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2a52" w14:textId="7a02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тамақтандыру объектілеріне қойылатын санитарлық-эпидемиологиялық талаптар" санитарлық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2003 жылғы 25 шілдедегі N 569 бұйрығы. Қазақстан Республикасының Әділет министрлігінде 2003 жылғы 17 қазанда тіркелген. Тіркеу N 2526. Күші жойылды - Қазақстан Республикасы Денсаулық сақтау министрінің 2010 жылғы 19 тамыздағы N 656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2010.08.19 </w:t>
      </w:r>
      <w:r>
        <w:rPr>
          <w:rFonts w:ascii="Times New Roman"/>
          <w:b w:val="false"/>
          <w:i w:val="false"/>
          <w:color w:val="ff0000"/>
          <w:sz w:val="28"/>
        </w:rPr>
        <w:t>N 656</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министрімен        </w:t>
      </w:r>
    </w:p>
    <w:bookmarkEnd w:id="0"/>
    <w:p>
      <w:pPr>
        <w:spacing w:after="0"/>
        <w:ind w:left="0"/>
        <w:jc w:val="both"/>
      </w:pPr>
      <w:r>
        <w:rPr>
          <w:rFonts w:ascii="Times New Roman"/>
          <w:b w:val="false"/>
          <w:i w:val="false"/>
          <w:color w:val="000000"/>
          <w:sz w:val="28"/>
        </w:rPr>
        <w:t xml:space="preserve">2003 жылғы 25 тамыз    </w:t>
      </w:r>
    </w:p>
    <w:bookmarkStart w:name="z200" w:id="1"/>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"Қоғамдық тамақтандыру объектілеріне қойылатын санитарлық-эпидемиологиялық талаптар" санитарлық ережелері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өтіп, ресми түрде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Министр </w:t>
      </w:r>
    </w:p>
    <w:bookmarkStart w:name="z2" w:id="2"/>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жылы 25 шілдедегі    </w:t>
      </w:r>
      <w:r>
        <w:br/>
      </w:r>
      <w:r>
        <w:rPr>
          <w:rFonts w:ascii="Times New Roman"/>
          <w:b w:val="false"/>
          <w:i w:val="false"/>
          <w:color w:val="000000"/>
          <w:sz w:val="28"/>
        </w:rPr>
        <w:t xml:space="preserve">
N 569 бұйрығымен     </w:t>
      </w:r>
      <w:r>
        <w:br/>
      </w: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ережелері мен нормаларын  </w:t>
      </w:r>
      <w:r>
        <w:br/>
      </w:r>
      <w:r>
        <w:rPr>
          <w:rFonts w:ascii="Times New Roman"/>
          <w:b w:val="false"/>
          <w:i w:val="false"/>
          <w:color w:val="000000"/>
          <w:sz w:val="28"/>
        </w:rPr>
        <w:t xml:space="preserve">
бекіту туралы"       </w:t>
      </w:r>
    </w:p>
    <w:bookmarkEnd w:id="2"/>
    <w:p>
      <w:pPr>
        <w:spacing w:after="0"/>
        <w:ind w:left="0"/>
        <w:jc w:val="left"/>
      </w:pPr>
      <w:r>
        <w:rPr>
          <w:rFonts w:ascii="Times New Roman"/>
          <w:b/>
          <w:i w:val="false"/>
          <w:color w:val="000000"/>
        </w:rPr>
        <w:t xml:space="preserve"> "Қоғамдық тамақтандыру объектілеріне қойылатын </w:t>
      </w:r>
      <w:r>
        <w:br/>
      </w:r>
      <w:r>
        <w:rPr>
          <w:rFonts w:ascii="Times New Roman"/>
          <w:b/>
          <w:i w:val="false"/>
          <w:color w:val="000000"/>
        </w:rPr>
        <w:t xml:space="preserve">
санитарлық-эпидемиологиялық қарсы талаптар" </w:t>
      </w:r>
      <w:r>
        <w:br/>
      </w:r>
      <w:r>
        <w:rPr>
          <w:rFonts w:ascii="Times New Roman"/>
          <w:b/>
          <w:i w:val="false"/>
          <w:color w:val="000000"/>
        </w:rPr>
        <w:t xml:space="preserve">
Санитарлық ережелері және нормалары </w:t>
      </w:r>
    </w:p>
    <w:bookmarkStart w:name="z3" w:id="3"/>
    <w:p>
      <w:pPr>
        <w:spacing w:after="0"/>
        <w:ind w:left="0"/>
        <w:jc w:val="left"/>
      </w:pPr>
      <w:r>
        <w:rPr>
          <w:rFonts w:ascii="Times New Roman"/>
          <w:b/>
          <w:i w:val="false"/>
          <w:color w:val="000000"/>
        </w:rPr>
        <w:t xml:space="preserve"> 
1. Жалпы ережелер </w:t>
      </w:r>
    </w:p>
    <w:bookmarkEnd w:id="3"/>
    <w:bookmarkStart w:name="z4" w:id="4"/>
    <w:p>
      <w:pPr>
        <w:spacing w:after="0"/>
        <w:ind w:left="0"/>
        <w:jc w:val="both"/>
      </w:pPr>
      <w:r>
        <w:rPr>
          <w:rFonts w:ascii="Times New Roman"/>
          <w:b w:val="false"/>
          <w:i w:val="false"/>
          <w:color w:val="000000"/>
          <w:sz w:val="28"/>
        </w:rPr>
        <w:t xml:space="preserve">
      1. "Қоғамдық тамақтандыру объектілеріне қойылатын санитарлық-эпидемиологиялық қарсы талаптар" санитарлық ережелері және нормалары (бұдан әрі - санитарлық ережелер) тамақ өнімдерін дайындаумен және (дайын тағамдарды) саудаға асырумен айналысатын жеке тұлғаларға және меншік нысанынан тәуелсіз заңды тұлғаларға арналады. </w:t>
      </w:r>
    </w:p>
    <w:bookmarkEnd w:id="4"/>
    <w:bookmarkStart w:name="z5" w:id="5"/>
    <w:p>
      <w:pPr>
        <w:spacing w:after="0"/>
        <w:ind w:left="0"/>
        <w:jc w:val="both"/>
      </w:pPr>
      <w:r>
        <w:rPr>
          <w:rFonts w:ascii="Times New Roman"/>
          <w:b w:val="false"/>
          <w:i w:val="false"/>
          <w:color w:val="000000"/>
          <w:sz w:val="28"/>
        </w:rPr>
        <w:t xml:space="preserve">
      2. Осы санитарлық ережелердің талаптарының сақталуына меншік нысанынан тәуелсіз тамақ өнімдерін дайындаумен және (дайын тағамдарды) саудаға асырумен айналысатын жеке тұлғаларға және меншік нысанынан тәуелсіз заңды тұлғалардың басшыларына жүктеледі. </w:t>
      </w:r>
    </w:p>
    <w:bookmarkEnd w:id="5"/>
    <w:bookmarkStart w:name="z6" w:id="6"/>
    <w:p>
      <w:pPr>
        <w:spacing w:after="0"/>
        <w:ind w:left="0"/>
        <w:jc w:val="both"/>
      </w:pPr>
      <w:r>
        <w:rPr>
          <w:rFonts w:ascii="Times New Roman"/>
          <w:b w:val="false"/>
          <w:i w:val="false"/>
          <w:color w:val="000000"/>
          <w:sz w:val="28"/>
        </w:rPr>
        <w:t xml:space="preserve">
      3. Осы санитарлық ережелерде төмендегі терминдер мен анықтамалар пайдаланылады: </w:t>
      </w:r>
      <w:r>
        <w:br/>
      </w:r>
      <w:r>
        <w:rPr>
          <w:rFonts w:ascii="Times New Roman"/>
          <w:b w:val="false"/>
          <w:i w:val="false"/>
          <w:color w:val="000000"/>
          <w:sz w:val="28"/>
        </w:rPr>
        <w:t>
</w:t>
      </w:r>
      <w:r>
        <w:rPr>
          <w:rFonts w:ascii="Times New Roman"/>
          <w:b w:val="false"/>
          <w:i w:val="false"/>
          <w:color w:val="000000"/>
          <w:sz w:val="28"/>
        </w:rPr>
        <w:t xml:space="preserve">
      1) дайындалуы жоғарғы деңгейдегі - қолдануға дайын тамақтар, азық-түліктер және жартылай дайын өнімдер; </w:t>
      </w:r>
      <w:r>
        <w:br/>
      </w:r>
      <w:r>
        <w:rPr>
          <w:rFonts w:ascii="Times New Roman"/>
          <w:b w:val="false"/>
          <w:i w:val="false"/>
          <w:color w:val="000000"/>
          <w:sz w:val="28"/>
        </w:rPr>
        <w:t>
</w:t>
      </w:r>
      <w:r>
        <w:rPr>
          <w:rFonts w:ascii="Times New Roman"/>
          <w:b w:val="false"/>
          <w:i w:val="false"/>
          <w:color w:val="000000"/>
          <w:sz w:val="28"/>
        </w:rPr>
        <w:t xml:space="preserve">
      2) дайындығын жеткізетін - жартылай дайын өнімдерден дайын тағам әзірлейтін үй-жай; </w:t>
      </w:r>
      <w:r>
        <w:br/>
      </w:r>
      <w:r>
        <w:rPr>
          <w:rFonts w:ascii="Times New Roman"/>
          <w:b w:val="false"/>
          <w:i w:val="false"/>
          <w:color w:val="000000"/>
          <w:sz w:val="28"/>
        </w:rPr>
        <w:t>
</w:t>
      </w:r>
      <w:r>
        <w:rPr>
          <w:rFonts w:ascii="Times New Roman"/>
          <w:b w:val="false"/>
          <w:i w:val="false"/>
          <w:color w:val="000000"/>
          <w:sz w:val="28"/>
        </w:rPr>
        <w:t xml:space="preserve">
      3) түсіру орны - азық-түлік шикізаттарын және тағам өнімдерін қабылдайтын орын; </w:t>
      </w:r>
      <w:r>
        <w:br/>
      </w:r>
      <w:r>
        <w:rPr>
          <w:rFonts w:ascii="Times New Roman"/>
          <w:b w:val="false"/>
          <w:i w:val="false"/>
          <w:color w:val="000000"/>
          <w:sz w:val="28"/>
        </w:rPr>
        <w:t>
</w:t>
      </w:r>
      <w:r>
        <w:rPr>
          <w:rFonts w:ascii="Times New Roman"/>
          <w:b w:val="false"/>
          <w:i w:val="false"/>
          <w:color w:val="000000"/>
          <w:sz w:val="28"/>
        </w:rPr>
        <w:t xml:space="preserve">
      4) дайындау орны - азық-түлік шикізаттарын және жартылай дайын өнімдерді дайындайтын үй-жай; </w:t>
      </w:r>
      <w:r>
        <w:br/>
      </w:r>
      <w:r>
        <w:rPr>
          <w:rFonts w:ascii="Times New Roman"/>
          <w:b w:val="false"/>
          <w:i w:val="false"/>
          <w:color w:val="000000"/>
          <w:sz w:val="28"/>
        </w:rPr>
        <w:t>
</w:t>
      </w:r>
      <w:r>
        <w:rPr>
          <w:rFonts w:ascii="Times New Roman"/>
          <w:b w:val="false"/>
          <w:i w:val="false"/>
          <w:color w:val="000000"/>
          <w:sz w:val="28"/>
        </w:rPr>
        <w:t xml:space="preserve">
      5) аспаздық өнімдер - тікелей тамаққа пайдалануға арналған, өңдеуден өткен, арнайы температурада пісірілген тағам өнімдері; </w:t>
      </w:r>
      <w:r>
        <w:br/>
      </w:r>
      <w:r>
        <w:rPr>
          <w:rFonts w:ascii="Times New Roman"/>
          <w:b w:val="false"/>
          <w:i w:val="false"/>
          <w:color w:val="000000"/>
          <w:sz w:val="28"/>
        </w:rPr>
        <w:t>
</w:t>
      </w:r>
      <w:r>
        <w:rPr>
          <w:rFonts w:ascii="Times New Roman"/>
          <w:b w:val="false"/>
          <w:i w:val="false"/>
          <w:color w:val="000000"/>
          <w:sz w:val="28"/>
        </w:rPr>
        <w:t xml:space="preserve">
      6) жұмсақ балмұздақ - фризерде дайындалған және тез мұздататын камерада ұсталмаған, сүттен жасалған өнім; </w:t>
      </w:r>
      <w:r>
        <w:br/>
      </w:r>
      <w:r>
        <w:rPr>
          <w:rFonts w:ascii="Times New Roman"/>
          <w:b w:val="false"/>
          <w:i w:val="false"/>
          <w:color w:val="000000"/>
          <w:sz w:val="28"/>
        </w:rPr>
        <w:t>
</w:t>
      </w:r>
      <w:r>
        <w:rPr>
          <w:rFonts w:ascii="Times New Roman"/>
          <w:b w:val="false"/>
          <w:i w:val="false"/>
          <w:color w:val="000000"/>
          <w:sz w:val="28"/>
        </w:rPr>
        <w:t xml:space="preserve">
      7) овоскоп (жұмыртқа тексергіш) - арнайы құрал арқылы электр шамының жарығымен жұмыртқаның сапасын анықтау; </w:t>
      </w:r>
      <w:r>
        <w:br/>
      </w:r>
      <w:r>
        <w:rPr>
          <w:rFonts w:ascii="Times New Roman"/>
          <w:b w:val="false"/>
          <w:i w:val="false"/>
          <w:color w:val="000000"/>
          <w:sz w:val="28"/>
        </w:rPr>
        <w:t>
</w:t>
      </w:r>
      <w:r>
        <w:rPr>
          <w:rFonts w:ascii="Times New Roman"/>
          <w:b w:val="false"/>
          <w:i w:val="false"/>
          <w:color w:val="000000"/>
          <w:sz w:val="28"/>
        </w:rPr>
        <w:t xml:space="preserve">
      8) шағын өнім өндіретін қоғамдық тамақтандыру нысандары - орын саны 50-ге дейін, жұмысшы персонал саны 10-нан аспайтын объектілер. Бұл объектілерде тамақ дайындаудағы негізгі өндірістік үдерістер учаскелік принцип бойынша бір үй-жайда біріктірілген; </w:t>
      </w:r>
      <w:r>
        <w:br/>
      </w:r>
      <w:r>
        <w:rPr>
          <w:rFonts w:ascii="Times New Roman"/>
          <w:b w:val="false"/>
          <w:i w:val="false"/>
          <w:color w:val="000000"/>
          <w:sz w:val="28"/>
        </w:rPr>
        <w:t>
</w:t>
      </w:r>
      <w:r>
        <w:rPr>
          <w:rFonts w:ascii="Times New Roman"/>
          <w:b w:val="false"/>
          <w:i w:val="false"/>
          <w:color w:val="000000"/>
          <w:sz w:val="28"/>
        </w:rPr>
        <w:t xml:space="preserve">
      9) қанықпаның рұқсат етілген деңгейі (әрі қарай - ҚРЕД) - барлық жұмыс өтілі барысында, күнделікті жұмыс кезінде ауру немесе денсаулықта ауытқу туғызбайтын зиянды өндірістік факторлардың деңгейлері; </w:t>
      </w:r>
      <w:r>
        <w:br/>
      </w:r>
      <w:r>
        <w:rPr>
          <w:rFonts w:ascii="Times New Roman"/>
          <w:b w:val="false"/>
          <w:i w:val="false"/>
          <w:color w:val="000000"/>
          <w:sz w:val="28"/>
        </w:rPr>
        <w:t>
</w:t>
      </w:r>
      <w:r>
        <w:rPr>
          <w:rFonts w:ascii="Times New Roman"/>
          <w:b w:val="false"/>
          <w:i w:val="false"/>
          <w:color w:val="000000"/>
          <w:sz w:val="28"/>
        </w:rPr>
        <w:t xml:space="preserve">
      10) тағамдық өнімдер - адам тамаққа пайдаланатын, оның ішінде балалар тағамы, шөлмекке құйылған су, алкоголь өнімдері, сағыз, сол сияқты азық-түлік шикізаттары, тағамдық қоспалар және биологиялық белсенді қоспалар түріндегі табиғи немесе өңдеуден өткен азық-түліктер; </w:t>
      </w:r>
      <w:r>
        <w:br/>
      </w:r>
      <w:r>
        <w:rPr>
          <w:rFonts w:ascii="Times New Roman"/>
          <w:b w:val="false"/>
          <w:i w:val="false"/>
          <w:color w:val="000000"/>
          <w:sz w:val="28"/>
        </w:rPr>
        <w:t>
</w:t>
      </w:r>
      <w:r>
        <w:rPr>
          <w:rFonts w:ascii="Times New Roman"/>
          <w:b w:val="false"/>
          <w:i w:val="false"/>
          <w:color w:val="000000"/>
          <w:sz w:val="28"/>
        </w:rPr>
        <w:t xml:space="preserve">
      11) жартылай дайын өнімдер - алдын-ала жылыту арқылы өңдеуге дайындалған, шикі тағамдық азық-түліктер. Олар еттен, балықтан, көкөністен, ұннан және құс етінен дайындалады; </w:t>
      </w:r>
      <w:r>
        <w:br/>
      </w:r>
      <w:r>
        <w:rPr>
          <w:rFonts w:ascii="Times New Roman"/>
          <w:b w:val="false"/>
          <w:i w:val="false"/>
          <w:color w:val="000000"/>
          <w:sz w:val="28"/>
        </w:rPr>
        <w:t>
</w:t>
      </w:r>
      <w:r>
        <w:rPr>
          <w:rFonts w:ascii="Times New Roman"/>
          <w:b w:val="false"/>
          <w:i w:val="false"/>
          <w:color w:val="000000"/>
          <w:sz w:val="28"/>
        </w:rPr>
        <w:t xml:space="preserve">
      12) еттен дайындалған жартылай дайын өнімдер - табиғи, ұнға немесе нанның ұнтағына аунатылған, шабылған ет болып бөлінеді. Табиғи-ірі кесекпен немесе ұсақтап кесілген ет бөлшектері (кесек ет, сан немесе қол еті, бефстрогонов, рагу, гуляш). Ұнға (нанның қоқымына) аунатылған - ұрып жұмсартылып, сыртына жұмыртқа жағылып, нан қоқымына (ұнға) аунатылған еттің кесегі; Шабылған ет - туралған ет, одан жасалған өнімдер (бифштекстер, шницель, котлеттер); </w:t>
      </w:r>
      <w:r>
        <w:br/>
      </w:r>
      <w:r>
        <w:rPr>
          <w:rFonts w:ascii="Times New Roman"/>
          <w:b w:val="false"/>
          <w:i w:val="false"/>
          <w:color w:val="000000"/>
          <w:sz w:val="28"/>
        </w:rPr>
        <w:t>
</w:t>
      </w:r>
      <w:r>
        <w:rPr>
          <w:rFonts w:ascii="Times New Roman"/>
          <w:b w:val="false"/>
          <w:i w:val="false"/>
          <w:color w:val="000000"/>
          <w:sz w:val="28"/>
        </w:rPr>
        <w:t xml:space="preserve">
      13) ұннан дайындалған жартылай дайын өнімдер - әртүрлі қамыр және ұннан жасалатын тағамдарға арналған жартылай дайын өнімдер (құймақ, құймақшалар, дүнген кеспесі); </w:t>
      </w:r>
      <w:r>
        <w:br/>
      </w:r>
      <w:r>
        <w:rPr>
          <w:rFonts w:ascii="Times New Roman"/>
          <w:b w:val="false"/>
          <w:i w:val="false"/>
          <w:color w:val="000000"/>
          <w:sz w:val="28"/>
        </w:rPr>
        <w:t>
</w:t>
      </w:r>
      <w:r>
        <w:rPr>
          <w:rFonts w:ascii="Times New Roman"/>
          <w:b w:val="false"/>
          <w:i w:val="false"/>
          <w:color w:val="000000"/>
          <w:sz w:val="28"/>
        </w:rPr>
        <w:t xml:space="preserve">
      14) көкөністен жасалған жартылай дайын өнімдер - картоп және тазартылған шикі көкөністер, котлеттер, шницельдер; </w:t>
      </w:r>
      <w:r>
        <w:br/>
      </w:r>
      <w:r>
        <w:rPr>
          <w:rFonts w:ascii="Times New Roman"/>
          <w:b w:val="false"/>
          <w:i w:val="false"/>
          <w:color w:val="000000"/>
          <w:sz w:val="28"/>
        </w:rPr>
        <w:t>
</w:t>
      </w:r>
      <w:r>
        <w:rPr>
          <w:rFonts w:ascii="Times New Roman"/>
          <w:b w:val="false"/>
          <w:i w:val="false"/>
          <w:color w:val="000000"/>
          <w:sz w:val="28"/>
        </w:rPr>
        <w:t xml:space="preserve">
      15) құс етінен дайындалған жартылай дайын өнімдер - құстың ұшасы, сүбесі (жон еті), саны, котлеттер, сорпалық жиынтықтар және басқалары; </w:t>
      </w:r>
      <w:r>
        <w:br/>
      </w:r>
      <w:r>
        <w:rPr>
          <w:rFonts w:ascii="Times New Roman"/>
          <w:b w:val="false"/>
          <w:i w:val="false"/>
          <w:color w:val="000000"/>
          <w:sz w:val="28"/>
        </w:rPr>
        <w:t>
</w:t>
      </w:r>
      <w:r>
        <w:rPr>
          <w:rFonts w:ascii="Times New Roman"/>
          <w:b w:val="false"/>
          <w:i w:val="false"/>
          <w:color w:val="000000"/>
          <w:sz w:val="28"/>
        </w:rPr>
        <w:t xml:space="preserve">
      16) балықтан дайындалған шалаөнімдер - тазартылып, кесектерге бөлінген балықтың ұшасы, пісіруге, қуыруға арналып, порцияларға бөлшектелген балықтың кесектері, котлетке және кнельге арналған масса, одан дайындалатын өнімдер; </w:t>
      </w:r>
      <w:r>
        <w:br/>
      </w:r>
      <w:r>
        <w:rPr>
          <w:rFonts w:ascii="Times New Roman"/>
          <w:b w:val="false"/>
          <w:i w:val="false"/>
          <w:color w:val="000000"/>
          <w:sz w:val="28"/>
        </w:rPr>
        <w:t>
</w:t>
      </w:r>
      <w:r>
        <w:rPr>
          <w:rFonts w:ascii="Times New Roman"/>
          <w:b w:val="false"/>
          <w:i w:val="false"/>
          <w:color w:val="000000"/>
          <w:sz w:val="28"/>
        </w:rPr>
        <w:t xml:space="preserve">
      17) азық-түліктік шикізат - тағамдық өнімдер дайындауға арналған өсімдіктен, мал-жануардан алынған, микробиологиялық, минералдық, жасанды жолмен дайындалған шикізаттар және су; </w:t>
      </w:r>
      <w:r>
        <w:br/>
      </w:r>
      <w:r>
        <w:rPr>
          <w:rFonts w:ascii="Times New Roman"/>
          <w:b w:val="false"/>
          <w:i w:val="false"/>
          <w:color w:val="000000"/>
          <w:sz w:val="28"/>
        </w:rPr>
        <w:t>
</w:t>
      </w:r>
      <w:r>
        <w:rPr>
          <w:rFonts w:ascii="Times New Roman"/>
          <w:b w:val="false"/>
          <w:i w:val="false"/>
          <w:color w:val="000000"/>
          <w:sz w:val="28"/>
        </w:rPr>
        <w:t xml:space="preserve">
      18) тауарлық көршілестік - шикі және піскен өнімдерді ластануына және бөгде иісті сіңіруіне жол бермеу мақсатында, олардың бірге сақталу және сату жағдайларын болдырмау; </w:t>
      </w:r>
      <w:r>
        <w:br/>
      </w:r>
      <w:r>
        <w:rPr>
          <w:rFonts w:ascii="Times New Roman"/>
          <w:b w:val="false"/>
          <w:i w:val="false"/>
          <w:color w:val="000000"/>
          <w:sz w:val="28"/>
        </w:rPr>
        <w:t>
</w:t>
      </w:r>
      <w:r>
        <w:rPr>
          <w:rFonts w:ascii="Times New Roman"/>
          <w:b w:val="false"/>
          <w:i w:val="false"/>
          <w:color w:val="000000"/>
          <w:sz w:val="28"/>
        </w:rPr>
        <w:t xml:space="preserve">
      19) тез тоңазытатын камера - минус 28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да төменгі температуралық режимде қолданылатын үй-жай; </w:t>
      </w:r>
      <w:r>
        <w:br/>
      </w:r>
      <w:r>
        <w:rPr>
          <w:rFonts w:ascii="Times New Roman"/>
          <w:b w:val="false"/>
          <w:i w:val="false"/>
          <w:color w:val="000000"/>
          <w:sz w:val="28"/>
        </w:rPr>
        <w:t>
</w:t>
      </w:r>
      <w:r>
        <w:rPr>
          <w:rFonts w:ascii="Times New Roman"/>
          <w:b w:val="false"/>
          <w:i w:val="false"/>
          <w:color w:val="000000"/>
          <w:sz w:val="28"/>
        </w:rPr>
        <w:t xml:space="preserve">
      20) тез бұзылатын тағамдық өнімдер - белгіленген мерзім ішінде арнайы тасымалдау, сақтау және сату жағдайларын талап ететін тағам өнімдері; </w:t>
      </w:r>
      <w:r>
        <w:br/>
      </w:r>
      <w:r>
        <w:rPr>
          <w:rFonts w:ascii="Times New Roman"/>
          <w:b w:val="false"/>
          <w:i w:val="false"/>
          <w:color w:val="000000"/>
          <w:sz w:val="28"/>
        </w:rPr>
        <w:t>
</w:t>
      </w:r>
      <w:r>
        <w:rPr>
          <w:rFonts w:ascii="Times New Roman"/>
          <w:b w:val="false"/>
          <w:i w:val="false"/>
          <w:color w:val="000000"/>
          <w:sz w:val="28"/>
        </w:rPr>
        <w:t xml:space="preserve">
      21) санитарлық тұрғыдан жарамсыздар - технологиялық операциялардың бұзылуы, тасымалдану және жинау ережелері сақталмауы барысында өнімнің органолептикалық, тұтынушылық қасиеттерінің өзгеруі салдарынан тікелей тамаққа қолдануға жарамсыз өнімдер; </w:t>
      </w:r>
      <w:r>
        <w:br/>
      </w:r>
      <w:r>
        <w:rPr>
          <w:rFonts w:ascii="Times New Roman"/>
          <w:b w:val="false"/>
          <w:i w:val="false"/>
          <w:color w:val="000000"/>
          <w:sz w:val="28"/>
        </w:rPr>
        <w:t>
</w:t>
      </w:r>
      <w:r>
        <w:rPr>
          <w:rFonts w:ascii="Times New Roman"/>
          <w:b w:val="false"/>
          <w:i w:val="false"/>
          <w:color w:val="000000"/>
          <w:sz w:val="28"/>
        </w:rPr>
        <w:t xml:space="preserve">
      22) санитарлық күн - үй-жайларды толық тазартуға және жабдықтар мен керек-жарақтарды жууға, қажет болған жағдайда зарарсыздандыру, дезинсекция, дератизация жүргізу мақсатында арнайы бөлінген уақыт (айына 1 реттен кем емес); </w:t>
      </w:r>
      <w:r>
        <w:br/>
      </w:r>
      <w:r>
        <w:rPr>
          <w:rFonts w:ascii="Times New Roman"/>
          <w:b w:val="false"/>
          <w:i w:val="false"/>
          <w:color w:val="000000"/>
          <w:sz w:val="28"/>
        </w:rPr>
        <w:t>
</w:t>
      </w:r>
      <w:r>
        <w:rPr>
          <w:rFonts w:ascii="Times New Roman"/>
          <w:b w:val="false"/>
          <w:i w:val="false"/>
          <w:color w:val="000000"/>
          <w:sz w:val="28"/>
        </w:rPr>
        <w:t xml:space="preserve">
      23) технологиялық жабдықтар - өндірістің жұмыс істеуіне керекті механизмдер, машиналар, құрылғылар, құралдардың жиынтығы; </w:t>
      </w:r>
      <w:r>
        <w:br/>
      </w:r>
      <w:r>
        <w:rPr>
          <w:rFonts w:ascii="Times New Roman"/>
          <w:b w:val="false"/>
          <w:i w:val="false"/>
          <w:color w:val="000000"/>
          <w:sz w:val="28"/>
        </w:rPr>
        <w:t>
</w:t>
      </w:r>
      <w:r>
        <w:rPr>
          <w:rFonts w:ascii="Times New Roman"/>
          <w:b w:val="false"/>
          <w:i w:val="false"/>
          <w:color w:val="000000"/>
          <w:sz w:val="28"/>
        </w:rPr>
        <w:t xml:space="preserve">
      24) нормативтік құжаттар - стандарттар, санитарлық, малдәрігерлік-санитарлық және фитосанитарлық ережелер мен нормалар және тамақ өнімдері мен материалдардың, бұйымдардың сапасы мен қауіпсіздігіне, олардың сапасы мен қауіпсіздігін бақылауға, оларды дайындап шығару жағдайларына, сақтауға, тасымалдауға, сатылуға және пайдалануға, сапасыз қауіпті тамақ өнімдерін, материалдар мен бұйымдарды утилизациялауға не жоюға талаптар қоятын басқа да нормативтік құқықтық актілер; </w:t>
      </w:r>
      <w:r>
        <w:br/>
      </w:r>
      <w:r>
        <w:rPr>
          <w:rFonts w:ascii="Times New Roman"/>
          <w:b w:val="false"/>
          <w:i w:val="false"/>
          <w:color w:val="000000"/>
          <w:sz w:val="28"/>
        </w:rPr>
        <w:t>
</w:t>
      </w:r>
      <w:r>
        <w:rPr>
          <w:rFonts w:ascii="Times New Roman"/>
          <w:b w:val="false"/>
          <w:i w:val="false"/>
          <w:color w:val="000000"/>
          <w:sz w:val="28"/>
        </w:rPr>
        <w:t xml:space="preserve">
      25) меланж - тоңазытылған жұмыртқаның ақуызы мен сарысының қоспасы; </w:t>
      </w:r>
      <w:r>
        <w:br/>
      </w:r>
      <w:r>
        <w:rPr>
          <w:rFonts w:ascii="Times New Roman"/>
          <w:b w:val="false"/>
          <w:i w:val="false"/>
          <w:color w:val="000000"/>
          <w:sz w:val="28"/>
        </w:rPr>
        <w:t>
</w:t>
      </w:r>
      <w:r>
        <w:rPr>
          <w:rFonts w:ascii="Times New Roman"/>
          <w:b w:val="false"/>
          <w:i w:val="false"/>
          <w:color w:val="000000"/>
          <w:sz w:val="28"/>
        </w:rPr>
        <w:t xml:space="preserve">
      26) сақтау мерзімі - тағамдық азық-түліктің белгіленген сақтау уақытын және жағдайларын орындау барысында нормативтік құжаттардағы көрсетілген өзінің барлық қасиеттерін сақтау кезеңі; </w:t>
      </w:r>
      <w:r>
        <w:br/>
      </w:r>
      <w:r>
        <w:rPr>
          <w:rFonts w:ascii="Times New Roman"/>
          <w:b w:val="false"/>
          <w:i w:val="false"/>
          <w:color w:val="000000"/>
          <w:sz w:val="28"/>
        </w:rPr>
        <w:t>
</w:t>
      </w:r>
      <w:r>
        <w:rPr>
          <w:rFonts w:ascii="Times New Roman"/>
          <w:b w:val="false"/>
          <w:i w:val="false"/>
          <w:color w:val="000000"/>
          <w:sz w:val="28"/>
        </w:rPr>
        <w:t xml:space="preserve">
      27) жарамдылық мерзімі - белгіленген уақыт өткеннен кейін азық-түлікті белгілі мақсатқа қолдануға жарамсыздығын анықтайтын уақыт кезеңі; </w:t>
      </w:r>
      <w:r>
        <w:br/>
      </w:r>
      <w:r>
        <w:rPr>
          <w:rFonts w:ascii="Times New Roman"/>
          <w:b w:val="false"/>
          <w:i w:val="false"/>
          <w:color w:val="000000"/>
          <w:sz w:val="28"/>
        </w:rPr>
        <w:t>
</w:t>
      </w:r>
      <w:r>
        <w:rPr>
          <w:rFonts w:ascii="Times New Roman"/>
          <w:b w:val="false"/>
          <w:i w:val="false"/>
          <w:color w:val="000000"/>
          <w:sz w:val="28"/>
        </w:rPr>
        <w:t xml:space="preserve">
      28) санитарлық киім - шикізаттарды, қосымша материалдарды және дайын өнімдерді механикалық заттармен, микроорганизмдермен және басқа заттармен ластанудан сақтайтын-персоналдың қорғаныш киімінің комплектісі; </w:t>
      </w:r>
      <w:r>
        <w:br/>
      </w:r>
      <w:r>
        <w:rPr>
          <w:rFonts w:ascii="Times New Roman"/>
          <w:b w:val="false"/>
          <w:i w:val="false"/>
          <w:color w:val="000000"/>
          <w:sz w:val="28"/>
        </w:rPr>
        <w:t>
</w:t>
      </w:r>
      <w:r>
        <w:rPr>
          <w:rFonts w:ascii="Times New Roman"/>
          <w:b w:val="false"/>
          <w:i w:val="false"/>
          <w:color w:val="000000"/>
          <w:sz w:val="28"/>
        </w:rPr>
        <w:t xml:space="preserve">
      29) қоғамдық тамақтандыру - іс-қимылы тағам өнімдерін өндіруге, қайта өңдеуге және сатуға байланысты сол сияқты оларды қолдануға орын беретін сауда қызметі. </w:t>
      </w:r>
    </w:p>
    <w:bookmarkEnd w:id="6"/>
    <w:bookmarkStart w:name="z7" w:id="7"/>
    <w:p>
      <w:pPr>
        <w:spacing w:after="0"/>
        <w:ind w:left="0"/>
        <w:jc w:val="left"/>
      </w:pPr>
      <w:r>
        <w:rPr>
          <w:rFonts w:ascii="Times New Roman"/>
          <w:b/>
          <w:i w:val="false"/>
          <w:color w:val="000000"/>
        </w:rPr>
        <w:t xml:space="preserve"> 
2. Қоғамдық тамақтандыру объектілерін </w:t>
      </w:r>
      <w:r>
        <w:br/>
      </w:r>
      <w:r>
        <w:rPr>
          <w:rFonts w:ascii="Times New Roman"/>
          <w:b/>
          <w:i w:val="false"/>
          <w:color w:val="000000"/>
        </w:rPr>
        <w:t xml:space="preserve">
орналастыруға қойылатын талаптар </w:t>
      </w:r>
    </w:p>
    <w:bookmarkEnd w:id="7"/>
    <w:bookmarkStart w:name="z8" w:id="8"/>
    <w:p>
      <w:pPr>
        <w:spacing w:after="0"/>
        <w:ind w:left="0"/>
        <w:jc w:val="both"/>
      </w:pPr>
      <w:r>
        <w:rPr>
          <w:rFonts w:ascii="Times New Roman"/>
          <w:b w:val="false"/>
          <w:i w:val="false"/>
          <w:color w:val="000000"/>
          <w:sz w:val="28"/>
        </w:rPr>
        <w:t>
      4. Қоғамдық тамақтандыру объектілерін (бұдан әрі - объектілер) орналастыру, жер учаскесін беру, құрылыс пен қайта жөндеу туралы жобалық құжаттарды бекітуге, пайдалануға беруге мемлекеттік санитарлық-эпидемиологиялық қадағалау органдарының </w:t>
      </w:r>
      <w:r>
        <w:rPr>
          <w:rFonts w:ascii="Times New Roman"/>
          <w:b w:val="false"/>
          <w:i w:val="false"/>
          <w:color w:val="000000"/>
          <w:sz w:val="28"/>
        </w:rPr>
        <w:t>санитарлық-эпидемиологиялық қорытындысы</w:t>
      </w:r>
      <w:r>
        <w:rPr>
          <w:rFonts w:ascii="Times New Roman"/>
          <w:b w:val="false"/>
          <w:i w:val="false"/>
          <w:color w:val="000000"/>
          <w:sz w:val="28"/>
        </w:rPr>
        <w:t xml:space="preserve"> болған кезде жол беріледі. </w:t>
      </w:r>
    </w:p>
    <w:bookmarkEnd w:id="8"/>
    <w:bookmarkStart w:name="z9" w:id="9"/>
    <w:p>
      <w:pPr>
        <w:spacing w:after="0"/>
        <w:ind w:left="0"/>
        <w:jc w:val="both"/>
      </w:pPr>
      <w:r>
        <w:rPr>
          <w:rFonts w:ascii="Times New Roman"/>
          <w:b w:val="false"/>
          <w:i w:val="false"/>
          <w:color w:val="000000"/>
          <w:sz w:val="28"/>
        </w:rPr>
        <w:t xml:space="preserve">
      5. Объектілер оңаша тұрған және жапсарлас салынған ғимараттарда, тұрғын үйлер мен қоғамдық ғимараттарға жапсарлас салынған үй-жайларда, алаңы 700 шаршы метрден артық болмайтын ғимараттардың бірінші қабаттары мен төменгі қабаттарында, сол сияқты өнеркәсіптік және басқа да объектілердің аумағында орналаса алады. Бұл жағдайда қоғамдық тамақтандыру нысандарымен қатар немесе олардың үстінде орналасқан адамдардың тұрмысы, дем алу, емделу, еңбек етудегі санитарлық-гигиеналық жағдайлары нашарламауы керек. </w:t>
      </w:r>
    </w:p>
    <w:bookmarkEnd w:id="9"/>
    <w:bookmarkStart w:name="z10" w:id="10"/>
    <w:p>
      <w:pPr>
        <w:spacing w:after="0"/>
        <w:ind w:left="0"/>
        <w:jc w:val="both"/>
      </w:pPr>
      <w:r>
        <w:rPr>
          <w:rFonts w:ascii="Times New Roman"/>
          <w:b w:val="false"/>
          <w:i w:val="false"/>
          <w:color w:val="000000"/>
          <w:sz w:val="28"/>
        </w:rPr>
        <w:t xml:space="preserve">
      6. Тұрғын үйлердің бірінші қабатына орын саны 50-ден аспайтын және жұмыс режимі сағат 23-ке дейін қалыптасқан объектілерді орналастыруға рұқсат етіледі. Тұрғын үйлерде орналасқан объектілердің тұрғындар бөлігінен оқшауланған кіретін есігі мен эвакуациялық шығатын есіктері болуы керек. Азық-түліктік шикі заттар мен тағам өнімдерін тұрғын үйлердің ауласы жағынан қабылдауға рұқсат етілмейді. Өнімдерді тиеу тұрғын үйлердің терезелері жоқ, жер асты туннелдерінің магистраль жағынан, арнайы жүк тиейтін үй-жайлары арқылы жүзеге асырылуға тиіс. Өндірісі шағын объектілер үшін жүкті түсіру-тиеу негізгі кіретін есік арқылы, жұмыс басталарға дейін жүргізуге рұқсат етіледі. </w:t>
      </w:r>
    </w:p>
    <w:bookmarkEnd w:id="10"/>
    <w:bookmarkStart w:name="z11" w:id="11"/>
    <w:p>
      <w:pPr>
        <w:spacing w:after="0"/>
        <w:ind w:left="0"/>
        <w:jc w:val="both"/>
      </w:pPr>
      <w:r>
        <w:rPr>
          <w:rFonts w:ascii="Times New Roman"/>
          <w:b w:val="false"/>
          <w:i w:val="false"/>
          <w:color w:val="000000"/>
          <w:sz w:val="28"/>
        </w:rPr>
        <w:t xml:space="preserve">
      7. Тұрғын үйлердің бірінші қабаты терезесінің астына, тротуарларға қоғамдық тамақтандыру объектілерінің жазғы алаңдарын орналастыруға, тағам дайындайтын технологиялық жабдықтарын, дыбыс шығаратын аппаратураларын орнатуға рұқсат етілмейді. </w:t>
      </w:r>
    </w:p>
    <w:bookmarkEnd w:id="11"/>
    <w:bookmarkStart w:name="z12" w:id="12"/>
    <w:p>
      <w:pPr>
        <w:spacing w:after="0"/>
        <w:ind w:left="0"/>
        <w:jc w:val="both"/>
      </w:pPr>
      <w:r>
        <w:rPr>
          <w:rFonts w:ascii="Times New Roman"/>
          <w:b w:val="false"/>
          <w:i w:val="false"/>
          <w:color w:val="000000"/>
          <w:sz w:val="28"/>
        </w:rPr>
        <w:t xml:space="preserve">
      8. Объектілерде тұрғын үй-жайларын, қоғамдық тамақтандырумен байланысы жоқ жұмыстар және қызмет көрсету орындарын орналастыруға, хайуанаттар мен құстарды ұстауға болмайды. </w:t>
      </w:r>
    </w:p>
    <w:bookmarkEnd w:id="12"/>
    <w:bookmarkStart w:name="z13" w:id="13"/>
    <w:p>
      <w:pPr>
        <w:spacing w:after="0"/>
        <w:ind w:left="0"/>
        <w:jc w:val="both"/>
      </w:pPr>
      <w:r>
        <w:rPr>
          <w:rFonts w:ascii="Times New Roman"/>
          <w:b w:val="false"/>
          <w:i w:val="false"/>
          <w:color w:val="000000"/>
          <w:sz w:val="28"/>
        </w:rPr>
        <w:t xml:space="preserve">
      9. Объектінің аумағы таза ұсталынып, көркейтіліп, қасында уақытша автокөлік қоюға арналған алаңдар қарастырылуға тиіс, қоқсықтарды жинауға арналған қақпағы бар контейнерлерді қоюға арналған асфальтталған немесе бетондалған алаң болуы керек. Контейнерлер алаңның шетінен кем дегенде 1 метр қашықтықта орналастырылады. Қоқсық жинағыш алаң нысаннан және тұрғын үйлердің есік пен терезелерінен кем дегенде 25 метр (бұдан әрі - метр) қашықтықта орналастырылады. Қоқыс жинайтын алаңдарды санитарлық-эпидемиологиялық қорытынды негізінде, жергілікті атқару органдарымен келісе отырып, жалпы аулалық қоқыс жинауға арналған алаңдарда орналастыруға рұқсат етіледі. </w:t>
      </w:r>
    </w:p>
    <w:bookmarkEnd w:id="13"/>
    <w:bookmarkStart w:name="z14" w:id="14"/>
    <w:p>
      <w:pPr>
        <w:spacing w:after="0"/>
        <w:ind w:left="0"/>
        <w:jc w:val="both"/>
      </w:pPr>
      <w:r>
        <w:rPr>
          <w:rFonts w:ascii="Times New Roman"/>
          <w:b w:val="false"/>
          <w:i w:val="false"/>
          <w:color w:val="000000"/>
          <w:sz w:val="28"/>
        </w:rPr>
        <w:t xml:space="preserve">
      10. Алаңнан қоқсық контейнерлердің 2/3 көлемі толған кезде шығарылып, жұмыстың аяғында олардың іші кальцийленген соданың 1% ыстық (45-50 </w:t>
      </w:r>
      <w:r>
        <w:rPr>
          <w:rFonts w:ascii="Times New Roman"/>
          <w:b w:val="false"/>
          <w:i w:val="false"/>
          <w:color w:val="000000"/>
          <w:vertAlign w:val="superscript"/>
        </w:rPr>
        <w:t xml:space="preserve">о </w:t>
      </w:r>
      <w:r>
        <w:rPr>
          <w:rFonts w:ascii="Times New Roman"/>
          <w:b w:val="false"/>
          <w:i w:val="false"/>
          <w:color w:val="000000"/>
          <w:sz w:val="28"/>
        </w:rPr>
        <w:t xml:space="preserve">С) ерітіндісімен немесе Қазақстан Республикасы аумағында қолдануға рұқсат етілген заттардың реестріне сәйкес басқа жуғыш заттармен жуылып, тазартылуы тиіс. </w:t>
      </w:r>
    </w:p>
    <w:bookmarkEnd w:id="14"/>
    <w:bookmarkStart w:name="z15" w:id="15"/>
    <w:p>
      <w:pPr>
        <w:spacing w:after="0"/>
        <w:ind w:left="0"/>
        <w:jc w:val="left"/>
      </w:pPr>
      <w:r>
        <w:rPr>
          <w:rFonts w:ascii="Times New Roman"/>
          <w:b/>
          <w:i w:val="false"/>
          <w:color w:val="000000"/>
        </w:rPr>
        <w:t xml:space="preserve"> 
3. Сумен қамту жүйелеріне және </w:t>
      </w:r>
      <w:r>
        <w:br/>
      </w:r>
      <w:r>
        <w:rPr>
          <w:rFonts w:ascii="Times New Roman"/>
          <w:b/>
          <w:i w:val="false"/>
          <w:color w:val="000000"/>
        </w:rPr>
        <w:t xml:space="preserve">
канализацияға қойылатын талаптар </w:t>
      </w:r>
    </w:p>
    <w:bookmarkEnd w:id="15"/>
    <w:bookmarkStart w:name="z16" w:id="16"/>
    <w:p>
      <w:pPr>
        <w:spacing w:after="0"/>
        <w:ind w:left="0"/>
        <w:jc w:val="both"/>
      </w:pPr>
      <w:r>
        <w:rPr>
          <w:rFonts w:ascii="Times New Roman"/>
          <w:b w:val="false"/>
          <w:i w:val="false"/>
          <w:color w:val="000000"/>
          <w:sz w:val="28"/>
        </w:rPr>
        <w:t>
      11. Орталықтандырылған шаруашылық - ауыз сумен қамту көздерін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тәртіпте сумен қамту көздеріне мемлекеттік санитарлық-эпидемиологиялық органдарының санитарлық-эпидемиологиялық қорытындысы негізінде орындалуы тиіс. </w:t>
      </w:r>
      <w:r>
        <w:br/>
      </w:r>
      <w:r>
        <w:rPr>
          <w:rFonts w:ascii="Times New Roman"/>
          <w:b w:val="false"/>
          <w:i w:val="false"/>
          <w:color w:val="000000"/>
          <w:sz w:val="28"/>
        </w:rPr>
        <w:t xml:space="preserve">
      Қоғамдық тамақтандыру объектілерінің сумен қамту жүйелері мен канализациясы қолданыстағы құрылыстық нормалар мен ережелердің (бұдан әрі - ҚНжЕ) талаптарына сәйкес жүзеге асырылуы тиіс. </w:t>
      </w:r>
    </w:p>
    <w:bookmarkEnd w:id="16"/>
    <w:bookmarkStart w:name="z17" w:id="17"/>
    <w:p>
      <w:pPr>
        <w:spacing w:after="0"/>
        <w:ind w:left="0"/>
        <w:jc w:val="both"/>
      </w:pPr>
      <w:r>
        <w:rPr>
          <w:rFonts w:ascii="Times New Roman"/>
          <w:b w:val="false"/>
          <w:i w:val="false"/>
          <w:color w:val="000000"/>
          <w:sz w:val="28"/>
        </w:rPr>
        <w:t xml:space="preserve">
      12. Технологиялық, шаруашылық-тұрмыстық, ішуге пайдаланылатын су қолданылып жүрген нормативті құжаттардың талаптарына сай болуы тиіс. </w:t>
      </w:r>
    </w:p>
    <w:bookmarkEnd w:id="17"/>
    <w:bookmarkStart w:name="z18" w:id="18"/>
    <w:p>
      <w:pPr>
        <w:spacing w:after="0"/>
        <w:ind w:left="0"/>
        <w:jc w:val="both"/>
      </w:pPr>
      <w:r>
        <w:rPr>
          <w:rFonts w:ascii="Times New Roman"/>
          <w:b w:val="false"/>
          <w:i w:val="false"/>
          <w:color w:val="000000"/>
          <w:sz w:val="28"/>
        </w:rPr>
        <w:t>
      13. Пайдаланылатын судың мөлшері, өндірістің тұтынатын суының осы санитарлық ережелерге </w:t>
      </w:r>
      <w:r>
        <w:rPr>
          <w:rFonts w:ascii="Times New Roman"/>
          <w:b w:val="false"/>
          <w:i w:val="false"/>
          <w:color w:val="000000"/>
          <w:sz w:val="28"/>
        </w:rPr>
        <w:t xml:space="preserve">1 </w:t>
      </w:r>
      <w:r>
        <w:rPr>
          <w:rFonts w:ascii="Times New Roman"/>
          <w:b w:val="false"/>
          <w:i w:val="false"/>
          <w:color w:val="000000"/>
          <w:sz w:val="28"/>
        </w:rPr>
        <w:t xml:space="preserve">қосымшасында келтірілген шығын нормаларына сәйкес болып оның толық қамтамасыз етуі тиіс. </w:t>
      </w:r>
    </w:p>
    <w:bookmarkEnd w:id="18"/>
    <w:bookmarkStart w:name="z19" w:id="19"/>
    <w:p>
      <w:pPr>
        <w:spacing w:after="0"/>
        <w:ind w:left="0"/>
        <w:jc w:val="both"/>
      </w:pPr>
      <w:r>
        <w:rPr>
          <w:rFonts w:ascii="Times New Roman"/>
          <w:b w:val="false"/>
          <w:i w:val="false"/>
          <w:color w:val="000000"/>
          <w:sz w:val="28"/>
        </w:rPr>
        <w:t>
      14. Су құбыры жоқ елді-мекендердегі, шаруа қожалықтарындағы қоғамдық тамақтандыру объектілерін сумен қамтамасыз ету үшін, сумен қамту көздері мемлекеттік санитарлық-эпидемиологиялық қадағалау органдарының санитарлық-эпидемиологиялық қорытындысы негізінде таңдалуы тиіс. Сумен қамту көздері жоқ болғанда қолдануға рұқсат етілген материалдардан жасалған арнайы жабдықталған цистерналар, мырышталған бөшкелер, флягалар мен бидондармен тасымалданатын суды пайдалануға жол беріледі.</w:t>
      </w:r>
    </w:p>
    <w:bookmarkEnd w:id="19"/>
    <w:bookmarkStart w:name="z20" w:id="20"/>
    <w:p>
      <w:pPr>
        <w:spacing w:after="0"/>
        <w:ind w:left="0"/>
        <w:jc w:val="both"/>
      </w:pPr>
      <w:r>
        <w:rPr>
          <w:rFonts w:ascii="Times New Roman"/>
          <w:b w:val="false"/>
          <w:i w:val="false"/>
          <w:color w:val="000000"/>
          <w:sz w:val="28"/>
        </w:rPr>
        <w:t xml:space="preserve">
      15. Суды сақтауға арналған сыйымдылықтың түрін технико-экономикалық есептеудің және мемлекеттік санитарлық-эпидемиологиялық қадағалау органдарының санитарлық-эпидемиологиялық қорытындысы негізінде анықтауы тиіс. Ауыз судың қорын сақтауға арналған сыйымдылық орналастырылатын үй-жайлар оңаша болып, тазалықта ұсталуы тиіс. </w:t>
      </w:r>
    </w:p>
    <w:bookmarkEnd w:id="20"/>
    <w:bookmarkStart w:name="z21" w:id="21"/>
    <w:p>
      <w:pPr>
        <w:spacing w:after="0"/>
        <w:ind w:left="0"/>
        <w:jc w:val="both"/>
      </w:pPr>
      <w:r>
        <w:rPr>
          <w:rFonts w:ascii="Times New Roman"/>
          <w:b w:val="false"/>
          <w:i w:val="false"/>
          <w:color w:val="000000"/>
          <w:sz w:val="28"/>
        </w:rPr>
        <w:t xml:space="preserve">
      16. Ауыз суды тасымалдауға және сақтауға арналған сыйымдылықтарды он күнде бір рет жуып және зарарсыздандырып отыруы тиіс. </w:t>
      </w:r>
    </w:p>
    <w:bookmarkEnd w:id="21"/>
    <w:bookmarkStart w:name="z22" w:id="22"/>
    <w:p>
      <w:pPr>
        <w:spacing w:after="0"/>
        <w:ind w:left="0"/>
        <w:jc w:val="both"/>
      </w:pPr>
      <w:r>
        <w:rPr>
          <w:rFonts w:ascii="Times New Roman"/>
          <w:b w:val="false"/>
          <w:i w:val="false"/>
          <w:color w:val="000000"/>
          <w:sz w:val="28"/>
        </w:rPr>
        <w:t xml:space="preserve">
      17. Ауыз суға арналған сыйымдылықтарды зарарсыздандыру, Қазақстан Республикасында қолдануға рұқсат етілген зарарсыздандырғыш заттар және оларға қосымша берілген нұсқауларға сәйкес жүргізіледі. </w:t>
      </w:r>
    </w:p>
    <w:bookmarkEnd w:id="22"/>
    <w:bookmarkStart w:name="z23" w:id="23"/>
    <w:p>
      <w:pPr>
        <w:spacing w:after="0"/>
        <w:ind w:left="0"/>
        <w:jc w:val="both"/>
      </w:pPr>
      <w:r>
        <w:rPr>
          <w:rFonts w:ascii="Times New Roman"/>
          <w:b w:val="false"/>
          <w:i w:val="false"/>
          <w:color w:val="000000"/>
          <w:sz w:val="28"/>
        </w:rPr>
        <w:t xml:space="preserve">
      18. Ыстық және суық су араластырғышы қондырылған барлық жуатын ванналарға және раковиналарға және керекті технологиялық жабдықтарға араластырғыш арқылы келтірілуі тиіс. Қолданылатын араластырғыштың құрылымы қолды жуғаннан кейін қайта ластандырмайтындай болуы тиіс. Ыстық су шығатын нүктедегі судың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болмауы тиіс. </w:t>
      </w:r>
    </w:p>
    <w:bookmarkEnd w:id="23"/>
    <w:bookmarkStart w:name="z24" w:id="24"/>
    <w:p>
      <w:pPr>
        <w:spacing w:after="0"/>
        <w:ind w:left="0"/>
        <w:jc w:val="both"/>
      </w:pPr>
      <w:r>
        <w:rPr>
          <w:rFonts w:ascii="Times New Roman"/>
          <w:b w:val="false"/>
          <w:i w:val="false"/>
          <w:color w:val="000000"/>
          <w:sz w:val="28"/>
        </w:rPr>
        <w:t xml:space="preserve">
      19. Жылыту жүйесіндегі ыстық суды технологиялық және шаруашылық-тұрмыстық мақсатта пайдалануға болмайды. </w:t>
      </w:r>
    </w:p>
    <w:bookmarkEnd w:id="24"/>
    <w:bookmarkStart w:name="z25" w:id="25"/>
    <w:p>
      <w:pPr>
        <w:spacing w:after="0"/>
        <w:ind w:left="0"/>
        <w:jc w:val="both"/>
      </w:pPr>
      <w:r>
        <w:rPr>
          <w:rFonts w:ascii="Times New Roman"/>
          <w:b w:val="false"/>
          <w:i w:val="false"/>
          <w:color w:val="000000"/>
          <w:sz w:val="28"/>
        </w:rPr>
        <w:t xml:space="preserve">
      20. Орталықтандырылған ыстық сумен қамту жүйелері болмаса, жуу жұмыстарын жүргізетін үй-жайларда суды жеткілікті көлемде ысытуға арналған ысытқыштар орнатылуы тиіс. </w:t>
      </w:r>
    </w:p>
    <w:bookmarkEnd w:id="25"/>
    <w:bookmarkStart w:name="z26" w:id="26"/>
    <w:p>
      <w:pPr>
        <w:spacing w:after="0"/>
        <w:ind w:left="0"/>
        <w:jc w:val="both"/>
      </w:pPr>
      <w:r>
        <w:rPr>
          <w:rFonts w:ascii="Times New Roman"/>
          <w:b w:val="false"/>
          <w:i w:val="false"/>
          <w:color w:val="000000"/>
          <w:sz w:val="28"/>
        </w:rPr>
        <w:t xml:space="preserve">
      21. Қоғамдық тамақтандыру объектілері: өндірістік және шаруашылық-тұрмыстық шаруашылық жұмыстарын жүргізуден жиналған сулар үшін екі бөлек канализация жүйесімен жабдықталуы тиіс. Өндірістік және шаруашылық-тұрмыстық ағынды сулардың ішкі канализация жүйесі ішкі алаңдық канализация желісіне жеке өз еркімен ағатын болып бөлінуі керек. </w:t>
      </w:r>
    </w:p>
    <w:bookmarkEnd w:id="26"/>
    <w:bookmarkStart w:name="z27" w:id="27"/>
    <w:p>
      <w:pPr>
        <w:spacing w:after="0"/>
        <w:ind w:left="0"/>
        <w:jc w:val="both"/>
      </w:pPr>
      <w:r>
        <w:rPr>
          <w:rFonts w:ascii="Times New Roman"/>
          <w:b w:val="false"/>
          <w:i w:val="false"/>
          <w:color w:val="000000"/>
          <w:sz w:val="28"/>
        </w:rPr>
        <w:t xml:space="preserve">
      22. Канализацияланбаған елді-мекендерде объектілерді орналастырғанда, өндірістік және шаруашылық-тұрмыстық жиналған сулар бөлек жиналуы үшін жергілікті канализация құрылғылары болуы тиіс. Өндірістік жұмыстарды жүргізу салдарынан жиналған су жерасты бетондалған су өткізбейтін шұңқырға құйылады. Ауладағы дәретхана мен жерасты бетондалған су өткізбейтін шұңқыр өндірістік үй-жайлардан кем дегенде 25 метр (бұдан әрі - м) қашықтықта орналасуы тиіс. </w:t>
      </w:r>
      <w:r>
        <w:br/>
      </w:r>
      <w:r>
        <w:rPr>
          <w:rFonts w:ascii="Times New Roman"/>
          <w:b w:val="false"/>
          <w:i w:val="false"/>
          <w:color w:val="000000"/>
          <w:sz w:val="28"/>
        </w:rPr>
        <w:t>
      Тұрмыстық және өндірістік жұмыстарды жүргізуден жиналған суларды зарарсыздандыру мен алып кету </w:t>
      </w:r>
      <w:r>
        <w:rPr>
          <w:rFonts w:ascii="Times New Roman"/>
          <w:b w:val="false"/>
          <w:i w:val="false"/>
          <w:color w:val="000000"/>
          <w:sz w:val="28"/>
        </w:rPr>
        <w:t xml:space="preserve">тәртібі </w:t>
      </w:r>
      <w:r>
        <w:rPr>
          <w:rFonts w:ascii="Times New Roman"/>
          <w:b w:val="false"/>
          <w:i w:val="false"/>
          <w:color w:val="000000"/>
          <w:sz w:val="28"/>
        </w:rPr>
        <w:t xml:space="preserve">қолданыстағы нормативтік құқықтық актілердің талаптарына сәйкес жүргізіледі. </w:t>
      </w:r>
    </w:p>
    <w:bookmarkEnd w:id="27"/>
    <w:bookmarkStart w:name="z28" w:id="28"/>
    <w:p>
      <w:pPr>
        <w:spacing w:after="0"/>
        <w:ind w:left="0"/>
        <w:jc w:val="both"/>
      </w:pPr>
      <w:r>
        <w:rPr>
          <w:rFonts w:ascii="Times New Roman"/>
          <w:b w:val="false"/>
          <w:i w:val="false"/>
          <w:color w:val="000000"/>
          <w:sz w:val="28"/>
        </w:rPr>
        <w:t xml:space="preserve">
      23. Өндірістік жабдықтар мен жуатын ванналар канализациялық желіге қабылдайтын шұғынақтың төбесінен 20 милиметрден (бұдан әрі - мм) кем емес ауалық ажыраумен қосылады. Ішкі канализацияның су жинайтын барлық қабылдағыштарының гидравликалық жапқыштары (сифондар) болуы тиіс. Мұндай суды ашық су қоймаларына және оған іргелес аумақтарға ағызуға және ондай суды жұтатын құдықтарды салуға болмайды. </w:t>
      </w:r>
    </w:p>
    <w:bookmarkEnd w:id="28"/>
    <w:bookmarkStart w:name="z29" w:id="29"/>
    <w:p>
      <w:pPr>
        <w:spacing w:after="0"/>
        <w:ind w:left="0"/>
        <w:jc w:val="both"/>
      </w:pPr>
      <w:r>
        <w:rPr>
          <w:rFonts w:ascii="Times New Roman"/>
          <w:b w:val="false"/>
          <w:i w:val="false"/>
          <w:color w:val="000000"/>
          <w:sz w:val="28"/>
        </w:rPr>
        <w:t xml:space="preserve">
      24. Ішкі канализациялық желілерді төсеуді тамақтанатын залдың, өндірістік және қоймалық үй-жайлардың төбесінің астымен жүргізуге болмайды. </w:t>
      </w:r>
    </w:p>
    <w:bookmarkEnd w:id="29"/>
    <w:bookmarkStart w:name="z30" w:id="30"/>
    <w:p>
      <w:pPr>
        <w:spacing w:after="0"/>
        <w:ind w:left="0"/>
        <w:jc w:val="both"/>
      </w:pPr>
      <w:r>
        <w:rPr>
          <w:rFonts w:ascii="Times New Roman"/>
          <w:b w:val="false"/>
          <w:i w:val="false"/>
          <w:color w:val="000000"/>
          <w:sz w:val="28"/>
        </w:rPr>
        <w:t xml:space="preserve">
      25. Тұрғын және қоғамдық ғимараттарда орналасқан объектілерде тұрмыстық және өндірістік канализацияның желісі осы ғимараттың шаруашылық-нәжістік канализациясымен қосылмауы тиіс. Тұрғын үйдің жоғарғы қабаттарынан келетін тұрмыстық канализацияның тік су ағар жолын қайта ашылмайтындай етіп сыланған негізгі қораптардың ішімен тек жалпы тамақтандыру объектілерінің тұрмыстық үй-жайлары арқылы ғана жүргізуге болады. </w:t>
      </w:r>
    </w:p>
    <w:bookmarkEnd w:id="30"/>
    <w:bookmarkStart w:name="z31" w:id="31"/>
    <w:p>
      <w:pPr>
        <w:spacing w:after="0"/>
        <w:ind w:left="0"/>
        <w:jc w:val="both"/>
      </w:pPr>
      <w:r>
        <w:rPr>
          <w:rFonts w:ascii="Times New Roman"/>
          <w:b w:val="false"/>
          <w:i w:val="false"/>
          <w:color w:val="000000"/>
          <w:sz w:val="28"/>
        </w:rPr>
        <w:t xml:space="preserve">
      26. Қоғамдық тамақтандыру объектілері үй-жайларының төбелерінен өтетін санитарлық түйіндердегі, себезгі бөлмелеріндегі едендер және канализация мен су құбырлық судың тік ағары орналасқан орындар су өтпейтіндей тығыз жабылуы тиіс. </w:t>
      </w:r>
    </w:p>
    <w:bookmarkEnd w:id="31"/>
    <w:bookmarkStart w:name="z32" w:id="32"/>
    <w:p>
      <w:pPr>
        <w:spacing w:after="0"/>
        <w:ind w:left="0"/>
        <w:jc w:val="both"/>
      </w:pPr>
      <w:r>
        <w:rPr>
          <w:rFonts w:ascii="Times New Roman"/>
          <w:b w:val="false"/>
          <w:i w:val="false"/>
          <w:color w:val="000000"/>
          <w:sz w:val="28"/>
        </w:rPr>
        <w:t xml:space="preserve">
      27. Барлық өндірістік цехтар, жуатын бөлмелер, дефростерлер тамақтың қалдықтарын сақтайтын камера траптарымен жабдықталуы тиіс: 100 квадраттық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алаңға бір трап (бір үй-жайға біреуден кем болмасын). </w:t>
      </w:r>
    </w:p>
    <w:bookmarkEnd w:id="32"/>
    <w:bookmarkStart w:name="z33" w:id="33"/>
    <w:p>
      <w:pPr>
        <w:spacing w:after="0"/>
        <w:ind w:left="0"/>
        <w:jc w:val="both"/>
      </w:pPr>
      <w:r>
        <w:rPr>
          <w:rFonts w:ascii="Times New Roman"/>
          <w:b w:val="false"/>
          <w:i w:val="false"/>
          <w:color w:val="000000"/>
          <w:sz w:val="28"/>
        </w:rPr>
        <w:t xml:space="preserve">
      28. Барлық тұрақты объектілер келушілердің қолын жуу үшін арналған дәретханалық раковиналармен жабдықталады. Келушілер мен персоналдардың дәретханалары бөлек болуы тиіс. Дәретханаға кіре берісте еден жууға су алу үшін, еденнен 0,5 м деңгейде орналасқан шүмек болуы тиіс. </w:t>
      </w:r>
      <w:r>
        <w:br/>
      </w:r>
      <w:r>
        <w:rPr>
          <w:rFonts w:ascii="Times New Roman"/>
          <w:b w:val="false"/>
          <w:i w:val="false"/>
          <w:color w:val="000000"/>
          <w:sz w:val="28"/>
        </w:rPr>
        <w:t xml:space="preserve">
      Тез қызмет көрсететін объектілер (павильондар, палаткалар, үстелдер) қоғамдық дәретханалар орналасқан орындардың маңына орналасуы тиіс. </w:t>
      </w:r>
    </w:p>
    <w:bookmarkEnd w:id="33"/>
    <w:bookmarkStart w:name="z34" w:id="34"/>
    <w:p>
      <w:pPr>
        <w:spacing w:after="0"/>
        <w:ind w:left="0"/>
        <w:jc w:val="left"/>
      </w:pPr>
      <w:r>
        <w:rPr>
          <w:rFonts w:ascii="Times New Roman"/>
          <w:b/>
          <w:i w:val="false"/>
          <w:color w:val="000000"/>
        </w:rPr>
        <w:t xml:space="preserve"> 
4. Қоғамдық тамақтандыру объектілерінің </w:t>
      </w:r>
      <w:r>
        <w:br/>
      </w:r>
      <w:r>
        <w:rPr>
          <w:rFonts w:ascii="Times New Roman"/>
          <w:b/>
          <w:i w:val="false"/>
          <w:color w:val="000000"/>
        </w:rPr>
        <w:t xml:space="preserve">
жұмыс жағдайларына қойылатын талаптар </w:t>
      </w:r>
    </w:p>
    <w:bookmarkEnd w:id="34"/>
    <w:bookmarkStart w:name="z35" w:id="35"/>
    <w:p>
      <w:pPr>
        <w:spacing w:after="0"/>
        <w:ind w:left="0"/>
        <w:jc w:val="both"/>
      </w:pPr>
      <w:r>
        <w:rPr>
          <w:rFonts w:ascii="Times New Roman"/>
          <w:b w:val="false"/>
          <w:i w:val="false"/>
          <w:color w:val="000000"/>
          <w:sz w:val="28"/>
        </w:rPr>
        <w:t xml:space="preserve">
      29. Қоғамдық тамақтандыру объектілерінің шығаратын өнімдерінің түр-түрі объектілердің типіне, қуатына, оған бөлінген үй-жайлардың жиынтығы мен оның мұздатқыштармен және технологиялық жабдықтармен жабдықталуына қарай қатаң сәйкестікте өңделеді. Қоғамдық тамақтандыру объектілері өздерінің өнімдерін шығаруын нормативті және технологиялық құжаттар негізінде қамтамасыз етеді. </w:t>
      </w:r>
    </w:p>
    <w:bookmarkEnd w:id="35"/>
    <w:bookmarkStart w:name="z36" w:id="36"/>
    <w:p>
      <w:pPr>
        <w:spacing w:after="0"/>
        <w:ind w:left="0"/>
        <w:jc w:val="both"/>
      </w:pPr>
      <w:r>
        <w:rPr>
          <w:rFonts w:ascii="Times New Roman"/>
          <w:b w:val="false"/>
          <w:i w:val="false"/>
          <w:color w:val="000000"/>
          <w:sz w:val="28"/>
        </w:rPr>
        <w:t xml:space="preserve">
      30. Өндірістік үй-жайлар мен келушілерге арналған үй-жайлардағы микроклимат гигиеналық нормативтерге сәйкес болуы тиіс. </w:t>
      </w:r>
    </w:p>
    <w:bookmarkEnd w:id="36"/>
    <w:bookmarkStart w:name="z37" w:id="37"/>
    <w:p>
      <w:pPr>
        <w:spacing w:after="0"/>
        <w:ind w:left="0"/>
        <w:jc w:val="both"/>
      </w:pPr>
      <w:r>
        <w:rPr>
          <w:rFonts w:ascii="Times New Roman"/>
          <w:b w:val="false"/>
          <w:i w:val="false"/>
          <w:color w:val="000000"/>
          <w:sz w:val="28"/>
        </w:rPr>
        <w:t xml:space="preserve">
      31. Өндірістік, көмекші және санитарлық-тұрғын үй-жайлар қолданыстағы ҚНжЕ талаптарына сәйкес сорып-шығаратын механикалық қондырғымен қосылған желдеткіштермен жабдықталуы тиіс. </w:t>
      </w:r>
    </w:p>
    <w:bookmarkEnd w:id="37"/>
    <w:bookmarkStart w:name="z38" w:id="38"/>
    <w:p>
      <w:pPr>
        <w:spacing w:after="0"/>
        <w:ind w:left="0"/>
        <w:jc w:val="both"/>
      </w:pPr>
      <w:r>
        <w:rPr>
          <w:rFonts w:ascii="Times New Roman"/>
          <w:b w:val="false"/>
          <w:i w:val="false"/>
          <w:color w:val="000000"/>
          <w:sz w:val="28"/>
        </w:rPr>
        <w:t xml:space="preserve">
      32. Қоғамдық тамақтандыру объектілеріндегі сору-шығару желдеткіштерін тұрғын үйлер мен қоғамдық ғимараттардың желдеткіш жүйелерімен біріктіруге тиым салынады. Тұрғын үйлер мен қоғамдық ғимараттарға жапсарлас салынған қоғамдық тамақтандыру нысандарын механикалық жолмен жұмыс істейтін сору-шығару желдеткіштерімен жабдықтағанда шуға қарсы шаралар қарастырылуы керек. </w:t>
      </w:r>
    </w:p>
    <w:bookmarkEnd w:id="38"/>
    <w:bookmarkStart w:name="z39" w:id="39"/>
    <w:p>
      <w:pPr>
        <w:spacing w:after="0"/>
        <w:ind w:left="0"/>
        <w:jc w:val="both"/>
      </w:pPr>
      <w:r>
        <w:rPr>
          <w:rFonts w:ascii="Times New Roman"/>
          <w:b w:val="false"/>
          <w:i w:val="false"/>
          <w:color w:val="000000"/>
          <w:sz w:val="28"/>
        </w:rPr>
        <w:t xml:space="preserve">
      33. Кондитерлік өнімдерді әзірлейтін үй-жайларға келетін желдету жүйесінің құрамына шаңсүзетін және бактерицидты сүзгі орындалуы тиіс. Желдету жүйелерінің тесіктері майда көзді полимерлі тормен жабылуы тиіс. </w:t>
      </w:r>
    </w:p>
    <w:bookmarkEnd w:id="39"/>
    <w:bookmarkStart w:name="z40" w:id="40"/>
    <w:p>
      <w:pPr>
        <w:spacing w:after="0"/>
        <w:ind w:left="0"/>
        <w:jc w:val="both"/>
      </w:pPr>
      <w:r>
        <w:rPr>
          <w:rFonts w:ascii="Times New Roman"/>
          <w:b w:val="false"/>
          <w:i w:val="false"/>
          <w:color w:val="000000"/>
          <w:sz w:val="28"/>
        </w:rPr>
        <w:t xml:space="preserve">
      34. Қызмет жасауға арналған үй-жайлар керек кезінде ауаны сорып айдайтын желдеткіштің автономды жүйесімен жабдықталады. </w:t>
      </w:r>
    </w:p>
    <w:bookmarkEnd w:id="40"/>
    <w:bookmarkStart w:name="z41" w:id="41"/>
    <w:p>
      <w:pPr>
        <w:spacing w:after="0"/>
        <w:ind w:left="0"/>
        <w:jc w:val="both"/>
      </w:pPr>
      <w:r>
        <w:rPr>
          <w:rFonts w:ascii="Times New Roman"/>
          <w:b w:val="false"/>
          <w:i w:val="false"/>
          <w:color w:val="000000"/>
          <w:sz w:val="28"/>
        </w:rPr>
        <w:t xml:space="preserve">
      35. Жүк тиелетін үй-жайлар, дәліздер жылу беретін шымылдықпен жабдықталуы тиіс. </w:t>
      </w:r>
    </w:p>
    <w:bookmarkEnd w:id="41"/>
    <w:bookmarkStart w:name="z42" w:id="42"/>
    <w:p>
      <w:pPr>
        <w:spacing w:after="0"/>
        <w:ind w:left="0"/>
        <w:jc w:val="both"/>
      </w:pPr>
      <w:r>
        <w:rPr>
          <w:rFonts w:ascii="Times New Roman"/>
          <w:b w:val="false"/>
          <w:i w:val="false"/>
          <w:color w:val="000000"/>
          <w:sz w:val="28"/>
        </w:rPr>
        <w:t xml:space="preserve">
      36. Ылғал, жылу және газдардың бөлу көзі болып табылатын жабдықтар және жуатын ванналар жергілікті сорып айдайтын желдеткіш жүйелерімен жабдықталуы тиіс. </w:t>
      </w:r>
    </w:p>
    <w:bookmarkEnd w:id="42"/>
    <w:bookmarkStart w:name="z43" w:id="43"/>
    <w:p>
      <w:pPr>
        <w:spacing w:after="0"/>
        <w:ind w:left="0"/>
        <w:jc w:val="both"/>
      </w:pPr>
      <w:r>
        <w:rPr>
          <w:rFonts w:ascii="Times New Roman"/>
          <w:b w:val="false"/>
          <w:i w:val="false"/>
          <w:color w:val="000000"/>
          <w:sz w:val="28"/>
        </w:rPr>
        <w:t xml:space="preserve">
      37. Жұмыс орындарындағы өндірістік жабдықтардан бөлінетін жылу әсерінің қарқындылығы адам денесіне жылу әсер ететін 25-50% болғанда, оның шаршы метрге беретін жылуы 70 ваттан (бұдан әрі - Вт) аспауы тиіс. Жылудың адам организміне қолайсыз әсер еткенде: оны төмендететін секциялық-модульдық жабдықтарды қолдануы тиіс; электрпештерінің секциясын уақтылы өшіруі тиіс немесе олардың қуаттылығын азайтуы тиіс; плиталардың, пештердің, қыздыратын шкафтардың және басқа да қыздыратын жабдықтардың жанындағы жұмысшы орындарда салқындатын ауалық себезгіні қолдануы тиіс. </w:t>
      </w:r>
    </w:p>
    <w:bookmarkEnd w:id="43"/>
    <w:bookmarkStart w:name="z44" w:id="44"/>
    <w:p>
      <w:pPr>
        <w:spacing w:after="0"/>
        <w:ind w:left="0"/>
        <w:jc w:val="both"/>
      </w:pPr>
      <w:r>
        <w:rPr>
          <w:rFonts w:ascii="Times New Roman"/>
          <w:b w:val="false"/>
          <w:i w:val="false"/>
          <w:color w:val="000000"/>
          <w:sz w:val="28"/>
        </w:rPr>
        <w:t>
      38. Өндірістік үй-жайлардағы ауаның зиянды заттарының қанықпасының құрамы осы санитарлық ережелерге </w:t>
      </w:r>
      <w:r>
        <w:rPr>
          <w:rFonts w:ascii="Times New Roman"/>
          <w:b w:val="false"/>
          <w:i w:val="false"/>
          <w:color w:val="000000"/>
          <w:sz w:val="28"/>
        </w:rPr>
        <w:t xml:space="preserve">2 </w:t>
      </w:r>
      <w:r>
        <w:rPr>
          <w:rFonts w:ascii="Times New Roman"/>
          <w:b w:val="false"/>
          <w:i w:val="false"/>
          <w:color w:val="000000"/>
          <w:sz w:val="28"/>
        </w:rPr>
        <w:t xml:space="preserve">қосымшасында келтірілген қанықпаның рұқсат етілген шегінен аспауы тиіс. </w:t>
      </w:r>
    </w:p>
    <w:bookmarkEnd w:id="44"/>
    <w:bookmarkStart w:name="z45" w:id="45"/>
    <w:p>
      <w:pPr>
        <w:spacing w:after="0"/>
        <w:ind w:left="0"/>
        <w:jc w:val="both"/>
      </w:pPr>
      <w:r>
        <w:rPr>
          <w:rFonts w:ascii="Times New Roman"/>
          <w:b w:val="false"/>
          <w:i w:val="false"/>
          <w:color w:val="000000"/>
          <w:sz w:val="28"/>
        </w:rPr>
        <w:t xml:space="preserve">
      39. Қоғамдық тамақтандыру объектілерінде жылыту жүйесі қолданыстағы ҚНжЕ талаптарына сәйкес болуы тиіс. Жылыту үшін қолданылатын барлық қыздыратын құралдар шаңнан тазалауға ыңғайлы болуы тиіс. Мұздататын жабдықтардың жанына қыздырғыш құралдарын орналастыруға болмайды. </w:t>
      </w:r>
    </w:p>
    <w:bookmarkEnd w:id="45"/>
    <w:bookmarkStart w:name="z46" w:id="46"/>
    <w:p>
      <w:pPr>
        <w:spacing w:after="0"/>
        <w:ind w:left="0"/>
        <w:jc w:val="both"/>
      </w:pPr>
      <w:r>
        <w:rPr>
          <w:rFonts w:ascii="Times New Roman"/>
          <w:b w:val="false"/>
          <w:i w:val="false"/>
          <w:color w:val="000000"/>
          <w:sz w:val="28"/>
        </w:rPr>
        <w:t xml:space="preserve">
      40. Барлық өндірістік, әкімшілік-шаруашылық үй-жайлардағы табиғи және жасанды жарықтандыру қолданыстағы ҚНжЕ талаптарына сәйкес болуы тиіс, сонымен бірге табиғи жарықтандыру көзін көп қолданған дұрыс. </w:t>
      </w:r>
    </w:p>
    <w:bookmarkEnd w:id="46"/>
    <w:bookmarkStart w:name="z47" w:id="47"/>
    <w:p>
      <w:pPr>
        <w:spacing w:after="0"/>
        <w:ind w:left="0"/>
        <w:jc w:val="both"/>
      </w:pPr>
      <w:r>
        <w:rPr>
          <w:rFonts w:ascii="Times New Roman"/>
          <w:b w:val="false"/>
          <w:i w:val="false"/>
          <w:color w:val="000000"/>
          <w:sz w:val="28"/>
        </w:rPr>
        <w:t xml:space="preserve">
      41. Салқын тағамдарды, дәмдерді, кремдерді және торттар мен пирожныйларды әзірлеу цехтарында солтүстік-батыс бағытын және күннің тікелей әсерінен қорғайтын құрылғыларды қолдану тиіс. </w:t>
      </w:r>
    </w:p>
    <w:bookmarkEnd w:id="47"/>
    <w:bookmarkStart w:name="z48" w:id="48"/>
    <w:p>
      <w:pPr>
        <w:spacing w:after="0"/>
        <w:ind w:left="0"/>
        <w:jc w:val="both"/>
      </w:pPr>
      <w:r>
        <w:rPr>
          <w:rFonts w:ascii="Times New Roman"/>
          <w:b w:val="false"/>
          <w:i w:val="false"/>
          <w:color w:val="000000"/>
          <w:sz w:val="28"/>
        </w:rPr>
        <w:t xml:space="preserve">
      42. Өндірістік үй-жайларды және қоймаларды жарықтандыру үшін ылғал мен шаңнан қорғанышы бар шамдарды қолдану қарастыруы тиіс. Жұмыс орындарында жалтырауық орын болмауы тиіс. Шамдар пештердің, технологиялық жабдықтардың, турайтын үстелдердің үстінде орнатылмауы тиіс. Қажет болған жағдайда жұмысшы орындарында қосымша жарықтандыру көздері қарастырылуы тиіс. </w:t>
      </w:r>
    </w:p>
    <w:bookmarkEnd w:id="48"/>
    <w:bookmarkStart w:name="z49" w:id="49"/>
    <w:p>
      <w:pPr>
        <w:spacing w:after="0"/>
        <w:ind w:left="0"/>
        <w:jc w:val="both"/>
      </w:pPr>
      <w:r>
        <w:rPr>
          <w:rFonts w:ascii="Times New Roman"/>
          <w:b w:val="false"/>
          <w:i w:val="false"/>
          <w:color w:val="000000"/>
          <w:sz w:val="28"/>
        </w:rPr>
        <w:t xml:space="preserve">
      43. Жарықтандыру құралдары, арматуралар, терезе және ойықтардағы әйнектер таза болуы және ластануына қарай тазаланып отыруы тиіс. </w:t>
      </w:r>
    </w:p>
    <w:bookmarkEnd w:id="49"/>
    <w:bookmarkStart w:name="z50" w:id="50"/>
    <w:p>
      <w:pPr>
        <w:spacing w:after="0"/>
        <w:ind w:left="0"/>
        <w:jc w:val="both"/>
      </w:pPr>
      <w:r>
        <w:rPr>
          <w:rFonts w:ascii="Times New Roman"/>
          <w:b w:val="false"/>
          <w:i w:val="false"/>
          <w:color w:val="000000"/>
          <w:sz w:val="28"/>
        </w:rPr>
        <w:t xml:space="preserve">
      44. Үй-жайлардағы шу мен дірілдің рұқсат етілген деңгейі жұмыс орындарындағы шу мен діріл деңгейінің қолданыстағы санитарлық ережелердің талаптарына сәйкес белгіленеді. </w:t>
      </w:r>
    </w:p>
    <w:bookmarkEnd w:id="50"/>
    <w:bookmarkStart w:name="z51" w:id="51"/>
    <w:p>
      <w:pPr>
        <w:spacing w:after="0"/>
        <w:ind w:left="0"/>
        <w:jc w:val="both"/>
      </w:pPr>
      <w:r>
        <w:rPr>
          <w:rFonts w:ascii="Times New Roman"/>
          <w:b w:val="false"/>
          <w:i w:val="false"/>
          <w:color w:val="000000"/>
          <w:sz w:val="28"/>
        </w:rPr>
        <w:t xml:space="preserve">
      45. Өндірістік үй-жайларды жобалағанда, құрылысын қайта қалпына келтіргенде және пайдалану барысында шудан қорғайтын мынадай шаралар орындалуы тиіс: дыбысты өткізбейтін құрылыс материалдарымен үй-жайларды әрлеу; электр двигательдерін дыбыс сіңіретін қаптаманы қолдана отырып амортизаторларға қондыру; жабдықтарды діріл сіңіретін іргетастарға қондыру; жабдықтарға уақтылы, алдын алу және жөндеу жұмыстарын жүргізу; музыкалық құралдардың дауыс қуаттылығының шығуын шектеу; Негізгі төбе жапқыштан 40-50 см (бұдан әрі - см) ара қашықтықта ілінген төбе жапқыш құрылғылар болуы тиіс. </w:t>
      </w:r>
    </w:p>
    <w:bookmarkEnd w:id="51"/>
    <w:bookmarkStart w:name="z52" w:id="52"/>
    <w:p>
      <w:pPr>
        <w:spacing w:after="0"/>
        <w:ind w:left="0"/>
        <w:jc w:val="left"/>
      </w:pPr>
      <w:r>
        <w:rPr>
          <w:rFonts w:ascii="Times New Roman"/>
          <w:b/>
          <w:i w:val="false"/>
          <w:color w:val="000000"/>
        </w:rPr>
        <w:t xml:space="preserve"> 
5. Үй-жайлардың құрылымы мен оларды жұмыс </w:t>
      </w:r>
      <w:r>
        <w:br/>
      </w:r>
      <w:r>
        <w:rPr>
          <w:rFonts w:ascii="Times New Roman"/>
          <w:b/>
          <w:i w:val="false"/>
          <w:color w:val="000000"/>
        </w:rPr>
        <w:t xml:space="preserve">
бабында пайдаланған кезде қойылатын талаптар </w:t>
      </w:r>
    </w:p>
    <w:bookmarkEnd w:id="52"/>
    <w:bookmarkStart w:name="z53" w:id="53"/>
    <w:p>
      <w:pPr>
        <w:spacing w:after="0"/>
        <w:ind w:left="0"/>
        <w:jc w:val="both"/>
      </w:pPr>
      <w:r>
        <w:rPr>
          <w:rFonts w:ascii="Times New Roman"/>
          <w:b w:val="false"/>
          <w:i w:val="false"/>
          <w:color w:val="000000"/>
          <w:sz w:val="28"/>
        </w:rPr>
        <w:t xml:space="preserve">
      46. Үй-жайларды көлемді-жобалағанда және конструкциялық шешімдер шығарғанда технологиялық процестер кезінде болатын шикі заттың, жартылай дайын шикі өнімдердің және дайын өнімдердің, кір және таза ыдыстардың бір-бірімен қатыспауын және де қызметкерлер мен тұтынушылардың бір-біріне кедергі жасамауын ескеретін ағымдылықты қарастыруы тиіс. </w:t>
      </w:r>
    </w:p>
    <w:bookmarkEnd w:id="53"/>
    <w:bookmarkStart w:name="z54" w:id="54"/>
    <w:p>
      <w:pPr>
        <w:spacing w:after="0"/>
        <w:ind w:left="0"/>
        <w:jc w:val="both"/>
      </w:pPr>
      <w:r>
        <w:rPr>
          <w:rFonts w:ascii="Times New Roman"/>
          <w:b w:val="false"/>
          <w:i w:val="false"/>
          <w:color w:val="000000"/>
          <w:sz w:val="28"/>
        </w:rPr>
        <w:t>
      47. Дайындалуы жоғары деңгейдегі жартылай дайындалған өнімдерден жасалған тамақты дайындап тез қызмет көрсетуді ұйымдастыру жұмыстарында бөлек жұмысшы аймағы бөлінген залдық бір жобалау рұқсат етіледі. Ұйымдардың үй-жайларды жинақтауды осы санитарлық ережелерге </w:t>
      </w:r>
      <w:r>
        <w:rPr>
          <w:rFonts w:ascii="Times New Roman"/>
          <w:b w:val="false"/>
          <w:i w:val="false"/>
          <w:color w:val="000000"/>
          <w:sz w:val="28"/>
        </w:rPr>
        <w:t xml:space="preserve">7 </w:t>
      </w:r>
      <w:r>
        <w:rPr>
          <w:rFonts w:ascii="Times New Roman"/>
          <w:b w:val="false"/>
          <w:i w:val="false"/>
          <w:color w:val="000000"/>
          <w:sz w:val="28"/>
        </w:rPr>
        <w:t xml:space="preserve">қосымшасында аталған талаптарына сәйкес жүргізуі тиіс. Асханалық, шай ыдыстарын, көп рет қолданатын ыдыстарды қолданғанда ыдыс жуатын машина орнатылады. </w:t>
      </w:r>
    </w:p>
    <w:bookmarkEnd w:id="54"/>
    <w:bookmarkStart w:name="z55" w:id="55"/>
    <w:p>
      <w:pPr>
        <w:spacing w:after="0"/>
        <w:ind w:left="0"/>
        <w:jc w:val="both"/>
      </w:pPr>
      <w:r>
        <w:rPr>
          <w:rFonts w:ascii="Times New Roman"/>
          <w:b w:val="false"/>
          <w:i w:val="false"/>
          <w:color w:val="000000"/>
          <w:sz w:val="28"/>
        </w:rPr>
        <w:t xml:space="preserve">
      48. Өндірістік үй-жайлардың қабырғаларына кем дегенде 1,8 м биіктікті қаптайтын тақталар немесе ылғалды тазарту және зарарсыздандыру жұмыстарына төзетін басқа да материалдармен әрленуі тиіс, қойма бөлмелері ылғалға төзімді сырмен боялуы тиіс. Едендер соққыға төзімді, адам жүргенде сырғанамайтын материалдардан жасалады және құйылатын траптарға қарай еңіс болуы тиіс. Шикі заттар мен азық-түлікті тиейтін жолдардағы қоймалық және өндірістік үй-жайлардың табалдырығы болмауы тиіс. Шикі заттар мен азық-түлікті тиеу үшін қалқасы бар платформамен жабдықталуы тиіс. </w:t>
      </w:r>
      <w:r>
        <w:br/>
      </w:r>
      <w:r>
        <w:rPr>
          <w:rFonts w:ascii="Times New Roman"/>
          <w:b w:val="false"/>
          <w:i w:val="false"/>
          <w:color w:val="000000"/>
          <w:sz w:val="28"/>
        </w:rPr>
        <w:t xml:space="preserve">
      Кондитер цехының өндірістік және көмекші үй-жайларының төбесі мен қабырғасын керегінше бояп отыруы тиіс, бірақ жылына бір реттен сирек болмауы тиіс. Тамақтанатын үй-жайлардың (залдардың) әрленуіне пайдаланған материалдар жууға және зарарсыздандыруға төзімді болуы тиіс. Үй-жайлардың ішін әрлеу үшін қолдануға рұқсат етілген материалдар қолданылады. </w:t>
      </w:r>
    </w:p>
    <w:bookmarkEnd w:id="55"/>
    <w:bookmarkStart w:name="z56" w:id="56"/>
    <w:p>
      <w:pPr>
        <w:spacing w:after="0"/>
        <w:ind w:left="0"/>
        <w:jc w:val="both"/>
      </w:pPr>
      <w:r>
        <w:rPr>
          <w:rFonts w:ascii="Times New Roman"/>
          <w:b w:val="false"/>
          <w:i w:val="false"/>
          <w:color w:val="000000"/>
          <w:sz w:val="28"/>
        </w:rPr>
        <w:t xml:space="preserve">
      49. Салқын тағамдарды, жұмсақ балмұздақты дайындауға арналған цехтарда, кондитерлік цехтарда бактериоцидты шам орнатылуы тиіс. </w:t>
      </w:r>
    </w:p>
    <w:bookmarkEnd w:id="56"/>
    <w:bookmarkStart w:name="z57" w:id="57"/>
    <w:p>
      <w:pPr>
        <w:spacing w:after="0"/>
        <w:ind w:left="0"/>
        <w:jc w:val="both"/>
      </w:pPr>
      <w:r>
        <w:rPr>
          <w:rFonts w:ascii="Times New Roman"/>
          <w:b w:val="false"/>
          <w:i w:val="false"/>
          <w:color w:val="000000"/>
          <w:sz w:val="28"/>
        </w:rPr>
        <w:t xml:space="preserve">
      50. Өндірістік цехтарда сынатын заттарды, айналарды, бөлмеде өсетін өсімдіктерді сақтауға болмайды. Барлық үй-жайлар таза болуы тиіс. Өндірістік цехтарда жуғыш және зарарсыздандыру заттарымен күнде тазалау жұмыстары жүргізіледі. Әр келушіден кейін тамақтанатын үстелді тазалауы тиіс. </w:t>
      </w:r>
    </w:p>
    <w:bookmarkEnd w:id="57"/>
    <w:bookmarkStart w:name="z58" w:id="58"/>
    <w:p>
      <w:pPr>
        <w:spacing w:after="0"/>
        <w:ind w:left="0"/>
        <w:jc w:val="both"/>
      </w:pPr>
      <w:r>
        <w:rPr>
          <w:rFonts w:ascii="Times New Roman"/>
          <w:b w:val="false"/>
          <w:i w:val="false"/>
          <w:color w:val="000000"/>
          <w:sz w:val="28"/>
        </w:rPr>
        <w:t xml:space="preserve">
      51. Күрделі тазалау мен зарарсыздандыру жұмыстары айына бір реттен кем жүргізілмеуі тиіс. </w:t>
      </w:r>
    </w:p>
    <w:bookmarkEnd w:id="58"/>
    <w:bookmarkStart w:name="z59" w:id="59"/>
    <w:p>
      <w:pPr>
        <w:spacing w:after="0"/>
        <w:ind w:left="0"/>
        <w:jc w:val="both"/>
      </w:pPr>
      <w:r>
        <w:rPr>
          <w:rFonts w:ascii="Times New Roman"/>
          <w:b w:val="false"/>
          <w:i w:val="false"/>
          <w:color w:val="000000"/>
          <w:sz w:val="28"/>
        </w:rPr>
        <w:t xml:space="preserve">
      52. Қоғамдық тамақтандыру объектілерінде жәндіктер мен кеміргіштердің болуына рұқсат етілмейді. </w:t>
      </w:r>
      <w:r>
        <w:br/>
      </w:r>
      <w:r>
        <w:rPr>
          <w:rFonts w:ascii="Times New Roman"/>
          <w:b w:val="false"/>
          <w:i w:val="false"/>
          <w:color w:val="000000"/>
          <w:sz w:val="28"/>
        </w:rPr>
        <w:t>
      Дератизациялау және дезинсекциялау шараларын, аталған қызмет түрін жүргізуге </w:t>
      </w:r>
      <w:r>
        <w:rPr>
          <w:rFonts w:ascii="Times New Roman"/>
          <w:b w:val="false"/>
          <w:i w:val="false"/>
          <w:color w:val="000000"/>
          <w:sz w:val="28"/>
        </w:rPr>
        <w:t>лицензиясы</w:t>
      </w:r>
      <w:r>
        <w:rPr>
          <w:rFonts w:ascii="Times New Roman"/>
          <w:b w:val="false"/>
          <w:i w:val="false"/>
          <w:color w:val="000000"/>
          <w:sz w:val="28"/>
        </w:rPr>
        <w:t xml:space="preserve"> бар ұйымдар жүргізе алады. </w:t>
      </w:r>
    </w:p>
    <w:bookmarkEnd w:id="59"/>
    <w:bookmarkStart w:name="z60" w:id="60"/>
    <w:p>
      <w:pPr>
        <w:spacing w:after="0"/>
        <w:ind w:left="0"/>
        <w:jc w:val="both"/>
      </w:pPr>
      <w:r>
        <w:rPr>
          <w:rFonts w:ascii="Times New Roman"/>
          <w:b w:val="false"/>
          <w:i w:val="false"/>
          <w:color w:val="000000"/>
          <w:sz w:val="28"/>
        </w:rPr>
        <w:t xml:space="preserve">
      53. Өндірістік, қоймалық, көмекші үй-жайларды, дәретхананы тазалауға бөлек керек-жарақтар бөлінеді де, олар соларға бөлінген орындарда сақталады. Дәретхананы жууға арналған керек-жарақтар белгілі түске боялады да бөлек сақталады. </w:t>
      </w:r>
      <w:r>
        <w:br/>
      </w:r>
      <w:r>
        <w:rPr>
          <w:rFonts w:ascii="Times New Roman"/>
          <w:b w:val="false"/>
          <w:i w:val="false"/>
          <w:color w:val="000000"/>
          <w:sz w:val="28"/>
        </w:rPr>
        <w:t xml:space="preserve">
      Тазалау жұмыстары аяқталғаннан кейін, барлық тазалайтын керек-жарақтар жуғыш және зарарсыздандырғыш заттармен жуылып, кептірілуі тиіс. </w:t>
      </w:r>
    </w:p>
    <w:bookmarkEnd w:id="60"/>
    <w:bookmarkStart w:name="z61" w:id="61"/>
    <w:p>
      <w:pPr>
        <w:spacing w:after="0"/>
        <w:ind w:left="0"/>
        <w:jc w:val="both"/>
      </w:pPr>
      <w:r>
        <w:rPr>
          <w:rFonts w:ascii="Times New Roman"/>
          <w:b w:val="false"/>
          <w:i w:val="false"/>
          <w:color w:val="000000"/>
          <w:sz w:val="28"/>
        </w:rPr>
        <w:t xml:space="preserve">
      54. Өндірістік, көмекші, қоймалық және тұрмыстық үй-жайларды тазалау жұмыстарын тазалаушы жұмысшылар, ал өндірістік үй-жайлардағы жұмыс орындарын қызметкерлердің өздері не осы мақсат үшін арнайы бекітілген тұлғалар жүзеге асырады. Дәретхананы тазалау жұмыстарына арнайы персонал бөлінеді. </w:t>
      </w:r>
    </w:p>
    <w:bookmarkEnd w:id="61"/>
    <w:bookmarkStart w:name="z62" w:id="62"/>
    <w:p>
      <w:pPr>
        <w:spacing w:after="0"/>
        <w:ind w:left="0"/>
        <w:jc w:val="both"/>
      </w:pPr>
      <w:r>
        <w:rPr>
          <w:rFonts w:ascii="Times New Roman"/>
          <w:b w:val="false"/>
          <w:i w:val="false"/>
          <w:color w:val="000000"/>
          <w:sz w:val="28"/>
        </w:rPr>
        <w:t xml:space="preserve">
      55. Объектілерде қолдануға рұқсат етілген жуғыш және зарарсыздандырғыш заттар нұсқауға сәйкес қолданылады. Жуғыш және зарарсыздандырғыш заттар шығарушысының ыдысында арнайы бөлінген орындарда сақталады. </w:t>
      </w:r>
    </w:p>
    <w:bookmarkEnd w:id="62"/>
    <w:bookmarkStart w:name="z63" w:id="63"/>
    <w:p>
      <w:pPr>
        <w:spacing w:after="0"/>
        <w:ind w:left="0"/>
        <w:jc w:val="left"/>
      </w:pPr>
      <w:r>
        <w:rPr>
          <w:rFonts w:ascii="Times New Roman"/>
          <w:b/>
          <w:i w:val="false"/>
          <w:color w:val="000000"/>
        </w:rPr>
        <w:t xml:space="preserve"> 
6. Құрал-жабдықтарға, керекті мүліктерге, ыдыстарға </w:t>
      </w:r>
      <w:r>
        <w:br/>
      </w:r>
      <w:r>
        <w:rPr>
          <w:rFonts w:ascii="Times New Roman"/>
          <w:b/>
          <w:i w:val="false"/>
          <w:color w:val="000000"/>
        </w:rPr>
        <w:t xml:space="preserve">
және тамақты қаптап-ораушы заттарға қойылатын талаптар </w:t>
      </w:r>
    </w:p>
    <w:bookmarkEnd w:id="63"/>
    <w:bookmarkStart w:name="z64" w:id="64"/>
    <w:p>
      <w:pPr>
        <w:spacing w:after="0"/>
        <w:ind w:left="0"/>
        <w:jc w:val="both"/>
      </w:pPr>
      <w:r>
        <w:rPr>
          <w:rFonts w:ascii="Times New Roman"/>
          <w:b w:val="false"/>
          <w:i w:val="false"/>
          <w:color w:val="000000"/>
          <w:sz w:val="28"/>
        </w:rPr>
        <w:t xml:space="preserve">
      56. Қоғамдық тамақтандыру объектілерде қолданыстағы стандарттың талаптарына сәйкес материалды-техникалық жабдықтау заттарымен және құрал-жабдықтармен қамтамасыз етілуі тиіс. </w:t>
      </w:r>
    </w:p>
    <w:bookmarkEnd w:id="64"/>
    <w:bookmarkStart w:name="z65" w:id="65"/>
    <w:p>
      <w:pPr>
        <w:spacing w:after="0"/>
        <w:ind w:left="0"/>
        <w:jc w:val="both"/>
      </w:pPr>
      <w:r>
        <w:rPr>
          <w:rFonts w:ascii="Times New Roman"/>
          <w:b w:val="false"/>
          <w:i w:val="false"/>
          <w:color w:val="000000"/>
          <w:sz w:val="28"/>
        </w:rPr>
        <w:t xml:space="preserve">
      57. Технологиялық құрал-жабдықтар, керекті мүліктерге, ыдыстар және өнім салынатын ыдыстар белгіленген тәртіпте мемлекеттік санитарлық-эпидемиологиялық қадағалау органдарымен рұқсат етілген материалдардан жасалады. </w:t>
      </w:r>
    </w:p>
    <w:bookmarkEnd w:id="65"/>
    <w:bookmarkStart w:name="z66" w:id="66"/>
    <w:p>
      <w:pPr>
        <w:spacing w:after="0"/>
        <w:ind w:left="0"/>
        <w:jc w:val="both"/>
      </w:pPr>
      <w:r>
        <w:rPr>
          <w:rFonts w:ascii="Times New Roman"/>
          <w:b w:val="false"/>
          <w:i w:val="false"/>
          <w:color w:val="000000"/>
          <w:sz w:val="28"/>
        </w:rPr>
        <w:t xml:space="preserve">
      58. Технологиялық жабдықтарды ластануына қарай және жұмыс аяқталғаннан кейін жуады. Өндірістік үстелдерді жұмыстың аяғында жуғыш және зарарсыздандырғыш заттармен жуып, ыстық сумен шайып, сүртеді. </w:t>
      </w:r>
    </w:p>
    <w:bookmarkEnd w:id="66"/>
    <w:bookmarkStart w:name="z67" w:id="67"/>
    <w:p>
      <w:pPr>
        <w:spacing w:after="0"/>
        <w:ind w:left="0"/>
        <w:jc w:val="both"/>
      </w:pPr>
      <w:r>
        <w:rPr>
          <w:rFonts w:ascii="Times New Roman"/>
          <w:b w:val="false"/>
          <w:i w:val="false"/>
          <w:color w:val="000000"/>
          <w:sz w:val="28"/>
        </w:rPr>
        <w:t xml:space="preserve">
      59. Жұмысқа керекті өңдеу мүліктері әр цехқа бөлініп беріледі де, арнайы белгілермен белгіленеді. </w:t>
      </w:r>
    </w:p>
    <w:bookmarkEnd w:id="67"/>
    <w:bookmarkStart w:name="z68" w:id="68"/>
    <w:p>
      <w:pPr>
        <w:spacing w:after="0"/>
        <w:ind w:left="0"/>
        <w:jc w:val="both"/>
      </w:pPr>
      <w:r>
        <w:rPr>
          <w:rFonts w:ascii="Times New Roman"/>
          <w:b w:val="false"/>
          <w:i w:val="false"/>
          <w:color w:val="000000"/>
          <w:sz w:val="28"/>
        </w:rPr>
        <w:t xml:space="preserve">
      60. Турайтын тақталар мен пышақтар өңделетін азық-түлікке сай белгіленеді: "ШЕ" - шикі ет, "ШБ" - шикі балық, "ШК" - шикі көкөністер, "ПЕ" - піскен ет, "ПБ"- піскен балық, "ПК" - піскен көкөністер, "ЕГ" - ет гастрономиясы, "Көктер", "АК" - ашытылған көкөністер, "Майшабақтар", "Н" - нан, "БГ"- балық гастрономиясы. </w:t>
      </w:r>
      <w:r>
        <w:br/>
      </w:r>
      <w:r>
        <w:rPr>
          <w:rFonts w:ascii="Times New Roman"/>
          <w:b w:val="false"/>
          <w:i w:val="false"/>
          <w:color w:val="000000"/>
          <w:sz w:val="28"/>
        </w:rPr>
        <w:t xml:space="preserve">
      Әр технологиялық операциялардан кейін турайтын мүліктерді механикалық жолмен тазалайды, ыстық суға жуғыш заттарды қосып жуады, ыстық ағынды сумен шаяды. Керек-жарақ мүліктерін арнайы бөлінген орындарда сақтайды. </w:t>
      </w:r>
    </w:p>
    <w:bookmarkEnd w:id="68"/>
    <w:bookmarkStart w:name="z69" w:id="69"/>
    <w:p>
      <w:pPr>
        <w:spacing w:after="0"/>
        <w:ind w:left="0"/>
        <w:jc w:val="both"/>
      </w:pPr>
      <w:r>
        <w:rPr>
          <w:rFonts w:ascii="Times New Roman"/>
          <w:b w:val="false"/>
          <w:i w:val="false"/>
          <w:color w:val="000000"/>
          <w:sz w:val="28"/>
        </w:rPr>
        <w:t xml:space="preserve">
      61. Ет шабуға арналған діңгекті айқастырмаға немесе арнайы тұғырыққа орналастырады, күнделікті жұмыс аяқталғаннан кейін үсті пышақпен тазаланып, оған тұз себіледі. Діңгектің үстін уақтылы аралап және сүргілеп отыруы тиіс. </w:t>
      </w:r>
    </w:p>
    <w:bookmarkEnd w:id="69"/>
    <w:bookmarkStart w:name="z70" w:id="70"/>
    <w:p>
      <w:pPr>
        <w:spacing w:after="0"/>
        <w:ind w:left="0"/>
        <w:jc w:val="both"/>
      </w:pPr>
      <w:r>
        <w:rPr>
          <w:rFonts w:ascii="Times New Roman"/>
          <w:b w:val="false"/>
          <w:i w:val="false"/>
          <w:color w:val="000000"/>
          <w:sz w:val="28"/>
        </w:rPr>
        <w:t xml:space="preserve">
      62. Піскен тамақты дайындау және сақтау үшін таттанбайтын болаттан жасалған ыдыстар қолданылуы тиіс. Алюминийден және дюралюминийден жасалған ыдыстарды тек тамақ дайындағанда және тамақты аз уақытқа (бір сағаттан аспауы тиіс) сақтау үшін қолданады. Жарықшағы бар, шеті ұрылған, қалпы бұзылған, эмалі зақымдалған ыдыстарды қолдануға болмайды. </w:t>
      </w:r>
    </w:p>
    <w:bookmarkEnd w:id="70"/>
    <w:bookmarkStart w:name="z71" w:id="71"/>
    <w:p>
      <w:pPr>
        <w:spacing w:after="0"/>
        <w:ind w:left="0"/>
        <w:jc w:val="both"/>
      </w:pPr>
      <w:r>
        <w:rPr>
          <w:rFonts w:ascii="Times New Roman"/>
          <w:b w:val="false"/>
          <w:i w:val="false"/>
          <w:color w:val="000000"/>
          <w:sz w:val="28"/>
        </w:rPr>
        <w:t xml:space="preserve">
      63. Ыдыстарды қолмен жуу үшін асханалық ыдысқа арналған үш секциялы, ал шыны ыдыстар мен асханалық құралдар үшін екі секциялы ванналар болуы тиіс. Асханалық ыдыстарды келесі тәртіпте жуу тиіс: </w:t>
      </w:r>
      <w:r>
        <w:br/>
      </w:r>
      <w:r>
        <w:rPr>
          <w:rFonts w:ascii="Times New Roman"/>
          <w:b w:val="false"/>
          <w:i w:val="false"/>
          <w:color w:val="000000"/>
          <w:sz w:val="28"/>
        </w:rPr>
        <w:t xml:space="preserve">
      1) тамақ қалдықтарын механикалық жолмен тазалау; </w:t>
      </w:r>
      <w:r>
        <w:br/>
      </w:r>
      <w:r>
        <w:rPr>
          <w:rFonts w:ascii="Times New Roman"/>
          <w:b w:val="false"/>
          <w:i w:val="false"/>
          <w:color w:val="000000"/>
          <w:sz w:val="28"/>
        </w:rPr>
        <w:t xml:space="preserve">
      2) суға жуғыш заттар қосып ваннаның бірінші секциясында жуу; </w:t>
      </w:r>
      <w:r>
        <w:br/>
      </w:r>
      <w:r>
        <w:rPr>
          <w:rFonts w:ascii="Times New Roman"/>
          <w:b w:val="false"/>
          <w:i w:val="false"/>
          <w:color w:val="000000"/>
          <w:sz w:val="28"/>
        </w:rPr>
        <w:t xml:space="preserve">
      3) ваннаның екінші секциясында судың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болмай, бірінші ваннаға қарағанда жуғыш заттары екі есе аз қосылған суда жуу; </w:t>
      </w:r>
      <w:r>
        <w:br/>
      </w:r>
      <w:r>
        <w:rPr>
          <w:rFonts w:ascii="Times New Roman"/>
          <w:b w:val="false"/>
          <w:i w:val="false"/>
          <w:color w:val="000000"/>
          <w:sz w:val="28"/>
        </w:rPr>
        <w:t xml:space="preserve">
      4) ваннаның үшінші секциясында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болмай, ағынды ыстық сумен ыдыстарды шаю; </w:t>
      </w:r>
      <w:r>
        <w:br/>
      </w:r>
      <w:r>
        <w:rPr>
          <w:rFonts w:ascii="Times New Roman"/>
          <w:b w:val="false"/>
          <w:i w:val="false"/>
          <w:color w:val="000000"/>
          <w:sz w:val="28"/>
        </w:rPr>
        <w:t xml:space="preserve">
      5) тор көзді сөрелерде, стеллаждарда ыдыстарды кептіру. </w:t>
      </w:r>
      <w:r>
        <w:br/>
      </w:r>
      <w:r>
        <w:rPr>
          <w:rFonts w:ascii="Times New Roman"/>
          <w:b w:val="false"/>
          <w:i w:val="false"/>
          <w:color w:val="000000"/>
          <w:sz w:val="28"/>
        </w:rPr>
        <w:t xml:space="preserve">
      Шыны ыдыстар мен асханалық құралдарды екі секциялық ванналарда келесі тәртіппен жуу тиіс: </w:t>
      </w:r>
      <w:r>
        <w:br/>
      </w:r>
      <w:r>
        <w:rPr>
          <w:rFonts w:ascii="Times New Roman"/>
          <w:b w:val="false"/>
          <w:i w:val="false"/>
          <w:color w:val="000000"/>
          <w:sz w:val="28"/>
        </w:rPr>
        <w:t xml:space="preserve">
      1)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жуғыш заттар қосылған суда жуу; </w:t>
      </w:r>
      <w:r>
        <w:br/>
      </w:r>
      <w:r>
        <w:rPr>
          <w:rFonts w:ascii="Times New Roman"/>
          <w:b w:val="false"/>
          <w:i w:val="false"/>
          <w:color w:val="000000"/>
          <w:sz w:val="28"/>
        </w:rPr>
        <w:t xml:space="preserve">
      2)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ағынды ыстық сумен шаю; </w:t>
      </w:r>
      <w:r>
        <w:br/>
      </w:r>
      <w:r>
        <w:rPr>
          <w:rFonts w:ascii="Times New Roman"/>
          <w:b w:val="false"/>
          <w:i w:val="false"/>
          <w:color w:val="000000"/>
          <w:sz w:val="28"/>
        </w:rPr>
        <w:t xml:space="preserve">
      3) тор көздердің, стеллаждардың үстінде кептіру. </w:t>
      </w:r>
      <w:r>
        <w:br/>
      </w:r>
      <w:r>
        <w:rPr>
          <w:rFonts w:ascii="Times New Roman"/>
          <w:b w:val="false"/>
          <w:i w:val="false"/>
          <w:color w:val="000000"/>
          <w:sz w:val="28"/>
        </w:rPr>
        <w:t xml:space="preserve">
      Ас бөлмелік ыдыстарды екі секциялық ванналарда мынандай тәртіпте жуу тиіс: тамақтың қалдықтарын механикалық жолмен тазалау;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суға жуғыш заттарды қосып шөткемен жуу;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ағын сумен шаю; еденнен 0,5 м биіктікте тұрған тор көзді сөрелерде немесе стеллаждарда төңкерілген күйде кептіріледі. </w:t>
      </w:r>
    </w:p>
    <w:bookmarkEnd w:id="71"/>
    <w:bookmarkStart w:name="z72" w:id="72"/>
    <w:p>
      <w:pPr>
        <w:spacing w:after="0"/>
        <w:ind w:left="0"/>
        <w:jc w:val="both"/>
      </w:pPr>
      <w:r>
        <w:rPr>
          <w:rFonts w:ascii="Times New Roman"/>
          <w:b w:val="false"/>
          <w:i w:val="false"/>
          <w:color w:val="000000"/>
          <w:sz w:val="28"/>
        </w:rPr>
        <w:t xml:space="preserve">
      64. Жұмыс күнінің аяғында барлық асханалық, шайға арналған ыдыстарды, құралдарды, және де кружкаларды, стакандарды, бокалдарды белгіленген тәртіпте рұқсат етілген зарарсыздандырғыш заттармен зарарсыздандыру жұмыстары жүргізілуі тиіс. </w:t>
      </w:r>
    </w:p>
    <w:bookmarkEnd w:id="72"/>
    <w:bookmarkStart w:name="z73" w:id="73"/>
    <w:p>
      <w:pPr>
        <w:spacing w:after="0"/>
        <w:ind w:left="0"/>
        <w:jc w:val="both"/>
      </w:pPr>
      <w:r>
        <w:rPr>
          <w:rFonts w:ascii="Times New Roman"/>
          <w:b w:val="false"/>
          <w:i w:val="false"/>
          <w:color w:val="000000"/>
          <w:sz w:val="28"/>
        </w:rPr>
        <w:t xml:space="preserve">
      65. Таза асханалық ыдыстарды шкафтарда немесе тор көздердің үстінде сақтайды. Таза асханалық құралдарды залдағы арнайы жәшік-кассеталарда, сабын жоғары қаратып сақтайды. Оларды подноста, шашылған күйінде сақтауға болмайды. Асханалық құралдарға арналған кассеталарды күнде жуып және кептіріп отыру тиіс. </w:t>
      </w:r>
    </w:p>
    <w:bookmarkEnd w:id="73"/>
    <w:bookmarkStart w:name="z74" w:id="74"/>
    <w:p>
      <w:pPr>
        <w:spacing w:after="0"/>
        <w:ind w:left="0"/>
        <w:jc w:val="both"/>
      </w:pPr>
      <w:r>
        <w:rPr>
          <w:rFonts w:ascii="Times New Roman"/>
          <w:b w:val="false"/>
          <w:i w:val="false"/>
          <w:color w:val="000000"/>
          <w:sz w:val="28"/>
        </w:rPr>
        <w:t xml:space="preserve">
      66. Келушілерге арналған подностар әрбір пайдаланғаннан кейін сүртіліп отырылуы тиіс. Ластанған және зақымдалған ыдыс тасығыштарды қолдануға болмайды. </w:t>
      </w:r>
    </w:p>
    <w:bookmarkEnd w:id="74"/>
    <w:bookmarkStart w:name="z75" w:id="75"/>
    <w:p>
      <w:pPr>
        <w:spacing w:after="0"/>
        <w:ind w:left="0"/>
        <w:jc w:val="both"/>
      </w:pPr>
      <w:r>
        <w:rPr>
          <w:rFonts w:ascii="Times New Roman"/>
          <w:b w:val="false"/>
          <w:i w:val="false"/>
          <w:color w:val="000000"/>
          <w:sz w:val="28"/>
        </w:rPr>
        <w:t xml:space="preserve">
      67. Ыдыстарды жууға арналған шөткелерді жұмыс аяқталғаннан кейін тазалайды да температурасы 45 </w:t>
      </w:r>
      <w:r>
        <w:rPr>
          <w:rFonts w:ascii="Times New Roman"/>
          <w:b w:val="false"/>
          <w:i w:val="false"/>
          <w:color w:val="000000"/>
          <w:vertAlign w:val="superscript"/>
        </w:rPr>
        <w:t xml:space="preserve">о </w:t>
      </w:r>
      <w:r>
        <w:rPr>
          <w:rFonts w:ascii="Times New Roman"/>
          <w:b w:val="false"/>
          <w:i w:val="false"/>
          <w:color w:val="000000"/>
          <w:sz w:val="28"/>
        </w:rPr>
        <w:t xml:space="preserve">С-дегі жуғыш заттарды қосылған ыстық суға батырып қойып, зарарсыздандырады да, ағын сумен шаяды, содан соң кептіріп, арнайы бөлінген орында сақтайды. </w:t>
      </w:r>
    </w:p>
    <w:bookmarkEnd w:id="75"/>
    <w:bookmarkStart w:name="z76" w:id="76"/>
    <w:p>
      <w:pPr>
        <w:spacing w:after="0"/>
        <w:ind w:left="0"/>
        <w:jc w:val="both"/>
      </w:pPr>
      <w:r>
        <w:rPr>
          <w:rFonts w:ascii="Times New Roman"/>
          <w:b w:val="false"/>
          <w:i w:val="false"/>
          <w:color w:val="000000"/>
          <w:sz w:val="28"/>
        </w:rPr>
        <w:t xml:space="preserve">
      68. Жуатын бөлімшелерде ыдыстарды және керек-жарақ жиһаздарды тазалау барысында қолданылатын жуатын және зарарсыздандырғыш заттардың көлемі мен қанықпасының мөлшері белгіленген жуу ережелері туралы нұсқау ілінеді. </w:t>
      </w:r>
    </w:p>
    <w:bookmarkEnd w:id="76"/>
    <w:bookmarkStart w:name="z77" w:id="77"/>
    <w:p>
      <w:pPr>
        <w:spacing w:after="0"/>
        <w:ind w:left="0"/>
        <w:jc w:val="both"/>
      </w:pPr>
      <w:r>
        <w:rPr>
          <w:rFonts w:ascii="Times New Roman"/>
          <w:b w:val="false"/>
          <w:i w:val="false"/>
          <w:color w:val="000000"/>
          <w:sz w:val="28"/>
        </w:rPr>
        <w:t xml:space="preserve">
      69. Дайындайтын объектілер мен мамандандырылған цехтардың айналыстағы ыдыстарын, ванналармен немесе жуғыш заттарды қолдана отырып жуатын жуғыш машиналармен жабдықталған арнайы үй-жайларда жуады. </w:t>
      </w:r>
    </w:p>
    <w:bookmarkEnd w:id="77"/>
    <w:bookmarkStart w:name="z78" w:id="78"/>
    <w:p>
      <w:pPr>
        <w:spacing w:after="0"/>
        <w:ind w:left="0"/>
        <w:jc w:val="left"/>
      </w:pPr>
      <w:r>
        <w:rPr>
          <w:rFonts w:ascii="Times New Roman"/>
          <w:b/>
          <w:i w:val="false"/>
          <w:color w:val="000000"/>
        </w:rPr>
        <w:t xml:space="preserve"> 
7. Шикі заттарды, тамақ өнімдерін тасымалдау, </w:t>
      </w:r>
      <w:r>
        <w:br/>
      </w:r>
      <w:r>
        <w:rPr>
          <w:rFonts w:ascii="Times New Roman"/>
          <w:b/>
          <w:i w:val="false"/>
          <w:color w:val="000000"/>
        </w:rPr>
        <w:t xml:space="preserve">
қабылдау және сақтау барысында қойылатын талаптар </w:t>
      </w:r>
    </w:p>
    <w:bookmarkEnd w:id="78"/>
    <w:bookmarkStart w:name="z79" w:id="79"/>
    <w:p>
      <w:pPr>
        <w:spacing w:after="0"/>
        <w:ind w:left="0"/>
        <w:jc w:val="both"/>
      </w:pPr>
      <w:r>
        <w:rPr>
          <w:rFonts w:ascii="Times New Roman"/>
          <w:b w:val="false"/>
          <w:i w:val="false"/>
          <w:color w:val="000000"/>
          <w:sz w:val="28"/>
        </w:rPr>
        <w:t>
      70. Өнімдік шикі заттарды, тамақ өнімдерін, </w:t>
      </w:r>
      <w:r>
        <w:rPr>
          <w:rFonts w:ascii="Times New Roman"/>
          <w:b w:val="false"/>
          <w:i w:val="false"/>
          <w:color w:val="000000"/>
          <w:sz w:val="28"/>
        </w:rPr>
        <w:t>белгіленген</w:t>
      </w:r>
      <w:r>
        <w:rPr>
          <w:rFonts w:ascii="Times New Roman"/>
          <w:b w:val="false"/>
          <w:i w:val="false"/>
          <w:color w:val="000000"/>
          <w:sz w:val="28"/>
        </w:rPr>
        <w:t xml:space="preserve">   тәртіпте санитарлық паспорт берілген арнайы таза көліктермен тасымалдау тиіс. </w:t>
      </w:r>
      <w:r>
        <w:br/>
      </w:r>
      <w:r>
        <w:rPr>
          <w:rFonts w:ascii="Times New Roman"/>
          <w:b w:val="false"/>
          <w:i w:val="false"/>
          <w:color w:val="000000"/>
          <w:sz w:val="28"/>
        </w:rPr>
        <w:t xml:space="preserve">
      Автокөліктің кузовының іші жуылуға ыңғайлы материалдармен жабылып және сөрелермен жабдықталуы тиіс. </w:t>
      </w:r>
    </w:p>
    <w:bookmarkEnd w:id="79"/>
    <w:bookmarkStart w:name="z80" w:id="80"/>
    <w:p>
      <w:pPr>
        <w:spacing w:after="0"/>
        <w:ind w:left="0"/>
        <w:jc w:val="both"/>
      </w:pPr>
      <w:r>
        <w:rPr>
          <w:rFonts w:ascii="Times New Roman"/>
          <w:b w:val="false"/>
          <w:i w:val="false"/>
          <w:color w:val="000000"/>
          <w:sz w:val="28"/>
        </w:rPr>
        <w:t xml:space="preserve">
      71. Өнімдік шикі заттар мен тағамдық өнімдерді алып жүрушілер мен оларды тиейтін және түсіретін адамдардың жұмыс барысында санитарлық киімдерді (халат, қолқап) қолдануы және медициналық байқаудан өткенін куәландыратын құжаты болуы тиіс. </w:t>
      </w:r>
    </w:p>
    <w:bookmarkEnd w:id="80"/>
    <w:bookmarkStart w:name="z81" w:id="81"/>
    <w:p>
      <w:pPr>
        <w:spacing w:after="0"/>
        <w:ind w:left="0"/>
        <w:jc w:val="both"/>
      </w:pPr>
      <w:r>
        <w:rPr>
          <w:rFonts w:ascii="Times New Roman"/>
          <w:b w:val="false"/>
          <w:i w:val="false"/>
          <w:color w:val="000000"/>
          <w:sz w:val="28"/>
        </w:rPr>
        <w:t>
      72. Тез бұзылатын тағамдар тоңазытқышы бар көлікпен тасымалдануы тиіс. Тез бұзылатын тамақ өнімдерін сақтау жағдайлары мен сату мерзімдері 2002 жылғы 1 тамыздағы N 4.01.060.02, Қазақстан Республикасының Әділет минитрлігінде 2002 жылғы 30 қыркүйекте N 1989 тіркелген "Тез бұзылатын тамақ өнімдерін сақтау жағдайларына және сату мерзіміне қойылатын санитарлық-гигиеналық талаптар" санитарлық </w:t>
      </w:r>
      <w:r>
        <w:rPr>
          <w:rFonts w:ascii="Times New Roman"/>
          <w:b w:val="false"/>
          <w:i w:val="false"/>
          <w:color w:val="000000"/>
          <w:sz w:val="28"/>
        </w:rPr>
        <w:t xml:space="preserve">ережелері </w:t>
      </w:r>
      <w:r>
        <w:rPr>
          <w:rFonts w:ascii="Times New Roman"/>
          <w:b w:val="false"/>
          <w:i w:val="false"/>
          <w:color w:val="000000"/>
          <w:sz w:val="28"/>
        </w:rPr>
        <w:t xml:space="preserve">мен нормалары талаптарына сәйкес орындалады. </w:t>
      </w:r>
      <w:r>
        <w:br/>
      </w:r>
      <w:r>
        <w:rPr>
          <w:rFonts w:ascii="Times New Roman"/>
          <w:b w:val="false"/>
          <w:i w:val="false"/>
          <w:color w:val="000000"/>
          <w:sz w:val="28"/>
        </w:rPr>
        <w:t xml:space="preserve">
      Аспаздық және кондитерлік өнімдер белгі салынған және таза ыдыстарда тасымалданады. </w:t>
      </w:r>
      <w:r>
        <w:br/>
      </w:r>
      <w:r>
        <w:rPr>
          <w:rFonts w:ascii="Times New Roman"/>
          <w:b w:val="false"/>
          <w:i w:val="false"/>
          <w:color w:val="000000"/>
          <w:sz w:val="28"/>
        </w:rPr>
        <w:t xml:space="preserve">
      Тағам өнімдерін (олардың қаптамасына қарамай) тасымалдауға арналған арнайы көлікті, басқа мақсатта пайдалануға болмайды. </w:t>
      </w:r>
    </w:p>
    <w:bookmarkEnd w:id="81"/>
    <w:bookmarkStart w:name="z82" w:id="82"/>
    <w:p>
      <w:pPr>
        <w:spacing w:after="0"/>
        <w:ind w:left="0"/>
        <w:jc w:val="both"/>
      </w:pPr>
      <w:r>
        <w:rPr>
          <w:rFonts w:ascii="Times New Roman"/>
          <w:b w:val="false"/>
          <w:i w:val="false"/>
          <w:color w:val="000000"/>
          <w:sz w:val="28"/>
        </w:rPr>
        <w:t>
      73. Көліктік ыдыс өнімнің әрбір түріне сай келетін қолданыстағы стандарттың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w:t>
      </w:r>
      <w:r>
        <w:rPr>
          <w:rFonts w:ascii="Times New Roman"/>
          <w:b w:val="false"/>
          <w:i w:val="false"/>
          <w:color w:val="000000"/>
          <w:sz w:val="28"/>
        </w:rPr>
        <w:t xml:space="preserve">белгіленеді. </w:t>
      </w:r>
      <w:r>
        <w:br/>
      </w:r>
      <w:r>
        <w:rPr>
          <w:rFonts w:ascii="Times New Roman"/>
          <w:b w:val="false"/>
          <w:i w:val="false"/>
          <w:color w:val="000000"/>
          <w:sz w:val="28"/>
        </w:rPr>
        <w:t xml:space="preserve">
      Объектілерден бөлек, сатылатын шикі зат пен тағамдық өнімдердің сапасы мен қауіпсіздігі туралы қолданыстағы гигиеналық талаптарға сай ақпарат болған жағдайда ғана сұраныс ыдыстарындағы өнімдерді сатуға болады. </w:t>
      </w:r>
    </w:p>
    <w:bookmarkEnd w:id="82"/>
    <w:bookmarkStart w:name="z83" w:id="83"/>
    <w:p>
      <w:pPr>
        <w:spacing w:after="0"/>
        <w:ind w:left="0"/>
        <w:jc w:val="both"/>
      </w:pPr>
      <w:r>
        <w:rPr>
          <w:rFonts w:ascii="Times New Roman"/>
          <w:b w:val="false"/>
          <w:i w:val="false"/>
          <w:color w:val="000000"/>
          <w:sz w:val="28"/>
        </w:rPr>
        <w:t>
      74. Объектілерге түсетін өнімдік шикі заттар, тағамдық өнімдер қолданыстағы нормативтік құжаттардың талаптарына сәйкес болуы және олардың сапасы мен қауіпсіздігін растайтын </w:t>
      </w:r>
      <w:r>
        <w:rPr>
          <w:rFonts w:ascii="Times New Roman"/>
          <w:b w:val="false"/>
          <w:i w:val="false"/>
          <w:color w:val="000000"/>
          <w:sz w:val="28"/>
        </w:rPr>
        <w:t xml:space="preserve">құжаттарымен </w:t>
      </w:r>
      <w:r>
        <w:rPr>
          <w:rFonts w:ascii="Times New Roman"/>
          <w:b w:val="false"/>
          <w:i w:val="false"/>
          <w:color w:val="000000"/>
          <w:sz w:val="28"/>
        </w:rPr>
        <w:t xml:space="preserve">қатар, дұрыс жасалған таза ыдыста болуы тиіс. </w:t>
      </w:r>
    </w:p>
    <w:bookmarkEnd w:id="83"/>
    <w:bookmarkStart w:name="z84" w:id="84"/>
    <w:p>
      <w:pPr>
        <w:spacing w:after="0"/>
        <w:ind w:left="0"/>
        <w:jc w:val="both"/>
      </w:pPr>
      <w:r>
        <w:rPr>
          <w:rFonts w:ascii="Times New Roman"/>
          <w:b w:val="false"/>
          <w:i w:val="false"/>
          <w:color w:val="000000"/>
          <w:sz w:val="28"/>
        </w:rPr>
        <w:t xml:space="preserve">
      75. Объектілерге мыналарды қабылдауға болмайды: </w:t>
      </w:r>
      <w:r>
        <w:br/>
      </w:r>
      <w:r>
        <w:rPr>
          <w:rFonts w:ascii="Times New Roman"/>
          <w:b w:val="false"/>
          <w:i w:val="false"/>
          <w:color w:val="000000"/>
          <w:sz w:val="28"/>
        </w:rPr>
        <w:t xml:space="preserve">
      1) сапасы мен қауіпсіздігін растайтын құжаттары жоқ шикі заттар және тағам өнімдерін; </w:t>
      </w:r>
      <w:r>
        <w:br/>
      </w:r>
      <w:r>
        <w:rPr>
          <w:rFonts w:ascii="Times New Roman"/>
          <w:b w:val="false"/>
          <w:i w:val="false"/>
          <w:color w:val="000000"/>
          <w:sz w:val="28"/>
        </w:rPr>
        <w:t>
      2) </w:t>
      </w:r>
      <w:r>
        <w:rPr>
          <w:rFonts w:ascii="Times New Roman"/>
          <w:b w:val="false"/>
          <w:i w:val="false"/>
          <w:color w:val="000000"/>
          <w:sz w:val="28"/>
        </w:rPr>
        <w:t xml:space="preserve">таңбасы </w:t>
      </w:r>
      <w:r>
        <w:rPr>
          <w:rFonts w:ascii="Times New Roman"/>
          <w:b w:val="false"/>
          <w:i w:val="false"/>
          <w:color w:val="000000"/>
          <w:sz w:val="28"/>
        </w:rPr>
        <w:t xml:space="preserve">және ветеринарлық куәлігі жоқ барлық ауыл шаруашылық жануарларының еттері мен өкпе-бауыр, ішек-қарындарын; </w:t>
      </w:r>
      <w:r>
        <w:br/>
      </w:r>
      <w:r>
        <w:rPr>
          <w:rFonts w:ascii="Times New Roman"/>
          <w:b w:val="false"/>
          <w:i w:val="false"/>
          <w:color w:val="000000"/>
          <w:sz w:val="28"/>
        </w:rPr>
        <w:t xml:space="preserve">
      3) ветеринарлық куәлігі жоқ балықтарды, шаяндарды, ауылшаруашылық құстарын, ішек-қарыны тазаланбаған құстарды (түз құсынан басқаларын); </w:t>
      </w:r>
      <w:r>
        <w:br/>
      </w:r>
      <w:r>
        <w:rPr>
          <w:rFonts w:ascii="Times New Roman"/>
          <w:b w:val="false"/>
          <w:i w:val="false"/>
          <w:color w:val="000000"/>
          <w:sz w:val="28"/>
        </w:rPr>
        <w:t xml:space="preserve">
      4) қабығы ластанған, "аққан", "жарылған", сальмонеллез бойынша қолайсыз шаруашылықтардан түскен жұмыртқаларды, үйрек және қаз жұмыртқаларын; </w:t>
      </w:r>
      <w:r>
        <w:br/>
      </w:r>
      <w:r>
        <w:rPr>
          <w:rFonts w:ascii="Times New Roman"/>
          <w:b w:val="false"/>
          <w:i w:val="false"/>
          <w:color w:val="000000"/>
          <w:sz w:val="28"/>
        </w:rPr>
        <w:t xml:space="preserve">
      5) банкілерінің тығыз жабылуы бұзылғанда, жарылайын деп тұрған, "атылатын", банкасі таттанған, зақымдалған, заттаңбасы жоқ консервілерді; </w:t>
      </w:r>
      <w:r>
        <w:br/>
      </w:r>
      <w:r>
        <w:rPr>
          <w:rFonts w:ascii="Times New Roman"/>
          <w:b w:val="false"/>
          <w:i w:val="false"/>
          <w:color w:val="000000"/>
          <w:sz w:val="28"/>
        </w:rPr>
        <w:t xml:space="preserve">
      6) құрамында қамба зиянкестері бар жармаларды, ұнды, қақталған жемістерді және басқа да өнімдерді; </w:t>
      </w:r>
      <w:r>
        <w:br/>
      </w:r>
      <w:r>
        <w:rPr>
          <w:rFonts w:ascii="Times New Roman"/>
          <w:b w:val="false"/>
          <w:i w:val="false"/>
          <w:color w:val="000000"/>
          <w:sz w:val="28"/>
        </w:rPr>
        <w:t xml:space="preserve">
      7) зеңденген және шіріктері бар жемістер мен көкөністерді; </w:t>
      </w:r>
      <w:r>
        <w:br/>
      </w:r>
      <w:r>
        <w:rPr>
          <w:rFonts w:ascii="Times New Roman"/>
          <w:b w:val="false"/>
          <w:i w:val="false"/>
          <w:color w:val="000000"/>
          <w:sz w:val="28"/>
        </w:rPr>
        <w:t xml:space="preserve">
      8) жеуге жарамайтын, егілмей жабайы шыққан жеуге жарайтын, құрттаған, мыжылған саңырауқұлақтарды; </w:t>
      </w:r>
      <w:r>
        <w:br/>
      </w:r>
      <w:r>
        <w:rPr>
          <w:rFonts w:ascii="Times New Roman"/>
          <w:b w:val="false"/>
          <w:i w:val="false"/>
          <w:color w:val="000000"/>
          <w:sz w:val="28"/>
        </w:rPr>
        <w:t xml:space="preserve">
      9) сақталу мерзімі өтіп кеткен және сапасының төмендегені туралы белгілері бар тағам өнімдерін; </w:t>
      </w:r>
      <w:r>
        <w:br/>
      </w:r>
      <w:r>
        <w:rPr>
          <w:rFonts w:ascii="Times New Roman"/>
          <w:b w:val="false"/>
          <w:i w:val="false"/>
          <w:color w:val="000000"/>
          <w:sz w:val="28"/>
        </w:rPr>
        <w:t xml:space="preserve">
      10) үйде дайындалған өнімдерді. </w:t>
      </w:r>
    </w:p>
    <w:bookmarkEnd w:id="84"/>
    <w:bookmarkStart w:name="z85" w:id="85"/>
    <w:p>
      <w:pPr>
        <w:spacing w:after="0"/>
        <w:ind w:left="0"/>
        <w:jc w:val="both"/>
      </w:pPr>
      <w:r>
        <w:rPr>
          <w:rFonts w:ascii="Times New Roman"/>
          <w:b w:val="false"/>
          <w:i w:val="false"/>
          <w:color w:val="000000"/>
          <w:sz w:val="28"/>
        </w:rPr>
        <w:t xml:space="preserve">
      76. Өнімдерді шығарушының ыдысында сақтау тиіс, керек болған жағдайда өнімнің түріне сай белгі қойылған таза ыдысқа ауыстыруға болады. Қаптамасы жоқ өнімдерді бос ыдысқа салып немесе таза қағаздың үстінде өлшейді. </w:t>
      </w:r>
    </w:p>
    <w:bookmarkEnd w:id="85"/>
    <w:bookmarkStart w:name="z86" w:id="86"/>
    <w:p>
      <w:pPr>
        <w:spacing w:after="0"/>
        <w:ind w:left="0"/>
        <w:jc w:val="both"/>
      </w:pPr>
      <w:r>
        <w:rPr>
          <w:rFonts w:ascii="Times New Roman"/>
          <w:b w:val="false"/>
          <w:i w:val="false"/>
          <w:color w:val="000000"/>
          <w:sz w:val="28"/>
        </w:rPr>
        <w:t xml:space="preserve">
      77. Азық-түлік өнімдерін түрлеріне қарай қабылданған жіктемеге сәйкес сақтау тиіс: құрғақтарды (ұн, қант, жарма, макарон өнімдері және басқалары); нан; еттік, балықтық, сүт-майлық, гастрономиялық, көкөністер мен жемістерге бөлу тиіс. </w:t>
      </w:r>
      <w:r>
        <w:br/>
      </w:r>
      <w:r>
        <w:rPr>
          <w:rFonts w:ascii="Times New Roman"/>
          <w:b w:val="false"/>
          <w:i w:val="false"/>
          <w:color w:val="000000"/>
          <w:sz w:val="28"/>
        </w:rPr>
        <w:t xml:space="preserve">
      Тағам өнімдерін сақтағанда тауарлық көршілестіктің ережесін сақтап, жинаудың нормалары, сақталу мерзімі мен сақталу жағдайы орындалуы тиіс. Арнайы иісі бар өнімдер (дәмдеуіштер, майшабақтар), олардың иісін сіңіріп алатын өнімдерден (сары май, ірімшік, жұмыртқа, шай) бөлек сақталуы тиіс. </w:t>
      </w:r>
    </w:p>
    <w:bookmarkEnd w:id="86"/>
    <w:bookmarkStart w:name="z87" w:id="87"/>
    <w:p>
      <w:pPr>
        <w:spacing w:after="0"/>
        <w:ind w:left="0"/>
        <w:jc w:val="both"/>
      </w:pPr>
      <w:r>
        <w:rPr>
          <w:rFonts w:ascii="Times New Roman"/>
          <w:b w:val="false"/>
          <w:i w:val="false"/>
          <w:color w:val="000000"/>
          <w:sz w:val="28"/>
        </w:rPr>
        <w:t xml:space="preserve">
      78. Өнімдерді сақтауға арналған мұздатқыш камералар оңай жуылатын сөрелермен, конденсатты жинайтын және кетіретін жүйелермен, керек болған жағдайда ойықты ілгіштері бар немесе таттанбайтын болаттан жасалған ілмек ілетін арқалықпен жабдықталуы тиіс. </w:t>
      </w:r>
    </w:p>
    <w:bookmarkEnd w:id="87"/>
    <w:bookmarkStart w:name="z88" w:id="88"/>
    <w:p>
      <w:pPr>
        <w:spacing w:after="0"/>
        <w:ind w:left="0"/>
        <w:jc w:val="both"/>
      </w:pPr>
      <w:r>
        <w:rPr>
          <w:rFonts w:ascii="Times New Roman"/>
          <w:b w:val="false"/>
          <w:i w:val="false"/>
          <w:color w:val="000000"/>
          <w:sz w:val="28"/>
        </w:rPr>
        <w:t xml:space="preserve">
      79. Салқындатылған ет ұшалары, жарты ұшалары, ұшаның төрттен бір бөлігін бір-біріне, қабырғаға және еденге тимейтіндей етіп іледі. Мұздатылған етті сөрелерде немесе тауар қойғыштардың үстіне қатарлап қойып сақтайды. </w:t>
      </w:r>
    </w:p>
    <w:bookmarkEnd w:id="88"/>
    <w:bookmarkStart w:name="z89" w:id="89"/>
    <w:p>
      <w:pPr>
        <w:spacing w:after="0"/>
        <w:ind w:left="0"/>
        <w:jc w:val="both"/>
      </w:pPr>
      <w:r>
        <w:rPr>
          <w:rFonts w:ascii="Times New Roman"/>
          <w:b w:val="false"/>
          <w:i w:val="false"/>
          <w:color w:val="000000"/>
          <w:sz w:val="28"/>
        </w:rPr>
        <w:t xml:space="preserve">
      80. Шығарушының ыдысында мұздатылған өкпе-бауыр, ішек-қарындар, құстар, балықтар сөрелерде немесе тауар қойғыштардың үстінде сақтау тиіс. </w:t>
      </w:r>
    </w:p>
    <w:bookmarkEnd w:id="89"/>
    <w:bookmarkStart w:name="z90" w:id="90"/>
    <w:p>
      <w:pPr>
        <w:spacing w:after="0"/>
        <w:ind w:left="0"/>
        <w:jc w:val="both"/>
      </w:pPr>
      <w:r>
        <w:rPr>
          <w:rFonts w:ascii="Times New Roman"/>
          <w:b w:val="false"/>
          <w:i w:val="false"/>
          <w:color w:val="000000"/>
          <w:sz w:val="28"/>
        </w:rPr>
        <w:t xml:space="preserve">
      81. Қаймақ, сүзбені қақпағы бар ыдыста сақтайды. Қасық, қалақшаны қаймақ және сүзбесі бар ыдыста қалдыруға болмайды. </w:t>
      </w:r>
    </w:p>
    <w:bookmarkEnd w:id="90"/>
    <w:bookmarkStart w:name="z91" w:id="91"/>
    <w:p>
      <w:pPr>
        <w:spacing w:after="0"/>
        <w:ind w:left="0"/>
        <w:jc w:val="both"/>
      </w:pPr>
      <w:r>
        <w:rPr>
          <w:rFonts w:ascii="Times New Roman"/>
          <w:b w:val="false"/>
          <w:i w:val="false"/>
          <w:color w:val="000000"/>
          <w:sz w:val="28"/>
        </w:rPr>
        <w:t xml:space="preserve">
      82. Сары майды зауыттың ыдысында немесе пергаментке оралған кесек ретінде науада, ал қайнатылған майды шығарушының ыдысында сақтайды. </w:t>
      </w:r>
    </w:p>
    <w:bookmarkEnd w:id="91"/>
    <w:bookmarkStart w:name="z92" w:id="92"/>
    <w:p>
      <w:pPr>
        <w:spacing w:after="0"/>
        <w:ind w:left="0"/>
        <w:jc w:val="both"/>
      </w:pPr>
      <w:r>
        <w:rPr>
          <w:rFonts w:ascii="Times New Roman"/>
          <w:b w:val="false"/>
          <w:i w:val="false"/>
          <w:color w:val="000000"/>
          <w:sz w:val="28"/>
        </w:rPr>
        <w:t xml:space="preserve">
      83. Ірі ірімшіктерді ыдыссыз таза сөрелерде сақтайды. Ірімшіктерді бірінің үстіне бірін қойғанда арасына картон немесе фанера қойылады. Майда ірімшіктерді тұтынушы ыдысында сақтайды. </w:t>
      </w:r>
    </w:p>
    <w:bookmarkEnd w:id="92"/>
    <w:bookmarkStart w:name="z93" w:id="93"/>
    <w:p>
      <w:pPr>
        <w:spacing w:after="0"/>
        <w:ind w:left="0"/>
        <w:jc w:val="both"/>
      </w:pPr>
      <w:r>
        <w:rPr>
          <w:rFonts w:ascii="Times New Roman"/>
          <w:b w:val="false"/>
          <w:i w:val="false"/>
          <w:color w:val="000000"/>
          <w:sz w:val="28"/>
        </w:rPr>
        <w:t xml:space="preserve">
      84. Дайын ет өнімдерін (шұжықтар, сан еттері, жіңішке шұжықтар, сарделькалар) алып келушінің ыдысында немесе өндірістік ыдыста сақталады. </w:t>
      </w:r>
    </w:p>
    <w:bookmarkEnd w:id="93"/>
    <w:bookmarkStart w:name="z94" w:id="94"/>
    <w:p>
      <w:pPr>
        <w:spacing w:after="0"/>
        <w:ind w:left="0"/>
        <w:jc w:val="both"/>
      </w:pPr>
      <w:r>
        <w:rPr>
          <w:rFonts w:ascii="Times New Roman"/>
          <w:b w:val="false"/>
          <w:i w:val="false"/>
          <w:color w:val="000000"/>
          <w:sz w:val="28"/>
        </w:rPr>
        <w:t xml:space="preserve">
      85. Қорабтардағы жұмыртқаларды тауар салғыштың үстінде салқын құрғақ үй-жайларда сақтайды. Жұмыртқа ұнтағын құрғақ үй-жайларда, меланжы минус 6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температурада сақтайды. </w:t>
      </w:r>
    </w:p>
    <w:bookmarkEnd w:id="94"/>
    <w:bookmarkStart w:name="z95" w:id="95"/>
    <w:p>
      <w:pPr>
        <w:spacing w:after="0"/>
        <w:ind w:left="0"/>
        <w:jc w:val="both"/>
      </w:pPr>
      <w:r>
        <w:rPr>
          <w:rFonts w:ascii="Times New Roman"/>
          <w:b w:val="false"/>
          <w:i w:val="false"/>
          <w:color w:val="000000"/>
          <w:sz w:val="28"/>
        </w:rPr>
        <w:t xml:space="preserve">
      86. Жарма мен ұнды қаптарда тауар салғыштың үстінде және қатарлай бірінің үстіне бірін қойып, еденге дейінгі аралық кем дегенде 15 сантиметр (бұдан әрі - см) болуы тиіс. </w:t>
      </w:r>
    </w:p>
    <w:bookmarkEnd w:id="95"/>
    <w:bookmarkStart w:name="z96" w:id="96"/>
    <w:p>
      <w:pPr>
        <w:spacing w:after="0"/>
        <w:ind w:left="0"/>
        <w:jc w:val="both"/>
      </w:pPr>
      <w:r>
        <w:rPr>
          <w:rFonts w:ascii="Times New Roman"/>
          <w:b w:val="false"/>
          <w:i w:val="false"/>
          <w:color w:val="000000"/>
          <w:sz w:val="28"/>
        </w:rPr>
        <w:t xml:space="preserve">
      87. Макарондық өнімдерді, қант, тұзды алып келушінің ыдысында сөрелерде немесе тауар салғыштың үстінде сақтайды. </w:t>
      </w:r>
    </w:p>
    <w:bookmarkEnd w:id="96"/>
    <w:bookmarkStart w:name="z97" w:id="97"/>
    <w:p>
      <w:pPr>
        <w:spacing w:after="0"/>
        <w:ind w:left="0"/>
        <w:jc w:val="both"/>
      </w:pPr>
      <w:r>
        <w:rPr>
          <w:rFonts w:ascii="Times New Roman"/>
          <w:b w:val="false"/>
          <w:i w:val="false"/>
          <w:color w:val="000000"/>
          <w:sz w:val="28"/>
        </w:rPr>
        <w:t xml:space="preserve">
      88. Шай мен кофені желденетін құрғақ үй-жайлардың сөрелерінде сақтайды. </w:t>
      </w:r>
    </w:p>
    <w:bookmarkEnd w:id="97"/>
    <w:bookmarkStart w:name="z98" w:id="98"/>
    <w:p>
      <w:pPr>
        <w:spacing w:after="0"/>
        <w:ind w:left="0"/>
        <w:jc w:val="both"/>
      </w:pPr>
      <w:r>
        <w:rPr>
          <w:rFonts w:ascii="Times New Roman"/>
          <w:b w:val="false"/>
          <w:i w:val="false"/>
          <w:color w:val="000000"/>
          <w:sz w:val="28"/>
        </w:rPr>
        <w:t xml:space="preserve">
      89. Нанды сөрелерде, шкафтарда сақтайды. Нанға бөлек қойма бөлінуі тиіс. Қара бидай наны мен бидай нандары бөлек сақталады. </w:t>
      </w:r>
      <w:r>
        <w:br/>
      </w:r>
      <w:r>
        <w:rPr>
          <w:rFonts w:ascii="Times New Roman"/>
          <w:b w:val="false"/>
          <w:i w:val="false"/>
          <w:color w:val="000000"/>
          <w:sz w:val="28"/>
        </w:rPr>
        <w:t xml:space="preserve">
      Нан қойылатын шкафтардың есіктерінде желдену үшін тесік болуы тиіс. Нан қойылатын шкафтарды аптасына бір рет сірке қышқылының 1%-тік ерітіндісімен сүртіп отыру тиіс. </w:t>
      </w:r>
    </w:p>
    <w:bookmarkEnd w:id="98"/>
    <w:bookmarkStart w:name="z99" w:id="99"/>
    <w:p>
      <w:pPr>
        <w:spacing w:after="0"/>
        <w:ind w:left="0"/>
        <w:jc w:val="both"/>
      </w:pPr>
      <w:r>
        <w:rPr>
          <w:rFonts w:ascii="Times New Roman"/>
          <w:b w:val="false"/>
          <w:i w:val="false"/>
          <w:color w:val="000000"/>
          <w:sz w:val="28"/>
        </w:rPr>
        <w:t xml:space="preserve">
      90. Картоп пен тамыржемістерді құрғақ қараңғы үй-жайларда сақтайды; қырық қабатты бөлек сөрелерде, қамба жәшіктерінде; ашытылған, тұздалған көкөністерді бөшкелерде, 10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температурада сақтайды. Жемістер мен көктерді салқын жерлерде жәшіктерде 12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температурада сақтайды. </w:t>
      </w:r>
    </w:p>
    <w:bookmarkEnd w:id="99"/>
    <w:bookmarkStart w:name="z100" w:id="100"/>
    <w:p>
      <w:pPr>
        <w:spacing w:after="0"/>
        <w:ind w:left="0"/>
        <w:jc w:val="both"/>
      </w:pPr>
      <w:r>
        <w:rPr>
          <w:rFonts w:ascii="Times New Roman"/>
          <w:b w:val="false"/>
          <w:i w:val="false"/>
          <w:color w:val="000000"/>
          <w:sz w:val="28"/>
        </w:rPr>
        <w:t xml:space="preserve">
      91. Мұздатылған көкөністерді, жемістерді, жидектерді алып келушінің ыдысында төмен температуралы мұздатқыш камераларда сақтайды. </w:t>
      </w:r>
    </w:p>
    <w:bookmarkEnd w:id="100"/>
    <w:bookmarkStart w:name="z101" w:id="101"/>
    <w:p>
      <w:pPr>
        <w:spacing w:after="0"/>
        <w:ind w:left="0"/>
        <w:jc w:val="both"/>
      </w:pPr>
      <w:r>
        <w:rPr>
          <w:rFonts w:ascii="Times New Roman"/>
          <w:b w:val="false"/>
          <w:i w:val="false"/>
          <w:color w:val="000000"/>
          <w:sz w:val="28"/>
        </w:rPr>
        <w:t xml:space="preserve">
      92. Берілген өнім түрінің жарамдылық мерзімі көрсетілген әрбір ыдыстық орынының белгіленген жапсырмасын, сол өнімді толық пайдаланғанға дейін сақтау тиіс. </w:t>
      </w:r>
    </w:p>
    <w:bookmarkEnd w:id="101"/>
    <w:bookmarkStart w:name="z102" w:id="102"/>
    <w:p>
      <w:pPr>
        <w:spacing w:after="0"/>
        <w:ind w:left="0"/>
        <w:jc w:val="left"/>
      </w:pPr>
      <w:r>
        <w:rPr>
          <w:rFonts w:ascii="Times New Roman"/>
          <w:b/>
          <w:i w:val="false"/>
          <w:color w:val="000000"/>
        </w:rPr>
        <w:t xml:space="preserve"> 
8. Шикі затты өңдеуге және өнімді </w:t>
      </w:r>
      <w:r>
        <w:br/>
      </w:r>
      <w:r>
        <w:rPr>
          <w:rFonts w:ascii="Times New Roman"/>
          <w:b/>
          <w:i w:val="false"/>
          <w:color w:val="000000"/>
        </w:rPr>
        <w:t xml:space="preserve">
өндіруге қойылатын талаптар </w:t>
      </w:r>
    </w:p>
    <w:bookmarkEnd w:id="102"/>
    <w:bookmarkStart w:name="z103" w:id="103"/>
    <w:p>
      <w:pPr>
        <w:spacing w:after="0"/>
        <w:ind w:left="0"/>
        <w:jc w:val="both"/>
      </w:pPr>
      <w:r>
        <w:rPr>
          <w:rFonts w:ascii="Times New Roman"/>
          <w:b w:val="false"/>
          <w:i w:val="false"/>
          <w:color w:val="000000"/>
          <w:sz w:val="28"/>
        </w:rPr>
        <w:t>
      93. Аспаздық және кондитерлік өнімдерді дайындағанда </w:t>
      </w:r>
      <w:r>
        <w:rPr>
          <w:rFonts w:ascii="Times New Roman"/>
          <w:b w:val="false"/>
          <w:i w:val="false"/>
          <w:color w:val="000000"/>
          <w:sz w:val="28"/>
        </w:rPr>
        <w:t xml:space="preserve">технологиялық процестің </w:t>
      </w:r>
      <w:r>
        <w:rPr>
          <w:rFonts w:ascii="Times New Roman"/>
          <w:b w:val="false"/>
          <w:i w:val="false"/>
          <w:color w:val="000000"/>
          <w:sz w:val="28"/>
        </w:rPr>
        <w:t xml:space="preserve">ағымдылығын сақтау тиіс. </w:t>
      </w:r>
    </w:p>
    <w:bookmarkEnd w:id="103"/>
    <w:bookmarkStart w:name="z104" w:id="104"/>
    <w:p>
      <w:pPr>
        <w:spacing w:after="0"/>
        <w:ind w:left="0"/>
        <w:jc w:val="both"/>
      </w:pPr>
      <w:r>
        <w:rPr>
          <w:rFonts w:ascii="Times New Roman"/>
          <w:b w:val="false"/>
          <w:i w:val="false"/>
          <w:color w:val="000000"/>
          <w:sz w:val="28"/>
        </w:rPr>
        <w:t xml:space="preserve">
      94. Шығарылатын өнімдердің жиынтүрін шығаруға санитарлық-эпидемиологиялық қызмет мемлекеттік органдарының санитарлық-эпидемиологиялық қорытындысы беріледі. Санитарлық-эпидемиологиялық қызмет мемлекеттік органдарының санитарлық-эпидемиологиялық қорытындысы негізінде нормативтік-техникалық құжаттама болған жағдайда өндіріс технологиясында жаңа рецептуралар мен жаңалықтарды қолдануға жол беріледі. </w:t>
      </w:r>
    </w:p>
    <w:bookmarkEnd w:id="104"/>
    <w:bookmarkStart w:name="z105" w:id="105"/>
    <w:p>
      <w:pPr>
        <w:spacing w:after="0"/>
        <w:ind w:left="0"/>
        <w:jc w:val="both"/>
      </w:pPr>
      <w:r>
        <w:rPr>
          <w:rFonts w:ascii="Times New Roman"/>
          <w:b w:val="false"/>
          <w:i w:val="false"/>
          <w:color w:val="000000"/>
          <w:sz w:val="28"/>
        </w:rPr>
        <w:t xml:space="preserve">
      95. Шикі және піскен өнімдерді өңдеу бөлек, мамандандырылған цехтарда жүргізілуі тиіс. Цехқа бөлінбеген объектілерде санитарлық-эпидемиологиялық қызмет мемлекеттік органдарының санитарлық-эпидемиологиялық қорытындысы негізінде шикі және піскен өнімдерді бір бөлмеде бөлек белгіленген үстелдерде өңдеуге жол беріледі. </w:t>
      </w:r>
    </w:p>
    <w:bookmarkEnd w:id="105"/>
    <w:bookmarkStart w:name="z106" w:id="106"/>
    <w:p>
      <w:pPr>
        <w:spacing w:after="0"/>
        <w:ind w:left="0"/>
        <w:jc w:val="both"/>
      </w:pPr>
      <w:r>
        <w:rPr>
          <w:rFonts w:ascii="Times New Roman"/>
          <w:b w:val="false"/>
          <w:i w:val="false"/>
          <w:color w:val="000000"/>
          <w:sz w:val="28"/>
        </w:rPr>
        <w:t xml:space="preserve">
      96. Мұздатылған етті екі жолмен ерітеді. Ақырын еріту - температурасы 0-ден 6 </w:t>
      </w:r>
      <w:r>
        <w:rPr>
          <w:rFonts w:ascii="Times New Roman"/>
          <w:b w:val="false"/>
          <w:i w:val="false"/>
          <w:color w:val="000000"/>
          <w:vertAlign w:val="superscript"/>
        </w:rPr>
        <w:t xml:space="preserve">о </w:t>
      </w:r>
      <w:r>
        <w:rPr>
          <w:rFonts w:ascii="Times New Roman"/>
          <w:b w:val="false"/>
          <w:i w:val="false"/>
          <w:color w:val="000000"/>
          <w:sz w:val="28"/>
        </w:rPr>
        <w:t xml:space="preserve">С дефростерде жүргізіледі, ет цехында дефростер жоқ болса, өндірістік үстелдерде жүргізіледі. Мұздатылған етті суда немесе оттың жанында ерітуге және еріген етті қайта қатыруға болмайды. Тоңазытылған етті микротолқынды пештерде, оған берілген тиісті нұсқауларға сәйкес ерітуге болады. </w:t>
      </w:r>
    </w:p>
    <w:bookmarkEnd w:id="106"/>
    <w:bookmarkStart w:name="z107" w:id="107"/>
    <w:p>
      <w:pPr>
        <w:spacing w:after="0"/>
        <w:ind w:left="0"/>
        <w:jc w:val="both"/>
      </w:pPr>
      <w:r>
        <w:rPr>
          <w:rFonts w:ascii="Times New Roman"/>
          <w:b w:val="false"/>
          <w:i w:val="false"/>
          <w:color w:val="000000"/>
          <w:sz w:val="28"/>
        </w:rPr>
        <w:t xml:space="preserve">
      97. Ұшадағы, жартылай және төрттен бір бөлікті етті сүйектен айырардың алдында тазалайды, таңбасын кесіп алып тастайды, ұйыған қаннан тазалайды, шөткенің көмегімен ағын судың астында жуып алады. </w:t>
      </w:r>
    </w:p>
    <w:bookmarkEnd w:id="107"/>
    <w:bookmarkStart w:name="z108" w:id="108"/>
    <w:p>
      <w:pPr>
        <w:spacing w:after="0"/>
        <w:ind w:left="0"/>
        <w:jc w:val="both"/>
      </w:pPr>
      <w:r>
        <w:rPr>
          <w:rFonts w:ascii="Times New Roman"/>
          <w:b w:val="false"/>
          <w:i w:val="false"/>
          <w:color w:val="000000"/>
          <w:sz w:val="28"/>
        </w:rPr>
        <w:t xml:space="preserve">
      98. Ет турамасын 2-4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6 сағаттан артық сақтамайды. Суық көзі болмаса етті сақтауға болмайды. </w:t>
      </w:r>
    </w:p>
    <w:bookmarkEnd w:id="108"/>
    <w:bookmarkStart w:name="z109" w:id="109"/>
    <w:p>
      <w:pPr>
        <w:spacing w:after="0"/>
        <w:ind w:left="0"/>
        <w:jc w:val="both"/>
      </w:pPr>
      <w:r>
        <w:rPr>
          <w:rFonts w:ascii="Times New Roman"/>
          <w:b w:val="false"/>
          <w:i w:val="false"/>
          <w:color w:val="000000"/>
          <w:sz w:val="28"/>
        </w:rPr>
        <w:t xml:space="preserve">
      99. Өкпе-бауыр, ішек-қарынды ауада немесе суда ерітеді. Жылумен өңдеудің алдында оларды суық суға шылап қояды. </w:t>
      </w:r>
    </w:p>
    <w:bookmarkEnd w:id="109"/>
    <w:bookmarkStart w:name="z110" w:id="110"/>
    <w:p>
      <w:pPr>
        <w:spacing w:after="0"/>
        <w:ind w:left="0"/>
        <w:jc w:val="both"/>
      </w:pPr>
      <w:r>
        <w:rPr>
          <w:rFonts w:ascii="Times New Roman"/>
          <w:b w:val="false"/>
          <w:i w:val="false"/>
          <w:color w:val="000000"/>
          <w:sz w:val="28"/>
        </w:rPr>
        <w:t xml:space="preserve">
      100. Құстардың ұшаларын ауада ерітеді, ағын сумен жуып тастайды және кесілген жағын суы төгілуі үшін төмен қаратып қояды. Шикі құстарды өңдеуге бөлек үстелдер қарастырылып, олар бөлектейтін және өндірістік жиһаздарға бөлінеді. </w:t>
      </w:r>
    </w:p>
    <w:bookmarkEnd w:id="110"/>
    <w:bookmarkStart w:name="z111" w:id="111"/>
    <w:p>
      <w:pPr>
        <w:spacing w:after="0"/>
        <w:ind w:left="0"/>
        <w:jc w:val="both"/>
      </w:pPr>
      <w:r>
        <w:rPr>
          <w:rFonts w:ascii="Times New Roman"/>
          <w:b w:val="false"/>
          <w:i w:val="false"/>
          <w:color w:val="000000"/>
          <w:sz w:val="28"/>
        </w:rPr>
        <w:t xml:space="preserve">
      101. Балықты ауада немесе температурасы 12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суда мынандай есеппен судың 2 литріне бір килограмм (бұдан әрі - кг) балық ерітуге болады. Бір литр суға 7-10 грамм (бұдан әрі - г) тұз қосуға болады. Балықтың жон етін, бекіре тектес балықтарды суда ерітуге болмайды. </w:t>
      </w:r>
    </w:p>
    <w:bookmarkEnd w:id="111"/>
    <w:bookmarkStart w:name="z112" w:id="112"/>
    <w:p>
      <w:pPr>
        <w:spacing w:after="0"/>
        <w:ind w:left="0"/>
        <w:jc w:val="both"/>
      </w:pPr>
      <w:r>
        <w:rPr>
          <w:rFonts w:ascii="Times New Roman"/>
          <w:b w:val="false"/>
          <w:i w:val="false"/>
          <w:color w:val="000000"/>
          <w:sz w:val="28"/>
        </w:rPr>
        <w:t xml:space="preserve">
      102. Тұздықталмаған күйдегі салаттарды, винегреттерді қосу-алу 4-2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6 сағаттан артық сақтауға болмайды. Салаттар мен винегреттерді саудаға жіберер алдында ғана тұздықтауы тиіс. Көкөністерден, жемістерден және көктерден дайындалған салаттардың партиясын сұранысқа қарай жасайды. </w:t>
      </w:r>
    </w:p>
    <w:bookmarkEnd w:id="112"/>
    <w:bookmarkStart w:name="z113" w:id="113"/>
    <w:p>
      <w:pPr>
        <w:spacing w:after="0"/>
        <w:ind w:left="0"/>
        <w:jc w:val="both"/>
      </w:pPr>
      <w:r>
        <w:rPr>
          <w:rFonts w:ascii="Times New Roman"/>
          <w:b w:val="false"/>
          <w:i w:val="false"/>
          <w:color w:val="000000"/>
          <w:sz w:val="28"/>
        </w:rPr>
        <w:t xml:space="preserve">
      103. Сілікпе жасағанда пісірілген ет өнімдері және басқа құрамдарына сүзілген сорпаны құйып, қайта қайнатады. Сілікпені алдын ала қайнаған сумен шайылған қалыптарға ыстықтай құяды және өндірістік үстелдерде 25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суытуға қалдырады. Содан кейінгі суыту мен сақтау қосу-алу 4-2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суық цехтағы мұздатқышта жүргізіледі. Мұздататын жабдықсыз сілікпен сатуға болмайды. </w:t>
      </w:r>
    </w:p>
    <w:bookmarkEnd w:id="113"/>
    <w:bookmarkStart w:name="z114" w:id="114"/>
    <w:p>
      <w:pPr>
        <w:spacing w:after="0"/>
        <w:ind w:left="0"/>
        <w:jc w:val="both"/>
      </w:pPr>
      <w:r>
        <w:rPr>
          <w:rFonts w:ascii="Times New Roman"/>
          <w:b w:val="false"/>
          <w:i w:val="false"/>
          <w:color w:val="000000"/>
          <w:sz w:val="28"/>
        </w:rPr>
        <w:t xml:space="preserve">
      104. Еттен және құстан жасалған өнімдердің қолдануға дайындығын тескен жерден түссіз сорпа ағуынан және кескен жердің сұр түсті болуынан және де өнімнің қалың жерінің температурасын анықтау арқылы анықталады. Табиғи шабылған өнімдерде ол 85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болмай, котлетті массадан жасалған өнімдер үшін 90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болмауы тиіс. Температура 5 минут бойы арнайы спиртті термометрмен өлшенеді. </w:t>
      </w:r>
    </w:p>
    <w:bookmarkEnd w:id="114"/>
    <w:bookmarkStart w:name="z115" w:id="115"/>
    <w:p>
      <w:pPr>
        <w:spacing w:after="0"/>
        <w:ind w:left="0"/>
        <w:jc w:val="both"/>
      </w:pPr>
      <w:r>
        <w:rPr>
          <w:rFonts w:ascii="Times New Roman"/>
          <w:b w:val="false"/>
          <w:i w:val="false"/>
          <w:color w:val="000000"/>
          <w:sz w:val="28"/>
        </w:rPr>
        <w:t xml:space="preserve">
      105. Балық турамасының және балық өнімдерінің дайындығы сыртқы қабығының қызарып қуырылуы мен үлестірілетін бөліктердегі балық етінің сүйегінен оңай ажырауы арқылы анықталады. </w:t>
      </w:r>
    </w:p>
    <w:bookmarkEnd w:id="115"/>
    <w:bookmarkStart w:name="z116" w:id="116"/>
    <w:p>
      <w:pPr>
        <w:spacing w:after="0"/>
        <w:ind w:left="0"/>
        <w:jc w:val="both"/>
      </w:pPr>
      <w:r>
        <w:rPr>
          <w:rFonts w:ascii="Times New Roman"/>
          <w:b w:val="false"/>
          <w:i w:val="false"/>
          <w:color w:val="000000"/>
          <w:sz w:val="28"/>
        </w:rPr>
        <w:t xml:space="preserve">
      106. Туралған еттен, балық етінен дайындалған өнім және балық кесектері пештің үстінде табада қыздырылған майда екі жағынан кем дегенде 10 минөт қуырылып, онан соң лепті және қуыру шкафтарында t 220-250 </w:t>
      </w:r>
      <w:r>
        <w:rPr>
          <w:rFonts w:ascii="Times New Roman"/>
          <w:b w:val="false"/>
          <w:i w:val="false"/>
          <w:color w:val="000000"/>
          <w:vertAlign w:val="superscript"/>
        </w:rPr>
        <w:t xml:space="preserve">о </w:t>
      </w:r>
      <w:r>
        <w:rPr>
          <w:rFonts w:ascii="Times New Roman"/>
          <w:b w:val="false"/>
          <w:i w:val="false"/>
          <w:color w:val="000000"/>
          <w:sz w:val="28"/>
        </w:rPr>
        <w:t xml:space="preserve">С 10-15 минөт аралығында әрі қарай пісіріледі. </w:t>
      </w:r>
      <w:r>
        <w:br/>
      </w:r>
      <w:r>
        <w:rPr>
          <w:rFonts w:ascii="Times New Roman"/>
          <w:b w:val="false"/>
          <w:i w:val="false"/>
          <w:color w:val="000000"/>
          <w:sz w:val="28"/>
        </w:rPr>
        <w:t xml:space="preserve">
      Тоқаш еттерді буға пісіргенде, оның жылумен дайындалу уақыты кем дегенде 20 минөт болуға тиіс. </w:t>
      </w:r>
    </w:p>
    <w:bookmarkEnd w:id="116"/>
    <w:bookmarkStart w:name="z117" w:id="117"/>
    <w:p>
      <w:pPr>
        <w:spacing w:after="0"/>
        <w:ind w:left="0"/>
        <w:jc w:val="both"/>
      </w:pPr>
      <w:r>
        <w:rPr>
          <w:rFonts w:ascii="Times New Roman"/>
          <w:b w:val="false"/>
          <w:i w:val="false"/>
          <w:color w:val="000000"/>
          <w:sz w:val="28"/>
        </w:rPr>
        <w:t xml:space="preserve">
      107. Еттен жасалған өнімдердің дайын күйіндегі органолептикалық белгілері тескен жерден тұнық сорпа бөлінуі және пышақпен кескен жерінің сұр түсте болуы болып табылады. </w:t>
      </w:r>
      <w:r>
        <w:br/>
      </w:r>
      <w:r>
        <w:rPr>
          <w:rFonts w:ascii="Times New Roman"/>
          <w:b w:val="false"/>
          <w:i w:val="false"/>
          <w:color w:val="000000"/>
          <w:sz w:val="28"/>
        </w:rPr>
        <w:t xml:space="preserve">
      Құс еті толық дайын болғанда жамбас сүйегінің сынған тұсында қызыл немесе қызғылт түс болмайды. </w:t>
      </w:r>
    </w:p>
    <w:bookmarkEnd w:id="117"/>
    <w:bookmarkStart w:name="z118" w:id="118"/>
    <w:p>
      <w:pPr>
        <w:spacing w:after="0"/>
        <w:ind w:left="0"/>
        <w:jc w:val="both"/>
      </w:pPr>
      <w:r>
        <w:rPr>
          <w:rFonts w:ascii="Times New Roman"/>
          <w:b w:val="false"/>
          <w:i w:val="false"/>
          <w:color w:val="000000"/>
          <w:sz w:val="28"/>
        </w:rPr>
        <w:t xml:space="preserve">
      108. Өнімдерді майда қуыру барысында арнайы жабдықтар (таба) немесе асүйлік ыдыс (қазан, таба) қолданылуға тиіс. Бір рет құйылған майда 7 рет қуырып, әрі қарай оны жою керек. Күнделікті қуыруды бастар алдында және аяқталғанда қуыратын майдың сапасы органолептикалық көрсеткіштері (дәмі, иісі, түсі) бойынша тексеріледі және арнайы жорналға жазылады. Жағымсыз иісі, ащы дәмі болып және түсі біршама қарайып тұрса, әрі қарай табадағы майды қолдануға рұқсат етілмейді. </w:t>
      </w:r>
    </w:p>
    <w:bookmarkEnd w:id="118"/>
    <w:bookmarkStart w:name="z119" w:id="119"/>
    <w:p>
      <w:pPr>
        <w:spacing w:after="0"/>
        <w:ind w:left="0"/>
        <w:jc w:val="both"/>
      </w:pPr>
      <w:r>
        <w:rPr>
          <w:rFonts w:ascii="Times New Roman"/>
          <w:b w:val="false"/>
          <w:i w:val="false"/>
          <w:color w:val="000000"/>
          <w:sz w:val="28"/>
        </w:rPr>
        <w:t xml:space="preserve">
      109. Бірінші және екінші тағамдарға арналып пісірілген етті, құсты, өкпе-бауыр, ішек-қарынды үлеске бөліп, үстіне сорпа құйып 5-7 минут бойы қайнатады, осы сорпаның ішінде 75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жіберерден бұрын көп дегенде бір сағат ұстайды. </w:t>
      </w:r>
    </w:p>
    <w:bookmarkEnd w:id="119"/>
    <w:bookmarkStart w:name="z120" w:id="120"/>
    <w:p>
      <w:pPr>
        <w:spacing w:after="0"/>
        <w:ind w:left="0"/>
        <w:jc w:val="both"/>
      </w:pPr>
      <w:r>
        <w:rPr>
          <w:rFonts w:ascii="Times New Roman"/>
          <w:b w:val="false"/>
          <w:i w:val="false"/>
          <w:color w:val="000000"/>
          <w:sz w:val="28"/>
        </w:rPr>
        <w:t xml:space="preserve">
      110. Самса мен құймақтарға салма дайындағанда, алдын ала пісірілген еттен немесе ішек-қарыннан жасалған тураманы қаңылтыр табада кем дегенде 5-7 минут, араластыра отырып қуырады. Дайын салманы қуырғаннан кейін екі сағаттың ішінде пайдалануы тиіс. </w:t>
      </w:r>
    </w:p>
    <w:bookmarkEnd w:id="120"/>
    <w:bookmarkStart w:name="z121" w:id="121"/>
    <w:p>
      <w:pPr>
        <w:spacing w:after="0"/>
        <w:ind w:left="0"/>
        <w:jc w:val="both"/>
      </w:pPr>
      <w:r>
        <w:rPr>
          <w:rFonts w:ascii="Times New Roman"/>
          <w:b w:val="false"/>
          <w:i w:val="false"/>
          <w:color w:val="000000"/>
          <w:sz w:val="28"/>
        </w:rPr>
        <w:t xml:space="preserve">
      111. Тағамдарды дайындауға қолданылатын жұмыртқалар белгілі бір орында және белгіленген сыйымдылықта мынандай тәртіпте өңделуі тиіс: 1-2%-ды жылы кальцилендірілген соданың ерітіндісімен, 0,5%-ды хлораминнің ерітіндісімен немесе басқа да қолдануға рұқсат етілген жуғыш және зарарсыздандырғыш заттармен өңделіп, одан соң ағынды суық сумен шайылады. Таза жұмыртқаларды белгіленген таза ыдысқа салады. Өндірістік цехтарда өңдеуден өтпеген жұмыртқаларды сақтауға тыйым салынады. </w:t>
      </w:r>
      <w:r>
        <w:br/>
      </w:r>
      <w:r>
        <w:rPr>
          <w:rFonts w:ascii="Times New Roman"/>
          <w:b w:val="false"/>
          <w:i w:val="false"/>
          <w:color w:val="000000"/>
          <w:sz w:val="28"/>
        </w:rPr>
        <w:t xml:space="preserve">
      Асханалық (жұмыртқалаған күнін есептемегенде сақталу мерзімі жеті күннен көп) жұмыртқаларды майға қуыруға болмайды. </w:t>
      </w:r>
      <w:r>
        <w:br/>
      </w:r>
      <w:r>
        <w:rPr>
          <w:rFonts w:ascii="Times New Roman"/>
          <w:b w:val="false"/>
          <w:i w:val="false"/>
          <w:color w:val="000000"/>
          <w:sz w:val="28"/>
        </w:rPr>
        <w:t xml:space="preserve">
      Жұмыртқа ұнтағын елегеннен, сумен араластырғаннан кейін және 30-40 минут бойы көлемін ұлғайтқаннан соң, оны аспаздық өңдеуден өткізеді. </w:t>
      </w:r>
    </w:p>
    <w:bookmarkEnd w:id="121"/>
    <w:bookmarkStart w:name="z122" w:id="122"/>
    <w:p>
      <w:pPr>
        <w:spacing w:after="0"/>
        <w:ind w:left="0"/>
        <w:jc w:val="both"/>
      </w:pPr>
      <w:r>
        <w:rPr>
          <w:rFonts w:ascii="Times New Roman"/>
          <w:b w:val="false"/>
          <w:i w:val="false"/>
          <w:color w:val="000000"/>
          <w:sz w:val="28"/>
        </w:rPr>
        <w:t xml:space="preserve">
      112. Жұмыртқаға сүт қосып омлет дайындағанда жұмыртқаның (немесе жұмыртқаның ұнтағын) басқа құрамдармен қоспасын май жағылған табаға 2,5-3см қалыңдықта құйып, немесе 180-200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қуыратын шкафқа 8-10 минутқа салады. Ашылған жұмыртқа массасын 30 минуттан артық сақтауға болмайды. </w:t>
      </w:r>
    </w:p>
    <w:bookmarkEnd w:id="122"/>
    <w:bookmarkStart w:name="z123" w:id="123"/>
    <w:p>
      <w:pPr>
        <w:spacing w:after="0"/>
        <w:ind w:left="0"/>
        <w:jc w:val="both"/>
      </w:pPr>
      <w:r>
        <w:rPr>
          <w:rFonts w:ascii="Times New Roman"/>
          <w:b w:val="false"/>
          <w:i w:val="false"/>
          <w:color w:val="000000"/>
          <w:sz w:val="28"/>
        </w:rPr>
        <w:t xml:space="preserve">
      113. Қабығы аршылған картоп, тамыржемістер және басқа да көкөністерді қарайып кетпес үшін, суық суда 2 сағаттан артық сақтауға болмайды. Соңынан термоөңдеуден өткізілмейтін суық тағамдарға арналған шикі көкөністер мен көктерді сірке қышқылының 3%-ды ерітіндісінде немесе ас тұзының 10%-ды ерітіндісінде 10 минутқа салынады, содан кейін ағынды суық сумен шайылады. </w:t>
      </w:r>
    </w:p>
    <w:bookmarkEnd w:id="123"/>
    <w:bookmarkStart w:name="z124" w:id="124"/>
    <w:p>
      <w:pPr>
        <w:spacing w:after="0"/>
        <w:ind w:left="0"/>
        <w:jc w:val="both"/>
      </w:pPr>
      <w:r>
        <w:rPr>
          <w:rFonts w:ascii="Times New Roman"/>
          <w:b w:val="false"/>
          <w:i w:val="false"/>
          <w:color w:val="000000"/>
          <w:sz w:val="28"/>
        </w:rPr>
        <w:t xml:space="preserve">
      114. Кисельдер мен нәрсуларды өздерінің қайнатылған ыдыстарында суық цехта суытылады. </w:t>
      </w:r>
    </w:p>
    <w:bookmarkEnd w:id="124"/>
    <w:bookmarkStart w:name="z125" w:id="125"/>
    <w:p>
      <w:pPr>
        <w:spacing w:after="0"/>
        <w:ind w:left="0"/>
        <w:jc w:val="both"/>
      </w:pPr>
      <w:r>
        <w:rPr>
          <w:rFonts w:ascii="Times New Roman"/>
          <w:b w:val="false"/>
          <w:i w:val="false"/>
          <w:color w:val="000000"/>
          <w:sz w:val="28"/>
        </w:rPr>
        <w:t xml:space="preserve">
      115. Гарнирлер тек ыстық қайнаған сумен ғана шайылады. </w:t>
      </w:r>
    </w:p>
    <w:bookmarkEnd w:id="125"/>
    <w:bookmarkStart w:name="z126" w:id="126"/>
    <w:p>
      <w:pPr>
        <w:spacing w:after="0"/>
        <w:ind w:left="0"/>
        <w:jc w:val="both"/>
      </w:pPr>
      <w:r>
        <w:rPr>
          <w:rFonts w:ascii="Times New Roman"/>
          <w:b w:val="false"/>
          <w:i w:val="false"/>
          <w:color w:val="000000"/>
          <w:sz w:val="28"/>
        </w:rPr>
        <w:t xml:space="preserve">
      116. Объектілерде мыналарды дайындауға тыйым салынады: </w:t>
      </w:r>
      <w:r>
        <w:br/>
      </w:r>
      <w:r>
        <w:rPr>
          <w:rFonts w:ascii="Times New Roman"/>
          <w:b w:val="false"/>
          <w:i w:val="false"/>
          <w:color w:val="000000"/>
          <w:sz w:val="28"/>
        </w:rPr>
        <w:t xml:space="preserve">
      1) Ет кесінділерінен, шошқа мойын еттерінен, өкпелерінен, қанынан жасалған өнімдерді, бас еттерінен жасалған ораманы дайындауға және сатуға; </w:t>
      </w:r>
      <w:r>
        <w:br/>
      </w:r>
      <w:r>
        <w:rPr>
          <w:rFonts w:ascii="Times New Roman"/>
          <w:b w:val="false"/>
          <w:i w:val="false"/>
          <w:color w:val="000000"/>
          <w:sz w:val="28"/>
        </w:rPr>
        <w:t xml:space="preserve">
      2) флоттық макарон дайындауға; </w:t>
      </w:r>
      <w:r>
        <w:br/>
      </w:r>
      <w:r>
        <w:rPr>
          <w:rFonts w:ascii="Times New Roman"/>
          <w:b w:val="false"/>
          <w:i w:val="false"/>
          <w:color w:val="000000"/>
          <w:sz w:val="28"/>
        </w:rPr>
        <w:t xml:space="preserve">
      3) пастерленбеген сүттен ірімшік дайындауға және турамасы бар құймақтарды жасауға; </w:t>
      </w:r>
      <w:r>
        <w:br/>
      </w:r>
      <w:r>
        <w:rPr>
          <w:rFonts w:ascii="Times New Roman"/>
          <w:b w:val="false"/>
          <w:i w:val="false"/>
          <w:color w:val="000000"/>
          <w:sz w:val="28"/>
        </w:rPr>
        <w:t xml:space="preserve">
      4) табиғи пісірілмеген және пастерленген фляга сүтін, алдын ала қайнатудан өтпеген қалпында пайдалануға; </w:t>
      </w:r>
      <w:r>
        <w:br/>
      </w:r>
      <w:r>
        <w:rPr>
          <w:rFonts w:ascii="Times New Roman"/>
          <w:b w:val="false"/>
          <w:i w:val="false"/>
          <w:color w:val="000000"/>
          <w:sz w:val="28"/>
        </w:rPr>
        <w:t xml:space="preserve">
      5) тұтынушы ыдысындағы ашыған сүттен жасалған сусындарды сыйымдылықтарға құюға болмайды, оларды өндірістік қаптамадан стакандарға үлес ретінде бөліп құйып немесе зауыттың ыдысымен таратуға - сатуға болады; </w:t>
      </w:r>
      <w:r>
        <w:br/>
      </w:r>
      <w:r>
        <w:rPr>
          <w:rFonts w:ascii="Times New Roman"/>
          <w:b w:val="false"/>
          <w:i w:val="false"/>
          <w:color w:val="000000"/>
          <w:sz w:val="28"/>
        </w:rPr>
        <w:t xml:space="preserve">
      6) ұйыған сүтті сусын ретінде пайдалануға, одан ірімшік жасауға; </w:t>
      </w:r>
      <w:r>
        <w:br/>
      </w:r>
      <w:r>
        <w:rPr>
          <w:rFonts w:ascii="Times New Roman"/>
          <w:b w:val="false"/>
          <w:i w:val="false"/>
          <w:color w:val="000000"/>
          <w:sz w:val="28"/>
        </w:rPr>
        <w:t xml:space="preserve">
      7) тығыз жабылған ыдыстағы көкөністерден, еттен, балықтан, саңырауқұлақтан жасалған консервілерді дайындау мен пайдалануға; </w:t>
      </w:r>
      <w:r>
        <w:br/>
      </w:r>
      <w:r>
        <w:rPr>
          <w:rFonts w:ascii="Times New Roman"/>
          <w:b w:val="false"/>
          <w:i w:val="false"/>
          <w:color w:val="000000"/>
          <w:sz w:val="28"/>
        </w:rPr>
        <w:t xml:space="preserve">
      8) ашыған сүт сусындарын дайындауға, сыра, алкогольды және алкогольсіз сусындарды өндіруге. </w:t>
      </w:r>
    </w:p>
    <w:bookmarkEnd w:id="126"/>
    <w:bookmarkStart w:name="z127" w:id="127"/>
    <w:p>
      <w:pPr>
        <w:spacing w:after="0"/>
        <w:ind w:left="0"/>
        <w:jc w:val="both"/>
      </w:pPr>
      <w:r>
        <w:rPr>
          <w:rFonts w:ascii="Times New Roman"/>
          <w:b w:val="false"/>
          <w:i w:val="false"/>
          <w:color w:val="000000"/>
          <w:sz w:val="28"/>
        </w:rPr>
        <w:t xml:space="preserve">
      117. Демалыс орындарында және көшелерде мангалдарда, қуыру табасында, тор көздердерде, қуыратын шкафтарда, табаларда, қазандарда тағамдарды дайындау санитарлық-эпидемиологиялық қызмет мемлекеттік органдарының санитарлық-эпидемиологиялық қорытындысы негізінде жол беріледі. Сонымен бірге келесі шарттар сақталуы тиіс: </w:t>
      </w:r>
      <w:r>
        <w:br/>
      </w:r>
      <w:r>
        <w:rPr>
          <w:rFonts w:ascii="Times New Roman"/>
          <w:b w:val="false"/>
          <w:i w:val="false"/>
          <w:color w:val="000000"/>
          <w:sz w:val="28"/>
        </w:rPr>
        <w:t xml:space="preserve">
      1) су құбыры және канализация желісіне қосылған, сонымен бірге мұздатқышты және технологиялық жабдықталған көлемі 25м </w:t>
      </w:r>
      <w:r>
        <w:rPr>
          <w:rFonts w:ascii="Times New Roman"/>
          <w:b w:val="false"/>
          <w:i w:val="false"/>
          <w:color w:val="000000"/>
          <w:vertAlign w:val="superscript"/>
        </w:rPr>
        <w:t xml:space="preserve">2 </w:t>
      </w:r>
      <w:r>
        <w:rPr>
          <w:rFonts w:ascii="Times New Roman"/>
          <w:b w:val="false"/>
          <w:i w:val="false"/>
          <w:color w:val="000000"/>
          <w:sz w:val="28"/>
        </w:rPr>
        <w:t xml:space="preserve">бөлме болуы тиіс; жұмыскерлердің жеке басының тазалығын сақтауына жағдайлар жасалуы тиіс; </w:t>
      </w:r>
      <w:r>
        <w:br/>
      </w:r>
      <w:r>
        <w:rPr>
          <w:rFonts w:ascii="Times New Roman"/>
          <w:b w:val="false"/>
          <w:i w:val="false"/>
          <w:color w:val="000000"/>
          <w:sz w:val="28"/>
        </w:rPr>
        <w:t xml:space="preserve">
      2) қуыру жұмысына ағаштарды немесе дайын ағаш көмірін, темір істіктерді, ал сатқан кезде бір рет қолданатын ыдыстар мен асханалық құралдарды пайдалануы тиіс; </w:t>
      </w:r>
      <w:r>
        <w:br/>
      </w:r>
      <w:r>
        <w:rPr>
          <w:rFonts w:ascii="Times New Roman"/>
          <w:b w:val="false"/>
          <w:i w:val="false"/>
          <w:color w:val="000000"/>
          <w:sz w:val="28"/>
        </w:rPr>
        <w:t xml:space="preserve">
      3) өнімдер тек сатар алдында ғана қуырылуы тиіс. </w:t>
      </w:r>
    </w:p>
    <w:bookmarkEnd w:id="127"/>
    <w:bookmarkStart w:name="z128" w:id="128"/>
    <w:p>
      <w:pPr>
        <w:spacing w:after="0"/>
        <w:ind w:left="0"/>
        <w:jc w:val="left"/>
      </w:pPr>
      <w:r>
        <w:rPr>
          <w:rFonts w:ascii="Times New Roman"/>
          <w:b/>
          <w:i w:val="false"/>
          <w:color w:val="000000"/>
        </w:rPr>
        <w:t xml:space="preserve"> 
9. Тағамдарды таратуға және жартылай </w:t>
      </w:r>
      <w:r>
        <w:br/>
      </w:r>
      <w:r>
        <w:rPr>
          <w:rFonts w:ascii="Times New Roman"/>
          <w:b/>
          <w:i w:val="false"/>
          <w:color w:val="000000"/>
        </w:rPr>
        <w:t xml:space="preserve">
дайындалған өнімдер мен аспаздық өнімдерді </w:t>
      </w:r>
      <w:r>
        <w:br/>
      </w:r>
      <w:r>
        <w:rPr>
          <w:rFonts w:ascii="Times New Roman"/>
          <w:b/>
          <w:i w:val="false"/>
          <w:color w:val="000000"/>
        </w:rPr>
        <w:t xml:space="preserve">
сатуға жіберілуіне қойылатын талаптар </w:t>
      </w:r>
    </w:p>
    <w:bookmarkEnd w:id="128"/>
    <w:bookmarkStart w:name="z129" w:id="129"/>
    <w:p>
      <w:pPr>
        <w:spacing w:after="0"/>
        <w:ind w:left="0"/>
        <w:jc w:val="both"/>
      </w:pPr>
      <w:r>
        <w:rPr>
          <w:rFonts w:ascii="Times New Roman"/>
          <w:b w:val="false"/>
          <w:i w:val="false"/>
          <w:color w:val="000000"/>
          <w:sz w:val="28"/>
        </w:rPr>
        <w:t xml:space="preserve">
      118. Өнімдер оның сұранысы мен сатылуына қарай партияланып дайындалады. Дайын тағамдарды келесі күні пайдалануға болмайды. Жаңадан дайындалған тамақтар алдыңғы күнгі дайындалған тағамдардың қалдықтарымен араласпауы тиіс. </w:t>
      </w:r>
    </w:p>
    <w:bookmarkEnd w:id="129"/>
    <w:bookmarkStart w:name="z130" w:id="130"/>
    <w:p>
      <w:pPr>
        <w:spacing w:after="0"/>
        <w:ind w:left="0"/>
        <w:jc w:val="both"/>
      </w:pPr>
      <w:r>
        <w:rPr>
          <w:rFonts w:ascii="Times New Roman"/>
          <w:b w:val="false"/>
          <w:i w:val="false"/>
          <w:color w:val="000000"/>
          <w:sz w:val="28"/>
        </w:rPr>
        <w:t>
      119. Жартылай дайындалған өнімдердің, тағамдардың және аспаздық өнімдердің сапасын бағалау күнделікті жүргізіліп өнімнің дайындалған уақытын, түйсіктік бағалаудың қорытындысы, дайын болу деңгейін, өнімнің жіберілуге (сатылуға) рұқсат етілген мерзімін, дайындаушының және түйсіктік бағалау жүргізген адамның аты-жөні осы санитарлық ережелерге </w:t>
      </w:r>
      <w:r>
        <w:rPr>
          <w:rFonts w:ascii="Times New Roman"/>
          <w:b w:val="false"/>
          <w:i w:val="false"/>
          <w:color w:val="000000"/>
          <w:sz w:val="28"/>
        </w:rPr>
        <w:t xml:space="preserve">3 </w:t>
      </w:r>
      <w:r>
        <w:rPr>
          <w:rFonts w:ascii="Times New Roman"/>
          <w:b w:val="false"/>
          <w:i w:val="false"/>
          <w:color w:val="000000"/>
          <w:sz w:val="28"/>
        </w:rPr>
        <w:t xml:space="preserve">қосымшасында келтірілген үлгідегі журналда тіркеп отыруы тиіс. </w:t>
      </w:r>
    </w:p>
    <w:bookmarkEnd w:id="130"/>
    <w:bookmarkStart w:name="z131" w:id="131"/>
    <w:p>
      <w:pPr>
        <w:spacing w:after="0"/>
        <w:ind w:left="0"/>
        <w:jc w:val="both"/>
      </w:pPr>
      <w:r>
        <w:rPr>
          <w:rFonts w:ascii="Times New Roman"/>
          <w:b w:val="false"/>
          <w:i w:val="false"/>
          <w:color w:val="000000"/>
          <w:sz w:val="28"/>
        </w:rPr>
        <w:t xml:space="preserve">
      120. Сатылар уақытында ыстық тамақтардың (сорпалар, тұздықтар) температурасы 75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болмауы, екінші тағамдар мен гарнирлердікі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болмауы, суық сорпалар мен сусындардың температурасы 14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болмауы тиіс. </w:t>
      </w:r>
    </w:p>
    <w:bookmarkEnd w:id="131"/>
    <w:bookmarkStart w:name="z132" w:id="132"/>
    <w:p>
      <w:pPr>
        <w:spacing w:after="0"/>
        <w:ind w:left="0"/>
        <w:jc w:val="both"/>
      </w:pPr>
      <w:r>
        <w:rPr>
          <w:rFonts w:ascii="Times New Roman"/>
          <w:b w:val="false"/>
          <w:i w:val="false"/>
          <w:color w:val="000000"/>
          <w:sz w:val="28"/>
        </w:rPr>
        <w:t xml:space="preserve">
      121. Піскен бірінші және екінші тағамдарды дайын болған уақытынан бастап мармитте немесе ыстық пеште 2 сағаттан артық ұстауға болмайды. Салаттар, винегреттер, гастрономиялық өнімдер, басқа суық тағамдар және сусындар үлеске бөлінген күйде салқындатылған сөрелерде қойылуы тиіс және бір сағаттың ішінде сатылуға тиіс. Дайын кулинарлық тағамдар (самса, чебуреки, котлеттер және өзге де кулинарлық тағамдар) пісіріп болған кезеңнен бастап жарты сағат өткеннен кейін салқындатылған сөрелерге салынып, ал алынған кезде микротолқындық пеште жылытылуы тиіс. </w:t>
      </w:r>
    </w:p>
    <w:bookmarkEnd w:id="132"/>
    <w:bookmarkStart w:name="z133" w:id="133"/>
    <w:p>
      <w:pPr>
        <w:spacing w:after="0"/>
        <w:ind w:left="0"/>
        <w:jc w:val="both"/>
      </w:pPr>
      <w:r>
        <w:rPr>
          <w:rFonts w:ascii="Times New Roman"/>
          <w:b w:val="false"/>
          <w:i w:val="false"/>
          <w:color w:val="000000"/>
          <w:sz w:val="28"/>
        </w:rPr>
        <w:t xml:space="preserve">
      122. Ұйымдасқан ұжымдарында екі-үш мәртелік тамақтандырудың дастарқан мәзірін құрағанда оған бір күн ішінде бір атаулы тағамдар мен гарнирлерді енгізбеуі тиіс. </w:t>
      </w:r>
    </w:p>
    <w:bookmarkEnd w:id="133"/>
    <w:bookmarkStart w:name="z134" w:id="134"/>
    <w:p>
      <w:pPr>
        <w:spacing w:after="0"/>
        <w:ind w:left="0"/>
        <w:jc w:val="both"/>
      </w:pPr>
      <w:r>
        <w:rPr>
          <w:rFonts w:ascii="Times New Roman"/>
          <w:b w:val="false"/>
          <w:i w:val="false"/>
          <w:color w:val="000000"/>
          <w:sz w:val="28"/>
        </w:rPr>
        <w:t xml:space="preserve">
      123. Тамақ таратуға таза құрғақ ыдыстарды және асханалық құралдарды қолданады. Бір рет қолданылатын ыдысты қайта қолдануға болмайды. </w:t>
      </w:r>
    </w:p>
    <w:bookmarkEnd w:id="134"/>
    <w:bookmarkStart w:name="z135" w:id="135"/>
    <w:p>
      <w:pPr>
        <w:spacing w:after="0"/>
        <w:ind w:left="0"/>
        <w:jc w:val="both"/>
      </w:pPr>
      <w:r>
        <w:rPr>
          <w:rFonts w:ascii="Times New Roman"/>
          <w:b w:val="false"/>
          <w:i w:val="false"/>
          <w:color w:val="000000"/>
          <w:sz w:val="28"/>
        </w:rPr>
        <w:t xml:space="preserve">
      124. Тамақ таратуға керек-жарақ ыдыстар таза, тамақтың әр түріне сай, саны жеткілікті болуы тиіс. </w:t>
      </w:r>
    </w:p>
    <w:bookmarkEnd w:id="135"/>
    <w:bookmarkStart w:name="z136" w:id="136"/>
    <w:p>
      <w:pPr>
        <w:spacing w:after="0"/>
        <w:ind w:left="0"/>
        <w:jc w:val="both"/>
      </w:pPr>
      <w:r>
        <w:rPr>
          <w:rFonts w:ascii="Times New Roman"/>
          <w:b w:val="false"/>
          <w:i w:val="false"/>
          <w:color w:val="000000"/>
          <w:sz w:val="28"/>
        </w:rPr>
        <w:t xml:space="preserve">
      125. Піскен тамақты тасымалдағанда термостармен және арнайы бөлінген қақпағы тығыз жабылған ыдыстармен жеткізілуі тиіс. Термостағы ыстық бірінші және екінші тағамдарды 3 сағаттан (тасымалдану уақытын есептегенде) артық сақтауға болмайды. </w:t>
      </w:r>
    </w:p>
    <w:bookmarkEnd w:id="136"/>
    <w:bookmarkStart w:name="z137" w:id="137"/>
    <w:p>
      <w:pPr>
        <w:spacing w:after="0"/>
        <w:ind w:left="0"/>
        <w:jc w:val="both"/>
      </w:pPr>
      <w:r>
        <w:rPr>
          <w:rFonts w:ascii="Times New Roman"/>
          <w:b w:val="false"/>
          <w:i w:val="false"/>
          <w:color w:val="000000"/>
          <w:sz w:val="28"/>
        </w:rPr>
        <w:t>
      126. Сауда желісі арқылы сататын объектілер шығаратын жартылай дайындалған, піскен тағамдар және басқа да өнімдер санитарлық-эпидемиологиялық қызмет мемлекеттік органдарының санитарлық-эпидемиологиялық </w:t>
      </w:r>
      <w:r>
        <w:rPr>
          <w:rFonts w:ascii="Times New Roman"/>
          <w:b w:val="false"/>
          <w:i w:val="false"/>
          <w:color w:val="000000"/>
          <w:sz w:val="28"/>
        </w:rPr>
        <w:t>қорытындысы</w:t>
      </w:r>
      <w:r>
        <w:rPr>
          <w:rFonts w:ascii="Times New Roman"/>
          <w:b w:val="false"/>
          <w:i w:val="false"/>
          <w:color w:val="000000"/>
          <w:sz w:val="28"/>
        </w:rPr>
        <w:t xml:space="preserve"> берілген технологиялық нұсқаулар, нормативтік-техникалық құжаттарға сәйкес дайындалады. </w:t>
      </w:r>
      <w:r>
        <w:br/>
      </w:r>
      <w:r>
        <w:rPr>
          <w:rFonts w:ascii="Times New Roman"/>
          <w:b w:val="false"/>
          <w:i w:val="false"/>
          <w:color w:val="000000"/>
          <w:sz w:val="28"/>
        </w:rPr>
        <w:t xml:space="preserve">
      Өзінің өнімдерін сауда желісі арқылы сататын қоғамдық тамақтандыру объектілерінің осы өнімге мемлекеттік санитарлық-эпидемиологиялық қадағалау органдарының санитарлық-эпидемиологиялық қорытындысы болуы тиіс. </w:t>
      </w:r>
    </w:p>
    <w:bookmarkEnd w:id="137"/>
    <w:bookmarkStart w:name="z138" w:id="138"/>
    <w:p>
      <w:pPr>
        <w:spacing w:after="0"/>
        <w:ind w:left="0"/>
        <w:jc w:val="both"/>
      </w:pPr>
      <w:r>
        <w:rPr>
          <w:rFonts w:ascii="Times New Roman"/>
          <w:b w:val="false"/>
          <w:i w:val="false"/>
          <w:color w:val="000000"/>
          <w:sz w:val="28"/>
        </w:rPr>
        <w:t xml:space="preserve">
      127. Дайындайтын цехтардан жартылай дайындалған өнімдерді дайындап бітіретін цехтарға немесе аспаздық дүкендерге жеткізгенде айналмалы, белгіленген таза ыдысты (қақпағы тығыз жабылатын) және Қазақстан Республикасында қолдануға рұқсат етілген заттар мен өнімдердің тізіліміне сәйкес буып-түйетін материалдарды қолдануға жол беріледі. </w:t>
      </w:r>
    </w:p>
    <w:bookmarkEnd w:id="138"/>
    <w:bookmarkStart w:name="z139" w:id="139"/>
    <w:p>
      <w:pPr>
        <w:spacing w:after="0"/>
        <w:ind w:left="0"/>
        <w:jc w:val="both"/>
      </w:pPr>
      <w:r>
        <w:rPr>
          <w:rFonts w:ascii="Times New Roman"/>
          <w:b w:val="false"/>
          <w:i w:val="false"/>
          <w:color w:val="000000"/>
          <w:sz w:val="28"/>
        </w:rPr>
        <w:t xml:space="preserve">
      128. Піскен тағамдар мен жартылай дайындалған өнімдерді сатқанда оларды бөлек сақтайтын жағдайлар қарастырылуы тиіс. </w:t>
      </w:r>
    </w:p>
    <w:bookmarkEnd w:id="139"/>
    <w:bookmarkStart w:name="z140" w:id="140"/>
    <w:p>
      <w:pPr>
        <w:spacing w:after="0"/>
        <w:ind w:left="0"/>
        <w:jc w:val="both"/>
      </w:pPr>
      <w:r>
        <w:rPr>
          <w:rFonts w:ascii="Times New Roman"/>
          <w:b w:val="false"/>
          <w:i w:val="false"/>
          <w:color w:val="000000"/>
          <w:sz w:val="28"/>
        </w:rPr>
        <w:t xml:space="preserve">
      129. Тамақтың қалдықтарын салқындататын камераға немесе бөлмеге қойылған арнайы белгіленген қақпағы бар ыдыстарға жинайды. Бөшкелер мен шелектерді қалдықтардан босатқаннан кейін жуғыш және зарарсыздандырғыш заттармен жуып, ыстық сумен шаяды және кептіреді. Тамақтың қалдықтарына арналған ыдыстарды жуу үшін жиналған суларды канализацияға ағызатын жері бар бөлме бөлінуі тиіс. Қалдықтарды тасымалдауға осы мақсатқа арналған көлік қолданылады. </w:t>
      </w:r>
    </w:p>
    <w:bookmarkEnd w:id="140"/>
    <w:bookmarkStart w:name="z141" w:id="141"/>
    <w:p>
      <w:pPr>
        <w:spacing w:after="0"/>
        <w:ind w:left="0"/>
        <w:jc w:val="left"/>
      </w:pPr>
      <w:r>
        <w:rPr>
          <w:rFonts w:ascii="Times New Roman"/>
          <w:b/>
          <w:i w:val="false"/>
          <w:color w:val="000000"/>
        </w:rPr>
        <w:t xml:space="preserve"> 
10. Кремі бар кондитерлік өнімдерді </w:t>
      </w:r>
      <w:r>
        <w:br/>
      </w:r>
      <w:r>
        <w:rPr>
          <w:rFonts w:ascii="Times New Roman"/>
          <w:b/>
          <w:i w:val="false"/>
          <w:color w:val="000000"/>
        </w:rPr>
        <w:t xml:space="preserve">
шығаруға қойылатын санитарлық талаптар </w:t>
      </w:r>
    </w:p>
    <w:bookmarkEnd w:id="141"/>
    <w:bookmarkStart w:name="z142" w:id="142"/>
    <w:p>
      <w:pPr>
        <w:spacing w:after="0"/>
        <w:ind w:left="0"/>
        <w:jc w:val="both"/>
      </w:pPr>
      <w:r>
        <w:rPr>
          <w:rFonts w:ascii="Times New Roman"/>
          <w:b w:val="false"/>
          <w:i w:val="false"/>
          <w:color w:val="000000"/>
          <w:sz w:val="28"/>
        </w:rPr>
        <w:t>
      130. Бұл санитарлық ережелердің талаптары тәуліктік өндірісі 300 килограмнан аспайтын, кремі бар кондитерлік өнімдерді шығаратын объектілердің кондитерлік цехтарына қойылады. Ұйымдардың кондитерлік цехтарының өндірістік үй-жайларының жиынтығы </w:t>
      </w:r>
      <w:r>
        <w:rPr>
          <w:rFonts w:ascii="Times New Roman"/>
          <w:b w:val="false"/>
          <w:i w:val="false"/>
          <w:color w:val="000000"/>
          <w:sz w:val="28"/>
        </w:rPr>
        <w:t xml:space="preserve">4 </w:t>
      </w:r>
      <w:r>
        <w:rPr>
          <w:rFonts w:ascii="Times New Roman"/>
          <w:b w:val="false"/>
          <w:i w:val="false"/>
          <w:color w:val="000000"/>
          <w:sz w:val="28"/>
        </w:rPr>
        <w:t>қосымшаға сәйкес болуы тиіс. Қуаттылығы тәулігіне 300 килограмнан (бұдан әрі - кг) асатын объекті цехтарының </w:t>
      </w:r>
      <w:r>
        <w:rPr>
          <w:rFonts w:ascii="Times New Roman"/>
          <w:b w:val="false"/>
          <w:i w:val="false"/>
          <w:color w:val="000000"/>
          <w:sz w:val="28"/>
        </w:rPr>
        <w:t xml:space="preserve">талаптары </w:t>
      </w:r>
      <w:r>
        <w:rPr>
          <w:rFonts w:ascii="Times New Roman"/>
          <w:b w:val="false"/>
          <w:i w:val="false"/>
          <w:color w:val="000000"/>
          <w:sz w:val="28"/>
        </w:rPr>
        <w:t xml:space="preserve">, нан және нан өнімдері мен кондитерлік өнімдерді шығаратын ұйымдарға қойылатын талаптарға сай болуы тиіс. </w:t>
      </w:r>
    </w:p>
    <w:bookmarkEnd w:id="142"/>
    <w:bookmarkStart w:name="z143" w:id="143"/>
    <w:p>
      <w:pPr>
        <w:spacing w:after="0"/>
        <w:ind w:left="0"/>
        <w:jc w:val="both"/>
      </w:pPr>
      <w:r>
        <w:rPr>
          <w:rFonts w:ascii="Times New Roman"/>
          <w:b w:val="false"/>
          <w:i w:val="false"/>
          <w:color w:val="000000"/>
          <w:sz w:val="28"/>
        </w:rPr>
        <w:t xml:space="preserve">
      131. Дайын өнімдерді әрлейтін, цехтың керек-жарақтарын өңдейтін және кондитерлік қаптарды стерильдейтін бөлімшелер, жұмыртқаны жаруға арналған үй-жайлар тазаланып болған соң бактерицидты шамдармен өңделуі тиіс. Бактерицидті шам көп алаңды қамтып және өндірістік үстелдердің үстін де өңдей алатындай жерде орналасуы тиіс. </w:t>
      </w:r>
    </w:p>
    <w:bookmarkEnd w:id="143"/>
    <w:bookmarkStart w:name="z144" w:id="144"/>
    <w:p>
      <w:pPr>
        <w:spacing w:after="0"/>
        <w:ind w:left="0"/>
        <w:jc w:val="both"/>
      </w:pPr>
      <w:r>
        <w:rPr>
          <w:rFonts w:ascii="Times New Roman"/>
          <w:b w:val="false"/>
          <w:i w:val="false"/>
          <w:color w:val="000000"/>
          <w:sz w:val="28"/>
        </w:rPr>
        <w:t xml:space="preserve">
      132. Кремі бар кондитерлік өнімдерді шығаратын кондитерлік цехтардың өндірістік үй-жайларына кіре берісте зарарсыздандыратын ерітіндіге шыланған кілемшелер төселеді. </w:t>
      </w:r>
    </w:p>
    <w:bookmarkEnd w:id="144"/>
    <w:bookmarkStart w:name="z145" w:id="145"/>
    <w:p>
      <w:pPr>
        <w:spacing w:after="0"/>
        <w:ind w:left="0"/>
        <w:jc w:val="both"/>
      </w:pPr>
      <w:r>
        <w:rPr>
          <w:rFonts w:ascii="Times New Roman"/>
          <w:b w:val="false"/>
          <w:i w:val="false"/>
          <w:color w:val="000000"/>
          <w:sz w:val="28"/>
        </w:rPr>
        <w:t xml:space="preserve">
      133. Ұнды елеуге арналған жабдықтар магнитпен қамтамасыз етілуі тиіс. Магнит әр ауысым сайын тазаланып отыруы тиіс. </w:t>
      </w:r>
    </w:p>
    <w:bookmarkEnd w:id="145"/>
    <w:bookmarkStart w:name="z146" w:id="146"/>
    <w:p>
      <w:pPr>
        <w:spacing w:after="0"/>
        <w:ind w:left="0"/>
        <w:jc w:val="both"/>
      </w:pPr>
      <w:r>
        <w:rPr>
          <w:rFonts w:ascii="Times New Roman"/>
          <w:b w:val="false"/>
          <w:i w:val="false"/>
          <w:color w:val="000000"/>
          <w:sz w:val="28"/>
        </w:rPr>
        <w:t xml:space="preserve">
      134. Ұннан жасалатын өнімдерді пісіруге арналған жаңа қалыптар мен табаларды қолданардың алдында пештің ішінде қыздырып алады. Жиектері майысқан, мыжылған, ішіне қараған қалыптар мен табалар қолданылмайды. Қалыптар мен табаларды күйіктерден тазалау үшін белгіленген кезеңде күйдіріп отыруы тиіс. </w:t>
      </w:r>
    </w:p>
    <w:bookmarkEnd w:id="146"/>
    <w:bookmarkStart w:name="z147" w:id="147"/>
    <w:p>
      <w:pPr>
        <w:spacing w:after="0"/>
        <w:ind w:left="0"/>
        <w:jc w:val="both"/>
      </w:pPr>
      <w:r>
        <w:rPr>
          <w:rFonts w:ascii="Times New Roman"/>
          <w:b w:val="false"/>
          <w:i w:val="false"/>
          <w:color w:val="000000"/>
          <w:sz w:val="28"/>
        </w:rPr>
        <w:t xml:space="preserve">
      135. Креммен жұмыс істегенде сығымдап құятын қаптарды, ұштықтар мен майда керек-жарақ жиһаздарды, цех ішіндегі ыдыстарды және ірі керек-жарақтарды жуатын бөлмелер, сонымен бірге айналмалы ыдыстарды жуатын бөлмелер ыстық және суық су жүргізілген үш секциялы ванналармен жабдықталуы тиіс. Жұмыртқа жаруға арналған бөлмелер төрт секциялы жуатын ванналармен жабдықталуы тиіс. </w:t>
      </w:r>
    </w:p>
    <w:bookmarkEnd w:id="147"/>
    <w:bookmarkStart w:name="z148" w:id="148"/>
    <w:p>
      <w:pPr>
        <w:spacing w:after="0"/>
        <w:ind w:left="0"/>
        <w:jc w:val="both"/>
      </w:pPr>
      <w:r>
        <w:rPr>
          <w:rFonts w:ascii="Times New Roman"/>
          <w:b w:val="false"/>
          <w:i w:val="false"/>
          <w:color w:val="000000"/>
          <w:sz w:val="28"/>
        </w:rPr>
        <w:t xml:space="preserve">
      136. Цех ішіндегі ыдыстар мен керек-жарақтар тағамдардан босағаннан кейін механикалық жолмен ас қалдықтарынан тазаланып, үш секциялы ваннада келесі тәртіпте жуу тиіс: </w:t>
      </w:r>
      <w:r>
        <w:br/>
      </w:r>
      <w:r>
        <w:rPr>
          <w:rFonts w:ascii="Times New Roman"/>
          <w:b w:val="false"/>
          <w:i w:val="false"/>
          <w:color w:val="000000"/>
          <w:sz w:val="28"/>
        </w:rPr>
        <w:t xml:space="preserve">
      1) бірінші секцияда - берілген нұсқауларға сәйкес жуғыш заттардың ыстық судағы ерітіндісінде шылап, жуу; </w:t>
      </w:r>
      <w:r>
        <w:br/>
      </w:r>
      <w:r>
        <w:rPr>
          <w:rFonts w:ascii="Times New Roman"/>
          <w:b w:val="false"/>
          <w:i w:val="false"/>
          <w:color w:val="000000"/>
          <w:sz w:val="28"/>
        </w:rPr>
        <w:t xml:space="preserve">
      2) екінші секцияда - ыстық зарасыздандырғыш ерітіндіде (қанықпа мөлшерін қолданылуы туралы нұсқауға сәйкес жасап) 10 минут бой шылау; </w:t>
      </w:r>
      <w:r>
        <w:br/>
      </w:r>
      <w:r>
        <w:rPr>
          <w:rFonts w:ascii="Times New Roman"/>
          <w:b w:val="false"/>
          <w:i w:val="false"/>
          <w:color w:val="000000"/>
          <w:sz w:val="28"/>
        </w:rPr>
        <w:t xml:space="preserve">
      3) үшінші секцияда - торлы табандығы бар,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ағынды ыстық сумен шаю. Өңдеуден соң сөрелерде кептіріліп, сақталады. Жуатын ванналардың жанына таза және лас жиһаздық заттарды қоюға арналған бөлек сөрелер орнатылуы тиіс. </w:t>
      </w:r>
    </w:p>
    <w:bookmarkEnd w:id="148"/>
    <w:bookmarkStart w:name="z149" w:id="149"/>
    <w:p>
      <w:pPr>
        <w:spacing w:after="0"/>
        <w:ind w:left="0"/>
        <w:jc w:val="both"/>
      </w:pPr>
      <w:r>
        <w:rPr>
          <w:rFonts w:ascii="Times New Roman"/>
          <w:b w:val="false"/>
          <w:i w:val="false"/>
          <w:color w:val="000000"/>
          <w:sz w:val="28"/>
        </w:rPr>
        <w:t xml:space="preserve">
      137. Осы санитарлық ережелердің талаптарына сәйкес кондитерлік өнімдерді тасымалдауға арналған айналымдағы ыдыстарды, сауда желілерінен қайтқан сайын жуатын және зарарсыздандыратын заттарды қосып жуады, одан соң ыстық сумен шайып және бөлек үй-жайларда кептіреді. </w:t>
      </w:r>
    </w:p>
    <w:bookmarkEnd w:id="149"/>
    <w:bookmarkStart w:name="z150" w:id="150"/>
    <w:p>
      <w:pPr>
        <w:spacing w:after="0"/>
        <w:ind w:left="0"/>
        <w:jc w:val="both"/>
      </w:pPr>
      <w:r>
        <w:rPr>
          <w:rFonts w:ascii="Times New Roman"/>
          <w:b w:val="false"/>
          <w:i w:val="false"/>
          <w:color w:val="000000"/>
          <w:sz w:val="28"/>
        </w:rPr>
        <w:t xml:space="preserve">
      138. Жұмыртқа массасына арналған жабдықтар, керек-жарақтар мен ыдыстарды осы санитарлық ереженің талаптарына сәйкес өңдейді, ал майда жиһазды жуып болған соң 30 минут бойы қайнатады. </w:t>
      </w:r>
      <w:r>
        <w:br/>
      </w:r>
      <w:r>
        <w:rPr>
          <w:rFonts w:ascii="Times New Roman"/>
          <w:b w:val="false"/>
          <w:i w:val="false"/>
          <w:color w:val="000000"/>
          <w:sz w:val="28"/>
        </w:rPr>
        <w:t xml:space="preserve">
      Жұмыртқаларды тазалауға арналған ванналарды және жұмыртқаларды жаруға арналған үй-жайдың едендерін жұмыс аяқталғаннан кейін ыстық сумен жуып, зарарсыздандырады. </w:t>
      </w:r>
    </w:p>
    <w:bookmarkEnd w:id="150"/>
    <w:bookmarkStart w:name="z151" w:id="151"/>
    <w:p>
      <w:pPr>
        <w:spacing w:after="0"/>
        <w:ind w:left="0"/>
        <w:jc w:val="both"/>
      </w:pPr>
      <w:r>
        <w:rPr>
          <w:rFonts w:ascii="Times New Roman"/>
          <w:b w:val="false"/>
          <w:i w:val="false"/>
          <w:color w:val="000000"/>
          <w:sz w:val="28"/>
        </w:rPr>
        <w:t xml:space="preserve">
      139. Торттар мен пирожныйларды әрлеу үшін сығымдап құюға арналған қаптар, ұштықтар, ұсақ керек-жарақтар келесі тәртіпте тазалануы тиіс: </w:t>
      </w:r>
      <w:r>
        <w:br/>
      </w:r>
      <w:r>
        <w:rPr>
          <w:rFonts w:ascii="Times New Roman"/>
          <w:b w:val="false"/>
          <w:i w:val="false"/>
          <w:color w:val="000000"/>
          <w:sz w:val="28"/>
        </w:rPr>
        <w:t xml:space="preserve">
      1) кремі толық жуылғанға дейін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суда бір сағат шылау; </w:t>
      </w:r>
      <w:r>
        <w:br/>
      </w:r>
      <w:r>
        <w:rPr>
          <w:rFonts w:ascii="Times New Roman"/>
          <w:b w:val="false"/>
          <w:i w:val="false"/>
          <w:color w:val="000000"/>
          <w:sz w:val="28"/>
        </w:rPr>
        <w:t xml:space="preserve">
      2) температурасы 40-45 </w:t>
      </w:r>
      <w:r>
        <w:rPr>
          <w:rFonts w:ascii="Times New Roman"/>
          <w:b w:val="false"/>
          <w:i w:val="false"/>
          <w:color w:val="000000"/>
          <w:vertAlign w:val="superscript"/>
        </w:rPr>
        <w:t xml:space="preserve">о </w:t>
      </w:r>
      <w:r>
        <w:rPr>
          <w:rFonts w:ascii="Times New Roman"/>
          <w:b w:val="false"/>
          <w:i w:val="false"/>
          <w:color w:val="000000"/>
          <w:sz w:val="28"/>
        </w:rPr>
        <w:t xml:space="preserve">С жуғыш заттар қосылған суда кір жуатын машина арқылы немесе қолмен жуу; </w:t>
      </w:r>
      <w:r>
        <w:br/>
      </w:r>
      <w:r>
        <w:rPr>
          <w:rFonts w:ascii="Times New Roman"/>
          <w:b w:val="false"/>
          <w:i w:val="false"/>
          <w:color w:val="000000"/>
          <w:sz w:val="28"/>
        </w:rPr>
        <w:t xml:space="preserve">
      3)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ыстық суда шаю; </w:t>
      </w:r>
      <w:r>
        <w:br/>
      </w:r>
      <w:r>
        <w:rPr>
          <w:rFonts w:ascii="Times New Roman"/>
          <w:b w:val="false"/>
          <w:i w:val="false"/>
          <w:color w:val="000000"/>
          <w:sz w:val="28"/>
        </w:rPr>
        <w:t xml:space="preserve">
      4) құрғату шкафтарында құрғату; </w:t>
      </w:r>
      <w:r>
        <w:br/>
      </w:r>
      <w:r>
        <w:rPr>
          <w:rFonts w:ascii="Times New Roman"/>
          <w:b w:val="false"/>
          <w:i w:val="false"/>
          <w:color w:val="000000"/>
          <w:sz w:val="28"/>
        </w:rPr>
        <w:t xml:space="preserve">
      5) автоклавтарда немесе температурасы 120 </w:t>
      </w:r>
      <w:r>
        <w:rPr>
          <w:rFonts w:ascii="Times New Roman"/>
          <w:b w:val="false"/>
          <w:i w:val="false"/>
          <w:color w:val="000000"/>
          <w:vertAlign w:val="superscript"/>
        </w:rPr>
        <w:t xml:space="preserve">о </w:t>
      </w:r>
      <w:r>
        <w:rPr>
          <w:rFonts w:ascii="Times New Roman"/>
          <w:b w:val="false"/>
          <w:i w:val="false"/>
          <w:color w:val="000000"/>
          <w:sz w:val="28"/>
        </w:rPr>
        <w:t xml:space="preserve">С құрғату шкафтарында стерилизациядан өткізу немесе 30 минут қайнату арқылы. Стерилизациялаған қаптарды стерилизациядан өткен жердегі немесе қайнатқан сыйымдылықтарда сақтайды; </w:t>
      </w:r>
      <w:r>
        <w:br/>
      </w:r>
      <w:r>
        <w:rPr>
          <w:rFonts w:ascii="Times New Roman"/>
          <w:b w:val="false"/>
          <w:i w:val="false"/>
          <w:color w:val="000000"/>
          <w:sz w:val="28"/>
        </w:rPr>
        <w:t xml:space="preserve">
      6) қолдан жасалған сығымдау қаптарын пайдалануға тыйым салынады. </w:t>
      </w:r>
      <w:r>
        <w:br/>
      </w:r>
      <w:r>
        <w:rPr>
          <w:rFonts w:ascii="Times New Roman"/>
          <w:b w:val="false"/>
          <w:i w:val="false"/>
          <w:color w:val="000000"/>
          <w:sz w:val="28"/>
        </w:rPr>
        <w:t xml:space="preserve">
      Жұмыс ауысымы аяқталғаннан кейін крембылғағыш машина кремнен босатылып, өзінің жұмысшы қалпында әуелі жуғыш заттар қосылған содан кейін зарарсыздандырғыш дәрмектің ерітіндісімен толтырылып 10-15 минут бойы өңделеді, содан кейін ыстық сумен шайылады. </w:t>
      </w:r>
    </w:p>
    <w:bookmarkEnd w:id="151"/>
    <w:bookmarkStart w:name="z152" w:id="152"/>
    <w:p>
      <w:pPr>
        <w:spacing w:after="0"/>
        <w:ind w:left="0"/>
        <w:jc w:val="both"/>
      </w:pPr>
      <w:r>
        <w:rPr>
          <w:rFonts w:ascii="Times New Roman"/>
          <w:b w:val="false"/>
          <w:i w:val="false"/>
          <w:color w:val="000000"/>
          <w:sz w:val="28"/>
        </w:rPr>
        <w:t xml:space="preserve">
      140. Шикі заттарды тәуліктік қор қоймасында ашып, арнайы белгіленген цех ішіндегі ыдыстарға салады. Тағамдық қоспалар, бояғыштар мен хош иістендіргіштерді шығарушы-зауыттың қаптамасында ғана сақтайды. </w:t>
      </w:r>
    </w:p>
    <w:bookmarkEnd w:id="152"/>
    <w:bookmarkStart w:name="z153" w:id="153"/>
    <w:p>
      <w:pPr>
        <w:spacing w:after="0"/>
        <w:ind w:left="0"/>
        <w:jc w:val="both"/>
      </w:pPr>
      <w:r>
        <w:rPr>
          <w:rFonts w:ascii="Times New Roman"/>
          <w:b w:val="false"/>
          <w:i w:val="false"/>
          <w:color w:val="000000"/>
          <w:sz w:val="28"/>
        </w:rPr>
        <w:t xml:space="preserve">
      141. Крем дайындауға сәйкес белгісі бар және таза, қауызы зақымдалмаған тауықтың емдәмдік жұмыртқасын (жұмыртқалаған күнін есептемегенде, сақталу мерзімі 7 тәуліктен аспаған) қолданады. Жұмыртқаны қолданардың алдында сорттайды, іріктеу арқылы овоскоптайды және тор көзді сыйымдылықтарға өңдеу үшін салынады. Кондитерлік өнімдерге қолданылатын жұмыртқа 6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 10 күннен артық сақталмауы керек. </w:t>
      </w:r>
    </w:p>
    <w:bookmarkEnd w:id="153"/>
    <w:bookmarkStart w:name="z154" w:id="154"/>
    <w:p>
      <w:pPr>
        <w:spacing w:after="0"/>
        <w:ind w:left="0"/>
        <w:jc w:val="both"/>
      </w:pPr>
      <w:r>
        <w:rPr>
          <w:rFonts w:ascii="Times New Roman"/>
          <w:b w:val="false"/>
          <w:i w:val="false"/>
          <w:color w:val="000000"/>
          <w:sz w:val="28"/>
        </w:rPr>
        <w:t xml:space="preserve">
      142. Жұмыртқаларды төрт секциялық ваннада мына тәртіпте өңдейді: </w:t>
      </w:r>
      <w:r>
        <w:br/>
      </w:r>
      <w:r>
        <w:rPr>
          <w:rFonts w:ascii="Times New Roman"/>
          <w:b w:val="false"/>
          <w:i w:val="false"/>
          <w:color w:val="000000"/>
          <w:sz w:val="28"/>
        </w:rPr>
        <w:t xml:space="preserve">
      1) бірінші секцияда - температурасы 40-50 </w:t>
      </w:r>
      <w:r>
        <w:rPr>
          <w:rFonts w:ascii="Times New Roman"/>
          <w:b w:val="false"/>
          <w:i w:val="false"/>
          <w:color w:val="000000"/>
          <w:vertAlign w:val="superscript"/>
        </w:rPr>
        <w:t xml:space="preserve">о </w:t>
      </w:r>
      <w:r>
        <w:rPr>
          <w:rFonts w:ascii="Times New Roman"/>
          <w:b w:val="false"/>
          <w:i w:val="false"/>
          <w:color w:val="000000"/>
          <w:sz w:val="28"/>
        </w:rPr>
        <w:t xml:space="preserve">С жылы суда 5-10 минут бойы шыланады; </w:t>
      </w:r>
      <w:r>
        <w:br/>
      </w:r>
      <w:r>
        <w:rPr>
          <w:rFonts w:ascii="Times New Roman"/>
          <w:b w:val="false"/>
          <w:i w:val="false"/>
          <w:color w:val="000000"/>
          <w:sz w:val="28"/>
        </w:rPr>
        <w:t xml:space="preserve">
      2) екінші секцияда - 5-10 минут қолдануға рұқсат етілген жуғыш заттардың ерітіндісімен 40-50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оның қолданылуы туралы нұсқауға сәйкес жуылады; </w:t>
      </w:r>
      <w:r>
        <w:br/>
      </w:r>
      <w:r>
        <w:rPr>
          <w:rFonts w:ascii="Times New Roman"/>
          <w:b w:val="false"/>
          <w:i w:val="false"/>
          <w:color w:val="000000"/>
          <w:sz w:val="28"/>
        </w:rPr>
        <w:t xml:space="preserve">
      3) үшінші секцияда - 5 минут бойы зарарсыздандырғыш ерітіндімен зарарсыздандырылып, оның қанықпасының мөлшері және өңдеу уақыты нұсқауға сәйкес орындалады; </w:t>
      </w:r>
      <w:r>
        <w:br/>
      </w:r>
      <w:r>
        <w:rPr>
          <w:rFonts w:ascii="Times New Roman"/>
          <w:b w:val="false"/>
          <w:i w:val="false"/>
          <w:color w:val="000000"/>
          <w:sz w:val="28"/>
        </w:rPr>
        <w:t xml:space="preserve">
      4) төртінші секцияда - 50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емес температурада ағын сумен 5 минут бойы шайылады. </w:t>
      </w:r>
      <w:r>
        <w:br/>
      </w:r>
      <w:r>
        <w:rPr>
          <w:rFonts w:ascii="Times New Roman"/>
          <w:b w:val="false"/>
          <w:i w:val="false"/>
          <w:color w:val="000000"/>
          <w:sz w:val="28"/>
        </w:rPr>
        <w:t xml:space="preserve">
      Жуу шараларын жүргізетін ванналардағы ерітінділерді ауысым бойында екі реттен кем ауыстырылмауы тиіс. </w:t>
      </w:r>
    </w:p>
    <w:bookmarkEnd w:id="154"/>
    <w:bookmarkStart w:name="z155" w:id="155"/>
    <w:p>
      <w:pPr>
        <w:spacing w:after="0"/>
        <w:ind w:left="0"/>
        <w:jc w:val="both"/>
      </w:pPr>
      <w:r>
        <w:rPr>
          <w:rFonts w:ascii="Times New Roman"/>
          <w:b w:val="false"/>
          <w:i w:val="false"/>
          <w:color w:val="000000"/>
          <w:sz w:val="28"/>
        </w:rPr>
        <w:t xml:space="preserve">
      143. Тазаланған жұмыртқалар темір пышақтарға ұру арқылы жарылады және сыйымдылығы бес жұмыртқадан аспайтын арнайы шашкелерге құйылады. Жұмыртқалық массаны түрін және иісін тексергеннен кейін, оны үлкен ыдысқа тор көздері 3-5 мм аспайтын темір елегішпен сүзіп құяды. Жұмыртқалық масса 6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емес температурада сақталуы тиіс. Жұмыртқалық массаның сақталу мерзімі крем дайындау үшін 8 сағаттан аспауы, көміп пісірілетін жартылай дайындалатын тағамдар үшін 24 сағаттан аспауы тиіс. </w:t>
      </w:r>
    </w:p>
    <w:bookmarkEnd w:id="155"/>
    <w:bookmarkStart w:name="z156" w:id="156"/>
    <w:p>
      <w:pPr>
        <w:spacing w:after="0"/>
        <w:ind w:left="0"/>
        <w:jc w:val="both"/>
      </w:pPr>
      <w:r>
        <w:rPr>
          <w:rFonts w:ascii="Times New Roman"/>
          <w:b w:val="false"/>
          <w:i w:val="false"/>
          <w:color w:val="000000"/>
          <w:sz w:val="28"/>
        </w:rPr>
        <w:t xml:space="preserve">
      144. Сары май орауынан ашылғаннан кейін тексеріледі және беті тазаланады. Ластанған, көгерген майларды крем дайындауға қолданбайды. </w:t>
      </w:r>
    </w:p>
    <w:bookmarkEnd w:id="156"/>
    <w:bookmarkStart w:name="z157" w:id="157"/>
    <w:p>
      <w:pPr>
        <w:spacing w:after="0"/>
        <w:ind w:left="0"/>
        <w:jc w:val="both"/>
      </w:pPr>
      <w:r>
        <w:rPr>
          <w:rFonts w:ascii="Times New Roman"/>
          <w:b w:val="false"/>
          <w:i w:val="false"/>
          <w:color w:val="000000"/>
          <w:sz w:val="28"/>
        </w:rPr>
        <w:t xml:space="preserve">
      145. Крем қолданыстағы нормативтік-технологиялық құжаттарға сәйкес дайындалуы тиіс. </w:t>
      </w:r>
      <w:r>
        <w:br/>
      </w:r>
      <w:r>
        <w:rPr>
          <w:rFonts w:ascii="Times New Roman"/>
          <w:b w:val="false"/>
          <w:i w:val="false"/>
          <w:color w:val="000000"/>
          <w:sz w:val="28"/>
        </w:rPr>
        <w:t xml:space="preserve">
      Крем дайындауға ылғалдылығы 20%-дан аспайтын сары майды (жергілікті немесе шет елдік) қолдануы тиіс. Мезофилды, аэробты, факультативті-аэробты микроорганизмдердің саны 100000 грамдағы колония қалыптастыратын бірліктерден (бұдан әрі - КҚБ/г) аспауы тиіс. Ішек таяқшасы тобындағы бактериялар (колиформдық) - 0,01 г-да, патогенді микроорганизмдердің, соның ішінде сальмонеллалардың 25 грамнан, коагулазы оң стафилококтардың - 0,1г өнімде анықталса, ол рұқсат етілмейді. </w:t>
      </w:r>
      <w:r>
        <w:br/>
      </w:r>
      <w:r>
        <w:rPr>
          <w:rFonts w:ascii="Times New Roman"/>
          <w:b w:val="false"/>
          <w:i w:val="false"/>
          <w:color w:val="000000"/>
          <w:sz w:val="28"/>
        </w:rPr>
        <w:t>
      Торттар мен пирожныйларды әрлеуге сулық фазадағы қанттың құрамы 60%-дан аспайтын кремдер қолданылуы тиіс. Кремнің сулық фазасындағы қант құрамының есебі осы санитарлық ережелерге </w:t>
      </w:r>
      <w:r>
        <w:rPr>
          <w:rFonts w:ascii="Times New Roman"/>
          <w:b w:val="false"/>
          <w:i w:val="false"/>
          <w:color w:val="000000"/>
          <w:sz w:val="28"/>
        </w:rPr>
        <w:t xml:space="preserve">5 </w:t>
      </w:r>
      <w:r>
        <w:rPr>
          <w:rFonts w:ascii="Times New Roman"/>
          <w:b w:val="false"/>
          <w:i w:val="false"/>
          <w:color w:val="000000"/>
          <w:sz w:val="28"/>
        </w:rPr>
        <w:t xml:space="preserve">қосымшада берілген. </w:t>
      </w:r>
    </w:p>
    <w:bookmarkEnd w:id="157"/>
    <w:bookmarkStart w:name="z158" w:id="158"/>
    <w:p>
      <w:pPr>
        <w:spacing w:after="0"/>
        <w:ind w:left="0"/>
        <w:jc w:val="both"/>
      </w:pPr>
      <w:r>
        <w:rPr>
          <w:rFonts w:ascii="Times New Roman"/>
          <w:b w:val="false"/>
          <w:i w:val="false"/>
          <w:color w:val="000000"/>
          <w:sz w:val="28"/>
        </w:rPr>
        <w:t xml:space="preserve">
      146. Шәрбәттар керек болғанда дайындалады. Шәрбәтті 6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емес температурада сақтауға болады. Сіңдіруге арналған шәрбәт пен себуге арналған үгітінділер ауысымы екі реттен кем ауыспауы тиіс. Үгітінділер мен шәрбәттің қалдықтары жоғары температурада өңделетін жартылай дайындалатын тағамдарды дайындағанда қолданылады. </w:t>
      </w:r>
    </w:p>
    <w:bookmarkEnd w:id="158"/>
    <w:bookmarkStart w:name="z159" w:id="159"/>
    <w:p>
      <w:pPr>
        <w:spacing w:after="0"/>
        <w:ind w:left="0"/>
        <w:jc w:val="both"/>
      </w:pPr>
      <w:r>
        <w:rPr>
          <w:rFonts w:ascii="Times New Roman"/>
          <w:b w:val="false"/>
          <w:i w:val="false"/>
          <w:color w:val="000000"/>
          <w:sz w:val="28"/>
        </w:rPr>
        <w:t xml:space="preserve">
      147. Крем бір ауысымның сұранысынан аспайтын мөлшерде дайындалады. Торттар мен пирожныйларды әрлеуге арналған кремдердің қалдықтарын екінші ауысымға қалдыруға болмайды. Кремнің барлық қалдықтарын сол ауысымда жоғары температурада өңделетін жартылай дайындалған және ұннан жасалатын өнімдерді дайындағанда қолданатын технологиялық нұсқауларға сәйкес қолдануы тиіс. </w:t>
      </w:r>
    </w:p>
    <w:bookmarkEnd w:id="159"/>
    <w:bookmarkStart w:name="z160" w:id="160"/>
    <w:p>
      <w:pPr>
        <w:spacing w:after="0"/>
        <w:ind w:left="0"/>
        <w:jc w:val="both"/>
      </w:pPr>
      <w:r>
        <w:rPr>
          <w:rFonts w:ascii="Times New Roman"/>
          <w:b w:val="false"/>
          <w:i w:val="false"/>
          <w:color w:val="000000"/>
          <w:sz w:val="28"/>
        </w:rPr>
        <w:t xml:space="preserve">
      148. Демделген, бұлғаудан өткізген кілегейден, ақ ірімшіктен, ақуызды-бұлғаудан өткізілген шикі және демделген кремдер сақталынбайды және жасалғаннан кейін тез арада қолданылуы тиіс. Кремдердің басқа түрлері өндірісте массалық өнімдер үшін бір жарым сағат және тапсырылған өнімдер үшін 2 сағат бойы 4 </w:t>
      </w:r>
      <w:r>
        <w:rPr>
          <w:rFonts w:ascii="Times New Roman"/>
          <w:b w:val="false"/>
          <w:i w:val="false"/>
          <w:color w:val="000000"/>
          <w:vertAlign w:val="superscript"/>
        </w:rPr>
        <w:t xml:space="preserve">о </w:t>
      </w:r>
      <w:r>
        <w:rPr>
          <w:rFonts w:ascii="Times New Roman"/>
          <w:b w:val="false"/>
          <w:i w:val="false"/>
          <w:color w:val="000000"/>
          <w:sz w:val="28"/>
        </w:rPr>
        <w:t xml:space="preserve">қосу 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сақталуы тиіс. </w:t>
      </w:r>
    </w:p>
    <w:bookmarkEnd w:id="160"/>
    <w:bookmarkStart w:name="z161" w:id="161"/>
    <w:p>
      <w:pPr>
        <w:spacing w:after="0"/>
        <w:ind w:left="0"/>
        <w:jc w:val="both"/>
      </w:pPr>
      <w:r>
        <w:rPr>
          <w:rFonts w:ascii="Times New Roman"/>
          <w:b w:val="false"/>
          <w:i w:val="false"/>
          <w:color w:val="000000"/>
          <w:sz w:val="28"/>
        </w:rPr>
        <w:t xml:space="preserve">
      149. Кремдерді бір сыйымдылықтан екінші сыйымдылыққа ауыстырғанда немесе араластырғанда арнайы керек-жарақты қолданады. Кремді қолмен ауыстыруға болмайды. Жұмыс орындарына кремді қақпағы бар таза ыдыс арқылы тасиды. Басқа объектілерге кремді сол жерде пайдалану үшін тасымалдауға болмайды. </w:t>
      </w:r>
    </w:p>
    <w:bookmarkEnd w:id="161"/>
    <w:bookmarkStart w:name="z162" w:id="162"/>
    <w:p>
      <w:pPr>
        <w:spacing w:after="0"/>
        <w:ind w:left="0"/>
        <w:jc w:val="both"/>
      </w:pPr>
      <w:r>
        <w:rPr>
          <w:rFonts w:ascii="Times New Roman"/>
          <w:b w:val="false"/>
          <w:i w:val="false"/>
          <w:color w:val="000000"/>
          <w:sz w:val="28"/>
        </w:rPr>
        <w:t xml:space="preserve">
      150. Кремі бар кондитерлік өнімдерді өндіргенде әр ауысым жұмысты таза стерильденген сығатын қаптармен, олардың ұштықтарымен және ұсақ керек-жарақтарды дайындаудан бастайды. Әр ауысымға сығатын қаптар, олардың ұштықтары және ұсақ керек-жарақтар санап беріледі және санап алынады. Сығатын қаптарды бір ауысымда ауыстыру екі реттен кем болмауы тиіс. </w:t>
      </w:r>
    </w:p>
    <w:bookmarkEnd w:id="162"/>
    <w:bookmarkStart w:name="z163" w:id="163"/>
    <w:p>
      <w:pPr>
        <w:spacing w:after="0"/>
        <w:ind w:left="0"/>
        <w:jc w:val="both"/>
      </w:pPr>
      <w:r>
        <w:rPr>
          <w:rFonts w:ascii="Times New Roman"/>
          <w:b w:val="false"/>
          <w:i w:val="false"/>
          <w:color w:val="000000"/>
          <w:sz w:val="28"/>
        </w:rPr>
        <w:t xml:space="preserve">
      151. Креммен жұмыс істеуге арналған сығатын қаптарды, олардың ұштықтарын және ұсақ керек-жарақтарды өңдеу мен сақтауға қолданатын жабдықтарды басқа мақсатта қолдануға болмайды. </w:t>
      </w:r>
    </w:p>
    <w:bookmarkEnd w:id="163"/>
    <w:bookmarkStart w:name="z164" w:id="164"/>
    <w:p>
      <w:pPr>
        <w:spacing w:after="0"/>
        <w:ind w:left="0"/>
        <w:jc w:val="both"/>
      </w:pPr>
      <w:r>
        <w:rPr>
          <w:rFonts w:ascii="Times New Roman"/>
          <w:b w:val="false"/>
          <w:i w:val="false"/>
          <w:color w:val="000000"/>
          <w:sz w:val="28"/>
        </w:rPr>
        <w:t xml:space="preserve">
      152. Кремі бар кондитерлік өнімдер дайындалғаннан соң салқындату үшін мұздатқыш камераға салынады. Мұздатқышты камераға салынар алдында 16-18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емес температурада сақталуы 2 сағаттан аспауы тиіс. Технологиялық процестің аяқталуы деп өнімнің ішіндегі температура 6 </w:t>
      </w:r>
      <w:r>
        <w:rPr>
          <w:rFonts w:ascii="Times New Roman"/>
          <w:b w:val="false"/>
          <w:i w:val="false"/>
          <w:color w:val="000000"/>
          <w:vertAlign w:val="superscript"/>
        </w:rPr>
        <w:t xml:space="preserve">о </w:t>
      </w:r>
      <w:r>
        <w:rPr>
          <w:rFonts w:ascii="Times New Roman"/>
          <w:b w:val="false"/>
          <w:i w:val="false"/>
          <w:color w:val="000000"/>
          <w:sz w:val="28"/>
        </w:rPr>
        <w:t xml:space="preserve">С-ге жетуінен бастап есептелінеді. </w:t>
      </w:r>
    </w:p>
    <w:bookmarkEnd w:id="164"/>
    <w:bookmarkStart w:name="z165" w:id="165"/>
    <w:p>
      <w:pPr>
        <w:spacing w:after="0"/>
        <w:ind w:left="0"/>
        <w:jc w:val="both"/>
      </w:pPr>
      <w:r>
        <w:rPr>
          <w:rFonts w:ascii="Times New Roman"/>
          <w:b w:val="false"/>
          <w:i w:val="false"/>
          <w:color w:val="000000"/>
          <w:sz w:val="28"/>
        </w:rPr>
        <w:t xml:space="preserve">
      153. Кремі бар кондитерлік өнімдер температурасы 6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мұздатқышты камераларда сақталады. Креммен әрленбеген торттар және пирожныйлар, майлы, пралинді, жеміс-жидекті, әрлегіш жартылай дайындалған вафельді торттар және пирожныйлар 18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 және ауаның салыстырмалы ылғалдылығы 70-75% жағдайында сақталуы тиіс. </w:t>
      </w:r>
    </w:p>
    <w:bookmarkEnd w:id="165"/>
    <w:bookmarkStart w:name="z166" w:id="166"/>
    <w:p>
      <w:pPr>
        <w:spacing w:after="0"/>
        <w:ind w:left="0"/>
        <w:jc w:val="both"/>
      </w:pPr>
      <w:r>
        <w:rPr>
          <w:rFonts w:ascii="Times New Roman"/>
          <w:b w:val="false"/>
          <w:i w:val="false"/>
          <w:color w:val="000000"/>
          <w:sz w:val="28"/>
        </w:rPr>
        <w:t xml:space="preserve">
      154. 6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емес температурада сақталатын торттардың, пирожныйлардың және орамалардың технологиялық процесі аяқталғаннан кейін сақталу мерзімі қолданыстағы санитарлық ережелер және нормалардың гигиеналық талаптарымен белгіленген мерзімнен аспауы тиіс. </w:t>
      </w:r>
    </w:p>
    <w:bookmarkEnd w:id="166"/>
    <w:bookmarkStart w:name="z167" w:id="167"/>
    <w:p>
      <w:pPr>
        <w:spacing w:after="0"/>
        <w:ind w:left="0"/>
        <w:jc w:val="both"/>
      </w:pPr>
      <w:r>
        <w:rPr>
          <w:rFonts w:ascii="Times New Roman"/>
          <w:b w:val="false"/>
          <w:i w:val="false"/>
          <w:color w:val="000000"/>
          <w:sz w:val="28"/>
        </w:rPr>
        <w:t>
      155. Сақталу мерзімі өтіп кеткен кондитерлік өнімдер тұтынушыларға сатылмайды. Олардың әрі қарай қолданылуы мүмкіндігі немесе жойылуы туралы шешім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қабылданады. </w:t>
      </w:r>
    </w:p>
    <w:bookmarkEnd w:id="167"/>
    <w:bookmarkStart w:name="z168" w:id="168"/>
    <w:p>
      <w:pPr>
        <w:spacing w:after="0"/>
        <w:ind w:left="0"/>
        <w:jc w:val="both"/>
      </w:pPr>
      <w:r>
        <w:rPr>
          <w:rFonts w:ascii="Times New Roman"/>
          <w:b w:val="false"/>
          <w:i w:val="false"/>
          <w:color w:val="000000"/>
          <w:sz w:val="28"/>
        </w:rPr>
        <w:t xml:space="preserve">
      156. Дайын өнімдер таза, құрғақ, бөтен иісі жоқ ыдыстарға салынып, қапталады. Өнімдерді салар алдында ыдыстарға пергамент төсейді, науаларды қақпақтарымен жабады; қақпағы жоқ табақшалар мен науаларды қақпағы бар темір контейнерлерге салады. Пирожныйлар мен орамаларды ашық табақшалар мен науалар арқылы тасымалдауға болмайды. </w:t>
      </w:r>
    </w:p>
    <w:bookmarkEnd w:id="168"/>
    <w:bookmarkStart w:name="z169" w:id="169"/>
    <w:p>
      <w:pPr>
        <w:spacing w:after="0"/>
        <w:ind w:left="0"/>
        <w:jc w:val="both"/>
      </w:pPr>
      <w:r>
        <w:rPr>
          <w:rFonts w:ascii="Times New Roman"/>
          <w:b w:val="false"/>
          <w:i w:val="false"/>
          <w:color w:val="000000"/>
          <w:sz w:val="28"/>
        </w:rPr>
        <w:t xml:space="preserve">
      157. Торттар пергаменттен немесе пергаментке ұқсас салфеткалар төселген, ұсталмаған картон қорабтарға немесе қолдануға рұқсат етілген басқа да қаптайтын материалдарға салынып, қақпақпен жабылады. Қаптағыш материалдарсыз торттарды тасымалдауға және сатуға болмайды. Кремі бар кондитерлік өнімдерді мұздататын жабдықтары бар сату орындары ғана сата алады. </w:t>
      </w:r>
    </w:p>
    <w:bookmarkEnd w:id="169"/>
    <w:bookmarkStart w:name="z170" w:id="170"/>
    <w:p>
      <w:pPr>
        <w:spacing w:after="0"/>
        <w:ind w:left="0"/>
        <w:jc w:val="both"/>
      </w:pPr>
      <w:r>
        <w:rPr>
          <w:rFonts w:ascii="Times New Roman"/>
          <w:b w:val="false"/>
          <w:i w:val="false"/>
          <w:color w:val="000000"/>
          <w:sz w:val="28"/>
        </w:rPr>
        <w:t xml:space="preserve">
      158. Тұтынушыларға арналған ыдыстар нормативті және техникалық құжаттарға сәйкес белгілермен белгіленеді. </w:t>
      </w:r>
    </w:p>
    <w:bookmarkEnd w:id="170"/>
    <w:bookmarkStart w:name="z171" w:id="171"/>
    <w:p>
      <w:pPr>
        <w:spacing w:after="0"/>
        <w:ind w:left="0"/>
        <w:jc w:val="left"/>
      </w:pPr>
      <w:r>
        <w:rPr>
          <w:rFonts w:ascii="Times New Roman"/>
          <w:b/>
          <w:i w:val="false"/>
          <w:color w:val="000000"/>
        </w:rPr>
        <w:t xml:space="preserve"> 
11. Жұмсақ балмұздақты өндіруге </w:t>
      </w:r>
      <w:r>
        <w:br/>
      </w:r>
      <w:r>
        <w:rPr>
          <w:rFonts w:ascii="Times New Roman"/>
          <w:b/>
          <w:i w:val="false"/>
          <w:color w:val="000000"/>
        </w:rPr>
        <w:t xml:space="preserve">
қойылатын санитарлық талаптар </w:t>
      </w:r>
    </w:p>
    <w:bookmarkEnd w:id="171"/>
    <w:bookmarkStart w:name="z172" w:id="172"/>
    <w:p>
      <w:pPr>
        <w:spacing w:after="0"/>
        <w:ind w:left="0"/>
        <w:jc w:val="both"/>
      </w:pPr>
      <w:r>
        <w:rPr>
          <w:rFonts w:ascii="Times New Roman"/>
          <w:b w:val="false"/>
          <w:i w:val="false"/>
          <w:color w:val="000000"/>
          <w:sz w:val="28"/>
        </w:rPr>
        <w:t xml:space="preserve">
      159. Жұмсақ балмұздақты дайындау мен сату белгіленген тәртіпте санитарлық-эпидемиологиялық қызмет мемлекеттік органдарымен санитарлық-эпидемиологиялық қорытынды берілген нормативтік-техникалық құжаттарға сәйкес жүргізіледі, төмендегілер бар болғанда: </w:t>
      </w:r>
      <w:r>
        <w:br/>
      </w:r>
      <w:r>
        <w:rPr>
          <w:rFonts w:ascii="Times New Roman"/>
          <w:b w:val="false"/>
          <w:i w:val="false"/>
          <w:color w:val="000000"/>
          <w:sz w:val="28"/>
        </w:rPr>
        <w:t xml:space="preserve">
      1) шикі заттарды сақтауға және өңдеуге арналған, мұздататын жабдықтары бар үй-жайлар; </w:t>
      </w:r>
      <w:r>
        <w:br/>
      </w:r>
      <w:r>
        <w:rPr>
          <w:rFonts w:ascii="Times New Roman"/>
          <w:b w:val="false"/>
          <w:i w:val="false"/>
          <w:color w:val="000000"/>
          <w:sz w:val="28"/>
        </w:rPr>
        <w:t xml:space="preserve">
      2) сүт қоспасын қайта қалпына келтіруге, пастерлеуге, салқындатуға және гарнир дайындауға арналған мұздататын жабдықтары бар үй-жайлар; </w:t>
      </w:r>
      <w:r>
        <w:br/>
      </w:r>
      <w:r>
        <w:rPr>
          <w:rFonts w:ascii="Times New Roman"/>
          <w:b w:val="false"/>
          <w:i w:val="false"/>
          <w:color w:val="000000"/>
          <w:sz w:val="28"/>
        </w:rPr>
        <w:t xml:space="preserve">
      3) керек-жарақ пен ыдыстарды жуатын орын. </w:t>
      </w:r>
    </w:p>
    <w:bookmarkEnd w:id="172"/>
    <w:bookmarkStart w:name="z173" w:id="173"/>
    <w:p>
      <w:pPr>
        <w:spacing w:after="0"/>
        <w:ind w:left="0"/>
        <w:jc w:val="both"/>
      </w:pPr>
      <w:r>
        <w:rPr>
          <w:rFonts w:ascii="Times New Roman"/>
          <w:b w:val="false"/>
          <w:i w:val="false"/>
          <w:color w:val="000000"/>
          <w:sz w:val="28"/>
        </w:rPr>
        <w:t xml:space="preserve">
      160. Құрғақ қоспаларды мұздататын шкафтарда сақтайды. Ашылған ыдыстағы құрғақ қоспаларды жиырма тәуліктен артық, сүт қоспаларының қанықпаларын тығыз байланған полиэтиленді қапта отыз тәуліктен артық сақтауға болмайды. </w:t>
      </w:r>
    </w:p>
    <w:bookmarkEnd w:id="173"/>
    <w:bookmarkStart w:name="z174" w:id="174"/>
    <w:p>
      <w:pPr>
        <w:spacing w:after="0"/>
        <w:ind w:left="0"/>
        <w:jc w:val="both"/>
      </w:pPr>
      <w:r>
        <w:rPr>
          <w:rFonts w:ascii="Times New Roman"/>
          <w:b w:val="false"/>
          <w:i w:val="false"/>
          <w:color w:val="000000"/>
          <w:sz w:val="28"/>
        </w:rPr>
        <w:t xml:space="preserve">
      161. Жұмсақ балмұздақты дайындауға құрғақ сүт қоспаларынан немесе қанықпаларынан дайындалған қайта қалпына келтірілген қоспалар қолданылады. Қоспаны қайта қалпына келтіру үшін жаңа қайнатылған ауыз су қолданылады. </w:t>
      </w:r>
    </w:p>
    <w:bookmarkEnd w:id="174"/>
    <w:bookmarkStart w:name="z175" w:id="175"/>
    <w:p>
      <w:pPr>
        <w:spacing w:after="0"/>
        <w:ind w:left="0"/>
        <w:jc w:val="both"/>
      </w:pPr>
      <w:r>
        <w:rPr>
          <w:rFonts w:ascii="Times New Roman"/>
          <w:b w:val="false"/>
          <w:i w:val="false"/>
          <w:color w:val="000000"/>
          <w:sz w:val="28"/>
        </w:rPr>
        <w:t xml:space="preserve">
      162. Жұмсақ балмұздақтың сатылуына қарай құрғақ қоспаларды немесе сүт қоспаларының қанықпаларын қайта қалпына келтіруі тиіс. Қайта қалпына келтірілген қоспаларды сақтауға болмайды. </w:t>
      </w:r>
    </w:p>
    <w:bookmarkEnd w:id="175"/>
    <w:bookmarkStart w:name="z176" w:id="176"/>
    <w:p>
      <w:pPr>
        <w:spacing w:after="0"/>
        <w:ind w:left="0"/>
        <w:jc w:val="both"/>
      </w:pPr>
      <w:r>
        <w:rPr>
          <w:rFonts w:ascii="Times New Roman"/>
          <w:b w:val="false"/>
          <w:i w:val="false"/>
          <w:color w:val="000000"/>
          <w:sz w:val="28"/>
        </w:rPr>
        <w:t xml:space="preserve">
      163. Жұмсақ балмұздақты дайындалған орнында ғана сатуға болады, ал дайындау жұмыстары сатардың алдында жүргізілуі тиіс. </w:t>
      </w:r>
    </w:p>
    <w:bookmarkEnd w:id="176"/>
    <w:bookmarkStart w:name="z177" w:id="177"/>
    <w:p>
      <w:pPr>
        <w:spacing w:after="0"/>
        <w:ind w:left="0"/>
        <w:jc w:val="both"/>
      </w:pPr>
      <w:r>
        <w:rPr>
          <w:rFonts w:ascii="Times New Roman"/>
          <w:b w:val="false"/>
          <w:i w:val="false"/>
          <w:color w:val="000000"/>
          <w:sz w:val="28"/>
        </w:rPr>
        <w:t xml:space="preserve">
      164. Орталықтандырылған су құбырлары және канализациямен қамтамасыз етілмеген қоғамдық тамақтандыру нысандарында жұмсақ балмұздақты өндіру және сатуға тыйым салынады. </w:t>
      </w:r>
    </w:p>
    <w:bookmarkEnd w:id="177"/>
    <w:bookmarkStart w:name="z178" w:id="178"/>
    <w:p>
      <w:pPr>
        <w:spacing w:after="0"/>
        <w:ind w:left="0"/>
        <w:jc w:val="both"/>
      </w:pPr>
      <w:r>
        <w:rPr>
          <w:rFonts w:ascii="Times New Roman"/>
          <w:b w:val="false"/>
          <w:i w:val="false"/>
          <w:color w:val="000000"/>
          <w:sz w:val="28"/>
        </w:rPr>
        <w:t xml:space="preserve">
      165. Жұмсақ балмұздақты креманкаларға, фужерларға, вазаларға немесе стақаншаларға (қолдануға рұқсат етілген аралас материалдардан немесе полистиролдан, қағаздан дайындалған, вафельды жасалған) құйып сатады. Бір рет қолданатын ыдыстарды зауыттың жіберген ыдыста сақтайды, оны екінші рет қолдануға болмайды. </w:t>
      </w:r>
    </w:p>
    <w:bookmarkEnd w:id="178"/>
    <w:bookmarkStart w:name="z179" w:id="179"/>
    <w:p>
      <w:pPr>
        <w:spacing w:after="0"/>
        <w:ind w:left="0"/>
        <w:jc w:val="both"/>
      </w:pPr>
      <w:r>
        <w:rPr>
          <w:rFonts w:ascii="Times New Roman"/>
          <w:b w:val="false"/>
          <w:i w:val="false"/>
          <w:color w:val="000000"/>
          <w:sz w:val="28"/>
        </w:rPr>
        <w:t xml:space="preserve">
      166. Фризерді тазалау оны пайдаланылуы туралы нұсқауға сәйкес жүргізіледі. Ас дайындауға керек-жарақ жиһаздар, ыдыстар, қоғамдық тамақтандыру объектілеріне арналған ыдыстарды жуу ережелеріне сәйкес жүргізіледі. </w:t>
      </w:r>
    </w:p>
    <w:bookmarkEnd w:id="179"/>
    <w:bookmarkStart w:name="z180" w:id="180"/>
    <w:p>
      <w:pPr>
        <w:spacing w:after="0"/>
        <w:ind w:left="0"/>
        <w:jc w:val="left"/>
      </w:pPr>
      <w:r>
        <w:rPr>
          <w:rFonts w:ascii="Times New Roman"/>
          <w:b/>
          <w:i w:val="false"/>
          <w:color w:val="000000"/>
        </w:rPr>
        <w:t xml:space="preserve"> 
12. Жалпы тамақтандыру объектілеріндегі </w:t>
      </w:r>
      <w:r>
        <w:br/>
      </w:r>
      <w:r>
        <w:rPr>
          <w:rFonts w:ascii="Times New Roman"/>
          <w:b/>
          <w:i w:val="false"/>
          <w:color w:val="000000"/>
        </w:rPr>
        <w:t xml:space="preserve">
персоналдың жеке басының тазалығын </w:t>
      </w:r>
      <w:r>
        <w:br/>
      </w:r>
      <w:r>
        <w:rPr>
          <w:rFonts w:ascii="Times New Roman"/>
          <w:b/>
          <w:i w:val="false"/>
          <w:color w:val="000000"/>
        </w:rPr>
        <w:t xml:space="preserve">
қадағалауға қойылатын талаптар </w:t>
      </w:r>
    </w:p>
    <w:bookmarkEnd w:id="180"/>
    <w:bookmarkStart w:name="z181" w:id="181"/>
    <w:p>
      <w:pPr>
        <w:spacing w:after="0"/>
        <w:ind w:left="0"/>
        <w:jc w:val="both"/>
      </w:pPr>
      <w:r>
        <w:rPr>
          <w:rFonts w:ascii="Times New Roman"/>
          <w:b w:val="false"/>
          <w:i w:val="false"/>
          <w:color w:val="000000"/>
          <w:sz w:val="28"/>
        </w:rPr>
        <w:t xml:space="preserve">
      167. Қоғамдық тамақтандыру объектілерінде қолданыстағы ҚНжЕ талаптарына сәйкес тұрмыстық жағдайларға арналған үй-жайлар қарастырылуы тиіс. </w:t>
      </w:r>
    </w:p>
    <w:bookmarkEnd w:id="181"/>
    <w:bookmarkStart w:name="z182" w:id="182"/>
    <w:p>
      <w:pPr>
        <w:spacing w:after="0"/>
        <w:ind w:left="0"/>
        <w:jc w:val="both"/>
      </w:pPr>
      <w:r>
        <w:rPr>
          <w:rFonts w:ascii="Times New Roman"/>
          <w:b w:val="false"/>
          <w:i w:val="false"/>
          <w:color w:val="000000"/>
          <w:sz w:val="28"/>
        </w:rPr>
        <w:t>
      168. Қоғамдық тамақтандыру объектілерінің жұмыскерлері және арнайы оқу орындарының оқушылары өндірістік тәжірибеден өтер және жұмысқа түсер алдында міндетті түрде алдын-ала және жүйелі медициналық тексерістерден және белгіленген </w:t>
      </w:r>
      <w:r>
        <w:rPr>
          <w:rFonts w:ascii="Times New Roman"/>
          <w:b w:val="false"/>
          <w:i w:val="false"/>
          <w:color w:val="000000"/>
          <w:sz w:val="28"/>
        </w:rPr>
        <w:t>тәртіпте</w:t>
      </w:r>
      <w:r>
        <w:rPr>
          <w:rFonts w:ascii="Times New Roman"/>
          <w:b w:val="false"/>
          <w:i w:val="false"/>
          <w:color w:val="000000"/>
          <w:sz w:val="28"/>
        </w:rPr>
        <w:t xml:space="preserve"> арнайы гигиеналық дайындықтан өтулері тиіс. </w:t>
      </w:r>
    </w:p>
    <w:bookmarkEnd w:id="182"/>
    <w:bookmarkStart w:name="z183" w:id="183"/>
    <w:p>
      <w:pPr>
        <w:spacing w:after="0"/>
        <w:ind w:left="0"/>
        <w:jc w:val="both"/>
      </w:pPr>
      <w:r>
        <w:rPr>
          <w:rFonts w:ascii="Times New Roman"/>
          <w:b w:val="false"/>
          <w:i w:val="false"/>
          <w:color w:val="000000"/>
          <w:sz w:val="28"/>
        </w:rPr>
        <w:t>
      169. Әрбір жұмыскердің өзімен бірге барлық медициналық байқаулар мен тексерістердің қорытындысы және гигиеналық оқытудан өткендігі туралы жазылған жеке </w:t>
      </w:r>
      <w:r>
        <w:rPr>
          <w:rFonts w:ascii="Times New Roman"/>
          <w:b w:val="false"/>
          <w:i w:val="false"/>
          <w:color w:val="000000"/>
          <w:sz w:val="28"/>
        </w:rPr>
        <w:t>медициналық кітапшасы</w:t>
      </w:r>
      <w:r>
        <w:rPr>
          <w:rFonts w:ascii="Times New Roman"/>
          <w:b w:val="false"/>
          <w:i w:val="false"/>
          <w:color w:val="000000"/>
          <w:sz w:val="28"/>
        </w:rPr>
        <w:t xml:space="preserve"> болуы тиіс. </w:t>
      </w:r>
    </w:p>
    <w:bookmarkEnd w:id="183"/>
    <w:bookmarkStart w:name="z184" w:id="184"/>
    <w:p>
      <w:pPr>
        <w:spacing w:after="0"/>
        <w:ind w:left="0"/>
        <w:jc w:val="both"/>
      </w:pPr>
      <w:r>
        <w:rPr>
          <w:rFonts w:ascii="Times New Roman"/>
          <w:b w:val="false"/>
          <w:i w:val="false"/>
          <w:color w:val="000000"/>
          <w:sz w:val="28"/>
        </w:rPr>
        <w:t xml:space="preserve">
      170. Қоғамдық тамақтандыру объектілерінің барлық жұмыскерлері қолдарының тазалығын қадағалауы тиіс, арнайы киіммен жұмыс істеуі, ұйымнан шығарда және дәретханаға барар алдында санитарлық киімді шешуі, қолдарын жұмысты бастар алдында және дәретханадан шыққан соң, жұмыс арасындағы әрбір үзілістен кейін және лас заттар ұстағаннан кейін сабынмен жуып отырулары тиіс. Шашты қалпақтың немесе шыт орамалдың астына жинауы тиіс, тағамдар, аспаздық және кондитерлік өнімдер дайындағанда зергерлік әшекейлерді, сағаттарды және басқа сынатын заттарды шешулері тиіс, тырнақты қысқа алып және оларды лактауға болмайды. </w:t>
      </w:r>
    </w:p>
    <w:bookmarkEnd w:id="184"/>
    <w:bookmarkStart w:name="z185" w:id="185"/>
    <w:p>
      <w:pPr>
        <w:spacing w:after="0"/>
        <w:ind w:left="0"/>
        <w:jc w:val="both"/>
      </w:pPr>
      <w:r>
        <w:rPr>
          <w:rFonts w:ascii="Times New Roman"/>
          <w:b w:val="false"/>
          <w:i w:val="false"/>
          <w:color w:val="000000"/>
          <w:sz w:val="28"/>
        </w:rPr>
        <w:t xml:space="preserve">
      171. Қоғамдық тамақтандыру объектілерінің жұмыскерлерінің арнайы киімдері түйрегішпен түйреліп, инемен шаншылмауы тиіс және арнайы киімнің қалтасында жеке басқа тән заттарды сақтауға болмайды. </w:t>
      </w:r>
    </w:p>
    <w:bookmarkEnd w:id="185"/>
    <w:bookmarkStart w:name="z186" w:id="186"/>
    <w:p>
      <w:pPr>
        <w:spacing w:after="0"/>
        <w:ind w:left="0"/>
        <w:jc w:val="both"/>
      </w:pPr>
      <w:r>
        <w:rPr>
          <w:rFonts w:ascii="Times New Roman"/>
          <w:b w:val="false"/>
          <w:i w:val="false"/>
          <w:color w:val="000000"/>
          <w:sz w:val="28"/>
        </w:rPr>
        <w:t>
      172. Күн сайын суық, ыстық және кондитерлік цехтарда жұмыс атқаратын ауысымның алдында және жұмсақ балмұздақты дайындайтын объектілерінде жұмыскерлердің денесінің ашық жерлерін іріңді аурулардың бар жоғына медицина қызметкері тексереді. Терісінде іріңді аурулар бар, кесілген, күйген, тырналған жерлері іріңдеген және жұқпалы ауруға күдікті адамдарға бұл цехтарда жұмыс істеуге болмайды. Тексерудің қорытындысы осы санитарлық ережелерге </w:t>
      </w:r>
      <w:r>
        <w:rPr>
          <w:rFonts w:ascii="Times New Roman"/>
          <w:b w:val="false"/>
          <w:i w:val="false"/>
          <w:color w:val="000000"/>
          <w:sz w:val="28"/>
        </w:rPr>
        <w:t xml:space="preserve">6 </w:t>
      </w:r>
      <w:r>
        <w:rPr>
          <w:rFonts w:ascii="Times New Roman"/>
          <w:b w:val="false"/>
          <w:i w:val="false"/>
          <w:color w:val="000000"/>
          <w:sz w:val="28"/>
        </w:rPr>
        <w:t xml:space="preserve">қосымшада келтірілген үлгідегі арнайы журналға жазылады. </w:t>
      </w:r>
    </w:p>
    <w:bookmarkEnd w:id="186"/>
    <w:bookmarkStart w:name="z187" w:id="187"/>
    <w:p>
      <w:pPr>
        <w:spacing w:after="0"/>
        <w:ind w:left="0"/>
        <w:jc w:val="both"/>
      </w:pPr>
      <w:r>
        <w:rPr>
          <w:rFonts w:ascii="Times New Roman"/>
          <w:b w:val="false"/>
          <w:i w:val="false"/>
          <w:color w:val="000000"/>
          <w:sz w:val="28"/>
        </w:rPr>
        <w:t xml:space="preserve">
      173. Әрбір қоғамдық тамақтандыру объектілерінде алғашқы көмек көрсетуге арналған дәрмектердің жиынтығы бар қобдиша болуы тиіс. </w:t>
      </w:r>
    </w:p>
    <w:bookmarkEnd w:id="187"/>
    <w:bookmarkStart w:name="z188" w:id="188"/>
    <w:p>
      <w:pPr>
        <w:spacing w:after="0"/>
        <w:ind w:left="0"/>
        <w:jc w:val="both"/>
      </w:pPr>
      <w:r>
        <w:rPr>
          <w:rFonts w:ascii="Times New Roman"/>
          <w:b w:val="false"/>
          <w:i w:val="false"/>
          <w:color w:val="000000"/>
          <w:sz w:val="28"/>
        </w:rPr>
        <w:t xml:space="preserve">
      174. Слесарьлар, электромонтерлер және өндірістік және қоймалық үй-жайлардың жөндеу жұмыстарымен айналысатын басқа да жұмыскерлер таза санитарлық киімдермен жұмыс істеуі тиіс, құрал-саймандарды арнайы, жабылатын жәшіктермен тасымалдауы тиіс. Жөндеу жұмыстарын жүргізгенде шикі заттарды, жартылай дайындалған және дайын өнімдердің ластануына жол берілмеуі тиіс. </w:t>
      </w:r>
    </w:p>
    <w:bookmarkEnd w:id="188"/>
    <w:bookmarkStart w:name="z189" w:id="189"/>
    <w:p>
      <w:pPr>
        <w:spacing w:after="0"/>
        <w:ind w:left="0"/>
        <w:jc w:val="left"/>
      </w:pPr>
      <w:r>
        <w:rPr>
          <w:rFonts w:ascii="Times New Roman"/>
          <w:b/>
          <w:i w:val="false"/>
          <w:color w:val="000000"/>
        </w:rPr>
        <w:t xml:space="preserve"> 
13. Өндірістік бақылау объектілері </w:t>
      </w:r>
    </w:p>
    <w:bookmarkEnd w:id="189"/>
    <w:bookmarkStart w:name="z190" w:id="190"/>
    <w:p>
      <w:pPr>
        <w:spacing w:after="0"/>
        <w:ind w:left="0"/>
        <w:jc w:val="both"/>
      </w:pPr>
      <w:r>
        <w:rPr>
          <w:rFonts w:ascii="Times New Roman"/>
          <w:b w:val="false"/>
          <w:i w:val="false"/>
          <w:color w:val="000000"/>
          <w:sz w:val="28"/>
        </w:rPr>
        <w:t xml:space="preserve">
      175. Меншік нысанынан тәуелсіз барлық жалпы тамақтандыру объектілерінде өндірістік бақылау жүргізілуі тиіс. Шағын өнімділік ұйымдарда өндірістік бақылауды шарт негізінде іскерлікті және аккредитталған зертханалармен жүргізуге жол беріледі. </w:t>
      </w:r>
    </w:p>
    <w:bookmarkEnd w:id="190"/>
    <w:bookmarkStart w:name="z191" w:id="191"/>
    <w:p>
      <w:pPr>
        <w:spacing w:after="0"/>
        <w:ind w:left="0"/>
        <w:jc w:val="both"/>
      </w:pPr>
      <w:r>
        <w:rPr>
          <w:rFonts w:ascii="Times New Roman"/>
          <w:b w:val="false"/>
          <w:i w:val="false"/>
          <w:color w:val="000000"/>
          <w:sz w:val="28"/>
        </w:rPr>
        <w:t xml:space="preserve">
      176. Өндірістік бақылаудың соның ішінде зертханалық тексерістің тәртібі мен кезеңділігі нормативті құжаттармен (техникалық жағдайлар, технологиялық регламенттер, рецептуралар арқылы) анықталады. </w:t>
      </w:r>
    </w:p>
    <w:bookmarkEnd w:id="191"/>
    <w:bookmarkStart w:name="z192" w:id="192"/>
    <w:p>
      <w:pPr>
        <w:spacing w:after="0"/>
        <w:ind w:left="0"/>
        <w:jc w:val="both"/>
      </w:pPr>
      <w:r>
        <w:rPr>
          <w:rFonts w:ascii="Times New Roman"/>
          <w:b w:val="false"/>
          <w:i w:val="false"/>
          <w:color w:val="000000"/>
          <w:sz w:val="28"/>
        </w:rPr>
        <w:t xml:space="preserve">
      177. Өнімнің зертханалық тексерісінің қорытындысы қанағаттанарлықсыз болғанда, саны екі еселенген үлгілер қайта тексеріледі, шикі заттың, жартылай дайындалғандардың, көмекші материалдардың, судың және ауаның технологиялық процестерді жүргізу барысына, санитарлық киімдерге, жұмыскерлердің қолдарына, барлық жұмысшы үй-жайлардың санитарлық-гигиеналық жағдайларына қосымша өндірістік бақылау және бақылаудың қорытындысына сәйкес санитарлық-гигиеналық және эпидемияға қарсы шаралар жүргізіледі. </w:t>
      </w:r>
    </w:p>
    <w:bookmarkEnd w:id="192"/>
    <w:bookmarkStart w:name="z193" w:id="193"/>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1 қосымша         </w:t>
      </w:r>
    </w:p>
    <w:bookmarkEnd w:id="193"/>
    <w:p>
      <w:pPr>
        <w:spacing w:after="0"/>
        <w:ind w:left="0"/>
        <w:jc w:val="left"/>
      </w:pPr>
      <w:r>
        <w:rPr>
          <w:rFonts w:ascii="Times New Roman"/>
          <w:b/>
          <w:i w:val="false"/>
          <w:color w:val="000000"/>
        </w:rPr>
        <w:t xml:space="preserve"> Жартылай дайындалатын фабрикаттарды </w:t>
      </w:r>
      <w:r>
        <w:br/>
      </w:r>
      <w:r>
        <w:rPr>
          <w:rFonts w:ascii="Times New Roman"/>
          <w:b/>
          <w:i w:val="false"/>
          <w:color w:val="000000"/>
        </w:rPr>
        <w:t xml:space="preserve">
дайындауға жұмсалатын судың нормасы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Жартылай дайындалатын           |  Бір тоннаға литр жұмсалатын </w:t>
      </w:r>
      <w:r>
        <w:br/>
      </w:r>
      <w:r>
        <w:rPr>
          <w:rFonts w:ascii="Times New Roman"/>
          <w:b w:val="false"/>
          <w:i w:val="false"/>
          <w:color w:val="000000"/>
          <w:sz w:val="28"/>
        </w:rPr>
        <w:t xml:space="preserve">
         фабрикаттар              |          судың нормасы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Етті                                           1500 </w:t>
      </w:r>
      <w:r>
        <w:br/>
      </w:r>
      <w:r>
        <w:rPr>
          <w:rFonts w:ascii="Times New Roman"/>
          <w:b w:val="false"/>
          <w:i w:val="false"/>
          <w:color w:val="000000"/>
          <w:sz w:val="28"/>
        </w:rPr>
        <w:t xml:space="preserve">
Балықтан                                       2000 </w:t>
      </w:r>
      <w:r>
        <w:br/>
      </w:r>
      <w:r>
        <w:rPr>
          <w:rFonts w:ascii="Times New Roman"/>
          <w:b w:val="false"/>
          <w:i w:val="false"/>
          <w:color w:val="000000"/>
          <w:sz w:val="28"/>
        </w:rPr>
        <w:t xml:space="preserve">
Көкөністерден                                  2200 </w:t>
      </w:r>
      <w:r>
        <w:br/>
      </w:r>
      <w:r>
        <w:rPr>
          <w:rFonts w:ascii="Times New Roman"/>
          <w:b w:val="false"/>
          <w:i w:val="false"/>
          <w:color w:val="000000"/>
          <w:sz w:val="28"/>
        </w:rPr>
        <w:t xml:space="preserve">
Аспаздық                                       1000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Сағат сайынғы су тұтыну деңгейінің  коэффициентін әртүрлілігі 1,5 тең деп алынуы тиіс. </w:t>
      </w:r>
      <w:r>
        <w:br/>
      </w:r>
      <w:r>
        <w:rPr>
          <w:rFonts w:ascii="Times New Roman"/>
          <w:b w:val="false"/>
          <w:i w:val="false"/>
          <w:color w:val="000000"/>
          <w:sz w:val="28"/>
        </w:rPr>
        <w:t xml:space="preserve">
      2. Бұл нормалар дайындығы жоғары дәрежедегі жартылай дайындалған өнімдерге таралмайды. </w:t>
      </w:r>
    </w:p>
    <w:bookmarkStart w:name="z194" w:id="194"/>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2 қосымша         </w:t>
      </w:r>
    </w:p>
    <w:bookmarkEnd w:id="194"/>
    <w:p>
      <w:pPr>
        <w:spacing w:after="0"/>
        <w:ind w:left="0"/>
        <w:jc w:val="left"/>
      </w:pPr>
      <w:r>
        <w:rPr>
          <w:rFonts w:ascii="Times New Roman"/>
          <w:b/>
          <w:i w:val="false"/>
          <w:color w:val="000000"/>
        </w:rPr>
        <w:t xml:space="preserve"> Жұмысшы зоналардың ауасындағы қанықпалардың </w:t>
      </w:r>
      <w:r>
        <w:br/>
      </w:r>
      <w:r>
        <w:rPr>
          <w:rFonts w:ascii="Times New Roman"/>
          <w:b/>
          <w:i w:val="false"/>
          <w:color w:val="000000"/>
        </w:rPr>
        <w:t xml:space="preserve">
рұқсат етілген шегі және бірқатар зиянды </w:t>
      </w:r>
      <w:r>
        <w:br/>
      </w:r>
      <w:r>
        <w:rPr>
          <w:rFonts w:ascii="Times New Roman"/>
          <w:b/>
          <w:i w:val="false"/>
          <w:color w:val="000000"/>
        </w:rPr>
        <w:t xml:space="preserve">
заттардың қауіптілік сыныбы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Заттардың    |Қауіп.|Организмге| Жұмысшы   | Организмге әсер </w:t>
      </w:r>
      <w:r>
        <w:br/>
      </w:r>
      <w:r>
        <w:rPr>
          <w:rFonts w:ascii="Times New Roman"/>
          <w:b w:val="false"/>
          <w:i w:val="false"/>
          <w:color w:val="000000"/>
          <w:sz w:val="28"/>
        </w:rPr>
        <w:t xml:space="preserve">
      Атауы      |тілік |   Түсу   |зоналардың |   ету сипаты </w:t>
      </w:r>
      <w:r>
        <w:br/>
      </w:r>
      <w:r>
        <w:rPr>
          <w:rFonts w:ascii="Times New Roman"/>
          <w:b w:val="false"/>
          <w:i w:val="false"/>
          <w:color w:val="000000"/>
          <w:sz w:val="28"/>
        </w:rPr>
        <w:t xml:space="preserve">
                 |сыныбы| Жолдары  |ауасындағы | </w:t>
      </w:r>
      <w:r>
        <w:br/>
      </w:r>
      <w:r>
        <w:rPr>
          <w:rFonts w:ascii="Times New Roman"/>
          <w:b w:val="false"/>
          <w:i w:val="false"/>
          <w:color w:val="000000"/>
          <w:sz w:val="28"/>
        </w:rPr>
        <w:t xml:space="preserve">
                 |      |          |ҚРШ кубтық | </w:t>
      </w:r>
      <w:r>
        <w:br/>
      </w:r>
      <w:r>
        <w:rPr>
          <w:rFonts w:ascii="Times New Roman"/>
          <w:b w:val="false"/>
          <w:i w:val="false"/>
          <w:color w:val="000000"/>
          <w:sz w:val="28"/>
        </w:rPr>
        <w:t xml:space="preserve">
                 |      |          |  метрге   | </w:t>
      </w:r>
      <w:r>
        <w:br/>
      </w:r>
      <w:r>
        <w:rPr>
          <w:rFonts w:ascii="Times New Roman"/>
          <w:b w:val="false"/>
          <w:i w:val="false"/>
          <w:color w:val="000000"/>
          <w:sz w:val="28"/>
        </w:rPr>
        <w:t xml:space="preserve">
                 |      |          |миллиграмда| </w:t>
      </w:r>
      <w:r>
        <w:br/>
      </w:r>
      <w:r>
        <w:rPr>
          <w:rFonts w:ascii="Times New Roman"/>
          <w:b w:val="false"/>
          <w:i w:val="false"/>
          <w:color w:val="000000"/>
          <w:sz w:val="28"/>
        </w:rPr>
        <w:t xml:space="preserve">
                 |      |          |(бұдан әрі | </w:t>
      </w:r>
      <w:r>
        <w:br/>
      </w:r>
      <w:r>
        <w:rPr>
          <w:rFonts w:ascii="Times New Roman"/>
          <w:b w:val="false"/>
          <w:i w:val="false"/>
          <w:color w:val="000000"/>
          <w:sz w:val="28"/>
        </w:rPr>
        <w:t xml:space="preserve">
                 |      |          | - мг/м </w:t>
      </w:r>
      <w:r>
        <w:rPr>
          <w:rFonts w:ascii="Times New Roman"/>
          <w:b w:val="false"/>
          <w:i w:val="false"/>
          <w:color w:val="000000"/>
          <w:vertAlign w:val="superscript"/>
        </w:rPr>
        <w:t xml:space="preserve">3 </w:t>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Акролеин            2     Тыныс        0,2      Жоғары тыныс алу </w:t>
      </w:r>
      <w:r>
        <w:br/>
      </w:r>
      <w:r>
        <w:rPr>
          <w:rFonts w:ascii="Times New Roman"/>
          <w:b w:val="false"/>
          <w:i w:val="false"/>
          <w:color w:val="000000"/>
          <w:sz w:val="28"/>
        </w:rPr>
        <w:t xml:space="preserve">
                          жолдары               жолдары мен көздің </w:t>
      </w:r>
      <w:r>
        <w:br/>
      </w:r>
      <w:r>
        <w:rPr>
          <w:rFonts w:ascii="Times New Roman"/>
          <w:b w:val="false"/>
          <w:i w:val="false"/>
          <w:color w:val="000000"/>
          <w:sz w:val="28"/>
        </w:rPr>
        <w:t xml:space="preserve">
                          арқылы                шырышты қабатын </w:t>
      </w:r>
      <w:r>
        <w:br/>
      </w:r>
      <w:r>
        <w:rPr>
          <w:rFonts w:ascii="Times New Roman"/>
          <w:b w:val="false"/>
          <w:i w:val="false"/>
          <w:color w:val="000000"/>
          <w:sz w:val="28"/>
        </w:rPr>
        <w:t xml:space="preserve">
                                                тітіркендіреді </w:t>
      </w:r>
      <w:r>
        <w:br/>
      </w:r>
      <w:r>
        <w:rPr>
          <w:rFonts w:ascii="Times New Roman"/>
          <w:b w:val="false"/>
          <w:i w:val="false"/>
          <w:color w:val="000000"/>
          <w:sz w:val="28"/>
        </w:rPr>
        <w:t xml:space="preserve">
Көміртегі оксиді    4     Тыныс        20,0     Қанның құрамында </w:t>
      </w:r>
      <w:r>
        <w:br/>
      </w:r>
      <w:r>
        <w:rPr>
          <w:rFonts w:ascii="Times New Roman"/>
          <w:b w:val="false"/>
          <w:i w:val="false"/>
          <w:color w:val="000000"/>
          <w:sz w:val="28"/>
        </w:rPr>
        <w:t xml:space="preserve">
                          жолдары               карбоксигемоглобин </w:t>
      </w:r>
      <w:r>
        <w:br/>
      </w:r>
      <w:r>
        <w:rPr>
          <w:rFonts w:ascii="Times New Roman"/>
          <w:b w:val="false"/>
          <w:i w:val="false"/>
          <w:color w:val="000000"/>
          <w:sz w:val="28"/>
        </w:rPr>
        <w:t xml:space="preserve">
                          арқылы                пайда болады </w:t>
      </w:r>
      <w:r>
        <w:br/>
      </w:r>
      <w:r>
        <w:rPr>
          <w:rFonts w:ascii="Times New Roman"/>
          <w:b w:val="false"/>
          <w:i w:val="false"/>
          <w:color w:val="000000"/>
          <w:sz w:val="28"/>
        </w:rPr>
        <w:t xml:space="preserve">
Ұнның шаңы                Тыныс        6,0      Фиброгендерді </w:t>
      </w:r>
      <w:r>
        <w:br/>
      </w:r>
      <w:r>
        <w:rPr>
          <w:rFonts w:ascii="Times New Roman"/>
          <w:b w:val="false"/>
          <w:i w:val="false"/>
          <w:color w:val="000000"/>
          <w:sz w:val="28"/>
        </w:rPr>
        <w:t xml:space="preserve">
(2%-дан аз                жолдары               тітіркендіріп, </w:t>
      </w:r>
      <w:r>
        <w:br/>
      </w:r>
      <w:r>
        <w:rPr>
          <w:rFonts w:ascii="Times New Roman"/>
          <w:b w:val="false"/>
          <w:i w:val="false"/>
          <w:color w:val="000000"/>
          <w:sz w:val="28"/>
        </w:rPr>
        <w:t xml:space="preserve">
SіO </w:t>
      </w:r>
      <w:r>
        <w:rPr>
          <w:rFonts w:ascii="Times New Roman"/>
          <w:b w:val="false"/>
          <w:i w:val="false"/>
          <w:color w:val="000000"/>
          <w:vertAlign w:val="subscript"/>
        </w:rPr>
        <w:t xml:space="preserve">2 </w:t>
      </w:r>
      <w:r>
        <w:rPr>
          <w:rFonts w:ascii="Times New Roman"/>
          <w:b w:val="false"/>
          <w:i w:val="false"/>
          <w:color w:val="000000"/>
          <w:sz w:val="28"/>
        </w:rPr>
        <w:t xml:space="preserve">қоспасымен)    4     арқылы                аллерген тудырады </w:t>
      </w:r>
      <w:r>
        <w:br/>
      </w:r>
      <w:r>
        <w:rPr>
          <w:rFonts w:ascii="Times New Roman"/>
          <w:b w:val="false"/>
          <w:i w:val="false"/>
          <w:color w:val="000000"/>
          <w:sz w:val="28"/>
        </w:rPr>
        <w:t xml:space="preserve">
Қанттың Шаңы        4     Тыныс        6,0      Фиброгендерге әсер </w:t>
      </w:r>
      <w:r>
        <w:br/>
      </w:r>
      <w:r>
        <w:rPr>
          <w:rFonts w:ascii="Times New Roman"/>
          <w:b w:val="false"/>
          <w:i w:val="false"/>
          <w:color w:val="000000"/>
          <w:sz w:val="28"/>
        </w:rPr>
        <w:t xml:space="preserve">
                          жолдары               ете алады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Жуғыш               3     Тыныс        3,0-5,0  Аллергендер </w:t>
      </w:r>
      <w:r>
        <w:br/>
      </w:r>
      <w:r>
        <w:rPr>
          <w:rFonts w:ascii="Times New Roman"/>
          <w:b w:val="false"/>
          <w:i w:val="false"/>
          <w:color w:val="000000"/>
          <w:sz w:val="28"/>
        </w:rPr>
        <w:t xml:space="preserve">
синтетикалық              жолдары </w:t>
      </w:r>
      <w:r>
        <w:br/>
      </w:r>
      <w:r>
        <w:rPr>
          <w:rFonts w:ascii="Times New Roman"/>
          <w:b w:val="false"/>
          <w:i w:val="false"/>
          <w:color w:val="000000"/>
          <w:sz w:val="28"/>
        </w:rPr>
        <w:t xml:space="preserve">
заттар                    арқылы </w:t>
      </w:r>
      <w:r>
        <w:br/>
      </w:r>
      <w:r>
        <w:rPr>
          <w:rFonts w:ascii="Times New Roman"/>
          <w:b w:val="false"/>
          <w:i w:val="false"/>
          <w:color w:val="000000"/>
          <w:sz w:val="28"/>
        </w:rPr>
        <w:t xml:space="preserve">
___________________________________________________________________ </w:t>
      </w:r>
    </w:p>
    <w:bookmarkStart w:name="z195" w:id="195"/>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3 қосымша         </w:t>
      </w:r>
    </w:p>
    <w:bookmarkEnd w:id="195"/>
    <w:p>
      <w:pPr>
        <w:spacing w:after="0"/>
        <w:ind w:left="0"/>
        <w:jc w:val="left"/>
      </w:pPr>
      <w:r>
        <w:rPr>
          <w:rFonts w:ascii="Times New Roman"/>
          <w:b/>
          <w:i w:val="false"/>
          <w:color w:val="000000"/>
        </w:rPr>
        <w:t xml:space="preserve"> Жартылай дайындалғандардың, тағамдардың және </w:t>
      </w:r>
      <w:r>
        <w:br/>
      </w:r>
      <w:r>
        <w:rPr>
          <w:rFonts w:ascii="Times New Roman"/>
          <w:b/>
          <w:i w:val="false"/>
          <w:color w:val="000000"/>
        </w:rPr>
        <w:t xml:space="preserve">
аспаздық өнімдердің сапасын түйсіктік бағалау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Өнімді |Өнімнің,|Өнімнің  |Сатылуға|Жауапты   |Ақау     |Ескер. </w:t>
      </w:r>
      <w:r>
        <w:br/>
      </w:r>
      <w:r>
        <w:rPr>
          <w:rFonts w:ascii="Times New Roman"/>
          <w:b w:val="false"/>
          <w:i w:val="false"/>
          <w:color w:val="000000"/>
          <w:sz w:val="28"/>
        </w:rPr>
        <w:t xml:space="preserve">
дайын. |тағамның|дайындық | рұқсат |атқарушы  |іздеуді  |тулер </w:t>
      </w:r>
      <w:r>
        <w:br/>
      </w:r>
      <w:r>
        <w:rPr>
          <w:rFonts w:ascii="Times New Roman"/>
          <w:b w:val="false"/>
          <w:i w:val="false"/>
          <w:color w:val="000000"/>
          <w:sz w:val="28"/>
        </w:rPr>
        <w:t xml:space="preserve">
даудың |атауы   |деңгейін | етілуі |(Аты-жөні,|жүргізген| </w:t>
      </w:r>
      <w:r>
        <w:br/>
      </w:r>
      <w:r>
        <w:rPr>
          <w:rFonts w:ascii="Times New Roman"/>
          <w:b w:val="false"/>
          <w:i w:val="false"/>
          <w:color w:val="000000"/>
          <w:sz w:val="28"/>
        </w:rPr>
        <w:t xml:space="preserve">
күні мен|        |анықтау, |(уақыты)| қызметі) |адамның  | </w:t>
      </w:r>
      <w:r>
        <w:br/>
      </w:r>
      <w:r>
        <w:rPr>
          <w:rFonts w:ascii="Times New Roman"/>
          <w:b w:val="false"/>
          <w:i w:val="false"/>
          <w:color w:val="000000"/>
          <w:sz w:val="28"/>
        </w:rPr>
        <w:t xml:space="preserve">
уақыты |        |түйсіктік|        |          |аты-жөні | </w:t>
      </w:r>
      <w:r>
        <w:br/>
      </w:r>
      <w:r>
        <w:rPr>
          <w:rFonts w:ascii="Times New Roman"/>
          <w:b w:val="false"/>
          <w:i w:val="false"/>
          <w:color w:val="000000"/>
          <w:sz w:val="28"/>
        </w:rPr>
        <w:t xml:space="preserve">
        |        |бағалау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196" w:id="196"/>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4 қосымша         </w:t>
      </w:r>
    </w:p>
    <w:bookmarkEnd w:id="196"/>
    <w:p>
      <w:pPr>
        <w:spacing w:after="0"/>
        <w:ind w:left="0"/>
        <w:jc w:val="left"/>
      </w:pPr>
      <w:r>
        <w:rPr>
          <w:rFonts w:ascii="Times New Roman"/>
          <w:b/>
          <w:i w:val="false"/>
          <w:color w:val="000000"/>
        </w:rPr>
        <w:t xml:space="preserve"> Кондитерлік цехтардың өндірістік үй-жайларының жиынтығы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Өнімдерді өндіретін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Үй-жайлардың атауы      |тәулігіне| кремді   | Кремсіз </w:t>
      </w:r>
      <w:r>
        <w:br/>
      </w:r>
      <w:r>
        <w:rPr>
          <w:rFonts w:ascii="Times New Roman"/>
          <w:b w:val="false"/>
          <w:i w:val="false"/>
          <w:color w:val="000000"/>
          <w:sz w:val="28"/>
        </w:rPr>
        <w:t xml:space="preserve">
    |                              | 300 кг  |  кем     | </w:t>
      </w:r>
      <w:r>
        <w:br/>
      </w:r>
      <w:r>
        <w:rPr>
          <w:rFonts w:ascii="Times New Roman"/>
          <w:b w:val="false"/>
          <w:i w:val="false"/>
          <w:color w:val="000000"/>
          <w:sz w:val="28"/>
        </w:rPr>
        <w:t xml:space="preserve">
    |                              | дейін   | дегенде  | </w:t>
      </w:r>
      <w:r>
        <w:br/>
      </w:r>
      <w:r>
        <w:rPr>
          <w:rFonts w:ascii="Times New Roman"/>
          <w:b w:val="false"/>
          <w:i w:val="false"/>
          <w:color w:val="000000"/>
          <w:sz w:val="28"/>
        </w:rPr>
        <w:t xml:space="preserve">
    |                              |         | 100 кг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Мұздатқышы бар, шикі заттарды </w:t>
      </w:r>
      <w:r>
        <w:br/>
      </w:r>
      <w:r>
        <w:rPr>
          <w:rFonts w:ascii="Times New Roman"/>
          <w:b w:val="false"/>
          <w:i w:val="false"/>
          <w:color w:val="000000"/>
          <w:sz w:val="28"/>
        </w:rPr>
        <w:t xml:space="preserve">
    тәулік бойы сақтайтын қойма         +     +(1+2+8)   +(1+2+8) </w:t>
      </w:r>
      <w:r>
        <w:br/>
      </w:r>
      <w:r>
        <w:rPr>
          <w:rFonts w:ascii="Times New Roman"/>
          <w:b w:val="false"/>
          <w:i w:val="false"/>
          <w:color w:val="000000"/>
          <w:sz w:val="28"/>
        </w:rPr>
        <w:t xml:space="preserve">
2   Шикі заттарды ыдысынан шығарып, </w:t>
      </w:r>
      <w:r>
        <w:br/>
      </w:r>
      <w:r>
        <w:rPr>
          <w:rFonts w:ascii="Times New Roman"/>
          <w:b w:val="false"/>
          <w:i w:val="false"/>
          <w:color w:val="000000"/>
          <w:sz w:val="28"/>
        </w:rPr>
        <w:t xml:space="preserve">
    оны өндіріске дайындау              +     -          - </w:t>
      </w:r>
      <w:r>
        <w:br/>
      </w:r>
      <w:r>
        <w:rPr>
          <w:rFonts w:ascii="Times New Roman"/>
          <w:b w:val="false"/>
          <w:i w:val="false"/>
          <w:color w:val="000000"/>
          <w:sz w:val="28"/>
        </w:rPr>
        <w:t xml:space="preserve">
3   Үш үй-жайдан тұратын мұздатқышы </w:t>
      </w:r>
      <w:r>
        <w:br/>
      </w:r>
      <w:r>
        <w:rPr>
          <w:rFonts w:ascii="Times New Roman"/>
          <w:b w:val="false"/>
          <w:i w:val="false"/>
          <w:color w:val="000000"/>
          <w:sz w:val="28"/>
        </w:rPr>
        <w:t xml:space="preserve">
    бар шикі затты сақтауға және </w:t>
      </w:r>
      <w:r>
        <w:br/>
      </w:r>
      <w:r>
        <w:rPr>
          <w:rFonts w:ascii="Times New Roman"/>
          <w:b w:val="false"/>
          <w:i w:val="false"/>
          <w:color w:val="000000"/>
          <w:sz w:val="28"/>
        </w:rPr>
        <w:t xml:space="preserve">
    қаптамасын алуға, жұмыртқаларды </w:t>
      </w:r>
      <w:r>
        <w:br/>
      </w:r>
      <w:r>
        <w:rPr>
          <w:rFonts w:ascii="Times New Roman"/>
          <w:b w:val="false"/>
          <w:i w:val="false"/>
          <w:color w:val="000000"/>
          <w:sz w:val="28"/>
        </w:rPr>
        <w:t xml:space="preserve">
    жууға және зарарсыздандыруға, </w:t>
      </w:r>
      <w:r>
        <w:br/>
      </w:r>
      <w:r>
        <w:rPr>
          <w:rFonts w:ascii="Times New Roman"/>
          <w:b w:val="false"/>
          <w:i w:val="false"/>
          <w:color w:val="000000"/>
          <w:sz w:val="28"/>
        </w:rPr>
        <w:t xml:space="preserve">
    жұмыртқалық масса алуға </w:t>
      </w:r>
      <w:r>
        <w:br/>
      </w:r>
      <w:r>
        <w:rPr>
          <w:rFonts w:ascii="Times New Roman"/>
          <w:b w:val="false"/>
          <w:i w:val="false"/>
          <w:color w:val="000000"/>
          <w:sz w:val="28"/>
        </w:rPr>
        <w:t xml:space="preserve">
    арналған жұмыртқа жаратын бөлме     +++   +++        +++ </w:t>
      </w:r>
      <w:r>
        <w:br/>
      </w:r>
      <w:r>
        <w:rPr>
          <w:rFonts w:ascii="Times New Roman"/>
          <w:b w:val="false"/>
          <w:i w:val="false"/>
          <w:color w:val="000000"/>
          <w:sz w:val="28"/>
        </w:rPr>
        <w:t xml:space="preserve">
4   Ұнды елейтін бөлімшесі бар </w:t>
      </w:r>
      <w:r>
        <w:br/>
      </w:r>
      <w:r>
        <w:rPr>
          <w:rFonts w:ascii="Times New Roman"/>
          <w:b w:val="false"/>
          <w:i w:val="false"/>
          <w:color w:val="000000"/>
          <w:sz w:val="28"/>
        </w:rPr>
        <w:t xml:space="preserve">
    қамыр дайындайтын бөлме             +     +          + </w:t>
      </w:r>
      <w:r>
        <w:br/>
      </w:r>
      <w:r>
        <w:rPr>
          <w:rFonts w:ascii="Times New Roman"/>
          <w:b w:val="false"/>
          <w:i w:val="false"/>
          <w:color w:val="000000"/>
          <w:sz w:val="28"/>
        </w:rPr>
        <w:t xml:space="preserve">
5   Жартылай дайындалған өнімдер </w:t>
      </w:r>
      <w:r>
        <w:br/>
      </w:r>
      <w:r>
        <w:rPr>
          <w:rFonts w:ascii="Times New Roman"/>
          <w:b w:val="false"/>
          <w:i w:val="false"/>
          <w:color w:val="000000"/>
          <w:sz w:val="28"/>
        </w:rPr>
        <w:t xml:space="preserve">
    үшін әрлегіш жасайтын </w:t>
      </w:r>
      <w:r>
        <w:br/>
      </w:r>
      <w:r>
        <w:rPr>
          <w:rFonts w:ascii="Times New Roman"/>
          <w:b w:val="false"/>
          <w:i w:val="false"/>
          <w:color w:val="000000"/>
          <w:sz w:val="28"/>
        </w:rPr>
        <w:t xml:space="preserve">
    (шәрбәттәрді, помадаларды, </w:t>
      </w:r>
      <w:r>
        <w:br/>
      </w:r>
      <w:r>
        <w:rPr>
          <w:rFonts w:ascii="Times New Roman"/>
          <w:b w:val="false"/>
          <w:i w:val="false"/>
          <w:color w:val="000000"/>
          <w:sz w:val="28"/>
        </w:rPr>
        <w:t xml:space="preserve">
    желе, вареньелерді)                 -     -          - </w:t>
      </w:r>
      <w:r>
        <w:br/>
      </w:r>
      <w:r>
        <w:rPr>
          <w:rFonts w:ascii="Times New Roman"/>
          <w:b w:val="false"/>
          <w:i w:val="false"/>
          <w:color w:val="000000"/>
          <w:sz w:val="28"/>
        </w:rPr>
        <w:t xml:space="preserve">
6   Қамырды пісіру үшін  бөлу           +     +(5+6)     +(5+6) </w:t>
      </w:r>
      <w:r>
        <w:br/>
      </w:r>
      <w:r>
        <w:rPr>
          <w:rFonts w:ascii="Times New Roman"/>
          <w:b w:val="false"/>
          <w:i w:val="false"/>
          <w:color w:val="000000"/>
          <w:sz w:val="28"/>
        </w:rPr>
        <w:t xml:space="preserve">
7   Бисквит жасайтын және </w:t>
      </w:r>
      <w:r>
        <w:br/>
      </w:r>
      <w:r>
        <w:rPr>
          <w:rFonts w:ascii="Times New Roman"/>
          <w:b w:val="false"/>
          <w:i w:val="false"/>
          <w:color w:val="000000"/>
          <w:sz w:val="28"/>
        </w:rPr>
        <w:t xml:space="preserve">
    кесетін бөлме                       +     +          + </w:t>
      </w:r>
      <w:r>
        <w:br/>
      </w:r>
      <w:r>
        <w:rPr>
          <w:rFonts w:ascii="Times New Roman"/>
          <w:b w:val="false"/>
          <w:i w:val="false"/>
          <w:color w:val="000000"/>
          <w:sz w:val="28"/>
        </w:rPr>
        <w:t xml:space="preserve">
8   Майды тазалайтын                    +     -          - </w:t>
      </w:r>
      <w:r>
        <w:br/>
      </w:r>
      <w:r>
        <w:rPr>
          <w:rFonts w:ascii="Times New Roman"/>
          <w:b w:val="false"/>
          <w:i w:val="false"/>
          <w:color w:val="000000"/>
          <w:sz w:val="28"/>
        </w:rPr>
        <w:t xml:space="preserve">
9*  Мұздатқышы бар крем </w:t>
      </w:r>
      <w:r>
        <w:br/>
      </w:r>
      <w:r>
        <w:rPr>
          <w:rFonts w:ascii="Times New Roman"/>
          <w:b w:val="false"/>
          <w:i w:val="false"/>
          <w:color w:val="000000"/>
          <w:sz w:val="28"/>
        </w:rPr>
        <w:t xml:space="preserve">
    дайындайтын бөлме                   +     +(9+10)    - </w:t>
      </w:r>
      <w:r>
        <w:br/>
      </w:r>
      <w:r>
        <w:rPr>
          <w:rFonts w:ascii="Times New Roman"/>
          <w:b w:val="false"/>
          <w:i w:val="false"/>
          <w:color w:val="000000"/>
          <w:sz w:val="28"/>
        </w:rPr>
        <w:t xml:space="preserve">
10  Мұздатқышы бар кондитерлік </w:t>
      </w:r>
      <w:r>
        <w:br/>
      </w:r>
      <w:r>
        <w:rPr>
          <w:rFonts w:ascii="Times New Roman"/>
          <w:b w:val="false"/>
          <w:i w:val="false"/>
          <w:color w:val="000000"/>
          <w:sz w:val="28"/>
        </w:rPr>
        <w:t xml:space="preserve">
    өнімдерді әрлейтін бөлме            +     +          + </w:t>
      </w:r>
      <w:r>
        <w:br/>
      </w:r>
      <w:r>
        <w:rPr>
          <w:rFonts w:ascii="Times New Roman"/>
          <w:b w:val="false"/>
          <w:i w:val="false"/>
          <w:color w:val="000000"/>
          <w:sz w:val="28"/>
        </w:rPr>
        <w:t xml:space="preserve">
11  Қаптағыш материалдарды </w:t>
      </w:r>
      <w:r>
        <w:br/>
      </w:r>
      <w:r>
        <w:rPr>
          <w:rFonts w:ascii="Times New Roman"/>
          <w:b w:val="false"/>
          <w:i w:val="false"/>
          <w:color w:val="000000"/>
          <w:sz w:val="28"/>
        </w:rPr>
        <w:t xml:space="preserve">
    сақтайтын бөлме                     +     +          + </w:t>
      </w:r>
      <w:r>
        <w:br/>
      </w:r>
      <w:r>
        <w:rPr>
          <w:rFonts w:ascii="Times New Roman"/>
          <w:b w:val="false"/>
          <w:i w:val="false"/>
          <w:color w:val="000000"/>
          <w:sz w:val="28"/>
        </w:rPr>
        <w:t xml:space="preserve">
12  Кондитерлік қаптарды, </w:t>
      </w:r>
      <w:r>
        <w:br/>
      </w:r>
      <w:r>
        <w:rPr>
          <w:rFonts w:ascii="Times New Roman"/>
          <w:b w:val="false"/>
          <w:i w:val="false"/>
          <w:color w:val="000000"/>
          <w:sz w:val="28"/>
        </w:rPr>
        <w:t xml:space="preserve">
    ұштықтар мен ұсақ </w:t>
      </w:r>
      <w:r>
        <w:br/>
      </w:r>
      <w:r>
        <w:rPr>
          <w:rFonts w:ascii="Times New Roman"/>
          <w:b w:val="false"/>
          <w:i w:val="false"/>
          <w:color w:val="000000"/>
          <w:sz w:val="28"/>
        </w:rPr>
        <w:t xml:space="preserve">
    керек-жарақтарды жуу мен </w:t>
      </w:r>
      <w:r>
        <w:br/>
      </w:r>
      <w:r>
        <w:rPr>
          <w:rFonts w:ascii="Times New Roman"/>
          <w:b w:val="false"/>
          <w:i w:val="false"/>
          <w:color w:val="000000"/>
          <w:sz w:val="28"/>
        </w:rPr>
        <w:t xml:space="preserve">
    стерилизациялауға </w:t>
      </w:r>
      <w:r>
        <w:br/>
      </w:r>
      <w:r>
        <w:rPr>
          <w:rFonts w:ascii="Times New Roman"/>
          <w:b w:val="false"/>
          <w:i w:val="false"/>
          <w:color w:val="000000"/>
          <w:sz w:val="28"/>
        </w:rPr>
        <w:t xml:space="preserve">
    арналған бөлме                      +     +(12+13)   -(12+13) </w:t>
      </w:r>
      <w:r>
        <w:br/>
      </w:r>
      <w:r>
        <w:rPr>
          <w:rFonts w:ascii="Times New Roman"/>
          <w:b w:val="false"/>
          <w:i w:val="false"/>
          <w:color w:val="000000"/>
          <w:sz w:val="28"/>
        </w:rPr>
        <w:t xml:space="preserve">
13  Цех ішіндегі ыдыстар мен </w:t>
      </w:r>
      <w:r>
        <w:br/>
      </w:r>
      <w:r>
        <w:rPr>
          <w:rFonts w:ascii="Times New Roman"/>
          <w:b w:val="false"/>
          <w:i w:val="false"/>
          <w:color w:val="000000"/>
          <w:sz w:val="28"/>
        </w:rPr>
        <w:t xml:space="preserve">
    ірі керек-жарақтарды жуу </w:t>
      </w:r>
      <w:r>
        <w:br/>
      </w:r>
      <w:r>
        <w:rPr>
          <w:rFonts w:ascii="Times New Roman"/>
          <w:b w:val="false"/>
          <w:i w:val="false"/>
          <w:color w:val="000000"/>
          <w:sz w:val="28"/>
        </w:rPr>
        <w:t xml:space="preserve">
    мен кептіруге арналған              +     +          + </w:t>
      </w:r>
      <w:r>
        <w:br/>
      </w:r>
      <w:r>
        <w:rPr>
          <w:rFonts w:ascii="Times New Roman"/>
          <w:b w:val="false"/>
          <w:i w:val="false"/>
          <w:color w:val="000000"/>
          <w:sz w:val="28"/>
        </w:rPr>
        <w:t xml:space="preserve">
14  Айналымдағы ыдыстарды жуу </w:t>
      </w:r>
      <w:r>
        <w:br/>
      </w:r>
      <w:r>
        <w:rPr>
          <w:rFonts w:ascii="Times New Roman"/>
          <w:b w:val="false"/>
          <w:i w:val="false"/>
          <w:color w:val="000000"/>
          <w:sz w:val="28"/>
        </w:rPr>
        <w:t xml:space="preserve">
    мен кептіруге арналған              +     +          + </w:t>
      </w:r>
      <w:r>
        <w:br/>
      </w:r>
      <w:r>
        <w:rPr>
          <w:rFonts w:ascii="Times New Roman"/>
          <w:b w:val="false"/>
          <w:i w:val="false"/>
          <w:color w:val="000000"/>
          <w:sz w:val="28"/>
        </w:rPr>
        <w:t xml:space="preserve">
15  Мұздатқыш камерасы бар </w:t>
      </w:r>
      <w:r>
        <w:br/>
      </w:r>
      <w:r>
        <w:rPr>
          <w:rFonts w:ascii="Times New Roman"/>
          <w:b w:val="false"/>
          <w:i w:val="false"/>
          <w:color w:val="000000"/>
          <w:sz w:val="28"/>
        </w:rPr>
        <w:t xml:space="preserve">
    піскен өнімдер экспедициясы </w:t>
      </w:r>
      <w:r>
        <w:br/>
      </w:r>
      <w:r>
        <w:rPr>
          <w:rFonts w:ascii="Times New Roman"/>
          <w:b w:val="false"/>
          <w:i w:val="false"/>
          <w:color w:val="000000"/>
          <w:sz w:val="28"/>
        </w:rPr>
        <w:t xml:space="preserve">
    бөлмесі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Төртінші (өндірістік қуаты 100 килограмға дейін кремді объектілер үшін) және бесіншi бағандарда (кремсіз өнімдер шығаратын объектілер үшін) біріктіріп жұмыс істеуге болатын үй-жайлар көрсетілген. </w:t>
      </w:r>
      <w:r>
        <w:br/>
      </w:r>
      <w:r>
        <w:rPr>
          <w:rFonts w:ascii="Times New Roman"/>
          <w:b w:val="false"/>
          <w:i w:val="false"/>
          <w:color w:val="000000"/>
          <w:sz w:val="28"/>
        </w:rPr>
        <w:t xml:space="preserve">
      2. Он екінші-он үшінші бағандардағы үй-жайлар арнайы жабдықтарды қолданғанда біріктіруге болады. </w:t>
      </w:r>
    </w:p>
    <w:bookmarkStart w:name="z197" w:id="197"/>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5 қосымша         </w:t>
      </w:r>
    </w:p>
    <w:bookmarkEnd w:id="197"/>
    <w:p>
      <w:pPr>
        <w:spacing w:after="0"/>
        <w:ind w:left="0"/>
        <w:jc w:val="left"/>
      </w:pPr>
      <w:r>
        <w:rPr>
          <w:rFonts w:ascii="Times New Roman"/>
          <w:b/>
          <w:i w:val="false"/>
          <w:color w:val="000000"/>
        </w:rPr>
        <w:t xml:space="preserve"> Кремнің су фазасындағы қант құрамының есебі </w:t>
      </w:r>
    </w:p>
    <w:p>
      <w:pPr>
        <w:spacing w:after="0"/>
        <w:ind w:left="0"/>
        <w:jc w:val="both"/>
      </w:pPr>
      <w:r>
        <w:rPr>
          <w:rFonts w:ascii="Times New Roman"/>
          <w:b w:val="false"/>
          <w:i w:val="false"/>
          <w:color w:val="000000"/>
          <w:sz w:val="28"/>
        </w:rPr>
        <w:t xml:space="preserve">      1. Кремнің су фазасы - рецепт бойынша кремнің құрамына кіретін өнімдердегі су мөлшері. Су фазасындағы қант құрамы мен кремнің ылғалдылығы қарсы байланыста: кремнің ылғалдылығы неғұрлым жоғары болған сайын, су фазасындағы қанықпада қант мөлшері төмен болады. </w:t>
      </w:r>
      <w:r>
        <w:br/>
      </w:r>
      <w:r>
        <w:rPr>
          <w:rFonts w:ascii="Times New Roman"/>
          <w:b w:val="false"/>
          <w:i w:val="false"/>
          <w:color w:val="000000"/>
          <w:sz w:val="28"/>
        </w:rPr>
        <w:t xml:space="preserve">
      2. Кремнің су фазасындағы қант құрамына есеп жүргізердің алдында қанттың өз құрамын мына формула бойынша анықтайды: </w:t>
      </w:r>
    </w:p>
    <w:p>
      <w:pPr>
        <w:spacing w:after="0"/>
        <w:ind w:left="0"/>
        <w:jc w:val="both"/>
      </w:pPr>
      <w:r>
        <w:rPr>
          <w:rFonts w:ascii="Times New Roman"/>
          <w:b w:val="false"/>
          <w:i w:val="false"/>
          <w:color w:val="000000"/>
          <w:sz w:val="28"/>
        </w:rPr>
        <w:t xml:space="preserve">                          (100-В)хА, </w:t>
      </w:r>
      <w:r>
        <w:br/>
      </w:r>
      <w:r>
        <w:rPr>
          <w:rFonts w:ascii="Times New Roman"/>
          <w:b w:val="false"/>
          <w:i w:val="false"/>
          <w:color w:val="000000"/>
          <w:sz w:val="28"/>
        </w:rPr>
        <w:t xml:space="preserve">
                       С= ----------- </w:t>
      </w:r>
      <w:r>
        <w:br/>
      </w:r>
      <w:r>
        <w:rPr>
          <w:rFonts w:ascii="Times New Roman"/>
          <w:b w:val="false"/>
          <w:i w:val="false"/>
          <w:color w:val="000000"/>
          <w:sz w:val="28"/>
        </w:rPr>
        <w:t xml:space="preserve">
                             100             мұнда </w:t>
      </w:r>
      <w:r>
        <w:br/>
      </w:r>
      <w:r>
        <w:rPr>
          <w:rFonts w:ascii="Times New Roman"/>
          <w:b w:val="false"/>
          <w:i w:val="false"/>
          <w:color w:val="000000"/>
          <w:sz w:val="28"/>
        </w:rPr>
        <w:t xml:space="preserve">
С - қанттың өз құрамы, %; </w:t>
      </w:r>
      <w:r>
        <w:br/>
      </w:r>
      <w:r>
        <w:rPr>
          <w:rFonts w:ascii="Times New Roman"/>
          <w:b w:val="false"/>
          <w:i w:val="false"/>
          <w:color w:val="000000"/>
          <w:sz w:val="28"/>
        </w:rPr>
        <w:t xml:space="preserve">
А - зертханалық мәліметтер бойынша құрғақ заттардағы қанттың мөлшері; </w:t>
      </w:r>
      <w:r>
        <w:br/>
      </w:r>
      <w:r>
        <w:rPr>
          <w:rFonts w:ascii="Times New Roman"/>
          <w:b w:val="false"/>
          <w:i w:val="false"/>
          <w:color w:val="000000"/>
          <w:sz w:val="28"/>
        </w:rPr>
        <w:t xml:space="preserve">
В - зертханалық мәліметтер бойынша кремнің ылғалдылығы, %. </w:t>
      </w:r>
      <w:r>
        <w:br/>
      </w:r>
      <w:r>
        <w:rPr>
          <w:rFonts w:ascii="Times New Roman"/>
          <w:b w:val="false"/>
          <w:i w:val="false"/>
          <w:color w:val="000000"/>
          <w:sz w:val="28"/>
        </w:rPr>
        <w:t xml:space="preserve">
      Кремнің сулы фазасына керекті қантты есептеу мына формула арқылы жүргізіледі: </w:t>
      </w:r>
    </w:p>
    <w:p>
      <w:pPr>
        <w:spacing w:after="0"/>
        <w:ind w:left="0"/>
        <w:jc w:val="both"/>
      </w:pPr>
      <w:r>
        <w:rPr>
          <w:rFonts w:ascii="Times New Roman"/>
          <w:b w:val="false"/>
          <w:i w:val="false"/>
          <w:color w:val="000000"/>
          <w:sz w:val="28"/>
        </w:rPr>
        <w:t xml:space="preserve">                      С х 100 </w:t>
      </w:r>
      <w:r>
        <w:br/>
      </w:r>
      <w:r>
        <w:rPr>
          <w:rFonts w:ascii="Times New Roman"/>
          <w:b w:val="false"/>
          <w:i w:val="false"/>
          <w:color w:val="000000"/>
          <w:sz w:val="28"/>
        </w:rPr>
        <w:t xml:space="preserve">
                  К= --------- </w:t>
      </w:r>
      <w:r>
        <w:br/>
      </w:r>
      <w:r>
        <w:rPr>
          <w:rFonts w:ascii="Times New Roman"/>
          <w:b w:val="false"/>
          <w:i w:val="false"/>
          <w:color w:val="000000"/>
          <w:sz w:val="28"/>
        </w:rPr>
        <w:t xml:space="preserve">
                        В - С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К - сулы фазадағы қант қанықпасы, %; </w:t>
      </w:r>
      <w:r>
        <w:br/>
      </w:r>
      <w:r>
        <w:rPr>
          <w:rFonts w:ascii="Times New Roman"/>
          <w:b w:val="false"/>
          <w:i w:val="false"/>
          <w:color w:val="000000"/>
          <w:sz w:val="28"/>
        </w:rPr>
        <w:t xml:space="preserve">
В - зертханалық мәліметтер бойынша кремнің ылғалдылығы, %; </w:t>
      </w:r>
      <w:r>
        <w:br/>
      </w:r>
      <w:r>
        <w:rPr>
          <w:rFonts w:ascii="Times New Roman"/>
          <w:b w:val="false"/>
          <w:i w:val="false"/>
          <w:color w:val="000000"/>
          <w:sz w:val="28"/>
        </w:rPr>
        <w:t xml:space="preserve">
С - қанттың өз құрамы, %; </w:t>
      </w:r>
      <w:r>
        <w:br/>
      </w:r>
      <w:r>
        <w:rPr>
          <w:rFonts w:ascii="Times New Roman"/>
          <w:b w:val="false"/>
          <w:i w:val="false"/>
          <w:color w:val="000000"/>
          <w:sz w:val="28"/>
        </w:rPr>
        <w:t xml:space="preserve">
      3. Есептеудің үлгілері: құрғақ заттағы қанттың құрамы 51,6%(А) болғанда, зертханалық мәліметтер бойынша кремнің ылғалдылығы 25% (В) деп алынса: </w:t>
      </w:r>
      <w:r>
        <w:br/>
      </w:r>
      <w:r>
        <w:rPr>
          <w:rFonts w:ascii="Times New Roman"/>
          <w:b w:val="false"/>
          <w:i w:val="false"/>
          <w:color w:val="000000"/>
          <w:sz w:val="28"/>
        </w:rPr>
        <w:t xml:space="preserve">
      1) Ылғалдылығы 25%-ды кремдегі қанттың мөлшері былай анықталады: </w:t>
      </w:r>
      <w:r>
        <w:br/>
      </w:r>
      <w:r>
        <w:rPr>
          <w:rFonts w:ascii="Times New Roman"/>
          <w:b w:val="false"/>
          <w:i w:val="false"/>
          <w:color w:val="000000"/>
          <w:sz w:val="28"/>
        </w:rPr>
        <w:t xml:space="preserve">
      100 г құрғақ затта 51,6% қант болады. Ылғалдылығы 25%-ды кремдердің 75%-ын (100-25) құрғақ заттар құрайды. Қанттың өз құрамы былай анықталады: </w:t>
      </w:r>
    </w:p>
    <w:p>
      <w:pPr>
        <w:spacing w:after="0"/>
        <w:ind w:left="0"/>
        <w:jc w:val="both"/>
      </w:pPr>
      <w:r>
        <w:rPr>
          <w:rFonts w:ascii="Times New Roman"/>
          <w:b w:val="false"/>
          <w:i w:val="false"/>
          <w:color w:val="000000"/>
          <w:sz w:val="28"/>
        </w:rPr>
        <w:t xml:space="preserve">      (100 - В) х А     (100-25)% 51,6 </w:t>
      </w:r>
      <w:r>
        <w:br/>
      </w:r>
      <w:r>
        <w:rPr>
          <w:rFonts w:ascii="Times New Roman"/>
          <w:b w:val="false"/>
          <w:i w:val="false"/>
          <w:color w:val="000000"/>
          <w:sz w:val="28"/>
        </w:rPr>
        <w:t xml:space="preserve">
  C= --------------- = --------------- = 38,7 </w:t>
      </w:r>
      <w:r>
        <w:br/>
      </w:r>
      <w:r>
        <w:rPr>
          <w:rFonts w:ascii="Times New Roman"/>
          <w:b w:val="false"/>
          <w:i w:val="false"/>
          <w:color w:val="000000"/>
          <w:sz w:val="28"/>
        </w:rPr>
        <w:t xml:space="preserve">
             100                 100 </w:t>
      </w:r>
      <w:r>
        <w:br/>
      </w:r>
      <w:r>
        <w:rPr>
          <w:rFonts w:ascii="Times New Roman"/>
          <w:b w:val="false"/>
          <w:i w:val="false"/>
          <w:color w:val="000000"/>
          <w:sz w:val="28"/>
        </w:rPr>
        <w:t xml:space="preserve">
Ылғалдылығы 25%-ды кремдегі қанттың мөлшері 38,7% құрайды. </w:t>
      </w:r>
      <w:r>
        <w:br/>
      </w:r>
      <w:r>
        <w:rPr>
          <w:rFonts w:ascii="Times New Roman"/>
          <w:b w:val="false"/>
          <w:i w:val="false"/>
          <w:color w:val="000000"/>
          <w:sz w:val="28"/>
        </w:rPr>
        <w:t xml:space="preserve">
      2) Сулы фазадағы қанттың есебі: </w:t>
      </w:r>
      <w:r>
        <w:br/>
      </w:r>
      <w:r>
        <w:rPr>
          <w:rFonts w:ascii="Times New Roman"/>
          <w:b w:val="false"/>
          <w:i w:val="false"/>
          <w:color w:val="000000"/>
          <w:sz w:val="28"/>
        </w:rPr>
        <w:t xml:space="preserve">
      100 г кремде 25% су және 38,7% қант болады. Кремнің сулы фазасына қанттың қанықпасы мынаны құрайды: </w:t>
      </w:r>
    </w:p>
    <w:p>
      <w:pPr>
        <w:spacing w:after="0"/>
        <w:ind w:left="0"/>
        <w:jc w:val="both"/>
      </w:pPr>
      <w:r>
        <w:rPr>
          <w:rFonts w:ascii="Times New Roman"/>
          <w:b w:val="false"/>
          <w:i w:val="false"/>
          <w:color w:val="000000"/>
          <w:sz w:val="28"/>
        </w:rPr>
        <w:t xml:space="preserve">      С х 100         25 + 38,7 </w:t>
      </w:r>
      <w:r>
        <w:br/>
      </w:r>
      <w:r>
        <w:rPr>
          <w:rFonts w:ascii="Times New Roman"/>
          <w:b w:val="false"/>
          <w:i w:val="false"/>
          <w:color w:val="000000"/>
          <w:sz w:val="28"/>
        </w:rPr>
        <w:t xml:space="preserve">
  Кв= --------- = ------------------- = 60,75 </w:t>
      </w:r>
      <w:r>
        <w:br/>
      </w:r>
      <w:r>
        <w:rPr>
          <w:rFonts w:ascii="Times New Roman"/>
          <w:b w:val="false"/>
          <w:i w:val="false"/>
          <w:color w:val="000000"/>
          <w:sz w:val="28"/>
        </w:rPr>
        <w:t xml:space="preserve">
          В + С       38,7 х 100 </w:t>
      </w:r>
    </w:p>
    <w:bookmarkStart w:name="z198" w:id="198"/>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6 қосымша         </w:t>
      </w:r>
    </w:p>
    <w:bookmarkEnd w:id="198"/>
    <w:p>
      <w:pPr>
        <w:spacing w:after="0"/>
        <w:ind w:left="0"/>
        <w:jc w:val="left"/>
      </w:pPr>
      <w:r>
        <w:rPr>
          <w:rFonts w:ascii="Times New Roman"/>
          <w:b/>
          <w:i w:val="false"/>
          <w:color w:val="000000"/>
        </w:rPr>
        <w:t xml:space="preserve"> Цех жұмыскерлерінің медициналық тексерісінің </w:t>
      </w:r>
      <w:r>
        <w:br/>
      </w:r>
      <w:r>
        <w:rPr>
          <w:rFonts w:ascii="Times New Roman"/>
          <w:b/>
          <w:i w:val="false"/>
          <w:color w:val="000000"/>
        </w:rPr>
        <w:t xml:space="preserve">
қорытындыларын тіркейтін журналы </w:t>
      </w:r>
    </w:p>
    <w:p>
      <w:pPr>
        <w:spacing w:after="0"/>
        <w:ind w:left="0"/>
        <w:jc w:val="both"/>
      </w:pPr>
      <w:r>
        <w:rPr>
          <w:rFonts w:ascii="Times New Roman"/>
          <w:b w:val="false"/>
          <w:i w:val="false"/>
          <w:color w:val="000000"/>
          <w:sz w:val="28"/>
        </w:rPr>
        <w:t xml:space="preserve">Цех (бригада) 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Бастығы (бригадир) 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Айы/күндері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Аты- |  Цех, | 1  |  2    |  3   |  4   |   7    | ... | 30 </w:t>
      </w:r>
      <w:r>
        <w:br/>
      </w:r>
      <w:r>
        <w:rPr>
          <w:rFonts w:ascii="Times New Roman"/>
          <w:b w:val="false"/>
          <w:i w:val="false"/>
          <w:color w:val="000000"/>
          <w:sz w:val="28"/>
        </w:rPr>
        <w:t xml:space="preserve">
  | жөні |қызметі|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Дені Кезекті Науқас Дем.   Жұмысқа   ...  Дені </w:t>
      </w:r>
      <w:r>
        <w:br/>
      </w:r>
      <w:r>
        <w:rPr>
          <w:rFonts w:ascii="Times New Roman"/>
          <w:b w:val="false"/>
          <w:i w:val="false"/>
          <w:color w:val="000000"/>
          <w:sz w:val="28"/>
        </w:rPr>
        <w:t xml:space="preserve">
                 Сау  дема.          алыс   жібе.          сау </w:t>
      </w:r>
      <w:r>
        <w:br/>
      </w:r>
      <w:r>
        <w:rPr>
          <w:rFonts w:ascii="Times New Roman"/>
          <w:b w:val="false"/>
          <w:i w:val="false"/>
          <w:color w:val="000000"/>
          <w:sz w:val="28"/>
        </w:rPr>
        <w:t xml:space="preserve">
                      лыста          күні   рілмеді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__________________________________________________________________ </w:t>
      </w:r>
    </w:p>
    <w:bookmarkStart w:name="z199" w:id="199"/>
    <w:p>
      <w:pPr>
        <w:spacing w:after="0"/>
        <w:ind w:left="0"/>
        <w:jc w:val="both"/>
      </w:pPr>
      <w:r>
        <w:rPr>
          <w:rFonts w:ascii="Times New Roman"/>
          <w:b w:val="false"/>
          <w:i w:val="false"/>
          <w:color w:val="000000"/>
          <w:sz w:val="28"/>
        </w:rPr>
        <w:t xml:space="preserve">
Қоғамдық тамақтандыру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7 қосымша         </w:t>
      </w:r>
    </w:p>
    <w:bookmarkEnd w:id="199"/>
    <w:p>
      <w:pPr>
        <w:spacing w:after="0"/>
        <w:ind w:left="0"/>
        <w:jc w:val="left"/>
      </w:pPr>
      <w:r>
        <w:rPr>
          <w:rFonts w:ascii="Times New Roman"/>
          <w:b/>
          <w:i w:val="false"/>
          <w:color w:val="000000"/>
        </w:rPr>
        <w:t xml:space="preserve"> Өндірістік үй-жайлар жинағы мен кейбір шағын </w:t>
      </w:r>
      <w:r>
        <w:br/>
      </w:r>
      <w:r>
        <w:rPr>
          <w:rFonts w:ascii="Times New Roman"/>
          <w:b/>
          <w:i w:val="false"/>
          <w:color w:val="000000"/>
        </w:rPr>
        <w:t xml:space="preserve">
қоғамдық тамақ өндіруші объектілері түрлерінің көлемі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|Үй-жайлардың|      Шағын өндіруші объектілердің түрлері </w:t>
      </w:r>
      <w:r>
        <w:br/>
      </w:r>
      <w:r>
        <w:rPr>
          <w:rFonts w:ascii="Times New Roman"/>
          <w:b w:val="false"/>
          <w:i w:val="false"/>
          <w:color w:val="000000"/>
          <w:sz w:val="28"/>
        </w:rPr>
        <w:t xml:space="preserve">
  |    атауы   |__________________________________________________ </w:t>
      </w:r>
      <w:r>
        <w:br/>
      </w:r>
      <w:r>
        <w:rPr>
          <w:rFonts w:ascii="Times New Roman"/>
          <w:b w:val="false"/>
          <w:i w:val="false"/>
          <w:color w:val="000000"/>
          <w:sz w:val="28"/>
        </w:rPr>
        <w:t xml:space="preserve">
  |            |   20-50  |  Жазғы  |     Базарлардағы қоғамдық </w:t>
      </w:r>
      <w:r>
        <w:br/>
      </w:r>
      <w:r>
        <w:rPr>
          <w:rFonts w:ascii="Times New Roman"/>
          <w:b w:val="false"/>
          <w:i w:val="false"/>
          <w:color w:val="000000"/>
          <w:sz w:val="28"/>
        </w:rPr>
        <w:t xml:space="preserve">
  |            | отыратын |  кафе   |     тамақтану орындары </w:t>
      </w:r>
      <w:r>
        <w:br/>
      </w:r>
      <w:r>
        <w:rPr>
          <w:rFonts w:ascii="Times New Roman"/>
          <w:b w:val="false"/>
          <w:i w:val="false"/>
          <w:color w:val="000000"/>
          <w:sz w:val="28"/>
        </w:rPr>
        <w:t xml:space="preserve">
  |            |  орынды  | (жеке)  | </w:t>
      </w:r>
      <w:r>
        <w:br/>
      </w:r>
      <w:r>
        <w:rPr>
          <w:rFonts w:ascii="Times New Roman"/>
          <w:b w:val="false"/>
          <w:i w:val="false"/>
          <w:color w:val="000000"/>
          <w:sz w:val="28"/>
        </w:rPr>
        <w:t xml:space="preserve">
  |            |   кафе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Ас залы      үстелдердің Бұл да    Бұл да       Жоқ      Жоқ </w:t>
      </w:r>
      <w:r>
        <w:br/>
      </w:r>
      <w:r>
        <w:rPr>
          <w:rFonts w:ascii="Times New Roman"/>
          <w:b w:val="false"/>
          <w:i w:val="false"/>
          <w:color w:val="000000"/>
          <w:sz w:val="28"/>
        </w:rPr>
        <w:t xml:space="preserve">
               санына      сол       сол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2 Келушілерге  Ас          Талап     Ас           Жоқ      Жоқ </w:t>
      </w:r>
      <w:r>
        <w:br/>
      </w:r>
      <w:r>
        <w:rPr>
          <w:rFonts w:ascii="Times New Roman"/>
          <w:b w:val="false"/>
          <w:i w:val="false"/>
          <w:color w:val="000000"/>
          <w:sz w:val="28"/>
        </w:rPr>
        <w:t xml:space="preserve">
  арналған     залдарында  етілмейді залдарында </w:t>
      </w:r>
      <w:r>
        <w:br/>
      </w:r>
      <w:r>
        <w:rPr>
          <w:rFonts w:ascii="Times New Roman"/>
          <w:b w:val="false"/>
          <w:i w:val="false"/>
          <w:color w:val="000000"/>
          <w:sz w:val="28"/>
        </w:rPr>
        <w:t xml:space="preserve">
  гардероб     киім ілгіш            киім ілгіш </w:t>
      </w:r>
      <w:r>
        <w:br/>
      </w:r>
      <w:r>
        <w:rPr>
          <w:rFonts w:ascii="Times New Roman"/>
          <w:b w:val="false"/>
          <w:i w:val="false"/>
          <w:color w:val="000000"/>
          <w:sz w:val="28"/>
        </w:rPr>
        <w:t xml:space="preserve">
               орнатылған            орнатылған </w:t>
      </w:r>
      <w:r>
        <w:br/>
      </w:r>
      <w:r>
        <w:rPr>
          <w:rFonts w:ascii="Times New Roman"/>
          <w:b w:val="false"/>
          <w:i w:val="false"/>
          <w:color w:val="000000"/>
          <w:sz w:val="28"/>
        </w:rPr>
        <w:t xml:space="preserve">
3 Ас бөлмесі   Кем дегенде Кем       Кем          Кем      117- </w:t>
      </w:r>
      <w:r>
        <w:br/>
      </w:r>
      <w:r>
        <w:rPr>
          <w:rFonts w:ascii="Times New Roman"/>
          <w:b w:val="false"/>
          <w:i w:val="false"/>
          <w:color w:val="000000"/>
          <w:sz w:val="28"/>
        </w:rPr>
        <w:t xml:space="preserve">
               15 шаршы    дегенде   дегенде      дегенде  тармаққа </w:t>
      </w:r>
      <w:r>
        <w:br/>
      </w:r>
      <w:r>
        <w:rPr>
          <w:rFonts w:ascii="Times New Roman"/>
          <w:b w:val="false"/>
          <w:i w:val="false"/>
          <w:color w:val="000000"/>
          <w:sz w:val="28"/>
        </w:rPr>
        <w:t xml:space="preserve">
               метр        9 шаршы   9 шаршы      9 шаршы  сәйкес </w:t>
      </w:r>
      <w:r>
        <w:br/>
      </w:r>
      <w:r>
        <w:rPr>
          <w:rFonts w:ascii="Times New Roman"/>
          <w:b w:val="false"/>
          <w:i w:val="false"/>
          <w:color w:val="000000"/>
          <w:sz w:val="28"/>
        </w:rPr>
        <w:t xml:space="preserve">
                           метр      метр         метр </w:t>
      </w:r>
      <w:r>
        <w:br/>
      </w:r>
      <w:r>
        <w:rPr>
          <w:rFonts w:ascii="Times New Roman"/>
          <w:b w:val="false"/>
          <w:i w:val="false"/>
          <w:color w:val="000000"/>
          <w:sz w:val="28"/>
        </w:rPr>
        <w:t xml:space="preserve">
4 Ыдыс жуатын  Кем дегенде Ас        Ас бөлме.    Бір реттік </w:t>
      </w:r>
      <w:r>
        <w:br/>
      </w:r>
      <w:r>
        <w:rPr>
          <w:rFonts w:ascii="Times New Roman"/>
          <w:b w:val="false"/>
          <w:i w:val="false"/>
          <w:color w:val="000000"/>
          <w:sz w:val="28"/>
        </w:rPr>
        <w:t xml:space="preserve">
  орындар      6 шаршы     бөлме.    сіндегі      ыдыспен жұмыс </w:t>
      </w:r>
      <w:r>
        <w:br/>
      </w:r>
      <w:r>
        <w:rPr>
          <w:rFonts w:ascii="Times New Roman"/>
          <w:b w:val="false"/>
          <w:i w:val="false"/>
          <w:color w:val="000000"/>
          <w:sz w:val="28"/>
        </w:rPr>
        <w:t xml:space="preserve">
               метр        сіндегі   көлемі       істейтіні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5 Қойма        Кем дегенде Кем                 Жоқ </w:t>
      </w:r>
      <w:r>
        <w:br/>
      </w:r>
      <w:r>
        <w:rPr>
          <w:rFonts w:ascii="Times New Roman"/>
          <w:b w:val="false"/>
          <w:i w:val="false"/>
          <w:color w:val="000000"/>
          <w:sz w:val="28"/>
        </w:rPr>
        <w:t xml:space="preserve">
               6 шаршы     дегенде </w:t>
      </w:r>
      <w:r>
        <w:br/>
      </w:r>
      <w:r>
        <w:rPr>
          <w:rFonts w:ascii="Times New Roman"/>
          <w:b w:val="false"/>
          <w:i w:val="false"/>
          <w:color w:val="000000"/>
          <w:sz w:val="28"/>
        </w:rPr>
        <w:t xml:space="preserve">
               метр        4 шаршы </w:t>
      </w:r>
      <w:r>
        <w:br/>
      </w:r>
      <w:r>
        <w:rPr>
          <w:rFonts w:ascii="Times New Roman"/>
          <w:b w:val="false"/>
          <w:i w:val="false"/>
          <w:color w:val="000000"/>
          <w:sz w:val="28"/>
        </w:rPr>
        <w:t xml:space="preserve">
                           метр </w:t>
      </w:r>
      <w:r>
        <w:br/>
      </w:r>
      <w:r>
        <w:rPr>
          <w:rFonts w:ascii="Times New Roman"/>
          <w:b w:val="false"/>
          <w:i w:val="false"/>
          <w:color w:val="000000"/>
          <w:sz w:val="28"/>
        </w:rPr>
        <w:t xml:space="preserve">
6 Қызметкерлер қызметкер.  қойма            Киімге арналған </w:t>
      </w:r>
      <w:r>
        <w:br/>
      </w:r>
      <w:r>
        <w:rPr>
          <w:rFonts w:ascii="Times New Roman"/>
          <w:b w:val="false"/>
          <w:i w:val="false"/>
          <w:color w:val="000000"/>
          <w:sz w:val="28"/>
        </w:rPr>
        <w:t xml:space="preserve">
  бөлмесі      лердің      мен ас         шкафпен жабдықталған </w:t>
      </w:r>
      <w:r>
        <w:br/>
      </w:r>
      <w:r>
        <w:rPr>
          <w:rFonts w:ascii="Times New Roman"/>
          <w:b w:val="false"/>
          <w:i w:val="false"/>
          <w:color w:val="000000"/>
          <w:sz w:val="28"/>
        </w:rPr>
        <w:t xml:space="preserve">
               санына      бөлме. </w:t>
      </w:r>
      <w:r>
        <w:br/>
      </w:r>
      <w:r>
        <w:rPr>
          <w:rFonts w:ascii="Times New Roman"/>
          <w:b w:val="false"/>
          <w:i w:val="false"/>
          <w:color w:val="000000"/>
          <w:sz w:val="28"/>
        </w:rPr>
        <w:t xml:space="preserve">
               қатысты     сінің </w:t>
      </w:r>
      <w:r>
        <w:br/>
      </w:r>
      <w:r>
        <w:rPr>
          <w:rFonts w:ascii="Times New Roman"/>
          <w:b w:val="false"/>
          <w:i w:val="false"/>
          <w:color w:val="000000"/>
          <w:sz w:val="28"/>
        </w:rPr>
        <w:t xml:space="preserve">
               қажетіне    сани. </w:t>
      </w:r>
      <w:r>
        <w:br/>
      </w:r>
      <w:r>
        <w:rPr>
          <w:rFonts w:ascii="Times New Roman"/>
          <w:b w:val="false"/>
          <w:i w:val="false"/>
          <w:color w:val="000000"/>
          <w:sz w:val="28"/>
        </w:rPr>
        <w:t xml:space="preserve">
               қарай       тарлық </w:t>
      </w:r>
      <w:r>
        <w:br/>
      </w:r>
      <w:r>
        <w:rPr>
          <w:rFonts w:ascii="Times New Roman"/>
          <w:b w:val="false"/>
          <w:i w:val="false"/>
          <w:color w:val="000000"/>
          <w:sz w:val="28"/>
        </w:rPr>
        <w:t xml:space="preserve">
                           киімге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шкафпен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талуы </w:t>
      </w:r>
      <w:r>
        <w:br/>
      </w:r>
      <w:r>
        <w:rPr>
          <w:rFonts w:ascii="Times New Roman"/>
          <w:b w:val="false"/>
          <w:i w:val="false"/>
          <w:color w:val="000000"/>
          <w:sz w:val="28"/>
        </w:rPr>
        <w:t xml:space="preserve">
7 қызметкер.   1,5 шаршы   Жылжымалы Объектілердің орнатылған </w:t>
      </w:r>
      <w:r>
        <w:br/>
      </w:r>
      <w:r>
        <w:rPr>
          <w:rFonts w:ascii="Times New Roman"/>
          <w:b w:val="false"/>
          <w:i w:val="false"/>
          <w:color w:val="000000"/>
          <w:sz w:val="28"/>
        </w:rPr>
        <w:t xml:space="preserve">
  лерге        метр        дәрет.    сантораптарының немесе </w:t>
      </w:r>
      <w:r>
        <w:br/>
      </w:r>
      <w:r>
        <w:rPr>
          <w:rFonts w:ascii="Times New Roman"/>
          <w:b w:val="false"/>
          <w:i w:val="false"/>
          <w:color w:val="000000"/>
          <w:sz w:val="28"/>
        </w:rPr>
        <w:t xml:space="preserve">
  арналған                 ханалар.  жылжымалы биотуалеттердің </w:t>
      </w:r>
      <w:r>
        <w:br/>
      </w:r>
      <w:r>
        <w:rPr>
          <w:rFonts w:ascii="Times New Roman"/>
          <w:b w:val="false"/>
          <w:i w:val="false"/>
          <w:color w:val="000000"/>
          <w:sz w:val="28"/>
        </w:rPr>
        <w:t xml:space="preserve">
  санитарлық               дың       пайдаланылуы (халықтың жаппай </w:t>
      </w:r>
      <w:r>
        <w:br/>
      </w:r>
      <w:r>
        <w:rPr>
          <w:rFonts w:ascii="Times New Roman"/>
          <w:b w:val="false"/>
          <w:i w:val="false"/>
          <w:color w:val="000000"/>
          <w:sz w:val="28"/>
        </w:rPr>
        <w:t xml:space="preserve">
  торап                    (биотуа.  демалу орындарында маусымдық </w:t>
      </w:r>
      <w:r>
        <w:br/>
      </w:r>
      <w:r>
        <w:rPr>
          <w:rFonts w:ascii="Times New Roman"/>
          <w:b w:val="false"/>
          <w:i w:val="false"/>
          <w:color w:val="000000"/>
          <w:sz w:val="28"/>
        </w:rPr>
        <w:t xml:space="preserve">
8 Келушілерге  1,5 шаршы   леттер.   жұмыс кезінде) </w:t>
      </w:r>
      <w:r>
        <w:br/>
      </w:r>
      <w:r>
        <w:rPr>
          <w:rFonts w:ascii="Times New Roman"/>
          <w:b w:val="false"/>
          <w:i w:val="false"/>
          <w:color w:val="000000"/>
          <w:sz w:val="28"/>
        </w:rPr>
        <w:t xml:space="preserve">
  арналған     метр        дің) </w:t>
      </w:r>
      <w:r>
        <w:br/>
      </w:r>
      <w:r>
        <w:rPr>
          <w:rFonts w:ascii="Times New Roman"/>
          <w:b w:val="false"/>
          <w:i w:val="false"/>
          <w:color w:val="000000"/>
          <w:sz w:val="28"/>
        </w:rPr>
        <w:t xml:space="preserve">
  санитарлық               орнатылуы </w:t>
      </w:r>
      <w:r>
        <w:br/>
      </w:r>
      <w:r>
        <w:rPr>
          <w:rFonts w:ascii="Times New Roman"/>
          <w:b w:val="false"/>
          <w:i w:val="false"/>
          <w:color w:val="000000"/>
          <w:sz w:val="28"/>
        </w:rPr>
        <w:t xml:space="preserve">
  торап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 - жапсарлас аумақта үстел орнатуға рұқсат етіледі; </w:t>
      </w:r>
      <w:r>
        <w:br/>
      </w:r>
      <w:r>
        <w:rPr>
          <w:rFonts w:ascii="Times New Roman"/>
          <w:b w:val="false"/>
          <w:i w:val="false"/>
          <w:color w:val="000000"/>
          <w:sz w:val="28"/>
        </w:rPr>
        <w:t xml:space="preserve">
      б - бұрынғы тұрғынүй үй-жайлары қайта салынған және мұндай жерлерде ас бөлме салу мүмкін болмаған жағдайда көлемі 6-8 шаршы метр жекелеген ас әзірлейтін бөлмемен жабдықталуға тиіс; </w:t>
      </w:r>
      <w:r>
        <w:br/>
      </w:r>
      <w:r>
        <w:rPr>
          <w:rFonts w:ascii="Times New Roman"/>
          <w:b w:val="false"/>
          <w:i w:val="false"/>
          <w:color w:val="000000"/>
          <w:sz w:val="28"/>
        </w:rPr>
        <w:t xml:space="preserve">
      в - кемінде екі ыдыс жуғыш орнатылуы немесе бір реттік ыдыспен жұмыс істеуі; </w:t>
      </w:r>
      <w:r>
        <w:br/>
      </w:r>
      <w:r>
        <w:rPr>
          <w:rFonts w:ascii="Times New Roman"/>
          <w:b w:val="false"/>
          <w:i w:val="false"/>
          <w:color w:val="000000"/>
          <w:sz w:val="28"/>
        </w:rPr>
        <w:t xml:space="preserve">
      г - ас бөлмесінің көлемі жиырма шаршы метрден асса, оның ішінде жабдықталуға тиіс; </w:t>
      </w:r>
      <w:r>
        <w:br/>
      </w:r>
      <w:r>
        <w:rPr>
          <w:rFonts w:ascii="Times New Roman"/>
          <w:b w:val="false"/>
          <w:i w:val="false"/>
          <w:color w:val="000000"/>
          <w:sz w:val="28"/>
        </w:rPr>
        <w:t xml:space="preserve">
      д - күн сайынғы сатып алу жұмысы кезінде және отыратын орындар жиырмаға дейін болған кезде олардың болмауына жол беріледі, кафе орындары елуге дейін және сол жұмыс істеу принципінде болғанда қызметкерлер бөлмесінің ішінде орнатылуына рұқсат етіледі; </w:t>
      </w:r>
      <w:r>
        <w:br/>
      </w:r>
      <w:r>
        <w:rPr>
          <w:rFonts w:ascii="Times New Roman"/>
          <w:b w:val="false"/>
          <w:i w:val="false"/>
          <w:color w:val="000000"/>
          <w:sz w:val="28"/>
        </w:rPr>
        <w:t xml:space="preserve">
      е - отыратын орын саны кемінде және қызметкерлер кемінде үшеу болған кезде, өтетін жерлерде немесе ас бөлмесінде киімге арналған шкаф орнатуға рұқсат етіледі; </w:t>
      </w:r>
      <w:r>
        <w:br/>
      </w:r>
      <w:r>
        <w:rPr>
          <w:rFonts w:ascii="Times New Roman"/>
          <w:b w:val="false"/>
          <w:i w:val="false"/>
          <w:color w:val="000000"/>
          <w:sz w:val="28"/>
        </w:rPr>
        <w:t xml:space="preserve">
      ж - отыратын орын саны кемінде жиырма болған кезде қызметкерлер мен келушілердің ортақ әжетхананы пайдалануына рұқсат етілмейді.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