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7d10" w14:textId="e577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2003 жылғы 29 сәуірде N 2256 тіркелген "Табиғи монополиялар субъектілерінің қызметтерін (тауарларын, жұмыстарын) өндіруге және ұсынуға тарифтер (бағалар, алымдар ставкаларын) бекіту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19 мамырдағы N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9 қазандағы N 253-НҚ бұйрығы. Қазақстан Республикасы Әділет министрлігінде 2003 жылғы 20 қазанда тіркелді. Тіркеу N 2533.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15-бабы 1-тармағының 2) тармақшасына және Қазақстан Республикасы Президентiнiң 2003 жылғы 20 маусымдағы N 1141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Табиғи монополияларды реттеу және бәсекелестiктi қорғау жөнiндегi агенттiгi туралы ереженiң 11-тармағының 14) тармақшасына сәйкес, 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субъектiлерiнiң қызметтерiн (тауарларын, жұмыстарын) өндiруге және ұсынуға тарифтер (бағалар, алымдар ставкаларын) бекiту жөнiндегi нұсқаулықты бекiту туралы" Қазақстан Республикасы Табиғи монополияларды реттеу және бәсекелестiктi қорғау агенттiгi төрағасының 2003 жылғы 19 мамырдағы N 82-НҚ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Әдiлет министрлiгiнде 2003 жылғы 29 сәуiрде N 2256 тiркелген, "Ресми газет" газетiнiң 2003 жылғы 17 мамырдағы N 20 жарияланған)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1) атауында және 1-тармақта "Табиғи монополиялар субъектiлерiнiң қызметтерiн (тауарларын, жұмыстарын) өндiруге және ұсынуға тарифтер (бағалар, алымдар ставкаларын)" деген сөздер "Табиғи монополиялар субъектiлерiнiң қызметтерiне (тауарларына, жұмыстарына) тарифтер (бағалар, алымдар ставкаларын) және тарифтiк сметалар"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көрсетiлген бұйрықпен бекiтiлген Табиғи монополиялар субъектiлерiнiң қызметтерiн (тауарларын, жұмыстарын) өндiруге және ұсынуға тарифтер (бағалар, алымдар ставкаларын) бекiту жөнiндегi нұсқаулықта: </w:t>
      </w:r>
      <w:r>
        <w:br/>
      </w:r>
      <w:r>
        <w:rPr>
          <w:rFonts w:ascii="Times New Roman"/>
          <w:b w:val="false"/>
          <w:i w:val="false"/>
          <w:color w:val="000000"/>
          <w:sz w:val="28"/>
        </w:rPr>
        <w:t xml:space="preserve">
      атауындағы "Табиғи монополиялар субъектiлерiнiң қызметтерiн (тауарларын, жұмыстарын) өндiруге және ұсынуға тарифтер (бағалар, алымдар ставкаларын)" деген сөздер "Табиғи монополиялар субъектiлерiнiң қызметтерiне (тауарларына, жұмыстарына) тарифтер (бағалар, алымдар ставкаларын) және тарифтiк сметалар"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"Табиғи монополиялар субъектiлерiнiң қызметтерiн (тауарларын, жұмыстарын) өндiруге және ұсынуға тарифтер (бағалар, алымдар ставкаларын)" деген сөздер "Табиғи монополиялар субъектiлерiнiң қызметтерiне (тауарларына, жұмыстарына) тарифтер (бағалар, алымдар ставкаларын) және тарифтiк сметалар" деген сөздермен ауыстырылсын; </w:t>
      </w:r>
      <w:r>
        <w:br/>
      </w:r>
      <w:r>
        <w:rPr>
          <w:rFonts w:ascii="Times New Roman"/>
          <w:b w:val="false"/>
          <w:i w:val="false"/>
          <w:color w:val="000000"/>
          <w:sz w:val="28"/>
        </w:rPr>
        <w:t xml:space="preserve">
      "(бұдан әрi - тарифтер)" деген сөздерден кейiн "және тарифтiк сметалар"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8-тармақтың 11) тармақшасында "қосымшамен" деген сөздiң алдынан "1" деген санмен толықтырылсын; </w:t>
      </w:r>
    </w:p>
    <w:bookmarkEnd w:id="5"/>
    <w:bookmarkStart w:name="z7" w:id="6"/>
    <w:p>
      <w:pPr>
        <w:spacing w:after="0"/>
        <w:ind w:left="0"/>
        <w:jc w:val="both"/>
      </w:pPr>
      <w:r>
        <w:rPr>
          <w:rFonts w:ascii="Times New Roman"/>
          <w:b w:val="false"/>
          <w:i w:val="false"/>
          <w:color w:val="000000"/>
          <w:sz w:val="28"/>
        </w:rPr>
        <w:t xml:space="preserve">
      Мынадай мазмұндағы 5 және 6-тараулармен толықтырылсын: </w:t>
      </w:r>
    </w:p>
    <w:bookmarkEnd w:id="6"/>
    <w:p>
      <w:pPr>
        <w:spacing w:after="0"/>
        <w:ind w:left="0"/>
        <w:jc w:val="left"/>
      </w:pPr>
      <w:r>
        <w:rPr>
          <w:rFonts w:ascii="Times New Roman"/>
          <w:b/>
          <w:i w:val="false"/>
          <w:color w:val="000000"/>
        </w:rPr>
        <w:t xml:space="preserve"> " 5. Тарифтiк сметаны бекiту </w:t>
      </w:r>
    </w:p>
    <w:p>
      <w:pPr>
        <w:spacing w:after="0"/>
        <w:ind w:left="0"/>
        <w:jc w:val="both"/>
      </w:pPr>
      <w:r>
        <w:rPr>
          <w:rFonts w:ascii="Times New Roman"/>
          <w:b w:val="false"/>
          <w:i w:val="false"/>
          <w:color w:val="000000"/>
          <w:sz w:val="28"/>
        </w:rPr>
        <w:t xml:space="preserve">      25-1. Табиғи монополия субъектiсi осы Нұсқаулықтың 25-тармағының үшiншi абзацында көрсетiлген мерзiмге дейiн 30 күн бұрын табиғи монополия субъектiсi тарифтi (бағаларды, алымдар ставкаларын) бекiту (өзгерту) өтiнiмiмен шыққан жағдайлардан басқа, тарифтiк сметаның жобасын ұсынады. </w:t>
      </w:r>
      <w:r>
        <w:br/>
      </w:r>
      <w:r>
        <w:rPr>
          <w:rFonts w:ascii="Times New Roman"/>
          <w:b w:val="false"/>
          <w:i w:val="false"/>
          <w:color w:val="000000"/>
          <w:sz w:val="28"/>
        </w:rPr>
        <w:t xml:space="preserve">
      Тарифтiк сметаны уәкiлеттi орган жыл сайын келесi (жоспарланған) жылға: </w:t>
      </w:r>
      <w:r>
        <w:br/>
      </w:r>
      <w:r>
        <w:rPr>
          <w:rFonts w:ascii="Times New Roman"/>
          <w:b w:val="false"/>
          <w:i w:val="false"/>
          <w:color w:val="000000"/>
          <w:sz w:val="28"/>
        </w:rPr>
        <w:t xml:space="preserve">
      табиғи монополиялар субъектiлерiнiң мемлекеттiк тiркелiмiнiң жергiлiктi бөлiмiне енгiзiлген субъектiлер үшiн - тарифтiк сметаны орындау жоспарланған жылдың алдындағы жылдың 25 қарашасына дейiн; </w:t>
      </w:r>
      <w:r>
        <w:br/>
      </w:r>
      <w:r>
        <w:rPr>
          <w:rFonts w:ascii="Times New Roman"/>
          <w:b w:val="false"/>
          <w:i w:val="false"/>
          <w:color w:val="000000"/>
          <w:sz w:val="28"/>
        </w:rPr>
        <w:t xml:space="preserve">
      табиғи монополиялар субъектiлерiнiң мемлекеттiк тiркелiмiнiң республикалық бөлiмiне енгiзiлген субъектiлер үшiн - тарифтiк сметаны орындау жоспарланған жылдың алдындағы жылдың 25 желтоқсанына дейiн бекiтедi. </w:t>
      </w:r>
      <w:r>
        <w:br/>
      </w:r>
      <w:r>
        <w:rPr>
          <w:rFonts w:ascii="Times New Roman"/>
          <w:b w:val="false"/>
          <w:i w:val="false"/>
          <w:color w:val="000000"/>
          <w:sz w:val="28"/>
        </w:rPr>
        <w:t xml:space="preserve">
      Уәкiлеттi орган бекiтiлген тарифтiк сметаның мерзiмiн 30 жұмыс күнiне ұзарта алады. </w:t>
      </w:r>
      <w:r>
        <w:br/>
      </w:r>
      <w:r>
        <w:rPr>
          <w:rFonts w:ascii="Times New Roman"/>
          <w:b w:val="false"/>
          <w:i w:val="false"/>
          <w:color w:val="000000"/>
          <w:sz w:val="28"/>
        </w:rPr>
        <w:t xml:space="preserve">
      26. Табиғи монополия субъектiсi уәкiлеттi органға тарифтiк сметаның жобасын бекiту үшiн мынадай материалдар: </w:t>
      </w:r>
      <w:r>
        <w:br/>
      </w:r>
      <w:r>
        <w:rPr>
          <w:rFonts w:ascii="Times New Roman"/>
          <w:b w:val="false"/>
          <w:i w:val="false"/>
          <w:color w:val="000000"/>
          <w:sz w:val="28"/>
        </w:rPr>
        <w:t xml:space="preserve">
      1) осы Нұсқаулықтың 2-27-қосымшаларында көрсетiлген нысан бойынша тарифтiк сметаның жобасын; </w:t>
      </w:r>
      <w:r>
        <w:br/>
      </w:r>
      <w:r>
        <w:rPr>
          <w:rFonts w:ascii="Times New Roman"/>
          <w:b w:val="false"/>
          <w:i w:val="false"/>
          <w:color w:val="000000"/>
          <w:sz w:val="28"/>
        </w:rPr>
        <w:t xml:space="preserve">
      2) тарифтiк сметаның жобасына анықтама-негiздеменi; </w:t>
      </w:r>
      <w:r>
        <w:br/>
      </w:r>
      <w:r>
        <w:rPr>
          <w:rFonts w:ascii="Times New Roman"/>
          <w:b w:val="false"/>
          <w:i w:val="false"/>
          <w:color w:val="000000"/>
          <w:sz w:val="28"/>
        </w:rPr>
        <w:t xml:space="preserve">
      3) осы Нұсқаулықтың 2-27-қосымшаларында көрсетiлген нысанға ұқсас ағымдағы жылдың тарифтiк сметасын баптар бойынша орындау бағасын; </w:t>
      </w:r>
      <w:r>
        <w:br/>
      </w:r>
      <w:r>
        <w:rPr>
          <w:rFonts w:ascii="Times New Roman"/>
          <w:b w:val="false"/>
          <w:i w:val="false"/>
          <w:color w:val="000000"/>
          <w:sz w:val="28"/>
        </w:rPr>
        <w:t xml:space="preserve">
      4) табиғи монополия субъектiсiнiң ағымдағы жыл iшiнде реттелетiн қызметтердiң әрбiр түрiнiң бөлiнiсiндегi қаржы-шаруашылық қызметi нәтижелерiнiң бағасын; </w:t>
      </w:r>
      <w:r>
        <w:br/>
      </w:r>
      <w:r>
        <w:rPr>
          <w:rFonts w:ascii="Times New Roman"/>
          <w:b w:val="false"/>
          <w:i w:val="false"/>
          <w:color w:val="000000"/>
          <w:sz w:val="28"/>
        </w:rPr>
        <w:t xml:space="preserve">
      5) жоспарланған жылдағы табиғи монополия саласына жататын көрсетiлетiн қызметтер (тауарлар, жұмыстар) көлемдерiнiң заттай және құндық тұлғаланудағы болжамын; </w:t>
      </w:r>
      <w:r>
        <w:br/>
      </w:r>
      <w:r>
        <w:rPr>
          <w:rFonts w:ascii="Times New Roman"/>
          <w:b w:val="false"/>
          <w:i w:val="false"/>
          <w:color w:val="000000"/>
          <w:sz w:val="28"/>
        </w:rPr>
        <w:t xml:space="preserve">
      6) күрделi салымдардың нақты игерiлген көлемiн көрсете отырып белгiленген тәртiппен бекiтiлген және келiсiлген инвестициялық бағдарламаны (жобаны) ағымдағы жылы iске асыру барысы туралы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7) жоспарланған жылғы күрделi салымдар көлемдерi туралы ақпарат ұсынады. </w:t>
      </w:r>
      <w:r>
        <w:br/>
      </w:r>
      <w:r>
        <w:rPr>
          <w:rFonts w:ascii="Times New Roman"/>
          <w:b w:val="false"/>
          <w:i w:val="false"/>
          <w:color w:val="000000"/>
          <w:sz w:val="28"/>
        </w:rPr>
        <w:t xml:space="preserve">
      27. Тарифтiк сметаға қоса берiлiп отырған негiздеушi материалдарға - табиғи монополия субъектiсiнiң басшысы, ал қаржы құжаттарына - басшы және бас бухгалтер қол қоюға тиiс. </w:t>
      </w:r>
      <w:r>
        <w:br/>
      </w:r>
      <w:r>
        <w:rPr>
          <w:rFonts w:ascii="Times New Roman"/>
          <w:b w:val="false"/>
          <w:i w:val="false"/>
          <w:color w:val="000000"/>
          <w:sz w:val="28"/>
        </w:rPr>
        <w:t xml:space="preserve">
      28. Субъект бекiтiлген тарифтiк сметаның қолданылу мерзiмi аяқталғанға дейiн уәкiлеттi органға оны қайта қарау туралы ұсыныспен жүгiнуге құқылы. </w:t>
      </w:r>
      <w:r>
        <w:br/>
      </w:r>
      <w:r>
        <w:rPr>
          <w:rFonts w:ascii="Times New Roman"/>
          <w:b w:val="false"/>
          <w:i w:val="false"/>
          <w:color w:val="000000"/>
          <w:sz w:val="28"/>
        </w:rPr>
        <w:t xml:space="preserve">
      29. Уәкiлеттi орган тарифтiк смета жобасын оны ұсынған күннен бастап 30 күннiң iшiнде қарайды. </w:t>
      </w:r>
    </w:p>
    <w:bookmarkStart w:name="z8" w:id="7"/>
    <w:p>
      <w:pPr>
        <w:spacing w:after="0"/>
        <w:ind w:left="0"/>
        <w:jc w:val="left"/>
      </w:pPr>
      <w:r>
        <w:rPr>
          <w:rFonts w:ascii="Times New Roman"/>
          <w:b/>
          <w:i w:val="false"/>
          <w:color w:val="000000"/>
        </w:rPr>
        <w:t xml:space="preserve"> 
6. Тарифтiк сметаның орындалуын бақылау </w:t>
      </w:r>
    </w:p>
    <w:bookmarkEnd w:id="7"/>
    <w:p>
      <w:pPr>
        <w:spacing w:after="0"/>
        <w:ind w:left="0"/>
        <w:jc w:val="both"/>
      </w:pPr>
      <w:r>
        <w:rPr>
          <w:rFonts w:ascii="Times New Roman"/>
          <w:b w:val="false"/>
          <w:i w:val="false"/>
          <w:color w:val="000000"/>
          <w:sz w:val="28"/>
        </w:rPr>
        <w:t xml:space="preserve">      30. Табиғи монополия субъектiсi ағымдағы жылдың 1 маусымына дейiн уәкiлеттi органға табиғи монополия саласына жататын қызметтердiң (тауарлардың, жұмыстардың) әрбiр түрiнiң бөлiнiсiнде өткен күнтiзбелiк жылға бекiтiлген тарифтiк сметаны орындау туралы есептi бередi. </w:t>
      </w:r>
      <w:r>
        <w:br/>
      </w:r>
      <w:r>
        <w:rPr>
          <w:rFonts w:ascii="Times New Roman"/>
          <w:b w:val="false"/>
          <w:i w:val="false"/>
          <w:color w:val="000000"/>
          <w:sz w:val="28"/>
        </w:rPr>
        <w:t xml:space="preserve">
      31. Тарифтiк сметаның орындалуы туралы есепке субъект өткен күнтiзбелiк жылдың мынадай материалдарын: </w:t>
      </w:r>
      <w:r>
        <w:br/>
      </w:r>
      <w:r>
        <w:rPr>
          <w:rFonts w:ascii="Times New Roman"/>
          <w:b w:val="false"/>
          <w:i w:val="false"/>
          <w:color w:val="000000"/>
          <w:sz w:val="28"/>
        </w:rPr>
        <w:t xml:space="preserve">
      1) осы Нұсқаулықтың 28-қосымшасында көрсетiлген кестенiң қосымшасымен тарифтiк сметаны орындамау себептерiн түсiндiре отырып оның орындалуы туралы түсiндiрме жазбаны; </w:t>
      </w:r>
      <w:r>
        <w:br/>
      </w:r>
      <w:r>
        <w:rPr>
          <w:rFonts w:ascii="Times New Roman"/>
          <w:b w:val="false"/>
          <w:i w:val="false"/>
          <w:color w:val="000000"/>
          <w:sz w:val="28"/>
        </w:rPr>
        <w:t xml:space="preserve">
      2) бухгалтерлiк балансты; </w:t>
      </w:r>
      <w:r>
        <w:br/>
      </w:r>
      <w:r>
        <w:rPr>
          <w:rFonts w:ascii="Times New Roman"/>
          <w:b w:val="false"/>
          <w:i w:val="false"/>
          <w:color w:val="000000"/>
          <w:sz w:val="28"/>
        </w:rPr>
        <w:t xml:space="preserve">
      3) қаржы-шаруашылық қызметiнiң нәтижелерi туралы есептi; </w:t>
      </w:r>
      <w:r>
        <w:br/>
      </w:r>
      <w:r>
        <w:rPr>
          <w:rFonts w:ascii="Times New Roman"/>
          <w:b w:val="false"/>
          <w:i w:val="false"/>
          <w:color w:val="000000"/>
          <w:sz w:val="28"/>
        </w:rPr>
        <w:t xml:space="preserve">
      4) дебиторлық және кредиторлық берешектiң таратылған жазбасын; </w:t>
      </w:r>
      <w:r>
        <w:br/>
      </w:r>
      <w:r>
        <w:rPr>
          <w:rFonts w:ascii="Times New Roman"/>
          <w:b w:val="false"/>
          <w:i w:val="false"/>
          <w:color w:val="000000"/>
          <w:sz w:val="28"/>
        </w:rPr>
        <w:t xml:space="preserve">
      5) инвестициялар туралы мәлiметтердi (1-инвест нысаны); </w:t>
      </w:r>
      <w:r>
        <w:br/>
      </w:r>
      <w:r>
        <w:rPr>
          <w:rFonts w:ascii="Times New Roman"/>
          <w:b w:val="false"/>
          <w:i w:val="false"/>
          <w:color w:val="000000"/>
          <w:sz w:val="28"/>
        </w:rPr>
        <w:t xml:space="preserve">
      6) ағымдағы, күрделi жөндеулер мен басқа жөндеу-қалпына келтiру жұмыстарына бағытталған шығын сметаларын iске асыру туралы мәлiметтердi; </w:t>
      </w:r>
      <w:r>
        <w:br/>
      </w:r>
      <w:r>
        <w:rPr>
          <w:rFonts w:ascii="Times New Roman"/>
          <w:b w:val="false"/>
          <w:i w:val="false"/>
          <w:color w:val="000000"/>
          <w:sz w:val="28"/>
        </w:rPr>
        <w:t xml:space="preserve">
      7) материалдық, қаржы ресурстарын, жабдықтар мен қызметтердi сатып алу жөнiндегi конкурстық (тендерлiк) комиссиялар шешiмiнiң көшiрмесiн; </w:t>
      </w:r>
      <w:r>
        <w:br/>
      </w:r>
      <w:r>
        <w:rPr>
          <w:rFonts w:ascii="Times New Roman"/>
          <w:b w:val="false"/>
          <w:i w:val="false"/>
          <w:color w:val="000000"/>
          <w:sz w:val="28"/>
        </w:rPr>
        <w:t xml:space="preserve">
      8) тарифтерге (бағаларға, алымдар ставкаларына) ұсынылатын төмендету коэффициенттерi туралы ақпаратты; </w:t>
      </w:r>
      <w:r>
        <w:br/>
      </w:r>
      <w:r>
        <w:rPr>
          <w:rFonts w:ascii="Times New Roman"/>
          <w:b w:val="false"/>
          <w:i w:val="false"/>
          <w:color w:val="000000"/>
          <w:sz w:val="28"/>
        </w:rPr>
        <w:t xml:space="preserve">
      9) уәкiлеттi органның құзыретi шегiнде нақты шығындарды растайтын басқа да материалдарды қоса бередi. </w:t>
      </w:r>
      <w:r>
        <w:br/>
      </w:r>
      <w:r>
        <w:rPr>
          <w:rFonts w:ascii="Times New Roman"/>
          <w:b w:val="false"/>
          <w:i w:val="false"/>
          <w:color w:val="000000"/>
          <w:sz w:val="28"/>
        </w:rPr>
        <w:t xml:space="preserve">
      Уәкiлеттi орган тарифтiк сметаның орындалуы туралы есептi қарау кезiнде субъектiден қосымша ақпарат сұрауға құқылы. </w:t>
      </w:r>
      <w:r>
        <w:br/>
      </w:r>
      <w:r>
        <w:rPr>
          <w:rFonts w:ascii="Times New Roman"/>
          <w:b w:val="false"/>
          <w:i w:val="false"/>
          <w:color w:val="000000"/>
          <w:sz w:val="28"/>
        </w:rPr>
        <w:t xml:space="preserve">
      32. Уәкiлеттi орган тарифтiк сметаның жобасын және (немесе) оның орындалуы туралы есептi қарау кезiнде жария тыңдаулар өткiзуге құқылы. </w:t>
      </w:r>
      <w:r>
        <w:br/>
      </w:r>
      <w:r>
        <w:rPr>
          <w:rFonts w:ascii="Times New Roman"/>
          <w:b w:val="false"/>
          <w:i w:val="false"/>
          <w:color w:val="000000"/>
          <w:sz w:val="28"/>
        </w:rPr>
        <w:t xml:space="preserve">
      33. Уәкiлеттi орган тұтынушылардың арыздары, шағымдары, бұқаралық ақпарат құралдарының материалдары, мемлекеттiк органдардың өтiнiштерi бойынша және өз бастамасы бойынша монополияға қарсы заңнаманың бекiтiлген тарифтiк сметаны орындамау, сонымен бiрге тарифтiк сметаны орындау туралы жобаны және (немесе) есептi уәкiлеттi органға ұсынбау бөлiгiнде бұзылғандығы анықтаған жағдайда: </w:t>
      </w:r>
      <w:r>
        <w:br/>
      </w:r>
      <w:r>
        <w:rPr>
          <w:rFonts w:ascii="Times New Roman"/>
          <w:b w:val="false"/>
          <w:i w:val="false"/>
          <w:color w:val="000000"/>
          <w:sz w:val="28"/>
        </w:rPr>
        <w:t xml:space="preserve">
      1) қолданыстағы тарифтiк сметаға өзгерiс енгiзуге; </w:t>
      </w:r>
      <w:r>
        <w:br/>
      </w:r>
      <w:r>
        <w:rPr>
          <w:rFonts w:ascii="Times New Roman"/>
          <w:b w:val="false"/>
          <w:i w:val="false"/>
          <w:color w:val="000000"/>
          <w:sz w:val="28"/>
        </w:rPr>
        <w:t xml:space="preserve">
      2) табиғи монополия субъектiсiне монополияға қарсы шаралар қолдануға; </w:t>
      </w:r>
      <w:r>
        <w:br/>
      </w:r>
      <w:r>
        <w:rPr>
          <w:rFonts w:ascii="Times New Roman"/>
          <w:b w:val="false"/>
          <w:i w:val="false"/>
          <w:color w:val="000000"/>
          <w:sz w:val="28"/>
        </w:rPr>
        <w:t xml:space="preserve">
      3) уақытша өтемдiк тариф белгiлеуге құқылы."; </w:t>
      </w:r>
    </w:p>
    <w:bookmarkStart w:name="z9" w:id="8"/>
    <w:p>
      <w:pPr>
        <w:spacing w:after="0"/>
        <w:ind w:left="0"/>
        <w:jc w:val="both"/>
      </w:pPr>
      <w:r>
        <w:rPr>
          <w:rFonts w:ascii="Times New Roman"/>
          <w:b w:val="false"/>
          <w:i w:val="false"/>
          <w:color w:val="000000"/>
          <w:sz w:val="28"/>
        </w:rPr>
        <w:t xml:space="preserve">
      осы бұйрықтың қосымшасына сәйкес 2-28 қосымшаларымен толықтырылсын. </w:t>
      </w:r>
    </w:p>
    <w:bookmarkEnd w:id="8"/>
    <w:bookmarkStart w:name="z10" w:id="9"/>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бәсекелестiктi қорғау жөнiндегi агенттiгiнiң Энергетика және су шаруашылығы секторларын реттеу жөнiндегi департаментi (С.П.Григорьева) осы бұйрықты Қазақстан Республикасының Әдiлет министрлiгiнде заңда белгiленген тәртiппен мемлекеттiк тiркеудi қамтамасыз етсiн. </w:t>
      </w:r>
    </w:p>
    <w:bookmarkEnd w:id="9"/>
    <w:bookmarkStart w:name="z11" w:id="10"/>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бәсекелестiктi қорғау жөнiндегi агенттiгiнiң Әкiмшiлiк жұмысы департаментi (Б.Б.Досан) осы бұйрық Қазақстан Республикасының Әдiлет министрлiгiнде мемлекеттiк тiркеуден өткеннен кейiн: </w:t>
      </w:r>
      <w:r>
        <w:br/>
      </w:r>
      <w:r>
        <w:rPr>
          <w:rFonts w:ascii="Times New Roman"/>
          <w:b w:val="false"/>
          <w:i w:val="false"/>
          <w:color w:val="000000"/>
          <w:sz w:val="28"/>
        </w:rPr>
        <w:t xml:space="preserve">
      1) оның бұқаралық ақпарат құралдарында ресми жариялануын қамтамасыз етсiн; </w:t>
      </w:r>
      <w:r>
        <w:br/>
      </w:r>
      <w:r>
        <w:rPr>
          <w:rFonts w:ascii="Times New Roman"/>
          <w:b w:val="false"/>
          <w:i w:val="false"/>
          <w:color w:val="000000"/>
          <w:sz w:val="28"/>
        </w:rPr>
        <w:t xml:space="preserve">
      2) оны Қазақстан Республикасы Табиғи монополияларды реттеу және бәсекелестiктi қорғау жөнiндегi агенттiгiнiң құрылымдық бөлiмшелерi мен аумақтық органдарының назарына жеткiзсiн. </w:t>
      </w:r>
    </w:p>
    <w:bookmarkEnd w:id="10"/>
    <w:bookmarkStart w:name="z12"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бәсекелестiктi қорғау жөнiндегi агенттiгi төрағасының бiрiншi орынбасары Ж.Ж.Ертiлесоваға жүктелсiн. </w:t>
      </w:r>
    </w:p>
    <w:bookmarkEnd w:id="11"/>
    <w:bookmarkStart w:name="z13" w:id="12"/>
    <w:p>
      <w:pPr>
        <w:spacing w:after="0"/>
        <w:ind w:left="0"/>
        <w:jc w:val="both"/>
      </w:pPr>
      <w:r>
        <w:rPr>
          <w:rFonts w:ascii="Times New Roman"/>
          <w:b w:val="false"/>
          <w:i w:val="false"/>
          <w:color w:val="000000"/>
          <w:sz w:val="28"/>
        </w:rPr>
        <w:t xml:space="preserve">
      5. Осы бұйрық жарияланған күнiнен бастап қолданысқа енгiзiледi. </w:t>
      </w:r>
    </w:p>
    <w:bookmarkEnd w:id="12"/>
    <w:p>
      <w:pPr>
        <w:spacing w:after="0"/>
        <w:ind w:left="0"/>
        <w:jc w:val="both"/>
      </w:pPr>
      <w:r>
        <w:rPr>
          <w:rFonts w:ascii="Times New Roman"/>
          <w:b w:val="false"/>
          <w:i/>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"Қазақстан Республикасының Әділет министрлігінде </w:t>
      </w:r>
      <w:r>
        <w:br/>
      </w:r>
      <w:r>
        <w:rPr>
          <w:rFonts w:ascii="Times New Roman"/>
          <w:b w:val="false"/>
          <w:i w:val="false"/>
          <w:color w:val="000000"/>
          <w:sz w:val="28"/>
        </w:rPr>
        <w:t xml:space="preserve">
2003 жылғы 29 сәуірде N 2256 тіркелген     </w:t>
      </w:r>
      <w:r>
        <w:br/>
      </w:r>
      <w:r>
        <w:rPr>
          <w:rFonts w:ascii="Times New Roman"/>
          <w:b w:val="false"/>
          <w:i w:val="false"/>
          <w:color w:val="000000"/>
          <w:sz w:val="28"/>
        </w:rPr>
        <w:t xml:space="preserve">
"Табиғи монополиялар субъектілерінің қызметтерін </w:t>
      </w:r>
      <w:r>
        <w:br/>
      </w:r>
      <w:r>
        <w:rPr>
          <w:rFonts w:ascii="Times New Roman"/>
          <w:b w:val="false"/>
          <w:i w:val="false"/>
          <w:color w:val="000000"/>
          <w:sz w:val="28"/>
        </w:rPr>
        <w:t xml:space="preserve">
(тауарларын, жұмыстарын) өндіруге және ұсынуға </w:t>
      </w:r>
      <w:r>
        <w:br/>
      </w:r>
      <w:r>
        <w:rPr>
          <w:rFonts w:ascii="Times New Roman"/>
          <w:b w:val="false"/>
          <w:i w:val="false"/>
          <w:color w:val="000000"/>
          <w:sz w:val="28"/>
        </w:rPr>
        <w:t xml:space="preserve">
тарифтер (бағалар, алымдар ставкаларын) бекіту </w:t>
      </w:r>
      <w:r>
        <w:br/>
      </w:r>
      <w:r>
        <w:rPr>
          <w:rFonts w:ascii="Times New Roman"/>
          <w:b w:val="false"/>
          <w:i w:val="false"/>
          <w:color w:val="000000"/>
          <w:sz w:val="28"/>
        </w:rPr>
        <w:t xml:space="preserve">
жөніндегі нұсқаулықты бекіту туралы"      </w:t>
      </w:r>
      <w:r>
        <w:br/>
      </w:r>
      <w:r>
        <w:rPr>
          <w:rFonts w:ascii="Times New Roman"/>
          <w:b w:val="false"/>
          <w:i w:val="false"/>
          <w:color w:val="000000"/>
          <w:sz w:val="28"/>
        </w:rPr>
        <w:t xml:space="preserve">
Қазақстан Республикасы Табиғи монополияларды  </w:t>
      </w:r>
      <w:r>
        <w:br/>
      </w:r>
      <w:r>
        <w:rPr>
          <w:rFonts w:ascii="Times New Roman"/>
          <w:b w:val="false"/>
          <w:i w:val="false"/>
          <w:color w:val="000000"/>
          <w:sz w:val="28"/>
        </w:rPr>
        <w:t xml:space="preserve">
реттеу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2003 жылғы 19 мамырдағы N 82-НҚ бұйрығына    </w:t>
      </w:r>
      <w:r>
        <w:br/>
      </w:r>
      <w:r>
        <w:rPr>
          <w:rFonts w:ascii="Times New Roman"/>
          <w:b w:val="false"/>
          <w:i w:val="false"/>
          <w:color w:val="000000"/>
          <w:sz w:val="28"/>
        </w:rPr>
        <w:t xml:space="preserve">
өзгерістер мен толықтырулар енгізу туралы"   </w:t>
      </w:r>
      <w:r>
        <w:br/>
      </w:r>
      <w:r>
        <w:rPr>
          <w:rFonts w:ascii="Times New Roman"/>
          <w:b w:val="false"/>
          <w:i w:val="false"/>
          <w:color w:val="000000"/>
          <w:sz w:val="28"/>
        </w:rPr>
        <w:t xml:space="preserve">
Қазақстан Республикасы Табиғи монополияларды  </w:t>
      </w:r>
      <w:r>
        <w:br/>
      </w:r>
      <w:r>
        <w:rPr>
          <w:rFonts w:ascii="Times New Roman"/>
          <w:b w:val="false"/>
          <w:i w:val="false"/>
          <w:color w:val="000000"/>
          <w:sz w:val="28"/>
        </w:rPr>
        <w:t xml:space="preserve">
реттеу және бәсекелестікті қорғау жөніндегі  </w:t>
      </w:r>
      <w:r>
        <w:br/>
      </w:r>
      <w:r>
        <w:rPr>
          <w:rFonts w:ascii="Times New Roman"/>
          <w:b w:val="false"/>
          <w:i w:val="false"/>
          <w:color w:val="000000"/>
          <w:sz w:val="28"/>
        </w:rPr>
        <w:t xml:space="preserve">
агенттігі төрағасының бұйрығына қосымша    </w:t>
      </w:r>
    </w:p>
    <w:bookmarkStart w:name="z14" w:id="13"/>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      Субъектінің атауы __________________ </w:t>
      </w:r>
    </w:p>
    <w:p>
      <w:pPr>
        <w:spacing w:after="0"/>
        <w:ind w:left="0"/>
        <w:jc w:val="left"/>
      </w:pPr>
      <w:r>
        <w:rPr>
          <w:rFonts w:ascii="Times New Roman"/>
          <w:b/>
          <w:i w:val="false"/>
          <w:color w:val="000000"/>
        </w:rPr>
        <w:t xml:space="preserve"> Магистралды труба құбырлары арқылы мұнайды (немесе) мұнай өнімдерін тасымалдау жөніндегі қызметтердің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сатып алынатын бұйымдар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отын                             -//- </w:t>
      </w:r>
      <w:r>
        <w:br/>
      </w:r>
      <w:r>
        <w:rPr>
          <w:rFonts w:ascii="Times New Roman"/>
          <w:b w:val="false"/>
          <w:i w:val="false"/>
          <w:color w:val="000000"/>
          <w:sz w:val="28"/>
        </w:rPr>
        <w:t xml:space="preserve">
1.5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іссапар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әкім.ғимаратты ұстау                -//- </w:t>
      </w:r>
      <w:r>
        <w:br/>
      </w:r>
      <w:r>
        <w:rPr>
          <w:rFonts w:ascii="Times New Roman"/>
          <w:b w:val="false"/>
          <w:i w:val="false"/>
          <w:color w:val="000000"/>
          <w:sz w:val="28"/>
        </w:rPr>
        <w:t xml:space="preserve">
5.5      кадрларды даярлау                   -//- </w:t>
      </w:r>
      <w:r>
        <w:br/>
      </w:r>
      <w:r>
        <w:rPr>
          <w:rFonts w:ascii="Times New Roman"/>
          <w:b w:val="false"/>
          <w:i w:val="false"/>
          <w:color w:val="000000"/>
          <w:sz w:val="28"/>
        </w:rPr>
        <w:t xml:space="preserve">
5.6      қауіпсіздік техникасы               -//- </w:t>
      </w:r>
      <w:r>
        <w:br/>
      </w:r>
      <w:r>
        <w:rPr>
          <w:rFonts w:ascii="Times New Roman"/>
          <w:b w:val="false"/>
          <w:i w:val="false"/>
          <w:color w:val="000000"/>
          <w:sz w:val="28"/>
        </w:rPr>
        <w:t xml:space="preserve">
5.7      табиғатты қорғау қорына төлем       -//- </w:t>
      </w:r>
      <w:r>
        <w:br/>
      </w:r>
      <w:r>
        <w:rPr>
          <w:rFonts w:ascii="Times New Roman"/>
          <w:b w:val="false"/>
          <w:i w:val="false"/>
          <w:color w:val="000000"/>
          <w:sz w:val="28"/>
        </w:rPr>
        <w:t xml:space="preserve">
5.8      сақтандыру                          -//- </w:t>
      </w:r>
      <w:r>
        <w:br/>
      </w:r>
      <w:r>
        <w:rPr>
          <w:rFonts w:ascii="Times New Roman"/>
          <w:b w:val="false"/>
          <w:i w:val="false"/>
          <w:color w:val="000000"/>
          <w:sz w:val="28"/>
        </w:rPr>
        <w:t xml:space="preserve">
5.9      ведомстводан тыс және өрт күзеті    -//- </w:t>
      </w:r>
      <w:r>
        <w:br/>
      </w:r>
      <w:r>
        <w:rPr>
          <w:rFonts w:ascii="Times New Roman"/>
          <w:b w:val="false"/>
          <w:i w:val="false"/>
          <w:color w:val="000000"/>
          <w:sz w:val="28"/>
        </w:rPr>
        <w:t xml:space="preserve">
5.10     заң және консалтингілік қызметтер   -//- </w:t>
      </w:r>
      <w:r>
        <w:br/>
      </w:r>
      <w:r>
        <w:rPr>
          <w:rFonts w:ascii="Times New Roman"/>
          <w:b w:val="false"/>
          <w:i w:val="false"/>
          <w:color w:val="000000"/>
          <w:sz w:val="28"/>
        </w:rPr>
        <w:t xml:space="preserve">
5.11     ҒЗТҚЖ және ҒТҚ бойынша шығыстар     -//- </w:t>
      </w:r>
      <w:r>
        <w:br/>
      </w:r>
      <w:r>
        <w:rPr>
          <w:rFonts w:ascii="Times New Roman"/>
          <w:b w:val="false"/>
          <w:i w:val="false"/>
          <w:color w:val="000000"/>
          <w:sz w:val="28"/>
        </w:rPr>
        <w:t xml:space="preserve">
5.12     автокөлікті лицензиялау             -//- </w:t>
      </w:r>
      <w:r>
        <w:br/>
      </w:r>
      <w:r>
        <w:rPr>
          <w:rFonts w:ascii="Times New Roman"/>
          <w:b w:val="false"/>
          <w:i w:val="false"/>
          <w:color w:val="000000"/>
          <w:sz w:val="28"/>
        </w:rPr>
        <w:t xml:space="preserve">
5.13     дезинфекция                         -//- </w:t>
      </w:r>
      <w:r>
        <w:br/>
      </w:r>
      <w:r>
        <w:rPr>
          <w:rFonts w:ascii="Times New Roman"/>
          <w:b w:val="false"/>
          <w:i w:val="false"/>
          <w:color w:val="000000"/>
          <w:sz w:val="28"/>
        </w:rPr>
        <w:t xml:space="preserve">
5.14     басқа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5.14.1   авиақызметтер                       -//- </w:t>
      </w:r>
      <w:r>
        <w:br/>
      </w:r>
      <w:r>
        <w:rPr>
          <w:rFonts w:ascii="Times New Roman"/>
          <w:b w:val="false"/>
          <w:i w:val="false"/>
          <w:color w:val="000000"/>
          <w:sz w:val="28"/>
        </w:rPr>
        <w:t xml:space="preserve">
5.14.2   жүктерді тасымалдау                 -//- </w:t>
      </w:r>
      <w:r>
        <w:br/>
      </w:r>
      <w:r>
        <w:rPr>
          <w:rFonts w:ascii="Times New Roman"/>
          <w:b w:val="false"/>
          <w:i w:val="false"/>
          <w:color w:val="000000"/>
          <w:sz w:val="28"/>
        </w:rPr>
        <w:t xml:space="preserve">
5.14.3   метрология                          -//- </w:t>
      </w:r>
      <w:r>
        <w:br/>
      </w:r>
      <w:r>
        <w:rPr>
          <w:rFonts w:ascii="Times New Roman"/>
          <w:b w:val="false"/>
          <w:i w:val="false"/>
          <w:color w:val="000000"/>
          <w:sz w:val="28"/>
        </w:rPr>
        <w:t xml:space="preserve">
5.14.4   іске қосу-реттеу жұмыстары          -//- </w:t>
      </w:r>
      <w:r>
        <w:br/>
      </w:r>
      <w:r>
        <w:rPr>
          <w:rFonts w:ascii="Times New Roman"/>
          <w:b w:val="false"/>
          <w:i w:val="false"/>
          <w:color w:val="000000"/>
          <w:sz w:val="28"/>
        </w:rPr>
        <w:t xml:space="preserve">
5.14.5   диагностикалық жұмыстар             -//- </w:t>
      </w:r>
      <w:r>
        <w:br/>
      </w:r>
      <w:r>
        <w:rPr>
          <w:rFonts w:ascii="Times New Roman"/>
          <w:b w:val="false"/>
          <w:i w:val="false"/>
          <w:color w:val="000000"/>
          <w:sz w:val="28"/>
        </w:rPr>
        <w:t xml:space="preserve">
5.14.6   геологиялық барлауға аударымдар </w:t>
      </w:r>
      <w:r>
        <w:br/>
      </w:r>
      <w:r>
        <w:rPr>
          <w:rFonts w:ascii="Times New Roman"/>
          <w:b w:val="false"/>
          <w:i w:val="false"/>
          <w:color w:val="000000"/>
          <w:sz w:val="28"/>
        </w:rPr>
        <w:t xml:space="preserve">
5.14.7   табиғи шикізатты пайдаланғаны </w:t>
      </w:r>
      <w:r>
        <w:br/>
      </w:r>
      <w:r>
        <w:rPr>
          <w:rFonts w:ascii="Times New Roman"/>
          <w:b w:val="false"/>
          <w:i w:val="false"/>
          <w:color w:val="000000"/>
          <w:sz w:val="28"/>
        </w:rPr>
        <w:t xml:space="preserve">
         үшін төлем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амортизация                         -//- </w:t>
      </w:r>
      <w:r>
        <w:br/>
      </w:r>
      <w:r>
        <w:rPr>
          <w:rFonts w:ascii="Times New Roman"/>
          <w:b w:val="false"/>
          <w:i w:val="false"/>
          <w:color w:val="000000"/>
          <w:sz w:val="28"/>
        </w:rPr>
        <w:t xml:space="preserve">
6.5      коммуналдық қызметтер               -//- </w:t>
      </w:r>
      <w:r>
        <w:br/>
      </w:r>
      <w:r>
        <w:rPr>
          <w:rFonts w:ascii="Times New Roman"/>
          <w:b w:val="false"/>
          <w:i w:val="false"/>
          <w:color w:val="000000"/>
          <w:sz w:val="28"/>
        </w:rPr>
        <w:t xml:space="preserve">
6.6      тарапты ұйымдардың қызметтері       -//- </w:t>
      </w:r>
      <w:r>
        <w:br/>
      </w:r>
      <w:r>
        <w:rPr>
          <w:rFonts w:ascii="Times New Roman"/>
          <w:b w:val="false"/>
          <w:i w:val="false"/>
          <w:color w:val="000000"/>
          <w:sz w:val="28"/>
        </w:rPr>
        <w:t xml:space="preserve">
6.7      іссапар қызметтері                  -//- </w:t>
      </w:r>
      <w:r>
        <w:br/>
      </w:r>
      <w:r>
        <w:rPr>
          <w:rFonts w:ascii="Times New Roman"/>
          <w:b w:val="false"/>
          <w:i w:val="false"/>
          <w:color w:val="000000"/>
          <w:sz w:val="28"/>
        </w:rPr>
        <w:t xml:space="preserve">
6.8      өкілдік шығыстар, байланыс, </w:t>
      </w:r>
      <w:r>
        <w:br/>
      </w:r>
      <w:r>
        <w:rPr>
          <w:rFonts w:ascii="Times New Roman"/>
          <w:b w:val="false"/>
          <w:i w:val="false"/>
          <w:color w:val="000000"/>
          <w:sz w:val="28"/>
        </w:rPr>
        <w:t xml:space="preserve">
         мерзімдік басылым және т.б.         -//- </w:t>
      </w:r>
      <w:r>
        <w:br/>
      </w:r>
      <w:r>
        <w:rPr>
          <w:rFonts w:ascii="Times New Roman"/>
          <w:b w:val="false"/>
          <w:i w:val="false"/>
          <w:color w:val="000000"/>
          <w:sz w:val="28"/>
        </w:rPr>
        <w:t xml:space="preserve">
6.9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6.10     салықтар                            -//- </w:t>
      </w:r>
      <w:r>
        <w:br/>
      </w:r>
      <w:r>
        <w:rPr>
          <w:rFonts w:ascii="Times New Roman"/>
          <w:b w:val="false"/>
          <w:i w:val="false"/>
          <w:color w:val="000000"/>
          <w:sz w:val="28"/>
        </w:rPr>
        <w:t xml:space="preserve">
6.11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тонна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Жүк айналымы                        млн. тшм </w:t>
      </w:r>
      <w:r>
        <w:br/>
      </w:r>
      <w:r>
        <w:rPr>
          <w:rFonts w:ascii="Times New Roman"/>
          <w:b w:val="false"/>
          <w:i w:val="false"/>
          <w:color w:val="000000"/>
          <w:sz w:val="28"/>
        </w:rPr>
        <w:t xml:space="preserve">
VІII   Нормативтік ысыраптар                   % </w:t>
      </w:r>
      <w:r>
        <w:br/>
      </w:r>
      <w:r>
        <w:rPr>
          <w:rFonts w:ascii="Times New Roman"/>
          <w:b w:val="false"/>
          <w:i w:val="false"/>
          <w:color w:val="000000"/>
          <w:sz w:val="28"/>
        </w:rPr>
        <w:t xml:space="preserve">
                                           мың тонна </w:t>
      </w:r>
      <w:r>
        <w:br/>
      </w:r>
      <w:r>
        <w:rPr>
          <w:rFonts w:ascii="Times New Roman"/>
          <w:b w:val="false"/>
          <w:i w:val="false"/>
          <w:color w:val="000000"/>
          <w:sz w:val="28"/>
        </w:rPr>
        <w:t xml:space="preserve">
IX     Үлестік тариф (ҚҚС-сыз)             1000 шм 1 </w:t>
      </w:r>
      <w:r>
        <w:br/>
      </w:r>
      <w:r>
        <w:rPr>
          <w:rFonts w:ascii="Times New Roman"/>
          <w:b w:val="false"/>
          <w:i w:val="false"/>
          <w:color w:val="000000"/>
          <w:sz w:val="28"/>
        </w:rPr>
        <w:t xml:space="preserve">
                                           тоннаға/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15" w:id="14"/>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Мұнайды темір жол цистернасына(н) құю/төгу жөніндегі қызметтердің _______жылға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сатып алынатын бұйымдар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отын                             -//- </w:t>
      </w:r>
      <w:r>
        <w:br/>
      </w:r>
      <w:r>
        <w:rPr>
          <w:rFonts w:ascii="Times New Roman"/>
          <w:b w:val="false"/>
          <w:i w:val="false"/>
          <w:color w:val="000000"/>
          <w:sz w:val="28"/>
        </w:rPr>
        <w:t xml:space="preserve">
1.5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амортизация                         -//- </w:t>
      </w:r>
      <w:r>
        <w:br/>
      </w:r>
      <w:r>
        <w:rPr>
          <w:rFonts w:ascii="Times New Roman"/>
          <w:b w:val="false"/>
          <w:i w:val="false"/>
          <w:color w:val="000000"/>
          <w:sz w:val="28"/>
        </w:rPr>
        <w:t xml:space="preserve">
6.4      коммуналдық қызметтер               -//- </w:t>
      </w:r>
      <w:r>
        <w:br/>
      </w:r>
      <w:r>
        <w:rPr>
          <w:rFonts w:ascii="Times New Roman"/>
          <w:b w:val="false"/>
          <w:i w:val="false"/>
          <w:color w:val="000000"/>
          <w:sz w:val="28"/>
        </w:rPr>
        <w:t xml:space="preserve">
6.5      салықтар                            -//- </w:t>
      </w:r>
      <w:r>
        <w:br/>
      </w:r>
      <w:r>
        <w:rPr>
          <w:rFonts w:ascii="Times New Roman"/>
          <w:b w:val="false"/>
          <w:i w:val="false"/>
          <w:color w:val="000000"/>
          <w:sz w:val="28"/>
        </w:rPr>
        <w:t xml:space="preserve">
6.6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тонна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Нормативтік ысыраптар                   % </w:t>
      </w:r>
      <w:r>
        <w:br/>
      </w:r>
      <w:r>
        <w:rPr>
          <w:rFonts w:ascii="Times New Roman"/>
          <w:b w:val="false"/>
          <w:i w:val="false"/>
          <w:color w:val="000000"/>
          <w:sz w:val="28"/>
        </w:rPr>
        <w:t xml:space="preserve">
                                           мың тонна </w:t>
      </w:r>
      <w:r>
        <w:br/>
      </w:r>
      <w:r>
        <w:rPr>
          <w:rFonts w:ascii="Times New Roman"/>
          <w:b w:val="false"/>
          <w:i w:val="false"/>
          <w:color w:val="000000"/>
          <w:sz w:val="28"/>
        </w:rPr>
        <w:t xml:space="preserve">
VІII   Тариф (ҚҚС-сыз)                      теңге/1 </w:t>
      </w:r>
      <w:r>
        <w:br/>
      </w:r>
      <w:r>
        <w:rPr>
          <w:rFonts w:ascii="Times New Roman"/>
          <w:b w:val="false"/>
          <w:i w:val="false"/>
          <w:color w:val="000000"/>
          <w:sz w:val="28"/>
        </w:rPr>
        <w:t xml:space="preserve">
                                            тоннаға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 </w:t>
      </w:r>
      <w:r>
        <w:br/>
      </w:r>
      <w:r>
        <w:rPr>
          <w:rFonts w:ascii="Times New Roman"/>
          <w:b w:val="false"/>
          <w:i w:val="false"/>
          <w:color w:val="000000"/>
          <w:sz w:val="28"/>
        </w:rPr>
        <w:t xml:space="preserve">
       ысыраптар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16" w:id="15"/>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Мұнайды сақтау жөніндегі қызметтердің </w:t>
      </w:r>
      <w:r>
        <w:br/>
      </w:r>
      <w:r>
        <w:rPr>
          <w:rFonts w:ascii="Times New Roman"/>
          <w:b/>
          <w:i w:val="false"/>
          <w:color w:val="000000"/>
        </w:rPr>
        <w:t xml:space="preserve">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сатып алынатын бұйымдар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отын                             -//- </w:t>
      </w:r>
      <w:r>
        <w:br/>
      </w:r>
      <w:r>
        <w:rPr>
          <w:rFonts w:ascii="Times New Roman"/>
          <w:b w:val="false"/>
          <w:i w:val="false"/>
          <w:color w:val="000000"/>
          <w:sz w:val="28"/>
        </w:rPr>
        <w:t xml:space="preserve">
1.5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еңбекті қорғау және техникалық </w:t>
      </w:r>
      <w:r>
        <w:br/>
      </w:r>
      <w:r>
        <w:rPr>
          <w:rFonts w:ascii="Times New Roman"/>
          <w:b w:val="false"/>
          <w:i w:val="false"/>
          <w:color w:val="000000"/>
          <w:sz w:val="28"/>
        </w:rPr>
        <w:t xml:space="preserve">
         қауіпсіздік                         -//- </w:t>
      </w:r>
      <w:r>
        <w:br/>
      </w:r>
      <w:r>
        <w:rPr>
          <w:rFonts w:ascii="Times New Roman"/>
          <w:b w:val="false"/>
          <w:i w:val="false"/>
          <w:color w:val="000000"/>
          <w:sz w:val="28"/>
        </w:rPr>
        <w:t xml:space="preserve">
5.3      авиақызмет көрсету                  -//- </w:t>
      </w:r>
      <w:r>
        <w:br/>
      </w:r>
      <w:r>
        <w:rPr>
          <w:rFonts w:ascii="Times New Roman"/>
          <w:b w:val="false"/>
          <w:i w:val="false"/>
          <w:color w:val="000000"/>
          <w:sz w:val="28"/>
        </w:rPr>
        <w:t xml:space="preserve">
5.4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ІІ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амортизация                         -//- </w:t>
      </w:r>
      <w:r>
        <w:br/>
      </w:r>
      <w:r>
        <w:rPr>
          <w:rFonts w:ascii="Times New Roman"/>
          <w:b w:val="false"/>
          <w:i w:val="false"/>
          <w:color w:val="000000"/>
          <w:sz w:val="28"/>
        </w:rPr>
        <w:t xml:space="preserve">
6.4      коммуналдық қызметтер               -//- </w:t>
      </w:r>
      <w:r>
        <w:br/>
      </w:r>
      <w:r>
        <w:rPr>
          <w:rFonts w:ascii="Times New Roman"/>
          <w:b w:val="false"/>
          <w:i w:val="false"/>
          <w:color w:val="000000"/>
          <w:sz w:val="28"/>
        </w:rPr>
        <w:t xml:space="preserve">
6.5      салықтар                            -//- </w:t>
      </w:r>
      <w:r>
        <w:br/>
      </w:r>
      <w:r>
        <w:rPr>
          <w:rFonts w:ascii="Times New Roman"/>
          <w:b w:val="false"/>
          <w:i w:val="false"/>
          <w:color w:val="000000"/>
          <w:sz w:val="28"/>
        </w:rPr>
        <w:t xml:space="preserve">
6.6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ІІІ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VІІ    Нормативтік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VІІІ   Тариф (ҚҚС-сыз)                      теңге/1 </w:t>
      </w:r>
      <w:r>
        <w:br/>
      </w:r>
      <w:r>
        <w:rPr>
          <w:rFonts w:ascii="Times New Roman"/>
          <w:b w:val="false"/>
          <w:i w:val="false"/>
          <w:color w:val="000000"/>
          <w:sz w:val="28"/>
        </w:rPr>
        <w:t xml:space="preserve">
                                            тоннаға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17" w:id="16"/>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Мұнайды ауыстырып құю жөніндегі қызметтердің </w:t>
      </w:r>
      <w:r>
        <w:br/>
      </w:r>
      <w:r>
        <w:rPr>
          <w:rFonts w:ascii="Times New Roman"/>
          <w:b/>
          <w:i w:val="false"/>
          <w:color w:val="000000"/>
        </w:rPr>
        <w:t xml:space="preserve">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медтексеру                          -//- </w:t>
      </w:r>
      <w:r>
        <w:br/>
      </w:r>
      <w:r>
        <w:rPr>
          <w:rFonts w:ascii="Times New Roman"/>
          <w:b w:val="false"/>
          <w:i w:val="false"/>
          <w:color w:val="000000"/>
          <w:sz w:val="28"/>
        </w:rPr>
        <w:t xml:space="preserve">
5.3      еңбекті қорғау және техникалық </w:t>
      </w:r>
      <w:r>
        <w:br/>
      </w:r>
      <w:r>
        <w:rPr>
          <w:rFonts w:ascii="Times New Roman"/>
          <w:b w:val="false"/>
          <w:i w:val="false"/>
          <w:color w:val="000000"/>
          <w:sz w:val="28"/>
        </w:rPr>
        <w:t xml:space="preserve">
         қауіпсіздік                         -//- </w:t>
      </w:r>
      <w:r>
        <w:br/>
      </w:r>
      <w:r>
        <w:rPr>
          <w:rFonts w:ascii="Times New Roman"/>
          <w:b w:val="false"/>
          <w:i w:val="false"/>
          <w:color w:val="000000"/>
          <w:sz w:val="28"/>
        </w:rPr>
        <w:t xml:space="preserve">
5.4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амортизация                         -//- </w:t>
      </w:r>
      <w:r>
        <w:br/>
      </w:r>
      <w:r>
        <w:rPr>
          <w:rFonts w:ascii="Times New Roman"/>
          <w:b w:val="false"/>
          <w:i w:val="false"/>
          <w:color w:val="000000"/>
          <w:sz w:val="28"/>
        </w:rPr>
        <w:t xml:space="preserve">
6.4      коммуналдық қызметтер               -//- </w:t>
      </w:r>
      <w:r>
        <w:br/>
      </w:r>
      <w:r>
        <w:rPr>
          <w:rFonts w:ascii="Times New Roman"/>
          <w:b w:val="false"/>
          <w:i w:val="false"/>
          <w:color w:val="000000"/>
          <w:sz w:val="28"/>
        </w:rPr>
        <w:t xml:space="preserve">
6.5      салықтар                            -//- </w:t>
      </w:r>
      <w:r>
        <w:br/>
      </w:r>
      <w:r>
        <w:rPr>
          <w:rFonts w:ascii="Times New Roman"/>
          <w:b w:val="false"/>
          <w:i w:val="false"/>
          <w:color w:val="000000"/>
          <w:sz w:val="28"/>
        </w:rPr>
        <w:t xml:space="preserve">
6.6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Көрсетілген қызметтердің көлемі     мың тонна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Нормативтік ысыраптар                  % </w:t>
      </w:r>
      <w:r>
        <w:br/>
      </w:r>
      <w:r>
        <w:rPr>
          <w:rFonts w:ascii="Times New Roman"/>
          <w:b w:val="false"/>
          <w:i w:val="false"/>
          <w:color w:val="000000"/>
          <w:sz w:val="28"/>
        </w:rPr>
        <w:t xml:space="preserve">
                                           мың тонна </w:t>
      </w:r>
      <w:r>
        <w:br/>
      </w:r>
      <w:r>
        <w:rPr>
          <w:rFonts w:ascii="Times New Roman"/>
          <w:b w:val="false"/>
          <w:i w:val="false"/>
          <w:color w:val="000000"/>
          <w:sz w:val="28"/>
        </w:rPr>
        <w:t xml:space="preserve">
VІII   Тариф (ҚҚС-сыз)                     1 тоннаға/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 </w:t>
      </w:r>
      <w:r>
        <w:br/>
      </w:r>
      <w:r>
        <w:rPr>
          <w:rFonts w:ascii="Times New Roman"/>
          <w:b w:val="false"/>
          <w:i w:val="false"/>
          <w:color w:val="000000"/>
          <w:sz w:val="28"/>
        </w:rPr>
        <w:t xml:space="preserve">
       ысыраптар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18" w:id="17"/>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6-қосымша             </w:t>
      </w:r>
    </w:p>
    <w:bookmarkEnd w:id="17"/>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Бірыңғай маршруттау бойынша операторлық қызмет жөніндегі қызметтердің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банк қызметтері                     -//- </w:t>
      </w:r>
      <w:r>
        <w:br/>
      </w:r>
      <w:r>
        <w:rPr>
          <w:rFonts w:ascii="Times New Roman"/>
          <w:b w:val="false"/>
          <w:i w:val="false"/>
          <w:color w:val="000000"/>
          <w:sz w:val="28"/>
        </w:rPr>
        <w:t xml:space="preserve">
5.2      іссапар шығыстары                   -//- </w:t>
      </w:r>
      <w:r>
        <w:br/>
      </w:r>
      <w:r>
        <w:rPr>
          <w:rFonts w:ascii="Times New Roman"/>
          <w:b w:val="false"/>
          <w:i w:val="false"/>
          <w:color w:val="000000"/>
          <w:sz w:val="28"/>
        </w:rPr>
        <w:t xml:space="preserve">
5.3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амортизация                         -//- </w:t>
      </w:r>
      <w:r>
        <w:br/>
      </w:r>
      <w:r>
        <w:rPr>
          <w:rFonts w:ascii="Times New Roman"/>
          <w:b w:val="false"/>
          <w:i w:val="false"/>
          <w:color w:val="000000"/>
          <w:sz w:val="28"/>
        </w:rPr>
        <w:t xml:space="preserve">
6.5      коммуналдық қызметтер               -//- </w:t>
      </w:r>
      <w:r>
        <w:br/>
      </w:r>
      <w:r>
        <w:rPr>
          <w:rFonts w:ascii="Times New Roman"/>
          <w:b w:val="false"/>
          <w:i w:val="false"/>
          <w:color w:val="000000"/>
          <w:sz w:val="28"/>
        </w:rPr>
        <w:t xml:space="preserve">
6.6      салықтар                            -//- </w:t>
      </w:r>
      <w:r>
        <w:br/>
      </w:r>
      <w:r>
        <w:rPr>
          <w:rFonts w:ascii="Times New Roman"/>
          <w:b w:val="false"/>
          <w:i w:val="false"/>
          <w:color w:val="000000"/>
          <w:sz w:val="28"/>
        </w:rPr>
        <w:t xml:space="preserve">
6.7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тонна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IX     Тариф (ҚҚС-сыз)                      теңге/1 </w:t>
      </w:r>
      <w:r>
        <w:br/>
      </w:r>
      <w:r>
        <w:rPr>
          <w:rFonts w:ascii="Times New Roman"/>
          <w:b w:val="false"/>
          <w:i w:val="false"/>
          <w:color w:val="000000"/>
          <w:sz w:val="28"/>
        </w:rPr>
        <w:t xml:space="preserve">
                                            тоннаға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Пайда есебінен жүзеге асырылатын </w:t>
      </w:r>
      <w:r>
        <w:br/>
      </w:r>
      <w:r>
        <w:rPr>
          <w:rFonts w:ascii="Times New Roman"/>
          <w:b w:val="false"/>
          <w:i w:val="false"/>
          <w:color w:val="000000"/>
          <w:sz w:val="28"/>
        </w:rPr>
        <w:t xml:space="preserve">
       шығындар (таратып жазу қажет)       мың теңге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19" w:id="18"/>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7-қосымша             </w:t>
      </w:r>
    </w:p>
    <w:bookmarkEnd w:id="18"/>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Магистралды және (немесе) бөлуші труба құбырлары арқылы газды және газ конденсатын тасымалдау жөніндегі қызметтердің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өз мұқтаждары мен ысыраптарына </w:t>
      </w:r>
      <w:r>
        <w:br/>
      </w:r>
      <w:r>
        <w:rPr>
          <w:rFonts w:ascii="Times New Roman"/>
          <w:b w:val="false"/>
          <w:i w:val="false"/>
          <w:color w:val="000000"/>
          <w:sz w:val="28"/>
        </w:rPr>
        <w:t xml:space="preserve">
         арналған газ                        -//- </w:t>
      </w:r>
      <w:r>
        <w:br/>
      </w:r>
      <w:r>
        <w:rPr>
          <w:rFonts w:ascii="Times New Roman"/>
          <w:b w:val="false"/>
          <w:i w:val="false"/>
          <w:color w:val="000000"/>
          <w:sz w:val="28"/>
        </w:rPr>
        <w:t xml:space="preserve">
1.2      Химикаттар                          -//- </w:t>
      </w:r>
      <w:r>
        <w:br/>
      </w:r>
      <w:r>
        <w:rPr>
          <w:rFonts w:ascii="Times New Roman"/>
          <w:b w:val="false"/>
          <w:i w:val="false"/>
          <w:color w:val="000000"/>
          <w:sz w:val="28"/>
        </w:rPr>
        <w:t xml:space="preserve">
1.3      Энергия                             -//- </w:t>
      </w:r>
      <w:r>
        <w:br/>
      </w:r>
      <w:r>
        <w:rPr>
          <w:rFonts w:ascii="Times New Roman"/>
          <w:b w:val="false"/>
          <w:i w:val="false"/>
          <w:color w:val="000000"/>
          <w:sz w:val="28"/>
        </w:rPr>
        <w:t xml:space="preserve">
1.4      Отын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кеден төлемдері                     -//- </w:t>
      </w:r>
      <w:r>
        <w:br/>
      </w:r>
      <w:r>
        <w:rPr>
          <w:rFonts w:ascii="Times New Roman"/>
          <w:b w:val="false"/>
          <w:i w:val="false"/>
          <w:color w:val="000000"/>
          <w:sz w:val="28"/>
        </w:rPr>
        <w:t xml:space="preserve">
5.2      тех. тексеру, диагностика, </w:t>
      </w:r>
      <w:r>
        <w:br/>
      </w:r>
      <w:r>
        <w:rPr>
          <w:rFonts w:ascii="Times New Roman"/>
          <w:b w:val="false"/>
          <w:i w:val="false"/>
          <w:color w:val="000000"/>
          <w:sz w:val="28"/>
        </w:rPr>
        <w:t xml:space="preserve">
         қызмет көрсету.                     -//- </w:t>
      </w:r>
      <w:r>
        <w:br/>
      </w:r>
      <w:r>
        <w:rPr>
          <w:rFonts w:ascii="Times New Roman"/>
          <w:b w:val="false"/>
          <w:i w:val="false"/>
          <w:color w:val="000000"/>
          <w:sz w:val="28"/>
        </w:rPr>
        <w:t xml:space="preserve">
5.3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5.4      дезинфекция және қоқыс шығару       -//- </w:t>
      </w:r>
      <w:r>
        <w:br/>
      </w:r>
      <w:r>
        <w:rPr>
          <w:rFonts w:ascii="Times New Roman"/>
          <w:b w:val="false"/>
          <w:i w:val="false"/>
          <w:color w:val="000000"/>
          <w:sz w:val="28"/>
        </w:rPr>
        <w:t xml:space="preserve">
5.5      авиақызмет көрсету                  -//- </w:t>
      </w:r>
      <w:r>
        <w:br/>
      </w:r>
      <w:r>
        <w:rPr>
          <w:rFonts w:ascii="Times New Roman"/>
          <w:b w:val="false"/>
          <w:i w:val="false"/>
          <w:color w:val="000000"/>
          <w:sz w:val="28"/>
        </w:rPr>
        <w:t xml:space="preserve">
5.6      байланыс қызметіне төлем            -//- </w:t>
      </w:r>
      <w:r>
        <w:br/>
      </w:r>
      <w:r>
        <w:rPr>
          <w:rFonts w:ascii="Times New Roman"/>
          <w:b w:val="false"/>
          <w:i w:val="false"/>
          <w:color w:val="000000"/>
          <w:sz w:val="28"/>
        </w:rPr>
        <w:t xml:space="preserve">
5.7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Амортизация                         -//- </w:t>
      </w:r>
      <w:r>
        <w:br/>
      </w:r>
      <w:r>
        <w:rPr>
          <w:rFonts w:ascii="Times New Roman"/>
          <w:b w:val="false"/>
          <w:i w:val="false"/>
          <w:color w:val="000000"/>
          <w:sz w:val="28"/>
        </w:rPr>
        <w:t xml:space="preserve">
6.4      коммуналдық қызметтер               -//- </w:t>
      </w:r>
      <w:r>
        <w:br/>
      </w:r>
      <w:r>
        <w:rPr>
          <w:rFonts w:ascii="Times New Roman"/>
          <w:b w:val="false"/>
          <w:i w:val="false"/>
          <w:color w:val="000000"/>
          <w:sz w:val="28"/>
        </w:rPr>
        <w:t xml:space="preserve">
6.5      тарапты ұйымдардың қызметі          -//- </w:t>
      </w:r>
      <w:r>
        <w:br/>
      </w:r>
      <w:r>
        <w:rPr>
          <w:rFonts w:ascii="Times New Roman"/>
          <w:b w:val="false"/>
          <w:i w:val="false"/>
          <w:color w:val="000000"/>
          <w:sz w:val="28"/>
        </w:rPr>
        <w:t xml:space="preserve">
6.6      іссапар қызметтері                  -//- </w:t>
      </w:r>
      <w:r>
        <w:br/>
      </w:r>
      <w:r>
        <w:rPr>
          <w:rFonts w:ascii="Times New Roman"/>
          <w:b w:val="false"/>
          <w:i w:val="false"/>
          <w:color w:val="000000"/>
          <w:sz w:val="28"/>
        </w:rPr>
        <w:t xml:space="preserve">
6.7      банктер қызметтері                  -//- </w:t>
      </w:r>
      <w:r>
        <w:br/>
      </w:r>
      <w:r>
        <w:rPr>
          <w:rFonts w:ascii="Times New Roman"/>
          <w:b w:val="false"/>
          <w:i w:val="false"/>
          <w:color w:val="000000"/>
          <w:sz w:val="28"/>
        </w:rPr>
        <w:t xml:space="preserve">
6.8      аудиторлық ұйымдардың қызметтері    -//- </w:t>
      </w:r>
      <w:r>
        <w:br/>
      </w:r>
      <w:r>
        <w:rPr>
          <w:rFonts w:ascii="Times New Roman"/>
          <w:b w:val="false"/>
          <w:i w:val="false"/>
          <w:color w:val="000000"/>
          <w:sz w:val="28"/>
        </w:rPr>
        <w:t xml:space="preserve">
6.9      өрт/ведомстводан тыс күзет          -//- </w:t>
      </w:r>
      <w:r>
        <w:br/>
      </w:r>
      <w:r>
        <w:rPr>
          <w:rFonts w:ascii="Times New Roman"/>
          <w:b w:val="false"/>
          <w:i w:val="false"/>
          <w:color w:val="000000"/>
          <w:sz w:val="28"/>
        </w:rPr>
        <w:t xml:space="preserve">
6.10     салықтар                            -//- </w:t>
      </w:r>
      <w:r>
        <w:br/>
      </w:r>
      <w:r>
        <w:rPr>
          <w:rFonts w:ascii="Times New Roman"/>
          <w:b w:val="false"/>
          <w:i w:val="false"/>
          <w:color w:val="000000"/>
          <w:sz w:val="28"/>
        </w:rPr>
        <w:t xml:space="preserve">
6.11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Нормативтік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VІII   Тариф (ҚҚС-сыз)                       теңге/ </w:t>
      </w:r>
      <w:r>
        <w:br/>
      </w:r>
      <w:r>
        <w:rPr>
          <w:rFonts w:ascii="Times New Roman"/>
          <w:b w:val="false"/>
          <w:i w:val="false"/>
          <w:color w:val="000000"/>
          <w:sz w:val="28"/>
        </w:rPr>
        <w:t xml:space="preserve">
                                             1000м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орташа </w:t>
      </w:r>
      <w:r>
        <w:br/>
      </w:r>
      <w:r>
        <w:rPr>
          <w:rFonts w:ascii="Times New Roman"/>
          <w:b w:val="false"/>
          <w:i w:val="false"/>
          <w:color w:val="000000"/>
          <w:sz w:val="28"/>
        </w:rPr>
        <w:t xml:space="preserve">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0" w:id="19"/>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8-қосымша             </w:t>
      </w:r>
    </w:p>
    <w:bookmarkEnd w:id="19"/>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Газды сақтау жөніндегі қызметтердің _______ жылға </w:t>
      </w:r>
      <w:r>
        <w:br/>
      </w:r>
      <w:r>
        <w:rPr>
          <w:rFonts w:ascii="Times New Roman"/>
          <w:b/>
          <w:i w:val="false"/>
          <w:color w:val="000000"/>
        </w:rPr>
        <w:t xml:space="preserve">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энергия                               -//- </w:t>
      </w:r>
      <w:r>
        <w:br/>
      </w:r>
      <w:r>
        <w:rPr>
          <w:rFonts w:ascii="Times New Roman"/>
          <w:b w:val="false"/>
          <w:i w:val="false"/>
          <w:color w:val="000000"/>
          <w:sz w:val="28"/>
        </w:rPr>
        <w:t xml:space="preserve">
1.3    сатып алынатын бұйымдар               -//- </w:t>
      </w:r>
      <w:r>
        <w:br/>
      </w:r>
      <w:r>
        <w:rPr>
          <w:rFonts w:ascii="Times New Roman"/>
          <w:b w:val="false"/>
          <w:i w:val="false"/>
          <w:color w:val="000000"/>
          <w:sz w:val="28"/>
        </w:rPr>
        <w:t xml:space="preserve">
1.4         отын                             -//- </w:t>
      </w:r>
      <w:r>
        <w:br/>
      </w:r>
      <w:r>
        <w:rPr>
          <w:rFonts w:ascii="Times New Roman"/>
          <w:b w:val="false"/>
          <w:i w:val="false"/>
          <w:color w:val="000000"/>
          <w:sz w:val="28"/>
        </w:rPr>
        <w:t xml:space="preserve">
1.5         ЖЖМ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іссапар шығыстары                   -//- </w:t>
      </w:r>
      <w:r>
        <w:br/>
      </w:r>
      <w:r>
        <w:rPr>
          <w:rFonts w:ascii="Times New Roman"/>
          <w:b w:val="false"/>
          <w:i w:val="false"/>
          <w:color w:val="000000"/>
          <w:sz w:val="28"/>
        </w:rPr>
        <w:t xml:space="preserve">
5.3      қауіпсіздік техникасы               -//- </w:t>
      </w:r>
      <w:r>
        <w:br/>
      </w:r>
      <w:r>
        <w:rPr>
          <w:rFonts w:ascii="Times New Roman"/>
          <w:b w:val="false"/>
          <w:i w:val="false"/>
          <w:color w:val="000000"/>
          <w:sz w:val="28"/>
        </w:rPr>
        <w:t xml:space="preserve">
5.4      табиғатты қорғау қорына төлем       -//- </w:t>
      </w:r>
      <w:r>
        <w:br/>
      </w:r>
      <w:r>
        <w:rPr>
          <w:rFonts w:ascii="Times New Roman"/>
          <w:b w:val="false"/>
          <w:i w:val="false"/>
          <w:color w:val="000000"/>
          <w:sz w:val="28"/>
        </w:rPr>
        <w:t xml:space="preserve">
5.5      сақтандыру                          -//- </w:t>
      </w:r>
      <w:r>
        <w:br/>
      </w:r>
      <w:r>
        <w:rPr>
          <w:rFonts w:ascii="Times New Roman"/>
          <w:b w:val="false"/>
          <w:i w:val="false"/>
          <w:color w:val="000000"/>
          <w:sz w:val="28"/>
        </w:rPr>
        <w:t xml:space="preserve">
5.6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ІІ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амортизация                         -//- </w:t>
      </w:r>
      <w:r>
        <w:br/>
      </w:r>
      <w:r>
        <w:rPr>
          <w:rFonts w:ascii="Times New Roman"/>
          <w:b w:val="false"/>
          <w:i w:val="false"/>
          <w:color w:val="000000"/>
          <w:sz w:val="28"/>
        </w:rPr>
        <w:t xml:space="preserve">
6.5      коммуналдық қызметтер               -//- </w:t>
      </w:r>
      <w:r>
        <w:br/>
      </w:r>
      <w:r>
        <w:rPr>
          <w:rFonts w:ascii="Times New Roman"/>
          <w:b w:val="false"/>
          <w:i w:val="false"/>
          <w:color w:val="000000"/>
          <w:sz w:val="28"/>
        </w:rPr>
        <w:t xml:space="preserve">
6.6      тарапты ұйымдардың қызметтері       -//- </w:t>
      </w:r>
      <w:r>
        <w:br/>
      </w:r>
      <w:r>
        <w:rPr>
          <w:rFonts w:ascii="Times New Roman"/>
          <w:b w:val="false"/>
          <w:i w:val="false"/>
          <w:color w:val="000000"/>
          <w:sz w:val="28"/>
        </w:rPr>
        <w:t xml:space="preserve">
6.7      іссапар қызметтері                  -//- </w:t>
      </w:r>
      <w:r>
        <w:br/>
      </w:r>
      <w:r>
        <w:rPr>
          <w:rFonts w:ascii="Times New Roman"/>
          <w:b w:val="false"/>
          <w:i w:val="false"/>
          <w:color w:val="000000"/>
          <w:sz w:val="28"/>
        </w:rPr>
        <w:t xml:space="preserve">
6.8      өкілдік шығыстар, байланыс, </w:t>
      </w:r>
      <w:r>
        <w:br/>
      </w:r>
      <w:r>
        <w:rPr>
          <w:rFonts w:ascii="Times New Roman"/>
          <w:b w:val="false"/>
          <w:i w:val="false"/>
          <w:color w:val="000000"/>
          <w:sz w:val="28"/>
        </w:rPr>
        <w:t xml:space="preserve">
         мерзімдік басылым және т.б.         -//- </w:t>
      </w:r>
      <w:r>
        <w:br/>
      </w:r>
      <w:r>
        <w:rPr>
          <w:rFonts w:ascii="Times New Roman"/>
          <w:b w:val="false"/>
          <w:i w:val="false"/>
          <w:color w:val="000000"/>
          <w:sz w:val="28"/>
        </w:rPr>
        <w:t xml:space="preserve">
6.9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6.10     салықтар                            -//- </w:t>
      </w:r>
      <w:r>
        <w:br/>
      </w:r>
      <w:r>
        <w:rPr>
          <w:rFonts w:ascii="Times New Roman"/>
          <w:b w:val="false"/>
          <w:i w:val="false"/>
          <w:color w:val="000000"/>
          <w:sz w:val="28"/>
        </w:rPr>
        <w:t xml:space="preserve">
6.11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ІІІ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VІІ    Нормативтік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VІІІ   Тариф (ҚҚС-сыз)                       теңге/ </w:t>
      </w:r>
      <w:r>
        <w:br/>
      </w:r>
      <w:r>
        <w:rPr>
          <w:rFonts w:ascii="Times New Roman"/>
          <w:b w:val="false"/>
          <w:i w:val="false"/>
          <w:color w:val="000000"/>
          <w:sz w:val="28"/>
        </w:rPr>
        <w:t xml:space="preserve">
                                             1000м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айына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1" w:id="20"/>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9-қосымша             </w:t>
      </w:r>
    </w:p>
    <w:bookmarkEnd w:id="20"/>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Сумен жабдықтау қызметтерінің </w:t>
      </w:r>
      <w:r>
        <w:br/>
      </w:r>
      <w:r>
        <w:rPr>
          <w:rFonts w:ascii="Times New Roman"/>
          <w:b/>
          <w:i w:val="false"/>
          <w:color w:val="000000"/>
        </w:rPr>
        <w:t xml:space="preserve">
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ЖЖМ                                 -//- </w:t>
      </w:r>
      <w:r>
        <w:br/>
      </w:r>
      <w:r>
        <w:rPr>
          <w:rFonts w:ascii="Times New Roman"/>
          <w:b w:val="false"/>
          <w:i w:val="false"/>
          <w:color w:val="000000"/>
          <w:sz w:val="28"/>
        </w:rPr>
        <w:t xml:space="preserve">
1.3      отын                                -//- </w:t>
      </w:r>
      <w:r>
        <w:br/>
      </w:r>
      <w:r>
        <w:rPr>
          <w:rFonts w:ascii="Times New Roman"/>
          <w:b w:val="false"/>
          <w:i w:val="false"/>
          <w:color w:val="000000"/>
          <w:sz w:val="28"/>
        </w:rPr>
        <w:t xml:space="preserve">
1.4      сатып алынатын энергия              -//- </w:t>
      </w:r>
      <w:r>
        <w:br/>
      </w:r>
      <w:r>
        <w:rPr>
          <w:rFonts w:ascii="Times New Roman"/>
          <w:b w:val="false"/>
          <w:i w:val="false"/>
          <w:color w:val="000000"/>
          <w:sz w:val="28"/>
        </w:rPr>
        <w:t xml:space="preserve">
1.5      сатып алынатын су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тарапты ұйымдардың жүктерді </w:t>
      </w:r>
      <w:r>
        <w:br/>
      </w:r>
      <w:r>
        <w:rPr>
          <w:rFonts w:ascii="Times New Roman"/>
          <w:b w:val="false"/>
          <w:i w:val="false"/>
          <w:color w:val="000000"/>
          <w:sz w:val="28"/>
        </w:rPr>
        <w:t xml:space="preserve">
         тасымалдауы                         -//- </w:t>
      </w:r>
      <w:r>
        <w:br/>
      </w:r>
      <w:r>
        <w:rPr>
          <w:rFonts w:ascii="Times New Roman"/>
          <w:b w:val="false"/>
          <w:i w:val="false"/>
          <w:color w:val="000000"/>
          <w:sz w:val="28"/>
        </w:rPr>
        <w:t xml:space="preserve">
5.3      күзет қызметтері                    -//- </w:t>
      </w:r>
      <w:r>
        <w:br/>
      </w:r>
      <w:r>
        <w:rPr>
          <w:rFonts w:ascii="Times New Roman"/>
          <w:b w:val="false"/>
          <w:i w:val="false"/>
          <w:color w:val="000000"/>
          <w:sz w:val="28"/>
        </w:rPr>
        <w:t xml:space="preserve">
5.4      іссапар шығыстары                   -//- </w:t>
      </w:r>
      <w:r>
        <w:br/>
      </w:r>
      <w:r>
        <w:rPr>
          <w:rFonts w:ascii="Times New Roman"/>
          <w:b w:val="false"/>
          <w:i w:val="false"/>
          <w:color w:val="000000"/>
          <w:sz w:val="28"/>
        </w:rPr>
        <w:t xml:space="preserve">
5.5      кадрларды даярлау                   -//- </w:t>
      </w:r>
      <w:r>
        <w:br/>
      </w:r>
      <w:r>
        <w:rPr>
          <w:rFonts w:ascii="Times New Roman"/>
          <w:b w:val="false"/>
          <w:i w:val="false"/>
          <w:color w:val="000000"/>
          <w:sz w:val="28"/>
        </w:rPr>
        <w:t xml:space="preserve">
5.6      еңбекті қорғау және техникалық </w:t>
      </w:r>
      <w:r>
        <w:br/>
      </w:r>
      <w:r>
        <w:rPr>
          <w:rFonts w:ascii="Times New Roman"/>
          <w:b w:val="false"/>
          <w:i w:val="false"/>
          <w:color w:val="000000"/>
          <w:sz w:val="28"/>
        </w:rPr>
        <w:t xml:space="preserve">
         қауіпсіздік                         -//- </w:t>
      </w:r>
      <w:r>
        <w:br/>
      </w:r>
      <w:r>
        <w:rPr>
          <w:rFonts w:ascii="Times New Roman"/>
          <w:b w:val="false"/>
          <w:i w:val="false"/>
          <w:color w:val="000000"/>
          <w:sz w:val="28"/>
        </w:rPr>
        <w:t xml:space="preserve">
5.7      табиғи ресурстарды пайдаланғаны </w:t>
      </w:r>
      <w:r>
        <w:br/>
      </w:r>
      <w:r>
        <w:rPr>
          <w:rFonts w:ascii="Times New Roman"/>
          <w:b w:val="false"/>
          <w:i w:val="false"/>
          <w:color w:val="000000"/>
          <w:sz w:val="28"/>
        </w:rPr>
        <w:t xml:space="preserve">
         үшін төлем (су және басқалары)      -//- </w:t>
      </w:r>
      <w:r>
        <w:br/>
      </w:r>
      <w:r>
        <w:rPr>
          <w:rFonts w:ascii="Times New Roman"/>
          <w:b w:val="false"/>
          <w:i w:val="false"/>
          <w:color w:val="000000"/>
          <w:sz w:val="28"/>
        </w:rPr>
        <w:t xml:space="preserve">
5.8      іске қосу-реттеу жұмыстары          -//- </w:t>
      </w:r>
      <w:r>
        <w:br/>
      </w:r>
      <w:r>
        <w:rPr>
          <w:rFonts w:ascii="Times New Roman"/>
          <w:b w:val="false"/>
          <w:i w:val="false"/>
          <w:color w:val="000000"/>
          <w:sz w:val="28"/>
        </w:rPr>
        <w:t xml:space="preserve">
5.9      өндірістік үй-жайларды </w:t>
      </w:r>
      <w:r>
        <w:br/>
      </w:r>
      <w:r>
        <w:rPr>
          <w:rFonts w:ascii="Times New Roman"/>
          <w:b w:val="false"/>
          <w:i w:val="false"/>
          <w:color w:val="000000"/>
          <w:sz w:val="28"/>
        </w:rPr>
        <w:t xml:space="preserve">
         дезинфекциялау, дератизациялау, </w:t>
      </w:r>
      <w:r>
        <w:br/>
      </w:r>
      <w:r>
        <w:rPr>
          <w:rFonts w:ascii="Times New Roman"/>
          <w:b w:val="false"/>
          <w:i w:val="false"/>
          <w:color w:val="000000"/>
          <w:sz w:val="28"/>
        </w:rPr>
        <w:t xml:space="preserve">
         қоқыс шығару және басқа </w:t>
      </w:r>
      <w:r>
        <w:br/>
      </w:r>
      <w:r>
        <w:rPr>
          <w:rFonts w:ascii="Times New Roman"/>
          <w:b w:val="false"/>
          <w:i w:val="false"/>
          <w:color w:val="000000"/>
          <w:sz w:val="28"/>
        </w:rPr>
        <w:t xml:space="preserve">
         коммуналдық қызметтер               -//- </w:t>
      </w:r>
      <w:r>
        <w:br/>
      </w:r>
      <w:r>
        <w:rPr>
          <w:rFonts w:ascii="Times New Roman"/>
          <w:b w:val="false"/>
          <w:i w:val="false"/>
          <w:color w:val="000000"/>
          <w:sz w:val="28"/>
        </w:rPr>
        <w:t xml:space="preserve">
5.10     сақтандырудың міндетті түрлері      -//- </w:t>
      </w:r>
      <w:r>
        <w:br/>
      </w:r>
      <w:r>
        <w:rPr>
          <w:rFonts w:ascii="Times New Roman"/>
          <w:b w:val="false"/>
          <w:i w:val="false"/>
          <w:color w:val="000000"/>
          <w:sz w:val="28"/>
        </w:rPr>
        <w:t xml:space="preserve">
5.11     лицензиялар алу                     -//- </w:t>
      </w:r>
      <w:r>
        <w:br/>
      </w:r>
      <w:r>
        <w:rPr>
          <w:rFonts w:ascii="Times New Roman"/>
          <w:b w:val="false"/>
          <w:i w:val="false"/>
          <w:color w:val="000000"/>
          <w:sz w:val="28"/>
        </w:rPr>
        <w:t xml:space="preserve">
5.12     қоршаған ортаны қорғау              -//- </w:t>
      </w:r>
      <w:r>
        <w:br/>
      </w:r>
      <w:r>
        <w:rPr>
          <w:rFonts w:ascii="Times New Roman"/>
          <w:b w:val="false"/>
          <w:i w:val="false"/>
          <w:color w:val="000000"/>
          <w:sz w:val="28"/>
        </w:rPr>
        <w:t xml:space="preserve">
5.13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амортизация                         -//- </w:t>
      </w:r>
      <w:r>
        <w:br/>
      </w:r>
      <w:r>
        <w:rPr>
          <w:rFonts w:ascii="Times New Roman"/>
          <w:b w:val="false"/>
          <w:i w:val="false"/>
          <w:color w:val="000000"/>
          <w:sz w:val="28"/>
        </w:rPr>
        <w:t xml:space="preserve">
6.5      техникалық басқару құралдарын, </w:t>
      </w:r>
      <w:r>
        <w:br/>
      </w:r>
      <w:r>
        <w:rPr>
          <w:rFonts w:ascii="Times New Roman"/>
          <w:b w:val="false"/>
          <w:i w:val="false"/>
          <w:color w:val="000000"/>
          <w:sz w:val="28"/>
        </w:rPr>
        <w:t xml:space="preserve">
         байланыс тораптарын, есептеу </w:t>
      </w:r>
      <w:r>
        <w:br/>
      </w:r>
      <w:r>
        <w:rPr>
          <w:rFonts w:ascii="Times New Roman"/>
          <w:b w:val="false"/>
          <w:i w:val="false"/>
          <w:color w:val="000000"/>
          <w:sz w:val="28"/>
        </w:rPr>
        <w:t xml:space="preserve">
         техникасын және т.б.  ұстауға </w:t>
      </w:r>
      <w:r>
        <w:br/>
      </w:r>
      <w:r>
        <w:rPr>
          <w:rFonts w:ascii="Times New Roman"/>
          <w:b w:val="false"/>
          <w:i w:val="false"/>
          <w:color w:val="000000"/>
          <w:sz w:val="28"/>
        </w:rPr>
        <w:t xml:space="preserve">
         және қызмет көрсетуге арналған </w:t>
      </w:r>
      <w:r>
        <w:br/>
      </w:r>
      <w:r>
        <w:rPr>
          <w:rFonts w:ascii="Times New Roman"/>
          <w:b w:val="false"/>
          <w:i w:val="false"/>
          <w:color w:val="000000"/>
          <w:sz w:val="28"/>
        </w:rPr>
        <w:t xml:space="preserve">
         шығыстар                            -//- </w:t>
      </w:r>
      <w:r>
        <w:br/>
      </w:r>
      <w:r>
        <w:rPr>
          <w:rFonts w:ascii="Times New Roman"/>
          <w:b w:val="false"/>
          <w:i w:val="false"/>
          <w:color w:val="000000"/>
          <w:sz w:val="28"/>
        </w:rPr>
        <w:t xml:space="preserve">
6.6      коммуналдық қызметтер               -//- </w:t>
      </w:r>
      <w:r>
        <w:br/>
      </w:r>
      <w:r>
        <w:rPr>
          <w:rFonts w:ascii="Times New Roman"/>
          <w:b w:val="false"/>
          <w:i w:val="false"/>
          <w:color w:val="000000"/>
          <w:sz w:val="28"/>
        </w:rPr>
        <w:t xml:space="preserve">
6.7      тарапты ұйымдардың қызметтері       -//- </w:t>
      </w:r>
      <w:r>
        <w:br/>
      </w:r>
      <w:r>
        <w:rPr>
          <w:rFonts w:ascii="Times New Roman"/>
          <w:b w:val="false"/>
          <w:i w:val="false"/>
          <w:color w:val="000000"/>
          <w:sz w:val="28"/>
        </w:rPr>
        <w:t xml:space="preserve">
6.8      іссапар шығыстары                   -//- </w:t>
      </w:r>
      <w:r>
        <w:br/>
      </w:r>
      <w:r>
        <w:rPr>
          <w:rFonts w:ascii="Times New Roman"/>
          <w:b w:val="false"/>
          <w:i w:val="false"/>
          <w:color w:val="000000"/>
          <w:sz w:val="28"/>
        </w:rPr>
        <w:t xml:space="preserve">
6.9      өкілдік шығыстар, байланыс, </w:t>
      </w:r>
      <w:r>
        <w:br/>
      </w:r>
      <w:r>
        <w:rPr>
          <w:rFonts w:ascii="Times New Roman"/>
          <w:b w:val="false"/>
          <w:i w:val="false"/>
          <w:color w:val="000000"/>
          <w:sz w:val="28"/>
        </w:rPr>
        <w:t xml:space="preserve">
         мерзімдік басылым және т.б.         -//- </w:t>
      </w:r>
      <w:r>
        <w:br/>
      </w:r>
      <w:r>
        <w:rPr>
          <w:rFonts w:ascii="Times New Roman"/>
          <w:b w:val="false"/>
          <w:i w:val="false"/>
          <w:color w:val="000000"/>
          <w:sz w:val="28"/>
        </w:rPr>
        <w:t xml:space="preserve">
6.10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6.11     жалпы шаруашылық тағайындаудағы </w:t>
      </w:r>
      <w:r>
        <w:br/>
      </w:r>
      <w:r>
        <w:rPr>
          <w:rFonts w:ascii="Times New Roman"/>
          <w:b w:val="false"/>
          <w:i w:val="false"/>
          <w:color w:val="000000"/>
          <w:sz w:val="28"/>
        </w:rPr>
        <w:t xml:space="preserve">
         негізгі құралдарды жалға алу        -//- </w:t>
      </w:r>
      <w:r>
        <w:br/>
      </w:r>
      <w:r>
        <w:rPr>
          <w:rFonts w:ascii="Times New Roman"/>
          <w:b w:val="false"/>
          <w:i w:val="false"/>
          <w:color w:val="000000"/>
          <w:sz w:val="28"/>
        </w:rPr>
        <w:t xml:space="preserve">
6.12     салықтар                            -//- </w:t>
      </w:r>
      <w:r>
        <w:br/>
      </w:r>
      <w:r>
        <w:rPr>
          <w:rFonts w:ascii="Times New Roman"/>
          <w:b w:val="false"/>
          <w:i w:val="false"/>
          <w:color w:val="000000"/>
          <w:sz w:val="28"/>
        </w:rPr>
        <w:t xml:space="preserve">
6.13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Өткізу қызметін ұстауға арналған </w:t>
      </w:r>
      <w:r>
        <w:br/>
      </w:r>
      <w:r>
        <w:rPr>
          <w:rFonts w:ascii="Times New Roman"/>
          <w:b w:val="false"/>
          <w:i w:val="false"/>
          <w:color w:val="000000"/>
          <w:sz w:val="28"/>
        </w:rPr>
        <w:t xml:space="preserve">
       шығыстар,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7.1      жалақы                              -//- </w:t>
      </w:r>
      <w:r>
        <w:br/>
      </w:r>
      <w:r>
        <w:rPr>
          <w:rFonts w:ascii="Times New Roman"/>
          <w:b w:val="false"/>
          <w:i w:val="false"/>
          <w:color w:val="000000"/>
          <w:sz w:val="28"/>
        </w:rPr>
        <w:t xml:space="preserve">
7.2      әлеуметтік салық                    -//- </w:t>
      </w:r>
      <w:r>
        <w:br/>
      </w:r>
      <w:r>
        <w:rPr>
          <w:rFonts w:ascii="Times New Roman"/>
          <w:b w:val="false"/>
          <w:i w:val="false"/>
          <w:color w:val="000000"/>
          <w:sz w:val="28"/>
        </w:rPr>
        <w:t xml:space="preserve">
7.3      түбіртектерді ресімдеу шығыстары    -//- </w:t>
      </w:r>
      <w:r>
        <w:br/>
      </w:r>
      <w:r>
        <w:rPr>
          <w:rFonts w:ascii="Times New Roman"/>
          <w:b w:val="false"/>
          <w:i w:val="false"/>
          <w:color w:val="000000"/>
          <w:sz w:val="28"/>
        </w:rPr>
        <w:t xml:space="preserve">
7.4      қызметтерді өткізумен байланысты </w:t>
      </w:r>
      <w:r>
        <w:br/>
      </w:r>
      <w:r>
        <w:rPr>
          <w:rFonts w:ascii="Times New Roman"/>
          <w:b w:val="false"/>
          <w:i w:val="false"/>
          <w:color w:val="000000"/>
          <w:sz w:val="28"/>
        </w:rPr>
        <w:t xml:space="preserve">
         амортизация (соның ішінде су </w:t>
      </w:r>
      <w:r>
        <w:br/>
      </w:r>
      <w:r>
        <w:rPr>
          <w:rFonts w:ascii="Times New Roman"/>
          <w:b w:val="false"/>
          <w:i w:val="false"/>
          <w:color w:val="000000"/>
          <w:sz w:val="28"/>
        </w:rPr>
        <w:t xml:space="preserve">
         өлшеуіштердің)                      -//- </w:t>
      </w:r>
      <w:r>
        <w:br/>
      </w:r>
      <w:r>
        <w:rPr>
          <w:rFonts w:ascii="Times New Roman"/>
          <w:b w:val="false"/>
          <w:i w:val="false"/>
          <w:color w:val="000000"/>
          <w:sz w:val="28"/>
        </w:rPr>
        <w:t xml:space="preserve">
7.5      ағымдағы жөндеу                     -//- </w:t>
      </w:r>
      <w:r>
        <w:br/>
      </w:r>
      <w:r>
        <w:rPr>
          <w:rFonts w:ascii="Times New Roman"/>
          <w:b w:val="false"/>
          <w:i w:val="false"/>
          <w:color w:val="000000"/>
          <w:sz w:val="28"/>
        </w:rPr>
        <w:t xml:space="preserve">
7.6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7.7      маркетингілік қызметтер             -//- </w:t>
      </w:r>
      <w:r>
        <w:br/>
      </w:r>
      <w:r>
        <w:rPr>
          <w:rFonts w:ascii="Times New Roman"/>
          <w:b w:val="false"/>
          <w:i w:val="false"/>
          <w:color w:val="000000"/>
          <w:sz w:val="28"/>
        </w:rPr>
        <w:t xml:space="preserve">
7.8      басқа (таратып жазу қажет)          -//- </w:t>
      </w:r>
      <w:r>
        <w:br/>
      </w:r>
      <w:r>
        <w:rPr>
          <w:rFonts w:ascii="Times New Roman"/>
          <w:b w:val="false"/>
          <w:i w:val="false"/>
          <w:color w:val="000000"/>
          <w:sz w:val="28"/>
        </w:rPr>
        <w:t xml:space="preserve">
8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Нормативтік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VІII   Тариф (ҚҚС-сыз)                     теңге/м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9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10.1     өндірістік персоналдың              -//- </w:t>
      </w:r>
      <w:r>
        <w:br/>
      </w:r>
      <w:r>
        <w:rPr>
          <w:rFonts w:ascii="Times New Roman"/>
          <w:b w:val="false"/>
          <w:i w:val="false"/>
          <w:color w:val="000000"/>
          <w:sz w:val="28"/>
        </w:rPr>
        <w:t xml:space="preserve">
10.2     әкімшілік персоналдың               -//- </w:t>
      </w:r>
      <w:r>
        <w:br/>
      </w:r>
      <w:r>
        <w:rPr>
          <w:rFonts w:ascii="Times New Roman"/>
          <w:b w:val="false"/>
          <w:i w:val="false"/>
          <w:color w:val="000000"/>
          <w:sz w:val="28"/>
        </w:rPr>
        <w:t xml:space="preserve">
11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12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13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13.1     жөндеуге материалдар                -//- </w:t>
      </w:r>
      <w:r>
        <w:br/>
      </w:r>
      <w:r>
        <w:rPr>
          <w:rFonts w:ascii="Times New Roman"/>
          <w:b w:val="false"/>
          <w:i w:val="false"/>
          <w:color w:val="000000"/>
          <w:sz w:val="28"/>
        </w:rPr>
        <w:t xml:space="preserve">
13.2     жалақы                              -//- </w:t>
      </w:r>
      <w:r>
        <w:br/>
      </w:r>
      <w:r>
        <w:rPr>
          <w:rFonts w:ascii="Times New Roman"/>
          <w:b w:val="false"/>
          <w:i w:val="false"/>
          <w:color w:val="000000"/>
          <w:sz w:val="28"/>
        </w:rPr>
        <w:t xml:space="preserve">
13.3     әлеуметтік салық                    -//- </w:t>
      </w:r>
      <w:r>
        <w:br/>
      </w:r>
      <w:r>
        <w:rPr>
          <w:rFonts w:ascii="Times New Roman"/>
          <w:b w:val="false"/>
          <w:i w:val="false"/>
          <w:color w:val="000000"/>
          <w:sz w:val="28"/>
        </w:rPr>
        <w:t xml:space="preserve">
14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2" w:id="21"/>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10-қосымша             </w:t>
      </w:r>
    </w:p>
    <w:bookmarkEnd w:id="21"/>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Суды магистралды труба құбырлары және (немесе) арналар арқылы тасымалдау жөніндегі қызметтердің 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1.1.1       хим. реагенттер                  -//- </w:t>
      </w:r>
      <w:r>
        <w:br/>
      </w:r>
      <w:r>
        <w:rPr>
          <w:rFonts w:ascii="Times New Roman"/>
          <w:b w:val="false"/>
          <w:i w:val="false"/>
          <w:color w:val="000000"/>
          <w:sz w:val="28"/>
        </w:rPr>
        <w:t xml:space="preserve">
1.1.2       өзге материалдар                 -//- </w:t>
      </w:r>
      <w:r>
        <w:br/>
      </w:r>
      <w:r>
        <w:rPr>
          <w:rFonts w:ascii="Times New Roman"/>
          <w:b w:val="false"/>
          <w:i w:val="false"/>
          <w:color w:val="000000"/>
          <w:sz w:val="28"/>
        </w:rPr>
        <w:t xml:space="preserve">
1.1.3       қосалқы бөлшектер                -//- </w:t>
      </w:r>
      <w:r>
        <w:br/>
      </w:r>
      <w:r>
        <w:rPr>
          <w:rFonts w:ascii="Times New Roman"/>
          <w:b w:val="false"/>
          <w:i w:val="false"/>
          <w:color w:val="000000"/>
          <w:sz w:val="28"/>
        </w:rPr>
        <w:t xml:space="preserve">
1.1.4       отын                             -//- </w:t>
      </w:r>
      <w:r>
        <w:br/>
      </w:r>
      <w:r>
        <w:rPr>
          <w:rFonts w:ascii="Times New Roman"/>
          <w:b w:val="false"/>
          <w:i w:val="false"/>
          <w:color w:val="000000"/>
          <w:sz w:val="28"/>
        </w:rPr>
        <w:t xml:space="preserve">
1.1.5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тұрақты жұмысы жол жүрумен </w:t>
      </w:r>
      <w:r>
        <w:br/>
      </w:r>
      <w:r>
        <w:rPr>
          <w:rFonts w:ascii="Times New Roman"/>
          <w:b w:val="false"/>
          <w:i w:val="false"/>
          <w:color w:val="000000"/>
          <w:sz w:val="28"/>
        </w:rPr>
        <w:t xml:space="preserve">
         байланысты немесе көшпелі сипатта </w:t>
      </w:r>
      <w:r>
        <w:br/>
      </w:r>
      <w:r>
        <w:rPr>
          <w:rFonts w:ascii="Times New Roman"/>
          <w:b w:val="false"/>
          <w:i w:val="false"/>
          <w:color w:val="000000"/>
          <w:sz w:val="28"/>
        </w:rPr>
        <w:t xml:space="preserve">
         болған жағдайдағы төлем             -//- </w:t>
      </w:r>
      <w:r>
        <w:br/>
      </w:r>
      <w:r>
        <w:rPr>
          <w:rFonts w:ascii="Times New Roman"/>
          <w:b w:val="false"/>
          <w:i w:val="false"/>
          <w:color w:val="000000"/>
          <w:sz w:val="28"/>
        </w:rPr>
        <w:t xml:space="preserve">
5.2      биомелиорация шығындары             -//- </w:t>
      </w:r>
      <w:r>
        <w:br/>
      </w:r>
      <w:r>
        <w:rPr>
          <w:rFonts w:ascii="Times New Roman"/>
          <w:b w:val="false"/>
          <w:i w:val="false"/>
          <w:color w:val="000000"/>
          <w:sz w:val="28"/>
        </w:rPr>
        <w:t xml:space="preserve">
5.3      есептеу құралдарын, зертханаларды </w:t>
      </w:r>
      <w:r>
        <w:br/>
      </w:r>
      <w:r>
        <w:rPr>
          <w:rFonts w:ascii="Times New Roman"/>
          <w:b w:val="false"/>
          <w:i w:val="false"/>
          <w:color w:val="000000"/>
          <w:sz w:val="28"/>
        </w:rPr>
        <w:t xml:space="preserve">
         тексеру және аттестациялау, </w:t>
      </w:r>
      <w:r>
        <w:br/>
      </w:r>
      <w:r>
        <w:rPr>
          <w:rFonts w:ascii="Times New Roman"/>
          <w:b w:val="false"/>
          <w:i w:val="false"/>
          <w:color w:val="000000"/>
          <w:sz w:val="28"/>
        </w:rPr>
        <w:t xml:space="preserve">
         энерго жабдықтарды тексеру          -//- </w:t>
      </w:r>
      <w:r>
        <w:br/>
      </w:r>
      <w:r>
        <w:rPr>
          <w:rFonts w:ascii="Times New Roman"/>
          <w:b w:val="false"/>
          <w:i w:val="false"/>
          <w:color w:val="000000"/>
          <w:sz w:val="28"/>
        </w:rPr>
        <w:t xml:space="preserve">
5.4      дератизациялық, дезинфекциялық, </w:t>
      </w:r>
      <w:r>
        <w:br/>
      </w:r>
      <w:r>
        <w:rPr>
          <w:rFonts w:ascii="Times New Roman"/>
          <w:b w:val="false"/>
          <w:i w:val="false"/>
          <w:color w:val="000000"/>
          <w:sz w:val="28"/>
        </w:rPr>
        <w:t xml:space="preserve">
         дезинсекциялық жұмыстар             -//- </w:t>
      </w:r>
      <w:r>
        <w:br/>
      </w:r>
      <w:r>
        <w:rPr>
          <w:rFonts w:ascii="Times New Roman"/>
          <w:b w:val="false"/>
          <w:i w:val="false"/>
          <w:color w:val="000000"/>
          <w:sz w:val="28"/>
        </w:rPr>
        <w:t xml:space="preserve">
5.5      еңбекті қорғау және техникалық </w:t>
      </w:r>
      <w:r>
        <w:br/>
      </w:r>
      <w:r>
        <w:rPr>
          <w:rFonts w:ascii="Times New Roman"/>
          <w:b w:val="false"/>
          <w:i w:val="false"/>
          <w:color w:val="000000"/>
          <w:sz w:val="28"/>
        </w:rPr>
        <w:t xml:space="preserve">
         қауіпсіздік                         -//- </w:t>
      </w:r>
      <w:r>
        <w:br/>
      </w:r>
      <w:r>
        <w:rPr>
          <w:rFonts w:ascii="Times New Roman"/>
          <w:b w:val="false"/>
          <w:i w:val="false"/>
          <w:color w:val="000000"/>
          <w:sz w:val="28"/>
        </w:rPr>
        <w:t xml:space="preserve">
5.6      байланыс қызметтері                 -//- </w:t>
      </w:r>
      <w:r>
        <w:br/>
      </w:r>
      <w:r>
        <w:rPr>
          <w:rFonts w:ascii="Times New Roman"/>
          <w:b w:val="false"/>
          <w:i w:val="false"/>
          <w:color w:val="000000"/>
          <w:sz w:val="28"/>
        </w:rPr>
        <w:t xml:space="preserve">
5.7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шикізат және материалдар,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6.1.1       қосалқы бөлшектер                -//- </w:t>
      </w:r>
      <w:r>
        <w:br/>
      </w:r>
      <w:r>
        <w:rPr>
          <w:rFonts w:ascii="Times New Roman"/>
          <w:b w:val="false"/>
          <w:i w:val="false"/>
          <w:color w:val="000000"/>
          <w:sz w:val="28"/>
        </w:rPr>
        <w:t xml:space="preserve">
6.1.2       отын                             -//- </w:t>
      </w:r>
      <w:r>
        <w:br/>
      </w:r>
      <w:r>
        <w:rPr>
          <w:rFonts w:ascii="Times New Roman"/>
          <w:b w:val="false"/>
          <w:i w:val="false"/>
          <w:color w:val="000000"/>
          <w:sz w:val="28"/>
        </w:rPr>
        <w:t xml:space="preserve">
6.1.3       энергия                          -//- </w:t>
      </w:r>
      <w:r>
        <w:br/>
      </w:r>
      <w:r>
        <w:rPr>
          <w:rFonts w:ascii="Times New Roman"/>
          <w:b w:val="false"/>
          <w:i w:val="false"/>
          <w:color w:val="000000"/>
          <w:sz w:val="28"/>
        </w:rPr>
        <w:t xml:space="preserve">
6.2      әкімшілік персоналдардың жалақысы   -//- </w:t>
      </w:r>
      <w:r>
        <w:br/>
      </w:r>
      <w:r>
        <w:rPr>
          <w:rFonts w:ascii="Times New Roman"/>
          <w:b w:val="false"/>
          <w:i w:val="false"/>
          <w:color w:val="000000"/>
          <w:sz w:val="28"/>
        </w:rPr>
        <w:t xml:space="preserve">
6.3      әлеуметтік салық                    -//- </w:t>
      </w:r>
      <w:r>
        <w:br/>
      </w:r>
      <w:r>
        <w:rPr>
          <w:rFonts w:ascii="Times New Roman"/>
          <w:b w:val="false"/>
          <w:i w:val="false"/>
          <w:color w:val="000000"/>
          <w:sz w:val="28"/>
        </w:rPr>
        <w:t xml:space="preserve">
6.4      банк қызметтері                     -//- </w:t>
      </w:r>
      <w:r>
        <w:br/>
      </w:r>
      <w:r>
        <w:rPr>
          <w:rFonts w:ascii="Times New Roman"/>
          <w:b w:val="false"/>
          <w:i w:val="false"/>
          <w:color w:val="000000"/>
          <w:sz w:val="28"/>
        </w:rPr>
        <w:t xml:space="preserve">
6.5      амортизация                         -//- </w:t>
      </w:r>
      <w:r>
        <w:br/>
      </w:r>
      <w:r>
        <w:rPr>
          <w:rFonts w:ascii="Times New Roman"/>
          <w:b w:val="false"/>
          <w:i w:val="false"/>
          <w:color w:val="000000"/>
          <w:sz w:val="28"/>
        </w:rPr>
        <w:t xml:space="preserve">
6.6      техникалық басқару құралдарын, </w:t>
      </w:r>
      <w:r>
        <w:br/>
      </w:r>
      <w:r>
        <w:rPr>
          <w:rFonts w:ascii="Times New Roman"/>
          <w:b w:val="false"/>
          <w:i w:val="false"/>
          <w:color w:val="000000"/>
          <w:sz w:val="28"/>
        </w:rPr>
        <w:t xml:space="preserve">
         байланыс тораптарын, есептеу </w:t>
      </w:r>
      <w:r>
        <w:br/>
      </w:r>
      <w:r>
        <w:rPr>
          <w:rFonts w:ascii="Times New Roman"/>
          <w:b w:val="false"/>
          <w:i w:val="false"/>
          <w:color w:val="000000"/>
          <w:sz w:val="28"/>
        </w:rPr>
        <w:t xml:space="preserve">
         техникасын және т.б. ұстауға және </w:t>
      </w:r>
      <w:r>
        <w:br/>
      </w:r>
      <w:r>
        <w:rPr>
          <w:rFonts w:ascii="Times New Roman"/>
          <w:b w:val="false"/>
          <w:i w:val="false"/>
          <w:color w:val="000000"/>
          <w:sz w:val="28"/>
        </w:rPr>
        <w:t xml:space="preserve">
         қызмет көрсетуге арналған шығыстар  -//- </w:t>
      </w:r>
      <w:r>
        <w:br/>
      </w:r>
      <w:r>
        <w:rPr>
          <w:rFonts w:ascii="Times New Roman"/>
          <w:b w:val="false"/>
          <w:i w:val="false"/>
          <w:color w:val="000000"/>
          <w:sz w:val="28"/>
        </w:rPr>
        <w:t xml:space="preserve">
6.7      коммуналдық қызметтер               -//- </w:t>
      </w:r>
      <w:r>
        <w:br/>
      </w:r>
      <w:r>
        <w:rPr>
          <w:rFonts w:ascii="Times New Roman"/>
          <w:b w:val="false"/>
          <w:i w:val="false"/>
          <w:color w:val="000000"/>
          <w:sz w:val="28"/>
        </w:rPr>
        <w:t xml:space="preserve">
6.8      тарапты ұйымдардың қызметтері       -//- </w:t>
      </w:r>
      <w:r>
        <w:br/>
      </w:r>
      <w:r>
        <w:rPr>
          <w:rFonts w:ascii="Times New Roman"/>
          <w:b w:val="false"/>
          <w:i w:val="false"/>
          <w:color w:val="000000"/>
          <w:sz w:val="28"/>
        </w:rPr>
        <w:t xml:space="preserve">
6.9      іссапар шығыстары                   -//- </w:t>
      </w:r>
      <w:r>
        <w:br/>
      </w:r>
      <w:r>
        <w:rPr>
          <w:rFonts w:ascii="Times New Roman"/>
          <w:b w:val="false"/>
          <w:i w:val="false"/>
          <w:color w:val="000000"/>
          <w:sz w:val="28"/>
        </w:rPr>
        <w:t xml:space="preserve">
6.10     өкілдік шығыстар, байланыс, </w:t>
      </w:r>
      <w:r>
        <w:br/>
      </w:r>
      <w:r>
        <w:rPr>
          <w:rFonts w:ascii="Times New Roman"/>
          <w:b w:val="false"/>
          <w:i w:val="false"/>
          <w:color w:val="000000"/>
          <w:sz w:val="28"/>
        </w:rPr>
        <w:t xml:space="preserve">
         мерзімдік басылым және т.б.         -//- </w:t>
      </w:r>
      <w:r>
        <w:br/>
      </w:r>
      <w:r>
        <w:rPr>
          <w:rFonts w:ascii="Times New Roman"/>
          <w:b w:val="false"/>
          <w:i w:val="false"/>
          <w:color w:val="000000"/>
          <w:sz w:val="28"/>
        </w:rPr>
        <w:t xml:space="preserve">
6.11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6.12     жалпы шаруашылық тағайындаудағы </w:t>
      </w:r>
      <w:r>
        <w:br/>
      </w:r>
      <w:r>
        <w:rPr>
          <w:rFonts w:ascii="Times New Roman"/>
          <w:b w:val="false"/>
          <w:i w:val="false"/>
          <w:color w:val="000000"/>
          <w:sz w:val="28"/>
        </w:rPr>
        <w:t xml:space="preserve">
         негізгі құралдарды жалға алу        -//- </w:t>
      </w:r>
      <w:r>
        <w:br/>
      </w:r>
      <w:r>
        <w:rPr>
          <w:rFonts w:ascii="Times New Roman"/>
          <w:b w:val="false"/>
          <w:i w:val="false"/>
          <w:color w:val="000000"/>
          <w:sz w:val="28"/>
        </w:rPr>
        <w:t xml:space="preserve">
6.13     салықтар                            -//- </w:t>
      </w:r>
      <w:r>
        <w:br/>
      </w:r>
      <w:r>
        <w:rPr>
          <w:rFonts w:ascii="Times New Roman"/>
          <w:b w:val="false"/>
          <w:i w:val="false"/>
          <w:color w:val="000000"/>
          <w:sz w:val="28"/>
        </w:rPr>
        <w:t xml:space="preserve">
6.14     жер бетіндегі көздердің су </w:t>
      </w:r>
      <w:r>
        <w:br/>
      </w:r>
      <w:r>
        <w:rPr>
          <w:rFonts w:ascii="Times New Roman"/>
          <w:b w:val="false"/>
          <w:i w:val="false"/>
          <w:color w:val="000000"/>
          <w:sz w:val="28"/>
        </w:rPr>
        <w:t xml:space="preserve">
         ресурстарын пайдаланғаны үшін </w:t>
      </w:r>
      <w:r>
        <w:br/>
      </w:r>
      <w:r>
        <w:rPr>
          <w:rFonts w:ascii="Times New Roman"/>
          <w:b w:val="false"/>
          <w:i w:val="false"/>
          <w:color w:val="000000"/>
          <w:sz w:val="28"/>
        </w:rPr>
        <w:t xml:space="preserve">
         төлем                               -//- </w:t>
      </w:r>
      <w:r>
        <w:br/>
      </w:r>
      <w:r>
        <w:rPr>
          <w:rFonts w:ascii="Times New Roman"/>
          <w:b w:val="false"/>
          <w:i w:val="false"/>
          <w:color w:val="000000"/>
          <w:sz w:val="28"/>
        </w:rPr>
        <w:t xml:space="preserve">
6.15     табиғатты қорғау қорына төлем       -//- </w:t>
      </w:r>
      <w:r>
        <w:br/>
      </w:r>
      <w:r>
        <w:rPr>
          <w:rFonts w:ascii="Times New Roman"/>
          <w:b w:val="false"/>
          <w:i w:val="false"/>
          <w:color w:val="000000"/>
          <w:sz w:val="28"/>
        </w:rPr>
        <w:t xml:space="preserve">
6.16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Нормативтік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VІII   Тариф (ҚҚС-сыз)                      теңге/м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8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8.1      өндірістік персоналдың              -//- </w:t>
      </w:r>
      <w:r>
        <w:br/>
      </w:r>
      <w:r>
        <w:rPr>
          <w:rFonts w:ascii="Times New Roman"/>
          <w:b w:val="false"/>
          <w:i w:val="false"/>
          <w:color w:val="000000"/>
          <w:sz w:val="28"/>
        </w:rPr>
        <w:t xml:space="preserve">
8.2      әкімшілік персоналдың               -//- </w:t>
      </w:r>
      <w:r>
        <w:br/>
      </w:r>
      <w:r>
        <w:rPr>
          <w:rFonts w:ascii="Times New Roman"/>
          <w:b w:val="false"/>
          <w:i w:val="false"/>
          <w:color w:val="000000"/>
          <w:sz w:val="28"/>
        </w:rPr>
        <w:t xml:space="preserve">
9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11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12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жөндеуге материалдар                -//- </w:t>
      </w:r>
      <w:r>
        <w:br/>
      </w:r>
      <w:r>
        <w:rPr>
          <w:rFonts w:ascii="Times New Roman"/>
          <w:b w:val="false"/>
          <w:i w:val="false"/>
          <w:color w:val="000000"/>
          <w:sz w:val="28"/>
        </w:rPr>
        <w:t xml:space="preserve">
12.2     жалақы                              -//- </w:t>
      </w:r>
      <w:r>
        <w:br/>
      </w:r>
      <w:r>
        <w:rPr>
          <w:rFonts w:ascii="Times New Roman"/>
          <w:b w:val="false"/>
          <w:i w:val="false"/>
          <w:color w:val="000000"/>
          <w:sz w:val="28"/>
        </w:rPr>
        <w:t xml:space="preserve">
12.3     әлеуметтік салық                    -//- </w:t>
      </w:r>
      <w:r>
        <w:br/>
      </w:r>
      <w:r>
        <w:rPr>
          <w:rFonts w:ascii="Times New Roman"/>
          <w:b w:val="false"/>
          <w:i w:val="false"/>
          <w:color w:val="000000"/>
          <w:sz w:val="28"/>
        </w:rPr>
        <w:t xml:space="preserve">
13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3" w:id="22"/>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11-қосымша             </w:t>
      </w:r>
    </w:p>
    <w:bookmarkEnd w:id="22"/>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both"/>
      </w:pPr>
      <w:r>
        <w:rPr>
          <w:rFonts w:ascii="Times New Roman"/>
          <w:b w:val="false"/>
          <w:i w:val="false"/>
          <w:color w:val="000000"/>
          <w:sz w:val="28"/>
        </w:rPr>
        <w:t xml:space="preserve">Арна қызметтерінің  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ЖЖМ                                 -//- </w:t>
      </w:r>
      <w:r>
        <w:br/>
      </w:r>
      <w:r>
        <w:rPr>
          <w:rFonts w:ascii="Times New Roman"/>
          <w:b w:val="false"/>
          <w:i w:val="false"/>
          <w:color w:val="000000"/>
          <w:sz w:val="28"/>
        </w:rPr>
        <w:t xml:space="preserve">
1.3      отын                                -//- </w:t>
      </w:r>
      <w:r>
        <w:br/>
      </w:r>
      <w:r>
        <w:rPr>
          <w:rFonts w:ascii="Times New Roman"/>
          <w:b w:val="false"/>
          <w:i w:val="false"/>
          <w:color w:val="000000"/>
          <w:sz w:val="28"/>
        </w:rPr>
        <w:t xml:space="preserve">
1.4      сатып алынатын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4.1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5.1      байланыс қызметтері                 -//- </w:t>
      </w:r>
      <w:r>
        <w:br/>
      </w:r>
      <w:r>
        <w:rPr>
          <w:rFonts w:ascii="Times New Roman"/>
          <w:b w:val="false"/>
          <w:i w:val="false"/>
          <w:color w:val="000000"/>
          <w:sz w:val="28"/>
        </w:rPr>
        <w:t xml:space="preserve">
5.2      күзет қызметтері                    -//- </w:t>
      </w:r>
      <w:r>
        <w:br/>
      </w:r>
      <w:r>
        <w:rPr>
          <w:rFonts w:ascii="Times New Roman"/>
          <w:b w:val="false"/>
          <w:i w:val="false"/>
          <w:color w:val="000000"/>
          <w:sz w:val="28"/>
        </w:rPr>
        <w:t xml:space="preserve">
5.3      іссапар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еңбекті қорғау және техникалық </w:t>
      </w:r>
      <w:r>
        <w:br/>
      </w:r>
      <w:r>
        <w:rPr>
          <w:rFonts w:ascii="Times New Roman"/>
          <w:b w:val="false"/>
          <w:i w:val="false"/>
          <w:color w:val="000000"/>
          <w:sz w:val="28"/>
        </w:rPr>
        <w:t xml:space="preserve">
         қауіпсіздік                         -//- </w:t>
      </w:r>
      <w:r>
        <w:br/>
      </w:r>
      <w:r>
        <w:rPr>
          <w:rFonts w:ascii="Times New Roman"/>
          <w:b w:val="false"/>
          <w:i w:val="false"/>
          <w:color w:val="000000"/>
          <w:sz w:val="28"/>
        </w:rPr>
        <w:t xml:space="preserve">
5.6      табиғи ресурстарды пайдаланғаны </w:t>
      </w:r>
      <w:r>
        <w:br/>
      </w:r>
      <w:r>
        <w:rPr>
          <w:rFonts w:ascii="Times New Roman"/>
          <w:b w:val="false"/>
          <w:i w:val="false"/>
          <w:color w:val="000000"/>
          <w:sz w:val="28"/>
        </w:rPr>
        <w:t xml:space="preserve">
         үшін төлем (су және басқалары)      -//- </w:t>
      </w:r>
      <w:r>
        <w:br/>
      </w:r>
      <w:r>
        <w:rPr>
          <w:rFonts w:ascii="Times New Roman"/>
          <w:b w:val="false"/>
          <w:i w:val="false"/>
          <w:color w:val="000000"/>
          <w:sz w:val="28"/>
        </w:rPr>
        <w:t xml:space="preserve">
5.7      іске қосу-реттеу жұмыстары          -//- </w:t>
      </w:r>
      <w:r>
        <w:br/>
      </w:r>
      <w:r>
        <w:rPr>
          <w:rFonts w:ascii="Times New Roman"/>
          <w:b w:val="false"/>
          <w:i w:val="false"/>
          <w:color w:val="000000"/>
          <w:sz w:val="28"/>
        </w:rPr>
        <w:t xml:space="preserve">
5.8      өндірістік үй-жайларды </w:t>
      </w:r>
      <w:r>
        <w:br/>
      </w:r>
      <w:r>
        <w:rPr>
          <w:rFonts w:ascii="Times New Roman"/>
          <w:b w:val="false"/>
          <w:i w:val="false"/>
          <w:color w:val="000000"/>
          <w:sz w:val="28"/>
        </w:rPr>
        <w:t xml:space="preserve">
         дезинфекциялау, дератизациялау, </w:t>
      </w:r>
      <w:r>
        <w:br/>
      </w:r>
      <w:r>
        <w:rPr>
          <w:rFonts w:ascii="Times New Roman"/>
          <w:b w:val="false"/>
          <w:i w:val="false"/>
          <w:color w:val="000000"/>
          <w:sz w:val="28"/>
        </w:rPr>
        <w:t xml:space="preserve">
         қоқыс шығару және басқа </w:t>
      </w:r>
      <w:r>
        <w:br/>
      </w:r>
      <w:r>
        <w:rPr>
          <w:rFonts w:ascii="Times New Roman"/>
          <w:b w:val="false"/>
          <w:i w:val="false"/>
          <w:color w:val="000000"/>
          <w:sz w:val="28"/>
        </w:rPr>
        <w:t xml:space="preserve">
         коммуналдық қызметтер               -//- </w:t>
      </w:r>
      <w:r>
        <w:br/>
      </w:r>
      <w:r>
        <w:rPr>
          <w:rFonts w:ascii="Times New Roman"/>
          <w:b w:val="false"/>
          <w:i w:val="false"/>
          <w:color w:val="000000"/>
          <w:sz w:val="28"/>
        </w:rPr>
        <w:t xml:space="preserve">
5.9      сақтандырудың міндетті түрлері      -//- </w:t>
      </w:r>
      <w:r>
        <w:br/>
      </w:r>
      <w:r>
        <w:rPr>
          <w:rFonts w:ascii="Times New Roman"/>
          <w:b w:val="false"/>
          <w:i w:val="false"/>
          <w:color w:val="000000"/>
          <w:sz w:val="28"/>
        </w:rPr>
        <w:t xml:space="preserve">
5.10     лицензиялар алу                     -//- </w:t>
      </w:r>
      <w:r>
        <w:br/>
      </w:r>
      <w:r>
        <w:rPr>
          <w:rFonts w:ascii="Times New Roman"/>
          <w:b w:val="false"/>
          <w:i w:val="false"/>
          <w:color w:val="000000"/>
          <w:sz w:val="28"/>
        </w:rPr>
        <w:t xml:space="preserve">
5.11     қоршаған ортаны қорғау              -//- </w:t>
      </w:r>
      <w:r>
        <w:br/>
      </w:r>
      <w:r>
        <w:rPr>
          <w:rFonts w:ascii="Times New Roman"/>
          <w:b w:val="false"/>
          <w:i w:val="false"/>
          <w:color w:val="000000"/>
          <w:sz w:val="28"/>
        </w:rPr>
        <w:t xml:space="preserve">
5.12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әкімшілік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6.1      әкімшілік персоналдардың жалақысы   -//- </w:t>
      </w:r>
      <w:r>
        <w:br/>
      </w:r>
      <w:r>
        <w:rPr>
          <w:rFonts w:ascii="Times New Roman"/>
          <w:b w:val="false"/>
          <w:i w:val="false"/>
          <w:color w:val="000000"/>
          <w:sz w:val="28"/>
        </w:rPr>
        <w:t xml:space="preserve">
6.2      әлеуметтік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амортизация                         -//- </w:t>
      </w:r>
      <w:r>
        <w:br/>
      </w:r>
      <w:r>
        <w:rPr>
          <w:rFonts w:ascii="Times New Roman"/>
          <w:b w:val="false"/>
          <w:i w:val="false"/>
          <w:color w:val="000000"/>
          <w:sz w:val="28"/>
        </w:rPr>
        <w:t xml:space="preserve">
6.5      техникалық басқару құралдарын, </w:t>
      </w:r>
      <w:r>
        <w:br/>
      </w:r>
      <w:r>
        <w:rPr>
          <w:rFonts w:ascii="Times New Roman"/>
          <w:b w:val="false"/>
          <w:i w:val="false"/>
          <w:color w:val="000000"/>
          <w:sz w:val="28"/>
        </w:rPr>
        <w:t xml:space="preserve">
         байланыс тораптарын, есептеу </w:t>
      </w:r>
      <w:r>
        <w:br/>
      </w:r>
      <w:r>
        <w:rPr>
          <w:rFonts w:ascii="Times New Roman"/>
          <w:b w:val="false"/>
          <w:i w:val="false"/>
          <w:color w:val="000000"/>
          <w:sz w:val="28"/>
        </w:rPr>
        <w:t xml:space="preserve">
         техникасын және т.б. ұстауға </w:t>
      </w:r>
      <w:r>
        <w:br/>
      </w:r>
      <w:r>
        <w:rPr>
          <w:rFonts w:ascii="Times New Roman"/>
          <w:b w:val="false"/>
          <w:i w:val="false"/>
          <w:color w:val="000000"/>
          <w:sz w:val="28"/>
        </w:rPr>
        <w:t xml:space="preserve">
         және қызмет көрсетуге арналған </w:t>
      </w:r>
      <w:r>
        <w:br/>
      </w:r>
      <w:r>
        <w:rPr>
          <w:rFonts w:ascii="Times New Roman"/>
          <w:b w:val="false"/>
          <w:i w:val="false"/>
          <w:color w:val="000000"/>
          <w:sz w:val="28"/>
        </w:rPr>
        <w:t xml:space="preserve">
         шығыстар                            -//- </w:t>
      </w:r>
      <w:r>
        <w:br/>
      </w:r>
      <w:r>
        <w:rPr>
          <w:rFonts w:ascii="Times New Roman"/>
          <w:b w:val="false"/>
          <w:i w:val="false"/>
          <w:color w:val="000000"/>
          <w:sz w:val="28"/>
        </w:rPr>
        <w:t xml:space="preserve">
6.6      коммуналдық қызметтер               -//- </w:t>
      </w:r>
      <w:r>
        <w:br/>
      </w:r>
      <w:r>
        <w:rPr>
          <w:rFonts w:ascii="Times New Roman"/>
          <w:b w:val="false"/>
          <w:i w:val="false"/>
          <w:color w:val="000000"/>
          <w:sz w:val="28"/>
        </w:rPr>
        <w:t xml:space="preserve">
6.7      тарапты ұйымдардың қызметтері       -//- </w:t>
      </w:r>
      <w:r>
        <w:br/>
      </w:r>
      <w:r>
        <w:rPr>
          <w:rFonts w:ascii="Times New Roman"/>
          <w:b w:val="false"/>
          <w:i w:val="false"/>
          <w:color w:val="000000"/>
          <w:sz w:val="28"/>
        </w:rPr>
        <w:t xml:space="preserve">
6.8      іссапар шығыстары                   -//- </w:t>
      </w:r>
      <w:r>
        <w:br/>
      </w:r>
      <w:r>
        <w:rPr>
          <w:rFonts w:ascii="Times New Roman"/>
          <w:b w:val="false"/>
          <w:i w:val="false"/>
          <w:color w:val="000000"/>
          <w:sz w:val="28"/>
        </w:rPr>
        <w:t xml:space="preserve">
6.9      өкілдік шығыстар, байланыс, </w:t>
      </w:r>
      <w:r>
        <w:br/>
      </w:r>
      <w:r>
        <w:rPr>
          <w:rFonts w:ascii="Times New Roman"/>
          <w:b w:val="false"/>
          <w:i w:val="false"/>
          <w:color w:val="000000"/>
          <w:sz w:val="28"/>
        </w:rPr>
        <w:t xml:space="preserve">
         мерзімдік басылым және т.б.         -//- </w:t>
      </w:r>
      <w:r>
        <w:br/>
      </w:r>
      <w:r>
        <w:rPr>
          <w:rFonts w:ascii="Times New Roman"/>
          <w:b w:val="false"/>
          <w:i w:val="false"/>
          <w:color w:val="000000"/>
          <w:sz w:val="28"/>
        </w:rPr>
        <w:t xml:space="preserve">
6.10     еңбекті қорғау және қауіпсіздік </w:t>
      </w:r>
      <w:r>
        <w:br/>
      </w:r>
      <w:r>
        <w:rPr>
          <w:rFonts w:ascii="Times New Roman"/>
          <w:b w:val="false"/>
          <w:i w:val="false"/>
          <w:color w:val="000000"/>
          <w:sz w:val="28"/>
        </w:rPr>
        <w:t xml:space="preserve">
         техникасы                           -//- </w:t>
      </w:r>
      <w:r>
        <w:br/>
      </w:r>
      <w:r>
        <w:rPr>
          <w:rFonts w:ascii="Times New Roman"/>
          <w:b w:val="false"/>
          <w:i w:val="false"/>
          <w:color w:val="000000"/>
          <w:sz w:val="28"/>
        </w:rPr>
        <w:t xml:space="preserve">
6.11     жалпы шаруашылық тағайындаудағы </w:t>
      </w:r>
      <w:r>
        <w:br/>
      </w:r>
      <w:r>
        <w:rPr>
          <w:rFonts w:ascii="Times New Roman"/>
          <w:b w:val="false"/>
          <w:i w:val="false"/>
          <w:color w:val="000000"/>
          <w:sz w:val="28"/>
        </w:rPr>
        <w:t xml:space="preserve">
         негізгі құралдарды жалға алу        -//- </w:t>
      </w:r>
      <w:r>
        <w:br/>
      </w:r>
      <w:r>
        <w:rPr>
          <w:rFonts w:ascii="Times New Roman"/>
          <w:b w:val="false"/>
          <w:i w:val="false"/>
          <w:color w:val="000000"/>
          <w:sz w:val="28"/>
        </w:rPr>
        <w:t xml:space="preserve">
6.12     салықтар                            -//- </w:t>
      </w:r>
      <w:r>
        <w:br/>
      </w:r>
      <w:r>
        <w:rPr>
          <w:rFonts w:ascii="Times New Roman"/>
          <w:b w:val="false"/>
          <w:i w:val="false"/>
          <w:color w:val="000000"/>
          <w:sz w:val="28"/>
        </w:rPr>
        <w:t xml:space="preserve">
6.13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Өткізу қызметін ұстауға арналған </w:t>
      </w:r>
      <w:r>
        <w:br/>
      </w:r>
      <w:r>
        <w:rPr>
          <w:rFonts w:ascii="Times New Roman"/>
          <w:b w:val="false"/>
          <w:i w:val="false"/>
          <w:color w:val="000000"/>
          <w:sz w:val="28"/>
        </w:rPr>
        <w:t xml:space="preserve">
       шығыстар,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7.1      жалақы                              -//- </w:t>
      </w:r>
      <w:r>
        <w:br/>
      </w:r>
      <w:r>
        <w:rPr>
          <w:rFonts w:ascii="Times New Roman"/>
          <w:b w:val="false"/>
          <w:i w:val="false"/>
          <w:color w:val="000000"/>
          <w:sz w:val="28"/>
        </w:rPr>
        <w:t xml:space="preserve">
7.2      әлеуметтік салық                    -//- </w:t>
      </w:r>
      <w:r>
        <w:br/>
      </w:r>
      <w:r>
        <w:rPr>
          <w:rFonts w:ascii="Times New Roman"/>
          <w:b w:val="false"/>
          <w:i w:val="false"/>
          <w:color w:val="000000"/>
          <w:sz w:val="28"/>
        </w:rPr>
        <w:t xml:space="preserve">
7.3      түбіртектерді ресімдеу шығыстары    -//- </w:t>
      </w:r>
      <w:r>
        <w:br/>
      </w:r>
      <w:r>
        <w:rPr>
          <w:rFonts w:ascii="Times New Roman"/>
          <w:b w:val="false"/>
          <w:i w:val="false"/>
          <w:color w:val="000000"/>
          <w:sz w:val="28"/>
        </w:rPr>
        <w:t xml:space="preserve">
7.4      қызметтерді өткізумен байланысты </w:t>
      </w:r>
      <w:r>
        <w:br/>
      </w:r>
      <w:r>
        <w:rPr>
          <w:rFonts w:ascii="Times New Roman"/>
          <w:b w:val="false"/>
          <w:i w:val="false"/>
          <w:color w:val="000000"/>
          <w:sz w:val="28"/>
        </w:rPr>
        <w:t xml:space="preserve">
         амортизация                         -//- </w:t>
      </w:r>
      <w:r>
        <w:br/>
      </w:r>
      <w:r>
        <w:rPr>
          <w:rFonts w:ascii="Times New Roman"/>
          <w:b w:val="false"/>
          <w:i w:val="false"/>
          <w:color w:val="000000"/>
          <w:sz w:val="28"/>
        </w:rPr>
        <w:t xml:space="preserve">
7.5      ағымдағы жөндеу                     -//- </w:t>
      </w:r>
      <w:r>
        <w:br/>
      </w:r>
      <w:r>
        <w:rPr>
          <w:rFonts w:ascii="Times New Roman"/>
          <w:b w:val="false"/>
          <w:i w:val="false"/>
          <w:color w:val="000000"/>
          <w:sz w:val="28"/>
        </w:rPr>
        <w:t xml:space="preserve">
7.6      негізгі құралдар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7.7      маркетингілік қызметтер             -//- </w:t>
      </w:r>
      <w:r>
        <w:br/>
      </w:r>
      <w:r>
        <w:rPr>
          <w:rFonts w:ascii="Times New Roman"/>
          <w:b w:val="false"/>
          <w:i w:val="false"/>
          <w:color w:val="000000"/>
          <w:sz w:val="28"/>
        </w:rPr>
        <w:t xml:space="preserve">
7.8      басқа (таратып жазу қажет)          -//- </w:t>
      </w:r>
      <w:r>
        <w:br/>
      </w:r>
      <w:r>
        <w:rPr>
          <w:rFonts w:ascii="Times New Roman"/>
          <w:b w:val="false"/>
          <w:i w:val="false"/>
          <w:color w:val="000000"/>
          <w:sz w:val="28"/>
        </w:rPr>
        <w:t xml:space="preserve">
8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Тариф (ҚҚС-сыз)                     теңге/м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9      Қызметкерлердің тізім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9.1      өндірістік персоналдың              -//- </w:t>
      </w:r>
      <w:r>
        <w:br/>
      </w:r>
      <w:r>
        <w:rPr>
          <w:rFonts w:ascii="Times New Roman"/>
          <w:b w:val="false"/>
          <w:i w:val="false"/>
          <w:color w:val="000000"/>
          <w:sz w:val="28"/>
        </w:rPr>
        <w:t xml:space="preserve">
9.2      әкімшілік персоналдың               -//- </w:t>
      </w:r>
      <w:r>
        <w:br/>
      </w:r>
      <w:r>
        <w:rPr>
          <w:rFonts w:ascii="Times New Roman"/>
          <w:b w:val="false"/>
          <w:i w:val="false"/>
          <w:color w:val="000000"/>
          <w:sz w:val="28"/>
        </w:rPr>
        <w:t xml:space="preserve">
10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10.1     өндірістік персоналдың              -//- </w:t>
      </w:r>
      <w:r>
        <w:br/>
      </w:r>
      <w:r>
        <w:rPr>
          <w:rFonts w:ascii="Times New Roman"/>
          <w:b w:val="false"/>
          <w:i w:val="false"/>
          <w:color w:val="000000"/>
          <w:sz w:val="28"/>
        </w:rPr>
        <w:t xml:space="preserve">
10.2      әкімшілік персоналдың              -//- </w:t>
      </w:r>
      <w:r>
        <w:br/>
      </w:r>
      <w:r>
        <w:rPr>
          <w:rFonts w:ascii="Times New Roman"/>
          <w:b w:val="false"/>
          <w:i w:val="false"/>
          <w:color w:val="000000"/>
          <w:sz w:val="28"/>
        </w:rPr>
        <w:t xml:space="preserve">
11     Негізгі құралдар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12     Пайда есебінен жүзеге асырылатын </w:t>
      </w:r>
      <w:r>
        <w:br/>
      </w:r>
      <w:r>
        <w:rPr>
          <w:rFonts w:ascii="Times New Roman"/>
          <w:b w:val="false"/>
          <w:i w:val="false"/>
          <w:color w:val="000000"/>
          <w:sz w:val="28"/>
        </w:rPr>
        <w:t xml:space="preserve">
       шығындар (таратып жазу қажет)         -//- </w:t>
      </w:r>
      <w:r>
        <w:br/>
      </w:r>
      <w:r>
        <w:rPr>
          <w:rFonts w:ascii="Times New Roman"/>
          <w:b w:val="false"/>
          <w:i w:val="false"/>
          <w:color w:val="000000"/>
          <w:sz w:val="28"/>
        </w:rPr>
        <w:t xml:space="preserve">
13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13.1     Жөндеуге материалдар                -//- </w:t>
      </w:r>
      <w:r>
        <w:br/>
      </w:r>
      <w:r>
        <w:rPr>
          <w:rFonts w:ascii="Times New Roman"/>
          <w:b w:val="false"/>
          <w:i w:val="false"/>
          <w:color w:val="000000"/>
          <w:sz w:val="28"/>
        </w:rPr>
        <w:t xml:space="preserve">
13.2     жалақы                              -//- </w:t>
      </w:r>
      <w:r>
        <w:br/>
      </w:r>
      <w:r>
        <w:rPr>
          <w:rFonts w:ascii="Times New Roman"/>
          <w:b w:val="false"/>
          <w:i w:val="false"/>
          <w:color w:val="000000"/>
          <w:sz w:val="28"/>
        </w:rPr>
        <w:t xml:space="preserve">
13.3     әлеуметтік салық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4" w:id="23"/>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12-қосымша             </w:t>
      </w:r>
    </w:p>
    <w:bookmarkEnd w:id="23"/>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Электр энергиясын беру және (немесе) бөлу жөніндегі қызметтердің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4.1      негізгі қорлар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Тарапты ұйымдардың өндірістік </w:t>
      </w:r>
      <w:r>
        <w:br/>
      </w:r>
      <w:r>
        <w:rPr>
          <w:rFonts w:ascii="Times New Roman"/>
          <w:b w:val="false"/>
          <w:i w:val="false"/>
          <w:color w:val="000000"/>
          <w:sz w:val="28"/>
        </w:rPr>
        <w:t xml:space="preserve">
       сипаттағы қызметтері                 .-//- </w:t>
      </w:r>
      <w:r>
        <w:br/>
      </w:r>
      <w:r>
        <w:rPr>
          <w:rFonts w:ascii="Times New Roman"/>
          <w:b w:val="false"/>
          <w:i w:val="false"/>
          <w:color w:val="000000"/>
          <w:sz w:val="28"/>
        </w:rPr>
        <w:t xml:space="preserve">
6      Өзге шығындар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7      Жалпы әкімшілік шығыстар, барлығы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7.1      әкімшілік персоналдардың жалақысы  .-//- </w:t>
      </w:r>
      <w:r>
        <w:br/>
      </w:r>
      <w:r>
        <w:rPr>
          <w:rFonts w:ascii="Times New Roman"/>
          <w:b w:val="false"/>
          <w:i w:val="false"/>
          <w:color w:val="000000"/>
          <w:sz w:val="28"/>
        </w:rPr>
        <w:t xml:space="preserve">
7.2      әлеуметтік салық                   .-//- </w:t>
      </w:r>
      <w:r>
        <w:br/>
      </w:r>
      <w:r>
        <w:rPr>
          <w:rFonts w:ascii="Times New Roman"/>
          <w:b w:val="false"/>
          <w:i w:val="false"/>
          <w:color w:val="000000"/>
          <w:sz w:val="28"/>
        </w:rPr>
        <w:t xml:space="preserve">
7.3      амортизация                        .-//- </w:t>
      </w:r>
      <w:r>
        <w:br/>
      </w:r>
      <w:r>
        <w:rPr>
          <w:rFonts w:ascii="Times New Roman"/>
          <w:b w:val="false"/>
          <w:i w:val="false"/>
          <w:color w:val="000000"/>
          <w:sz w:val="28"/>
        </w:rPr>
        <w:t xml:space="preserve">
7.4      салық төлемдері мен алымдар        .-//- </w:t>
      </w:r>
      <w:r>
        <w:br/>
      </w:r>
      <w:r>
        <w:rPr>
          <w:rFonts w:ascii="Times New Roman"/>
          <w:b w:val="false"/>
          <w:i w:val="false"/>
          <w:color w:val="000000"/>
          <w:sz w:val="28"/>
        </w:rPr>
        <w:t xml:space="preserve">
7.5      іссапар                            .-//- </w:t>
      </w:r>
      <w:r>
        <w:br/>
      </w:r>
      <w:r>
        <w:rPr>
          <w:rFonts w:ascii="Times New Roman"/>
          <w:b w:val="false"/>
          <w:i w:val="false"/>
          <w:color w:val="000000"/>
          <w:sz w:val="28"/>
        </w:rPr>
        <w:t xml:space="preserve">
7.6      өкілдік                            .-//- </w:t>
      </w:r>
      <w:r>
        <w:br/>
      </w:r>
      <w:r>
        <w:rPr>
          <w:rFonts w:ascii="Times New Roman"/>
          <w:b w:val="false"/>
          <w:i w:val="false"/>
          <w:color w:val="000000"/>
          <w:sz w:val="28"/>
        </w:rPr>
        <w:t xml:space="preserve">
7.7      коммуналдық қызметтер              .-//- </w:t>
      </w:r>
      <w:r>
        <w:br/>
      </w:r>
      <w:r>
        <w:rPr>
          <w:rFonts w:ascii="Times New Roman"/>
          <w:b w:val="false"/>
          <w:i w:val="false"/>
          <w:color w:val="000000"/>
          <w:sz w:val="28"/>
        </w:rPr>
        <w:t xml:space="preserve">
7.8      байланыс қызметтері                .-//- </w:t>
      </w:r>
      <w:r>
        <w:br/>
      </w:r>
      <w:r>
        <w:rPr>
          <w:rFonts w:ascii="Times New Roman"/>
          <w:b w:val="false"/>
          <w:i w:val="false"/>
          <w:color w:val="000000"/>
          <w:sz w:val="28"/>
        </w:rPr>
        <w:t xml:space="preserve">
7.9      консалт., аудиторлық, маркет. </w:t>
      </w:r>
      <w:r>
        <w:br/>
      </w:r>
      <w:r>
        <w:rPr>
          <w:rFonts w:ascii="Times New Roman"/>
          <w:b w:val="false"/>
          <w:i w:val="false"/>
          <w:color w:val="000000"/>
          <w:sz w:val="28"/>
        </w:rPr>
        <w:t xml:space="preserve">
         қызметтерге төлем                  .-//- </w:t>
      </w:r>
      <w:r>
        <w:br/>
      </w:r>
      <w:r>
        <w:rPr>
          <w:rFonts w:ascii="Times New Roman"/>
          <w:b w:val="false"/>
          <w:i w:val="false"/>
          <w:color w:val="000000"/>
          <w:sz w:val="28"/>
        </w:rPr>
        <w:t xml:space="preserve">
7.10     банк қызметтері                    .-//- </w:t>
      </w:r>
      <w:r>
        <w:br/>
      </w:r>
      <w:r>
        <w:rPr>
          <w:rFonts w:ascii="Times New Roman"/>
          <w:b w:val="false"/>
          <w:i w:val="false"/>
          <w:color w:val="000000"/>
          <w:sz w:val="28"/>
        </w:rPr>
        <w:t xml:space="preserve">
7.11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8      Сыйақы төлеуге арналған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кВтсағ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9      Нормативтік ысыраптар                   % </w:t>
      </w:r>
      <w:r>
        <w:br/>
      </w:r>
      <w:r>
        <w:rPr>
          <w:rFonts w:ascii="Times New Roman"/>
          <w:b w:val="false"/>
          <w:i w:val="false"/>
          <w:color w:val="000000"/>
          <w:sz w:val="28"/>
        </w:rPr>
        <w:t xml:space="preserve">
                                           мың кВтсағ </w:t>
      </w:r>
      <w:r>
        <w:br/>
      </w:r>
      <w:r>
        <w:rPr>
          <w:rFonts w:ascii="Times New Roman"/>
          <w:b w:val="false"/>
          <w:i w:val="false"/>
          <w:color w:val="000000"/>
          <w:sz w:val="28"/>
        </w:rPr>
        <w:t xml:space="preserve">
VІI    Тариф (ҚҚС-сыз)                       теңге/ </w:t>
      </w:r>
      <w:r>
        <w:br/>
      </w:r>
      <w:r>
        <w:rPr>
          <w:rFonts w:ascii="Times New Roman"/>
          <w:b w:val="false"/>
          <w:i w:val="false"/>
          <w:color w:val="000000"/>
          <w:sz w:val="28"/>
        </w:rPr>
        <w:t xml:space="preserve">
                                             кВтсағ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10     Қызметкерлердің тізім бойынша </w:t>
      </w:r>
      <w:r>
        <w:br/>
      </w:r>
      <w:r>
        <w:rPr>
          <w:rFonts w:ascii="Times New Roman"/>
          <w:b w:val="false"/>
          <w:i w:val="false"/>
          <w:color w:val="000000"/>
          <w:sz w:val="28"/>
        </w:rPr>
        <w:t xml:space="preserve">
       орташа саны, барлығы                  саны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10.1     өндірістік персоналдың              .-//- </w:t>
      </w:r>
      <w:r>
        <w:br/>
      </w:r>
      <w:r>
        <w:rPr>
          <w:rFonts w:ascii="Times New Roman"/>
          <w:b w:val="false"/>
          <w:i w:val="false"/>
          <w:color w:val="000000"/>
          <w:sz w:val="28"/>
        </w:rPr>
        <w:t xml:space="preserve">
10.2     әкімшілік персоналдың               .-//- </w:t>
      </w:r>
      <w:r>
        <w:br/>
      </w:r>
      <w:r>
        <w:rPr>
          <w:rFonts w:ascii="Times New Roman"/>
          <w:b w:val="false"/>
          <w:i w:val="false"/>
          <w:color w:val="000000"/>
          <w:sz w:val="28"/>
        </w:rPr>
        <w:t xml:space="preserve">
11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11.1     өндірістік персоналдың              .-//- </w:t>
      </w:r>
      <w:r>
        <w:br/>
      </w:r>
      <w:r>
        <w:rPr>
          <w:rFonts w:ascii="Times New Roman"/>
          <w:b w:val="false"/>
          <w:i w:val="false"/>
          <w:color w:val="000000"/>
          <w:sz w:val="28"/>
        </w:rPr>
        <w:t xml:space="preserve">
11.2     әкімшілік персоналдың               .-//- </w:t>
      </w:r>
      <w:r>
        <w:br/>
      </w:r>
      <w:r>
        <w:rPr>
          <w:rFonts w:ascii="Times New Roman"/>
          <w:b w:val="false"/>
          <w:i w:val="false"/>
          <w:color w:val="000000"/>
          <w:sz w:val="28"/>
        </w:rPr>
        <w:t xml:space="preserve">
12     Негізгі қорлар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13     Пайда есебінен жүзеге асырылатын </w:t>
      </w:r>
      <w:r>
        <w:br/>
      </w:r>
      <w:r>
        <w:rPr>
          <w:rFonts w:ascii="Times New Roman"/>
          <w:b w:val="false"/>
          <w:i w:val="false"/>
          <w:color w:val="000000"/>
          <w:sz w:val="28"/>
        </w:rPr>
        <w:t xml:space="preserve">
       шығындар (таратып жазу қажет)       мың теңге </w:t>
      </w:r>
      <w:r>
        <w:br/>
      </w:r>
      <w:r>
        <w:rPr>
          <w:rFonts w:ascii="Times New Roman"/>
          <w:b w:val="false"/>
          <w:i w:val="false"/>
          <w:color w:val="000000"/>
          <w:sz w:val="28"/>
        </w:rPr>
        <w:t xml:space="preserve">
14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14.1     материалдар                         .-//- </w:t>
      </w:r>
      <w:r>
        <w:br/>
      </w:r>
      <w:r>
        <w:rPr>
          <w:rFonts w:ascii="Times New Roman"/>
          <w:b w:val="false"/>
          <w:i w:val="false"/>
          <w:color w:val="000000"/>
          <w:sz w:val="28"/>
        </w:rPr>
        <w:t xml:space="preserve">
14.2     қызметкерлердің еңбегіне ақы төлеу  .-//- </w:t>
      </w:r>
      <w:r>
        <w:br/>
      </w:r>
      <w:r>
        <w:rPr>
          <w:rFonts w:ascii="Times New Roman"/>
          <w:b w:val="false"/>
          <w:i w:val="false"/>
          <w:color w:val="000000"/>
          <w:sz w:val="28"/>
        </w:rPr>
        <w:t xml:space="preserve">
14.3     әлеуметтік салық                    .-//- </w:t>
      </w:r>
      <w:r>
        <w:br/>
      </w:r>
      <w:r>
        <w:rPr>
          <w:rFonts w:ascii="Times New Roman"/>
          <w:b w:val="false"/>
          <w:i w:val="false"/>
          <w:color w:val="000000"/>
          <w:sz w:val="28"/>
        </w:rPr>
        <w:t xml:space="preserve">
15     Өткізу жөніндегі шығыстар,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15.1     жалақы                              .-//- </w:t>
      </w:r>
      <w:r>
        <w:br/>
      </w:r>
      <w:r>
        <w:rPr>
          <w:rFonts w:ascii="Times New Roman"/>
          <w:b w:val="false"/>
          <w:i w:val="false"/>
          <w:color w:val="000000"/>
          <w:sz w:val="28"/>
        </w:rPr>
        <w:t xml:space="preserve">
15.2     әлеуметтік салық                    .-//- </w:t>
      </w:r>
      <w:r>
        <w:br/>
      </w:r>
      <w:r>
        <w:rPr>
          <w:rFonts w:ascii="Times New Roman"/>
          <w:b w:val="false"/>
          <w:i w:val="false"/>
          <w:color w:val="000000"/>
          <w:sz w:val="28"/>
        </w:rPr>
        <w:t xml:space="preserve">
16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кВтсағ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5" w:id="24"/>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13-қосымша             </w:t>
      </w:r>
    </w:p>
    <w:bookmarkEnd w:id="24"/>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Жылу энергиясын беру және (немесе) бөлу жөніндегі қызметтердің ___ жылғы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Нормативтік ысыраптарға арналған </w:t>
      </w:r>
      <w:r>
        <w:br/>
      </w:r>
      <w:r>
        <w:rPr>
          <w:rFonts w:ascii="Times New Roman"/>
          <w:b w:val="false"/>
          <w:i w:val="false"/>
          <w:color w:val="000000"/>
          <w:sz w:val="28"/>
        </w:rPr>
        <w:t xml:space="preserve">
       шығындар                            мың Гкал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5      Жөндеу,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5.1      негізгі қорлар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6      Тарапты ұйымдардың өндірістік </w:t>
      </w:r>
      <w:r>
        <w:br/>
      </w:r>
      <w:r>
        <w:rPr>
          <w:rFonts w:ascii="Times New Roman"/>
          <w:b w:val="false"/>
          <w:i w:val="false"/>
          <w:color w:val="000000"/>
          <w:sz w:val="28"/>
        </w:rPr>
        <w:t xml:space="preserve">
       сипаттағы қызметтері                  .-//- </w:t>
      </w:r>
      <w:r>
        <w:br/>
      </w:r>
      <w:r>
        <w:rPr>
          <w:rFonts w:ascii="Times New Roman"/>
          <w:b w:val="false"/>
          <w:i w:val="false"/>
          <w:color w:val="000000"/>
          <w:sz w:val="28"/>
        </w:rPr>
        <w:t xml:space="preserve">
7      Өзге шығындар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8      Жалпы әкімшілік шығыстар, барлығы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8.1      әкімшілік персоналдардың жалақысы   .-//- </w:t>
      </w:r>
      <w:r>
        <w:br/>
      </w:r>
      <w:r>
        <w:rPr>
          <w:rFonts w:ascii="Times New Roman"/>
          <w:b w:val="false"/>
          <w:i w:val="false"/>
          <w:color w:val="000000"/>
          <w:sz w:val="28"/>
        </w:rPr>
        <w:t xml:space="preserve">
8.2      әлеуметтік салық                    .-//- </w:t>
      </w:r>
      <w:r>
        <w:br/>
      </w:r>
      <w:r>
        <w:rPr>
          <w:rFonts w:ascii="Times New Roman"/>
          <w:b w:val="false"/>
          <w:i w:val="false"/>
          <w:color w:val="000000"/>
          <w:sz w:val="28"/>
        </w:rPr>
        <w:t xml:space="preserve">
8.3      амортизация                         .-//- </w:t>
      </w:r>
      <w:r>
        <w:br/>
      </w:r>
      <w:r>
        <w:rPr>
          <w:rFonts w:ascii="Times New Roman"/>
          <w:b w:val="false"/>
          <w:i w:val="false"/>
          <w:color w:val="000000"/>
          <w:sz w:val="28"/>
        </w:rPr>
        <w:t xml:space="preserve">
8.4      салық төлемдері мен алымдар         .-//- </w:t>
      </w:r>
      <w:r>
        <w:br/>
      </w:r>
      <w:r>
        <w:rPr>
          <w:rFonts w:ascii="Times New Roman"/>
          <w:b w:val="false"/>
          <w:i w:val="false"/>
          <w:color w:val="000000"/>
          <w:sz w:val="28"/>
        </w:rPr>
        <w:t xml:space="preserve">
8.5      іссапар                             .-//- </w:t>
      </w:r>
      <w:r>
        <w:br/>
      </w:r>
      <w:r>
        <w:rPr>
          <w:rFonts w:ascii="Times New Roman"/>
          <w:b w:val="false"/>
          <w:i w:val="false"/>
          <w:color w:val="000000"/>
          <w:sz w:val="28"/>
        </w:rPr>
        <w:t xml:space="preserve">
8.6      өкілдік                             .-//- </w:t>
      </w:r>
      <w:r>
        <w:br/>
      </w:r>
      <w:r>
        <w:rPr>
          <w:rFonts w:ascii="Times New Roman"/>
          <w:b w:val="false"/>
          <w:i w:val="false"/>
          <w:color w:val="000000"/>
          <w:sz w:val="28"/>
        </w:rPr>
        <w:t xml:space="preserve">
8.7      коммуналдық қызметтер               .-//- </w:t>
      </w:r>
      <w:r>
        <w:br/>
      </w:r>
      <w:r>
        <w:rPr>
          <w:rFonts w:ascii="Times New Roman"/>
          <w:b w:val="false"/>
          <w:i w:val="false"/>
          <w:color w:val="000000"/>
          <w:sz w:val="28"/>
        </w:rPr>
        <w:t xml:space="preserve">
8.8      байланыс қызметтері                 .-//- </w:t>
      </w:r>
      <w:r>
        <w:br/>
      </w:r>
      <w:r>
        <w:rPr>
          <w:rFonts w:ascii="Times New Roman"/>
          <w:b w:val="false"/>
          <w:i w:val="false"/>
          <w:color w:val="000000"/>
          <w:sz w:val="28"/>
        </w:rPr>
        <w:t xml:space="preserve">
8.9      консалт., аудиторлық, маркет. </w:t>
      </w:r>
      <w:r>
        <w:br/>
      </w:r>
      <w:r>
        <w:rPr>
          <w:rFonts w:ascii="Times New Roman"/>
          <w:b w:val="false"/>
          <w:i w:val="false"/>
          <w:color w:val="000000"/>
          <w:sz w:val="28"/>
        </w:rPr>
        <w:t xml:space="preserve">
         қызметтерге төлем                   .-//- </w:t>
      </w:r>
      <w:r>
        <w:br/>
      </w:r>
      <w:r>
        <w:rPr>
          <w:rFonts w:ascii="Times New Roman"/>
          <w:b w:val="false"/>
          <w:i w:val="false"/>
          <w:color w:val="000000"/>
          <w:sz w:val="28"/>
        </w:rPr>
        <w:t xml:space="preserve">
8.10     банк қызметтері                     .-//- </w:t>
      </w:r>
      <w:r>
        <w:br/>
      </w:r>
      <w:r>
        <w:rPr>
          <w:rFonts w:ascii="Times New Roman"/>
          <w:b w:val="false"/>
          <w:i w:val="false"/>
          <w:color w:val="000000"/>
          <w:sz w:val="28"/>
        </w:rPr>
        <w:t xml:space="preserve">
8.11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9      Сыйақы төлеуге арналған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Гкал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Тариф (ҚҚС-сыз)                     теңге/Гкал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10     Қызметкерлердің тізім бойынша </w:t>
      </w:r>
      <w:r>
        <w:br/>
      </w:r>
      <w:r>
        <w:rPr>
          <w:rFonts w:ascii="Times New Roman"/>
          <w:b w:val="false"/>
          <w:i w:val="false"/>
          <w:color w:val="000000"/>
          <w:sz w:val="28"/>
        </w:rPr>
        <w:t xml:space="preserve">
       орташа саны, барлығы                  саны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10.1     өндірістік персоналдың              .-//- </w:t>
      </w:r>
      <w:r>
        <w:br/>
      </w:r>
      <w:r>
        <w:rPr>
          <w:rFonts w:ascii="Times New Roman"/>
          <w:b w:val="false"/>
          <w:i w:val="false"/>
          <w:color w:val="000000"/>
          <w:sz w:val="28"/>
        </w:rPr>
        <w:t xml:space="preserve">
10.2     әкімшілік персоналдың               .-//- </w:t>
      </w:r>
      <w:r>
        <w:br/>
      </w:r>
      <w:r>
        <w:rPr>
          <w:rFonts w:ascii="Times New Roman"/>
          <w:b w:val="false"/>
          <w:i w:val="false"/>
          <w:color w:val="000000"/>
          <w:sz w:val="28"/>
        </w:rPr>
        <w:t xml:space="preserve">
11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11.1     өндірістік персоналдың              .-//- </w:t>
      </w:r>
      <w:r>
        <w:br/>
      </w:r>
      <w:r>
        <w:rPr>
          <w:rFonts w:ascii="Times New Roman"/>
          <w:b w:val="false"/>
          <w:i w:val="false"/>
          <w:color w:val="000000"/>
          <w:sz w:val="28"/>
        </w:rPr>
        <w:t xml:space="preserve">
11.2     әкімшілік персоналдың               .-//- </w:t>
      </w:r>
      <w:r>
        <w:br/>
      </w:r>
      <w:r>
        <w:rPr>
          <w:rFonts w:ascii="Times New Roman"/>
          <w:b w:val="false"/>
          <w:i w:val="false"/>
          <w:color w:val="000000"/>
          <w:sz w:val="28"/>
        </w:rPr>
        <w:t xml:space="preserve">
12     Негізгі қорлар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13     Пайда есебінен жүзеге асырылатын </w:t>
      </w:r>
      <w:r>
        <w:br/>
      </w:r>
      <w:r>
        <w:rPr>
          <w:rFonts w:ascii="Times New Roman"/>
          <w:b w:val="false"/>
          <w:i w:val="false"/>
          <w:color w:val="000000"/>
          <w:sz w:val="28"/>
        </w:rPr>
        <w:t xml:space="preserve">
       шығындар (таратып жазу қажет)       мың теңге </w:t>
      </w:r>
      <w:r>
        <w:br/>
      </w:r>
      <w:r>
        <w:rPr>
          <w:rFonts w:ascii="Times New Roman"/>
          <w:b w:val="false"/>
          <w:i w:val="false"/>
          <w:color w:val="000000"/>
          <w:sz w:val="28"/>
        </w:rPr>
        <w:t xml:space="preserve">
14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14.1     материалдар                         .-//- </w:t>
      </w:r>
      <w:r>
        <w:br/>
      </w:r>
      <w:r>
        <w:rPr>
          <w:rFonts w:ascii="Times New Roman"/>
          <w:b w:val="false"/>
          <w:i w:val="false"/>
          <w:color w:val="000000"/>
          <w:sz w:val="28"/>
        </w:rPr>
        <w:t xml:space="preserve">
14.2     қызметкерлердің еңбегіне </w:t>
      </w:r>
      <w:r>
        <w:br/>
      </w:r>
      <w:r>
        <w:rPr>
          <w:rFonts w:ascii="Times New Roman"/>
          <w:b w:val="false"/>
          <w:i w:val="false"/>
          <w:color w:val="000000"/>
          <w:sz w:val="28"/>
        </w:rPr>
        <w:t xml:space="preserve">
         ақы төлеу                           .-//- </w:t>
      </w:r>
      <w:r>
        <w:br/>
      </w:r>
      <w:r>
        <w:rPr>
          <w:rFonts w:ascii="Times New Roman"/>
          <w:b w:val="false"/>
          <w:i w:val="false"/>
          <w:color w:val="000000"/>
          <w:sz w:val="28"/>
        </w:rPr>
        <w:t xml:space="preserve">
14.3     әлеуметтік салық                    .-//- </w:t>
      </w:r>
      <w:r>
        <w:br/>
      </w:r>
      <w:r>
        <w:rPr>
          <w:rFonts w:ascii="Times New Roman"/>
          <w:b w:val="false"/>
          <w:i w:val="false"/>
          <w:color w:val="000000"/>
          <w:sz w:val="28"/>
        </w:rPr>
        <w:t xml:space="preserve">
15     Өткізу жөніндегі шығыстар,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15.1     жалақы                              .-//- </w:t>
      </w:r>
      <w:r>
        <w:br/>
      </w:r>
      <w:r>
        <w:rPr>
          <w:rFonts w:ascii="Times New Roman"/>
          <w:b w:val="false"/>
          <w:i w:val="false"/>
          <w:color w:val="000000"/>
          <w:sz w:val="28"/>
        </w:rPr>
        <w:t xml:space="preserve">
15.2     әлеуметтік салық                    .-//- </w:t>
      </w:r>
      <w:r>
        <w:br/>
      </w:r>
      <w:r>
        <w:rPr>
          <w:rFonts w:ascii="Times New Roman"/>
          <w:b w:val="false"/>
          <w:i w:val="false"/>
          <w:color w:val="000000"/>
          <w:sz w:val="28"/>
        </w:rPr>
        <w:t xml:space="preserve">
16     Коммерциялық (нормативтен тыс) </w:t>
      </w:r>
      <w:r>
        <w:br/>
      </w:r>
      <w:r>
        <w:rPr>
          <w:rFonts w:ascii="Times New Roman"/>
          <w:b w:val="false"/>
          <w:i w:val="false"/>
          <w:color w:val="000000"/>
          <w:sz w:val="28"/>
        </w:rPr>
        <w:t xml:space="preserve">
       ысыраптар                               % </w:t>
      </w:r>
      <w:r>
        <w:br/>
      </w:r>
      <w:r>
        <w:rPr>
          <w:rFonts w:ascii="Times New Roman"/>
          <w:b w:val="false"/>
          <w:i w:val="false"/>
          <w:color w:val="000000"/>
          <w:sz w:val="28"/>
        </w:rPr>
        <w:t xml:space="preserve">
                                           мың Гкал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6" w:id="25"/>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14-қосымша             </w:t>
      </w:r>
    </w:p>
    <w:bookmarkEnd w:id="25"/>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Жылу энергиясын өндірудің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өндіру және қызметтерді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ЖЖМ                                .-//- </w:t>
      </w:r>
      <w:r>
        <w:br/>
      </w:r>
      <w:r>
        <w:rPr>
          <w:rFonts w:ascii="Times New Roman"/>
          <w:b w:val="false"/>
          <w:i w:val="false"/>
          <w:color w:val="000000"/>
          <w:sz w:val="28"/>
        </w:rPr>
        <w:t xml:space="preserve">
1.4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4.1      негізгі қорлар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5      Тарапты ұйымдардың өндірістік </w:t>
      </w:r>
      <w:r>
        <w:br/>
      </w:r>
      <w:r>
        <w:rPr>
          <w:rFonts w:ascii="Times New Roman"/>
          <w:b w:val="false"/>
          <w:i w:val="false"/>
          <w:color w:val="000000"/>
          <w:sz w:val="28"/>
        </w:rPr>
        <w:t xml:space="preserve">
       сипаттағы қызметтері                 .-//- </w:t>
      </w:r>
      <w:r>
        <w:br/>
      </w:r>
      <w:r>
        <w:rPr>
          <w:rFonts w:ascii="Times New Roman"/>
          <w:b w:val="false"/>
          <w:i w:val="false"/>
          <w:color w:val="000000"/>
          <w:sz w:val="28"/>
        </w:rPr>
        <w:t xml:space="preserve">
6      Салықтар </w:t>
      </w:r>
      <w:r>
        <w:br/>
      </w:r>
      <w:r>
        <w:rPr>
          <w:rFonts w:ascii="Times New Roman"/>
          <w:b w:val="false"/>
          <w:i w:val="false"/>
          <w:color w:val="000000"/>
          <w:sz w:val="28"/>
        </w:rPr>
        <w:t xml:space="preserve">
7      Өзге шығындар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8      Жалпы әкімшілік шығыстар, барлығы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8.1      әкімшілік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8.2      әлеуметтік салық                   .-//- </w:t>
      </w:r>
      <w:r>
        <w:br/>
      </w:r>
      <w:r>
        <w:rPr>
          <w:rFonts w:ascii="Times New Roman"/>
          <w:b w:val="false"/>
          <w:i w:val="false"/>
          <w:color w:val="000000"/>
          <w:sz w:val="28"/>
        </w:rPr>
        <w:t xml:space="preserve">
8.3      амортизация                        .-//- </w:t>
      </w:r>
      <w:r>
        <w:br/>
      </w:r>
      <w:r>
        <w:rPr>
          <w:rFonts w:ascii="Times New Roman"/>
          <w:b w:val="false"/>
          <w:i w:val="false"/>
          <w:color w:val="000000"/>
          <w:sz w:val="28"/>
        </w:rPr>
        <w:t xml:space="preserve">
8.4      салық төлемдері мен алымдар        .-//- </w:t>
      </w:r>
      <w:r>
        <w:br/>
      </w:r>
      <w:r>
        <w:rPr>
          <w:rFonts w:ascii="Times New Roman"/>
          <w:b w:val="false"/>
          <w:i w:val="false"/>
          <w:color w:val="000000"/>
          <w:sz w:val="28"/>
        </w:rPr>
        <w:t xml:space="preserve">
8.5      іссапар                            .-//- </w:t>
      </w:r>
      <w:r>
        <w:br/>
      </w:r>
      <w:r>
        <w:rPr>
          <w:rFonts w:ascii="Times New Roman"/>
          <w:b w:val="false"/>
          <w:i w:val="false"/>
          <w:color w:val="000000"/>
          <w:sz w:val="28"/>
        </w:rPr>
        <w:t xml:space="preserve">
8.6      өкілдік                            .-//- </w:t>
      </w:r>
      <w:r>
        <w:br/>
      </w:r>
      <w:r>
        <w:rPr>
          <w:rFonts w:ascii="Times New Roman"/>
          <w:b w:val="false"/>
          <w:i w:val="false"/>
          <w:color w:val="000000"/>
          <w:sz w:val="28"/>
        </w:rPr>
        <w:t xml:space="preserve">
8.7      коммуналдық қызметтер              .-//- </w:t>
      </w:r>
      <w:r>
        <w:br/>
      </w:r>
      <w:r>
        <w:rPr>
          <w:rFonts w:ascii="Times New Roman"/>
          <w:b w:val="false"/>
          <w:i w:val="false"/>
          <w:color w:val="000000"/>
          <w:sz w:val="28"/>
        </w:rPr>
        <w:t xml:space="preserve">
8.8      байланыс қызметтері                .-//- </w:t>
      </w:r>
      <w:r>
        <w:br/>
      </w:r>
      <w:r>
        <w:rPr>
          <w:rFonts w:ascii="Times New Roman"/>
          <w:b w:val="false"/>
          <w:i w:val="false"/>
          <w:color w:val="000000"/>
          <w:sz w:val="28"/>
        </w:rPr>
        <w:t xml:space="preserve">
8.9      консалт., аудиторлық, маркет. </w:t>
      </w:r>
      <w:r>
        <w:br/>
      </w:r>
      <w:r>
        <w:rPr>
          <w:rFonts w:ascii="Times New Roman"/>
          <w:b w:val="false"/>
          <w:i w:val="false"/>
          <w:color w:val="000000"/>
          <w:sz w:val="28"/>
        </w:rPr>
        <w:t xml:space="preserve">
         қызметтерге төлем                  .-//- </w:t>
      </w:r>
      <w:r>
        <w:br/>
      </w:r>
      <w:r>
        <w:rPr>
          <w:rFonts w:ascii="Times New Roman"/>
          <w:b w:val="false"/>
          <w:i w:val="false"/>
          <w:color w:val="000000"/>
          <w:sz w:val="28"/>
        </w:rPr>
        <w:t xml:space="preserve">
8.10     банк қызметтері                    .-//- </w:t>
      </w:r>
      <w:r>
        <w:br/>
      </w:r>
      <w:r>
        <w:rPr>
          <w:rFonts w:ascii="Times New Roman"/>
          <w:b w:val="false"/>
          <w:i w:val="false"/>
          <w:color w:val="000000"/>
          <w:sz w:val="28"/>
        </w:rPr>
        <w:t xml:space="preserve">
8.11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9      Сыйақы төлеуге арналған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ІV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Көрсетілетін қызметтердің көлемі    мың Гкал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VІI    Тариф (ҚҚС-сыз)                     теңге/Гкал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10     Қызметкерлердің тізім бойынша </w:t>
      </w:r>
      <w:r>
        <w:br/>
      </w:r>
      <w:r>
        <w:rPr>
          <w:rFonts w:ascii="Times New Roman"/>
          <w:b w:val="false"/>
          <w:i w:val="false"/>
          <w:color w:val="000000"/>
          <w:sz w:val="28"/>
        </w:rPr>
        <w:t xml:space="preserve">
       орташа саны, барлығы                  саны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10.1     өндірістік персоналдың              .-//- </w:t>
      </w:r>
      <w:r>
        <w:br/>
      </w:r>
      <w:r>
        <w:rPr>
          <w:rFonts w:ascii="Times New Roman"/>
          <w:b w:val="false"/>
          <w:i w:val="false"/>
          <w:color w:val="000000"/>
          <w:sz w:val="28"/>
        </w:rPr>
        <w:t xml:space="preserve">
10.2     әкімшілік персоналдың               .-//- </w:t>
      </w:r>
      <w:r>
        <w:br/>
      </w:r>
      <w:r>
        <w:rPr>
          <w:rFonts w:ascii="Times New Roman"/>
          <w:b w:val="false"/>
          <w:i w:val="false"/>
          <w:color w:val="000000"/>
          <w:sz w:val="28"/>
        </w:rPr>
        <w:t xml:space="preserve">
11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11.1     өндірістік персоналдың              .-//- </w:t>
      </w:r>
      <w:r>
        <w:br/>
      </w:r>
      <w:r>
        <w:rPr>
          <w:rFonts w:ascii="Times New Roman"/>
          <w:b w:val="false"/>
          <w:i w:val="false"/>
          <w:color w:val="000000"/>
          <w:sz w:val="28"/>
        </w:rPr>
        <w:t xml:space="preserve">
11.2     әкімшілік персоналдың               .-//- </w:t>
      </w:r>
      <w:r>
        <w:br/>
      </w:r>
      <w:r>
        <w:rPr>
          <w:rFonts w:ascii="Times New Roman"/>
          <w:b w:val="false"/>
          <w:i w:val="false"/>
          <w:color w:val="000000"/>
          <w:sz w:val="28"/>
        </w:rPr>
        <w:t xml:space="preserve">
12     Негізгі қорлар құнының өсуіне </w:t>
      </w:r>
      <w:r>
        <w:br/>
      </w:r>
      <w:r>
        <w:rPr>
          <w:rFonts w:ascii="Times New Roman"/>
          <w:b w:val="false"/>
          <w:i w:val="false"/>
          <w:color w:val="000000"/>
          <w:sz w:val="28"/>
        </w:rPr>
        <w:t xml:space="preserve">
       әкелетін күрделі жөндеу             мың теңге </w:t>
      </w:r>
      <w:r>
        <w:br/>
      </w:r>
      <w:r>
        <w:rPr>
          <w:rFonts w:ascii="Times New Roman"/>
          <w:b w:val="false"/>
          <w:i w:val="false"/>
          <w:color w:val="000000"/>
          <w:sz w:val="28"/>
        </w:rPr>
        <w:t xml:space="preserve">
13     Пайда есебінен жүзеге асырылатын </w:t>
      </w:r>
      <w:r>
        <w:br/>
      </w:r>
      <w:r>
        <w:rPr>
          <w:rFonts w:ascii="Times New Roman"/>
          <w:b w:val="false"/>
          <w:i w:val="false"/>
          <w:color w:val="000000"/>
          <w:sz w:val="28"/>
        </w:rPr>
        <w:t xml:space="preserve">
       шығындар (таратып жазу қажет)       мың теңге </w:t>
      </w:r>
      <w:r>
        <w:br/>
      </w:r>
      <w:r>
        <w:rPr>
          <w:rFonts w:ascii="Times New Roman"/>
          <w:b w:val="false"/>
          <w:i w:val="false"/>
          <w:color w:val="000000"/>
          <w:sz w:val="28"/>
        </w:rPr>
        <w:t xml:space="preserve">
14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14.1     материалдар                         .-//- </w:t>
      </w:r>
      <w:r>
        <w:br/>
      </w:r>
      <w:r>
        <w:rPr>
          <w:rFonts w:ascii="Times New Roman"/>
          <w:b w:val="false"/>
          <w:i w:val="false"/>
          <w:color w:val="000000"/>
          <w:sz w:val="28"/>
        </w:rPr>
        <w:t xml:space="preserve">
14.2     қызметкерлердің еңбегіне </w:t>
      </w:r>
      <w:r>
        <w:br/>
      </w:r>
      <w:r>
        <w:rPr>
          <w:rFonts w:ascii="Times New Roman"/>
          <w:b w:val="false"/>
          <w:i w:val="false"/>
          <w:color w:val="000000"/>
          <w:sz w:val="28"/>
        </w:rPr>
        <w:t xml:space="preserve">
         ақы төлеу                           .-//- </w:t>
      </w:r>
      <w:r>
        <w:br/>
      </w:r>
      <w:r>
        <w:rPr>
          <w:rFonts w:ascii="Times New Roman"/>
          <w:b w:val="false"/>
          <w:i w:val="false"/>
          <w:color w:val="000000"/>
          <w:sz w:val="28"/>
        </w:rPr>
        <w:t xml:space="preserve">
14.3     әлеуметтік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7" w:id="26"/>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15-қосымша             </w:t>
      </w:r>
    </w:p>
    <w:bookmarkEnd w:id="26"/>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Электр энергиясын беру және (немесе) желіге босату мен электр энергиясын тұтынуды техникалық диспетчерлеу жөніндегі қызметтердің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Тауарларды өндіру және қызметтерді </w:t>
      </w:r>
      <w:r>
        <w:br/>
      </w:r>
      <w:r>
        <w:rPr>
          <w:rFonts w:ascii="Times New Roman"/>
          <w:b w:val="false"/>
          <w:i w:val="false"/>
          <w:color w:val="000000"/>
          <w:sz w:val="28"/>
        </w:rPr>
        <w:t xml:space="preserve">
       ұсыну шығындары, барлығы            млн.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1.1      шикізат және материалдар            .-//- </w:t>
      </w:r>
      <w:r>
        <w:br/>
      </w:r>
      <w:r>
        <w:rPr>
          <w:rFonts w:ascii="Times New Roman"/>
          <w:b w:val="false"/>
          <w:i w:val="false"/>
          <w:color w:val="000000"/>
          <w:sz w:val="28"/>
        </w:rPr>
        <w:t xml:space="preserve">
1.2      энергия                             .-//- </w:t>
      </w:r>
      <w:r>
        <w:br/>
      </w:r>
      <w:r>
        <w:rPr>
          <w:rFonts w:ascii="Times New Roman"/>
          <w:b w:val="false"/>
          <w:i w:val="false"/>
          <w:color w:val="000000"/>
          <w:sz w:val="28"/>
        </w:rPr>
        <w:t xml:space="preserve">
1.3.     отын                                .-//- </w:t>
      </w:r>
      <w:r>
        <w:br/>
      </w:r>
      <w:r>
        <w:rPr>
          <w:rFonts w:ascii="Times New Roman"/>
          <w:b w:val="false"/>
          <w:i w:val="false"/>
          <w:color w:val="000000"/>
          <w:sz w:val="28"/>
        </w:rPr>
        <w:t xml:space="preserve">
1.4.     ЖЖМ                                 .-//- </w:t>
      </w:r>
      <w:r>
        <w:br/>
      </w:r>
      <w:r>
        <w:rPr>
          <w:rFonts w:ascii="Times New Roman"/>
          <w:b w:val="false"/>
          <w:i w:val="false"/>
          <w:color w:val="000000"/>
          <w:sz w:val="28"/>
        </w:rPr>
        <w:t xml:space="preserve">
2      Іске қосу шығыстары                   .-//- </w:t>
      </w:r>
      <w:r>
        <w:br/>
      </w:r>
      <w:r>
        <w:rPr>
          <w:rFonts w:ascii="Times New Roman"/>
          <w:b w:val="false"/>
          <w:i w:val="false"/>
          <w:color w:val="000000"/>
          <w:sz w:val="28"/>
        </w:rPr>
        <w:t xml:space="preserve">
3      ЭБЖ ұшып қарау жөніндегі қызметтер    .-//- </w:t>
      </w:r>
      <w:r>
        <w:br/>
      </w:r>
      <w:r>
        <w:rPr>
          <w:rFonts w:ascii="Times New Roman"/>
          <w:b w:val="false"/>
          <w:i w:val="false"/>
          <w:color w:val="000000"/>
          <w:sz w:val="28"/>
        </w:rPr>
        <w:t xml:space="preserve">
4      Энергия ЖДО қызметтері                .-//- </w:t>
      </w:r>
      <w:r>
        <w:br/>
      </w:r>
      <w:r>
        <w:rPr>
          <w:rFonts w:ascii="Times New Roman"/>
          <w:b w:val="false"/>
          <w:i w:val="false"/>
          <w:color w:val="000000"/>
          <w:sz w:val="28"/>
        </w:rPr>
        <w:t xml:space="preserve">
5      Еңбекке ақы төлеуге арналған шығыстар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5.1      жалақы                              .-//- </w:t>
      </w:r>
      <w:r>
        <w:br/>
      </w:r>
      <w:r>
        <w:rPr>
          <w:rFonts w:ascii="Times New Roman"/>
          <w:b w:val="false"/>
          <w:i w:val="false"/>
          <w:color w:val="000000"/>
          <w:sz w:val="28"/>
        </w:rPr>
        <w:t xml:space="preserve">
5.2      әлеуметтік салық                    .-//- </w:t>
      </w:r>
      <w:r>
        <w:br/>
      </w:r>
      <w:r>
        <w:rPr>
          <w:rFonts w:ascii="Times New Roman"/>
          <w:b w:val="false"/>
          <w:i w:val="false"/>
          <w:color w:val="000000"/>
          <w:sz w:val="28"/>
        </w:rPr>
        <w:t xml:space="preserve">
6      Жөндеу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6.1      негізгі қорлар құнының өсуіне </w:t>
      </w:r>
      <w:r>
        <w:br/>
      </w:r>
      <w:r>
        <w:rPr>
          <w:rFonts w:ascii="Times New Roman"/>
          <w:b w:val="false"/>
          <w:i w:val="false"/>
          <w:color w:val="000000"/>
          <w:sz w:val="28"/>
        </w:rPr>
        <w:t xml:space="preserve">
         әкелмейтін күрделі жөндеу           .-//- </w:t>
      </w:r>
      <w:r>
        <w:br/>
      </w:r>
      <w:r>
        <w:rPr>
          <w:rFonts w:ascii="Times New Roman"/>
          <w:b w:val="false"/>
          <w:i w:val="false"/>
          <w:color w:val="000000"/>
          <w:sz w:val="28"/>
        </w:rPr>
        <w:t xml:space="preserve">
7      Амортизация                           .-//- </w:t>
      </w:r>
      <w:r>
        <w:br/>
      </w:r>
      <w:r>
        <w:rPr>
          <w:rFonts w:ascii="Times New Roman"/>
          <w:b w:val="false"/>
          <w:i w:val="false"/>
          <w:color w:val="000000"/>
          <w:sz w:val="28"/>
        </w:rPr>
        <w:t xml:space="preserve">
8      Электр энергиясының технологиялық </w:t>
      </w:r>
      <w:r>
        <w:br/>
      </w:r>
      <w:r>
        <w:rPr>
          <w:rFonts w:ascii="Times New Roman"/>
          <w:b w:val="false"/>
          <w:i w:val="false"/>
          <w:color w:val="000000"/>
          <w:sz w:val="28"/>
        </w:rPr>
        <w:t xml:space="preserve">
       шығысы                                .-//- </w:t>
      </w:r>
      <w:r>
        <w:br/>
      </w:r>
      <w:r>
        <w:rPr>
          <w:rFonts w:ascii="Times New Roman"/>
          <w:b w:val="false"/>
          <w:i w:val="false"/>
          <w:color w:val="000000"/>
          <w:sz w:val="28"/>
        </w:rPr>
        <w:t xml:space="preserve">
9      Технологияларды жетілдірумен </w:t>
      </w:r>
      <w:r>
        <w:br/>
      </w:r>
      <w:r>
        <w:rPr>
          <w:rFonts w:ascii="Times New Roman"/>
          <w:b w:val="false"/>
          <w:i w:val="false"/>
          <w:color w:val="000000"/>
          <w:sz w:val="28"/>
        </w:rPr>
        <w:t xml:space="preserve">
       байланысты шығындар                   .-//- </w:t>
      </w:r>
      <w:r>
        <w:br/>
      </w:r>
      <w:r>
        <w:rPr>
          <w:rFonts w:ascii="Times New Roman"/>
          <w:b w:val="false"/>
          <w:i w:val="false"/>
          <w:color w:val="000000"/>
          <w:sz w:val="28"/>
        </w:rPr>
        <w:t xml:space="preserve">
10     Тарапты ұйымдардың қызметтері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10.1     жылу беру және ыстық сумен </w:t>
      </w:r>
      <w:r>
        <w:br/>
      </w:r>
      <w:r>
        <w:rPr>
          <w:rFonts w:ascii="Times New Roman"/>
          <w:b w:val="false"/>
          <w:i w:val="false"/>
          <w:color w:val="000000"/>
          <w:sz w:val="28"/>
        </w:rPr>
        <w:t xml:space="preserve">
         жабдықтау                           .-//- </w:t>
      </w:r>
      <w:r>
        <w:br/>
      </w:r>
      <w:r>
        <w:rPr>
          <w:rFonts w:ascii="Times New Roman"/>
          <w:b w:val="false"/>
          <w:i w:val="false"/>
          <w:color w:val="000000"/>
          <w:sz w:val="28"/>
        </w:rPr>
        <w:t xml:space="preserve">
10.2     суық сумен жабдықтау және арна      .-//- </w:t>
      </w:r>
      <w:r>
        <w:br/>
      </w:r>
      <w:r>
        <w:rPr>
          <w:rFonts w:ascii="Times New Roman"/>
          <w:b w:val="false"/>
          <w:i w:val="false"/>
          <w:color w:val="000000"/>
          <w:sz w:val="28"/>
        </w:rPr>
        <w:t xml:space="preserve">
10.3     өзгелер (қоқыс шығару, дератизация </w:t>
      </w:r>
      <w:r>
        <w:br/>
      </w:r>
      <w:r>
        <w:rPr>
          <w:rFonts w:ascii="Times New Roman"/>
          <w:b w:val="false"/>
          <w:i w:val="false"/>
          <w:color w:val="000000"/>
          <w:sz w:val="28"/>
        </w:rPr>
        <w:t xml:space="preserve">
         және басқа)                         .-//- </w:t>
      </w:r>
      <w:r>
        <w:br/>
      </w:r>
      <w:r>
        <w:rPr>
          <w:rFonts w:ascii="Times New Roman"/>
          <w:b w:val="false"/>
          <w:i w:val="false"/>
          <w:color w:val="000000"/>
          <w:sz w:val="28"/>
        </w:rPr>
        <w:t xml:space="preserve">
10.4     байланыс қызметтері                 .-//- </w:t>
      </w:r>
      <w:r>
        <w:br/>
      </w:r>
      <w:r>
        <w:rPr>
          <w:rFonts w:ascii="Times New Roman"/>
          <w:b w:val="false"/>
          <w:i w:val="false"/>
          <w:color w:val="000000"/>
          <w:sz w:val="28"/>
        </w:rPr>
        <w:t xml:space="preserve">
11     Өзге шығындар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12     Жалпы әкімшілік шығыстар, барлығы     .-//-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12.1     әкімшілік персоналдардың жалақысы   .-//- </w:t>
      </w:r>
      <w:r>
        <w:br/>
      </w:r>
      <w:r>
        <w:rPr>
          <w:rFonts w:ascii="Times New Roman"/>
          <w:b w:val="false"/>
          <w:i w:val="false"/>
          <w:color w:val="000000"/>
          <w:sz w:val="28"/>
        </w:rPr>
        <w:t xml:space="preserve">
12.2     әлеуметтік салық                    .-//- </w:t>
      </w:r>
      <w:r>
        <w:br/>
      </w:r>
      <w:r>
        <w:rPr>
          <w:rFonts w:ascii="Times New Roman"/>
          <w:b w:val="false"/>
          <w:i w:val="false"/>
          <w:color w:val="000000"/>
          <w:sz w:val="28"/>
        </w:rPr>
        <w:t xml:space="preserve">
12.3     салықтар                            .-//- </w:t>
      </w:r>
      <w:r>
        <w:br/>
      </w:r>
      <w:r>
        <w:rPr>
          <w:rFonts w:ascii="Times New Roman"/>
          <w:b w:val="false"/>
          <w:i w:val="false"/>
          <w:color w:val="000000"/>
          <w:sz w:val="28"/>
        </w:rPr>
        <w:t xml:space="preserve">
12.4     амортизация                         .-//- </w:t>
      </w:r>
      <w:r>
        <w:br/>
      </w:r>
      <w:r>
        <w:rPr>
          <w:rFonts w:ascii="Times New Roman"/>
          <w:b w:val="false"/>
          <w:i w:val="false"/>
          <w:color w:val="000000"/>
          <w:sz w:val="28"/>
        </w:rPr>
        <w:t xml:space="preserve">
12.5     байланыс қызметтері                 .-//- </w:t>
      </w:r>
      <w:r>
        <w:br/>
      </w:r>
      <w:r>
        <w:rPr>
          <w:rFonts w:ascii="Times New Roman"/>
          <w:b w:val="false"/>
          <w:i w:val="false"/>
          <w:color w:val="000000"/>
          <w:sz w:val="28"/>
        </w:rPr>
        <w:t xml:space="preserve">
12.6     коммуналдық қызметтер               .-//- </w:t>
      </w:r>
      <w:r>
        <w:br/>
      </w:r>
      <w:r>
        <w:rPr>
          <w:rFonts w:ascii="Times New Roman"/>
          <w:b w:val="false"/>
          <w:i w:val="false"/>
          <w:color w:val="000000"/>
          <w:sz w:val="28"/>
        </w:rPr>
        <w:t xml:space="preserve">
12.7     іссапар                             .-//- </w:t>
      </w:r>
      <w:r>
        <w:br/>
      </w:r>
      <w:r>
        <w:rPr>
          <w:rFonts w:ascii="Times New Roman"/>
          <w:b w:val="false"/>
          <w:i w:val="false"/>
          <w:color w:val="000000"/>
          <w:sz w:val="28"/>
        </w:rPr>
        <w:t xml:space="preserve">
12.8     консультациялық, аудиторлық, </w:t>
      </w:r>
      <w:r>
        <w:br/>
      </w:r>
      <w:r>
        <w:rPr>
          <w:rFonts w:ascii="Times New Roman"/>
          <w:b w:val="false"/>
          <w:i w:val="false"/>
          <w:color w:val="000000"/>
          <w:sz w:val="28"/>
        </w:rPr>
        <w:t xml:space="preserve">
         ақпараттық, заң және өзге </w:t>
      </w:r>
      <w:r>
        <w:br/>
      </w:r>
      <w:r>
        <w:rPr>
          <w:rFonts w:ascii="Times New Roman"/>
          <w:b w:val="false"/>
          <w:i w:val="false"/>
          <w:color w:val="000000"/>
          <w:sz w:val="28"/>
        </w:rPr>
        <w:t xml:space="preserve">
         қызметтерге ақы төлеу               .-//- </w:t>
      </w:r>
      <w:r>
        <w:br/>
      </w:r>
      <w:r>
        <w:rPr>
          <w:rFonts w:ascii="Times New Roman"/>
          <w:b w:val="false"/>
          <w:i w:val="false"/>
          <w:color w:val="000000"/>
          <w:sz w:val="28"/>
        </w:rPr>
        <w:t xml:space="preserve">
12.9     еңбекті қорғау                      .-//- </w:t>
      </w:r>
      <w:r>
        <w:br/>
      </w:r>
      <w:r>
        <w:rPr>
          <w:rFonts w:ascii="Times New Roman"/>
          <w:b w:val="false"/>
          <w:i w:val="false"/>
          <w:color w:val="000000"/>
          <w:sz w:val="28"/>
        </w:rPr>
        <w:t xml:space="preserve">
12.10    өрт және ведомстводан тыс күзет     .-//- </w:t>
      </w:r>
      <w:r>
        <w:br/>
      </w:r>
      <w:r>
        <w:rPr>
          <w:rFonts w:ascii="Times New Roman"/>
          <w:b w:val="false"/>
          <w:i w:val="false"/>
          <w:color w:val="000000"/>
          <w:sz w:val="28"/>
        </w:rPr>
        <w:t xml:space="preserve">
12.11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13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VI     Көрсетілетін қызметтердің көлемі    млн.кВтсағ </w:t>
      </w:r>
      <w:r>
        <w:br/>
      </w:r>
      <w:r>
        <w:rPr>
          <w:rFonts w:ascii="Times New Roman"/>
          <w:b w:val="false"/>
          <w:i w:val="false"/>
          <w:color w:val="000000"/>
          <w:sz w:val="28"/>
        </w:rPr>
        <w:t xml:space="preserve">
VII    Тариф (ҚҚС-сыз)                       теңге/ </w:t>
      </w:r>
      <w:r>
        <w:br/>
      </w:r>
      <w:r>
        <w:rPr>
          <w:rFonts w:ascii="Times New Roman"/>
          <w:b w:val="false"/>
          <w:i w:val="false"/>
          <w:color w:val="000000"/>
          <w:sz w:val="28"/>
        </w:rPr>
        <w:t xml:space="preserve">
                                             кВтсағ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14     Қызметкерлердің тізім бойынша </w:t>
      </w:r>
      <w:r>
        <w:br/>
      </w:r>
      <w:r>
        <w:rPr>
          <w:rFonts w:ascii="Times New Roman"/>
          <w:b w:val="false"/>
          <w:i w:val="false"/>
          <w:color w:val="000000"/>
          <w:sz w:val="28"/>
        </w:rPr>
        <w:t xml:space="preserve">
       орташа саны, барлығы                  саны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14.1     өндірістік персоналдың              .-//- </w:t>
      </w:r>
      <w:r>
        <w:br/>
      </w:r>
      <w:r>
        <w:rPr>
          <w:rFonts w:ascii="Times New Roman"/>
          <w:b w:val="false"/>
          <w:i w:val="false"/>
          <w:color w:val="000000"/>
          <w:sz w:val="28"/>
        </w:rPr>
        <w:t xml:space="preserve">
14.2     әкімшілік персоналдың               .-//- </w:t>
      </w:r>
      <w:r>
        <w:br/>
      </w:r>
      <w:r>
        <w:rPr>
          <w:rFonts w:ascii="Times New Roman"/>
          <w:b w:val="false"/>
          <w:i w:val="false"/>
          <w:color w:val="000000"/>
          <w:sz w:val="28"/>
        </w:rPr>
        <w:t xml:space="preserve">
15     Орташа айлық жалақы, барлығы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15.1     өндірістік персоналдың              .-//- </w:t>
      </w:r>
      <w:r>
        <w:br/>
      </w:r>
      <w:r>
        <w:rPr>
          <w:rFonts w:ascii="Times New Roman"/>
          <w:b w:val="false"/>
          <w:i w:val="false"/>
          <w:color w:val="000000"/>
          <w:sz w:val="28"/>
        </w:rPr>
        <w:t xml:space="preserve">
15.2     әкімшілік персоналдың               .-//- </w:t>
      </w:r>
      <w:r>
        <w:br/>
      </w:r>
      <w:r>
        <w:rPr>
          <w:rFonts w:ascii="Times New Roman"/>
          <w:b w:val="false"/>
          <w:i w:val="false"/>
          <w:color w:val="000000"/>
          <w:sz w:val="28"/>
        </w:rPr>
        <w:t xml:space="preserve">
16     Негізгі қорлар құнының өсуіне </w:t>
      </w:r>
      <w:r>
        <w:br/>
      </w:r>
      <w:r>
        <w:rPr>
          <w:rFonts w:ascii="Times New Roman"/>
          <w:b w:val="false"/>
          <w:i w:val="false"/>
          <w:color w:val="000000"/>
          <w:sz w:val="28"/>
        </w:rPr>
        <w:t xml:space="preserve">
       әкелетін күрделі жөндеу             млн.теңге </w:t>
      </w:r>
      <w:r>
        <w:br/>
      </w:r>
      <w:r>
        <w:rPr>
          <w:rFonts w:ascii="Times New Roman"/>
          <w:b w:val="false"/>
          <w:i w:val="false"/>
          <w:color w:val="000000"/>
          <w:sz w:val="28"/>
        </w:rPr>
        <w:t xml:space="preserve">
17     Пайда есебінен жүзеге асырылатын </w:t>
      </w:r>
      <w:r>
        <w:br/>
      </w:r>
      <w:r>
        <w:rPr>
          <w:rFonts w:ascii="Times New Roman"/>
          <w:b w:val="false"/>
          <w:i w:val="false"/>
          <w:color w:val="000000"/>
          <w:sz w:val="28"/>
        </w:rPr>
        <w:t xml:space="preserve">
       шығындар (таратып жазу қажет)       млн.теңге </w:t>
      </w:r>
      <w:r>
        <w:br/>
      </w:r>
      <w:r>
        <w:rPr>
          <w:rFonts w:ascii="Times New Roman"/>
          <w:b w:val="false"/>
          <w:i w:val="false"/>
          <w:color w:val="000000"/>
          <w:sz w:val="28"/>
        </w:rPr>
        <w:t xml:space="preserve">
18     Шаруашылық тәсілмен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млн.теңге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18.1     жөндеуге материалдар                .-//- </w:t>
      </w:r>
      <w:r>
        <w:br/>
      </w:r>
      <w:r>
        <w:rPr>
          <w:rFonts w:ascii="Times New Roman"/>
          <w:b w:val="false"/>
          <w:i w:val="false"/>
          <w:color w:val="000000"/>
          <w:sz w:val="28"/>
        </w:rPr>
        <w:t xml:space="preserve">
18.2     жалақы                              .-//- </w:t>
      </w:r>
      <w:r>
        <w:br/>
      </w:r>
      <w:r>
        <w:rPr>
          <w:rFonts w:ascii="Times New Roman"/>
          <w:b w:val="false"/>
          <w:i w:val="false"/>
          <w:color w:val="000000"/>
          <w:sz w:val="28"/>
        </w:rPr>
        <w:t xml:space="preserve">
18.3     әлеуметтік салық                    .-//- </w:t>
      </w:r>
      <w:r>
        <w:br/>
      </w:r>
      <w:r>
        <w:rPr>
          <w:rFonts w:ascii="Times New Roman"/>
          <w:b w:val="false"/>
          <w:i w:val="false"/>
          <w:color w:val="000000"/>
          <w:sz w:val="28"/>
        </w:rPr>
        <w:t xml:space="preserve">
19     Нормативтік ысыраптар                   % </w:t>
      </w:r>
      <w:r>
        <w:br/>
      </w:r>
      <w:r>
        <w:rPr>
          <w:rFonts w:ascii="Times New Roman"/>
          <w:b w:val="false"/>
          <w:i w:val="false"/>
          <w:color w:val="000000"/>
          <w:sz w:val="28"/>
        </w:rPr>
        <w:t xml:space="preserve">
                                           млн. кВтсағ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8" w:id="27"/>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16-қосымша             </w:t>
      </w:r>
    </w:p>
    <w:bookmarkEnd w:id="27"/>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Пошта байланысын жалпы қол жетімді қызметтерінің </w:t>
      </w:r>
      <w:r>
        <w:br/>
      </w:r>
      <w:r>
        <w:rPr>
          <w:rFonts w:ascii="Times New Roman"/>
          <w:b/>
          <w:i w:val="false"/>
          <w:color w:val="000000"/>
        </w:rPr>
        <w:t xml:space="preserve">
_______ жылға* арналған тарифтік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Тауарларды өндіру және қызметтерді </w:t>
      </w:r>
      <w:r>
        <w:br/>
      </w:r>
      <w:r>
        <w:rPr>
          <w:rFonts w:ascii="Times New Roman"/>
          <w:b w:val="false"/>
          <w:i w:val="false"/>
          <w:color w:val="000000"/>
          <w:sz w:val="28"/>
        </w:rPr>
        <w:t xml:space="preserve">
       (тауарларды, жұмыстарды) ұсыну </w:t>
      </w:r>
      <w:r>
        <w:br/>
      </w:r>
      <w:r>
        <w:rPr>
          <w:rFonts w:ascii="Times New Roman"/>
          <w:b w:val="false"/>
          <w:i w:val="false"/>
          <w:color w:val="000000"/>
          <w:sz w:val="28"/>
        </w:rPr>
        <w:t xml:space="preserve">
       шығындары                          млн. теңге </w:t>
      </w:r>
      <w:r>
        <w:br/>
      </w:r>
      <w:r>
        <w:rPr>
          <w:rFonts w:ascii="Times New Roman"/>
          <w:b w:val="false"/>
          <w:i w:val="false"/>
          <w:color w:val="000000"/>
          <w:sz w:val="28"/>
        </w:rPr>
        <w:t xml:space="preserve">
1      Материалдық шығындар,                 -//- </w:t>
      </w:r>
      <w:r>
        <w:br/>
      </w:r>
      <w:r>
        <w:rPr>
          <w:rFonts w:ascii="Times New Roman"/>
          <w:b w:val="false"/>
          <w:i w:val="false"/>
          <w:color w:val="000000"/>
          <w:sz w:val="28"/>
        </w:rPr>
        <w:t xml:space="preserve">
       соның ішінде:                         -//- </w:t>
      </w:r>
      <w:r>
        <w:br/>
      </w:r>
      <w:r>
        <w:rPr>
          <w:rFonts w:ascii="Times New Roman"/>
          <w:b w:val="false"/>
          <w:i w:val="false"/>
          <w:color w:val="000000"/>
          <w:sz w:val="28"/>
        </w:rPr>
        <w:t xml:space="preserve">
1.1    Материалдар, соның ішінде             -//- </w:t>
      </w:r>
      <w:r>
        <w:br/>
      </w:r>
      <w:r>
        <w:rPr>
          <w:rFonts w:ascii="Times New Roman"/>
          <w:b w:val="false"/>
          <w:i w:val="false"/>
          <w:color w:val="000000"/>
          <w:sz w:val="28"/>
        </w:rPr>
        <w:t xml:space="preserve">
1.1.1. пошта қызметтерін көрсету үшін </w:t>
      </w:r>
      <w:r>
        <w:br/>
      </w:r>
      <w:r>
        <w:rPr>
          <w:rFonts w:ascii="Times New Roman"/>
          <w:b w:val="false"/>
          <w:i w:val="false"/>
          <w:color w:val="000000"/>
          <w:sz w:val="28"/>
        </w:rPr>
        <w:t xml:space="preserve">
       пайдаланылатын материалдар (жіп, </w:t>
      </w:r>
      <w:r>
        <w:br/>
      </w:r>
      <w:r>
        <w:rPr>
          <w:rFonts w:ascii="Times New Roman"/>
          <w:b w:val="false"/>
          <w:i w:val="false"/>
          <w:color w:val="000000"/>
          <w:sz w:val="28"/>
        </w:rPr>
        <w:t xml:space="preserve">
       сүргіш, крафт қағазы, пломбалар, </w:t>
      </w:r>
      <w:r>
        <w:br/>
      </w:r>
      <w:r>
        <w:rPr>
          <w:rFonts w:ascii="Times New Roman"/>
          <w:b w:val="false"/>
          <w:i w:val="false"/>
          <w:color w:val="000000"/>
          <w:sz w:val="28"/>
        </w:rPr>
        <w:t xml:space="preserve">
       атаулы заттар және т.б.)              -//- </w:t>
      </w:r>
      <w:r>
        <w:br/>
      </w:r>
      <w:r>
        <w:rPr>
          <w:rFonts w:ascii="Times New Roman"/>
          <w:b w:val="false"/>
          <w:i w:val="false"/>
          <w:color w:val="000000"/>
          <w:sz w:val="28"/>
        </w:rPr>
        <w:t xml:space="preserve">
1.1.2.      бланк өнімдері                   -//- </w:t>
      </w:r>
      <w:r>
        <w:br/>
      </w:r>
      <w:r>
        <w:rPr>
          <w:rFonts w:ascii="Times New Roman"/>
          <w:b w:val="false"/>
          <w:i w:val="false"/>
          <w:color w:val="000000"/>
          <w:sz w:val="28"/>
        </w:rPr>
        <w:t xml:space="preserve">
1.1.3       пошта төлемінің белгілерін алу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соның ішінде                -//-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Негізгі құралдар мен материалдық </w:t>
      </w:r>
      <w:r>
        <w:br/>
      </w:r>
      <w:r>
        <w:rPr>
          <w:rFonts w:ascii="Times New Roman"/>
          <w:b w:val="false"/>
          <w:i w:val="false"/>
          <w:color w:val="000000"/>
          <w:sz w:val="28"/>
        </w:rPr>
        <w:t xml:space="preserve">
       емес активтердің амортизациясы        -//- </w:t>
      </w:r>
      <w:r>
        <w:br/>
      </w:r>
      <w:r>
        <w:rPr>
          <w:rFonts w:ascii="Times New Roman"/>
          <w:b w:val="false"/>
          <w:i w:val="false"/>
          <w:color w:val="000000"/>
          <w:sz w:val="28"/>
        </w:rPr>
        <w:t xml:space="preserve">
4      Негізгі құралдарды күрделі жөндеу     -//- </w:t>
      </w:r>
      <w:r>
        <w:br/>
      </w:r>
      <w:r>
        <w:rPr>
          <w:rFonts w:ascii="Times New Roman"/>
          <w:b w:val="false"/>
          <w:i w:val="false"/>
          <w:color w:val="000000"/>
          <w:sz w:val="28"/>
        </w:rPr>
        <w:t xml:space="preserve">
5      Негізгі құралдарды ағымдағы жөндеу    -//- </w:t>
      </w:r>
      <w:r>
        <w:br/>
      </w:r>
      <w:r>
        <w:rPr>
          <w:rFonts w:ascii="Times New Roman"/>
          <w:b w:val="false"/>
          <w:i w:val="false"/>
          <w:color w:val="000000"/>
          <w:sz w:val="28"/>
        </w:rPr>
        <w:t xml:space="preserve">
6      Тарапты ұйымдардың қызметін ақы </w:t>
      </w:r>
      <w:r>
        <w:br/>
      </w:r>
      <w:r>
        <w:rPr>
          <w:rFonts w:ascii="Times New Roman"/>
          <w:b w:val="false"/>
          <w:i w:val="false"/>
          <w:color w:val="000000"/>
          <w:sz w:val="28"/>
        </w:rPr>
        <w:t xml:space="preserve">
       төлеу, соның ішінде                   -//- </w:t>
      </w:r>
      <w:r>
        <w:br/>
      </w:r>
      <w:r>
        <w:rPr>
          <w:rFonts w:ascii="Times New Roman"/>
          <w:b w:val="false"/>
          <w:i w:val="false"/>
          <w:color w:val="000000"/>
          <w:sz w:val="28"/>
        </w:rPr>
        <w:t xml:space="preserve">
6.1.   Техникаға сервистік қызмет көрсету    -//- </w:t>
      </w:r>
      <w:r>
        <w:br/>
      </w:r>
      <w:r>
        <w:rPr>
          <w:rFonts w:ascii="Times New Roman"/>
          <w:b w:val="false"/>
          <w:i w:val="false"/>
          <w:color w:val="000000"/>
          <w:sz w:val="28"/>
        </w:rPr>
        <w:t xml:space="preserve">
6.2.   Коммуналдық қызметтер                 -//- </w:t>
      </w:r>
      <w:r>
        <w:br/>
      </w:r>
      <w:r>
        <w:rPr>
          <w:rFonts w:ascii="Times New Roman"/>
          <w:b w:val="false"/>
          <w:i w:val="false"/>
          <w:color w:val="000000"/>
          <w:sz w:val="28"/>
        </w:rPr>
        <w:t xml:space="preserve">
6.3.   Байланыс қызметтері                   -//- </w:t>
      </w:r>
      <w:r>
        <w:br/>
      </w:r>
      <w:r>
        <w:rPr>
          <w:rFonts w:ascii="Times New Roman"/>
          <w:b w:val="false"/>
          <w:i w:val="false"/>
          <w:color w:val="000000"/>
          <w:sz w:val="28"/>
        </w:rPr>
        <w:t xml:space="preserve">
6.4.   Консультациялық қызметтер             -//- </w:t>
      </w:r>
      <w:r>
        <w:br/>
      </w:r>
      <w:r>
        <w:rPr>
          <w:rFonts w:ascii="Times New Roman"/>
          <w:b w:val="false"/>
          <w:i w:val="false"/>
          <w:color w:val="000000"/>
          <w:sz w:val="28"/>
        </w:rPr>
        <w:t xml:space="preserve">
6.5.   Поштаны жалдамалы көлікпен </w:t>
      </w:r>
      <w:r>
        <w:br/>
      </w:r>
      <w:r>
        <w:rPr>
          <w:rFonts w:ascii="Times New Roman"/>
          <w:b w:val="false"/>
          <w:i w:val="false"/>
          <w:color w:val="000000"/>
          <w:sz w:val="28"/>
        </w:rPr>
        <w:t xml:space="preserve">
       тасымалдау және жеткізу бойынша </w:t>
      </w:r>
      <w:r>
        <w:br/>
      </w:r>
      <w:r>
        <w:rPr>
          <w:rFonts w:ascii="Times New Roman"/>
          <w:b w:val="false"/>
          <w:i w:val="false"/>
          <w:color w:val="000000"/>
          <w:sz w:val="28"/>
        </w:rPr>
        <w:t xml:space="preserve">
       шығыстар                              -//- </w:t>
      </w:r>
      <w:r>
        <w:br/>
      </w:r>
      <w:r>
        <w:rPr>
          <w:rFonts w:ascii="Times New Roman"/>
          <w:b w:val="false"/>
          <w:i w:val="false"/>
          <w:color w:val="000000"/>
          <w:sz w:val="28"/>
        </w:rPr>
        <w:t xml:space="preserve">
6.6.   Үй-жайларды жалға алу                 -//- </w:t>
      </w:r>
      <w:r>
        <w:br/>
      </w:r>
      <w:r>
        <w:rPr>
          <w:rFonts w:ascii="Times New Roman"/>
          <w:b w:val="false"/>
          <w:i w:val="false"/>
          <w:color w:val="000000"/>
          <w:sz w:val="28"/>
        </w:rPr>
        <w:t xml:space="preserve">
6.7.   Басқалар                              -//- </w:t>
      </w:r>
      <w:r>
        <w:br/>
      </w:r>
      <w:r>
        <w:rPr>
          <w:rFonts w:ascii="Times New Roman"/>
          <w:b w:val="false"/>
          <w:i w:val="false"/>
          <w:color w:val="000000"/>
          <w:sz w:val="28"/>
        </w:rPr>
        <w:t xml:space="preserve">
7      Басқа шығындар                        -//- </w:t>
      </w:r>
      <w:r>
        <w:br/>
      </w:r>
      <w:r>
        <w:rPr>
          <w:rFonts w:ascii="Times New Roman"/>
          <w:b w:val="false"/>
          <w:i w:val="false"/>
          <w:color w:val="000000"/>
          <w:sz w:val="28"/>
        </w:rPr>
        <w:t xml:space="preserve">
ІІ     Кезең шығыстары                       -//- </w:t>
      </w:r>
      <w:r>
        <w:br/>
      </w:r>
      <w:r>
        <w:rPr>
          <w:rFonts w:ascii="Times New Roman"/>
          <w:b w:val="false"/>
          <w:i w:val="false"/>
          <w:color w:val="000000"/>
          <w:sz w:val="28"/>
        </w:rPr>
        <w:t xml:space="preserve">
8      Жалпы және әкiмшiлiк шығыстар         -//- </w:t>
      </w:r>
      <w:r>
        <w:br/>
      </w:r>
      <w:r>
        <w:rPr>
          <w:rFonts w:ascii="Times New Roman"/>
          <w:b w:val="false"/>
          <w:i w:val="false"/>
          <w:color w:val="000000"/>
          <w:sz w:val="28"/>
        </w:rPr>
        <w:t xml:space="preserve">
8.1.   Материалдар                           -//- </w:t>
      </w:r>
      <w:r>
        <w:br/>
      </w:r>
      <w:r>
        <w:rPr>
          <w:rFonts w:ascii="Times New Roman"/>
          <w:b w:val="false"/>
          <w:i w:val="false"/>
          <w:color w:val="000000"/>
          <w:sz w:val="28"/>
        </w:rPr>
        <w:t xml:space="preserve">
8.2.   Әкiмшiлiк персоналдардың жалақысы     -//- </w:t>
      </w:r>
      <w:r>
        <w:br/>
      </w:r>
      <w:r>
        <w:rPr>
          <w:rFonts w:ascii="Times New Roman"/>
          <w:b w:val="false"/>
          <w:i w:val="false"/>
          <w:color w:val="000000"/>
          <w:sz w:val="28"/>
        </w:rPr>
        <w:t xml:space="preserve">
8.3.   Әлеуметтiк салық                      -//- </w:t>
      </w:r>
      <w:r>
        <w:br/>
      </w:r>
      <w:r>
        <w:rPr>
          <w:rFonts w:ascii="Times New Roman"/>
          <w:b w:val="false"/>
          <w:i w:val="false"/>
          <w:color w:val="000000"/>
          <w:sz w:val="28"/>
        </w:rPr>
        <w:t xml:space="preserve">
8.4.   Салық төлемдерi                       -//- </w:t>
      </w:r>
      <w:r>
        <w:br/>
      </w:r>
      <w:r>
        <w:rPr>
          <w:rFonts w:ascii="Times New Roman"/>
          <w:b w:val="false"/>
          <w:i w:val="false"/>
          <w:color w:val="000000"/>
          <w:sz w:val="28"/>
        </w:rPr>
        <w:t xml:space="preserve">
8.5.   Негiзгi құралдар мен материалдық </w:t>
      </w:r>
      <w:r>
        <w:br/>
      </w:r>
      <w:r>
        <w:rPr>
          <w:rFonts w:ascii="Times New Roman"/>
          <w:b w:val="false"/>
          <w:i w:val="false"/>
          <w:color w:val="000000"/>
          <w:sz w:val="28"/>
        </w:rPr>
        <w:t xml:space="preserve">
       емес активтердің амортизациясы        -//- </w:t>
      </w:r>
      <w:r>
        <w:br/>
      </w:r>
      <w:r>
        <w:rPr>
          <w:rFonts w:ascii="Times New Roman"/>
          <w:b w:val="false"/>
          <w:i w:val="false"/>
          <w:color w:val="000000"/>
          <w:sz w:val="28"/>
        </w:rPr>
        <w:t xml:space="preserve">
8.6.   Тарапты ұйымдардың қызметіне </w:t>
      </w:r>
      <w:r>
        <w:br/>
      </w:r>
      <w:r>
        <w:rPr>
          <w:rFonts w:ascii="Times New Roman"/>
          <w:b w:val="false"/>
          <w:i w:val="false"/>
          <w:color w:val="000000"/>
          <w:sz w:val="28"/>
        </w:rPr>
        <w:t xml:space="preserve">
       ақы төлеу, оның ішінде:               -//- </w:t>
      </w:r>
      <w:r>
        <w:br/>
      </w:r>
      <w:r>
        <w:rPr>
          <w:rFonts w:ascii="Times New Roman"/>
          <w:b w:val="false"/>
          <w:i w:val="false"/>
          <w:color w:val="000000"/>
          <w:sz w:val="28"/>
        </w:rPr>
        <w:t xml:space="preserve">
8.6.1.      техникаға сервистік қызмет </w:t>
      </w:r>
      <w:r>
        <w:br/>
      </w:r>
      <w:r>
        <w:rPr>
          <w:rFonts w:ascii="Times New Roman"/>
          <w:b w:val="false"/>
          <w:i w:val="false"/>
          <w:color w:val="000000"/>
          <w:sz w:val="28"/>
        </w:rPr>
        <w:t xml:space="preserve">
            көрсету                          -//- </w:t>
      </w:r>
      <w:r>
        <w:br/>
      </w:r>
      <w:r>
        <w:rPr>
          <w:rFonts w:ascii="Times New Roman"/>
          <w:b w:val="false"/>
          <w:i w:val="false"/>
          <w:color w:val="000000"/>
          <w:sz w:val="28"/>
        </w:rPr>
        <w:t xml:space="preserve">
8.6.2.      коммуналдық қызметтер            -//- </w:t>
      </w:r>
      <w:r>
        <w:br/>
      </w:r>
      <w:r>
        <w:rPr>
          <w:rFonts w:ascii="Times New Roman"/>
          <w:b w:val="false"/>
          <w:i w:val="false"/>
          <w:color w:val="000000"/>
          <w:sz w:val="28"/>
        </w:rPr>
        <w:t xml:space="preserve">
8 6.3.      байланыс қызметтері              -//- </w:t>
      </w:r>
      <w:r>
        <w:br/>
      </w:r>
      <w:r>
        <w:rPr>
          <w:rFonts w:ascii="Times New Roman"/>
          <w:b w:val="false"/>
          <w:i w:val="false"/>
          <w:color w:val="000000"/>
          <w:sz w:val="28"/>
        </w:rPr>
        <w:t xml:space="preserve">
8.6.4.      консультациялық қызметтер         -//- </w:t>
      </w:r>
      <w:r>
        <w:br/>
      </w:r>
      <w:r>
        <w:rPr>
          <w:rFonts w:ascii="Times New Roman"/>
          <w:b w:val="false"/>
          <w:i w:val="false"/>
          <w:color w:val="000000"/>
          <w:sz w:val="28"/>
        </w:rPr>
        <w:t xml:space="preserve">
8.6.5.      ақпараттық қызметтер             -//- </w:t>
      </w:r>
      <w:r>
        <w:br/>
      </w:r>
      <w:r>
        <w:rPr>
          <w:rFonts w:ascii="Times New Roman"/>
          <w:b w:val="false"/>
          <w:i w:val="false"/>
          <w:color w:val="000000"/>
          <w:sz w:val="28"/>
        </w:rPr>
        <w:t xml:space="preserve">
8 6.6.      аудиторлық қызметтер             -//- </w:t>
      </w:r>
      <w:r>
        <w:br/>
      </w:r>
      <w:r>
        <w:rPr>
          <w:rFonts w:ascii="Times New Roman"/>
          <w:b w:val="false"/>
          <w:i w:val="false"/>
          <w:color w:val="000000"/>
          <w:sz w:val="28"/>
        </w:rPr>
        <w:t xml:space="preserve">
8.6.7.      полиграфиялық қызметтер          -//- </w:t>
      </w:r>
      <w:r>
        <w:br/>
      </w:r>
      <w:r>
        <w:rPr>
          <w:rFonts w:ascii="Times New Roman"/>
          <w:b w:val="false"/>
          <w:i w:val="false"/>
          <w:color w:val="000000"/>
          <w:sz w:val="28"/>
        </w:rPr>
        <w:t xml:space="preserve">
8.6 8.      үй-жайларды жалға алу            -//- </w:t>
      </w:r>
      <w:r>
        <w:br/>
      </w:r>
      <w:r>
        <w:rPr>
          <w:rFonts w:ascii="Times New Roman"/>
          <w:b w:val="false"/>
          <w:i w:val="false"/>
          <w:color w:val="000000"/>
          <w:sz w:val="28"/>
        </w:rPr>
        <w:t xml:space="preserve">
8.6.9.      басқалар                         -//- </w:t>
      </w:r>
      <w:r>
        <w:br/>
      </w:r>
      <w:r>
        <w:rPr>
          <w:rFonts w:ascii="Times New Roman"/>
          <w:b w:val="false"/>
          <w:i w:val="false"/>
          <w:color w:val="000000"/>
          <w:sz w:val="28"/>
        </w:rPr>
        <w:t xml:space="preserve">
9      Пайыздарды төлеуге арналған шығыстар  -//- </w:t>
      </w:r>
      <w:r>
        <w:br/>
      </w:r>
      <w:r>
        <w:rPr>
          <w:rFonts w:ascii="Times New Roman"/>
          <w:b w:val="false"/>
          <w:i w:val="false"/>
          <w:color w:val="000000"/>
          <w:sz w:val="28"/>
        </w:rPr>
        <w:t xml:space="preserve">
10     Iске асыру жөнiндегі шығыстар         -//- </w:t>
      </w:r>
      <w:r>
        <w:br/>
      </w:r>
      <w:r>
        <w:rPr>
          <w:rFonts w:ascii="Times New Roman"/>
          <w:b w:val="false"/>
          <w:i w:val="false"/>
          <w:color w:val="000000"/>
          <w:sz w:val="28"/>
        </w:rPr>
        <w:t xml:space="preserve">
11     Өзге шығыстар                         -//- </w:t>
      </w:r>
      <w:r>
        <w:br/>
      </w:r>
      <w:r>
        <w:rPr>
          <w:rFonts w:ascii="Times New Roman"/>
          <w:b w:val="false"/>
          <w:i w:val="false"/>
          <w:color w:val="000000"/>
          <w:sz w:val="28"/>
        </w:rPr>
        <w:t xml:space="preserve">
ІІІ    Барлық шығын (І + ІI)                 -//- </w:t>
      </w:r>
      <w:r>
        <w:br/>
      </w:r>
      <w:r>
        <w:rPr>
          <w:rFonts w:ascii="Times New Roman"/>
          <w:b w:val="false"/>
          <w:i w:val="false"/>
          <w:color w:val="000000"/>
          <w:sz w:val="28"/>
        </w:rPr>
        <w:t xml:space="preserve">
IV     Барлық табыстар                       -//- </w:t>
      </w:r>
      <w:r>
        <w:br/>
      </w:r>
      <w:r>
        <w:rPr>
          <w:rFonts w:ascii="Times New Roman"/>
          <w:b w:val="false"/>
          <w:i w:val="false"/>
          <w:color w:val="000000"/>
          <w:sz w:val="28"/>
        </w:rPr>
        <w:t xml:space="preserve">
V      Көрсетiлетiн қызметтердiң көлемi      заттай </w:t>
      </w:r>
      <w:r>
        <w:br/>
      </w:r>
      <w:r>
        <w:rPr>
          <w:rFonts w:ascii="Times New Roman"/>
          <w:b w:val="false"/>
          <w:i w:val="false"/>
          <w:color w:val="000000"/>
          <w:sz w:val="28"/>
        </w:rPr>
        <w:t xml:space="preserve">
                                           көрсеткіш. </w:t>
      </w:r>
      <w:r>
        <w:br/>
      </w:r>
      <w:r>
        <w:rPr>
          <w:rFonts w:ascii="Times New Roman"/>
          <w:b w:val="false"/>
          <w:i w:val="false"/>
          <w:color w:val="000000"/>
          <w:sz w:val="28"/>
        </w:rPr>
        <w:t xml:space="preserve">
                                              тегі </w:t>
      </w:r>
      <w:r>
        <w:br/>
      </w:r>
      <w:r>
        <w:rPr>
          <w:rFonts w:ascii="Times New Roman"/>
          <w:b w:val="false"/>
          <w:i w:val="false"/>
          <w:color w:val="000000"/>
          <w:sz w:val="28"/>
        </w:rPr>
        <w:t xml:space="preserve">
VІ     Тариф (ҚҚС-сыз)                       -//- </w:t>
      </w:r>
      <w:r>
        <w:br/>
      </w:r>
      <w:r>
        <w:rPr>
          <w:rFonts w:ascii="Times New Roman"/>
          <w:b w:val="false"/>
          <w:i w:val="false"/>
          <w:color w:val="000000"/>
          <w:sz w:val="28"/>
        </w:rPr>
        <w:t xml:space="preserve">
VII    Анықтама                              -//- </w:t>
      </w:r>
      <w:r>
        <w:br/>
      </w:r>
      <w:r>
        <w:rPr>
          <w:rFonts w:ascii="Times New Roman"/>
          <w:b w:val="false"/>
          <w:i w:val="false"/>
          <w:color w:val="000000"/>
          <w:sz w:val="28"/>
        </w:rPr>
        <w:t xml:space="preserve">
12     Қызметкерлердің тiзiм бойынша </w:t>
      </w:r>
      <w:r>
        <w:br/>
      </w:r>
      <w:r>
        <w:rPr>
          <w:rFonts w:ascii="Times New Roman"/>
          <w:b w:val="false"/>
          <w:i w:val="false"/>
          <w:color w:val="000000"/>
          <w:sz w:val="28"/>
        </w:rPr>
        <w:t xml:space="preserve">
       орташа саны, соның iшiнде:            адам </w:t>
      </w:r>
      <w:r>
        <w:br/>
      </w:r>
      <w:r>
        <w:rPr>
          <w:rFonts w:ascii="Times New Roman"/>
          <w:b w:val="false"/>
          <w:i w:val="false"/>
          <w:color w:val="000000"/>
          <w:sz w:val="28"/>
        </w:rPr>
        <w:t xml:space="preserve">
12.1   Өндiрiстiк персоналдың                -//- </w:t>
      </w:r>
      <w:r>
        <w:br/>
      </w:r>
      <w:r>
        <w:rPr>
          <w:rFonts w:ascii="Times New Roman"/>
          <w:b w:val="false"/>
          <w:i w:val="false"/>
          <w:color w:val="000000"/>
          <w:sz w:val="28"/>
        </w:rPr>
        <w:t xml:space="preserve">
12.2   Көмекшi персоналдың                   -//- </w:t>
      </w:r>
      <w:r>
        <w:br/>
      </w:r>
      <w:r>
        <w:rPr>
          <w:rFonts w:ascii="Times New Roman"/>
          <w:b w:val="false"/>
          <w:i w:val="false"/>
          <w:color w:val="000000"/>
          <w:sz w:val="28"/>
        </w:rPr>
        <w:t xml:space="preserve">
12.3   Әкiмшiлiк персоналдың                 -//- </w:t>
      </w:r>
      <w:r>
        <w:br/>
      </w:r>
      <w:r>
        <w:rPr>
          <w:rFonts w:ascii="Times New Roman"/>
          <w:b w:val="false"/>
          <w:i w:val="false"/>
          <w:color w:val="000000"/>
          <w:sz w:val="28"/>
        </w:rPr>
        <w:t xml:space="preserve">
13     Орташа айлық жалақы, соның iшiнде:    теңге </w:t>
      </w:r>
      <w:r>
        <w:br/>
      </w:r>
      <w:r>
        <w:rPr>
          <w:rFonts w:ascii="Times New Roman"/>
          <w:b w:val="false"/>
          <w:i w:val="false"/>
          <w:color w:val="000000"/>
          <w:sz w:val="28"/>
        </w:rPr>
        <w:t xml:space="preserve">
13.1   Өндiрiстiк персоналдың                -//- </w:t>
      </w:r>
      <w:r>
        <w:br/>
      </w:r>
      <w:r>
        <w:rPr>
          <w:rFonts w:ascii="Times New Roman"/>
          <w:b w:val="false"/>
          <w:i w:val="false"/>
          <w:color w:val="000000"/>
          <w:sz w:val="28"/>
        </w:rPr>
        <w:t xml:space="preserve">
13.2   Көмекшi персоналдың                   -//- </w:t>
      </w:r>
      <w:r>
        <w:br/>
      </w:r>
      <w:r>
        <w:rPr>
          <w:rFonts w:ascii="Times New Roman"/>
          <w:b w:val="false"/>
          <w:i w:val="false"/>
          <w:color w:val="000000"/>
          <w:sz w:val="28"/>
        </w:rPr>
        <w:t xml:space="preserve">
13.3   Әкiмшiлiк персоналдың                 -//- </w:t>
      </w:r>
      <w:r>
        <w:br/>
      </w:r>
      <w:r>
        <w:rPr>
          <w:rFonts w:ascii="Times New Roman"/>
          <w:b w:val="false"/>
          <w:i w:val="false"/>
          <w:color w:val="000000"/>
          <w:sz w:val="28"/>
        </w:rPr>
        <w:t xml:space="preserve">
14     Негізгi құралдар құнының өсуiне </w:t>
      </w:r>
      <w:r>
        <w:br/>
      </w:r>
      <w:r>
        <w:rPr>
          <w:rFonts w:ascii="Times New Roman"/>
          <w:b w:val="false"/>
          <w:i w:val="false"/>
          <w:color w:val="000000"/>
          <w:sz w:val="28"/>
        </w:rPr>
        <w:t xml:space="preserve">
       әкелетiн күрделi жөндеу               -//- </w:t>
      </w:r>
      <w:r>
        <w:br/>
      </w:r>
      <w:r>
        <w:rPr>
          <w:rFonts w:ascii="Times New Roman"/>
          <w:b w:val="false"/>
          <w:i w:val="false"/>
          <w:color w:val="000000"/>
          <w:sz w:val="28"/>
        </w:rPr>
        <w:t xml:space="preserve">
15     Шаруашылық тәсiлмен орындалатын </w:t>
      </w:r>
      <w:r>
        <w:br/>
      </w:r>
      <w:r>
        <w:rPr>
          <w:rFonts w:ascii="Times New Roman"/>
          <w:b w:val="false"/>
          <w:i w:val="false"/>
          <w:color w:val="000000"/>
          <w:sz w:val="28"/>
        </w:rPr>
        <w:t xml:space="preserve">
       ағымдағы жөндеу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 - табиғи монополиялар туралы заңнамаға сәйкес мемлекеттік peттeугe жататын, көрсетілетін қызметтердің әрбiр түрі бойынша жеке ұсынылады. </w:t>
      </w:r>
      <w:r>
        <w:br/>
      </w:r>
      <w:r>
        <w:rPr>
          <w:rFonts w:ascii="Times New Roman"/>
          <w:b w:val="false"/>
          <w:i w:val="false"/>
          <w:color w:val="000000"/>
          <w:sz w:val="28"/>
        </w:rPr>
        <w:t xml:space="preserve">
      2003 жылғы 1 қазандағы жай-күйi бойынша: </w:t>
      </w:r>
      <w:r>
        <w:br/>
      </w:r>
      <w:r>
        <w:rPr>
          <w:rFonts w:ascii="Times New Roman"/>
          <w:b w:val="false"/>
          <w:i w:val="false"/>
          <w:color w:val="000000"/>
          <w:sz w:val="28"/>
        </w:rPr>
        <w:t xml:space="preserve">
      - жай хат салып жiберу </w:t>
      </w:r>
      <w:r>
        <w:br/>
      </w:r>
      <w:r>
        <w:rPr>
          <w:rFonts w:ascii="Times New Roman"/>
          <w:b w:val="false"/>
          <w:i w:val="false"/>
          <w:color w:val="000000"/>
          <w:sz w:val="28"/>
        </w:rPr>
        <w:t xml:space="preserve">
      - жай бандероль салып жіберу </w:t>
      </w:r>
      <w:r>
        <w:br/>
      </w:r>
      <w:r>
        <w:rPr>
          <w:rFonts w:ascii="Times New Roman"/>
          <w:b w:val="false"/>
          <w:i w:val="false"/>
          <w:color w:val="000000"/>
          <w:sz w:val="28"/>
        </w:rPr>
        <w:t xml:space="preserve">
      - жай пошта карточкасын салып жiберу </w:t>
      </w:r>
      <w:r>
        <w:br/>
      </w: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29" w:id="28"/>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17-қосымша             </w:t>
      </w:r>
    </w:p>
    <w:bookmarkEnd w:id="28"/>
    <w:p>
      <w:pPr>
        <w:spacing w:after="0"/>
        <w:ind w:left="0"/>
        <w:jc w:val="both"/>
      </w:pPr>
      <w:r>
        <w:rPr>
          <w:rFonts w:ascii="Times New Roman"/>
          <w:b w:val="false"/>
          <w:i w:val="false"/>
          <w:color w:val="000000"/>
          <w:sz w:val="28"/>
        </w:rPr>
        <w:t xml:space="preserve">Субъектінің атауы __________________ </w:t>
      </w:r>
    </w:p>
    <w:p>
      <w:pPr>
        <w:spacing w:after="0"/>
        <w:ind w:left="0"/>
        <w:jc w:val="left"/>
      </w:pPr>
      <w:r>
        <w:rPr>
          <w:rFonts w:ascii="Times New Roman"/>
          <w:b/>
          <w:i w:val="false"/>
          <w:color w:val="000000"/>
        </w:rPr>
        <w:t xml:space="preserve"> Жергiлiктi желi тораптарын пайдалана отырып, телекоммуникациялар қызметтерiнiң ______ жылға* арналған тарифтiк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Тауарларды өндiру және қызметтердi </w:t>
      </w:r>
      <w:r>
        <w:br/>
      </w:r>
      <w:r>
        <w:rPr>
          <w:rFonts w:ascii="Times New Roman"/>
          <w:b w:val="false"/>
          <w:i w:val="false"/>
          <w:color w:val="000000"/>
          <w:sz w:val="28"/>
        </w:rPr>
        <w:t xml:space="preserve">
        (тауарларды, жұмыстарды) ұсыну </w:t>
      </w:r>
      <w:r>
        <w:br/>
      </w:r>
      <w:r>
        <w:rPr>
          <w:rFonts w:ascii="Times New Roman"/>
          <w:b w:val="false"/>
          <w:i w:val="false"/>
          <w:color w:val="000000"/>
          <w:sz w:val="28"/>
        </w:rPr>
        <w:t xml:space="preserve">
        шығындары                           мың теңге </w:t>
      </w:r>
      <w:r>
        <w:br/>
      </w:r>
      <w:r>
        <w:rPr>
          <w:rFonts w:ascii="Times New Roman"/>
          <w:b w:val="false"/>
          <w:i w:val="false"/>
          <w:color w:val="000000"/>
          <w:sz w:val="28"/>
        </w:rPr>
        <w:t xml:space="preserve">
1       Материалдық шығындар, соның iшiнде:   -//-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Энергия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соның iшiнде                -//-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материалдық </w:t>
      </w:r>
      <w:r>
        <w:br/>
      </w:r>
      <w:r>
        <w:rPr>
          <w:rFonts w:ascii="Times New Roman"/>
          <w:b w:val="false"/>
          <w:i w:val="false"/>
          <w:color w:val="000000"/>
          <w:sz w:val="28"/>
        </w:rPr>
        <w:t xml:space="preserve">
        емес активтердiң амортизациясы        -//- </w:t>
      </w:r>
      <w:r>
        <w:br/>
      </w:r>
      <w:r>
        <w:rPr>
          <w:rFonts w:ascii="Times New Roman"/>
          <w:b w:val="false"/>
          <w:i w:val="false"/>
          <w:color w:val="000000"/>
          <w:sz w:val="28"/>
        </w:rPr>
        <w:t xml:space="preserve">
4       Негiзгi құралдарды күрделi жөндеу     -//- </w:t>
      </w:r>
      <w:r>
        <w:br/>
      </w:r>
      <w:r>
        <w:rPr>
          <w:rFonts w:ascii="Times New Roman"/>
          <w:b w:val="false"/>
          <w:i w:val="false"/>
          <w:color w:val="000000"/>
          <w:sz w:val="28"/>
        </w:rPr>
        <w:t xml:space="preserve">
5       Негiзгi құралдарды ағымдағы жөндеу    -//- </w:t>
      </w:r>
      <w:r>
        <w:br/>
      </w:r>
      <w:r>
        <w:rPr>
          <w:rFonts w:ascii="Times New Roman"/>
          <w:b w:val="false"/>
          <w:i w:val="false"/>
          <w:color w:val="000000"/>
          <w:sz w:val="28"/>
        </w:rPr>
        <w:t xml:space="preserve">
6       Тарапты ұйымдардың қызметiне ақы </w:t>
      </w:r>
      <w:r>
        <w:br/>
      </w:r>
      <w:r>
        <w:rPr>
          <w:rFonts w:ascii="Times New Roman"/>
          <w:b w:val="false"/>
          <w:i w:val="false"/>
          <w:color w:val="000000"/>
          <w:sz w:val="28"/>
        </w:rPr>
        <w:t xml:space="preserve">
        төлеу, соның iшiнде:                  -//- </w:t>
      </w:r>
      <w:r>
        <w:br/>
      </w:r>
      <w:r>
        <w:rPr>
          <w:rFonts w:ascii="Times New Roman"/>
          <w:b w:val="false"/>
          <w:i w:val="false"/>
          <w:color w:val="000000"/>
          <w:sz w:val="28"/>
        </w:rPr>
        <w:t xml:space="preserve">
6.1.    Коммуналдық қызметтер                 -//- </w:t>
      </w:r>
      <w:r>
        <w:br/>
      </w:r>
      <w:r>
        <w:rPr>
          <w:rFonts w:ascii="Times New Roman"/>
          <w:b w:val="false"/>
          <w:i w:val="false"/>
          <w:color w:val="000000"/>
          <w:sz w:val="28"/>
        </w:rPr>
        <w:t xml:space="preserve">
6.2.    Байланыс қызметтерi                   -//- </w:t>
      </w:r>
      <w:r>
        <w:br/>
      </w:r>
      <w:r>
        <w:rPr>
          <w:rFonts w:ascii="Times New Roman"/>
          <w:b w:val="false"/>
          <w:i w:val="false"/>
          <w:color w:val="000000"/>
          <w:sz w:val="28"/>
        </w:rPr>
        <w:t xml:space="preserve">
6.3.    Yй-жайларды жалға алу                 -//- </w:t>
      </w:r>
      <w:r>
        <w:br/>
      </w:r>
      <w:r>
        <w:rPr>
          <w:rFonts w:ascii="Times New Roman"/>
          <w:b w:val="false"/>
          <w:i w:val="false"/>
          <w:color w:val="000000"/>
          <w:sz w:val="28"/>
        </w:rPr>
        <w:t xml:space="preserve">
6.4.    Басқалар                              -//- </w:t>
      </w:r>
      <w:r>
        <w:br/>
      </w:r>
      <w:r>
        <w:rPr>
          <w:rFonts w:ascii="Times New Roman"/>
          <w:b w:val="false"/>
          <w:i w:val="false"/>
          <w:color w:val="000000"/>
          <w:sz w:val="28"/>
        </w:rPr>
        <w:t xml:space="preserve">
7       Халықаралық байланыс операторлары. </w:t>
      </w:r>
      <w:r>
        <w:br/>
      </w:r>
      <w:r>
        <w:rPr>
          <w:rFonts w:ascii="Times New Roman"/>
          <w:b w:val="false"/>
          <w:i w:val="false"/>
          <w:color w:val="000000"/>
          <w:sz w:val="28"/>
        </w:rPr>
        <w:t xml:space="preserve">
        мен келiсу бойынша шығыстар           -//- </w:t>
      </w:r>
      <w:r>
        <w:br/>
      </w:r>
      <w:r>
        <w:rPr>
          <w:rFonts w:ascii="Times New Roman"/>
          <w:b w:val="false"/>
          <w:i w:val="false"/>
          <w:color w:val="000000"/>
          <w:sz w:val="28"/>
        </w:rPr>
        <w:t xml:space="preserve">
8       ҚР байланыс операторларымен келiсу </w:t>
      </w:r>
      <w:r>
        <w:br/>
      </w:r>
      <w:r>
        <w:rPr>
          <w:rFonts w:ascii="Times New Roman"/>
          <w:b w:val="false"/>
          <w:i w:val="false"/>
          <w:color w:val="000000"/>
          <w:sz w:val="28"/>
        </w:rPr>
        <w:t xml:space="preserve">
        бойынша шығыстар                      -//- </w:t>
      </w:r>
      <w:r>
        <w:br/>
      </w:r>
      <w:r>
        <w:rPr>
          <w:rFonts w:ascii="Times New Roman"/>
          <w:b w:val="false"/>
          <w:i w:val="false"/>
          <w:color w:val="000000"/>
          <w:sz w:val="28"/>
        </w:rPr>
        <w:t xml:space="preserve">
9       Басқа шығындар                        -//- </w:t>
      </w:r>
      <w:r>
        <w:br/>
      </w:r>
      <w:r>
        <w:rPr>
          <w:rFonts w:ascii="Times New Roman"/>
          <w:b w:val="false"/>
          <w:i w:val="false"/>
          <w:color w:val="000000"/>
          <w:sz w:val="28"/>
        </w:rPr>
        <w:t xml:space="preserve">
ІІ      Кезең шығыстары                       -//- </w:t>
      </w:r>
      <w:r>
        <w:br/>
      </w:r>
      <w:r>
        <w:rPr>
          <w:rFonts w:ascii="Times New Roman"/>
          <w:b w:val="false"/>
          <w:i w:val="false"/>
          <w:color w:val="000000"/>
          <w:sz w:val="28"/>
        </w:rPr>
        <w:t xml:space="preserve">
10      Жалпы және әкiмшiлiк шығыстар         -//- </w:t>
      </w:r>
      <w:r>
        <w:br/>
      </w:r>
      <w:r>
        <w:rPr>
          <w:rFonts w:ascii="Times New Roman"/>
          <w:b w:val="false"/>
          <w:i w:val="false"/>
          <w:color w:val="000000"/>
          <w:sz w:val="28"/>
        </w:rPr>
        <w:t xml:space="preserve">
10.1.   Материалдар                           -//- </w:t>
      </w:r>
      <w:r>
        <w:br/>
      </w:r>
      <w:r>
        <w:rPr>
          <w:rFonts w:ascii="Times New Roman"/>
          <w:b w:val="false"/>
          <w:i w:val="false"/>
          <w:color w:val="000000"/>
          <w:sz w:val="28"/>
        </w:rPr>
        <w:t xml:space="preserve">
10.2.   Әкiмшiлiк персоналдардың жалақысы     -//- </w:t>
      </w:r>
      <w:r>
        <w:br/>
      </w:r>
      <w:r>
        <w:rPr>
          <w:rFonts w:ascii="Times New Roman"/>
          <w:b w:val="false"/>
          <w:i w:val="false"/>
          <w:color w:val="000000"/>
          <w:sz w:val="28"/>
        </w:rPr>
        <w:t xml:space="preserve">
10.3.   Әлеуметтiк салық                      -//- </w:t>
      </w:r>
      <w:r>
        <w:br/>
      </w:r>
      <w:r>
        <w:rPr>
          <w:rFonts w:ascii="Times New Roman"/>
          <w:b w:val="false"/>
          <w:i w:val="false"/>
          <w:color w:val="000000"/>
          <w:sz w:val="28"/>
        </w:rPr>
        <w:t xml:space="preserve">
10.4.   Салық төлемдерi                       -//- </w:t>
      </w:r>
      <w:r>
        <w:br/>
      </w:r>
      <w:r>
        <w:rPr>
          <w:rFonts w:ascii="Times New Roman"/>
          <w:b w:val="false"/>
          <w:i w:val="false"/>
          <w:color w:val="000000"/>
          <w:sz w:val="28"/>
        </w:rPr>
        <w:t xml:space="preserve">
10.5.   Негiзгi құралдар мен материалдық </w:t>
      </w:r>
      <w:r>
        <w:br/>
      </w:r>
      <w:r>
        <w:rPr>
          <w:rFonts w:ascii="Times New Roman"/>
          <w:b w:val="false"/>
          <w:i w:val="false"/>
          <w:color w:val="000000"/>
          <w:sz w:val="28"/>
        </w:rPr>
        <w:t xml:space="preserve">
        емес активтердiң амортизациясы        -//- </w:t>
      </w:r>
      <w:r>
        <w:br/>
      </w:r>
      <w:r>
        <w:rPr>
          <w:rFonts w:ascii="Times New Roman"/>
          <w:b w:val="false"/>
          <w:i w:val="false"/>
          <w:color w:val="000000"/>
          <w:sz w:val="28"/>
        </w:rPr>
        <w:t xml:space="preserve">
10.6.   Тарапты ұйымдардың қызметiне ақы </w:t>
      </w:r>
      <w:r>
        <w:br/>
      </w:r>
      <w:r>
        <w:rPr>
          <w:rFonts w:ascii="Times New Roman"/>
          <w:b w:val="false"/>
          <w:i w:val="false"/>
          <w:color w:val="000000"/>
          <w:sz w:val="28"/>
        </w:rPr>
        <w:t xml:space="preserve">
        төлеу, оның iшiнде:                   -//- </w:t>
      </w:r>
      <w:r>
        <w:br/>
      </w:r>
      <w:r>
        <w:rPr>
          <w:rFonts w:ascii="Times New Roman"/>
          <w:b w:val="false"/>
          <w:i w:val="false"/>
          <w:color w:val="000000"/>
          <w:sz w:val="28"/>
        </w:rPr>
        <w:t xml:space="preserve">
10.6.1. коммуналдық қызметтер                 -//- </w:t>
      </w:r>
      <w:r>
        <w:br/>
      </w:r>
      <w:r>
        <w:rPr>
          <w:rFonts w:ascii="Times New Roman"/>
          <w:b w:val="false"/>
          <w:i w:val="false"/>
          <w:color w:val="000000"/>
          <w:sz w:val="28"/>
        </w:rPr>
        <w:t xml:space="preserve">
10.6.2. байланыс қызметтерi                   -//- </w:t>
      </w:r>
      <w:r>
        <w:br/>
      </w:r>
      <w:r>
        <w:rPr>
          <w:rFonts w:ascii="Times New Roman"/>
          <w:b w:val="false"/>
          <w:i w:val="false"/>
          <w:color w:val="000000"/>
          <w:sz w:val="28"/>
        </w:rPr>
        <w:t xml:space="preserve">
10.6.3. консультациялық қызметтер             -//- </w:t>
      </w:r>
      <w:r>
        <w:br/>
      </w:r>
      <w:r>
        <w:rPr>
          <w:rFonts w:ascii="Times New Roman"/>
          <w:b w:val="false"/>
          <w:i w:val="false"/>
          <w:color w:val="000000"/>
          <w:sz w:val="28"/>
        </w:rPr>
        <w:t xml:space="preserve">
10.6.4. ақпараттық қызметтер                  -//- </w:t>
      </w:r>
      <w:r>
        <w:br/>
      </w:r>
      <w:r>
        <w:rPr>
          <w:rFonts w:ascii="Times New Roman"/>
          <w:b w:val="false"/>
          <w:i w:val="false"/>
          <w:color w:val="000000"/>
          <w:sz w:val="28"/>
        </w:rPr>
        <w:t xml:space="preserve">
10.6.5. аудиторлық қызметтер                  -//- </w:t>
      </w:r>
      <w:r>
        <w:br/>
      </w:r>
      <w:r>
        <w:rPr>
          <w:rFonts w:ascii="Times New Roman"/>
          <w:b w:val="false"/>
          <w:i w:val="false"/>
          <w:color w:val="000000"/>
          <w:sz w:val="28"/>
        </w:rPr>
        <w:t xml:space="preserve">
10.6.6. үй-жайларды жалға алу                 -//- </w:t>
      </w:r>
      <w:r>
        <w:br/>
      </w:r>
      <w:r>
        <w:rPr>
          <w:rFonts w:ascii="Times New Roman"/>
          <w:b w:val="false"/>
          <w:i w:val="false"/>
          <w:color w:val="000000"/>
          <w:sz w:val="28"/>
        </w:rPr>
        <w:t xml:space="preserve">
10.6.7. басқалар                              -//- </w:t>
      </w:r>
      <w:r>
        <w:br/>
      </w:r>
      <w:r>
        <w:rPr>
          <w:rFonts w:ascii="Times New Roman"/>
          <w:b w:val="false"/>
          <w:i w:val="false"/>
          <w:color w:val="000000"/>
          <w:sz w:val="28"/>
        </w:rPr>
        <w:t xml:space="preserve">
11      Пайыздарды төлеуге арналған шығыстар  -//- </w:t>
      </w:r>
      <w:r>
        <w:br/>
      </w:r>
      <w:r>
        <w:rPr>
          <w:rFonts w:ascii="Times New Roman"/>
          <w:b w:val="false"/>
          <w:i w:val="false"/>
          <w:color w:val="000000"/>
          <w:sz w:val="28"/>
        </w:rPr>
        <w:t xml:space="preserve">
12      Өзге шығыстар </w:t>
      </w:r>
      <w:r>
        <w:br/>
      </w:r>
      <w:r>
        <w:rPr>
          <w:rFonts w:ascii="Times New Roman"/>
          <w:b w:val="false"/>
          <w:i w:val="false"/>
          <w:color w:val="000000"/>
          <w:sz w:val="28"/>
        </w:rPr>
        <w:t xml:space="preserve">
III     Барлық шығын (І + IІ)                 -//- </w:t>
      </w:r>
      <w:r>
        <w:br/>
      </w:r>
      <w:r>
        <w:rPr>
          <w:rFonts w:ascii="Times New Roman"/>
          <w:b w:val="false"/>
          <w:i w:val="false"/>
          <w:color w:val="000000"/>
          <w:sz w:val="28"/>
        </w:rPr>
        <w:t xml:space="preserve">
IV      Барлық табыстар                       -//- </w:t>
      </w:r>
      <w:r>
        <w:br/>
      </w:r>
      <w:r>
        <w:rPr>
          <w:rFonts w:ascii="Times New Roman"/>
          <w:b w:val="false"/>
          <w:i w:val="false"/>
          <w:color w:val="000000"/>
          <w:sz w:val="28"/>
        </w:rPr>
        <w:t xml:space="preserve">
V       Көрсетiлетiн қызметтердiң көлемi     заттай </w:t>
      </w:r>
      <w:r>
        <w:br/>
      </w:r>
      <w:r>
        <w:rPr>
          <w:rFonts w:ascii="Times New Roman"/>
          <w:b w:val="false"/>
          <w:i w:val="false"/>
          <w:color w:val="000000"/>
          <w:sz w:val="28"/>
        </w:rPr>
        <w:t xml:space="preserve">
                                             көрсет. </w:t>
      </w:r>
      <w:r>
        <w:br/>
      </w:r>
      <w:r>
        <w:rPr>
          <w:rFonts w:ascii="Times New Roman"/>
          <w:b w:val="false"/>
          <w:i w:val="false"/>
          <w:color w:val="000000"/>
          <w:sz w:val="28"/>
        </w:rPr>
        <w:t xml:space="preserve">
                                             кіштегі </w:t>
      </w:r>
      <w:r>
        <w:br/>
      </w:r>
      <w:r>
        <w:rPr>
          <w:rFonts w:ascii="Times New Roman"/>
          <w:b w:val="false"/>
          <w:i w:val="false"/>
          <w:color w:val="000000"/>
          <w:sz w:val="28"/>
        </w:rPr>
        <w:t xml:space="preserve">
VI      Тариф (ҚҚС-сыз)                       теңге </w:t>
      </w:r>
      <w:r>
        <w:br/>
      </w:r>
      <w:r>
        <w:rPr>
          <w:rFonts w:ascii="Times New Roman"/>
          <w:b w:val="false"/>
          <w:i w:val="false"/>
          <w:color w:val="000000"/>
          <w:sz w:val="28"/>
        </w:rPr>
        <w:t xml:space="preserve">
VII     Анықтама </w:t>
      </w:r>
      <w:r>
        <w:br/>
      </w:r>
      <w:r>
        <w:rPr>
          <w:rFonts w:ascii="Times New Roman"/>
          <w:b w:val="false"/>
          <w:i w:val="false"/>
          <w:color w:val="000000"/>
          <w:sz w:val="28"/>
        </w:rPr>
        <w:t xml:space="preserve">
13      Қызметкерлердiң тiзiм бойынша </w:t>
      </w:r>
      <w:r>
        <w:br/>
      </w:r>
      <w:r>
        <w:rPr>
          <w:rFonts w:ascii="Times New Roman"/>
          <w:b w:val="false"/>
          <w:i w:val="false"/>
          <w:color w:val="000000"/>
          <w:sz w:val="28"/>
        </w:rPr>
        <w:t xml:space="preserve">
        орташа саны, соның iшiнде:            адам </w:t>
      </w:r>
      <w:r>
        <w:br/>
      </w:r>
      <w:r>
        <w:rPr>
          <w:rFonts w:ascii="Times New Roman"/>
          <w:b w:val="false"/>
          <w:i w:val="false"/>
          <w:color w:val="000000"/>
          <w:sz w:val="28"/>
        </w:rPr>
        <w:t xml:space="preserve">
13.1.   Өндiрiстiк персоналдың                -//- </w:t>
      </w:r>
      <w:r>
        <w:br/>
      </w:r>
      <w:r>
        <w:rPr>
          <w:rFonts w:ascii="Times New Roman"/>
          <w:b w:val="false"/>
          <w:i w:val="false"/>
          <w:color w:val="000000"/>
          <w:sz w:val="28"/>
        </w:rPr>
        <w:t xml:space="preserve">
13.2.   Көмекшi персоналдың                   -//- </w:t>
      </w:r>
      <w:r>
        <w:br/>
      </w:r>
      <w:r>
        <w:rPr>
          <w:rFonts w:ascii="Times New Roman"/>
          <w:b w:val="false"/>
          <w:i w:val="false"/>
          <w:color w:val="000000"/>
          <w:sz w:val="28"/>
        </w:rPr>
        <w:t xml:space="preserve">
13.3.   Әкiмшілiк персоналдың                 -//- </w:t>
      </w:r>
      <w:r>
        <w:br/>
      </w:r>
      <w:r>
        <w:rPr>
          <w:rFonts w:ascii="Times New Roman"/>
          <w:b w:val="false"/>
          <w:i w:val="false"/>
          <w:color w:val="000000"/>
          <w:sz w:val="28"/>
        </w:rPr>
        <w:t xml:space="preserve">
14      Орташа айлық жалақы, соның iшiңде:    теңге </w:t>
      </w:r>
      <w:r>
        <w:br/>
      </w:r>
      <w:r>
        <w:rPr>
          <w:rFonts w:ascii="Times New Roman"/>
          <w:b w:val="false"/>
          <w:i w:val="false"/>
          <w:color w:val="000000"/>
          <w:sz w:val="28"/>
        </w:rPr>
        <w:t xml:space="preserve">
14.1.   Өндiрiстiк персоналдың                -//- </w:t>
      </w:r>
      <w:r>
        <w:br/>
      </w:r>
      <w:r>
        <w:rPr>
          <w:rFonts w:ascii="Times New Roman"/>
          <w:b w:val="false"/>
          <w:i w:val="false"/>
          <w:color w:val="000000"/>
          <w:sz w:val="28"/>
        </w:rPr>
        <w:t xml:space="preserve">
14.2.   Көмекшi персоналдың                   -//- </w:t>
      </w:r>
      <w:r>
        <w:br/>
      </w:r>
      <w:r>
        <w:rPr>
          <w:rFonts w:ascii="Times New Roman"/>
          <w:b w:val="false"/>
          <w:i w:val="false"/>
          <w:color w:val="000000"/>
          <w:sz w:val="28"/>
        </w:rPr>
        <w:t xml:space="preserve">
14.3.   Әкiмшiлiк персоналдың                 -//- </w:t>
      </w:r>
      <w:r>
        <w:br/>
      </w:r>
      <w:r>
        <w:rPr>
          <w:rFonts w:ascii="Times New Roman"/>
          <w:b w:val="false"/>
          <w:i w:val="false"/>
          <w:color w:val="000000"/>
          <w:sz w:val="28"/>
        </w:rPr>
        <w:t xml:space="preserve">
15      Негiзгі құралдар құнының өсуiне </w:t>
      </w:r>
      <w:r>
        <w:br/>
      </w:r>
      <w:r>
        <w:rPr>
          <w:rFonts w:ascii="Times New Roman"/>
          <w:b w:val="false"/>
          <w:i w:val="false"/>
          <w:color w:val="000000"/>
          <w:sz w:val="28"/>
        </w:rPr>
        <w:t xml:space="preserve">
        әкелетiн күрделi жөндеу               -//- </w:t>
      </w:r>
      <w:r>
        <w:br/>
      </w:r>
      <w:r>
        <w:rPr>
          <w:rFonts w:ascii="Times New Roman"/>
          <w:b w:val="false"/>
          <w:i w:val="false"/>
          <w:color w:val="000000"/>
          <w:sz w:val="28"/>
        </w:rPr>
        <w:t xml:space="preserve">
16      Шаруашылық тәсiлмен орындалатын </w:t>
      </w:r>
      <w:r>
        <w:br/>
      </w:r>
      <w:r>
        <w:rPr>
          <w:rFonts w:ascii="Times New Roman"/>
          <w:b w:val="false"/>
          <w:i w:val="false"/>
          <w:color w:val="000000"/>
          <w:sz w:val="28"/>
        </w:rPr>
        <w:t xml:space="preserve">
        ағымдағы жөндеу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мемлекеттiк реттеуге жататын, көрсетілетін қызметтердiң әрбiр түрi бойынша жеке ұсынылады. </w:t>
      </w:r>
    </w:p>
    <w:p>
      <w:pPr>
        <w:spacing w:after="0"/>
        <w:ind w:left="0"/>
        <w:jc w:val="both"/>
      </w:pPr>
      <w:r>
        <w:rPr>
          <w:rFonts w:ascii="Times New Roman"/>
          <w:b w:val="false"/>
          <w:i w:val="false"/>
          <w:color w:val="000000"/>
          <w:sz w:val="28"/>
        </w:rPr>
        <w:t xml:space="preserve">      2003 жылғы 1 қазандағы жай-күйi бойынша: </w:t>
      </w:r>
      <w:r>
        <w:br/>
      </w:r>
      <w:r>
        <w:rPr>
          <w:rFonts w:ascii="Times New Roman"/>
          <w:b w:val="false"/>
          <w:i w:val="false"/>
          <w:color w:val="000000"/>
          <w:sz w:val="28"/>
        </w:rPr>
        <w:t xml:space="preserve">
      - қалалық және ауылдық телефон байланысының қызметтері; </w:t>
      </w:r>
      <w:r>
        <w:br/>
      </w:r>
      <w:r>
        <w:rPr>
          <w:rFonts w:ascii="Times New Roman"/>
          <w:b w:val="false"/>
          <w:i w:val="false"/>
          <w:color w:val="000000"/>
          <w:sz w:val="28"/>
        </w:rPr>
        <w:t xml:space="preserve">
      - қалааралық телефон байланысының қызметтері; </w:t>
      </w:r>
      <w:r>
        <w:br/>
      </w:r>
      <w:r>
        <w:rPr>
          <w:rFonts w:ascii="Times New Roman"/>
          <w:b w:val="false"/>
          <w:i w:val="false"/>
          <w:color w:val="000000"/>
          <w:sz w:val="28"/>
        </w:rPr>
        <w:t xml:space="preserve">
      - телеграфтық байланыс қызметтері; </w:t>
      </w:r>
      <w:r>
        <w:br/>
      </w:r>
      <w:r>
        <w:rPr>
          <w:rFonts w:ascii="Times New Roman"/>
          <w:b w:val="false"/>
          <w:i w:val="false"/>
          <w:color w:val="000000"/>
          <w:sz w:val="28"/>
        </w:rPr>
        <w:t xml:space="preserve">
      - қалааралық және iшкі аймақтық желілердің цифрлы телефон арналарын жалға алу; </w:t>
      </w:r>
      <w:r>
        <w:br/>
      </w:r>
      <w:r>
        <w:rPr>
          <w:rFonts w:ascii="Times New Roman"/>
          <w:b w:val="false"/>
          <w:i w:val="false"/>
          <w:color w:val="000000"/>
          <w:sz w:val="28"/>
        </w:rPr>
        <w:t xml:space="preserve">
      - радиохабар тарату, радиобайланыс және теледидарлық хабар тарату қызметтерi; </w:t>
      </w:r>
      <w:r>
        <w:br/>
      </w: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M.O. </w:t>
      </w:r>
    </w:p>
    <w:bookmarkStart w:name="z30" w:id="29"/>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18-қосымша             </w:t>
      </w:r>
    </w:p>
    <w:bookmarkEnd w:id="29"/>
    <w:p>
      <w:pPr>
        <w:spacing w:after="0"/>
        <w:ind w:left="0"/>
        <w:jc w:val="both"/>
      </w:pPr>
      <w:r>
        <w:rPr>
          <w:rFonts w:ascii="Times New Roman"/>
          <w:b w:val="false"/>
          <w:i w:val="false"/>
          <w:color w:val="000000"/>
          <w:sz w:val="28"/>
        </w:rPr>
        <w:t xml:space="preserve">Субъектiнiң атауы __________________________ </w:t>
      </w:r>
    </w:p>
    <w:p>
      <w:pPr>
        <w:spacing w:after="0"/>
        <w:ind w:left="0"/>
        <w:jc w:val="left"/>
      </w:pPr>
      <w:r>
        <w:rPr>
          <w:rFonts w:ascii="Times New Roman"/>
          <w:b/>
          <w:i w:val="false"/>
          <w:color w:val="000000"/>
        </w:rPr>
        <w:t xml:space="preserve"> Жүктердi республикалық және халықаралық қатынастарда темiр жол көлiгiмен тасымалдау жөнiндегi қызметтердiң _______ жылға арналған тарифтiк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                                  |        |___________________ </w:t>
      </w:r>
      <w:r>
        <w:br/>
      </w:r>
      <w:r>
        <w:rPr>
          <w:rFonts w:ascii="Times New Roman"/>
          <w:b w:val="false"/>
          <w:i w:val="false"/>
          <w:color w:val="000000"/>
          <w:sz w:val="28"/>
        </w:rPr>
        <w:t xml:space="preserve">
    |                                  |        |жүктерді |жүктерді </w:t>
      </w:r>
      <w:r>
        <w:br/>
      </w:r>
      <w:r>
        <w:rPr>
          <w:rFonts w:ascii="Times New Roman"/>
          <w:b w:val="false"/>
          <w:i w:val="false"/>
          <w:color w:val="000000"/>
          <w:sz w:val="28"/>
        </w:rPr>
        <w:t xml:space="preserve">
    |                                  |        |республи.|халықара. </w:t>
      </w:r>
      <w:r>
        <w:br/>
      </w:r>
      <w:r>
        <w:rPr>
          <w:rFonts w:ascii="Times New Roman"/>
          <w:b w:val="false"/>
          <w:i w:val="false"/>
          <w:color w:val="000000"/>
          <w:sz w:val="28"/>
        </w:rPr>
        <w:t xml:space="preserve">
    |                                  |        | калық   |   лық </w:t>
      </w:r>
      <w:r>
        <w:br/>
      </w:r>
      <w:r>
        <w:rPr>
          <w:rFonts w:ascii="Times New Roman"/>
          <w:b w:val="false"/>
          <w:i w:val="false"/>
          <w:color w:val="000000"/>
          <w:sz w:val="28"/>
        </w:rPr>
        <w:t xml:space="preserve">
    |                                  |        |қатынаста|(экспорт. </w:t>
      </w:r>
      <w:r>
        <w:br/>
      </w:r>
      <w:r>
        <w:rPr>
          <w:rFonts w:ascii="Times New Roman"/>
          <w:b w:val="false"/>
          <w:i w:val="false"/>
          <w:color w:val="000000"/>
          <w:sz w:val="28"/>
        </w:rPr>
        <w:t xml:space="preserve">
    |                                  |        |тасымал. |  тық-  </w:t>
      </w:r>
      <w:r>
        <w:br/>
      </w:r>
      <w:r>
        <w:rPr>
          <w:rFonts w:ascii="Times New Roman"/>
          <w:b w:val="false"/>
          <w:i w:val="false"/>
          <w:color w:val="000000"/>
          <w:sz w:val="28"/>
        </w:rPr>
        <w:t xml:space="preserve">
    |                                  |        |  дау    |импорттық </w:t>
      </w:r>
      <w:r>
        <w:br/>
      </w:r>
      <w:r>
        <w:rPr>
          <w:rFonts w:ascii="Times New Roman"/>
          <w:b w:val="false"/>
          <w:i w:val="false"/>
          <w:color w:val="000000"/>
          <w:sz w:val="28"/>
        </w:rPr>
        <w:t xml:space="preserve">
    |                                  |        |         |бағытта. </w:t>
      </w:r>
      <w:r>
        <w:br/>
      </w:r>
      <w:r>
        <w:rPr>
          <w:rFonts w:ascii="Times New Roman"/>
          <w:b w:val="false"/>
          <w:i w:val="false"/>
          <w:color w:val="000000"/>
          <w:sz w:val="28"/>
        </w:rPr>
        <w:t xml:space="preserve">
    |                                  |        |         |ғы) қаты. </w:t>
      </w:r>
      <w:r>
        <w:br/>
      </w:r>
      <w:r>
        <w:rPr>
          <w:rFonts w:ascii="Times New Roman"/>
          <w:b w:val="false"/>
          <w:i w:val="false"/>
          <w:color w:val="000000"/>
          <w:sz w:val="28"/>
        </w:rPr>
        <w:t xml:space="preserve">
    |                                  |        |         |наста та. </w:t>
      </w:r>
      <w:r>
        <w:br/>
      </w:r>
      <w:r>
        <w:rPr>
          <w:rFonts w:ascii="Times New Roman"/>
          <w:b w:val="false"/>
          <w:i w:val="false"/>
          <w:color w:val="000000"/>
          <w:sz w:val="28"/>
        </w:rPr>
        <w:t xml:space="preserve">
    |                                  |        |         |сымалдау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       Taуapлapды өндіру және қызмет. </w:t>
      </w:r>
      <w:r>
        <w:br/>
      </w:r>
      <w:r>
        <w:rPr>
          <w:rFonts w:ascii="Times New Roman"/>
          <w:b w:val="false"/>
          <w:i w:val="false"/>
          <w:color w:val="000000"/>
          <w:sz w:val="28"/>
        </w:rPr>
        <w:t xml:space="preserve">
        терді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w:t>
      </w:r>
      <w:r>
        <w:br/>
      </w:r>
      <w:r>
        <w:rPr>
          <w:rFonts w:ascii="Times New Roman"/>
          <w:b w:val="false"/>
          <w:i w:val="false"/>
          <w:color w:val="000000"/>
          <w:sz w:val="28"/>
        </w:rPr>
        <w:t xml:space="preserve">
        материалдық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өсуіне </w:t>
      </w:r>
      <w:r>
        <w:br/>
      </w:r>
      <w:r>
        <w:rPr>
          <w:rFonts w:ascii="Times New Roman"/>
          <w:b w:val="false"/>
          <w:i w:val="false"/>
          <w:color w:val="000000"/>
          <w:sz w:val="28"/>
        </w:rPr>
        <w:t xml:space="preserve">
        әкелмейтін күрделi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материалдық </w:t>
      </w:r>
      <w:r>
        <w:br/>
      </w:r>
      <w:r>
        <w:rPr>
          <w:rFonts w:ascii="Times New Roman"/>
          <w:b w:val="false"/>
          <w:i w:val="false"/>
          <w:color w:val="000000"/>
          <w:sz w:val="28"/>
        </w:rPr>
        <w:t xml:space="preserve">
        емес активтердiң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6.4.2   банк қызметтерi                    -//- </w:t>
      </w:r>
      <w:r>
        <w:br/>
      </w:r>
      <w:r>
        <w:rPr>
          <w:rFonts w:ascii="Times New Roman"/>
          <w:b w:val="false"/>
          <w:i w:val="false"/>
          <w:color w:val="000000"/>
          <w:sz w:val="28"/>
        </w:rPr>
        <w:t xml:space="preserve">
6.4.3   коммуналдық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өкiлдiк шығыстар                   -//- </w:t>
      </w:r>
      <w:r>
        <w:br/>
      </w:r>
      <w:r>
        <w:rPr>
          <w:rFonts w:ascii="Times New Roman"/>
          <w:b w:val="false"/>
          <w:i w:val="false"/>
          <w:color w:val="000000"/>
          <w:sz w:val="28"/>
        </w:rPr>
        <w:t xml:space="preserve">
6.7     салықтар                           -//- </w:t>
      </w:r>
      <w:r>
        <w:br/>
      </w:r>
      <w:r>
        <w:rPr>
          <w:rFonts w:ascii="Times New Roman"/>
          <w:b w:val="false"/>
          <w:i w:val="false"/>
          <w:color w:val="000000"/>
          <w:sz w:val="28"/>
        </w:rPr>
        <w:t xml:space="preserve">
6.8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VI      Жүктердi тасымалдау бойынша       млн. тшм </w:t>
      </w:r>
      <w:r>
        <w:br/>
      </w:r>
      <w:r>
        <w:rPr>
          <w:rFonts w:ascii="Times New Roman"/>
          <w:b w:val="false"/>
          <w:i w:val="false"/>
          <w:color w:val="000000"/>
          <w:sz w:val="28"/>
        </w:rPr>
        <w:t xml:space="preserve">
        көрсетiлген қызметтердiң көлемi   мың теңге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өсуiне </w:t>
      </w:r>
      <w:r>
        <w:br/>
      </w:r>
      <w:r>
        <w:rPr>
          <w:rFonts w:ascii="Times New Roman"/>
          <w:b w:val="false"/>
          <w:i w:val="false"/>
          <w:color w:val="000000"/>
          <w:sz w:val="28"/>
        </w:rPr>
        <w:t xml:space="preserve">
        әкелетiн күрделi жөндеу           мың теңге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w:t>
      </w:r>
      <w:r>
        <w:br/>
      </w:r>
      <w:r>
        <w:rPr>
          <w:rFonts w:ascii="Times New Roman"/>
          <w:b w:val="false"/>
          <w:i w:val="false"/>
          <w:color w:val="000000"/>
          <w:sz w:val="28"/>
        </w:rPr>
        <w:t xml:space="preserve">
        (таратып жазу қажет)               -//-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M.O. </w:t>
      </w:r>
    </w:p>
    <w:bookmarkStart w:name="z31" w:id="30"/>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19-қосымша             </w:t>
      </w:r>
    </w:p>
    <w:bookmarkEnd w:id="30"/>
    <w:p>
      <w:pPr>
        <w:spacing w:after="0"/>
        <w:ind w:left="0"/>
        <w:jc w:val="both"/>
      </w:pPr>
      <w:r>
        <w:rPr>
          <w:rFonts w:ascii="Times New Roman"/>
          <w:b w:val="false"/>
          <w:i w:val="false"/>
          <w:color w:val="000000"/>
          <w:sz w:val="28"/>
        </w:rPr>
        <w:t xml:space="preserve">Субъектiнiң атауы __________________________ </w:t>
      </w:r>
    </w:p>
    <w:p>
      <w:pPr>
        <w:spacing w:after="0"/>
        <w:ind w:left="0"/>
        <w:jc w:val="left"/>
      </w:pPr>
      <w:r>
        <w:rPr>
          <w:rFonts w:ascii="Times New Roman"/>
          <w:b/>
          <w:i w:val="false"/>
          <w:color w:val="000000"/>
        </w:rPr>
        <w:t xml:space="preserve"> Темiр жол көлiгiмен жүктердi тасымалдаумен байланысты қосымша операцияларды көрсету жөнiндегi қызметтердiң ______ жылға* арналған тарифтiк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қызметтердi </w:t>
      </w:r>
      <w:r>
        <w:br/>
      </w:r>
      <w:r>
        <w:rPr>
          <w:rFonts w:ascii="Times New Roman"/>
          <w:b w:val="false"/>
          <w:i w:val="false"/>
          <w:color w:val="000000"/>
          <w:sz w:val="28"/>
        </w:rPr>
        <w:t xml:space="preserve">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материалдық </w:t>
      </w:r>
      <w:r>
        <w:br/>
      </w:r>
      <w:r>
        <w:rPr>
          <w:rFonts w:ascii="Times New Roman"/>
          <w:b w:val="false"/>
          <w:i w:val="false"/>
          <w:color w:val="000000"/>
          <w:sz w:val="28"/>
        </w:rPr>
        <w:t xml:space="preserve">
       емес активтердiң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активтердiң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коммуналдық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төленетiн </w:t>
      </w:r>
      <w:r>
        <w:br/>
      </w:r>
      <w:r>
        <w:rPr>
          <w:rFonts w:ascii="Times New Roman"/>
          <w:b w:val="false"/>
          <w:i w:val="false"/>
          <w:color w:val="000000"/>
          <w:sz w:val="28"/>
        </w:rPr>
        <w:t xml:space="preserve">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VI     Жүктердi тасымалдаумен байланысты    заттай </w:t>
      </w:r>
      <w:r>
        <w:br/>
      </w:r>
      <w:r>
        <w:rPr>
          <w:rFonts w:ascii="Times New Roman"/>
          <w:b w:val="false"/>
          <w:i w:val="false"/>
          <w:color w:val="000000"/>
          <w:sz w:val="28"/>
        </w:rPr>
        <w:t xml:space="preserve">
       қосымша операцияларға алымдар       көрсеткіш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бойынша </w:t>
      </w:r>
      <w:r>
        <w:br/>
      </w:r>
      <w:r>
        <w:rPr>
          <w:rFonts w:ascii="Times New Roman"/>
          <w:b w:val="false"/>
          <w:i w:val="false"/>
          <w:color w:val="000000"/>
          <w:sz w:val="28"/>
        </w:rPr>
        <w:t xml:space="preserve">
       орташа саны,                          адам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өсуiне </w:t>
      </w:r>
      <w:r>
        <w:br/>
      </w:r>
      <w:r>
        <w:rPr>
          <w:rFonts w:ascii="Times New Roman"/>
          <w:b w:val="false"/>
          <w:i w:val="false"/>
          <w:color w:val="000000"/>
          <w:sz w:val="28"/>
        </w:rPr>
        <w:t xml:space="preserve">
       әкелетiн күрделi жөндеу              мың теңге </w:t>
      </w:r>
      <w:r>
        <w:br/>
      </w:r>
      <w:r>
        <w:rPr>
          <w:rFonts w:ascii="Times New Roman"/>
          <w:b w:val="false"/>
          <w:i w:val="false"/>
          <w:color w:val="000000"/>
          <w:sz w:val="28"/>
        </w:rPr>
        <w:t xml:space="preserve">
8.4    Пайда және (немесе) амортизациялық </w:t>
      </w:r>
      <w:r>
        <w:br/>
      </w:r>
      <w:r>
        <w:rPr>
          <w:rFonts w:ascii="Times New Roman"/>
          <w:b w:val="false"/>
          <w:i w:val="false"/>
          <w:color w:val="000000"/>
          <w:sz w:val="28"/>
        </w:rPr>
        <w:t xml:space="preserve">
       аударымдар есебiнен жүзеге </w:t>
      </w:r>
      <w:r>
        <w:br/>
      </w:r>
      <w:r>
        <w:rPr>
          <w:rFonts w:ascii="Times New Roman"/>
          <w:b w:val="false"/>
          <w:i w:val="false"/>
          <w:color w:val="000000"/>
          <w:sz w:val="28"/>
        </w:rPr>
        <w:t xml:space="preserve">
       асырылатын күрделi жұмсаулар </w:t>
      </w:r>
      <w:r>
        <w:br/>
      </w:r>
      <w:r>
        <w:rPr>
          <w:rFonts w:ascii="Times New Roman"/>
          <w:b w:val="false"/>
          <w:i w:val="false"/>
          <w:color w:val="000000"/>
          <w:sz w:val="28"/>
        </w:rPr>
        <w:t xml:space="preserve">
       (таратып жазу қажет)                  -//-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мемлекеттiк реттеуге жататын, жүктердi тасымалдаумен байланысты, қосымша операциялардың әрбiр түрi бойынша жеке ұсынылады. </w:t>
      </w:r>
      <w:r>
        <w:br/>
      </w:r>
      <w:r>
        <w:rPr>
          <w:rFonts w:ascii="Times New Roman"/>
          <w:b w:val="false"/>
          <w:i w:val="false"/>
          <w:color w:val="000000"/>
          <w:sz w:val="28"/>
        </w:rPr>
        <w:t xml:space="preserve">
      2003 жылғы 1 қазандағы жай-күйi бойынша: </w:t>
      </w:r>
      <w:r>
        <w:br/>
      </w:r>
      <w:r>
        <w:rPr>
          <w:rFonts w:ascii="Times New Roman"/>
          <w:b w:val="false"/>
          <w:i w:val="false"/>
          <w:color w:val="000000"/>
          <w:sz w:val="28"/>
        </w:rPr>
        <w:t xml:space="preserve">
      - жүктердi өлшеу үшiн алым </w:t>
      </w:r>
      <w:r>
        <w:br/>
      </w:r>
      <w:r>
        <w:rPr>
          <w:rFonts w:ascii="Times New Roman"/>
          <w:b w:val="false"/>
          <w:i w:val="false"/>
          <w:color w:val="000000"/>
          <w:sz w:val="28"/>
        </w:rPr>
        <w:t xml:space="preserve">
      - жүктердiң салмағын тексеру үшiн алым </w:t>
      </w:r>
      <w:r>
        <w:br/>
      </w:r>
      <w:r>
        <w:rPr>
          <w:rFonts w:ascii="Times New Roman"/>
          <w:b w:val="false"/>
          <w:i w:val="false"/>
          <w:color w:val="000000"/>
          <w:sz w:val="28"/>
        </w:rPr>
        <w:t xml:space="preserve">
      - қамба зиянкестерi жұққан вагондар мен астық қалқанын дезинсекциялау үшiн алым </w:t>
      </w:r>
      <w:r>
        <w:br/>
      </w:r>
      <w:r>
        <w:rPr>
          <w:rFonts w:ascii="Times New Roman"/>
          <w:b w:val="false"/>
          <w:i w:val="false"/>
          <w:color w:val="000000"/>
          <w:sz w:val="28"/>
        </w:rPr>
        <w:t xml:space="preserve">
      - вагондарды беру және жинау үшiн алым </w:t>
      </w:r>
      <w:r>
        <w:br/>
      </w:r>
      <w:r>
        <w:rPr>
          <w:rFonts w:ascii="Times New Roman"/>
          <w:b w:val="false"/>
          <w:i w:val="false"/>
          <w:color w:val="000000"/>
          <w:sz w:val="28"/>
        </w:rPr>
        <w:t xml:space="preserve">
      - әскерилендiрiлген күзет (ӘКYЗ) мергенiн ұстау </w:t>
      </w:r>
      <w:r>
        <w:br/>
      </w:r>
      <w:r>
        <w:rPr>
          <w:rFonts w:ascii="Times New Roman"/>
          <w:b w:val="false"/>
          <w:i w:val="false"/>
          <w:color w:val="000000"/>
          <w:sz w:val="28"/>
        </w:rPr>
        <w:t xml:space="preserve">
      - жүктердiң, вагондардың және контейнерлердің жақындағаны туралы алдын ала ақпарат беру үшін алым </w:t>
      </w:r>
      <w:r>
        <w:br/>
      </w:r>
      <w:r>
        <w:rPr>
          <w:rFonts w:ascii="Times New Roman"/>
          <w:b w:val="false"/>
          <w:i w:val="false"/>
          <w:color w:val="000000"/>
          <w:sz w:val="28"/>
        </w:rPr>
        <w:t xml:space="preserve">
      - экспедициялық операциялар үшiн алымдар ставкалары </w:t>
      </w:r>
      <w:r>
        <w:br/>
      </w:r>
      <w:r>
        <w:rPr>
          <w:rFonts w:ascii="Times New Roman"/>
          <w:b w:val="false"/>
          <w:i w:val="false"/>
          <w:color w:val="000000"/>
          <w:sz w:val="28"/>
        </w:rPr>
        <w:t xml:space="preserve">
      - жүк жөнелтушiлердiң өтiнiштерi бойынша тасымалдаудың айлық жоспарына енгiзiлмеген жүктердi жедел және басқа тасымалдаудың жылжымалы құрамымен қамтамасыз ету </w:t>
      </w:r>
      <w:r>
        <w:br/>
      </w:r>
      <w:r>
        <w:rPr>
          <w:rFonts w:ascii="Times New Roman"/>
          <w:b w:val="false"/>
          <w:i w:val="false"/>
          <w:color w:val="000000"/>
          <w:sz w:val="28"/>
        </w:rPr>
        <w:t xml:space="preserve">
      - жүктiң барар жерiн өзгерту жөнiндегi қызметтер </w:t>
      </w:r>
      <w:r>
        <w:br/>
      </w:r>
      <w:r>
        <w:rPr>
          <w:rFonts w:ascii="Times New Roman"/>
          <w:b w:val="false"/>
          <w:i w:val="false"/>
          <w:color w:val="000000"/>
          <w:sz w:val="28"/>
        </w:rPr>
        <w:t xml:space="preserve">
      - тиеу күнi алдын ала белгiленген жүктi ұсыну үшiн алым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____________________________________________ </w:t>
      </w:r>
      <w:r>
        <w:br/>
      </w:r>
      <w:r>
        <w:rPr>
          <w:rFonts w:ascii="Times New Roman"/>
          <w:b w:val="false"/>
          <w:i w:val="false"/>
          <w:color w:val="000000"/>
          <w:sz w:val="28"/>
        </w:rPr>
        <w:t xml:space="preserve">
            (Табиғи монополия субъектiсiнiң басшысы) </w:t>
      </w:r>
      <w:r>
        <w:br/>
      </w:r>
      <w:r>
        <w:rPr>
          <w:rFonts w:ascii="Times New Roman"/>
          <w:b w:val="false"/>
          <w:i w:val="false"/>
          <w:color w:val="000000"/>
          <w:sz w:val="28"/>
        </w:rPr>
        <w:t xml:space="preserve">
      M.О. </w:t>
      </w:r>
    </w:p>
    <w:bookmarkStart w:name="z32" w:id="31"/>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20-қосымша             </w:t>
      </w:r>
    </w:p>
    <w:bookmarkEnd w:id="31"/>
    <w:p>
      <w:pPr>
        <w:spacing w:after="0"/>
        <w:ind w:left="0"/>
        <w:jc w:val="both"/>
      </w:pPr>
      <w:r>
        <w:rPr>
          <w:rFonts w:ascii="Times New Roman"/>
          <w:b w:val="false"/>
          <w:i w:val="false"/>
          <w:color w:val="000000"/>
          <w:sz w:val="28"/>
        </w:rPr>
        <w:t xml:space="preserve">Субъектiнiң атауы ____________________________ </w:t>
      </w:r>
    </w:p>
    <w:p>
      <w:pPr>
        <w:spacing w:after="0"/>
        <w:ind w:left="0"/>
        <w:jc w:val="left"/>
      </w:pPr>
      <w:r>
        <w:rPr>
          <w:rFonts w:ascii="Times New Roman"/>
          <w:b/>
          <w:i w:val="false"/>
          <w:color w:val="000000"/>
        </w:rPr>
        <w:t xml:space="preserve"> Жолаушыларды, "Patentes Talgo SА" испан фирмасының вагондарынан құрастырылған поездарда жолаушыларды тасымалдаудан басқа, республикалық және халықаралық қатынастарда темiржол көлiгiмен тасымалдау жөнiндегi қызметтерге арналған тарифтiк смета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  Өлшем |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    Көрсеткіштердің атауы*        |        |___________________ </w:t>
      </w:r>
      <w:r>
        <w:br/>
      </w:r>
      <w:r>
        <w:rPr>
          <w:rFonts w:ascii="Times New Roman"/>
          <w:b w:val="false"/>
          <w:i w:val="false"/>
          <w:color w:val="000000"/>
          <w:sz w:val="28"/>
        </w:rPr>
        <w:t xml:space="preserve">
    |                                  |        |жолаушы. | жолаушы. </w:t>
      </w:r>
      <w:r>
        <w:br/>
      </w:r>
      <w:r>
        <w:rPr>
          <w:rFonts w:ascii="Times New Roman"/>
          <w:b w:val="false"/>
          <w:i w:val="false"/>
          <w:color w:val="000000"/>
          <w:sz w:val="28"/>
        </w:rPr>
        <w:t xml:space="preserve">
    |                                  |        | ларды   |  ларды </w:t>
      </w:r>
      <w:r>
        <w:br/>
      </w:r>
      <w:r>
        <w:rPr>
          <w:rFonts w:ascii="Times New Roman"/>
          <w:b w:val="false"/>
          <w:i w:val="false"/>
          <w:color w:val="000000"/>
          <w:sz w:val="28"/>
        </w:rPr>
        <w:t xml:space="preserve">
    |                                  |        |республи.|халықара. </w:t>
      </w:r>
      <w:r>
        <w:br/>
      </w:r>
      <w:r>
        <w:rPr>
          <w:rFonts w:ascii="Times New Roman"/>
          <w:b w:val="false"/>
          <w:i w:val="false"/>
          <w:color w:val="000000"/>
          <w:sz w:val="28"/>
        </w:rPr>
        <w:t xml:space="preserve">
    |                                  |        | калық   |  лық </w:t>
      </w:r>
      <w:r>
        <w:br/>
      </w:r>
      <w:r>
        <w:rPr>
          <w:rFonts w:ascii="Times New Roman"/>
          <w:b w:val="false"/>
          <w:i w:val="false"/>
          <w:color w:val="000000"/>
          <w:sz w:val="28"/>
        </w:rPr>
        <w:t xml:space="preserve">
    |                                  |        |қатынаста|қатынаста </w:t>
      </w:r>
      <w:r>
        <w:br/>
      </w:r>
      <w:r>
        <w:rPr>
          <w:rFonts w:ascii="Times New Roman"/>
          <w:b w:val="false"/>
          <w:i w:val="false"/>
          <w:color w:val="000000"/>
          <w:sz w:val="28"/>
        </w:rPr>
        <w:t xml:space="preserve">
    |                                  |        |тасымал. | тасымал. </w:t>
      </w:r>
      <w:r>
        <w:br/>
      </w:r>
      <w:r>
        <w:rPr>
          <w:rFonts w:ascii="Times New Roman"/>
          <w:b w:val="false"/>
          <w:i w:val="false"/>
          <w:color w:val="000000"/>
          <w:sz w:val="28"/>
        </w:rPr>
        <w:t xml:space="preserve">
    |                                  |        |  дау    |   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 </w:t>
      </w:r>
      <w:r>
        <w:br/>
      </w:r>
      <w:r>
        <w:rPr>
          <w:rFonts w:ascii="Times New Roman"/>
          <w:b w:val="false"/>
          <w:i w:val="false"/>
          <w:color w:val="000000"/>
          <w:sz w:val="28"/>
        </w:rPr>
        <w:t xml:space="preserve">
       тердi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6.4.2    банк қызметтерi                  -//- </w:t>
      </w:r>
      <w:r>
        <w:br/>
      </w:r>
      <w:r>
        <w:rPr>
          <w:rFonts w:ascii="Times New Roman"/>
          <w:b w:val="false"/>
          <w:i w:val="false"/>
          <w:color w:val="000000"/>
          <w:sz w:val="28"/>
        </w:rPr>
        <w:t xml:space="preserve">
6.4.3    коммуналдық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өкiлдiк шығыстар                 -//- </w:t>
      </w:r>
      <w:r>
        <w:br/>
      </w:r>
      <w:r>
        <w:rPr>
          <w:rFonts w:ascii="Times New Roman"/>
          <w:b w:val="false"/>
          <w:i w:val="false"/>
          <w:color w:val="000000"/>
          <w:sz w:val="28"/>
        </w:rPr>
        <w:t xml:space="preserve">
6.7      салықтар                         -//- </w:t>
      </w:r>
      <w:r>
        <w:br/>
      </w:r>
      <w:r>
        <w:rPr>
          <w:rFonts w:ascii="Times New Roman"/>
          <w:b w:val="false"/>
          <w:i w:val="false"/>
          <w:color w:val="000000"/>
          <w:sz w:val="28"/>
        </w:rPr>
        <w:t xml:space="preserve">
6.8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VI     "Patentes Talgo SА" испан         шм. млн. </w:t>
      </w:r>
      <w:r>
        <w:br/>
      </w:r>
      <w:r>
        <w:rPr>
          <w:rFonts w:ascii="Times New Roman"/>
          <w:b w:val="false"/>
          <w:i w:val="false"/>
          <w:color w:val="000000"/>
          <w:sz w:val="28"/>
        </w:rPr>
        <w:t xml:space="preserve">
       фирмасының вагондарынан           жолауш. </w:t>
      </w:r>
      <w:r>
        <w:br/>
      </w:r>
      <w:r>
        <w:rPr>
          <w:rFonts w:ascii="Times New Roman"/>
          <w:b w:val="false"/>
          <w:i w:val="false"/>
          <w:color w:val="000000"/>
          <w:sz w:val="28"/>
        </w:rPr>
        <w:t xml:space="preserve">
       құрастырылған поездарда </w:t>
      </w:r>
      <w:r>
        <w:br/>
      </w:r>
      <w:r>
        <w:rPr>
          <w:rFonts w:ascii="Times New Roman"/>
          <w:b w:val="false"/>
          <w:i w:val="false"/>
          <w:color w:val="000000"/>
          <w:sz w:val="28"/>
        </w:rPr>
        <w:t xml:space="preserve">
       жолаушыларды тасымалдау бойынша   мың теңге </w:t>
      </w:r>
      <w:r>
        <w:br/>
      </w:r>
      <w:r>
        <w:rPr>
          <w:rFonts w:ascii="Times New Roman"/>
          <w:b w:val="false"/>
          <w:i w:val="false"/>
          <w:color w:val="000000"/>
          <w:sz w:val="28"/>
        </w:rPr>
        <w:t xml:space="preserve">
       көрсетiлген қызметтердiң көлемi </w:t>
      </w:r>
      <w:r>
        <w:br/>
      </w:r>
      <w:r>
        <w:rPr>
          <w:rFonts w:ascii="Times New Roman"/>
          <w:b w:val="false"/>
          <w:i w:val="false"/>
          <w:color w:val="000000"/>
          <w:sz w:val="28"/>
        </w:rPr>
        <w:t xml:space="preserve">
VII    Өзге коэфициентi                     %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бойынша      адам </w:t>
      </w:r>
      <w:r>
        <w:br/>
      </w:r>
      <w:r>
        <w:rPr>
          <w:rFonts w:ascii="Times New Roman"/>
          <w:b w:val="false"/>
          <w:i w:val="false"/>
          <w:color w:val="000000"/>
          <w:sz w:val="28"/>
        </w:rPr>
        <w:t xml:space="preserve">
       орташа саны,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     әкiмшiлiк персоналдың            -//- </w:t>
      </w:r>
      <w:r>
        <w:br/>
      </w:r>
      <w:r>
        <w:rPr>
          <w:rFonts w:ascii="Times New Roman"/>
          <w:b w:val="false"/>
          <w:i w:val="false"/>
          <w:color w:val="000000"/>
          <w:sz w:val="28"/>
        </w:rPr>
        <w:t xml:space="preserve">
8.3    Негiзгi құралдар құнының өсуiне </w:t>
      </w:r>
      <w:r>
        <w:br/>
      </w:r>
      <w:r>
        <w:rPr>
          <w:rFonts w:ascii="Times New Roman"/>
          <w:b w:val="false"/>
          <w:i w:val="false"/>
          <w:color w:val="000000"/>
          <w:sz w:val="28"/>
        </w:rPr>
        <w:t xml:space="preserve">
       әкелетiн күрделi жөндеу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xml:space="preserve">
      M.О. </w:t>
      </w:r>
    </w:p>
    <w:bookmarkStart w:name="z33" w:id="32"/>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21-қосымша             </w:t>
      </w:r>
    </w:p>
    <w:bookmarkEnd w:id="32"/>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Жүктi және ауыр жүктi республикалық және халықаралық қатынастарда темiржол көлiгiмен тасымалдау жөнiндегi қызметтердiң _______ жылға арналған тарифтiк сметасы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                                 |Өлшем  | Табиғи монополия </w:t>
      </w:r>
      <w:r>
        <w:br/>
      </w:r>
      <w:r>
        <w:rPr>
          <w:rFonts w:ascii="Times New Roman"/>
          <w:b w:val="false"/>
          <w:i w:val="false"/>
          <w:color w:val="000000"/>
          <w:sz w:val="28"/>
        </w:rPr>
        <w:t xml:space="preserve">
N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    Көрсеткіштердің атауы*       |       |___________________ </w:t>
      </w:r>
      <w:r>
        <w:br/>
      </w:r>
      <w:r>
        <w:rPr>
          <w:rFonts w:ascii="Times New Roman"/>
          <w:b w:val="false"/>
          <w:i w:val="false"/>
          <w:color w:val="000000"/>
          <w:sz w:val="28"/>
        </w:rPr>
        <w:t xml:space="preserve">
    |                                 |       |жүкті ж/е|жүкті ж/е </w:t>
      </w:r>
      <w:r>
        <w:br/>
      </w:r>
      <w:r>
        <w:rPr>
          <w:rFonts w:ascii="Times New Roman"/>
          <w:b w:val="false"/>
          <w:i w:val="false"/>
          <w:color w:val="000000"/>
          <w:sz w:val="28"/>
        </w:rPr>
        <w:t xml:space="preserve">
    |                                 |       |ауыр жүкті|ауыр жүкті </w:t>
      </w:r>
      <w:r>
        <w:br/>
      </w:r>
      <w:r>
        <w:rPr>
          <w:rFonts w:ascii="Times New Roman"/>
          <w:b w:val="false"/>
          <w:i w:val="false"/>
          <w:color w:val="000000"/>
          <w:sz w:val="28"/>
        </w:rPr>
        <w:t xml:space="preserve">
    |                                 |       |республи.|халықара. </w:t>
      </w:r>
      <w:r>
        <w:br/>
      </w:r>
      <w:r>
        <w:rPr>
          <w:rFonts w:ascii="Times New Roman"/>
          <w:b w:val="false"/>
          <w:i w:val="false"/>
          <w:color w:val="000000"/>
          <w:sz w:val="28"/>
        </w:rPr>
        <w:t xml:space="preserve">
    |                                 |       | калық   |  лық </w:t>
      </w:r>
      <w:r>
        <w:br/>
      </w:r>
      <w:r>
        <w:rPr>
          <w:rFonts w:ascii="Times New Roman"/>
          <w:b w:val="false"/>
          <w:i w:val="false"/>
          <w:color w:val="000000"/>
          <w:sz w:val="28"/>
        </w:rPr>
        <w:t xml:space="preserve">
    |                                 |       |қатынаста|қатынаста </w:t>
      </w:r>
      <w:r>
        <w:br/>
      </w:r>
      <w:r>
        <w:rPr>
          <w:rFonts w:ascii="Times New Roman"/>
          <w:b w:val="false"/>
          <w:i w:val="false"/>
          <w:color w:val="000000"/>
          <w:sz w:val="28"/>
        </w:rPr>
        <w:t xml:space="preserve">
    |                                 |       |тасымал. | тасымал. </w:t>
      </w:r>
      <w:r>
        <w:br/>
      </w:r>
      <w:r>
        <w:rPr>
          <w:rFonts w:ascii="Times New Roman"/>
          <w:b w:val="false"/>
          <w:i w:val="false"/>
          <w:color w:val="000000"/>
          <w:sz w:val="28"/>
        </w:rPr>
        <w:t xml:space="preserve">
    |                                 |       |  дау    |   дау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 </w:t>
      </w:r>
      <w:r>
        <w:br/>
      </w:r>
      <w:r>
        <w:rPr>
          <w:rFonts w:ascii="Times New Roman"/>
          <w:b w:val="false"/>
          <w:i w:val="false"/>
          <w:color w:val="000000"/>
          <w:sz w:val="28"/>
        </w:rPr>
        <w:t xml:space="preserve">
       тердi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6.4.2    банк қызметтерi                  -//- </w:t>
      </w:r>
      <w:r>
        <w:br/>
      </w:r>
      <w:r>
        <w:rPr>
          <w:rFonts w:ascii="Times New Roman"/>
          <w:b w:val="false"/>
          <w:i w:val="false"/>
          <w:color w:val="000000"/>
          <w:sz w:val="28"/>
        </w:rPr>
        <w:t xml:space="preserve">
6.4.3    коммуналдық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өкiлдiк шығыстар                 -//- </w:t>
      </w:r>
      <w:r>
        <w:br/>
      </w:r>
      <w:r>
        <w:rPr>
          <w:rFonts w:ascii="Times New Roman"/>
          <w:b w:val="false"/>
          <w:i w:val="false"/>
          <w:color w:val="000000"/>
          <w:sz w:val="28"/>
        </w:rPr>
        <w:t xml:space="preserve">
6.7      салықтар                         -//- </w:t>
      </w:r>
      <w:r>
        <w:br/>
      </w:r>
      <w:r>
        <w:rPr>
          <w:rFonts w:ascii="Times New Roman"/>
          <w:b w:val="false"/>
          <w:i w:val="false"/>
          <w:color w:val="000000"/>
          <w:sz w:val="28"/>
        </w:rPr>
        <w:t xml:space="preserve">
6.8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Жүкті және ауыр жүкті тасымалдау  млн. тшм </w:t>
      </w:r>
      <w:r>
        <w:br/>
      </w:r>
      <w:r>
        <w:rPr>
          <w:rFonts w:ascii="Times New Roman"/>
          <w:b w:val="false"/>
          <w:i w:val="false"/>
          <w:color w:val="000000"/>
          <w:sz w:val="28"/>
        </w:rPr>
        <w:t xml:space="preserve">
       бойынша көрсетілген қызметтердің  мың теңге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бойынша      адам </w:t>
      </w:r>
      <w:r>
        <w:br/>
      </w:r>
      <w:r>
        <w:rPr>
          <w:rFonts w:ascii="Times New Roman"/>
          <w:b w:val="false"/>
          <w:i w:val="false"/>
          <w:color w:val="000000"/>
          <w:sz w:val="28"/>
        </w:rPr>
        <w:t xml:space="preserve">
       орташа саны,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өсуiне   мың теңге </w:t>
      </w:r>
      <w:r>
        <w:br/>
      </w:r>
      <w:r>
        <w:rPr>
          <w:rFonts w:ascii="Times New Roman"/>
          <w:b w:val="false"/>
          <w:i w:val="false"/>
          <w:color w:val="000000"/>
          <w:sz w:val="28"/>
        </w:rPr>
        <w:t xml:space="preserve">
       әкелетiн күрделi жөндеу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xml:space="preserve">
      M.О. </w:t>
      </w:r>
    </w:p>
    <w:bookmarkStart w:name="z34" w:id="33"/>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22-қосымша             </w:t>
      </w:r>
    </w:p>
    <w:bookmarkEnd w:id="33"/>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Пошта жөнелтiлiмдерiн темiржол көлiгiмен тасымалдау жөнiндегi қызметтердiң жылға арналған тарифтiк сметасы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 </w:t>
      </w:r>
      <w:r>
        <w:br/>
      </w:r>
      <w:r>
        <w:rPr>
          <w:rFonts w:ascii="Times New Roman"/>
          <w:b w:val="false"/>
          <w:i w:val="false"/>
          <w:color w:val="000000"/>
          <w:sz w:val="28"/>
        </w:rPr>
        <w:t xml:space="preserve">
       тердi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банк қызметтерi                  -//- </w:t>
      </w:r>
      <w:r>
        <w:br/>
      </w:r>
      <w:r>
        <w:rPr>
          <w:rFonts w:ascii="Times New Roman"/>
          <w:b w:val="false"/>
          <w:i w:val="false"/>
          <w:color w:val="000000"/>
          <w:sz w:val="28"/>
        </w:rPr>
        <w:t xml:space="preserve">
6.4.2    коммуналдық қызметтер            -//- </w:t>
      </w:r>
      <w:r>
        <w:br/>
      </w:r>
      <w:r>
        <w:rPr>
          <w:rFonts w:ascii="Times New Roman"/>
          <w:b w:val="false"/>
          <w:i w:val="false"/>
          <w:color w:val="000000"/>
          <w:sz w:val="28"/>
        </w:rPr>
        <w:t xml:space="preserve">
6.4.3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өкiлдiк шығыстар                 -//- </w:t>
      </w:r>
      <w:r>
        <w:br/>
      </w:r>
      <w:r>
        <w:rPr>
          <w:rFonts w:ascii="Times New Roman"/>
          <w:b w:val="false"/>
          <w:i w:val="false"/>
          <w:color w:val="000000"/>
          <w:sz w:val="28"/>
        </w:rPr>
        <w:t xml:space="preserve">
6.7      салықтар                         -//- </w:t>
      </w:r>
      <w:r>
        <w:br/>
      </w:r>
      <w:r>
        <w:rPr>
          <w:rFonts w:ascii="Times New Roman"/>
          <w:b w:val="false"/>
          <w:i w:val="false"/>
          <w:color w:val="000000"/>
          <w:sz w:val="28"/>
        </w:rPr>
        <w:t xml:space="preserve">
6.8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Пошта жөнелтілімін тасымалдау     мың вагон-шм </w:t>
      </w:r>
      <w:r>
        <w:br/>
      </w:r>
      <w:r>
        <w:rPr>
          <w:rFonts w:ascii="Times New Roman"/>
          <w:b w:val="false"/>
          <w:i w:val="false"/>
          <w:color w:val="000000"/>
          <w:sz w:val="28"/>
        </w:rPr>
        <w:t xml:space="preserve">
       бойынша көрсетілген қызметтердің  мың теңге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бойынша      адам </w:t>
      </w:r>
      <w:r>
        <w:br/>
      </w:r>
      <w:r>
        <w:rPr>
          <w:rFonts w:ascii="Times New Roman"/>
          <w:b w:val="false"/>
          <w:i w:val="false"/>
          <w:color w:val="000000"/>
          <w:sz w:val="28"/>
        </w:rPr>
        <w:t xml:space="preserve">
       орташа саны,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өсуiне    мың теңге </w:t>
      </w:r>
      <w:r>
        <w:br/>
      </w:r>
      <w:r>
        <w:rPr>
          <w:rFonts w:ascii="Times New Roman"/>
          <w:b w:val="false"/>
          <w:i w:val="false"/>
          <w:color w:val="000000"/>
          <w:sz w:val="28"/>
        </w:rPr>
        <w:t xml:space="preserve">
       әкелетiн күрделi жөндеу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M.О.</w:t>
      </w:r>
    </w:p>
    <w:bookmarkStart w:name="z40" w:id="34"/>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қызметтеріне (тауарларына, жұмыстарына)</w:t>
      </w:r>
      <w:r>
        <w:br/>
      </w:r>
      <w:r>
        <w:rPr>
          <w:rFonts w:ascii="Times New Roman"/>
          <w:b w:val="false"/>
          <w:i w:val="false"/>
          <w:color w:val="000000"/>
          <w:sz w:val="28"/>
        </w:rPr>
        <w:t xml:space="preserve">
тарифтік сметаны бекіту және оның      </w:t>
      </w:r>
      <w:r>
        <w:br/>
      </w:r>
      <w:r>
        <w:rPr>
          <w:rFonts w:ascii="Times New Roman"/>
          <w:b w:val="false"/>
          <w:i w:val="false"/>
          <w:color w:val="000000"/>
          <w:sz w:val="28"/>
        </w:rPr>
        <w:t xml:space="preserve">
орындалуын бақылау туралы нұсқаулыққа  </w:t>
      </w:r>
      <w:r>
        <w:br/>
      </w:r>
      <w:r>
        <w:rPr>
          <w:rFonts w:ascii="Times New Roman"/>
          <w:b w:val="false"/>
          <w:i w:val="false"/>
          <w:color w:val="000000"/>
          <w:sz w:val="28"/>
        </w:rPr>
        <w:t xml:space="preserve">
23-қосымша               </w:t>
      </w:r>
    </w:p>
    <w:bookmarkEnd w:id="34"/>
    <w:p>
      <w:pPr>
        <w:spacing w:after="0"/>
        <w:ind w:left="0"/>
        <w:jc w:val="both"/>
      </w:pPr>
      <w:r>
        <w:rPr>
          <w:rFonts w:ascii="Times New Roman"/>
          <w:b w:val="false"/>
          <w:i w:val="false"/>
          <w:color w:val="000000"/>
          <w:sz w:val="28"/>
        </w:rPr>
        <w:t>      Субъектінің атауы ______________</w:t>
      </w:r>
    </w:p>
    <w:p>
      <w:pPr>
        <w:spacing w:after="0"/>
        <w:ind w:left="0"/>
        <w:jc w:val="both"/>
      </w:pPr>
      <w:r>
        <w:rPr>
          <w:rFonts w:ascii="Times New Roman"/>
          <w:b w:val="false"/>
          <w:i w:val="false"/>
          <w:color w:val="000000"/>
          <w:sz w:val="28"/>
        </w:rPr>
        <w:t>      Кірме жол қызметтерінің _______ жылға арналған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673"/>
        <w:gridCol w:w="2913"/>
        <w:gridCol w:w="27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 және қызметтерді ұсыну шығындары,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арналған шығындар,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әкелмейтін күрделі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жазу қажет)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персоналдардың жалақысы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 ұйымдардың қызметтері,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консалтингілік және ақпараттық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(мүддесі үшін) төленетін шығыстар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көлемі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 бойынша орташа саны,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әкелетін күрделі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(немесе) амортизациялық аударымдар есебінен жүзеге асырылатын күрделі жұмсаулар (таратып жазу қажет)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 орындалатын ағымдағы жөндеу, 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Қолы 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М.О.</w:t>
      </w:r>
    </w:p>
    <w:bookmarkStart w:name="z35" w:id="35"/>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24-қосымша             </w:t>
      </w:r>
    </w:p>
    <w:bookmarkEnd w:id="35"/>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Теңіз порты** қызметтеріне ________ жылға арналған </w:t>
      </w:r>
      <w:r>
        <w:br/>
      </w:r>
      <w:r>
        <w:rPr>
          <w:rFonts w:ascii="Times New Roman"/>
          <w:b/>
          <w:i w:val="false"/>
          <w:color w:val="000000"/>
        </w:rPr>
        <w:t xml:space="preserve">
тарифтік смета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 </w:t>
      </w:r>
      <w:r>
        <w:br/>
      </w:r>
      <w:r>
        <w:rPr>
          <w:rFonts w:ascii="Times New Roman"/>
          <w:b w:val="false"/>
          <w:i w:val="false"/>
          <w:color w:val="000000"/>
          <w:sz w:val="28"/>
        </w:rPr>
        <w:t xml:space="preserve">
       тердi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шаруашылық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еңбекті қорғау және </w:t>
      </w:r>
      <w:r>
        <w:br/>
      </w:r>
      <w:r>
        <w:rPr>
          <w:rFonts w:ascii="Times New Roman"/>
          <w:b w:val="false"/>
          <w:i w:val="false"/>
          <w:color w:val="000000"/>
          <w:sz w:val="28"/>
        </w:rPr>
        <w:t xml:space="preserve">
         қауіпсіздік техникасы            -//- </w:t>
      </w:r>
      <w:r>
        <w:br/>
      </w:r>
      <w:r>
        <w:rPr>
          <w:rFonts w:ascii="Times New Roman"/>
          <w:b w:val="false"/>
          <w:i w:val="false"/>
          <w:color w:val="000000"/>
          <w:sz w:val="28"/>
        </w:rPr>
        <w:t xml:space="preserve">
5.6      басқа шығындар*, барлығы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материалдық </w:t>
      </w:r>
      <w:r>
        <w:br/>
      </w:r>
      <w:r>
        <w:rPr>
          <w:rFonts w:ascii="Times New Roman"/>
          <w:b w:val="false"/>
          <w:i w:val="false"/>
          <w:color w:val="000000"/>
          <w:sz w:val="28"/>
        </w:rPr>
        <w:t xml:space="preserve">
      емес активтердiң амортизациясы      -//- </w:t>
      </w:r>
      <w:r>
        <w:br/>
      </w:r>
      <w:r>
        <w:rPr>
          <w:rFonts w:ascii="Times New Roman"/>
          <w:b w:val="false"/>
          <w:i w:val="false"/>
          <w:color w:val="000000"/>
          <w:sz w:val="28"/>
        </w:rPr>
        <w:t xml:space="preserve">
6.4      коммуналдық қызметтер            -//- </w:t>
      </w:r>
      <w:r>
        <w:br/>
      </w:r>
      <w:r>
        <w:rPr>
          <w:rFonts w:ascii="Times New Roman"/>
          <w:b w:val="false"/>
          <w:i w:val="false"/>
          <w:color w:val="000000"/>
          <w:sz w:val="28"/>
        </w:rPr>
        <w:t xml:space="preserve">
6.5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6.5.1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6.5.2    банк қызметтерi                  -//- </w:t>
      </w:r>
      <w:r>
        <w:br/>
      </w:r>
      <w:r>
        <w:rPr>
          <w:rFonts w:ascii="Times New Roman"/>
          <w:b w:val="false"/>
          <w:i w:val="false"/>
          <w:color w:val="000000"/>
          <w:sz w:val="28"/>
        </w:rPr>
        <w:t xml:space="preserve">
6.6      iссапар шығыстары                -//- </w:t>
      </w:r>
      <w:r>
        <w:br/>
      </w:r>
      <w:r>
        <w:rPr>
          <w:rFonts w:ascii="Times New Roman"/>
          <w:b w:val="false"/>
          <w:i w:val="false"/>
          <w:color w:val="000000"/>
          <w:sz w:val="28"/>
        </w:rPr>
        <w:t xml:space="preserve">
6.7      өкiлдiк шығыстар                 -//- </w:t>
      </w:r>
      <w:r>
        <w:br/>
      </w:r>
      <w:r>
        <w:rPr>
          <w:rFonts w:ascii="Times New Roman"/>
          <w:b w:val="false"/>
          <w:i w:val="false"/>
          <w:color w:val="000000"/>
          <w:sz w:val="28"/>
        </w:rPr>
        <w:t xml:space="preserve">
6.8      салықтар                         -//- </w:t>
      </w:r>
      <w:r>
        <w:br/>
      </w:r>
      <w:r>
        <w:rPr>
          <w:rFonts w:ascii="Times New Roman"/>
          <w:b w:val="false"/>
          <w:i w:val="false"/>
          <w:color w:val="000000"/>
          <w:sz w:val="28"/>
        </w:rPr>
        <w:t xml:space="preserve">
6.9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Көрсетілген қызметтердің көлемі   заттай </w:t>
      </w:r>
      <w:r>
        <w:br/>
      </w:r>
      <w:r>
        <w:rPr>
          <w:rFonts w:ascii="Times New Roman"/>
          <w:b w:val="false"/>
          <w:i w:val="false"/>
          <w:color w:val="000000"/>
          <w:sz w:val="28"/>
        </w:rPr>
        <w:t xml:space="preserve">
                                        көрсеткіш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VІІ    Тариф (ҚҚС-сыз)                   теңге/1 </w:t>
      </w:r>
      <w:r>
        <w:br/>
      </w:r>
      <w:r>
        <w:rPr>
          <w:rFonts w:ascii="Times New Roman"/>
          <w:b w:val="false"/>
          <w:i w:val="false"/>
          <w:color w:val="000000"/>
          <w:sz w:val="28"/>
        </w:rPr>
        <w:t xml:space="preserve">
                                         өнімге </w:t>
      </w:r>
      <w:r>
        <w:br/>
      </w:r>
      <w:r>
        <w:rPr>
          <w:rFonts w:ascii="Times New Roman"/>
          <w:b w:val="false"/>
          <w:i w:val="false"/>
          <w:color w:val="000000"/>
          <w:sz w:val="28"/>
        </w:rPr>
        <w:t xml:space="preserve">
8      Анықтама:                          -//- </w:t>
      </w:r>
      <w:r>
        <w:br/>
      </w:r>
      <w:r>
        <w:rPr>
          <w:rFonts w:ascii="Times New Roman"/>
          <w:b w:val="false"/>
          <w:i w:val="false"/>
          <w:color w:val="000000"/>
          <w:sz w:val="28"/>
        </w:rPr>
        <w:t xml:space="preserve">
8.1    Қызметкерлердiң тiзiм бойынша </w:t>
      </w:r>
      <w:r>
        <w:br/>
      </w:r>
      <w:r>
        <w:rPr>
          <w:rFonts w:ascii="Times New Roman"/>
          <w:b w:val="false"/>
          <w:i w:val="false"/>
          <w:color w:val="000000"/>
          <w:sz w:val="28"/>
        </w:rPr>
        <w:t xml:space="preserve">
       орташа саны, барлығы               адам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өсуiне    мың </w:t>
      </w:r>
      <w:r>
        <w:br/>
      </w:r>
      <w:r>
        <w:rPr>
          <w:rFonts w:ascii="Times New Roman"/>
          <w:b w:val="false"/>
          <w:i w:val="false"/>
          <w:color w:val="000000"/>
          <w:sz w:val="28"/>
        </w:rPr>
        <w:t xml:space="preserve">
       әкелетiн күрделi жөндеу           теңге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(жоспарлы-алдын алу)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r>
        <w:br/>
      </w:r>
      <w:r>
        <w:rPr>
          <w:rFonts w:ascii="Times New Roman"/>
          <w:b w:val="false"/>
          <w:i w:val="false"/>
          <w:color w:val="000000"/>
          <w:sz w:val="28"/>
        </w:rPr>
        <w:t xml:space="preserve">
      ** - табиғи монополиялар туралы заңнамаға сәйкес мемлекеттік реттеуге жататын, көрсетілетін қызметтердің әрбір түрі бойынша жеке ұсынылады </w:t>
      </w:r>
      <w:r>
        <w:br/>
      </w:r>
      <w:r>
        <w:rPr>
          <w:rFonts w:ascii="Times New Roman"/>
          <w:b w:val="false"/>
          <w:i w:val="false"/>
          <w:color w:val="000000"/>
          <w:sz w:val="28"/>
        </w:rPr>
        <w:t xml:space="preserve">
      (2003 жылғы 1 қазандағы жай-күйі бойынша): </w:t>
      </w:r>
      <w:r>
        <w:br/>
      </w:r>
      <w:r>
        <w:rPr>
          <w:rFonts w:ascii="Times New Roman"/>
          <w:b w:val="false"/>
          <w:i w:val="false"/>
          <w:color w:val="000000"/>
          <w:sz w:val="28"/>
        </w:rPr>
        <w:t xml:space="preserve">
      - теңіз портының күштері және құралдарымен орындалатын тиеу-түсіру жұмыстары; </w:t>
      </w:r>
      <w:r>
        <w:br/>
      </w:r>
      <w:r>
        <w:rPr>
          <w:rFonts w:ascii="Times New Roman"/>
          <w:b w:val="false"/>
          <w:i w:val="false"/>
          <w:color w:val="000000"/>
          <w:sz w:val="28"/>
        </w:rPr>
        <w:t xml:space="preserve">
      - клиенттің күштері және құралдарымен орындалатын тиеу-түсіру жұмыстары; </w:t>
      </w:r>
      <w:r>
        <w:br/>
      </w:r>
      <w:r>
        <w:rPr>
          <w:rFonts w:ascii="Times New Roman"/>
          <w:b w:val="false"/>
          <w:i w:val="false"/>
          <w:color w:val="000000"/>
          <w:sz w:val="28"/>
        </w:rPr>
        <w:t xml:space="preserve">
      - кеме қызметтері; </w:t>
      </w:r>
      <w:r>
        <w:br/>
      </w:r>
      <w:r>
        <w:rPr>
          <w:rFonts w:ascii="Times New Roman"/>
          <w:b w:val="false"/>
          <w:i w:val="false"/>
          <w:color w:val="000000"/>
          <w:sz w:val="28"/>
        </w:rPr>
        <w:t xml:space="preserve">
      - манар қызметтері; </w:t>
      </w:r>
      <w:r>
        <w:br/>
      </w:r>
      <w:r>
        <w:rPr>
          <w:rFonts w:ascii="Times New Roman"/>
          <w:b w:val="false"/>
          <w:i w:val="false"/>
          <w:color w:val="000000"/>
          <w:sz w:val="28"/>
        </w:rPr>
        <w:t xml:space="preserve">
      - айлақ қызметтері; </w:t>
      </w:r>
      <w:r>
        <w:br/>
      </w:r>
      <w:r>
        <w:rPr>
          <w:rFonts w:ascii="Times New Roman"/>
          <w:b w:val="false"/>
          <w:i w:val="false"/>
          <w:color w:val="000000"/>
          <w:sz w:val="28"/>
        </w:rPr>
        <w:t xml:space="preserve">
      - арна арқылы өту қызметтері; </w:t>
      </w:r>
      <w:r>
        <w:br/>
      </w:r>
      <w:r>
        <w:rPr>
          <w:rFonts w:ascii="Times New Roman"/>
          <w:b w:val="false"/>
          <w:i w:val="false"/>
          <w:color w:val="000000"/>
          <w:sz w:val="28"/>
        </w:rPr>
        <w:t xml:space="preserve">
      - зәкір қызметтері; </w:t>
      </w:r>
      <w:r>
        <w:br/>
      </w:r>
      <w:r>
        <w:rPr>
          <w:rFonts w:ascii="Times New Roman"/>
          <w:b w:val="false"/>
          <w:i w:val="false"/>
          <w:color w:val="000000"/>
          <w:sz w:val="28"/>
        </w:rPr>
        <w:t xml:space="preserve">
      - арқандау қызметтері; </w:t>
      </w:r>
      <w:r>
        <w:br/>
      </w:r>
      <w:r>
        <w:rPr>
          <w:rFonts w:ascii="Times New Roman"/>
          <w:b w:val="false"/>
          <w:i w:val="false"/>
          <w:color w:val="000000"/>
          <w:sz w:val="28"/>
        </w:rPr>
        <w:t xml:space="preserve">
      - табиғатты қорғау іс-шаралары аясындағы қызметтер; </w:t>
      </w:r>
      <w:r>
        <w:br/>
      </w:r>
      <w:r>
        <w:rPr>
          <w:rFonts w:ascii="Times New Roman"/>
          <w:b w:val="false"/>
          <w:i w:val="false"/>
          <w:color w:val="000000"/>
          <w:sz w:val="28"/>
        </w:rPr>
        <w:t xml:space="preserve">
      - карантиндік қызметтер.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xml:space="preserve">
      M.О. </w:t>
      </w:r>
    </w:p>
    <w:bookmarkStart w:name="z36" w:id="36"/>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25-қосымша             </w:t>
      </w:r>
    </w:p>
    <w:bookmarkEnd w:id="36"/>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Қазақстан Республикасының әуе кеңістігінде әуе кемелеріне аэронавигациялық қызмет көрсету үшін ________ жылға арналған тарифтік смета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       |Табиғи монополия субъекті. </w:t>
      </w:r>
      <w:r>
        <w:br/>
      </w:r>
      <w:r>
        <w:rPr>
          <w:rFonts w:ascii="Times New Roman"/>
          <w:b w:val="false"/>
          <w:i w:val="false"/>
          <w:color w:val="000000"/>
          <w:sz w:val="28"/>
        </w:rPr>
        <w:t xml:space="preserve">
N  |                           |       |        сінің жобасы </w:t>
      </w:r>
      <w:r>
        <w:br/>
      </w:r>
      <w:r>
        <w:rPr>
          <w:rFonts w:ascii="Times New Roman"/>
          <w:b w:val="false"/>
          <w:i w:val="false"/>
          <w:color w:val="000000"/>
          <w:sz w:val="28"/>
        </w:rPr>
        <w:t xml:space="preserve">
    |                           | Өлшем |___________________________ </w:t>
      </w:r>
      <w:r>
        <w:br/>
      </w:r>
      <w:r>
        <w:rPr>
          <w:rFonts w:ascii="Times New Roman"/>
          <w:b w:val="false"/>
          <w:i w:val="false"/>
          <w:color w:val="000000"/>
          <w:sz w:val="28"/>
        </w:rPr>
        <w:t xml:space="preserve">
    |                           |бірлігі|шетел | тұрақты |халықара. </w:t>
      </w:r>
      <w:r>
        <w:br/>
      </w:r>
      <w:r>
        <w:rPr>
          <w:rFonts w:ascii="Times New Roman"/>
          <w:b w:val="false"/>
          <w:i w:val="false"/>
          <w:color w:val="000000"/>
          <w:sz w:val="28"/>
        </w:rPr>
        <w:t xml:space="preserve">
    |  Көрсеткіштердің атауы*   |       |авиа. |ішкі әуе | лық әуе </w:t>
      </w:r>
      <w:r>
        <w:br/>
      </w:r>
      <w:r>
        <w:rPr>
          <w:rFonts w:ascii="Times New Roman"/>
          <w:b w:val="false"/>
          <w:i w:val="false"/>
          <w:color w:val="000000"/>
          <w:sz w:val="28"/>
        </w:rPr>
        <w:t xml:space="preserve">
    |                           |       | ком. | тасыма. |тасымалы, </w:t>
      </w:r>
      <w:r>
        <w:br/>
      </w:r>
      <w:r>
        <w:rPr>
          <w:rFonts w:ascii="Times New Roman"/>
          <w:b w:val="false"/>
          <w:i w:val="false"/>
          <w:color w:val="000000"/>
          <w:sz w:val="28"/>
        </w:rPr>
        <w:t xml:space="preserve">
    |                           |       |пания.|  лын    |сондай-ақ </w:t>
      </w:r>
      <w:r>
        <w:br/>
      </w:r>
      <w:r>
        <w:rPr>
          <w:rFonts w:ascii="Times New Roman"/>
          <w:b w:val="false"/>
          <w:i w:val="false"/>
          <w:color w:val="000000"/>
          <w:sz w:val="28"/>
        </w:rPr>
        <w:t xml:space="preserve">
    |                           |       | лары | жүзеге  | тұрақты </w:t>
      </w:r>
      <w:r>
        <w:br/>
      </w:r>
      <w:r>
        <w:rPr>
          <w:rFonts w:ascii="Times New Roman"/>
          <w:b w:val="false"/>
          <w:i w:val="false"/>
          <w:color w:val="000000"/>
          <w:sz w:val="28"/>
        </w:rPr>
        <w:t xml:space="preserve">
    |                           |       | үшін |асыратын |емес ішкі </w:t>
      </w:r>
      <w:r>
        <w:br/>
      </w:r>
      <w:r>
        <w:rPr>
          <w:rFonts w:ascii="Times New Roman"/>
          <w:b w:val="false"/>
          <w:i w:val="false"/>
          <w:color w:val="000000"/>
          <w:sz w:val="28"/>
        </w:rPr>
        <w:t xml:space="preserve">
    |                           |       |      |қазақстан.әуе тасы. </w:t>
      </w:r>
      <w:r>
        <w:br/>
      </w:r>
      <w:r>
        <w:rPr>
          <w:rFonts w:ascii="Times New Roman"/>
          <w:b w:val="false"/>
          <w:i w:val="false"/>
          <w:color w:val="000000"/>
          <w:sz w:val="28"/>
        </w:rPr>
        <w:t xml:space="preserve">
    |                           |       |      |   дық   |  малын </w:t>
      </w:r>
      <w:r>
        <w:br/>
      </w:r>
      <w:r>
        <w:rPr>
          <w:rFonts w:ascii="Times New Roman"/>
          <w:b w:val="false"/>
          <w:i w:val="false"/>
          <w:color w:val="000000"/>
          <w:sz w:val="28"/>
        </w:rPr>
        <w:t xml:space="preserve">
    |                           |       |      | авиаком.| жүзеге </w:t>
      </w:r>
      <w:r>
        <w:br/>
      </w:r>
      <w:r>
        <w:rPr>
          <w:rFonts w:ascii="Times New Roman"/>
          <w:b w:val="false"/>
          <w:i w:val="false"/>
          <w:color w:val="000000"/>
          <w:sz w:val="28"/>
        </w:rPr>
        <w:t xml:space="preserve">
    |                           |       |      |паниялар |асыратын </w:t>
      </w:r>
      <w:r>
        <w:br/>
      </w:r>
      <w:r>
        <w:rPr>
          <w:rFonts w:ascii="Times New Roman"/>
          <w:b w:val="false"/>
          <w:i w:val="false"/>
          <w:color w:val="000000"/>
          <w:sz w:val="28"/>
        </w:rPr>
        <w:t xml:space="preserve">
    |                           |       |      | үшін    |қазақстан. </w:t>
      </w:r>
      <w:r>
        <w:br/>
      </w:r>
      <w:r>
        <w:rPr>
          <w:rFonts w:ascii="Times New Roman"/>
          <w:b w:val="false"/>
          <w:i w:val="false"/>
          <w:color w:val="000000"/>
          <w:sz w:val="28"/>
        </w:rPr>
        <w:t xml:space="preserve">
    |                           |       |      |         | дық авиа. </w:t>
      </w:r>
      <w:r>
        <w:br/>
      </w:r>
      <w:r>
        <w:rPr>
          <w:rFonts w:ascii="Times New Roman"/>
          <w:b w:val="false"/>
          <w:i w:val="false"/>
          <w:color w:val="000000"/>
          <w:sz w:val="28"/>
        </w:rPr>
        <w:t xml:space="preserve">
    |                           |       |      |         |авиакомпа. </w:t>
      </w:r>
      <w:r>
        <w:br/>
      </w:r>
      <w:r>
        <w:rPr>
          <w:rFonts w:ascii="Times New Roman"/>
          <w:b w:val="false"/>
          <w:i w:val="false"/>
          <w:color w:val="000000"/>
          <w:sz w:val="28"/>
        </w:rPr>
        <w:t xml:space="preserve">
    |                           |       |      |         | ниялар </w:t>
      </w:r>
      <w:r>
        <w:br/>
      </w:r>
      <w:r>
        <w:rPr>
          <w:rFonts w:ascii="Times New Roman"/>
          <w:b w:val="false"/>
          <w:i w:val="false"/>
          <w:color w:val="000000"/>
          <w:sz w:val="28"/>
        </w:rPr>
        <w:t xml:space="preserve">
    |                           |       |      |         |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w:t>
      </w:r>
      <w:r>
        <w:br/>
      </w:r>
      <w:r>
        <w:rPr>
          <w:rFonts w:ascii="Times New Roman"/>
          <w:b w:val="false"/>
          <w:i w:val="false"/>
          <w:color w:val="000000"/>
          <w:sz w:val="28"/>
        </w:rPr>
        <w:t xml:space="preserve">
       қызметтердi ұсыну </w:t>
      </w:r>
      <w:r>
        <w:br/>
      </w:r>
      <w:r>
        <w:rPr>
          <w:rFonts w:ascii="Times New Roman"/>
          <w:b w:val="false"/>
          <w:i w:val="false"/>
          <w:color w:val="000000"/>
          <w:sz w:val="28"/>
        </w:rPr>
        <w:t xml:space="preserve">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w:t>
      </w:r>
      <w:r>
        <w:br/>
      </w:r>
      <w:r>
        <w:rPr>
          <w:rFonts w:ascii="Times New Roman"/>
          <w:b w:val="false"/>
          <w:i w:val="false"/>
          <w:color w:val="000000"/>
          <w:sz w:val="28"/>
        </w:rPr>
        <w:t xml:space="preserve">
       арналған шығындар,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активтердiң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w:t>
      </w:r>
      <w:r>
        <w:br/>
      </w:r>
      <w:r>
        <w:rPr>
          <w:rFonts w:ascii="Times New Roman"/>
          <w:b w:val="false"/>
          <w:i w:val="false"/>
          <w:color w:val="000000"/>
          <w:sz w:val="28"/>
        </w:rPr>
        <w:t xml:space="preserve">
         құнының өсуiне </w:t>
      </w:r>
      <w:r>
        <w:br/>
      </w:r>
      <w:r>
        <w:rPr>
          <w:rFonts w:ascii="Times New Roman"/>
          <w:b w:val="false"/>
          <w:i w:val="false"/>
          <w:color w:val="000000"/>
          <w:sz w:val="28"/>
        </w:rPr>
        <w:t xml:space="preserve">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w:t>
      </w:r>
      <w:r>
        <w:br/>
      </w:r>
      <w:r>
        <w:rPr>
          <w:rFonts w:ascii="Times New Roman"/>
          <w:b w:val="false"/>
          <w:i w:val="false"/>
          <w:color w:val="000000"/>
          <w:sz w:val="28"/>
        </w:rPr>
        <w:t xml:space="preserve">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w:t>
      </w:r>
      <w:r>
        <w:br/>
      </w:r>
      <w:r>
        <w:rPr>
          <w:rFonts w:ascii="Times New Roman"/>
          <w:b w:val="false"/>
          <w:i w:val="false"/>
          <w:color w:val="000000"/>
          <w:sz w:val="28"/>
        </w:rPr>
        <w:t xml:space="preserve">
       шығыстар,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 </w:t>
      </w:r>
      <w:r>
        <w:br/>
      </w:r>
      <w:r>
        <w:rPr>
          <w:rFonts w:ascii="Times New Roman"/>
          <w:b w:val="false"/>
          <w:i w:val="false"/>
          <w:color w:val="000000"/>
          <w:sz w:val="28"/>
        </w:rPr>
        <w:t xml:space="preserve">
         дың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негiзгi құралдар мен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дiң амортизациясы          -//- </w:t>
      </w:r>
      <w:r>
        <w:br/>
      </w:r>
      <w:r>
        <w:rPr>
          <w:rFonts w:ascii="Times New Roman"/>
          <w:b w:val="false"/>
          <w:i w:val="false"/>
          <w:color w:val="000000"/>
          <w:sz w:val="28"/>
        </w:rPr>
        <w:t xml:space="preserve">
6.5      коммуналдық қызметтер    -//- </w:t>
      </w:r>
      <w:r>
        <w:br/>
      </w:r>
      <w:r>
        <w:rPr>
          <w:rFonts w:ascii="Times New Roman"/>
          <w:b w:val="false"/>
          <w:i w:val="false"/>
          <w:color w:val="000000"/>
          <w:sz w:val="28"/>
        </w:rPr>
        <w:t xml:space="preserve">
6.6      тарапты ұйымдардың </w:t>
      </w:r>
      <w:r>
        <w:br/>
      </w:r>
      <w:r>
        <w:rPr>
          <w:rFonts w:ascii="Times New Roman"/>
          <w:b w:val="false"/>
          <w:i w:val="false"/>
          <w:color w:val="000000"/>
          <w:sz w:val="28"/>
        </w:rPr>
        <w:t xml:space="preserve">
         қызметтерi,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6.6.1    аудиторлық қызметтер     -//- </w:t>
      </w:r>
      <w:r>
        <w:br/>
      </w:r>
      <w:r>
        <w:rPr>
          <w:rFonts w:ascii="Times New Roman"/>
          <w:b w:val="false"/>
          <w:i w:val="false"/>
          <w:color w:val="000000"/>
          <w:sz w:val="28"/>
        </w:rPr>
        <w:t xml:space="preserve">
6.6.2    консалтингiлiк </w:t>
      </w:r>
      <w:r>
        <w:br/>
      </w:r>
      <w:r>
        <w:rPr>
          <w:rFonts w:ascii="Times New Roman"/>
          <w:b w:val="false"/>
          <w:i w:val="false"/>
          <w:color w:val="000000"/>
          <w:sz w:val="28"/>
        </w:rPr>
        <w:t xml:space="preserve">
         қызметтер                -//- </w:t>
      </w:r>
      <w:r>
        <w:br/>
      </w:r>
      <w:r>
        <w:rPr>
          <w:rFonts w:ascii="Times New Roman"/>
          <w:b w:val="false"/>
          <w:i w:val="false"/>
          <w:color w:val="000000"/>
          <w:sz w:val="28"/>
        </w:rPr>
        <w:t xml:space="preserve">
6.6.3    ақпараттық қызметтер     -//- </w:t>
      </w:r>
      <w:r>
        <w:br/>
      </w:r>
      <w:r>
        <w:rPr>
          <w:rFonts w:ascii="Times New Roman"/>
          <w:b w:val="false"/>
          <w:i w:val="false"/>
          <w:color w:val="000000"/>
          <w:sz w:val="28"/>
        </w:rPr>
        <w:t xml:space="preserve">
6.7      iссапар шығыстары        -//- </w:t>
      </w:r>
      <w:r>
        <w:br/>
      </w:r>
      <w:r>
        <w:rPr>
          <w:rFonts w:ascii="Times New Roman"/>
          <w:b w:val="false"/>
          <w:i w:val="false"/>
          <w:color w:val="000000"/>
          <w:sz w:val="28"/>
        </w:rPr>
        <w:t xml:space="preserve">
6.8      өкiлдiк шығыстар         -//- </w:t>
      </w:r>
      <w:r>
        <w:br/>
      </w:r>
      <w:r>
        <w:rPr>
          <w:rFonts w:ascii="Times New Roman"/>
          <w:b w:val="false"/>
          <w:i w:val="false"/>
          <w:color w:val="000000"/>
          <w:sz w:val="28"/>
        </w:rPr>
        <w:t xml:space="preserve">
6.9      салықтар                 -//- </w:t>
      </w:r>
      <w:r>
        <w:br/>
      </w:r>
      <w:r>
        <w:rPr>
          <w:rFonts w:ascii="Times New Roman"/>
          <w:b w:val="false"/>
          <w:i w:val="false"/>
          <w:color w:val="000000"/>
          <w:sz w:val="28"/>
        </w:rPr>
        <w:t xml:space="preserve">
6.10     басқа шығыстар (таратып </w:t>
      </w:r>
      <w:r>
        <w:br/>
      </w:r>
      <w:r>
        <w:rPr>
          <w:rFonts w:ascii="Times New Roman"/>
          <w:b w:val="false"/>
          <w:i w:val="false"/>
          <w:color w:val="000000"/>
          <w:sz w:val="28"/>
        </w:rPr>
        <w:t xml:space="preserve">
         жазу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Көрсетілген қызметтердің  самолет </w:t>
      </w:r>
      <w:r>
        <w:br/>
      </w:r>
      <w:r>
        <w:rPr>
          <w:rFonts w:ascii="Times New Roman"/>
          <w:b w:val="false"/>
          <w:i w:val="false"/>
          <w:color w:val="000000"/>
          <w:sz w:val="28"/>
        </w:rPr>
        <w:t xml:space="preserve">
       көлемі                      шм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VІІ    Тариф (ҚҚС-сыз)            теңге </w:t>
      </w:r>
      <w:r>
        <w:br/>
      </w:r>
      <w:r>
        <w:rPr>
          <w:rFonts w:ascii="Times New Roman"/>
          <w:b w:val="false"/>
          <w:i w:val="false"/>
          <w:color w:val="000000"/>
          <w:sz w:val="28"/>
        </w:rPr>
        <w:t xml:space="preserve">
8      Анықтама:                  -//- </w:t>
      </w:r>
      <w:r>
        <w:br/>
      </w:r>
      <w:r>
        <w:rPr>
          <w:rFonts w:ascii="Times New Roman"/>
          <w:b w:val="false"/>
          <w:i w:val="false"/>
          <w:color w:val="000000"/>
          <w:sz w:val="28"/>
        </w:rPr>
        <w:t xml:space="preserve">
8.1    Қызметкерлердiң тiзiм </w:t>
      </w:r>
      <w:r>
        <w:br/>
      </w:r>
      <w:r>
        <w:rPr>
          <w:rFonts w:ascii="Times New Roman"/>
          <w:b w:val="false"/>
          <w:i w:val="false"/>
          <w:color w:val="000000"/>
          <w:sz w:val="28"/>
        </w:rPr>
        <w:t xml:space="preserve">
       бойынша орташа саны,       адам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мың </w:t>
      </w:r>
      <w:r>
        <w:br/>
      </w:r>
      <w:r>
        <w:rPr>
          <w:rFonts w:ascii="Times New Roman"/>
          <w:b w:val="false"/>
          <w:i w:val="false"/>
          <w:color w:val="000000"/>
          <w:sz w:val="28"/>
        </w:rPr>
        <w:t xml:space="preserve">
       өсуiне әкелетiн күрделi    теңге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8.4    Пайда және (немесе) </w:t>
      </w:r>
      <w:r>
        <w:br/>
      </w:r>
      <w:r>
        <w:rPr>
          <w:rFonts w:ascii="Times New Roman"/>
          <w:b w:val="false"/>
          <w:i w:val="false"/>
          <w:color w:val="000000"/>
          <w:sz w:val="28"/>
        </w:rPr>
        <w:t xml:space="preserve">
       амортизациялық аударымдар </w:t>
      </w:r>
      <w:r>
        <w:br/>
      </w:r>
      <w:r>
        <w:rPr>
          <w:rFonts w:ascii="Times New Roman"/>
          <w:b w:val="false"/>
          <w:i w:val="false"/>
          <w:color w:val="000000"/>
          <w:sz w:val="28"/>
        </w:rPr>
        <w:t xml:space="preserve">
       есебiнен жүзеге асырыла. </w:t>
      </w:r>
      <w:r>
        <w:br/>
      </w:r>
      <w:r>
        <w:rPr>
          <w:rFonts w:ascii="Times New Roman"/>
          <w:b w:val="false"/>
          <w:i w:val="false"/>
          <w:color w:val="000000"/>
          <w:sz w:val="28"/>
        </w:rPr>
        <w:t xml:space="preserve">
       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w:t>
      </w:r>
      <w:r>
        <w:br/>
      </w:r>
      <w:r>
        <w:rPr>
          <w:rFonts w:ascii="Times New Roman"/>
          <w:b w:val="false"/>
          <w:i w:val="false"/>
          <w:color w:val="000000"/>
          <w:sz w:val="28"/>
        </w:rPr>
        <w:t xml:space="preserve">
       орындалатын ағымдағы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xml:space="preserve">
      M.О. </w:t>
      </w:r>
    </w:p>
    <w:bookmarkStart w:name="z37" w:id="37"/>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26-қосымша             </w:t>
      </w:r>
    </w:p>
    <w:bookmarkEnd w:id="37"/>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Әуежай ауданында әуе кемелеріне аэронавигациялық қызмет көрсету үшін ________ жылға арналған тарифтік смета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       |Табиғи монополия субъекті. </w:t>
      </w:r>
      <w:r>
        <w:br/>
      </w:r>
      <w:r>
        <w:rPr>
          <w:rFonts w:ascii="Times New Roman"/>
          <w:b w:val="false"/>
          <w:i w:val="false"/>
          <w:color w:val="000000"/>
          <w:sz w:val="28"/>
        </w:rPr>
        <w:t xml:space="preserve">
N  |                           |       |        сінің жобасы </w:t>
      </w:r>
      <w:r>
        <w:br/>
      </w:r>
      <w:r>
        <w:rPr>
          <w:rFonts w:ascii="Times New Roman"/>
          <w:b w:val="false"/>
          <w:i w:val="false"/>
          <w:color w:val="000000"/>
          <w:sz w:val="28"/>
        </w:rPr>
        <w:t xml:space="preserve">
    |                           | Өлшем |___________________________ </w:t>
      </w:r>
      <w:r>
        <w:br/>
      </w:r>
      <w:r>
        <w:rPr>
          <w:rFonts w:ascii="Times New Roman"/>
          <w:b w:val="false"/>
          <w:i w:val="false"/>
          <w:color w:val="000000"/>
          <w:sz w:val="28"/>
        </w:rPr>
        <w:t xml:space="preserve">
    |                           |бірлігі|шетел | тұрақты |халықара. </w:t>
      </w:r>
      <w:r>
        <w:br/>
      </w:r>
      <w:r>
        <w:rPr>
          <w:rFonts w:ascii="Times New Roman"/>
          <w:b w:val="false"/>
          <w:i w:val="false"/>
          <w:color w:val="000000"/>
          <w:sz w:val="28"/>
        </w:rPr>
        <w:t xml:space="preserve">
    |  Көрсеткіштердің атауы*   |       |авиа. |ішкі әуе | лық әуе </w:t>
      </w:r>
      <w:r>
        <w:br/>
      </w:r>
      <w:r>
        <w:rPr>
          <w:rFonts w:ascii="Times New Roman"/>
          <w:b w:val="false"/>
          <w:i w:val="false"/>
          <w:color w:val="000000"/>
          <w:sz w:val="28"/>
        </w:rPr>
        <w:t xml:space="preserve">
    |                           |       | ком. | тасыма. |тасымалы, </w:t>
      </w:r>
      <w:r>
        <w:br/>
      </w:r>
      <w:r>
        <w:rPr>
          <w:rFonts w:ascii="Times New Roman"/>
          <w:b w:val="false"/>
          <w:i w:val="false"/>
          <w:color w:val="000000"/>
          <w:sz w:val="28"/>
        </w:rPr>
        <w:t xml:space="preserve">
    |                           |       |пания.|  лын    |сондай-ақ </w:t>
      </w:r>
      <w:r>
        <w:br/>
      </w:r>
      <w:r>
        <w:rPr>
          <w:rFonts w:ascii="Times New Roman"/>
          <w:b w:val="false"/>
          <w:i w:val="false"/>
          <w:color w:val="000000"/>
          <w:sz w:val="28"/>
        </w:rPr>
        <w:t xml:space="preserve">
    |                           |       | лары | жүзеге  | тұрақты </w:t>
      </w:r>
      <w:r>
        <w:br/>
      </w:r>
      <w:r>
        <w:rPr>
          <w:rFonts w:ascii="Times New Roman"/>
          <w:b w:val="false"/>
          <w:i w:val="false"/>
          <w:color w:val="000000"/>
          <w:sz w:val="28"/>
        </w:rPr>
        <w:t xml:space="preserve">
    |                           |       | үшін |асыратын |емес ішкі </w:t>
      </w:r>
      <w:r>
        <w:br/>
      </w:r>
      <w:r>
        <w:rPr>
          <w:rFonts w:ascii="Times New Roman"/>
          <w:b w:val="false"/>
          <w:i w:val="false"/>
          <w:color w:val="000000"/>
          <w:sz w:val="28"/>
        </w:rPr>
        <w:t xml:space="preserve">
    |                           |       |      |қазақ.   |әуе тасы. </w:t>
      </w:r>
      <w:r>
        <w:br/>
      </w:r>
      <w:r>
        <w:rPr>
          <w:rFonts w:ascii="Times New Roman"/>
          <w:b w:val="false"/>
          <w:i w:val="false"/>
          <w:color w:val="000000"/>
          <w:sz w:val="28"/>
        </w:rPr>
        <w:t xml:space="preserve">
    |                           |       |      |стандық  |  малын </w:t>
      </w:r>
      <w:r>
        <w:br/>
      </w:r>
      <w:r>
        <w:rPr>
          <w:rFonts w:ascii="Times New Roman"/>
          <w:b w:val="false"/>
          <w:i w:val="false"/>
          <w:color w:val="000000"/>
          <w:sz w:val="28"/>
        </w:rPr>
        <w:t xml:space="preserve">
    |                           |       |      | авиаком.| жүзеге </w:t>
      </w:r>
      <w:r>
        <w:br/>
      </w:r>
      <w:r>
        <w:rPr>
          <w:rFonts w:ascii="Times New Roman"/>
          <w:b w:val="false"/>
          <w:i w:val="false"/>
          <w:color w:val="000000"/>
          <w:sz w:val="28"/>
        </w:rPr>
        <w:t xml:space="preserve">
    |                           |       |      |паниялар |асыратын </w:t>
      </w:r>
      <w:r>
        <w:br/>
      </w:r>
      <w:r>
        <w:rPr>
          <w:rFonts w:ascii="Times New Roman"/>
          <w:b w:val="false"/>
          <w:i w:val="false"/>
          <w:color w:val="000000"/>
          <w:sz w:val="28"/>
        </w:rPr>
        <w:t xml:space="preserve">
    |                           |       |      | үшін    |қазақстан. </w:t>
      </w:r>
      <w:r>
        <w:br/>
      </w:r>
      <w:r>
        <w:rPr>
          <w:rFonts w:ascii="Times New Roman"/>
          <w:b w:val="false"/>
          <w:i w:val="false"/>
          <w:color w:val="000000"/>
          <w:sz w:val="28"/>
        </w:rPr>
        <w:t xml:space="preserve">
    |                           |       |      |         | дық авиа. </w:t>
      </w:r>
      <w:r>
        <w:br/>
      </w:r>
      <w:r>
        <w:rPr>
          <w:rFonts w:ascii="Times New Roman"/>
          <w:b w:val="false"/>
          <w:i w:val="false"/>
          <w:color w:val="000000"/>
          <w:sz w:val="28"/>
        </w:rPr>
        <w:t xml:space="preserve">
    |                           |       |      |         |авиакомпа. </w:t>
      </w:r>
      <w:r>
        <w:br/>
      </w:r>
      <w:r>
        <w:rPr>
          <w:rFonts w:ascii="Times New Roman"/>
          <w:b w:val="false"/>
          <w:i w:val="false"/>
          <w:color w:val="000000"/>
          <w:sz w:val="28"/>
        </w:rPr>
        <w:t xml:space="preserve">
    |                           |       |      |         | ниялар </w:t>
      </w:r>
      <w:r>
        <w:br/>
      </w:r>
      <w:r>
        <w:rPr>
          <w:rFonts w:ascii="Times New Roman"/>
          <w:b w:val="false"/>
          <w:i w:val="false"/>
          <w:color w:val="000000"/>
          <w:sz w:val="28"/>
        </w:rPr>
        <w:t xml:space="preserve">
    |                           |       |      |         |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w:t>
      </w:r>
      <w:r>
        <w:br/>
      </w:r>
      <w:r>
        <w:rPr>
          <w:rFonts w:ascii="Times New Roman"/>
          <w:b w:val="false"/>
          <w:i w:val="false"/>
          <w:color w:val="000000"/>
          <w:sz w:val="28"/>
        </w:rPr>
        <w:t xml:space="preserve">
       қызметтердi ұсыну </w:t>
      </w:r>
      <w:r>
        <w:br/>
      </w:r>
      <w:r>
        <w:rPr>
          <w:rFonts w:ascii="Times New Roman"/>
          <w:b w:val="false"/>
          <w:i w:val="false"/>
          <w:color w:val="000000"/>
          <w:sz w:val="28"/>
        </w:rPr>
        <w:t xml:space="preserve">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w:t>
      </w:r>
      <w:r>
        <w:br/>
      </w:r>
      <w:r>
        <w:rPr>
          <w:rFonts w:ascii="Times New Roman"/>
          <w:b w:val="false"/>
          <w:i w:val="false"/>
          <w:color w:val="000000"/>
          <w:sz w:val="28"/>
        </w:rPr>
        <w:t xml:space="preserve">
       арналған шығындар,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активтердiң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w:t>
      </w:r>
      <w:r>
        <w:br/>
      </w:r>
      <w:r>
        <w:rPr>
          <w:rFonts w:ascii="Times New Roman"/>
          <w:b w:val="false"/>
          <w:i w:val="false"/>
          <w:color w:val="000000"/>
          <w:sz w:val="28"/>
        </w:rPr>
        <w:t xml:space="preserve">
         құнының өсуiне </w:t>
      </w:r>
      <w:r>
        <w:br/>
      </w:r>
      <w:r>
        <w:rPr>
          <w:rFonts w:ascii="Times New Roman"/>
          <w:b w:val="false"/>
          <w:i w:val="false"/>
          <w:color w:val="000000"/>
          <w:sz w:val="28"/>
        </w:rPr>
        <w:t xml:space="preserve">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кеңсе шығыстары          -//- </w:t>
      </w:r>
      <w:r>
        <w:br/>
      </w:r>
      <w:r>
        <w:rPr>
          <w:rFonts w:ascii="Times New Roman"/>
          <w:b w:val="false"/>
          <w:i w:val="false"/>
          <w:color w:val="000000"/>
          <w:sz w:val="28"/>
        </w:rPr>
        <w:t xml:space="preserve">
5.4      кадрларды даярлау        -//- </w:t>
      </w:r>
      <w:r>
        <w:br/>
      </w:r>
      <w:r>
        <w:rPr>
          <w:rFonts w:ascii="Times New Roman"/>
          <w:b w:val="false"/>
          <w:i w:val="false"/>
          <w:color w:val="000000"/>
          <w:sz w:val="28"/>
        </w:rPr>
        <w:t xml:space="preserve">
5.5      басқа шығындар </w:t>
      </w:r>
      <w:r>
        <w:br/>
      </w:r>
      <w:r>
        <w:rPr>
          <w:rFonts w:ascii="Times New Roman"/>
          <w:b w:val="false"/>
          <w:i w:val="false"/>
          <w:color w:val="000000"/>
          <w:sz w:val="28"/>
        </w:rPr>
        <w:t xml:space="preserve">
         (таратып жазу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w:t>
      </w:r>
      <w:r>
        <w:br/>
      </w:r>
      <w:r>
        <w:rPr>
          <w:rFonts w:ascii="Times New Roman"/>
          <w:b w:val="false"/>
          <w:i w:val="false"/>
          <w:color w:val="000000"/>
          <w:sz w:val="28"/>
        </w:rPr>
        <w:t xml:space="preserve">
       шығыстар,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 </w:t>
      </w:r>
      <w:r>
        <w:br/>
      </w:r>
      <w:r>
        <w:rPr>
          <w:rFonts w:ascii="Times New Roman"/>
          <w:b w:val="false"/>
          <w:i w:val="false"/>
          <w:color w:val="000000"/>
          <w:sz w:val="28"/>
        </w:rPr>
        <w:t xml:space="preserve">
         дың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банк қызметтері          -//- </w:t>
      </w:r>
      <w:r>
        <w:br/>
      </w:r>
      <w:r>
        <w:rPr>
          <w:rFonts w:ascii="Times New Roman"/>
          <w:b w:val="false"/>
          <w:i w:val="false"/>
          <w:color w:val="000000"/>
          <w:sz w:val="28"/>
        </w:rPr>
        <w:t xml:space="preserve">
6.4    негiзгi құралдар мен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дiң амортизациясы          -//- </w:t>
      </w:r>
      <w:r>
        <w:br/>
      </w:r>
      <w:r>
        <w:rPr>
          <w:rFonts w:ascii="Times New Roman"/>
          <w:b w:val="false"/>
          <w:i w:val="false"/>
          <w:color w:val="000000"/>
          <w:sz w:val="28"/>
        </w:rPr>
        <w:t xml:space="preserve">
6.5      коммуналдық қызметтер    -//- </w:t>
      </w:r>
      <w:r>
        <w:br/>
      </w:r>
      <w:r>
        <w:rPr>
          <w:rFonts w:ascii="Times New Roman"/>
          <w:b w:val="false"/>
          <w:i w:val="false"/>
          <w:color w:val="000000"/>
          <w:sz w:val="28"/>
        </w:rPr>
        <w:t xml:space="preserve">
6.6      тарапты ұйымдардың </w:t>
      </w:r>
      <w:r>
        <w:br/>
      </w:r>
      <w:r>
        <w:rPr>
          <w:rFonts w:ascii="Times New Roman"/>
          <w:b w:val="false"/>
          <w:i w:val="false"/>
          <w:color w:val="000000"/>
          <w:sz w:val="28"/>
        </w:rPr>
        <w:t xml:space="preserve">
         қызметтерi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6.6.1    аудиторлық қызметтер     -//- </w:t>
      </w:r>
      <w:r>
        <w:br/>
      </w:r>
      <w:r>
        <w:rPr>
          <w:rFonts w:ascii="Times New Roman"/>
          <w:b w:val="false"/>
          <w:i w:val="false"/>
          <w:color w:val="000000"/>
          <w:sz w:val="28"/>
        </w:rPr>
        <w:t xml:space="preserve">
6.6.2    консалтингiлiк </w:t>
      </w:r>
      <w:r>
        <w:br/>
      </w:r>
      <w:r>
        <w:rPr>
          <w:rFonts w:ascii="Times New Roman"/>
          <w:b w:val="false"/>
          <w:i w:val="false"/>
          <w:color w:val="000000"/>
          <w:sz w:val="28"/>
        </w:rPr>
        <w:t xml:space="preserve">
         қызметтер                -//- </w:t>
      </w:r>
      <w:r>
        <w:br/>
      </w:r>
      <w:r>
        <w:rPr>
          <w:rFonts w:ascii="Times New Roman"/>
          <w:b w:val="false"/>
          <w:i w:val="false"/>
          <w:color w:val="000000"/>
          <w:sz w:val="28"/>
        </w:rPr>
        <w:t xml:space="preserve">
6.6.3    ақпараттық қызметтер     -//- </w:t>
      </w:r>
      <w:r>
        <w:br/>
      </w:r>
      <w:r>
        <w:rPr>
          <w:rFonts w:ascii="Times New Roman"/>
          <w:b w:val="false"/>
          <w:i w:val="false"/>
          <w:color w:val="000000"/>
          <w:sz w:val="28"/>
        </w:rPr>
        <w:t xml:space="preserve">
6.7      iссапар шығыстары        -//- </w:t>
      </w:r>
      <w:r>
        <w:br/>
      </w:r>
      <w:r>
        <w:rPr>
          <w:rFonts w:ascii="Times New Roman"/>
          <w:b w:val="false"/>
          <w:i w:val="false"/>
          <w:color w:val="000000"/>
          <w:sz w:val="28"/>
        </w:rPr>
        <w:t xml:space="preserve">
6.8      өкiлдiк шығыстар         -//- </w:t>
      </w:r>
      <w:r>
        <w:br/>
      </w:r>
      <w:r>
        <w:rPr>
          <w:rFonts w:ascii="Times New Roman"/>
          <w:b w:val="false"/>
          <w:i w:val="false"/>
          <w:color w:val="000000"/>
          <w:sz w:val="28"/>
        </w:rPr>
        <w:t xml:space="preserve">
6.9      салықтар                 -//- </w:t>
      </w:r>
      <w:r>
        <w:br/>
      </w:r>
      <w:r>
        <w:rPr>
          <w:rFonts w:ascii="Times New Roman"/>
          <w:b w:val="false"/>
          <w:i w:val="false"/>
          <w:color w:val="000000"/>
          <w:sz w:val="28"/>
        </w:rPr>
        <w:t xml:space="preserve">
6.10     басқа шығыстар (таратып </w:t>
      </w:r>
      <w:r>
        <w:br/>
      </w:r>
      <w:r>
        <w:rPr>
          <w:rFonts w:ascii="Times New Roman"/>
          <w:b w:val="false"/>
          <w:i w:val="false"/>
          <w:color w:val="000000"/>
          <w:sz w:val="28"/>
        </w:rPr>
        <w:t xml:space="preserve">
         жазу қажет)              -//- </w:t>
      </w:r>
      <w:r>
        <w:br/>
      </w:r>
      <w:r>
        <w:rPr>
          <w:rFonts w:ascii="Times New Roman"/>
          <w:b w:val="false"/>
          <w:i w:val="false"/>
          <w:color w:val="000000"/>
          <w:sz w:val="28"/>
        </w:rPr>
        <w:t xml:space="preserve">
7      Сыйақыға (мүддесi үшiн) </w:t>
      </w:r>
      <w:r>
        <w:br/>
      </w:r>
      <w:r>
        <w:rPr>
          <w:rFonts w:ascii="Times New Roman"/>
          <w:b w:val="false"/>
          <w:i w:val="false"/>
          <w:color w:val="000000"/>
          <w:sz w:val="28"/>
        </w:rPr>
        <w:t xml:space="preserve">
       төленетiн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Көрсетілген қызметтердің   тонна </w:t>
      </w:r>
      <w:r>
        <w:br/>
      </w:r>
      <w:r>
        <w:rPr>
          <w:rFonts w:ascii="Times New Roman"/>
          <w:b w:val="false"/>
          <w:i w:val="false"/>
          <w:color w:val="000000"/>
          <w:sz w:val="28"/>
        </w:rPr>
        <w:t xml:space="preserve">
       көлемі                    мың теңге </w:t>
      </w:r>
      <w:r>
        <w:br/>
      </w:r>
      <w:r>
        <w:rPr>
          <w:rFonts w:ascii="Times New Roman"/>
          <w:b w:val="false"/>
          <w:i w:val="false"/>
          <w:color w:val="000000"/>
          <w:sz w:val="28"/>
        </w:rPr>
        <w:t xml:space="preserve">
VІІ    Тариф (ҚҚС-сыз)            теңге </w:t>
      </w:r>
      <w:r>
        <w:br/>
      </w:r>
      <w:r>
        <w:rPr>
          <w:rFonts w:ascii="Times New Roman"/>
          <w:b w:val="false"/>
          <w:i w:val="false"/>
          <w:color w:val="000000"/>
          <w:sz w:val="28"/>
        </w:rPr>
        <w:t xml:space="preserve">
8      Анықтама: </w:t>
      </w:r>
      <w:r>
        <w:br/>
      </w:r>
      <w:r>
        <w:rPr>
          <w:rFonts w:ascii="Times New Roman"/>
          <w:b w:val="false"/>
          <w:i w:val="false"/>
          <w:color w:val="000000"/>
          <w:sz w:val="28"/>
        </w:rPr>
        <w:t xml:space="preserve">
8.1    Қызметкерлердiң тiзiм </w:t>
      </w:r>
      <w:r>
        <w:br/>
      </w:r>
      <w:r>
        <w:rPr>
          <w:rFonts w:ascii="Times New Roman"/>
          <w:b w:val="false"/>
          <w:i w:val="false"/>
          <w:color w:val="000000"/>
          <w:sz w:val="28"/>
        </w:rPr>
        <w:t xml:space="preserve">
       бойынша орташа саны,       адам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8.2.2    әкiмшiлiк персоналдың    -//- </w:t>
      </w:r>
      <w:r>
        <w:br/>
      </w:r>
      <w:r>
        <w:rPr>
          <w:rFonts w:ascii="Times New Roman"/>
          <w:b w:val="false"/>
          <w:i w:val="false"/>
          <w:color w:val="000000"/>
          <w:sz w:val="28"/>
        </w:rPr>
        <w:t xml:space="preserve">
8.3    Негiзгi құралдар құнының </w:t>
      </w:r>
      <w:r>
        <w:br/>
      </w:r>
      <w:r>
        <w:rPr>
          <w:rFonts w:ascii="Times New Roman"/>
          <w:b w:val="false"/>
          <w:i w:val="false"/>
          <w:color w:val="000000"/>
          <w:sz w:val="28"/>
        </w:rPr>
        <w:t xml:space="preserve">
       өсуiне әкелетiн күрделi   мың теңге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8.4    Пайда және (немесе) </w:t>
      </w:r>
      <w:r>
        <w:br/>
      </w:r>
      <w:r>
        <w:rPr>
          <w:rFonts w:ascii="Times New Roman"/>
          <w:b w:val="false"/>
          <w:i w:val="false"/>
          <w:color w:val="000000"/>
          <w:sz w:val="28"/>
        </w:rPr>
        <w:t xml:space="preserve">
       амортизациялық аударымдар </w:t>
      </w:r>
      <w:r>
        <w:br/>
      </w:r>
      <w:r>
        <w:rPr>
          <w:rFonts w:ascii="Times New Roman"/>
          <w:b w:val="false"/>
          <w:i w:val="false"/>
          <w:color w:val="000000"/>
          <w:sz w:val="28"/>
        </w:rPr>
        <w:t xml:space="preserve">
       есебiнен жүзеге асырыла. </w:t>
      </w:r>
      <w:r>
        <w:br/>
      </w:r>
      <w:r>
        <w:rPr>
          <w:rFonts w:ascii="Times New Roman"/>
          <w:b w:val="false"/>
          <w:i w:val="false"/>
          <w:color w:val="000000"/>
          <w:sz w:val="28"/>
        </w:rPr>
        <w:t xml:space="preserve">
       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w:t>
      </w:r>
      <w:r>
        <w:br/>
      </w:r>
      <w:r>
        <w:rPr>
          <w:rFonts w:ascii="Times New Roman"/>
          <w:b w:val="false"/>
          <w:i w:val="false"/>
          <w:color w:val="000000"/>
          <w:sz w:val="28"/>
        </w:rPr>
        <w:t xml:space="preserve">
       орындалатын ағымдағы </w:t>
      </w:r>
      <w:r>
        <w:br/>
      </w:r>
      <w:r>
        <w:rPr>
          <w:rFonts w:ascii="Times New Roman"/>
          <w:b w:val="false"/>
          <w:i w:val="false"/>
          <w:color w:val="000000"/>
          <w:sz w:val="28"/>
        </w:rPr>
        <w:t xml:space="preserve">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субъектiсiнің басшысы) </w:t>
      </w:r>
      <w:r>
        <w:br/>
      </w:r>
      <w:r>
        <w:rPr>
          <w:rFonts w:ascii="Times New Roman"/>
          <w:b w:val="false"/>
          <w:i w:val="false"/>
          <w:color w:val="000000"/>
          <w:sz w:val="28"/>
        </w:rPr>
        <w:t xml:space="preserve">
      M.О. </w:t>
      </w:r>
    </w:p>
    <w:bookmarkStart w:name="z38" w:id="38"/>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27-қосымша             </w:t>
      </w:r>
    </w:p>
    <w:bookmarkEnd w:id="38"/>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Әуежай** қызметтеріне  ________  жылға арналған тарифтік смета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     Көрсеткіштердің атауы           |  Өлшем |Табиғи монополия </w:t>
      </w:r>
      <w:r>
        <w:br/>
      </w:r>
      <w:r>
        <w:rPr>
          <w:rFonts w:ascii="Times New Roman"/>
          <w:b w:val="false"/>
          <w:i w:val="false"/>
          <w:color w:val="000000"/>
          <w:sz w:val="28"/>
        </w:rPr>
        <w:t xml:space="preserve">
N  |                                     | бірлігі| субъектісінің </w:t>
      </w:r>
      <w:r>
        <w:br/>
      </w:r>
      <w:r>
        <w:rPr>
          <w:rFonts w:ascii="Times New Roman"/>
          <w:b w:val="false"/>
          <w:i w:val="false"/>
          <w:color w:val="000000"/>
          <w:sz w:val="28"/>
        </w:rPr>
        <w:t xml:space="preserve">
    |                                     |        |     жобасы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Тауарларды өндiру және қызмет. </w:t>
      </w:r>
      <w:r>
        <w:br/>
      </w:r>
      <w:r>
        <w:rPr>
          <w:rFonts w:ascii="Times New Roman"/>
          <w:b w:val="false"/>
          <w:i w:val="false"/>
          <w:color w:val="000000"/>
          <w:sz w:val="28"/>
        </w:rPr>
        <w:t xml:space="preserve">
       тердi ұсыну шығындары, барлығы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Материалдық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1.1      материалдар                      -//- </w:t>
      </w:r>
      <w:r>
        <w:br/>
      </w:r>
      <w:r>
        <w:rPr>
          <w:rFonts w:ascii="Times New Roman"/>
          <w:b w:val="false"/>
          <w:i w:val="false"/>
          <w:color w:val="000000"/>
          <w:sz w:val="28"/>
        </w:rPr>
        <w:t xml:space="preserve">
1.2      отын                             -//- </w:t>
      </w:r>
      <w:r>
        <w:br/>
      </w:r>
      <w:r>
        <w:rPr>
          <w:rFonts w:ascii="Times New Roman"/>
          <w:b w:val="false"/>
          <w:i w:val="false"/>
          <w:color w:val="000000"/>
          <w:sz w:val="28"/>
        </w:rPr>
        <w:t xml:space="preserve">
1.3      электр энергиясы                 -//- </w:t>
      </w:r>
      <w:r>
        <w:br/>
      </w:r>
      <w:r>
        <w:rPr>
          <w:rFonts w:ascii="Times New Roman"/>
          <w:b w:val="false"/>
          <w:i w:val="false"/>
          <w:color w:val="000000"/>
          <w:sz w:val="28"/>
        </w:rPr>
        <w:t xml:space="preserve">
2      Еңбекке ақы төлеуге арналған </w:t>
      </w:r>
      <w:r>
        <w:br/>
      </w:r>
      <w:r>
        <w:rPr>
          <w:rFonts w:ascii="Times New Roman"/>
          <w:b w:val="false"/>
          <w:i w:val="false"/>
          <w:color w:val="000000"/>
          <w:sz w:val="28"/>
        </w:rPr>
        <w:t xml:space="preserve">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2.1      жалақы                           -//- </w:t>
      </w:r>
      <w:r>
        <w:br/>
      </w:r>
      <w:r>
        <w:rPr>
          <w:rFonts w:ascii="Times New Roman"/>
          <w:b w:val="false"/>
          <w:i w:val="false"/>
          <w:color w:val="000000"/>
          <w:sz w:val="28"/>
        </w:rPr>
        <w:t xml:space="preserve">
2.2      әлеуметтiк салық                 -//- </w:t>
      </w:r>
      <w:r>
        <w:br/>
      </w:r>
      <w:r>
        <w:rPr>
          <w:rFonts w:ascii="Times New Roman"/>
          <w:b w:val="false"/>
          <w:i w:val="false"/>
          <w:color w:val="000000"/>
          <w:sz w:val="28"/>
        </w:rPr>
        <w:t xml:space="preserve">
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4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4.1      негiзгi құралдар құнының </w:t>
      </w:r>
      <w:r>
        <w:br/>
      </w:r>
      <w:r>
        <w:rPr>
          <w:rFonts w:ascii="Times New Roman"/>
          <w:b w:val="false"/>
          <w:i w:val="false"/>
          <w:color w:val="000000"/>
          <w:sz w:val="28"/>
        </w:rPr>
        <w:t xml:space="preserve">
         өсуiне әкелмейтiн күрделi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5      Өзге шығындар,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5.1      байланыс қызметтерi              -//- </w:t>
      </w:r>
      <w:r>
        <w:br/>
      </w:r>
      <w:r>
        <w:rPr>
          <w:rFonts w:ascii="Times New Roman"/>
          <w:b w:val="false"/>
          <w:i w:val="false"/>
          <w:color w:val="000000"/>
          <w:sz w:val="28"/>
        </w:rPr>
        <w:t xml:space="preserve">
5.2      iссапар шығыстары                -//- </w:t>
      </w:r>
      <w:r>
        <w:br/>
      </w:r>
      <w:r>
        <w:rPr>
          <w:rFonts w:ascii="Times New Roman"/>
          <w:b w:val="false"/>
          <w:i w:val="false"/>
          <w:color w:val="000000"/>
          <w:sz w:val="28"/>
        </w:rPr>
        <w:t xml:space="preserve">
5.3      кадрларды даярлау                -//- </w:t>
      </w:r>
      <w:r>
        <w:br/>
      </w:r>
      <w:r>
        <w:rPr>
          <w:rFonts w:ascii="Times New Roman"/>
          <w:b w:val="false"/>
          <w:i w:val="false"/>
          <w:color w:val="000000"/>
          <w:sz w:val="28"/>
        </w:rPr>
        <w:t xml:space="preserve">
5.4      басқа шығындар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II     Кезең шығыстары, барлығы           -//- </w:t>
      </w:r>
      <w:r>
        <w:br/>
      </w:r>
      <w:r>
        <w:rPr>
          <w:rFonts w:ascii="Times New Roman"/>
          <w:b w:val="false"/>
          <w:i w:val="false"/>
          <w:color w:val="000000"/>
          <w:sz w:val="28"/>
        </w:rPr>
        <w:t xml:space="preserve">
6      Жалпы және әкiмшiлiк шығыстар,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6.1      әкiмшiлiк персоналдардың </w:t>
      </w:r>
      <w:r>
        <w:br/>
      </w:r>
      <w:r>
        <w:rPr>
          <w:rFonts w:ascii="Times New Roman"/>
          <w:b w:val="false"/>
          <w:i w:val="false"/>
          <w:color w:val="000000"/>
          <w:sz w:val="28"/>
        </w:rPr>
        <w:t xml:space="preserve">
         жалақысы                         -//- </w:t>
      </w:r>
      <w:r>
        <w:br/>
      </w:r>
      <w:r>
        <w:rPr>
          <w:rFonts w:ascii="Times New Roman"/>
          <w:b w:val="false"/>
          <w:i w:val="false"/>
          <w:color w:val="000000"/>
          <w:sz w:val="28"/>
        </w:rPr>
        <w:t xml:space="preserve">
6.2      әлеуметтiк салық                 -//- </w:t>
      </w:r>
      <w:r>
        <w:br/>
      </w:r>
      <w:r>
        <w:rPr>
          <w:rFonts w:ascii="Times New Roman"/>
          <w:b w:val="false"/>
          <w:i w:val="false"/>
          <w:color w:val="000000"/>
          <w:sz w:val="28"/>
        </w:rPr>
        <w:t xml:space="preserve">
6.3    Негiзгi құралдар мен материал. </w:t>
      </w:r>
      <w:r>
        <w:br/>
      </w:r>
      <w:r>
        <w:rPr>
          <w:rFonts w:ascii="Times New Roman"/>
          <w:b w:val="false"/>
          <w:i w:val="false"/>
          <w:color w:val="000000"/>
          <w:sz w:val="28"/>
        </w:rPr>
        <w:t xml:space="preserve">
       дық емес активтердiң </w:t>
      </w:r>
      <w:r>
        <w:br/>
      </w:r>
      <w:r>
        <w:rPr>
          <w:rFonts w:ascii="Times New Roman"/>
          <w:b w:val="false"/>
          <w:i w:val="false"/>
          <w:color w:val="000000"/>
          <w:sz w:val="28"/>
        </w:rPr>
        <w:t xml:space="preserve">
       амортизациясы                      -//- </w:t>
      </w:r>
      <w:r>
        <w:br/>
      </w:r>
      <w:r>
        <w:rPr>
          <w:rFonts w:ascii="Times New Roman"/>
          <w:b w:val="false"/>
          <w:i w:val="false"/>
          <w:color w:val="000000"/>
          <w:sz w:val="28"/>
        </w:rPr>
        <w:t xml:space="preserve">
6.4      тарапты ұйымдардың қызметтерi,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6.4.1    аудиторлық, консалтингiлiк және </w:t>
      </w:r>
      <w:r>
        <w:br/>
      </w:r>
      <w:r>
        <w:rPr>
          <w:rFonts w:ascii="Times New Roman"/>
          <w:b w:val="false"/>
          <w:i w:val="false"/>
          <w:color w:val="000000"/>
          <w:sz w:val="28"/>
        </w:rPr>
        <w:t xml:space="preserve">
         ақпараттық қызметтер             -//- </w:t>
      </w:r>
      <w:r>
        <w:br/>
      </w:r>
      <w:r>
        <w:rPr>
          <w:rFonts w:ascii="Times New Roman"/>
          <w:b w:val="false"/>
          <w:i w:val="false"/>
          <w:color w:val="000000"/>
          <w:sz w:val="28"/>
        </w:rPr>
        <w:t xml:space="preserve">
6.4.2    банк қызметтерi                  -//- </w:t>
      </w:r>
      <w:r>
        <w:br/>
      </w:r>
      <w:r>
        <w:rPr>
          <w:rFonts w:ascii="Times New Roman"/>
          <w:b w:val="false"/>
          <w:i w:val="false"/>
          <w:color w:val="000000"/>
          <w:sz w:val="28"/>
        </w:rPr>
        <w:t xml:space="preserve">
6.4.3    коммуналдық қызметтер            -//- </w:t>
      </w:r>
      <w:r>
        <w:br/>
      </w:r>
      <w:r>
        <w:rPr>
          <w:rFonts w:ascii="Times New Roman"/>
          <w:b w:val="false"/>
          <w:i w:val="false"/>
          <w:color w:val="000000"/>
          <w:sz w:val="28"/>
        </w:rPr>
        <w:t xml:space="preserve">
6.5      iссапар шығыстары                -//- </w:t>
      </w:r>
      <w:r>
        <w:br/>
      </w:r>
      <w:r>
        <w:rPr>
          <w:rFonts w:ascii="Times New Roman"/>
          <w:b w:val="false"/>
          <w:i w:val="false"/>
          <w:color w:val="000000"/>
          <w:sz w:val="28"/>
        </w:rPr>
        <w:t xml:space="preserve">
6.6      өкiлдiк шығыстар                 -//- </w:t>
      </w:r>
      <w:r>
        <w:br/>
      </w:r>
      <w:r>
        <w:rPr>
          <w:rFonts w:ascii="Times New Roman"/>
          <w:b w:val="false"/>
          <w:i w:val="false"/>
          <w:color w:val="000000"/>
          <w:sz w:val="28"/>
        </w:rPr>
        <w:t xml:space="preserve">
6.7      салықтар                         -//- </w:t>
      </w:r>
      <w:r>
        <w:br/>
      </w:r>
      <w:r>
        <w:rPr>
          <w:rFonts w:ascii="Times New Roman"/>
          <w:b w:val="false"/>
          <w:i w:val="false"/>
          <w:color w:val="000000"/>
          <w:sz w:val="28"/>
        </w:rPr>
        <w:t xml:space="preserve">
6.8      басқа шығыстар (таратып жазу </w:t>
      </w:r>
      <w:r>
        <w:br/>
      </w:r>
      <w:r>
        <w:rPr>
          <w:rFonts w:ascii="Times New Roman"/>
          <w:b w:val="false"/>
          <w:i w:val="false"/>
          <w:color w:val="000000"/>
          <w:sz w:val="28"/>
        </w:rPr>
        <w:t xml:space="preserve">
         қажет)                           -//- </w:t>
      </w:r>
      <w:r>
        <w:br/>
      </w:r>
      <w:r>
        <w:rPr>
          <w:rFonts w:ascii="Times New Roman"/>
          <w:b w:val="false"/>
          <w:i w:val="false"/>
          <w:color w:val="000000"/>
          <w:sz w:val="28"/>
        </w:rPr>
        <w:t xml:space="preserve">
7      Сыйақы төлеуге шығыстар            -//- </w:t>
      </w:r>
      <w:r>
        <w:br/>
      </w:r>
      <w:r>
        <w:rPr>
          <w:rFonts w:ascii="Times New Roman"/>
          <w:b w:val="false"/>
          <w:i w:val="false"/>
          <w:color w:val="000000"/>
          <w:sz w:val="28"/>
        </w:rPr>
        <w:t xml:space="preserve">
III    Барлық шығын                       -//- </w:t>
      </w:r>
      <w:r>
        <w:br/>
      </w:r>
      <w:r>
        <w:rPr>
          <w:rFonts w:ascii="Times New Roman"/>
          <w:b w:val="false"/>
          <w:i w:val="false"/>
          <w:color w:val="000000"/>
          <w:sz w:val="28"/>
        </w:rPr>
        <w:t xml:space="preserve">
IV     Пайда                              -//- </w:t>
      </w:r>
      <w:r>
        <w:br/>
      </w:r>
      <w:r>
        <w:rPr>
          <w:rFonts w:ascii="Times New Roman"/>
          <w:b w:val="false"/>
          <w:i w:val="false"/>
          <w:color w:val="000000"/>
          <w:sz w:val="28"/>
        </w:rPr>
        <w:t xml:space="preserve">
V      Барлық табыстар                    -//- </w:t>
      </w:r>
      <w:r>
        <w:br/>
      </w:r>
      <w:r>
        <w:rPr>
          <w:rFonts w:ascii="Times New Roman"/>
          <w:b w:val="false"/>
          <w:i w:val="false"/>
          <w:color w:val="000000"/>
          <w:sz w:val="28"/>
        </w:rPr>
        <w:t xml:space="preserve">
VІ     Көрсетілген қызметтердің көлемі   заттай </w:t>
      </w:r>
      <w:r>
        <w:br/>
      </w:r>
      <w:r>
        <w:rPr>
          <w:rFonts w:ascii="Times New Roman"/>
          <w:b w:val="false"/>
          <w:i w:val="false"/>
          <w:color w:val="000000"/>
          <w:sz w:val="28"/>
        </w:rPr>
        <w:t xml:space="preserve">
                                        көрсеткіш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VІІ    Тариф (ҚҚС-сыз)                    теңге </w:t>
      </w:r>
      <w:r>
        <w:br/>
      </w:r>
      <w:r>
        <w:rPr>
          <w:rFonts w:ascii="Times New Roman"/>
          <w:b w:val="false"/>
          <w:i w:val="false"/>
          <w:color w:val="000000"/>
          <w:sz w:val="28"/>
        </w:rPr>
        <w:t xml:space="preserve">
8      Анықтама:                          -//- </w:t>
      </w:r>
      <w:r>
        <w:br/>
      </w:r>
      <w:r>
        <w:rPr>
          <w:rFonts w:ascii="Times New Roman"/>
          <w:b w:val="false"/>
          <w:i w:val="false"/>
          <w:color w:val="000000"/>
          <w:sz w:val="28"/>
        </w:rPr>
        <w:t xml:space="preserve">
8.1    Қызметкерлердiң тiзiм бойынша      адам </w:t>
      </w:r>
      <w:r>
        <w:br/>
      </w:r>
      <w:r>
        <w:rPr>
          <w:rFonts w:ascii="Times New Roman"/>
          <w:b w:val="false"/>
          <w:i w:val="false"/>
          <w:color w:val="000000"/>
          <w:sz w:val="28"/>
        </w:rPr>
        <w:t xml:space="preserve">
       орташа саны, барлығы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8.1.1    өндiрiстiк персоналдың           -//- </w:t>
      </w:r>
      <w:r>
        <w:br/>
      </w:r>
      <w:r>
        <w:rPr>
          <w:rFonts w:ascii="Times New Roman"/>
          <w:b w:val="false"/>
          <w:i w:val="false"/>
          <w:color w:val="000000"/>
          <w:sz w:val="28"/>
        </w:rPr>
        <w:t xml:space="preserve">
8.1.2    әкiмшiлiк персоналдың            -//- </w:t>
      </w:r>
      <w:r>
        <w:br/>
      </w:r>
      <w:r>
        <w:rPr>
          <w:rFonts w:ascii="Times New Roman"/>
          <w:b w:val="false"/>
          <w:i w:val="false"/>
          <w:color w:val="000000"/>
          <w:sz w:val="28"/>
        </w:rPr>
        <w:t xml:space="preserve">
8.2    Орташа айлық жалақы, барлығы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8.2.1    өндiрiстiк персоналдың           -//- </w:t>
      </w:r>
      <w:r>
        <w:br/>
      </w:r>
      <w:r>
        <w:rPr>
          <w:rFonts w:ascii="Times New Roman"/>
          <w:b w:val="false"/>
          <w:i w:val="false"/>
          <w:color w:val="000000"/>
          <w:sz w:val="28"/>
        </w:rPr>
        <w:t xml:space="preserve">
8.2.     әкiмшiлiк персоналдың            -//- </w:t>
      </w:r>
      <w:r>
        <w:br/>
      </w:r>
      <w:r>
        <w:rPr>
          <w:rFonts w:ascii="Times New Roman"/>
          <w:b w:val="false"/>
          <w:i w:val="false"/>
          <w:color w:val="000000"/>
          <w:sz w:val="28"/>
        </w:rPr>
        <w:t xml:space="preserve">
8.3    Негiзгi құралдар құнының өсуiне </w:t>
      </w:r>
      <w:r>
        <w:br/>
      </w:r>
      <w:r>
        <w:rPr>
          <w:rFonts w:ascii="Times New Roman"/>
          <w:b w:val="false"/>
          <w:i w:val="false"/>
          <w:color w:val="000000"/>
          <w:sz w:val="28"/>
        </w:rPr>
        <w:t xml:space="preserve">
       әкелетiн күрделi жөндеу          мың теңге </w:t>
      </w:r>
      <w:r>
        <w:br/>
      </w:r>
      <w:r>
        <w:rPr>
          <w:rFonts w:ascii="Times New Roman"/>
          <w:b w:val="false"/>
          <w:i w:val="false"/>
          <w:color w:val="000000"/>
          <w:sz w:val="28"/>
        </w:rPr>
        <w:t xml:space="preserve">
8.4    Пайда және (немесе) амортизация. </w:t>
      </w:r>
      <w:r>
        <w:br/>
      </w:r>
      <w:r>
        <w:rPr>
          <w:rFonts w:ascii="Times New Roman"/>
          <w:b w:val="false"/>
          <w:i w:val="false"/>
          <w:color w:val="000000"/>
          <w:sz w:val="28"/>
        </w:rPr>
        <w:t xml:space="preserve">
       лық аударымдар есебiнен жүзеге </w:t>
      </w:r>
      <w:r>
        <w:br/>
      </w:r>
      <w:r>
        <w:rPr>
          <w:rFonts w:ascii="Times New Roman"/>
          <w:b w:val="false"/>
          <w:i w:val="false"/>
          <w:color w:val="000000"/>
          <w:sz w:val="28"/>
        </w:rPr>
        <w:t xml:space="preserve">
       асырылатын күрделi жұмсаулар       -//- </w:t>
      </w:r>
      <w:r>
        <w:br/>
      </w:r>
      <w:r>
        <w:rPr>
          <w:rFonts w:ascii="Times New Roman"/>
          <w:b w:val="false"/>
          <w:i w:val="false"/>
          <w:color w:val="000000"/>
          <w:sz w:val="28"/>
        </w:rPr>
        <w:t xml:space="preserve">
       (таратып жазу қажет) </w:t>
      </w:r>
      <w:r>
        <w:br/>
      </w:r>
      <w:r>
        <w:rPr>
          <w:rFonts w:ascii="Times New Roman"/>
          <w:b w:val="false"/>
          <w:i w:val="false"/>
          <w:color w:val="000000"/>
          <w:sz w:val="28"/>
        </w:rPr>
        <w:t xml:space="preserve">
8.5    Шаруашылық тәсiлмен орындалатын </w:t>
      </w:r>
      <w:r>
        <w:br/>
      </w:r>
      <w:r>
        <w:rPr>
          <w:rFonts w:ascii="Times New Roman"/>
          <w:b w:val="false"/>
          <w:i w:val="false"/>
          <w:color w:val="000000"/>
          <w:sz w:val="28"/>
        </w:rPr>
        <w:t xml:space="preserve">
       ағымдағы жөндеу, барлығы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8.5.1    материалдар                      -//- </w:t>
      </w:r>
      <w:r>
        <w:br/>
      </w:r>
      <w:r>
        <w:rPr>
          <w:rFonts w:ascii="Times New Roman"/>
          <w:b w:val="false"/>
          <w:i w:val="false"/>
          <w:color w:val="000000"/>
          <w:sz w:val="28"/>
        </w:rPr>
        <w:t xml:space="preserve">
8.5.2    жалақы                           -//- </w:t>
      </w:r>
      <w:r>
        <w:br/>
      </w:r>
      <w:r>
        <w:rPr>
          <w:rFonts w:ascii="Times New Roman"/>
          <w:b w:val="false"/>
          <w:i w:val="false"/>
          <w:color w:val="000000"/>
          <w:sz w:val="28"/>
        </w:rPr>
        <w:t xml:space="preserve">
8.5.3    әлеуметтiк салық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шығындар қажет болғанда кеңейтiлуi немесе толықтырылуы мүмкiн </w:t>
      </w:r>
      <w:r>
        <w:br/>
      </w:r>
      <w:r>
        <w:rPr>
          <w:rFonts w:ascii="Times New Roman"/>
          <w:b w:val="false"/>
          <w:i w:val="false"/>
          <w:color w:val="000000"/>
          <w:sz w:val="28"/>
        </w:rPr>
        <w:t xml:space="preserve">
      ** - табиғи монополиялар туралы заңнамаға сәйкес мемлекеттік реттеуге жататын, көрсетілетін қызметтердің әрбір түрі бойынша жеке ұсынылады </w:t>
      </w:r>
      <w:r>
        <w:br/>
      </w:r>
      <w:r>
        <w:rPr>
          <w:rFonts w:ascii="Times New Roman"/>
          <w:b w:val="false"/>
          <w:i w:val="false"/>
          <w:color w:val="000000"/>
          <w:sz w:val="28"/>
        </w:rPr>
        <w:t xml:space="preserve">
      2003 жылғы 1 қазандағы жай-күйі бойынша: </w:t>
      </w:r>
      <w:r>
        <w:br/>
      </w:r>
      <w:r>
        <w:rPr>
          <w:rFonts w:ascii="Times New Roman"/>
          <w:b w:val="false"/>
          <w:i w:val="false"/>
          <w:color w:val="000000"/>
          <w:sz w:val="28"/>
        </w:rPr>
        <w:t xml:space="preserve">
      - ұшу-қону; </w:t>
      </w:r>
      <w:r>
        <w:br/>
      </w:r>
      <w:r>
        <w:rPr>
          <w:rFonts w:ascii="Times New Roman"/>
          <w:b w:val="false"/>
          <w:i w:val="false"/>
          <w:color w:val="000000"/>
          <w:sz w:val="28"/>
        </w:rPr>
        <w:t xml:space="preserve">
      - авиациялық қауіпсіздікті қамтамасыз ету; </w:t>
      </w:r>
      <w:r>
        <w:br/>
      </w:r>
      <w:r>
        <w:rPr>
          <w:rFonts w:ascii="Times New Roman"/>
          <w:b w:val="false"/>
          <w:i w:val="false"/>
          <w:color w:val="000000"/>
          <w:sz w:val="28"/>
        </w:rPr>
        <w:t xml:space="preserve">
      - жолаушыларға қызмет көрсету; </w:t>
      </w:r>
      <w:r>
        <w:br/>
      </w:r>
      <w:r>
        <w:rPr>
          <w:rFonts w:ascii="Times New Roman"/>
          <w:b w:val="false"/>
          <w:i w:val="false"/>
          <w:color w:val="000000"/>
          <w:sz w:val="28"/>
        </w:rPr>
        <w:t xml:space="preserve">
      - жүктерді өңдеу; </w:t>
      </w:r>
      <w:r>
        <w:br/>
      </w:r>
      <w:r>
        <w:rPr>
          <w:rFonts w:ascii="Times New Roman"/>
          <w:b w:val="false"/>
          <w:i w:val="false"/>
          <w:color w:val="000000"/>
          <w:sz w:val="28"/>
        </w:rPr>
        <w:t xml:space="preserve">
      - күтіп алу-шығару; </w:t>
      </w:r>
      <w:r>
        <w:br/>
      </w:r>
      <w:r>
        <w:rPr>
          <w:rFonts w:ascii="Times New Roman"/>
          <w:b w:val="false"/>
          <w:i w:val="false"/>
          <w:color w:val="000000"/>
          <w:sz w:val="28"/>
        </w:rPr>
        <w:t xml:space="preserve">
      - транзиттік нысан бойынша техникалық қызмет көрсету; </w:t>
      </w:r>
      <w:r>
        <w:br/>
      </w:r>
      <w:r>
        <w:rPr>
          <w:rFonts w:ascii="Times New Roman"/>
          <w:b w:val="false"/>
          <w:i w:val="false"/>
          <w:color w:val="000000"/>
          <w:sz w:val="28"/>
        </w:rPr>
        <w:t xml:space="preserve">
      - авиаЖЖМ қамтамасыз ету. </w:t>
      </w:r>
    </w:p>
    <w:p>
      <w:pPr>
        <w:spacing w:after="0"/>
        <w:ind w:left="0"/>
        <w:jc w:val="both"/>
      </w:pPr>
      <w:r>
        <w:rPr>
          <w:rFonts w:ascii="Times New Roman"/>
          <w:b w:val="false"/>
          <w:i w:val="false"/>
          <w:color w:val="000000"/>
          <w:sz w:val="28"/>
        </w:rPr>
        <w:t xml:space="preserve">      Қолы ____________________________________________ </w:t>
      </w:r>
      <w:r>
        <w:br/>
      </w:r>
      <w:r>
        <w:rPr>
          <w:rFonts w:ascii="Times New Roman"/>
          <w:b w:val="false"/>
          <w:i w:val="false"/>
          <w:color w:val="000000"/>
          <w:sz w:val="28"/>
        </w:rPr>
        <w:t xml:space="preserve">
            (Табиғи монополия субъектісінің басшысы) </w:t>
      </w:r>
      <w:r>
        <w:br/>
      </w:r>
      <w:r>
        <w:rPr>
          <w:rFonts w:ascii="Times New Roman"/>
          <w:b w:val="false"/>
          <w:i w:val="false"/>
          <w:color w:val="000000"/>
          <w:sz w:val="28"/>
        </w:rPr>
        <w:t xml:space="preserve">
      М.О. </w:t>
      </w:r>
    </w:p>
    <w:bookmarkStart w:name="z39" w:id="39"/>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қызметтеріне тарифтер (бағалар,  </w:t>
      </w:r>
      <w:r>
        <w:br/>
      </w:r>
      <w:r>
        <w:rPr>
          <w:rFonts w:ascii="Times New Roman"/>
          <w:b w:val="false"/>
          <w:i w:val="false"/>
          <w:color w:val="000000"/>
          <w:sz w:val="28"/>
        </w:rPr>
        <w:t xml:space="preserve">
алымдар ставкаларын) және тарифтік </w:t>
      </w:r>
      <w:r>
        <w:br/>
      </w:r>
      <w:r>
        <w:rPr>
          <w:rFonts w:ascii="Times New Roman"/>
          <w:b w:val="false"/>
          <w:i w:val="false"/>
          <w:color w:val="000000"/>
          <w:sz w:val="28"/>
        </w:rPr>
        <w:t xml:space="preserve">
сметаны бекіту туралы нұсқаулыққа </w:t>
      </w:r>
      <w:r>
        <w:br/>
      </w:r>
      <w:r>
        <w:rPr>
          <w:rFonts w:ascii="Times New Roman"/>
          <w:b w:val="false"/>
          <w:i w:val="false"/>
          <w:color w:val="000000"/>
          <w:sz w:val="28"/>
        </w:rPr>
        <w:t xml:space="preserve">
28-қосымша             </w:t>
      </w:r>
    </w:p>
    <w:bookmarkEnd w:id="39"/>
    <w:p>
      <w:pPr>
        <w:spacing w:after="0"/>
        <w:ind w:left="0"/>
        <w:jc w:val="both"/>
      </w:pPr>
      <w:r>
        <w:rPr>
          <w:rFonts w:ascii="Times New Roman"/>
          <w:b w:val="false"/>
          <w:i w:val="false"/>
          <w:color w:val="000000"/>
          <w:sz w:val="28"/>
        </w:rPr>
        <w:t xml:space="preserve">Субъектiнiң атауы _______________________ </w:t>
      </w:r>
    </w:p>
    <w:p>
      <w:pPr>
        <w:spacing w:after="0"/>
        <w:ind w:left="0"/>
        <w:jc w:val="left"/>
      </w:pPr>
      <w:r>
        <w:rPr>
          <w:rFonts w:ascii="Times New Roman"/>
          <w:b/>
          <w:i w:val="false"/>
          <w:color w:val="000000"/>
        </w:rPr>
        <w:t xml:space="preserve">                      _____________ жылға арналған </w:t>
      </w:r>
      <w:r>
        <w:br/>
      </w:r>
      <w:r>
        <w:rPr>
          <w:rFonts w:ascii="Times New Roman"/>
          <w:b/>
          <w:i w:val="false"/>
          <w:color w:val="000000"/>
        </w:rPr>
        <w:t xml:space="preserve">
_________________________________________________ </w:t>
      </w:r>
      <w:r>
        <w:br/>
      </w:r>
      <w:r>
        <w:rPr>
          <w:rFonts w:ascii="Times New Roman"/>
          <w:b/>
          <w:i w:val="false"/>
          <w:color w:val="000000"/>
        </w:rPr>
        <w:t xml:space="preserve">
(табиғи монополия субъектісінің қызметі (тауар, жұмыс) </w:t>
      </w:r>
      <w:r>
        <w:br/>
      </w:r>
      <w:r>
        <w:rPr>
          <w:rFonts w:ascii="Times New Roman"/>
          <w:b/>
          <w:i w:val="false"/>
          <w:color w:val="000000"/>
        </w:rPr>
        <w:t xml:space="preserve">
_________________________________________________ </w:t>
      </w:r>
      <w:r>
        <w:br/>
      </w:r>
      <w:r>
        <w:rPr>
          <w:rFonts w:ascii="Times New Roman"/>
          <w:b/>
          <w:i w:val="false"/>
          <w:color w:val="000000"/>
        </w:rPr>
        <w:t xml:space="preserve">
түрінің атауы) </w:t>
      </w:r>
      <w:r>
        <w:br/>
      </w:r>
      <w:r>
        <w:rPr>
          <w:rFonts w:ascii="Times New Roman"/>
          <w:b/>
          <w:i w:val="false"/>
          <w:color w:val="000000"/>
        </w:rPr>
        <w:t xml:space="preserve">
     қызметтеріне тарифтік сметаны орындау туралы есеп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Тарифтік | Өлшем |Бекітілген |  Тарифтік   | Ауытқу,|  Ауытқу </w:t>
      </w:r>
      <w:r>
        <w:br/>
      </w:r>
      <w:r>
        <w:rPr>
          <w:rFonts w:ascii="Times New Roman"/>
          <w:b w:val="false"/>
          <w:i w:val="false"/>
          <w:color w:val="000000"/>
          <w:sz w:val="28"/>
        </w:rPr>
        <w:t xml:space="preserve">
N | смета    |бірлігі| тарифтік  |  сметаның   |    %   |себептері </w:t>
      </w:r>
      <w:r>
        <w:br/>
      </w:r>
      <w:r>
        <w:rPr>
          <w:rFonts w:ascii="Times New Roman"/>
          <w:b w:val="false"/>
          <w:i w:val="false"/>
          <w:color w:val="000000"/>
          <w:sz w:val="28"/>
        </w:rPr>
        <w:t xml:space="preserve">
   |көрсеткіш.|       |  сметада  | нақты пайда |        | </w:t>
      </w:r>
      <w:r>
        <w:br/>
      </w:r>
      <w:r>
        <w:rPr>
          <w:rFonts w:ascii="Times New Roman"/>
          <w:b w:val="false"/>
          <w:i w:val="false"/>
          <w:color w:val="000000"/>
          <w:sz w:val="28"/>
        </w:rPr>
        <w:t xml:space="preserve">
   | терінің  |       |көзделген  |   болған    |        | </w:t>
      </w:r>
      <w:r>
        <w:br/>
      </w:r>
      <w:r>
        <w:rPr>
          <w:rFonts w:ascii="Times New Roman"/>
          <w:b w:val="false"/>
          <w:i w:val="false"/>
          <w:color w:val="000000"/>
          <w:sz w:val="28"/>
        </w:rPr>
        <w:t xml:space="preserve">
   | атауы    |       |           |көрсеткіштері|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