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35b5" w14:textId="f073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қала халқына бастапқы медициналық-санитарлық көмек көрсетуді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2003 жылғы 10 қазандағы N 737 бұйрығы. Қазақстан Республикасының Әділет министрлігінде 2003 жылғы 23 қазанда тіркелді. Тіркеу N 2537.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"Денсаулық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іске асыру және қала халқына бастапқы медициналық-санитарлық көмекті (бұдан әрі - БМСК) ұйымдастыруды жетілдіру мақсатында бұйырамын: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қалалық емхананың (қалалық аурухана емханасының) қызметі туралы ереже; </w:t>
      </w:r>
      <w:r>
        <w:br/>
      </w:r>
      <w:r>
        <w:rPr>
          <w:rFonts w:ascii="Times New Roman"/>
          <w:b w:val="false"/>
          <w:i w:val="false"/>
          <w:color w:val="000000"/>
          <w:sz w:val="28"/>
        </w:rPr>
        <w:t>
      2) отбасылық дәрігерлік амбулаторияның қызметі туралы </w:t>
      </w:r>
      <w:r>
        <w:rPr>
          <w:rFonts w:ascii="Times New Roman"/>
          <w:b w:val="false"/>
          <w:i w:val="false"/>
          <w:color w:val="000000"/>
          <w:sz w:val="28"/>
        </w:rPr>
        <w:t xml:space="preserve">ереже </w:t>
      </w:r>
      <w:r>
        <w:rPr>
          <w:rFonts w:ascii="Times New Roman"/>
          <w:b w:val="false"/>
          <w:i w:val="false"/>
          <w:color w:val="000000"/>
          <w:sz w:val="28"/>
        </w:rPr>
        <w:t xml:space="preserve">; </w:t>
      </w:r>
      <w:r>
        <w:br/>
      </w:r>
      <w:r>
        <w:rPr>
          <w:rFonts w:ascii="Times New Roman"/>
          <w:b w:val="false"/>
          <w:i w:val="false"/>
          <w:color w:val="000000"/>
          <w:sz w:val="28"/>
        </w:rPr>
        <w:t>
      3) қалалық емхана мен отбасылық дәрігерлік амбулатория үшін медициналық жабдықтармен және медициналық мақсаттағы бұйымдармен жарақтандырудың ең аз </w:t>
      </w:r>
      <w:r>
        <w:rPr>
          <w:rFonts w:ascii="Times New Roman"/>
          <w:b w:val="false"/>
          <w:i w:val="false"/>
          <w:color w:val="000000"/>
          <w:sz w:val="28"/>
        </w:rPr>
        <w:t xml:space="preserve">нормативі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Облыстық, Астана және Алматы қалалары денсаулық сақтау басқармаларының (департаменттерінің) басшылары (келісім бойынша): </w:t>
      </w:r>
      <w:r>
        <w:br/>
      </w:r>
      <w:r>
        <w:rPr>
          <w:rFonts w:ascii="Times New Roman"/>
          <w:b w:val="false"/>
          <w:i w:val="false"/>
          <w:color w:val="000000"/>
          <w:sz w:val="28"/>
        </w:rPr>
        <w:t xml:space="preserve">
      1) қойылған талаптарға жауап бермейтін, тиісті материалдық-техникалық базалары мен жалпы практика/отбасы медицинасының дайындықтан өткен дәрігерлері жоқ отбасылық дәрігерлік амбулаторияларды аумақтық емханалардың құрылымдық бөлімшелері етіп қайта құруды жүргізуді ұсынсын; </w:t>
      </w:r>
      <w:r>
        <w:br/>
      </w:r>
      <w:r>
        <w:rPr>
          <w:rFonts w:ascii="Times New Roman"/>
          <w:b w:val="false"/>
          <w:i w:val="false"/>
          <w:color w:val="000000"/>
          <w:sz w:val="28"/>
        </w:rPr>
        <w:t xml:space="preserve">
      2) 2005 жылғы 1 қаңтарға дейінгі мерзімде халық денсаулығы паспортының электрондық базасын жасасын; </w:t>
      </w:r>
      <w:r>
        <w:br/>
      </w:r>
      <w:r>
        <w:rPr>
          <w:rFonts w:ascii="Times New Roman"/>
          <w:b w:val="false"/>
          <w:i w:val="false"/>
          <w:color w:val="000000"/>
          <w:sz w:val="28"/>
        </w:rPr>
        <w:t>
      3) осы бұйрықтың 1-тармағының 3-тармақшасына сәйкес ведомстволық бағыныстағы мемлекеттік медицина ұйымдарын медициналық жабдықтармен, медициналық мақсаттағы бұйымдармен жарақтандыруды қамтамасыз етсін;</w:t>
      </w:r>
      <w:r>
        <w:br/>
      </w:r>
      <w:r>
        <w:rPr>
          <w:rFonts w:ascii="Times New Roman"/>
          <w:b w:val="false"/>
          <w:i w:val="false"/>
          <w:color w:val="000000"/>
          <w:sz w:val="28"/>
        </w:rPr>
        <w:t xml:space="preserve">
      4) іске асыруы БМСК жүйесіндегі қызметкерлерді (дәрігерлерді, фельдшерлерді, мейірбикелерді, зертханашыларды) үздіксіз оқытуға бағытталған БМСП желісін дамыту мен жүйесін жетілдіру бойынша іс-шаралар жоспарын әзірлесін.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w:t>
      </w:r>
      <w:r>
        <w:rPr>
          <w:rFonts w:ascii="Times New Roman"/>
          <w:b w:val="false"/>
          <w:i w:val="false"/>
          <w:color w:val="000000"/>
          <w:sz w:val="28"/>
        </w:rPr>
        <w:t>
      4. "Жалпы дәрігерлік практика/отбасылық медицина туралы ереже мен Отбасылық дәрігерлік амбулатория туралы ережені бекіту туралы" Қазақстан Республикасының Денсаулық сақтау, білім және спорт министрлігі Денсаулық сақтау комитетінің 1999 жылғы 12 қазандағы N 500 </w:t>
      </w:r>
      <w:r>
        <w:rPr>
          <w:rFonts w:ascii="Times New Roman"/>
          <w:b w:val="false"/>
          <w:i w:val="false"/>
          <w:color w:val="000000"/>
          <w:sz w:val="28"/>
        </w:rPr>
        <w:t xml:space="preserve">бұйрығының </w:t>
      </w:r>
      <w:r>
        <w:rPr>
          <w:rFonts w:ascii="Times New Roman"/>
          <w:b w:val="false"/>
          <w:i w:val="false"/>
          <w:color w:val="000000"/>
          <w:sz w:val="28"/>
        </w:rPr>
        <w:t xml:space="preserve">(1999 жылғы 30 қарашада Қазақстан Республикасының Әділет министрлігінде N 989 тіркелген) күші жойылды деп есептелсін.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вице-министр С.Ә. Диқанбаеваға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министрлігінің </w:t>
      </w:r>
      <w:r>
        <w:br/>
      </w:r>
      <w:r>
        <w:rPr>
          <w:rFonts w:ascii="Times New Roman"/>
          <w:b w:val="false"/>
          <w:i w:val="false"/>
          <w:color w:val="000000"/>
          <w:sz w:val="28"/>
        </w:rPr>
        <w:t xml:space="preserve">
2003 жылғы 10 қазандағы    </w:t>
      </w:r>
      <w:r>
        <w:br/>
      </w:r>
      <w:r>
        <w:rPr>
          <w:rFonts w:ascii="Times New Roman"/>
          <w:b w:val="false"/>
          <w:i w:val="false"/>
          <w:color w:val="000000"/>
          <w:sz w:val="28"/>
        </w:rPr>
        <w:t xml:space="preserve">
N 737 бұйрығымен бекітілген   </w:t>
      </w:r>
    </w:p>
    <w:bookmarkStart w:name="z2" w:id="1"/>
    <w:p>
      <w:pPr>
        <w:spacing w:after="0"/>
        <w:ind w:left="0"/>
        <w:jc w:val="left"/>
      </w:pPr>
      <w:r>
        <w:rPr>
          <w:rFonts w:ascii="Times New Roman"/>
          <w:b/>
          <w:i w:val="false"/>
          <w:color w:val="000000"/>
        </w:rPr>
        <w:t xml:space="preserve"> 
Қалалық емхананың (қалалық аурухана </w:t>
      </w:r>
      <w:r>
        <w:br/>
      </w:r>
      <w:r>
        <w:rPr>
          <w:rFonts w:ascii="Times New Roman"/>
          <w:b/>
          <w:i w:val="false"/>
          <w:color w:val="000000"/>
        </w:rPr>
        <w:t xml:space="preserve">
емханасының) қызметі туралы ереже </w:t>
      </w:r>
    </w:p>
    <w:bookmarkEnd w:id="1"/>
    <w:p>
      <w:pPr>
        <w:spacing w:after="0"/>
        <w:ind w:left="0"/>
        <w:jc w:val="both"/>
      </w:pPr>
      <w:r>
        <w:rPr>
          <w:rFonts w:ascii="Times New Roman"/>
          <w:b w:val="false"/>
          <w:i w:val="false"/>
          <w:color w:val="000000"/>
          <w:sz w:val="28"/>
        </w:rPr>
        <w:t xml:space="preserve">      1. Қалалық емхана (қалалық аурухана емханасы) емдеу-алдын алу ұйымы болып табылады, дербес заңды тұлға болуы немесе қалалық аурухананың (бұдан әрі - Емхана) құрамына енуі мүмкін. </w:t>
      </w:r>
    </w:p>
    <w:bookmarkStart w:name="z3" w:id="2"/>
    <w:p>
      <w:pPr>
        <w:spacing w:after="0"/>
        <w:ind w:left="0"/>
        <w:jc w:val="both"/>
      </w:pPr>
      <w:r>
        <w:rPr>
          <w:rFonts w:ascii="Times New Roman"/>
          <w:b w:val="false"/>
          <w:i w:val="false"/>
          <w:color w:val="000000"/>
          <w:sz w:val="28"/>
        </w:rPr>
        <w:t>
      2. Емхана белгіленген тәртіппен учаскелік-аумақтық қағидат бойынша халыққа </w:t>
      </w:r>
      <w:r>
        <w:rPr>
          <w:rFonts w:ascii="Times New Roman"/>
          <w:b w:val="false"/>
          <w:i w:val="false"/>
          <w:color w:val="000000"/>
          <w:sz w:val="28"/>
        </w:rPr>
        <w:t xml:space="preserve">амбулаториялық-емханалық көмек </w:t>
      </w:r>
      <w:r>
        <w:rPr>
          <w:rFonts w:ascii="Times New Roman"/>
          <w:b w:val="false"/>
          <w:i w:val="false"/>
          <w:color w:val="000000"/>
          <w:sz w:val="28"/>
        </w:rPr>
        <w:t xml:space="preserve">көрсету үшін қалаларда, жұмысшы кенттерінде және қала типтес кенттерде демалыс және мереке күндері кезекші дәрігерлерді жұмыспен қамтамасыз ете отырып ұйымдастырылады. </w:t>
      </w:r>
    </w:p>
    <w:bookmarkEnd w:id="2"/>
    <w:bookmarkStart w:name="z4" w:id="3"/>
    <w:p>
      <w:pPr>
        <w:spacing w:after="0"/>
        <w:ind w:left="0"/>
        <w:jc w:val="both"/>
      </w:pPr>
      <w:r>
        <w:rPr>
          <w:rFonts w:ascii="Times New Roman"/>
          <w:b w:val="false"/>
          <w:i w:val="false"/>
          <w:color w:val="000000"/>
          <w:sz w:val="28"/>
        </w:rPr>
        <w:t xml:space="preserve">
      3. Емхананың жұмыс тәртібін денсаулық сақтау саласындағы жергілікті мемлекеттік органы белгілейді. </w:t>
      </w:r>
    </w:p>
    <w:bookmarkEnd w:id="3"/>
    <w:bookmarkStart w:name="z5" w:id="4"/>
    <w:p>
      <w:pPr>
        <w:spacing w:after="0"/>
        <w:ind w:left="0"/>
        <w:jc w:val="both"/>
      </w:pPr>
      <w:r>
        <w:rPr>
          <w:rFonts w:ascii="Times New Roman"/>
          <w:b w:val="false"/>
          <w:i w:val="false"/>
          <w:color w:val="000000"/>
          <w:sz w:val="28"/>
        </w:rPr>
        <w:t>
      4. Емханада осы ережеге "Қалалық емхананың шамамен алғандағы ұйымдастырушылық құрылымы" деген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құрылымдық бөлімшелер құрылады. </w:t>
      </w:r>
    </w:p>
    <w:bookmarkEnd w:id="4"/>
    <w:bookmarkStart w:name="z6" w:id="5"/>
    <w:p>
      <w:pPr>
        <w:spacing w:after="0"/>
        <w:ind w:left="0"/>
        <w:jc w:val="both"/>
      </w:pPr>
      <w:r>
        <w:rPr>
          <w:rFonts w:ascii="Times New Roman"/>
          <w:b w:val="false"/>
          <w:i w:val="false"/>
          <w:color w:val="000000"/>
          <w:sz w:val="28"/>
        </w:rPr>
        <w:t>
      5. Емхананы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w:t>
      </w:r>
      <w:r>
        <w:rPr>
          <w:rFonts w:ascii="Times New Roman"/>
          <w:b w:val="false"/>
          <w:i w:val="false"/>
          <w:color w:val="000000"/>
          <w:sz w:val="28"/>
        </w:rPr>
        <w:t xml:space="preserve">тағайындалатын және босатылатын бас дәрігер (директор, аурухана бас дәрігерінің емханалық бөлім жұмысы жөніндегі орынбасары, емхана меңгерушісі) басқарады. </w:t>
      </w:r>
    </w:p>
    <w:bookmarkEnd w:id="5"/>
    <w:bookmarkStart w:name="z7" w:id="6"/>
    <w:p>
      <w:pPr>
        <w:spacing w:after="0"/>
        <w:ind w:left="0"/>
        <w:jc w:val="both"/>
      </w:pPr>
      <w:r>
        <w:rPr>
          <w:rFonts w:ascii="Times New Roman"/>
          <w:b w:val="false"/>
          <w:i w:val="false"/>
          <w:color w:val="000000"/>
          <w:sz w:val="28"/>
        </w:rPr>
        <w:t xml:space="preserve">
      6. Жеке ұйым болып табылатын емхана заңды тұлғаның құқықтарын пайдаланады, атауы көрсетілген мөрі, мөртаңбасы және фирмалық бланкісі болады. </w:t>
      </w:r>
    </w:p>
    <w:bookmarkEnd w:id="6"/>
    <w:bookmarkStart w:name="z8" w:id="7"/>
    <w:p>
      <w:pPr>
        <w:spacing w:after="0"/>
        <w:ind w:left="0"/>
        <w:jc w:val="both"/>
      </w:pPr>
      <w:r>
        <w:rPr>
          <w:rFonts w:ascii="Times New Roman"/>
          <w:b w:val="false"/>
          <w:i w:val="false"/>
          <w:color w:val="000000"/>
          <w:sz w:val="28"/>
        </w:rPr>
        <w:t>
      7. Емхана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денсаулық сақтау саласындағы заңнамалық және </w:t>
      </w:r>
      <w:r>
        <w:rPr>
          <w:rFonts w:ascii="Times New Roman"/>
          <w:b w:val="false"/>
          <w:i w:val="false"/>
          <w:color w:val="000000"/>
          <w:sz w:val="28"/>
        </w:rPr>
        <w:t>нормативтік құқықтық актілерге</w:t>
      </w:r>
      <w:r>
        <w:rPr>
          <w:rFonts w:ascii="Times New Roman"/>
          <w:b w:val="false"/>
          <w:i w:val="false"/>
          <w:color w:val="000000"/>
          <w:sz w:val="28"/>
        </w:rPr>
        <w:t xml:space="preserve">, Жарғыны және осы ережеге сәйкес жұмыс істейді. </w:t>
      </w:r>
    </w:p>
    <w:bookmarkEnd w:id="7"/>
    <w:bookmarkStart w:name="z9" w:id="8"/>
    <w:p>
      <w:pPr>
        <w:spacing w:after="0"/>
        <w:ind w:left="0"/>
        <w:jc w:val="both"/>
      </w:pPr>
      <w:r>
        <w:rPr>
          <w:rFonts w:ascii="Times New Roman"/>
          <w:b w:val="false"/>
          <w:i w:val="false"/>
          <w:color w:val="000000"/>
          <w:sz w:val="28"/>
        </w:rPr>
        <w:t xml:space="preserve">
      8. Емхананың негізгі міндеттері: </w:t>
      </w:r>
      <w:r>
        <w:br/>
      </w:r>
      <w:r>
        <w:rPr>
          <w:rFonts w:ascii="Times New Roman"/>
          <w:b w:val="false"/>
          <w:i w:val="false"/>
          <w:color w:val="000000"/>
          <w:sz w:val="28"/>
        </w:rPr>
        <w:t>
      1) емханада және үйде бекітіп берілген халыққа </w:t>
      </w:r>
      <w:r>
        <w:rPr>
          <w:rFonts w:ascii="Times New Roman"/>
          <w:b w:val="false"/>
          <w:i w:val="false"/>
          <w:color w:val="000000"/>
          <w:sz w:val="28"/>
        </w:rPr>
        <w:t>медициналық-санитарлық көмек</w:t>
      </w:r>
      <w:r>
        <w:rPr>
          <w:rFonts w:ascii="Times New Roman"/>
          <w:b w:val="false"/>
          <w:i w:val="false"/>
          <w:color w:val="000000"/>
          <w:sz w:val="28"/>
        </w:rPr>
        <w:t xml:space="preserve"> көрсету; </w:t>
      </w:r>
      <w:r>
        <w:br/>
      </w:r>
      <w:r>
        <w:rPr>
          <w:rFonts w:ascii="Times New Roman"/>
          <w:b w:val="false"/>
          <w:i w:val="false"/>
          <w:color w:val="000000"/>
          <w:sz w:val="28"/>
        </w:rPr>
        <w:t xml:space="preserve">
      2) халық арасында алдын алу іс-шараларының кешенін ұйымдастыру және өткізу; </w:t>
      </w:r>
      <w:r>
        <w:br/>
      </w:r>
      <w:r>
        <w:rPr>
          <w:rFonts w:ascii="Times New Roman"/>
          <w:b w:val="false"/>
          <w:i w:val="false"/>
          <w:color w:val="000000"/>
          <w:sz w:val="28"/>
        </w:rPr>
        <w:t xml:space="preserve">
      3) халықты диспансерлеуді ұйымдастыру және жүзеге асыру; </w:t>
      </w:r>
      <w:r>
        <w:br/>
      </w:r>
      <w:r>
        <w:rPr>
          <w:rFonts w:ascii="Times New Roman"/>
          <w:b w:val="false"/>
          <w:i w:val="false"/>
          <w:color w:val="000000"/>
          <w:sz w:val="28"/>
        </w:rPr>
        <w:t xml:space="preserve">
      4) халықты санитарлық-гигиеналық тәрбиелеу, салауатты өмір салты жөніндегі іс-шараларды ұйымдастыру және өткізу болып табылады. </w:t>
      </w:r>
    </w:p>
    <w:bookmarkEnd w:id="8"/>
    <w:bookmarkStart w:name="z10" w:id="9"/>
    <w:p>
      <w:pPr>
        <w:spacing w:after="0"/>
        <w:ind w:left="0"/>
        <w:jc w:val="both"/>
      </w:pPr>
      <w:r>
        <w:rPr>
          <w:rFonts w:ascii="Times New Roman"/>
          <w:b w:val="false"/>
          <w:i w:val="false"/>
          <w:color w:val="000000"/>
          <w:sz w:val="28"/>
        </w:rPr>
        <w:t xml:space="preserve">
      9. Жүктелген міндеттерді орындау үшін қалалық емхана: </w:t>
      </w:r>
      <w:r>
        <w:br/>
      </w:r>
      <w:r>
        <w:rPr>
          <w:rFonts w:ascii="Times New Roman"/>
          <w:b w:val="false"/>
          <w:i w:val="false"/>
          <w:color w:val="000000"/>
          <w:sz w:val="28"/>
        </w:rPr>
        <w:t xml:space="preserve">
      1) денсаулық жағдайына және ауруының сипатына байланысты емханаға келе алмайтын, төсек тәртібін сақтау, дәрігердің жүйелі түрдегі бақылауында немесе ауруханаға жатқызу жөніндегі мәселені шешуді қажет ететін науқастарға емханада амбулаториялық қабылдау сияқты үйде көмек көрсету кезінде де халыққа дер кезіндегі және білікті дәрігерлік көмек көрсетуді; </w:t>
      </w:r>
      <w:r>
        <w:br/>
      </w:r>
      <w:r>
        <w:rPr>
          <w:rFonts w:ascii="Times New Roman"/>
          <w:b w:val="false"/>
          <w:i w:val="false"/>
          <w:color w:val="000000"/>
          <w:sz w:val="28"/>
        </w:rPr>
        <w:t xml:space="preserve">
      2) жіті және аяқ астынан болған аурулар, жарақаттар, улану және өзге де бақытсыз жағдайлар кезіндегі науқастарға алғашқы және жедел медициналық көмек көрсетуді; </w:t>
      </w:r>
      <w:r>
        <w:br/>
      </w:r>
      <w:r>
        <w:rPr>
          <w:rFonts w:ascii="Times New Roman"/>
          <w:b w:val="false"/>
          <w:i w:val="false"/>
          <w:color w:val="000000"/>
          <w:sz w:val="28"/>
        </w:rPr>
        <w:t xml:space="preserve">
      3) емханаға өтініш берген науқастар мен дені саулардың ауруын ерте анықтау, білікті және толық мөлшерде тексеру; </w:t>
      </w:r>
      <w:r>
        <w:br/>
      </w:r>
      <w:r>
        <w:rPr>
          <w:rFonts w:ascii="Times New Roman"/>
          <w:b w:val="false"/>
          <w:i w:val="false"/>
          <w:color w:val="000000"/>
          <w:sz w:val="28"/>
        </w:rPr>
        <w:t xml:space="preserve">
      4) аурушаңдық бейініне тиісті науқастарды алдын ала барынша тексеру арқылы стационарлық емдеуді қажет ететін адамдарды дер кезінде ауруханаға жатқызуды; </w:t>
      </w:r>
      <w:r>
        <w:br/>
      </w:r>
      <w:r>
        <w:rPr>
          <w:rFonts w:ascii="Times New Roman"/>
          <w:b w:val="false"/>
          <w:i w:val="false"/>
          <w:color w:val="000000"/>
          <w:sz w:val="28"/>
        </w:rPr>
        <w:t>
      5) науқастарды қалпына келтіре емдеуді; </w:t>
      </w:r>
      <w:r>
        <w:rPr>
          <w:rFonts w:ascii="Times New Roman"/>
          <w:b w:val="false"/>
          <w:i w:val="false"/>
          <w:color w:val="000000"/>
          <w:sz w:val="28"/>
        </w:rPr>
        <w:t xml:space="preserve">V032601 </w:t>
      </w:r>
      <w:r>
        <w:br/>
      </w:r>
      <w:r>
        <w:rPr>
          <w:rFonts w:ascii="Times New Roman"/>
          <w:b w:val="false"/>
          <w:i w:val="false"/>
          <w:color w:val="000000"/>
          <w:sz w:val="28"/>
        </w:rPr>
        <w:t>
      6) алдын алу тексерулерінің барлық түрлерін; </w:t>
      </w:r>
      <w:r>
        <w:rPr>
          <w:rFonts w:ascii="Times New Roman"/>
          <w:b w:val="false"/>
          <w:i w:val="false"/>
          <w:color w:val="000000"/>
          <w:sz w:val="28"/>
        </w:rPr>
        <w:t xml:space="preserve">V053425 </w:t>
      </w:r>
      <w:r>
        <w:rPr>
          <w:rFonts w:ascii="Times New Roman"/>
          <w:b w:val="false"/>
          <w:i w:val="false"/>
          <w:color w:val="000000"/>
          <w:sz w:val="28"/>
        </w:rPr>
        <w:t>, </w:t>
      </w:r>
      <w:r>
        <w:rPr>
          <w:rFonts w:ascii="Times New Roman"/>
          <w:b w:val="false"/>
          <w:i w:val="false"/>
          <w:color w:val="000000"/>
          <w:sz w:val="28"/>
        </w:rPr>
        <w:t xml:space="preserve">P060856 </w:t>
      </w:r>
      <w:r>
        <w:br/>
      </w:r>
      <w:r>
        <w:rPr>
          <w:rFonts w:ascii="Times New Roman"/>
          <w:b w:val="false"/>
          <w:i w:val="false"/>
          <w:color w:val="000000"/>
          <w:sz w:val="28"/>
        </w:rPr>
        <w:t xml:space="preserve">
      7) тиісті аумақтарда халықтың санитарлық-эпидемиологиялық салауаттылығы саласындағы бірлескен қызметті; </w:t>
      </w:r>
      <w:r>
        <w:br/>
      </w:r>
      <w:r>
        <w:rPr>
          <w:rFonts w:ascii="Times New Roman"/>
          <w:b w:val="false"/>
          <w:i w:val="false"/>
          <w:color w:val="000000"/>
          <w:sz w:val="28"/>
        </w:rPr>
        <w:t>
      8) науқастардың уақытша және тұрақты еңбекке жарамсыздығына</w:t>
      </w:r>
      <w:r>
        <w:rPr>
          <w:rFonts w:ascii="Times New Roman"/>
          <w:b w:val="false"/>
          <w:i w:val="false"/>
          <w:color w:val="000000"/>
          <w:sz w:val="28"/>
        </w:rPr>
        <w:t xml:space="preserve"> сараптауды</w:t>
      </w:r>
      <w:r>
        <w:rPr>
          <w:rFonts w:ascii="Times New Roman"/>
          <w:b w:val="false"/>
          <w:i w:val="false"/>
          <w:color w:val="000000"/>
          <w:sz w:val="28"/>
        </w:rPr>
        <w:t xml:space="preserve">, санаторийлық-курорттық емдеуге адамдарды іріктеуді, Қазақстан Республикасының Еңбек және халықты әлеуметтік қорғау министрлігіне тұрақты еңбекке жарамдылығынан айырылған адамдарды жіберуді; </w:t>
      </w:r>
      <w:r>
        <w:br/>
      </w:r>
      <w:r>
        <w:rPr>
          <w:rFonts w:ascii="Times New Roman"/>
          <w:b w:val="false"/>
          <w:i w:val="false"/>
          <w:color w:val="000000"/>
          <w:sz w:val="28"/>
        </w:rPr>
        <w:t>
      9)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w:t>
      </w:r>
      <w:r>
        <w:rPr>
          <w:rFonts w:ascii="Times New Roman"/>
          <w:b w:val="false"/>
          <w:i w:val="false"/>
          <w:color w:val="000000"/>
          <w:sz w:val="28"/>
        </w:rPr>
        <w:t xml:space="preserve">статистикалық есепті және есептілікті жүргізуді, емхананың қызметін сипаттайтын статистикалық мағұлматтардың талдауын жасауды; </w:t>
      </w:r>
      <w:r>
        <w:br/>
      </w:r>
      <w:r>
        <w:rPr>
          <w:rFonts w:ascii="Times New Roman"/>
          <w:b w:val="false"/>
          <w:i w:val="false"/>
          <w:color w:val="000000"/>
          <w:sz w:val="28"/>
        </w:rPr>
        <w:t>
      10) дәрігерлердің және орта медицина қызметкерлерінің </w:t>
      </w:r>
      <w:r>
        <w:rPr>
          <w:rFonts w:ascii="Times New Roman"/>
          <w:b w:val="false"/>
          <w:i w:val="false"/>
          <w:color w:val="000000"/>
          <w:sz w:val="28"/>
        </w:rPr>
        <w:t>біліктілігін арттыру</w:t>
      </w:r>
      <w:r>
        <w:rPr>
          <w:rFonts w:ascii="Times New Roman"/>
          <w:b w:val="false"/>
          <w:i w:val="false"/>
          <w:color w:val="000000"/>
          <w:sz w:val="28"/>
        </w:rPr>
        <w:t xml:space="preserve"> жөніндегі іс-шараларды ұйымдастыруды және өткізуді жүзеге асырады.</w:t>
      </w:r>
    </w:p>
    <w:bookmarkEnd w:id="9"/>
    <w:bookmarkStart w:name="z11" w:id="10"/>
    <w:p>
      <w:pPr>
        <w:spacing w:after="0"/>
        <w:ind w:left="0"/>
        <w:jc w:val="both"/>
      </w:pPr>
      <w:r>
        <w:rPr>
          <w:rFonts w:ascii="Times New Roman"/>
          <w:b w:val="false"/>
          <w:i w:val="false"/>
          <w:color w:val="000000"/>
          <w:sz w:val="28"/>
        </w:rPr>
        <w:t xml:space="preserve">
      10. Емдеу-сауықтыру жұмысы нысаны бар аурудың алдын алу, салауатты өмір салтын енгізу және емдеу-сауықтыру іс-шараларын өткізу үшін қалалық емхана, басшылық етеді және ұйымдастырады. </w:t>
      </w:r>
    </w:p>
    <w:bookmarkEnd w:id="10"/>
    <w:bookmarkStart w:name="z12" w:id="11"/>
    <w:p>
      <w:pPr>
        <w:spacing w:after="0"/>
        <w:ind w:left="0"/>
        <w:jc w:val="both"/>
      </w:pPr>
      <w:r>
        <w:rPr>
          <w:rFonts w:ascii="Times New Roman"/>
          <w:b w:val="false"/>
          <w:i w:val="false"/>
          <w:color w:val="000000"/>
          <w:sz w:val="28"/>
        </w:rPr>
        <w:t xml:space="preserve">
      11. Емхананың тіркеу орнының негізгі міндеттері: </w:t>
      </w:r>
      <w:r>
        <w:br/>
      </w:r>
      <w:r>
        <w:rPr>
          <w:rFonts w:ascii="Times New Roman"/>
          <w:b w:val="false"/>
          <w:i w:val="false"/>
          <w:color w:val="000000"/>
          <w:sz w:val="28"/>
        </w:rPr>
        <w:t xml:space="preserve">
      1) науқастардың емханаға тікелей және телефон арқылы өз өтініші бойынша дәрігердің қабылдауына алдын ала және шұғыл жазылуын ұйымдастыру; </w:t>
      </w:r>
      <w:r>
        <w:br/>
      </w:r>
      <w:r>
        <w:rPr>
          <w:rFonts w:ascii="Times New Roman"/>
          <w:b w:val="false"/>
          <w:i w:val="false"/>
          <w:color w:val="000000"/>
          <w:sz w:val="28"/>
        </w:rPr>
        <w:t xml:space="preserve">
      2) дәрігерлердің қалыпты жүктемесін жасау мақсатында халықтың жіті ағымын нақты реттеуді және оны көрсетілетін көмектің түрі бойынша бөлуді қамтамасыз ету; </w:t>
      </w:r>
      <w:r>
        <w:br/>
      </w:r>
      <w:r>
        <w:rPr>
          <w:rFonts w:ascii="Times New Roman"/>
          <w:b w:val="false"/>
          <w:i w:val="false"/>
          <w:color w:val="000000"/>
          <w:sz w:val="28"/>
        </w:rPr>
        <w:t xml:space="preserve">
      3) дер кезіндегі іріктеу және дәрігерлер кабинетіне медициналық құжаттарды жеткізу, емхананың картотекасын дұрыс жүргізуді және сақтауды қамтамасыз ету болып табылады. </w:t>
      </w:r>
    </w:p>
    <w:bookmarkEnd w:id="11"/>
    <w:bookmarkStart w:name="z13" w:id="12"/>
    <w:p>
      <w:pPr>
        <w:spacing w:after="0"/>
        <w:ind w:left="0"/>
        <w:jc w:val="both"/>
      </w:pPr>
      <w:r>
        <w:rPr>
          <w:rFonts w:ascii="Times New Roman"/>
          <w:b w:val="false"/>
          <w:i w:val="false"/>
          <w:color w:val="000000"/>
          <w:sz w:val="28"/>
        </w:rPr>
        <w:t xml:space="preserve">
      12. Осы міндеттерді жүзеге асыру үшін тіркеу орны: </w:t>
      </w:r>
      <w:r>
        <w:br/>
      </w:r>
      <w:r>
        <w:rPr>
          <w:rFonts w:ascii="Times New Roman"/>
          <w:b w:val="false"/>
          <w:i w:val="false"/>
          <w:color w:val="000000"/>
          <w:sz w:val="28"/>
        </w:rPr>
        <w:t xml:space="preserve">
      1) халыққа кабинеттің нөмірі, қабылдау уақыты көрсетілген аптаның барлық күніне, оның ішінде демалыс және мереке күндері барлық дәрігерлердің қабылдау уақыты туралы ақпаратты; </w:t>
      </w:r>
      <w:r>
        <w:br/>
      </w:r>
      <w:r>
        <w:rPr>
          <w:rFonts w:ascii="Times New Roman"/>
          <w:b w:val="false"/>
          <w:i w:val="false"/>
          <w:color w:val="000000"/>
          <w:sz w:val="28"/>
        </w:rPr>
        <w:t xml:space="preserve">
      2) дәрігерді үйге шақыру тәртібі туралы, дәрігердің қабылдауына алдын ала жазылу тәртібі туралы, бас дәрігердің және оның орынбасарларының халықты қабылдау орны және кешкі, түнгі және жексенбі және мереке күндердегі халыққа шұғыл дәрігерлік көмек көрсететін дәріханалардың, емханалар мен стационарлардың мекен-жайларын; </w:t>
      </w:r>
      <w:r>
        <w:br/>
      </w:r>
      <w:r>
        <w:rPr>
          <w:rFonts w:ascii="Times New Roman"/>
          <w:b w:val="false"/>
          <w:i w:val="false"/>
          <w:color w:val="000000"/>
          <w:sz w:val="28"/>
        </w:rPr>
        <w:t xml:space="preserve">
      3) емхананың жұмысының тәртібі, зерттеуге дайындау ережесі туралы ақпараттарды; </w:t>
      </w:r>
      <w:r>
        <w:br/>
      </w:r>
      <w:r>
        <w:rPr>
          <w:rFonts w:ascii="Times New Roman"/>
          <w:b w:val="false"/>
          <w:i w:val="false"/>
          <w:color w:val="000000"/>
          <w:sz w:val="28"/>
        </w:rPr>
        <w:t xml:space="preserve">
      4) емхана дәрігерінің қабылдауына жазылу және дәрігерлерді үйге шақыруды тіркеуді жүзеге асыруды; </w:t>
      </w:r>
      <w:r>
        <w:br/>
      </w:r>
      <w:r>
        <w:rPr>
          <w:rFonts w:ascii="Times New Roman"/>
          <w:b w:val="false"/>
          <w:i w:val="false"/>
          <w:color w:val="000000"/>
          <w:sz w:val="28"/>
        </w:rPr>
        <w:t xml:space="preserve">
      5) белгілеген тәртіппен флюорографиялық тексерілуге және профилактикалық қаралуға жіберуді; </w:t>
      </w:r>
      <w:r>
        <w:br/>
      </w:r>
      <w:r>
        <w:rPr>
          <w:rFonts w:ascii="Times New Roman"/>
          <w:b w:val="false"/>
          <w:i w:val="false"/>
          <w:color w:val="000000"/>
          <w:sz w:val="28"/>
        </w:rPr>
        <w:t xml:space="preserve">
      6) уақытша еңбекке жарамсыздығы парағын және анықтамасын ресімдеуді, берілген ауруханалық анықтамаларды, ауру тарихынан жолдамаларды, рецептерді және көшірмелерді тиісті мөрлермен растауды: орындалған зертханалық талдауларды іріктеу және қаттауды, элетрокардиографиялық және өзге де тексерулер, уақытша еңбекке жарамсыздығы парағының және рецептуралық бланктердің арнаулы журналдарындағы қатаң есепке алуды және тіркеуді ұйымдастырады және жүзеге асырады. </w:t>
      </w:r>
    </w:p>
    <w:bookmarkEnd w:id="12"/>
    <w:bookmarkStart w:name="z14" w:id="13"/>
    <w:p>
      <w:pPr>
        <w:spacing w:after="0"/>
        <w:ind w:left="0"/>
        <w:jc w:val="both"/>
      </w:pPr>
      <w:r>
        <w:rPr>
          <w:rFonts w:ascii="Times New Roman"/>
          <w:b w:val="false"/>
          <w:i w:val="false"/>
          <w:color w:val="000000"/>
          <w:sz w:val="28"/>
        </w:rPr>
        <w:t xml:space="preserve">
      13. Емхананың тіркеу орны тікелей емхана басшысының (бас дәрігердің, аурухана бас дәрігерінің емханалық бөлім жұмысы жөніндегі орынбасарының, емхана меңгерушісінің) қарамағында болады. </w:t>
      </w:r>
    </w:p>
    <w:bookmarkEnd w:id="13"/>
    <w:bookmarkStart w:name="z15" w:id="14"/>
    <w:p>
      <w:pPr>
        <w:spacing w:after="0"/>
        <w:ind w:left="0"/>
        <w:jc w:val="both"/>
      </w:pPr>
      <w:r>
        <w:rPr>
          <w:rFonts w:ascii="Times New Roman"/>
          <w:b w:val="false"/>
          <w:i w:val="false"/>
          <w:color w:val="000000"/>
          <w:sz w:val="28"/>
        </w:rPr>
        <w:t xml:space="preserve">
      14. Алдын алу бөлімшесі (кабинеті) 30 мыңнан астам адамға қызмет көрсететін қалалық емханаларда (қалалық ауруханасы емханасыныңда) ұйымдастырылады, және тікелей емхананың (аурухананың) бас дәрігеріне (емхана бас дәрігерінің орынбасарына) бағынатын меңгеруші басқарады. </w:t>
      </w:r>
    </w:p>
    <w:bookmarkEnd w:id="14"/>
    <w:bookmarkStart w:name="z16" w:id="15"/>
    <w:p>
      <w:pPr>
        <w:spacing w:after="0"/>
        <w:ind w:left="0"/>
        <w:jc w:val="both"/>
      </w:pPr>
      <w:r>
        <w:rPr>
          <w:rFonts w:ascii="Times New Roman"/>
          <w:b w:val="false"/>
          <w:i w:val="false"/>
          <w:color w:val="000000"/>
          <w:sz w:val="28"/>
        </w:rPr>
        <w:t xml:space="preserve">
      15. Талдаулар мен алдын алу флюорографиялық зерттеулері үшін қан және басқа да биологиялық материалдарды алуды емхананың тиісті зертханалары мен рентген бөлімшелерінде (рентгенологиялық бөлімшелерде немесе кабинеттерде) ереже бойынша жұмыс орындары емхананың бөлімшесінде болуы тиіс арнайы бөлінген қызметкерлер жүргізеді. </w:t>
      </w:r>
    </w:p>
    <w:bookmarkEnd w:id="15"/>
    <w:bookmarkStart w:name="z17" w:id="16"/>
    <w:p>
      <w:pPr>
        <w:spacing w:after="0"/>
        <w:ind w:left="0"/>
        <w:jc w:val="both"/>
      </w:pPr>
      <w:r>
        <w:rPr>
          <w:rFonts w:ascii="Times New Roman"/>
          <w:b w:val="false"/>
          <w:i w:val="false"/>
          <w:color w:val="000000"/>
          <w:sz w:val="28"/>
        </w:rPr>
        <w:t xml:space="preserve">
      16. Алдын алу бөлімшесінің негізгі міндеттері: </w:t>
      </w:r>
      <w:r>
        <w:br/>
      </w:r>
      <w:r>
        <w:rPr>
          <w:rFonts w:ascii="Times New Roman"/>
          <w:b w:val="false"/>
          <w:i w:val="false"/>
          <w:color w:val="000000"/>
          <w:sz w:val="28"/>
        </w:rPr>
        <w:t xml:space="preserve">
      1) қатерлілігі жоғары аурулары бар науқастар мен адамдарды ерте анықтау; </w:t>
      </w:r>
      <w:r>
        <w:br/>
      </w:r>
      <w:r>
        <w:rPr>
          <w:rFonts w:ascii="Times New Roman"/>
          <w:b w:val="false"/>
          <w:i w:val="false"/>
          <w:color w:val="000000"/>
          <w:sz w:val="28"/>
        </w:rPr>
        <w:t xml:space="preserve">
      2) алдын ала және мерзімдік алдын алу тексерулерін ұйымдастыру әрі білікті түрде өткізу; </w:t>
      </w:r>
      <w:r>
        <w:br/>
      </w:r>
      <w:r>
        <w:rPr>
          <w:rFonts w:ascii="Times New Roman"/>
          <w:b w:val="false"/>
          <w:i w:val="false"/>
          <w:color w:val="000000"/>
          <w:sz w:val="28"/>
        </w:rPr>
        <w:t xml:space="preserve">
      3) диспансерлеу жүргізуді ұйымдастыру және бақылау; </w:t>
      </w:r>
      <w:r>
        <w:br/>
      </w:r>
      <w:r>
        <w:rPr>
          <w:rFonts w:ascii="Times New Roman"/>
          <w:b w:val="false"/>
          <w:i w:val="false"/>
          <w:color w:val="000000"/>
          <w:sz w:val="28"/>
        </w:rPr>
        <w:t xml:space="preserve">
      4) ересектер мен жасөспірімдерге алдын алу егулерін ұйымдастыру және өткізу; </w:t>
      </w:r>
      <w:r>
        <w:br/>
      </w:r>
      <w:r>
        <w:rPr>
          <w:rFonts w:ascii="Times New Roman"/>
          <w:b w:val="false"/>
          <w:i w:val="false"/>
          <w:color w:val="000000"/>
          <w:sz w:val="28"/>
        </w:rPr>
        <w:t xml:space="preserve">
      5) емхананың қызмет көрсететін аумағында бастапқы және қайталап алдын алу жөніндегі іс-шаралар жоспарын әзірлеу; </w:t>
      </w:r>
      <w:r>
        <w:br/>
      </w:r>
      <w:r>
        <w:rPr>
          <w:rFonts w:ascii="Times New Roman"/>
          <w:b w:val="false"/>
          <w:i w:val="false"/>
          <w:color w:val="000000"/>
          <w:sz w:val="28"/>
        </w:rPr>
        <w:t xml:space="preserve">
      6) халық арасында санитарлық-гигиеналық білімді, салауатты өмір салтын, зиянды әдеттермен, (темекі шегу, маскүнемдік, келеңсіз өмір сүру, орынсыз тамақтану және т.б.) күресті насихаттау болып табылады. </w:t>
      </w:r>
    </w:p>
    <w:bookmarkEnd w:id="16"/>
    <w:bookmarkStart w:name="z18" w:id="17"/>
    <w:p>
      <w:pPr>
        <w:spacing w:after="0"/>
        <w:ind w:left="0"/>
        <w:jc w:val="both"/>
      </w:pPr>
      <w:r>
        <w:rPr>
          <w:rFonts w:ascii="Times New Roman"/>
          <w:b w:val="false"/>
          <w:i w:val="false"/>
          <w:color w:val="000000"/>
          <w:sz w:val="28"/>
        </w:rPr>
        <w:t xml:space="preserve">
      17. Бұл міндеттерді жүзеге асыру үшін қалалық емхананың алдын алу бөлімшесі мыналарды ұйымдастырады және өткізеді: </w:t>
      </w:r>
      <w:r>
        <w:br/>
      </w:r>
      <w:r>
        <w:rPr>
          <w:rFonts w:ascii="Times New Roman"/>
          <w:b w:val="false"/>
          <w:i w:val="false"/>
          <w:color w:val="000000"/>
          <w:sz w:val="28"/>
        </w:rPr>
        <w:t xml:space="preserve">
      1) ауруларды ерте анықтау мақсатында емханаға осы жылы келген барлық науқастарды тексеру кабинетіне, алдын алу флюорографиясына жібереді; </w:t>
      </w:r>
      <w:r>
        <w:br/>
      </w:r>
      <w:r>
        <w:rPr>
          <w:rFonts w:ascii="Times New Roman"/>
          <w:b w:val="false"/>
          <w:i w:val="false"/>
          <w:color w:val="000000"/>
          <w:sz w:val="28"/>
        </w:rPr>
        <w:t xml:space="preserve">
      2) алдын алу бөлімшесіне келгендерді және бекітілген өнеркәсіптік кәсіпорын қызметкерлерін тексеру кезінде аса қауіпті ауруы бар адамдарды анықтау; </w:t>
      </w:r>
      <w:r>
        <w:br/>
      </w:r>
      <w:r>
        <w:rPr>
          <w:rFonts w:ascii="Times New Roman"/>
          <w:b w:val="false"/>
          <w:i w:val="false"/>
          <w:color w:val="000000"/>
          <w:sz w:val="28"/>
        </w:rPr>
        <w:t xml:space="preserve">
      3) бөлімшенің басқа кабинеттерімен бірлесе отырып, дәрігерге дейінгі қабылдау кабинеті жүзеге асыратын дәрігерлік қабылдауға және алдын алу тексеруіне, көздің ішкі артериялық қан қысымын өлшеуге (шағымданған, сондай-ақ ағымдағы жылы емханаға алғаш келген 40 жастан асқан барлық адамдарға) науқастарды алдын ала дайындау; </w:t>
      </w:r>
      <w:r>
        <w:br/>
      </w:r>
      <w:r>
        <w:rPr>
          <w:rFonts w:ascii="Times New Roman"/>
          <w:b w:val="false"/>
          <w:i w:val="false"/>
          <w:color w:val="000000"/>
          <w:sz w:val="28"/>
        </w:rPr>
        <w:t xml:space="preserve">
      4) диабетті және басқа ауруларды ерте анықтауға анализдер үшін қан және басқа да биологиялық материалдарды алу; </w:t>
      </w:r>
      <w:r>
        <w:br/>
      </w:r>
      <w:r>
        <w:rPr>
          <w:rFonts w:ascii="Times New Roman"/>
          <w:b w:val="false"/>
          <w:i w:val="false"/>
          <w:color w:val="000000"/>
          <w:sz w:val="28"/>
        </w:rPr>
        <w:t xml:space="preserve">
      5) алдын ала және мерзімдік тексерулерге жататын адамдарды (жұмысқа орналасатындар мен оқуға түсетіндер, тамақ өнеркәсібі, коммуналдық объектілер, балалар және басқа да мекеме қызметкерлері) алдын алу тексеруі. Тексеруді осы мақсатқа бөлінген емхана дәрігерлері жүзеге асырады (жалпы саны шегінде); </w:t>
      </w:r>
      <w:r>
        <w:br/>
      </w:r>
      <w:r>
        <w:rPr>
          <w:rFonts w:ascii="Times New Roman"/>
          <w:b w:val="false"/>
          <w:i w:val="false"/>
          <w:color w:val="000000"/>
          <w:sz w:val="28"/>
        </w:rPr>
        <w:t xml:space="preserve">
      6) диспансерлік бақылауда тұрған дені сау және науқас адамдардың есебін жүргізу, оларға дәрігердің қабылдайтын күні мен уақытын көрсете отырып, белгіленген мерзімде дәрігерге келуін өтінген шақырулар тарату, диспансерлік науқастардың дәрігерге келуін бақылау және халықты диспансерлік бақылауды ұйымдастыру жөніндегі басқа да іс-шаралар; </w:t>
      </w:r>
      <w:r>
        <w:br/>
      </w:r>
      <w:r>
        <w:rPr>
          <w:rFonts w:ascii="Times New Roman"/>
          <w:b w:val="false"/>
          <w:i w:val="false"/>
          <w:color w:val="000000"/>
          <w:sz w:val="28"/>
        </w:rPr>
        <w:t xml:space="preserve">
      7) қосымша тексеру, диспансерлік бақылау және емдеу үшін ауруы анықталған науқастар мен аса қауіпті аурулары бар адамдардың медициналық құжаттарын дайындау және маман-дәрігерлерге беру; </w:t>
      </w:r>
      <w:r>
        <w:br/>
      </w:r>
      <w:r>
        <w:rPr>
          <w:rFonts w:ascii="Times New Roman"/>
          <w:b w:val="false"/>
          <w:i w:val="false"/>
          <w:color w:val="000000"/>
          <w:sz w:val="28"/>
        </w:rPr>
        <w:t xml:space="preserve">
      8) зиянды әдеттерден (темекі шегу, алкоголь ішу) бойын аулақ ұстауға жататын адамдарды емдеуге жолдау; </w:t>
      </w:r>
      <w:r>
        <w:br/>
      </w:r>
      <w:r>
        <w:rPr>
          <w:rFonts w:ascii="Times New Roman"/>
          <w:b w:val="false"/>
          <w:i w:val="false"/>
          <w:color w:val="000000"/>
          <w:sz w:val="28"/>
        </w:rPr>
        <w:t xml:space="preserve">
      9) әртүрлі анықтамалар мен медициналық құжаттардың көшірмелерін беру (дәрігерге дейінгі қабылдау кабинеті). </w:t>
      </w:r>
    </w:p>
    <w:bookmarkEnd w:id="17"/>
    <w:bookmarkStart w:name="z19" w:id="18"/>
    <w:p>
      <w:pPr>
        <w:spacing w:after="0"/>
        <w:ind w:left="0"/>
        <w:jc w:val="both"/>
      </w:pPr>
      <w:r>
        <w:rPr>
          <w:rFonts w:ascii="Times New Roman"/>
          <w:b w:val="false"/>
          <w:i w:val="false"/>
          <w:color w:val="000000"/>
          <w:sz w:val="28"/>
        </w:rPr>
        <w:t xml:space="preserve">
      18. Алдын алу бөлімшесі (кабинеті) қызметінің көлемі мен сипатына сәйкес тиісті жабдықпен және мүкәммалмен жарақталады. </w:t>
      </w:r>
    </w:p>
    <w:bookmarkEnd w:id="18"/>
    <w:bookmarkStart w:name="z20" w:id="19"/>
    <w:p>
      <w:pPr>
        <w:spacing w:after="0"/>
        <w:ind w:left="0"/>
        <w:jc w:val="both"/>
      </w:pPr>
      <w:r>
        <w:rPr>
          <w:rFonts w:ascii="Times New Roman"/>
          <w:b w:val="false"/>
          <w:i w:val="false"/>
          <w:color w:val="000000"/>
          <w:sz w:val="28"/>
        </w:rPr>
        <w:t xml:space="preserve">
      19. Дәрігерге дейінгі қабылдау кабинеті емханаға келушілер ағымын реттеу және дәрігер құзыретінен талап етілмейтін функцияларды атқару үшін емханада ұйымдастырылады. </w:t>
      </w:r>
    </w:p>
    <w:bookmarkEnd w:id="19"/>
    <w:bookmarkStart w:name="z21" w:id="20"/>
    <w:p>
      <w:pPr>
        <w:spacing w:after="0"/>
        <w:ind w:left="0"/>
        <w:jc w:val="both"/>
      </w:pPr>
      <w:r>
        <w:rPr>
          <w:rFonts w:ascii="Times New Roman"/>
          <w:b w:val="false"/>
          <w:i w:val="false"/>
          <w:color w:val="000000"/>
          <w:sz w:val="28"/>
        </w:rPr>
        <w:t xml:space="preserve">
      20. Дәрігерге дейінгі қабылдау кабинеті емхананың алдын алу бөлімшесінің құрамына кіреді, ал ол жоқ жерлерде емхананың құрылымдық бөлімшесі ретінде қызмет етеді. </w:t>
      </w:r>
    </w:p>
    <w:bookmarkEnd w:id="20"/>
    <w:bookmarkStart w:name="z22" w:id="21"/>
    <w:p>
      <w:pPr>
        <w:spacing w:after="0"/>
        <w:ind w:left="0"/>
        <w:jc w:val="both"/>
      </w:pPr>
      <w:r>
        <w:rPr>
          <w:rFonts w:ascii="Times New Roman"/>
          <w:b w:val="false"/>
          <w:i w:val="false"/>
          <w:color w:val="000000"/>
          <w:sz w:val="28"/>
        </w:rPr>
        <w:t xml:space="preserve">
      21. Кабинетте жұмыс істеу үшін фельдшер немесе барынша тәжірибелі мейірбикелер тағайындалады. </w:t>
      </w:r>
    </w:p>
    <w:bookmarkEnd w:id="21"/>
    <w:bookmarkStart w:name="z23" w:id="22"/>
    <w:p>
      <w:pPr>
        <w:spacing w:after="0"/>
        <w:ind w:left="0"/>
        <w:jc w:val="both"/>
      </w:pPr>
      <w:r>
        <w:rPr>
          <w:rFonts w:ascii="Times New Roman"/>
          <w:b w:val="false"/>
          <w:i w:val="false"/>
          <w:color w:val="000000"/>
          <w:sz w:val="28"/>
        </w:rPr>
        <w:t xml:space="preserve">
      22. Дәрігерге дейінгі қабылдау кабинетінің қызметкерлері өз қызметінде алдын алу бөлімшесінің меңгерушісіне, ал мұндай лауазым болмаған кезде - бас мейірбикеге бағынады. </w:t>
      </w:r>
    </w:p>
    <w:bookmarkEnd w:id="22"/>
    <w:bookmarkStart w:name="z24" w:id="23"/>
    <w:p>
      <w:pPr>
        <w:spacing w:after="0"/>
        <w:ind w:left="0"/>
        <w:jc w:val="both"/>
      </w:pPr>
      <w:r>
        <w:rPr>
          <w:rFonts w:ascii="Times New Roman"/>
          <w:b w:val="false"/>
          <w:i w:val="false"/>
          <w:color w:val="000000"/>
          <w:sz w:val="28"/>
        </w:rPr>
        <w:t xml:space="preserve">
      23. Кабинеттің негізгі міндеттері: </w:t>
      </w:r>
      <w:r>
        <w:br/>
      </w:r>
      <w:r>
        <w:rPr>
          <w:rFonts w:ascii="Times New Roman"/>
          <w:b w:val="false"/>
          <w:i w:val="false"/>
          <w:color w:val="000000"/>
          <w:sz w:val="28"/>
        </w:rPr>
        <w:t xml:space="preserve">
      1) дәрігерге жіберуді тездету мерзімі туралы мәселені шешу үшін науқастарды қабылдау; </w:t>
      </w:r>
      <w:r>
        <w:br/>
      </w:r>
      <w:r>
        <w:rPr>
          <w:rFonts w:ascii="Times New Roman"/>
          <w:b w:val="false"/>
          <w:i w:val="false"/>
          <w:color w:val="000000"/>
          <w:sz w:val="28"/>
        </w:rPr>
        <w:t xml:space="preserve">
      2) келген күні дәрігерлік қабылдауды қажет етпейтін науқастарды зертханалық және басқа да зерттеулерге жіберу; </w:t>
      </w:r>
      <w:r>
        <w:br/>
      </w:r>
      <w:r>
        <w:rPr>
          <w:rFonts w:ascii="Times New Roman"/>
          <w:b w:val="false"/>
          <w:i w:val="false"/>
          <w:color w:val="000000"/>
          <w:sz w:val="28"/>
        </w:rPr>
        <w:t xml:space="preserve">
      3) антропометрия жүргізу, артериалдық және көздің қан қысымын, дене қызуын және басқаларды өлшеу; </w:t>
      </w:r>
      <w:r>
        <w:br/>
      </w:r>
      <w:r>
        <w:rPr>
          <w:rFonts w:ascii="Times New Roman"/>
          <w:b w:val="false"/>
          <w:i w:val="false"/>
          <w:color w:val="000000"/>
          <w:sz w:val="28"/>
        </w:rPr>
        <w:t xml:space="preserve">
      4) науқастарды Қазақстан Республикасы еңбек және халықты әлеуметтік қорғау министрлігінің аумақтық органына мүгедектік тобын, санаториялық-курорттық картасын, зертханалық және басқа да функционалдық-диагностикалық зерттеулер деректерін айқындау үшін, санаториялық-курорттық емделуге, анықтамаларды ресімдеуге, амбулаториялық науқастың жеке картасының көшірмелерін және басқаларды жіберу кезінде жолдау парағының паспорттық бөлігін толтыру; </w:t>
      </w:r>
      <w:r>
        <w:br/>
      </w:r>
      <w:r>
        <w:rPr>
          <w:rFonts w:ascii="Times New Roman"/>
          <w:b w:val="false"/>
          <w:i w:val="false"/>
          <w:color w:val="000000"/>
          <w:sz w:val="28"/>
        </w:rPr>
        <w:t xml:space="preserve">
      5) алдын алу медициналық тексерулерді ұйымдастыруға және өткізуге қатысу болып табылады. </w:t>
      </w:r>
    </w:p>
    <w:bookmarkEnd w:id="23"/>
    <w:bookmarkStart w:name="z25" w:id="24"/>
    <w:p>
      <w:pPr>
        <w:spacing w:after="0"/>
        <w:ind w:left="0"/>
        <w:jc w:val="both"/>
      </w:pPr>
      <w:r>
        <w:rPr>
          <w:rFonts w:ascii="Times New Roman"/>
          <w:b w:val="false"/>
          <w:i w:val="false"/>
          <w:color w:val="000000"/>
          <w:sz w:val="28"/>
        </w:rPr>
        <w:t xml:space="preserve">
      24. Дәрігерге дейінгі қабылдау кабинеті қажетті медициналық жабдықтармен, аспаптармен және белгіленген үлгідегі зерттеуге жіберу бланктерімен, жолдау парақтарымен, санаторийлық-курорттық карталармен және басқалармен қамтамасыз етіледі. </w:t>
      </w:r>
    </w:p>
    <w:bookmarkEnd w:id="24"/>
    <w:bookmarkStart w:name="z26" w:id="25"/>
    <w:p>
      <w:pPr>
        <w:spacing w:after="0"/>
        <w:ind w:left="0"/>
        <w:jc w:val="both"/>
      </w:pPr>
      <w:r>
        <w:rPr>
          <w:rFonts w:ascii="Times New Roman"/>
          <w:b w:val="false"/>
          <w:i w:val="false"/>
          <w:color w:val="000000"/>
          <w:sz w:val="28"/>
        </w:rPr>
        <w:t xml:space="preserve">
      25. Келгендер туралы кабинеттің келушілерді тіркеу журналына жазылады. </w:t>
      </w:r>
      <w:r>
        <w:br/>
      </w:r>
      <w:r>
        <w:rPr>
          <w:rFonts w:ascii="Times New Roman"/>
          <w:b w:val="false"/>
          <w:i w:val="false"/>
          <w:color w:val="000000"/>
          <w:sz w:val="28"/>
        </w:rPr>
        <w:t xml:space="preserve">
      26. Әйелдер қаралатын кабинет әйелдердің жыныс органдарының гинекологиялық, ісік алдындағы және белгілі жерлердің (тері, ерін, сүт бездері) обыр ауруларын ерте анықтау мақсатында әйелдерді профилактикалық тексеруді жүзеге асырады. </w:t>
      </w:r>
    </w:p>
    <w:bookmarkEnd w:id="25"/>
    <w:bookmarkStart w:name="z27" w:id="26"/>
    <w:p>
      <w:pPr>
        <w:spacing w:after="0"/>
        <w:ind w:left="0"/>
        <w:jc w:val="both"/>
      </w:pPr>
      <w:r>
        <w:rPr>
          <w:rFonts w:ascii="Times New Roman"/>
          <w:b w:val="false"/>
          <w:i w:val="false"/>
          <w:color w:val="000000"/>
          <w:sz w:val="28"/>
        </w:rPr>
        <w:t xml:space="preserve">
      27. Әйелдер қаралатын кабинет емхананың алдын алу бөлімшесінің құрамына кіреді, ал ол жоқ жерлерде емхананың құрылымдық бөлімшесі ретінде қызмет етеді. </w:t>
      </w:r>
      <w:r>
        <w:br/>
      </w:r>
      <w:r>
        <w:rPr>
          <w:rFonts w:ascii="Times New Roman"/>
          <w:b w:val="false"/>
          <w:i w:val="false"/>
          <w:color w:val="000000"/>
          <w:sz w:val="28"/>
        </w:rPr>
        <w:t xml:space="preserve">
      28. Әйелдер қаралатын кабинеттегі жұмысты акушер жүзеге асырады. </w:t>
      </w:r>
    </w:p>
    <w:bookmarkEnd w:id="26"/>
    <w:bookmarkStart w:name="z28" w:id="27"/>
    <w:p>
      <w:pPr>
        <w:spacing w:after="0"/>
        <w:ind w:left="0"/>
        <w:jc w:val="both"/>
      </w:pPr>
      <w:r>
        <w:rPr>
          <w:rFonts w:ascii="Times New Roman"/>
          <w:b w:val="false"/>
          <w:i w:val="false"/>
          <w:color w:val="000000"/>
          <w:sz w:val="28"/>
        </w:rPr>
        <w:t xml:space="preserve">
      29. Әйелдер қаралатын кабинеттің негізгі міндеттері: </w:t>
      </w:r>
      <w:r>
        <w:br/>
      </w:r>
      <w:r>
        <w:rPr>
          <w:rFonts w:ascii="Times New Roman"/>
          <w:b w:val="false"/>
          <w:i w:val="false"/>
          <w:color w:val="000000"/>
          <w:sz w:val="28"/>
        </w:rPr>
        <w:t xml:space="preserve">
      1) жыл ішінде амбулаториялық-емханалық ұйымда жасына және ауру сипатына қарамастан, алғаш қаралуға келген барлық әйелдерді тексеру; </w:t>
      </w:r>
      <w:r>
        <w:br/>
      </w:r>
      <w:r>
        <w:rPr>
          <w:rFonts w:ascii="Times New Roman"/>
          <w:b w:val="false"/>
          <w:i w:val="false"/>
          <w:color w:val="000000"/>
          <w:sz w:val="28"/>
        </w:rPr>
        <w:t xml:space="preserve">
      2) ауруы анықталған немесе ауруға күдікті әйелдерді акушер-гинеколог дәрігерге жіберу; </w:t>
      </w:r>
      <w:r>
        <w:br/>
      </w:r>
      <w:r>
        <w:rPr>
          <w:rFonts w:ascii="Times New Roman"/>
          <w:b w:val="false"/>
          <w:i w:val="false"/>
          <w:color w:val="000000"/>
          <w:sz w:val="28"/>
        </w:rPr>
        <w:t xml:space="preserve">
      3) медициналық құжаттарды, белгіленген есеп жүргізу-есеп беру нысандарын уақытында және сапалы жүргізу. </w:t>
      </w:r>
    </w:p>
    <w:bookmarkEnd w:id="27"/>
    <w:bookmarkStart w:name="z29" w:id="28"/>
    <w:p>
      <w:pPr>
        <w:spacing w:after="0"/>
        <w:ind w:left="0"/>
        <w:jc w:val="both"/>
      </w:pPr>
      <w:r>
        <w:rPr>
          <w:rFonts w:ascii="Times New Roman"/>
          <w:b w:val="false"/>
          <w:i w:val="false"/>
          <w:color w:val="000000"/>
          <w:sz w:val="28"/>
        </w:rPr>
        <w:t xml:space="preserve">
      30. Кабинет үшін арнайы жабдықтары мен аспаптары, жарық, бөлек бөлме бөлінеді. </w:t>
      </w:r>
    </w:p>
    <w:bookmarkEnd w:id="28"/>
    <w:bookmarkStart w:name="z30" w:id="29"/>
    <w:p>
      <w:pPr>
        <w:spacing w:after="0"/>
        <w:ind w:left="0"/>
        <w:jc w:val="both"/>
      </w:pPr>
      <w:r>
        <w:rPr>
          <w:rFonts w:ascii="Times New Roman"/>
          <w:b w:val="false"/>
          <w:i w:val="false"/>
          <w:color w:val="000000"/>
          <w:sz w:val="28"/>
        </w:rPr>
        <w:t xml:space="preserve">
      31. Акушердің қызметін басқару мен бақылауды алдын алу бөлімшесінің меңгерушісі, ол болмаған кезде емхананың бас дәрігері жүзеге асырады. Ұйымдастыру-әдістемелік көмекті аумақтық, базалық әйелдер консультациясы жүзеге асырады. </w:t>
      </w:r>
    </w:p>
    <w:bookmarkEnd w:id="29"/>
    <w:bookmarkStart w:name="z31" w:id="30"/>
    <w:p>
      <w:pPr>
        <w:spacing w:after="0"/>
        <w:ind w:left="0"/>
        <w:jc w:val="both"/>
      </w:pPr>
      <w:r>
        <w:rPr>
          <w:rFonts w:ascii="Times New Roman"/>
          <w:b w:val="false"/>
          <w:i w:val="false"/>
          <w:color w:val="000000"/>
          <w:sz w:val="28"/>
        </w:rPr>
        <w:t xml:space="preserve">
      32. Терапиялық бейін кабинеттері емхана бөлімшесінің құрамында ұйымдастырылады және оған арнайы даярлығы бар білікті дәрігер басшылық етеді, санитарлық-гигиеналық нормалар мен ережелерге сәйкес алаңы, сондай-ақ медициналық жабдығы, аспаптары мен мүкәммалы болады. </w:t>
      </w:r>
    </w:p>
    <w:bookmarkEnd w:id="30"/>
    <w:bookmarkStart w:name="z32" w:id="31"/>
    <w:p>
      <w:pPr>
        <w:spacing w:after="0"/>
        <w:ind w:left="0"/>
        <w:jc w:val="both"/>
      </w:pPr>
      <w:r>
        <w:rPr>
          <w:rFonts w:ascii="Times New Roman"/>
          <w:b w:val="false"/>
          <w:i w:val="false"/>
          <w:color w:val="000000"/>
          <w:sz w:val="28"/>
        </w:rPr>
        <w:t xml:space="preserve">
      33. Терапиялық бейін кабинеттерінің негізгі міндеттері мыналар болып табылады: аурулардың алдын алу шараларын жүзеге асыру, оларды ерте анықтау мен тиімді емдеу. </w:t>
      </w:r>
    </w:p>
    <w:bookmarkEnd w:id="31"/>
    <w:bookmarkStart w:name="z33" w:id="32"/>
    <w:p>
      <w:pPr>
        <w:spacing w:after="0"/>
        <w:ind w:left="0"/>
        <w:jc w:val="both"/>
      </w:pPr>
      <w:r>
        <w:rPr>
          <w:rFonts w:ascii="Times New Roman"/>
          <w:b w:val="false"/>
          <w:i w:val="false"/>
          <w:color w:val="000000"/>
          <w:sz w:val="28"/>
        </w:rPr>
        <w:t xml:space="preserve">
      34. Осы міндеттерге сәйкес терапиялық бейін кабинеттерінің дәрігері мыналарды жүзеге асырады: </w:t>
      </w:r>
      <w:r>
        <w:br/>
      </w:r>
      <w:r>
        <w:rPr>
          <w:rFonts w:ascii="Times New Roman"/>
          <w:b w:val="false"/>
          <w:i w:val="false"/>
          <w:color w:val="000000"/>
          <w:sz w:val="28"/>
        </w:rPr>
        <w:t xml:space="preserve">
      1) алдын алу іс-шараларын, науқастарды анықтауды, емдеуді, диспансерлік қадағалауды; </w:t>
      </w:r>
      <w:r>
        <w:br/>
      </w:r>
      <w:r>
        <w:rPr>
          <w:rFonts w:ascii="Times New Roman"/>
          <w:b w:val="false"/>
          <w:i w:val="false"/>
          <w:color w:val="000000"/>
          <w:sz w:val="28"/>
        </w:rPr>
        <w:t xml:space="preserve">
      2) науқастарды диагностикалаудың, тексерудің, емдеу мен ауруханаға жатқызудың сапасын жақсарту жөніндегі ұйымдастырушылық әрі әдістемелік іс-шараларды әзірлеу мен өткізуді; </w:t>
      </w:r>
      <w:r>
        <w:br/>
      </w:r>
      <w:r>
        <w:rPr>
          <w:rFonts w:ascii="Times New Roman"/>
          <w:b w:val="false"/>
          <w:i w:val="false"/>
          <w:color w:val="000000"/>
          <w:sz w:val="28"/>
        </w:rPr>
        <w:t xml:space="preserve">
      3) басқа бейіндегі дәрігерлердің жолдамалары бойынша науқастарға консультация беруді (емханада және үйде); </w:t>
      </w:r>
      <w:r>
        <w:br/>
      </w:r>
      <w:r>
        <w:rPr>
          <w:rFonts w:ascii="Times New Roman"/>
          <w:b w:val="false"/>
          <w:i w:val="false"/>
          <w:color w:val="000000"/>
          <w:sz w:val="28"/>
        </w:rPr>
        <w:t>
      4) Қазақстан Республикасы Денсаулық сақтау ісі жөніндегі агенттігінің "Азаматтарға еңбекке жарамсыздық парақтарын беру ережесін бекіту туралы" 2000 жылғы 29 желтоқсандағы </w:t>
      </w:r>
      <w:r>
        <w:rPr>
          <w:rFonts w:ascii="Times New Roman"/>
          <w:b w:val="false"/>
          <w:i w:val="false"/>
          <w:color w:val="000000"/>
          <w:sz w:val="28"/>
        </w:rPr>
        <w:t xml:space="preserve">N 859 </w:t>
      </w:r>
      <w:r>
        <w:rPr>
          <w:rFonts w:ascii="Times New Roman"/>
          <w:b w:val="false"/>
          <w:i w:val="false"/>
          <w:color w:val="000000"/>
          <w:sz w:val="28"/>
        </w:rPr>
        <w:t>(2001 жылғы 23 қаңтарда Қазақстан Республикасының Әділет министрлігінде N 1372/1 тіркелген) бұйрығына сәйкес уақытша еңбекке жарамсыздық сараптамасын жасауды; </w:t>
      </w:r>
      <w:r>
        <w:rPr>
          <w:rFonts w:ascii="Times New Roman"/>
          <w:b w:val="false"/>
          <w:i w:val="false"/>
          <w:color w:val="000000"/>
          <w:sz w:val="28"/>
        </w:rPr>
        <w:t>V095860</w:t>
      </w:r>
      <w:r>
        <w:br/>
      </w:r>
      <w:r>
        <w:rPr>
          <w:rFonts w:ascii="Times New Roman"/>
          <w:b w:val="false"/>
          <w:i w:val="false"/>
          <w:color w:val="000000"/>
          <w:sz w:val="28"/>
        </w:rPr>
        <w:t xml:space="preserve">
      5) халық арасында алдын алу, салауатты өмір салты жөніндегі медициналық білімді санитарлық насихаттауды ұйымдастыру мен өткізуді; </w:t>
      </w:r>
      <w:r>
        <w:br/>
      </w:r>
      <w:r>
        <w:rPr>
          <w:rFonts w:ascii="Times New Roman"/>
          <w:b w:val="false"/>
          <w:i w:val="false"/>
          <w:color w:val="000000"/>
          <w:sz w:val="28"/>
        </w:rPr>
        <w:t xml:space="preserve">
      6) осы бөлімшеде (кабинетте) тексеруді науқастарға диагностикалық және емдік ем-шаралардың дер кезінде орындалуын бақылауды; </w:t>
      </w:r>
      <w:r>
        <w:br/>
      </w:r>
      <w:r>
        <w:rPr>
          <w:rFonts w:ascii="Times New Roman"/>
          <w:b w:val="false"/>
          <w:i w:val="false"/>
          <w:color w:val="000000"/>
          <w:sz w:val="28"/>
        </w:rPr>
        <w:t xml:space="preserve">
      7) көрсеткіштері бойынша мүгедектік тобын анықтау үшін науқастарды Қазақстан Республикасының еңбек және халықты әлеуметтік қорғау министрлігінің аумақтық органына жіберуді; </w:t>
      </w:r>
      <w:r>
        <w:br/>
      </w:r>
      <w:r>
        <w:rPr>
          <w:rFonts w:ascii="Times New Roman"/>
          <w:b w:val="false"/>
          <w:i w:val="false"/>
          <w:color w:val="000000"/>
          <w:sz w:val="28"/>
        </w:rPr>
        <w:t xml:space="preserve">
      8) осы бөлімше (кабинет) бейіні және оларды динамикалық байқауға алу бойынша диспансерлеуге жататын адамдарды анықтауды; </w:t>
      </w:r>
      <w:r>
        <w:br/>
      </w:r>
      <w:r>
        <w:rPr>
          <w:rFonts w:ascii="Times New Roman"/>
          <w:b w:val="false"/>
          <w:i w:val="false"/>
          <w:color w:val="000000"/>
          <w:sz w:val="28"/>
        </w:rPr>
        <w:t>
      9)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науқастық парақты бере отырып, уақытша еңбекке жарамсыздық сараптауын жүргізуді; </w:t>
      </w:r>
      <w:r>
        <w:br/>
      </w:r>
      <w:r>
        <w:rPr>
          <w:rFonts w:ascii="Times New Roman"/>
          <w:b w:val="false"/>
          <w:i w:val="false"/>
          <w:color w:val="000000"/>
          <w:sz w:val="28"/>
        </w:rPr>
        <w:t>
      10) науқастарды стационарға </w:t>
      </w:r>
      <w:r>
        <w:rPr>
          <w:rFonts w:ascii="Times New Roman"/>
          <w:b w:val="false"/>
          <w:i w:val="false"/>
          <w:color w:val="000000"/>
          <w:sz w:val="28"/>
        </w:rPr>
        <w:t>жатқызуға</w:t>
      </w:r>
      <w:r>
        <w:rPr>
          <w:rFonts w:ascii="Times New Roman"/>
          <w:b w:val="false"/>
          <w:i w:val="false"/>
          <w:color w:val="000000"/>
          <w:sz w:val="28"/>
        </w:rPr>
        <w:t xml:space="preserve"> жіберуді. </w:t>
      </w:r>
    </w:p>
    <w:bookmarkEnd w:id="32"/>
    <w:bookmarkStart w:name="z34" w:id="33"/>
    <w:p>
      <w:pPr>
        <w:spacing w:after="0"/>
        <w:ind w:left="0"/>
        <w:jc w:val="both"/>
      </w:pPr>
      <w:r>
        <w:rPr>
          <w:rFonts w:ascii="Times New Roman"/>
          <w:b w:val="false"/>
          <w:i w:val="false"/>
          <w:color w:val="000000"/>
          <w:sz w:val="28"/>
        </w:rPr>
        <w:t xml:space="preserve">
      35. Жұқпалы аурулар кабинеті (бұдан әрі - ЖАК) қалалық емхананың құрылымдық бөлімшесі болып табылады және оның қызметін қамтамасыз ететін үй-жайлары мен жабдықтары болады. </w:t>
      </w:r>
    </w:p>
    <w:bookmarkEnd w:id="33"/>
    <w:bookmarkStart w:name="z35" w:id="34"/>
    <w:p>
      <w:pPr>
        <w:spacing w:after="0"/>
        <w:ind w:left="0"/>
        <w:jc w:val="both"/>
      </w:pPr>
      <w:r>
        <w:rPr>
          <w:rFonts w:ascii="Times New Roman"/>
          <w:b w:val="false"/>
          <w:i w:val="false"/>
          <w:color w:val="000000"/>
          <w:sz w:val="28"/>
        </w:rPr>
        <w:t xml:space="preserve">
      36. ЖАҚ негізгі міндеттері мыналар болып табылады: </w:t>
      </w:r>
      <w:r>
        <w:br/>
      </w:r>
      <w:r>
        <w:rPr>
          <w:rFonts w:ascii="Times New Roman"/>
          <w:b w:val="false"/>
          <w:i w:val="false"/>
          <w:color w:val="000000"/>
          <w:sz w:val="28"/>
        </w:rPr>
        <w:t xml:space="preserve">
      1) жұқпалы аурулармен ауыратын науқастарды уақытылы әрі ерте анықтауды қамтамасыз ету; </w:t>
      </w:r>
      <w:r>
        <w:br/>
      </w:r>
      <w:r>
        <w:rPr>
          <w:rFonts w:ascii="Times New Roman"/>
          <w:b w:val="false"/>
          <w:i w:val="false"/>
          <w:color w:val="000000"/>
          <w:sz w:val="28"/>
        </w:rPr>
        <w:t xml:space="preserve">
      2) амбулаториялық-емханалық мекемелерде жұқпалы әрі паразиттік аурулармен ауыратын науқастарды диагностикалау мен емдеу жөнінде ұйымдастырушылық-әдістемелік жұмыстар жүргізу және білікті консультативтік көмек көрсету; </w:t>
      </w:r>
      <w:r>
        <w:br/>
      </w:r>
      <w:r>
        <w:rPr>
          <w:rFonts w:ascii="Times New Roman"/>
          <w:b w:val="false"/>
          <w:i w:val="false"/>
          <w:color w:val="000000"/>
          <w:sz w:val="28"/>
        </w:rPr>
        <w:t xml:space="preserve">
      3) жұқпалы аурулар мен өлім-жітім үрдісін зерделеу және талдау, жұқпалы ауруларды диагностикалау, емдеу мен алдын алудың сапасы мен тиімділігін арттыру жөніндегі іс-шараларды әзірлеу және жүзеге асыру; </w:t>
      </w:r>
      <w:r>
        <w:br/>
      </w:r>
      <w:r>
        <w:rPr>
          <w:rFonts w:ascii="Times New Roman"/>
          <w:b w:val="false"/>
          <w:i w:val="false"/>
          <w:color w:val="000000"/>
          <w:sz w:val="28"/>
        </w:rPr>
        <w:t xml:space="preserve">
      4) уақытылы анықталмаған немесе негізсіз жұқпалы аурулар кабинетіне жіберілген жұқпалы аурулармен ауыратын науқастардың барлық жағдайларын талдау жөнінде конференция ұйымдастыра отырып, жұқпалы аурулар клиникасы, оларды ерте диагностикалау, емдеу мен диспансерлеу мәселелері бойынша амбулаториялық қабылдауды жүргізетін дәрігер-мамандардың білімін арттыру жөнінде жүйелі жұмыс жүргізу; </w:t>
      </w:r>
      <w:r>
        <w:br/>
      </w:r>
      <w:r>
        <w:rPr>
          <w:rFonts w:ascii="Times New Roman"/>
          <w:b w:val="false"/>
          <w:i w:val="false"/>
          <w:color w:val="000000"/>
          <w:sz w:val="28"/>
        </w:rPr>
        <w:t xml:space="preserve">
      5) дәрігер-терапевтің учаскелік дәрігерге жұқпалы ауруларға күдікті науқастарды тексеру жөнінде әрі оларды ақтық диагноз қою үшін жұқпалы аурулар кабинетіне жіберу тәртібі туралы консультация беруі; </w:t>
      </w:r>
      <w:r>
        <w:br/>
      </w:r>
      <w:r>
        <w:rPr>
          <w:rFonts w:ascii="Times New Roman"/>
          <w:b w:val="false"/>
          <w:i w:val="false"/>
          <w:color w:val="000000"/>
          <w:sz w:val="28"/>
        </w:rPr>
        <w:t xml:space="preserve">
      6) диагнозды нақтылау, емдеу-алдын алу іс-шараларын тағайындау мен ауруханаға жатқызу туралы мәселені шешу мақсатында науқастарға емханада және үйде консультативтік көмек көрсету; </w:t>
      </w:r>
      <w:r>
        <w:br/>
      </w:r>
      <w:r>
        <w:rPr>
          <w:rFonts w:ascii="Times New Roman"/>
          <w:b w:val="false"/>
          <w:i w:val="false"/>
          <w:color w:val="000000"/>
          <w:sz w:val="28"/>
        </w:rPr>
        <w:t xml:space="preserve">
      7) жұқпалы аурулармен ауыратын науқастарды қосымша (зертханалық және өзге де) зерттеу; </w:t>
      </w:r>
      <w:r>
        <w:br/>
      </w:r>
      <w:r>
        <w:rPr>
          <w:rFonts w:ascii="Times New Roman"/>
          <w:b w:val="false"/>
          <w:i w:val="false"/>
          <w:color w:val="000000"/>
          <w:sz w:val="28"/>
        </w:rPr>
        <w:t xml:space="preserve">
      8) емхана жағдайларында жұқпалы аурулармен ауыратын науқастарды емдеу және стационардан шыққаннан кейін реконвалесценттерін емдеуді аяқтау; </w:t>
      </w:r>
      <w:r>
        <w:br/>
      </w:r>
      <w:r>
        <w:rPr>
          <w:rFonts w:ascii="Times New Roman"/>
          <w:b w:val="false"/>
          <w:i w:val="false"/>
          <w:color w:val="000000"/>
          <w:sz w:val="28"/>
        </w:rPr>
        <w:t xml:space="preserve">
      9) инструментальды әрі зертханалық зерттеу әдістерін пайдалана отырып, жұқпалы аурумен ауыратын науқастардың толық клиникалық әрі бактериологиялық сауықтырылуын бақылау; </w:t>
      </w:r>
      <w:r>
        <w:br/>
      </w:r>
      <w:r>
        <w:rPr>
          <w:rFonts w:ascii="Times New Roman"/>
          <w:b w:val="false"/>
          <w:i w:val="false"/>
          <w:color w:val="000000"/>
          <w:sz w:val="28"/>
        </w:rPr>
        <w:t xml:space="preserve">
      10) ересектерді профилактикалық егулерді жүргізу жөніндегі жұмысты талдау; </w:t>
      </w:r>
      <w:r>
        <w:br/>
      </w:r>
      <w:r>
        <w:rPr>
          <w:rFonts w:ascii="Times New Roman"/>
          <w:b w:val="false"/>
          <w:i w:val="false"/>
          <w:color w:val="000000"/>
          <w:sz w:val="28"/>
        </w:rPr>
        <w:t xml:space="preserve">
      11) созылмалы жұқпалы аурулармен ауыратын, бактериялық және паразиттік жұқпалары бар науқастардың реконвалесценттерін диспансерлік қадағалау мен оларды санациялау; </w:t>
      </w:r>
      <w:r>
        <w:br/>
      </w:r>
      <w:r>
        <w:rPr>
          <w:rFonts w:ascii="Times New Roman"/>
          <w:b w:val="false"/>
          <w:i w:val="false"/>
          <w:color w:val="000000"/>
          <w:sz w:val="28"/>
        </w:rPr>
        <w:t xml:space="preserve">
      12) жұқпалы аурулармен ауыратын, бактериялық және паразиттік жұқпалары бар науқастарды есепке алу; </w:t>
      </w:r>
      <w:r>
        <w:br/>
      </w:r>
      <w:r>
        <w:rPr>
          <w:rFonts w:ascii="Times New Roman"/>
          <w:b w:val="false"/>
          <w:i w:val="false"/>
          <w:color w:val="000000"/>
          <w:sz w:val="28"/>
        </w:rPr>
        <w:t xml:space="preserve">
      13) СЭС-қа жіберілген сырқаттану туралы сараптамалық хабарламалардың негізінде жұқпалы аурулармен ауыратын, бактериялық, паразиттік жұқпалары бар науқастарды есепке алу; </w:t>
      </w:r>
      <w:r>
        <w:br/>
      </w:r>
      <w:r>
        <w:rPr>
          <w:rFonts w:ascii="Times New Roman"/>
          <w:b w:val="false"/>
          <w:i w:val="false"/>
          <w:color w:val="000000"/>
          <w:sz w:val="28"/>
        </w:rPr>
        <w:t xml:space="preserve">
      14) қалалық емхана қызметінің ауданындағы жұқпалы ауру дерті мен өлім-жітім үрдісін, диагностикалық және емдік іс-шаралардың сапасы мен тиімділігін талдау, диспансерлеу қайталанған ауруды емдеу; </w:t>
      </w:r>
      <w:r>
        <w:br/>
      </w:r>
      <w:r>
        <w:rPr>
          <w:rFonts w:ascii="Times New Roman"/>
          <w:b w:val="false"/>
          <w:i w:val="false"/>
          <w:color w:val="000000"/>
          <w:sz w:val="28"/>
        </w:rPr>
        <w:t xml:space="preserve">
      15) жұқпалы аурулардың алдын алу жөніндегі медициналық білімді насихаттауды жүргізу. </w:t>
      </w:r>
    </w:p>
    <w:bookmarkEnd w:id="34"/>
    <w:bookmarkStart w:name="z36" w:id="35"/>
    <w:p>
      <w:pPr>
        <w:spacing w:after="0"/>
        <w:ind w:left="0"/>
        <w:jc w:val="both"/>
      </w:pPr>
      <w:r>
        <w:rPr>
          <w:rFonts w:ascii="Times New Roman"/>
          <w:b w:val="false"/>
          <w:i w:val="false"/>
          <w:color w:val="000000"/>
          <w:sz w:val="28"/>
        </w:rPr>
        <w:t xml:space="preserve">
      37. ЖАК өз жұмысын емхананың дәрігер-терапевтерімен, учаскелік және басқа да дәрігер-мамандарымен, санитарлық-эпидемиологиялық қадағалау қызметімен тығыз байланыста жүргізеді. </w:t>
      </w:r>
    </w:p>
    <w:bookmarkEnd w:id="35"/>
    <w:bookmarkStart w:name="z37" w:id="36"/>
    <w:p>
      <w:pPr>
        <w:spacing w:after="0"/>
        <w:ind w:left="0"/>
        <w:jc w:val="both"/>
      </w:pPr>
      <w:r>
        <w:rPr>
          <w:rFonts w:ascii="Times New Roman"/>
          <w:b w:val="false"/>
          <w:i w:val="false"/>
          <w:color w:val="000000"/>
          <w:sz w:val="28"/>
        </w:rPr>
        <w:t xml:space="preserve">
      38. Хирургиялық бейін бөлімшесін (кабинетін) тиісті мамандық бойынша арнайы даярлықтан өткен маман (хирург, отоларинголог, офтальмолог) басқарады. </w:t>
      </w:r>
    </w:p>
    <w:bookmarkEnd w:id="36"/>
    <w:bookmarkStart w:name="z38" w:id="37"/>
    <w:p>
      <w:pPr>
        <w:spacing w:after="0"/>
        <w:ind w:left="0"/>
        <w:jc w:val="both"/>
      </w:pPr>
      <w:r>
        <w:rPr>
          <w:rFonts w:ascii="Times New Roman"/>
          <w:b w:val="false"/>
          <w:i w:val="false"/>
          <w:color w:val="000000"/>
          <w:sz w:val="28"/>
        </w:rPr>
        <w:t xml:space="preserve">
      39. Хирургиялық бейін бөлімшесінің (кабинетінің) негізгі міндеттері аурудың алдын алу шараларын жүргізу, науқастардың ауруларын ерте анықтау және өзінің бейіні бойынша оларды емхана жағдайында және үйде тиімді емдеу болып табылады. </w:t>
      </w:r>
    </w:p>
    <w:bookmarkEnd w:id="37"/>
    <w:bookmarkStart w:name="z39" w:id="38"/>
    <w:p>
      <w:pPr>
        <w:spacing w:after="0"/>
        <w:ind w:left="0"/>
        <w:jc w:val="both"/>
      </w:pPr>
      <w:r>
        <w:rPr>
          <w:rFonts w:ascii="Times New Roman"/>
          <w:b w:val="false"/>
          <w:i w:val="false"/>
          <w:color w:val="000000"/>
          <w:sz w:val="28"/>
        </w:rPr>
        <w:t xml:space="preserve">
      40. Осы міндеттерге сәйкес хирургиялық бейін бөлімшесінің (кабинетінің) дәрігерлері мыналарды жүзеге асырады: </w:t>
      </w:r>
      <w:r>
        <w:br/>
      </w:r>
      <w:r>
        <w:rPr>
          <w:rFonts w:ascii="Times New Roman"/>
          <w:b w:val="false"/>
          <w:i w:val="false"/>
          <w:color w:val="000000"/>
          <w:sz w:val="28"/>
        </w:rPr>
        <w:t xml:space="preserve">
      1) емхана басшылығы бекіткен кесте бойынша амбулаториялық қабылдауды тұрақты жүргізу; </w:t>
      </w:r>
      <w:r>
        <w:br/>
      </w:r>
      <w:r>
        <w:rPr>
          <w:rFonts w:ascii="Times New Roman"/>
          <w:b w:val="false"/>
          <w:i w:val="false"/>
          <w:color w:val="000000"/>
          <w:sz w:val="28"/>
        </w:rPr>
        <w:t xml:space="preserve">
      2) науқастарды олар жазылып шыққанға дейін динамикалық бақылау және белсенді емдеу, уақытша оңалту немесе емдеуге жатқызу; </w:t>
      </w:r>
      <w:r>
        <w:br/>
      </w:r>
      <w:r>
        <w:rPr>
          <w:rFonts w:ascii="Times New Roman"/>
          <w:b w:val="false"/>
          <w:i w:val="false"/>
          <w:color w:val="000000"/>
          <w:sz w:val="28"/>
        </w:rPr>
        <w:t xml:space="preserve">
      3) аталған бөлімшеде (кабинетте) бақылауда тұрған науқастарға диагностикалық және емдік шаралардың уақтылы орындалуын бақылау; </w:t>
      </w:r>
      <w:r>
        <w:br/>
      </w:r>
      <w:r>
        <w:rPr>
          <w:rFonts w:ascii="Times New Roman"/>
          <w:b w:val="false"/>
          <w:i w:val="false"/>
          <w:color w:val="000000"/>
          <w:sz w:val="28"/>
        </w:rPr>
        <w:t xml:space="preserve">
      4) көрсеткіштері болған кезде мүгедектігін анықтау үшін науқастарды Қазақстан Республикасы Еңбек және халықты әлеуметтік қорғау министрлігінің аумақтық органына жіберу; </w:t>
      </w:r>
      <w:r>
        <w:br/>
      </w:r>
      <w:r>
        <w:rPr>
          <w:rFonts w:ascii="Times New Roman"/>
          <w:b w:val="false"/>
          <w:i w:val="false"/>
          <w:color w:val="000000"/>
          <w:sz w:val="28"/>
        </w:rPr>
        <w:t xml:space="preserve">
      5) басқа маман-дәрігерлердің жолдамасы бойынша келген науқастарға, оның ішінде үйдегілерге кеңес беру; </w:t>
      </w:r>
      <w:r>
        <w:br/>
      </w:r>
      <w:r>
        <w:rPr>
          <w:rFonts w:ascii="Times New Roman"/>
          <w:b w:val="false"/>
          <w:i w:val="false"/>
          <w:color w:val="000000"/>
          <w:sz w:val="28"/>
        </w:rPr>
        <w:t>
      6) науқастарды дер кезінде стационарға </w:t>
      </w:r>
      <w:r>
        <w:rPr>
          <w:rFonts w:ascii="Times New Roman"/>
          <w:b w:val="false"/>
          <w:i w:val="false"/>
          <w:color w:val="000000"/>
          <w:sz w:val="28"/>
        </w:rPr>
        <w:t>жатқызуға</w:t>
      </w:r>
      <w:r>
        <w:rPr>
          <w:rFonts w:ascii="Times New Roman"/>
          <w:b w:val="false"/>
          <w:i w:val="false"/>
          <w:color w:val="000000"/>
          <w:sz w:val="28"/>
        </w:rPr>
        <w:t xml:space="preserve"> жіберу; </w:t>
      </w:r>
      <w:r>
        <w:br/>
      </w:r>
      <w:r>
        <w:rPr>
          <w:rFonts w:ascii="Times New Roman"/>
          <w:b w:val="false"/>
          <w:i w:val="false"/>
          <w:color w:val="000000"/>
          <w:sz w:val="28"/>
        </w:rPr>
        <w:t xml:space="preserve">
      7) аталған бөлімшенің (кабинеттің) бейіні бойынша диспансерлеуге жататын адамдарды уақтылы анықтау және оларды үдемелі бақылауға алу; </w:t>
      </w:r>
      <w:r>
        <w:br/>
      </w:r>
      <w:r>
        <w:rPr>
          <w:rFonts w:ascii="Times New Roman"/>
          <w:b w:val="false"/>
          <w:i w:val="false"/>
          <w:color w:val="000000"/>
          <w:sz w:val="28"/>
        </w:rPr>
        <w:t xml:space="preserve">
      8) қолданыстағы заңнамаға сәйкес ауру парағын бере отырып, уақытша еңбекке жарамсыздыққа сараптама жүргізу; </w:t>
      </w:r>
      <w:r>
        <w:br/>
      </w:r>
      <w:r>
        <w:rPr>
          <w:rFonts w:ascii="Times New Roman"/>
          <w:b w:val="false"/>
          <w:i w:val="false"/>
          <w:color w:val="000000"/>
          <w:sz w:val="28"/>
        </w:rPr>
        <w:t xml:space="preserve">
      9) халыққа санитарлық-ағарту және гигиеналық тәрбие жұмысын жүргізу. </w:t>
      </w:r>
    </w:p>
    <w:bookmarkEnd w:id="38"/>
    <w:bookmarkStart w:name="z40" w:id="39"/>
    <w:p>
      <w:pPr>
        <w:spacing w:after="0"/>
        <w:ind w:left="0"/>
        <w:jc w:val="both"/>
      </w:pPr>
      <w:r>
        <w:rPr>
          <w:rFonts w:ascii="Times New Roman"/>
          <w:b w:val="false"/>
          <w:i w:val="false"/>
          <w:color w:val="000000"/>
          <w:sz w:val="28"/>
        </w:rPr>
        <w:t xml:space="preserve">
      41. Хирургиялық бейін бөлімшесі (кабинеті) орналасу үшін санитарлық-гигиеналық нормалар мен ережелерге сәйкес алаңы, сондай-ақ медициналық жабдығы, аспаптары мен мүкәммалы болады. </w:t>
      </w:r>
    </w:p>
    <w:bookmarkEnd w:id="39"/>
    <w:bookmarkStart w:name="z41" w:id="40"/>
    <w:p>
      <w:pPr>
        <w:spacing w:after="0"/>
        <w:ind w:left="0"/>
        <w:jc w:val="both"/>
      </w:pPr>
      <w:r>
        <w:rPr>
          <w:rFonts w:ascii="Times New Roman"/>
          <w:b w:val="false"/>
          <w:i w:val="false"/>
          <w:color w:val="000000"/>
          <w:sz w:val="28"/>
        </w:rPr>
        <w:t xml:space="preserve">
      42. Сәулелік диагностика бөлімшесі (кабинеті) қалалық емхананың рентгенологиялық кабинетті, УДЗ кабинетін қамтитын қосалқы-диагностикалық бөлімшесі болып табылады, тәжірибелі дәрігер-рентгенолог басқарады, ол өз жұмысында емхананың бас дәрігеріне немесе оның медицина бойынша орынбасарына бағынады. </w:t>
      </w:r>
    </w:p>
    <w:bookmarkEnd w:id="40"/>
    <w:bookmarkStart w:name="z42" w:id="41"/>
    <w:p>
      <w:pPr>
        <w:spacing w:after="0"/>
        <w:ind w:left="0"/>
        <w:jc w:val="both"/>
      </w:pPr>
      <w:r>
        <w:rPr>
          <w:rFonts w:ascii="Times New Roman"/>
          <w:b w:val="false"/>
          <w:i w:val="false"/>
          <w:color w:val="000000"/>
          <w:sz w:val="28"/>
        </w:rPr>
        <w:t>
      43. Сәулелік диагностика бөлімшесінің (кабинетінің) үй-жайлар жиынтығы </w:t>
      </w:r>
      <w:r>
        <w:rPr>
          <w:rFonts w:ascii="Times New Roman"/>
          <w:b w:val="false"/>
          <w:i w:val="false"/>
          <w:color w:val="000000"/>
          <w:sz w:val="28"/>
        </w:rPr>
        <w:t xml:space="preserve">санитарлық нормалармен </w:t>
      </w:r>
      <w:r>
        <w:rPr>
          <w:rFonts w:ascii="Times New Roman"/>
          <w:b w:val="false"/>
          <w:i w:val="false"/>
          <w:color w:val="000000"/>
          <w:sz w:val="28"/>
        </w:rPr>
        <w:t xml:space="preserve">және ережелермен айқындалады. </w:t>
      </w:r>
    </w:p>
    <w:bookmarkEnd w:id="41"/>
    <w:bookmarkStart w:name="z43" w:id="42"/>
    <w:p>
      <w:pPr>
        <w:spacing w:after="0"/>
        <w:ind w:left="0"/>
        <w:jc w:val="both"/>
      </w:pPr>
      <w:r>
        <w:rPr>
          <w:rFonts w:ascii="Times New Roman"/>
          <w:b w:val="false"/>
          <w:i w:val="false"/>
          <w:color w:val="000000"/>
          <w:sz w:val="28"/>
        </w:rPr>
        <w:t xml:space="preserve">
      44. Сәулелік диагностика бөлімшесі (кабинеті) жарақтандыру табеліне сәйкес жылжымалы аппараттармен қоса, жабдықтармен әрі аппараттармен жарақтандырылады. </w:t>
      </w:r>
      <w:r>
        <w:br/>
      </w:r>
      <w:r>
        <w:rPr>
          <w:rFonts w:ascii="Times New Roman"/>
          <w:b w:val="false"/>
          <w:i w:val="false"/>
          <w:color w:val="000000"/>
          <w:sz w:val="28"/>
        </w:rPr>
        <w:t xml:space="preserve">
      Флюорографиялық және өзге де аппараттарды емхананың басқа да құрылымдық бөлімшелеріне қоюға болады. </w:t>
      </w:r>
    </w:p>
    <w:bookmarkEnd w:id="42"/>
    <w:bookmarkStart w:name="z44" w:id="43"/>
    <w:p>
      <w:pPr>
        <w:spacing w:after="0"/>
        <w:ind w:left="0"/>
        <w:jc w:val="both"/>
      </w:pPr>
      <w:r>
        <w:rPr>
          <w:rFonts w:ascii="Times New Roman"/>
          <w:b w:val="false"/>
          <w:i w:val="false"/>
          <w:color w:val="000000"/>
          <w:sz w:val="28"/>
        </w:rPr>
        <w:t xml:space="preserve">
      45. Сәулелік диагностика бөлімшесінің (кабинетінің) негізгі міндеттері мыналар болып табылады: </w:t>
      </w:r>
      <w:r>
        <w:br/>
      </w:r>
      <w:r>
        <w:rPr>
          <w:rFonts w:ascii="Times New Roman"/>
          <w:b w:val="false"/>
          <w:i w:val="false"/>
          <w:color w:val="000000"/>
          <w:sz w:val="28"/>
        </w:rPr>
        <w:t xml:space="preserve">
      1) білікті рентгенодиагностикалық көмек көрсету, әрі соның ішінде көмектің диагностикалық мақсатында флюорографияны пайдалану; </w:t>
      </w:r>
      <w:r>
        <w:br/>
      </w:r>
      <w:r>
        <w:rPr>
          <w:rFonts w:ascii="Times New Roman"/>
          <w:b w:val="false"/>
          <w:i w:val="false"/>
          <w:color w:val="000000"/>
          <w:sz w:val="28"/>
        </w:rPr>
        <w:t xml:space="preserve">
      2) клиникалық диагноздар бар рентгенологиялық қорытындылардағы айырмашылықтарды анықтау және себептерін талдау; </w:t>
      </w:r>
      <w:r>
        <w:br/>
      </w:r>
      <w:r>
        <w:rPr>
          <w:rFonts w:ascii="Times New Roman"/>
          <w:b w:val="false"/>
          <w:i w:val="false"/>
          <w:color w:val="000000"/>
          <w:sz w:val="28"/>
        </w:rPr>
        <w:t xml:space="preserve">
      3) бөлімше (кабинет) жұмысының сапалық және сандық көрсеткіштеріне жүйелі талдау жасау; </w:t>
      </w:r>
      <w:r>
        <w:br/>
      </w:r>
      <w:r>
        <w:rPr>
          <w:rFonts w:ascii="Times New Roman"/>
          <w:b w:val="false"/>
          <w:i w:val="false"/>
          <w:color w:val="000000"/>
          <w:sz w:val="28"/>
        </w:rPr>
        <w:t xml:space="preserve">
      4) еңбек және техника қауіпсіздігін сақтау жөніндегі іс-шараларды өткізу. </w:t>
      </w:r>
    </w:p>
    <w:bookmarkEnd w:id="43"/>
    <w:bookmarkStart w:name="z45" w:id="44"/>
    <w:p>
      <w:pPr>
        <w:spacing w:after="0"/>
        <w:ind w:left="0"/>
        <w:jc w:val="both"/>
      </w:pPr>
      <w:r>
        <w:rPr>
          <w:rFonts w:ascii="Times New Roman"/>
          <w:b w:val="false"/>
          <w:i w:val="false"/>
          <w:color w:val="000000"/>
          <w:sz w:val="28"/>
        </w:rPr>
        <w:t xml:space="preserve">
      46. Функционалдық диагностика бөлімшесі (кабинеті) емхананың құрылымдық бөлімшесі ретінде ұйымдастырылады және науқасты дайындау және зерттеу жүргізу үшін жұмыс көлеміне және санитарлық-гигиеналық нормалар мен талаптарға жауап беретін үй-жайлары, тиісті аппаратуралар жиынтығы мен қажетті дәрілік құралдары болады. </w:t>
      </w:r>
    </w:p>
    <w:bookmarkEnd w:id="44"/>
    <w:bookmarkStart w:name="z46" w:id="45"/>
    <w:p>
      <w:pPr>
        <w:spacing w:after="0"/>
        <w:ind w:left="0"/>
        <w:jc w:val="both"/>
      </w:pPr>
      <w:r>
        <w:rPr>
          <w:rFonts w:ascii="Times New Roman"/>
          <w:b w:val="false"/>
          <w:i w:val="false"/>
          <w:color w:val="000000"/>
          <w:sz w:val="28"/>
        </w:rPr>
        <w:t xml:space="preserve">
      47. Функционалдық диагностика бөлімшесінің (кабинетінің) міндеттері мыналар болып табылады: </w:t>
      </w:r>
      <w:r>
        <w:br/>
      </w:r>
      <w:r>
        <w:rPr>
          <w:rFonts w:ascii="Times New Roman"/>
          <w:b w:val="false"/>
          <w:i w:val="false"/>
          <w:color w:val="000000"/>
          <w:sz w:val="28"/>
        </w:rPr>
        <w:t xml:space="preserve">
      1) амбулаториялық науқастарға функционалдық зерттеулер жүргізу; </w:t>
      </w:r>
      <w:r>
        <w:br/>
      </w:r>
      <w:r>
        <w:rPr>
          <w:rFonts w:ascii="Times New Roman"/>
          <w:b w:val="false"/>
          <w:i w:val="false"/>
          <w:color w:val="000000"/>
          <w:sz w:val="28"/>
        </w:rPr>
        <w:t xml:space="preserve">
      2) тұрғындарды диспансерлеу кезінде функционалдық зерттеулер жүргізу; </w:t>
      </w:r>
      <w:r>
        <w:br/>
      </w:r>
      <w:r>
        <w:rPr>
          <w:rFonts w:ascii="Times New Roman"/>
          <w:b w:val="false"/>
          <w:i w:val="false"/>
          <w:color w:val="000000"/>
          <w:sz w:val="28"/>
        </w:rPr>
        <w:t xml:space="preserve">
      3) әртүрлі дерттерді ерте анықтау мақсатында алдын алу жұмыстарын жүргізу; </w:t>
      </w:r>
      <w:r>
        <w:br/>
      </w:r>
      <w:r>
        <w:rPr>
          <w:rFonts w:ascii="Times New Roman"/>
          <w:b w:val="false"/>
          <w:i w:val="false"/>
          <w:color w:val="000000"/>
          <w:sz w:val="28"/>
        </w:rPr>
        <w:t xml:space="preserve">
      4) науқастарды функционалдық тексеру жөнінде консультация беруді жүзеге асыру. </w:t>
      </w:r>
    </w:p>
    <w:bookmarkEnd w:id="45"/>
    <w:bookmarkStart w:name="z47" w:id="46"/>
    <w:p>
      <w:pPr>
        <w:spacing w:after="0"/>
        <w:ind w:left="0"/>
        <w:jc w:val="both"/>
      </w:pPr>
      <w:r>
        <w:rPr>
          <w:rFonts w:ascii="Times New Roman"/>
          <w:b w:val="false"/>
          <w:i w:val="false"/>
          <w:color w:val="000000"/>
          <w:sz w:val="28"/>
        </w:rPr>
        <w:t xml:space="preserve">
      48. Эндоскопия бөлімшесі (кабинеті) емхананың бағыныстылығын бас дәрігер белгілейтін қосалқы-диагностикалық құрылымдық бөлімшесі болып табылады. Науқасты дайындау және зерттеу жүргізу үшін тиісті үй-жайы, эндоскопиялық аппаратуралары мен қажетті дәрілік құралдары болады. </w:t>
      </w:r>
    </w:p>
    <w:bookmarkEnd w:id="46"/>
    <w:bookmarkStart w:name="z48" w:id="47"/>
    <w:p>
      <w:pPr>
        <w:spacing w:after="0"/>
        <w:ind w:left="0"/>
        <w:jc w:val="both"/>
      </w:pPr>
      <w:r>
        <w:rPr>
          <w:rFonts w:ascii="Times New Roman"/>
          <w:b w:val="false"/>
          <w:i w:val="false"/>
          <w:color w:val="000000"/>
          <w:sz w:val="28"/>
        </w:rPr>
        <w:t xml:space="preserve">
      49. Эндоскопия бөлімшесі (кабинеті) ісікті және басқа да дерттерді уақытылы әрі тиімді диагностикалау мақсатында құрылады. </w:t>
      </w:r>
    </w:p>
    <w:bookmarkEnd w:id="47"/>
    <w:bookmarkStart w:name="z49" w:id="48"/>
    <w:p>
      <w:pPr>
        <w:spacing w:after="0"/>
        <w:ind w:left="0"/>
        <w:jc w:val="both"/>
      </w:pPr>
      <w:r>
        <w:rPr>
          <w:rFonts w:ascii="Times New Roman"/>
          <w:b w:val="false"/>
          <w:i w:val="false"/>
          <w:color w:val="000000"/>
          <w:sz w:val="28"/>
        </w:rPr>
        <w:t xml:space="preserve">
      50. Эндоскопия бөлімшесінің (кабинетінің) негізгі міндеттері мыналар болып табылады: </w:t>
      </w:r>
      <w:r>
        <w:br/>
      </w:r>
      <w:r>
        <w:rPr>
          <w:rFonts w:ascii="Times New Roman"/>
          <w:b w:val="false"/>
          <w:i w:val="false"/>
          <w:color w:val="000000"/>
          <w:sz w:val="28"/>
        </w:rPr>
        <w:t xml:space="preserve">
      1) асқазан-ішек жолдары, жоғары тыныс алу және бронх-өкпе жолдары ауруларын ерте диагностикалау мен диагнозды морфологиялық растау мақсатында эндоскопиялық әдістерді қолдану; </w:t>
      </w:r>
      <w:r>
        <w:br/>
      </w:r>
      <w:r>
        <w:rPr>
          <w:rFonts w:ascii="Times New Roman"/>
          <w:b w:val="false"/>
          <w:i w:val="false"/>
          <w:color w:val="000000"/>
          <w:sz w:val="28"/>
        </w:rPr>
        <w:t xml:space="preserve">
      2) өзге де диагностикалық әдістермен кешенде эндоскопиялық әдістерді ұтымды пайдалану; </w:t>
      </w:r>
      <w:r>
        <w:br/>
      </w:r>
      <w:r>
        <w:rPr>
          <w:rFonts w:ascii="Times New Roman"/>
          <w:b w:val="false"/>
          <w:i w:val="false"/>
          <w:color w:val="000000"/>
          <w:sz w:val="28"/>
        </w:rPr>
        <w:t xml:space="preserve">
      3) эндоскопиялық аппаратураны, құрал-саймандар мен жабдықты ұтымды пайдалану, оларды тиісті техникалық күтуді қамтамасыз ету; </w:t>
      </w:r>
      <w:r>
        <w:br/>
      </w:r>
      <w:r>
        <w:rPr>
          <w:rFonts w:ascii="Times New Roman"/>
          <w:b w:val="false"/>
          <w:i w:val="false"/>
          <w:color w:val="000000"/>
          <w:sz w:val="28"/>
        </w:rPr>
        <w:t xml:space="preserve">
      4) аса қатерлі топтарды профилактикалық қарау кезінде эндоскопиялық әдістерді пайдалану. </w:t>
      </w:r>
    </w:p>
    <w:bookmarkEnd w:id="48"/>
    <w:bookmarkStart w:name="z50" w:id="49"/>
    <w:p>
      <w:pPr>
        <w:spacing w:after="0"/>
        <w:ind w:left="0"/>
        <w:jc w:val="both"/>
      </w:pPr>
      <w:r>
        <w:rPr>
          <w:rFonts w:ascii="Times New Roman"/>
          <w:b w:val="false"/>
          <w:i w:val="false"/>
          <w:color w:val="000000"/>
          <w:sz w:val="28"/>
        </w:rPr>
        <w:t xml:space="preserve">
      51. Физиотерапия және емдік-дене шынықтыру бөлімшесі (кабинеті) емхананың құрылымдық бөлімшесі ретінде ұйымдастырылады. Емханада қалпына келтіріп емдеу бөлімшесі болған жағдайда ол оның құрамына кіреді. </w:t>
      </w:r>
    </w:p>
    <w:bookmarkEnd w:id="49"/>
    <w:bookmarkStart w:name="z51" w:id="50"/>
    <w:p>
      <w:pPr>
        <w:spacing w:after="0"/>
        <w:ind w:left="0"/>
        <w:jc w:val="both"/>
      </w:pPr>
      <w:r>
        <w:rPr>
          <w:rFonts w:ascii="Times New Roman"/>
          <w:b w:val="false"/>
          <w:i w:val="false"/>
          <w:color w:val="000000"/>
          <w:sz w:val="28"/>
        </w:rPr>
        <w:t xml:space="preserve">
      52. Физиотерапия және емдік-дене шынықтыру бөлімшесін (кабинетін) арнайы даярлықтан өткен білікті физиотерапевт-дәрігер басқарады. </w:t>
      </w:r>
    </w:p>
    <w:bookmarkEnd w:id="50"/>
    <w:bookmarkStart w:name="z52" w:id="51"/>
    <w:p>
      <w:pPr>
        <w:spacing w:after="0"/>
        <w:ind w:left="0"/>
        <w:jc w:val="both"/>
      </w:pPr>
      <w:r>
        <w:rPr>
          <w:rFonts w:ascii="Times New Roman"/>
          <w:b w:val="false"/>
          <w:i w:val="false"/>
          <w:color w:val="000000"/>
          <w:sz w:val="28"/>
        </w:rPr>
        <w:t xml:space="preserve">
      53. Физиотерапия және емдік-дене шынықтыру бөлімшесінің (кабинетінің) міндеттері: </w:t>
      </w:r>
      <w:r>
        <w:br/>
      </w:r>
      <w:r>
        <w:rPr>
          <w:rFonts w:ascii="Times New Roman"/>
          <w:b w:val="false"/>
          <w:i w:val="false"/>
          <w:color w:val="000000"/>
          <w:sz w:val="28"/>
        </w:rPr>
        <w:t xml:space="preserve">
      1) осы заманғы әдістерді қолдана отырып аурудың алдын алу және емдеу; </w:t>
      </w:r>
      <w:r>
        <w:br/>
      </w:r>
      <w:r>
        <w:rPr>
          <w:rFonts w:ascii="Times New Roman"/>
          <w:b w:val="false"/>
          <w:i w:val="false"/>
          <w:color w:val="000000"/>
          <w:sz w:val="28"/>
        </w:rPr>
        <w:t xml:space="preserve">
      2) физикалық әдістермен емдеудің қазіргі кездегі әдістерін кеңінен пайдалану жолымен ауруларды емдеу және алдын алу; </w:t>
      </w:r>
      <w:r>
        <w:br/>
      </w:r>
      <w:r>
        <w:rPr>
          <w:rFonts w:ascii="Times New Roman"/>
          <w:b w:val="false"/>
          <w:i w:val="false"/>
          <w:color w:val="000000"/>
          <w:sz w:val="28"/>
        </w:rPr>
        <w:t xml:space="preserve">
      3) басқа мамандық дәрігерлері белгілеген физиотерапевтік емшаралардағы қателіктерді талдау және физиотерапия саласында олардың біліктілігін арттыру болып табылады. </w:t>
      </w:r>
    </w:p>
    <w:bookmarkEnd w:id="51"/>
    <w:bookmarkStart w:name="z53" w:id="52"/>
    <w:p>
      <w:pPr>
        <w:spacing w:after="0"/>
        <w:ind w:left="0"/>
        <w:jc w:val="both"/>
      </w:pPr>
      <w:r>
        <w:rPr>
          <w:rFonts w:ascii="Times New Roman"/>
          <w:b w:val="false"/>
          <w:i w:val="false"/>
          <w:color w:val="000000"/>
          <w:sz w:val="28"/>
        </w:rPr>
        <w:t xml:space="preserve">
      54. Физиотерапия және емдік-дене шынықтыру бөлімшесінің (кабинетінің) жұмыс көлеміне, санитарлық-гигиеналық нормалар мен талаптарға жауап беретін, сондай-ақ жабдықтар табеліне сәйкес жарақтандырылған үй-жайы болады. </w:t>
      </w:r>
    </w:p>
    <w:bookmarkEnd w:id="52"/>
    <w:bookmarkStart w:name="z54" w:id="53"/>
    <w:p>
      <w:pPr>
        <w:spacing w:after="0"/>
        <w:ind w:left="0"/>
        <w:jc w:val="both"/>
      </w:pPr>
      <w:r>
        <w:rPr>
          <w:rFonts w:ascii="Times New Roman"/>
          <w:b w:val="false"/>
          <w:i w:val="false"/>
          <w:color w:val="000000"/>
          <w:sz w:val="28"/>
        </w:rPr>
        <w:t xml:space="preserve">
      55. Физиотерапия және емдік-дене шынықтыру бөлімшесінің (кабинетінің) жұмысы кесте бойынша жүргізіледі, кестені жасау жауапкершілігі бөлімшенің (кабинеттің) меңгерушісіне жүктеледі. </w:t>
      </w:r>
    </w:p>
    <w:bookmarkEnd w:id="53"/>
    <w:bookmarkStart w:name="z55" w:id="54"/>
    <w:p>
      <w:pPr>
        <w:spacing w:after="0"/>
        <w:ind w:left="0"/>
        <w:jc w:val="both"/>
      </w:pPr>
      <w:r>
        <w:rPr>
          <w:rFonts w:ascii="Times New Roman"/>
          <w:b w:val="false"/>
          <w:i w:val="false"/>
          <w:color w:val="000000"/>
          <w:sz w:val="28"/>
        </w:rPr>
        <w:t xml:space="preserve">
Қалалық емхананың   </w:t>
      </w:r>
      <w:r>
        <w:br/>
      </w:r>
      <w:r>
        <w:rPr>
          <w:rFonts w:ascii="Times New Roman"/>
          <w:b w:val="false"/>
          <w:i w:val="false"/>
          <w:color w:val="000000"/>
          <w:sz w:val="28"/>
        </w:rPr>
        <w:t xml:space="preserve">
(қалалық аурухана   </w:t>
      </w:r>
      <w:r>
        <w:br/>
      </w:r>
      <w:r>
        <w:rPr>
          <w:rFonts w:ascii="Times New Roman"/>
          <w:b w:val="false"/>
          <w:i w:val="false"/>
          <w:color w:val="000000"/>
          <w:sz w:val="28"/>
        </w:rPr>
        <w:t xml:space="preserve">
емханасының) қызметі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қосымша       </w:t>
      </w:r>
    </w:p>
    <w:bookmarkEnd w:id="54"/>
    <w:p>
      <w:pPr>
        <w:spacing w:after="0"/>
        <w:ind w:left="0"/>
        <w:jc w:val="left"/>
      </w:pPr>
      <w:r>
        <w:rPr>
          <w:rFonts w:ascii="Times New Roman"/>
          <w:b/>
          <w:i w:val="false"/>
          <w:color w:val="000000"/>
        </w:rPr>
        <w:t xml:space="preserve"> Емхананың шамамен алғандағы ұйымдастырушылық құрылымы </w:t>
      </w:r>
    </w:p>
    <w:p>
      <w:pPr>
        <w:spacing w:after="0"/>
        <w:ind w:left="0"/>
        <w:jc w:val="both"/>
      </w:pPr>
      <w:r>
        <w:rPr>
          <w:rFonts w:ascii="Times New Roman"/>
          <w:b w:val="false"/>
          <w:i w:val="false"/>
          <w:color w:val="000000"/>
          <w:sz w:val="28"/>
        </w:rPr>
        <w:t xml:space="preserve">      1. Тіркеу орны </w:t>
      </w:r>
      <w:r>
        <w:br/>
      </w:r>
      <w:r>
        <w:rPr>
          <w:rFonts w:ascii="Times New Roman"/>
          <w:b w:val="false"/>
          <w:i w:val="false"/>
          <w:color w:val="000000"/>
          <w:sz w:val="28"/>
        </w:rPr>
        <w:t xml:space="preserve">
      2. Алдын алу бөлімшелері: </w:t>
      </w:r>
      <w:r>
        <w:br/>
      </w:r>
      <w:r>
        <w:rPr>
          <w:rFonts w:ascii="Times New Roman"/>
          <w:b w:val="false"/>
          <w:i w:val="false"/>
          <w:color w:val="000000"/>
          <w:sz w:val="28"/>
        </w:rPr>
        <w:t xml:space="preserve">
      1) дәрігерге дейінгі қабылдау кабинеті </w:t>
      </w:r>
      <w:r>
        <w:br/>
      </w:r>
      <w:r>
        <w:rPr>
          <w:rFonts w:ascii="Times New Roman"/>
          <w:b w:val="false"/>
          <w:i w:val="false"/>
          <w:color w:val="000000"/>
          <w:sz w:val="28"/>
        </w:rPr>
        <w:t xml:space="preserve">
      2) тексеру кабинеті </w:t>
      </w:r>
      <w:r>
        <w:br/>
      </w:r>
      <w:r>
        <w:rPr>
          <w:rFonts w:ascii="Times New Roman"/>
          <w:b w:val="false"/>
          <w:i w:val="false"/>
          <w:color w:val="000000"/>
          <w:sz w:val="28"/>
        </w:rPr>
        <w:t xml:space="preserve">
      3) диспансерлеу кабинеті </w:t>
      </w:r>
      <w:r>
        <w:br/>
      </w:r>
      <w:r>
        <w:rPr>
          <w:rFonts w:ascii="Times New Roman"/>
          <w:b w:val="false"/>
          <w:i w:val="false"/>
          <w:color w:val="000000"/>
          <w:sz w:val="28"/>
        </w:rPr>
        <w:t xml:space="preserve">
      4) егу кабинеті </w:t>
      </w:r>
      <w:r>
        <w:br/>
      </w:r>
      <w:r>
        <w:rPr>
          <w:rFonts w:ascii="Times New Roman"/>
          <w:b w:val="false"/>
          <w:i w:val="false"/>
          <w:color w:val="000000"/>
          <w:sz w:val="28"/>
        </w:rPr>
        <w:t xml:space="preserve">
      5) салауатты өмір салты (СӨС) кабинеті </w:t>
      </w:r>
      <w:r>
        <w:br/>
      </w:r>
      <w:r>
        <w:rPr>
          <w:rFonts w:ascii="Times New Roman"/>
          <w:b w:val="false"/>
          <w:i w:val="false"/>
          <w:color w:val="000000"/>
          <w:sz w:val="28"/>
        </w:rPr>
        <w:t xml:space="preserve">
      6) алдын алу тексерулері кабинеті </w:t>
      </w:r>
      <w:r>
        <w:br/>
      </w:r>
      <w:r>
        <w:rPr>
          <w:rFonts w:ascii="Times New Roman"/>
          <w:b w:val="false"/>
          <w:i w:val="false"/>
          <w:color w:val="000000"/>
          <w:sz w:val="28"/>
        </w:rPr>
        <w:t xml:space="preserve">
      3. Медициналық статистика бөлімшесі(кабинеті) </w:t>
      </w:r>
      <w:r>
        <w:br/>
      </w:r>
      <w:r>
        <w:rPr>
          <w:rFonts w:ascii="Times New Roman"/>
          <w:b w:val="false"/>
          <w:i w:val="false"/>
          <w:color w:val="000000"/>
          <w:sz w:val="28"/>
        </w:rPr>
        <w:t xml:space="preserve">
      4. Емдеу-диагностика бөлімшелері </w:t>
      </w:r>
      <w:r>
        <w:br/>
      </w:r>
      <w:r>
        <w:rPr>
          <w:rFonts w:ascii="Times New Roman"/>
          <w:b w:val="false"/>
          <w:i w:val="false"/>
          <w:color w:val="000000"/>
          <w:sz w:val="28"/>
        </w:rPr>
        <w:t xml:space="preserve">
      1) терапиялық бөлімше (балалар консультациясы): </w:t>
      </w:r>
      <w:r>
        <w:br/>
      </w:r>
      <w:r>
        <w:rPr>
          <w:rFonts w:ascii="Times New Roman"/>
          <w:b w:val="false"/>
          <w:i w:val="false"/>
          <w:color w:val="000000"/>
          <w:sz w:val="28"/>
        </w:rPr>
        <w:t xml:space="preserve">
      учаскелік қызмет </w:t>
      </w:r>
      <w:r>
        <w:br/>
      </w:r>
      <w:r>
        <w:rPr>
          <w:rFonts w:ascii="Times New Roman"/>
          <w:b w:val="false"/>
          <w:i w:val="false"/>
          <w:color w:val="000000"/>
          <w:sz w:val="28"/>
        </w:rPr>
        <w:t xml:space="preserve">
      жасөспірімдерді қабылдау кабинеті </w:t>
      </w:r>
      <w:r>
        <w:br/>
      </w:r>
      <w:r>
        <w:rPr>
          <w:rFonts w:ascii="Times New Roman"/>
          <w:b w:val="false"/>
          <w:i w:val="false"/>
          <w:color w:val="000000"/>
          <w:sz w:val="28"/>
        </w:rPr>
        <w:t xml:space="preserve">
      пульмонологтың кабинеті </w:t>
      </w:r>
      <w:r>
        <w:br/>
      </w:r>
      <w:r>
        <w:rPr>
          <w:rFonts w:ascii="Times New Roman"/>
          <w:b w:val="false"/>
          <w:i w:val="false"/>
          <w:color w:val="000000"/>
          <w:sz w:val="28"/>
        </w:rPr>
        <w:t xml:space="preserve">
      кардиологтың (кардиоревматолотың) кабинеті </w:t>
      </w:r>
      <w:r>
        <w:br/>
      </w:r>
      <w:r>
        <w:rPr>
          <w:rFonts w:ascii="Times New Roman"/>
          <w:b w:val="false"/>
          <w:i w:val="false"/>
          <w:color w:val="000000"/>
          <w:sz w:val="28"/>
        </w:rPr>
        <w:t xml:space="preserve">
      эндокринологтың кабинеті </w:t>
      </w:r>
      <w:r>
        <w:br/>
      </w:r>
      <w:r>
        <w:rPr>
          <w:rFonts w:ascii="Times New Roman"/>
          <w:b w:val="false"/>
          <w:i w:val="false"/>
          <w:color w:val="000000"/>
          <w:sz w:val="28"/>
        </w:rPr>
        <w:t xml:space="preserve">
      диабеттік аяқ басы кабинеті </w:t>
      </w:r>
      <w:r>
        <w:br/>
      </w:r>
      <w:r>
        <w:rPr>
          <w:rFonts w:ascii="Times New Roman"/>
          <w:b w:val="false"/>
          <w:i w:val="false"/>
          <w:color w:val="000000"/>
          <w:sz w:val="28"/>
        </w:rPr>
        <w:t xml:space="preserve">
      гастроэнтерологтың кабинеті </w:t>
      </w:r>
      <w:r>
        <w:br/>
      </w:r>
      <w:r>
        <w:rPr>
          <w:rFonts w:ascii="Times New Roman"/>
          <w:b w:val="false"/>
          <w:i w:val="false"/>
          <w:color w:val="000000"/>
          <w:sz w:val="28"/>
        </w:rPr>
        <w:t xml:space="preserve">
      невропотологтың кабинеті </w:t>
      </w:r>
      <w:r>
        <w:br/>
      </w:r>
      <w:r>
        <w:rPr>
          <w:rFonts w:ascii="Times New Roman"/>
          <w:b w:val="false"/>
          <w:i w:val="false"/>
          <w:color w:val="000000"/>
          <w:sz w:val="28"/>
        </w:rPr>
        <w:t xml:space="preserve">
      жұқпалы аурулар кабинеті </w:t>
      </w:r>
      <w:r>
        <w:br/>
      </w:r>
      <w:r>
        <w:rPr>
          <w:rFonts w:ascii="Times New Roman"/>
          <w:b w:val="false"/>
          <w:i w:val="false"/>
          <w:color w:val="000000"/>
          <w:sz w:val="28"/>
        </w:rPr>
        <w:t xml:space="preserve">
      дерматовенерологтың кабинеті* </w:t>
      </w:r>
      <w:r>
        <w:br/>
      </w:r>
      <w:r>
        <w:rPr>
          <w:rFonts w:ascii="Times New Roman"/>
          <w:b w:val="false"/>
          <w:i w:val="false"/>
          <w:color w:val="000000"/>
          <w:sz w:val="28"/>
        </w:rPr>
        <w:t xml:space="preserve">
      психиатрдың (психотерапевтің) кабинеті* </w:t>
      </w:r>
      <w:r>
        <w:br/>
      </w:r>
      <w:r>
        <w:rPr>
          <w:rFonts w:ascii="Times New Roman"/>
          <w:b w:val="false"/>
          <w:i w:val="false"/>
          <w:color w:val="000000"/>
          <w:sz w:val="28"/>
        </w:rPr>
        <w:t xml:space="preserve">
      наркологтың кабинеті* </w:t>
      </w:r>
      <w:r>
        <w:br/>
      </w:r>
      <w:r>
        <w:rPr>
          <w:rFonts w:ascii="Times New Roman"/>
          <w:b w:val="false"/>
          <w:i w:val="false"/>
          <w:color w:val="000000"/>
          <w:sz w:val="28"/>
        </w:rPr>
        <w:t xml:space="preserve">
      аллергологтың кабинеті** </w:t>
      </w:r>
    </w:p>
    <w:p>
      <w:pPr>
        <w:spacing w:after="0"/>
        <w:ind w:left="0"/>
        <w:jc w:val="both"/>
      </w:pPr>
      <w:r>
        <w:rPr>
          <w:rFonts w:ascii="Times New Roman"/>
          <w:b w:val="false"/>
          <w:i w:val="false"/>
          <w:color w:val="000000"/>
          <w:sz w:val="28"/>
        </w:rPr>
        <w:t xml:space="preserve">      2) хирургиялық бөлімше (амбулаториялық хирургия және травматология орталығы) </w:t>
      </w:r>
      <w:r>
        <w:br/>
      </w:r>
      <w:r>
        <w:rPr>
          <w:rFonts w:ascii="Times New Roman"/>
          <w:b w:val="false"/>
          <w:i w:val="false"/>
          <w:color w:val="000000"/>
          <w:sz w:val="28"/>
        </w:rPr>
        <w:t xml:space="preserve">
      хирургтың кабинеті </w:t>
      </w:r>
      <w:r>
        <w:br/>
      </w:r>
      <w:r>
        <w:rPr>
          <w:rFonts w:ascii="Times New Roman"/>
          <w:b w:val="false"/>
          <w:i w:val="false"/>
          <w:color w:val="000000"/>
          <w:sz w:val="28"/>
        </w:rPr>
        <w:t xml:space="preserve">
      уролотың кабинеті </w:t>
      </w:r>
      <w:r>
        <w:br/>
      </w:r>
      <w:r>
        <w:rPr>
          <w:rFonts w:ascii="Times New Roman"/>
          <w:b w:val="false"/>
          <w:i w:val="false"/>
          <w:color w:val="000000"/>
          <w:sz w:val="28"/>
        </w:rPr>
        <w:t xml:space="preserve">
      травматолог-ортопедтің кабинеті </w:t>
      </w:r>
      <w:r>
        <w:br/>
      </w:r>
      <w:r>
        <w:rPr>
          <w:rFonts w:ascii="Times New Roman"/>
          <w:b w:val="false"/>
          <w:i w:val="false"/>
          <w:color w:val="000000"/>
          <w:sz w:val="28"/>
        </w:rPr>
        <w:t xml:space="preserve">
      офтальмологтың кабинеті </w:t>
      </w:r>
      <w:r>
        <w:br/>
      </w:r>
      <w:r>
        <w:rPr>
          <w:rFonts w:ascii="Times New Roman"/>
          <w:b w:val="false"/>
          <w:i w:val="false"/>
          <w:color w:val="000000"/>
          <w:sz w:val="28"/>
        </w:rPr>
        <w:t xml:space="preserve">
      оториноларингологтың кабинеті </w:t>
      </w:r>
      <w:r>
        <w:br/>
      </w:r>
      <w:r>
        <w:rPr>
          <w:rFonts w:ascii="Times New Roman"/>
          <w:b w:val="false"/>
          <w:i w:val="false"/>
          <w:color w:val="000000"/>
          <w:sz w:val="28"/>
        </w:rPr>
        <w:t xml:space="preserve">
      онкологтың кабинеті* </w:t>
      </w:r>
      <w:r>
        <w:br/>
      </w:r>
      <w:r>
        <w:rPr>
          <w:rFonts w:ascii="Times New Roman"/>
          <w:b w:val="false"/>
          <w:i w:val="false"/>
          <w:color w:val="000000"/>
          <w:sz w:val="28"/>
        </w:rPr>
        <w:t xml:space="preserve">
      процедура кабинеті </w:t>
      </w:r>
      <w:r>
        <w:br/>
      </w:r>
      <w:r>
        <w:rPr>
          <w:rFonts w:ascii="Times New Roman"/>
          <w:b w:val="false"/>
          <w:i w:val="false"/>
          <w:color w:val="000000"/>
          <w:sz w:val="28"/>
        </w:rPr>
        <w:t xml:space="preserve">
      таңу кабинеті </w:t>
      </w:r>
      <w:r>
        <w:br/>
      </w:r>
      <w:r>
        <w:rPr>
          <w:rFonts w:ascii="Times New Roman"/>
          <w:b w:val="false"/>
          <w:i w:val="false"/>
          <w:color w:val="000000"/>
          <w:sz w:val="28"/>
        </w:rPr>
        <w:t xml:space="preserve">
      гипстеу кабинеті </w:t>
      </w:r>
    </w:p>
    <w:p>
      <w:pPr>
        <w:spacing w:after="0"/>
        <w:ind w:left="0"/>
        <w:jc w:val="both"/>
      </w:pPr>
      <w:r>
        <w:rPr>
          <w:rFonts w:ascii="Times New Roman"/>
          <w:b w:val="false"/>
          <w:i w:val="false"/>
          <w:color w:val="000000"/>
          <w:sz w:val="28"/>
        </w:rPr>
        <w:t xml:space="preserve">      3) әйелдер консультациясы (ол болмаған жағдайда дербес әйелдер консультациясы) </w:t>
      </w:r>
    </w:p>
    <w:p>
      <w:pPr>
        <w:spacing w:after="0"/>
        <w:ind w:left="0"/>
        <w:jc w:val="both"/>
      </w:pPr>
      <w:r>
        <w:rPr>
          <w:rFonts w:ascii="Times New Roman"/>
          <w:b w:val="false"/>
          <w:i w:val="false"/>
          <w:color w:val="000000"/>
          <w:sz w:val="28"/>
        </w:rPr>
        <w:t xml:space="preserve">      4) диагностика бөлімі: </w:t>
      </w:r>
      <w:r>
        <w:br/>
      </w:r>
      <w:r>
        <w:rPr>
          <w:rFonts w:ascii="Times New Roman"/>
          <w:b w:val="false"/>
          <w:i w:val="false"/>
          <w:color w:val="000000"/>
          <w:sz w:val="28"/>
        </w:rPr>
        <w:t xml:space="preserve">
      сәулелік диагностика бөлімшесі (рентген- және флюорографиялық кабинеттер, томографиялық зерттеу кабинеті, ультрадыбыстық диагностика және басқалар) </w:t>
      </w:r>
      <w:r>
        <w:br/>
      </w:r>
      <w:r>
        <w:rPr>
          <w:rFonts w:ascii="Times New Roman"/>
          <w:b w:val="false"/>
          <w:i w:val="false"/>
          <w:color w:val="000000"/>
          <w:sz w:val="28"/>
        </w:rPr>
        <w:t xml:space="preserve">
      клиникалық-диагностикалық зертхана (клиникалық </w:t>
      </w:r>
      <w:r>
        <w:br/>
      </w:r>
      <w:r>
        <w:rPr>
          <w:rFonts w:ascii="Times New Roman"/>
          <w:b w:val="false"/>
          <w:i w:val="false"/>
          <w:color w:val="000000"/>
          <w:sz w:val="28"/>
        </w:rPr>
        <w:t xml:space="preserve">
      -биохимиялық, бактериологиялық, серологиялық зерттеулер) </w:t>
      </w:r>
      <w:r>
        <w:br/>
      </w:r>
      <w:r>
        <w:rPr>
          <w:rFonts w:ascii="Times New Roman"/>
          <w:b w:val="false"/>
          <w:i w:val="false"/>
          <w:color w:val="000000"/>
          <w:sz w:val="28"/>
        </w:rPr>
        <w:t xml:space="preserve">
      функционалдық диагностика бөлімшесі (кабинеті) </w:t>
      </w:r>
      <w:r>
        <w:br/>
      </w:r>
      <w:r>
        <w:rPr>
          <w:rFonts w:ascii="Times New Roman"/>
          <w:b w:val="false"/>
          <w:i w:val="false"/>
          <w:color w:val="000000"/>
          <w:sz w:val="28"/>
        </w:rPr>
        <w:t xml:space="preserve">
      эндоскопия бөлімшесі(кабинеті) </w:t>
      </w:r>
      <w:r>
        <w:br/>
      </w:r>
      <w:r>
        <w:rPr>
          <w:rFonts w:ascii="Times New Roman"/>
          <w:b w:val="false"/>
          <w:i w:val="false"/>
          <w:color w:val="000000"/>
          <w:sz w:val="28"/>
        </w:rPr>
        <w:t xml:space="preserve">
      5) физиотерапия бөлімшесі және ЕФК </w:t>
      </w:r>
      <w:r>
        <w:br/>
      </w:r>
      <w:r>
        <w:rPr>
          <w:rFonts w:ascii="Times New Roman"/>
          <w:b w:val="false"/>
          <w:i w:val="false"/>
          <w:color w:val="000000"/>
          <w:sz w:val="28"/>
        </w:rPr>
        <w:t xml:space="preserve">
      6) күндізгі стационар және үйдегі стационар </w:t>
      </w:r>
      <w:r>
        <w:br/>
      </w:r>
      <w:r>
        <w:rPr>
          <w:rFonts w:ascii="Times New Roman"/>
          <w:b w:val="false"/>
          <w:i w:val="false"/>
          <w:color w:val="000000"/>
          <w:sz w:val="28"/>
        </w:rPr>
        <w:t xml:space="preserve">
      7) әкімшілік-шаруашылық бөлімі </w:t>
      </w:r>
    </w:p>
    <w:p>
      <w:pPr>
        <w:spacing w:after="0"/>
        <w:ind w:left="0"/>
        <w:jc w:val="both"/>
      </w:pPr>
      <w:r>
        <w:rPr>
          <w:rFonts w:ascii="Times New Roman"/>
          <w:b w:val="false"/>
          <w:i w:val="false"/>
          <w:color w:val="000000"/>
          <w:sz w:val="28"/>
        </w:rPr>
        <w:t xml:space="preserve">      * Бейіндік диспансерлер болмаған жағдайларда-дерматовенерологтың, психиатрдың, наркологтың, онкологтың кабинеттері. </w:t>
      </w:r>
      <w:r>
        <w:br/>
      </w:r>
      <w:r>
        <w:rPr>
          <w:rFonts w:ascii="Times New Roman"/>
          <w:b w:val="false"/>
          <w:i w:val="false"/>
          <w:color w:val="000000"/>
          <w:sz w:val="28"/>
        </w:rPr>
        <w:t xml:space="preserve">
      ** Аллергологтың кабинеті қызмет көрсетілетін аудандардың емханаларының бірінде ашылады.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министрлігінің </w:t>
      </w:r>
      <w:r>
        <w:br/>
      </w:r>
      <w:r>
        <w:rPr>
          <w:rFonts w:ascii="Times New Roman"/>
          <w:b w:val="false"/>
          <w:i w:val="false"/>
          <w:color w:val="000000"/>
          <w:sz w:val="28"/>
        </w:rPr>
        <w:t xml:space="preserve">
2003 жылғы 10 қазандағы    </w:t>
      </w:r>
      <w:r>
        <w:br/>
      </w:r>
      <w:r>
        <w:rPr>
          <w:rFonts w:ascii="Times New Roman"/>
          <w:b w:val="false"/>
          <w:i w:val="false"/>
          <w:color w:val="000000"/>
          <w:sz w:val="28"/>
        </w:rPr>
        <w:t xml:space="preserve">
N 737 бұйрығымен бекітілген   </w:t>
      </w:r>
    </w:p>
    <w:bookmarkStart w:name="z56" w:id="55"/>
    <w:p>
      <w:pPr>
        <w:spacing w:after="0"/>
        <w:ind w:left="0"/>
        <w:jc w:val="left"/>
      </w:pPr>
      <w:r>
        <w:rPr>
          <w:rFonts w:ascii="Times New Roman"/>
          <w:b/>
          <w:i w:val="false"/>
          <w:color w:val="000000"/>
        </w:rPr>
        <w:t xml:space="preserve"> 
Отбасылық дәрігерлік амбулаторияның </w:t>
      </w:r>
      <w:r>
        <w:br/>
      </w:r>
      <w:r>
        <w:rPr>
          <w:rFonts w:ascii="Times New Roman"/>
          <w:b/>
          <w:i w:val="false"/>
          <w:color w:val="000000"/>
        </w:rPr>
        <w:t xml:space="preserve">
қызметі туралы ереже </w:t>
      </w:r>
    </w:p>
    <w:bookmarkEnd w:id="55"/>
    <w:p>
      <w:pPr>
        <w:spacing w:after="0"/>
        <w:ind w:left="0"/>
        <w:jc w:val="both"/>
      </w:pPr>
      <w:r>
        <w:rPr>
          <w:rFonts w:ascii="Times New Roman"/>
          <w:b w:val="false"/>
          <w:i w:val="false"/>
          <w:color w:val="000000"/>
          <w:sz w:val="28"/>
        </w:rPr>
        <w:t xml:space="preserve">      1. Отбасылық дәрігерлік амбулатория (бұдан әрі - амбулатория) емдеу-алдын алу ұйымы болып табылады, жеке ұйым болуы мүмкін немесе емхананың құрамына енеді. </w:t>
      </w:r>
    </w:p>
    <w:bookmarkStart w:name="z57" w:id="56"/>
    <w:p>
      <w:pPr>
        <w:spacing w:after="0"/>
        <w:ind w:left="0"/>
        <w:jc w:val="both"/>
      </w:pPr>
      <w:r>
        <w:rPr>
          <w:rFonts w:ascii="Times New Roman"/>
          <w:b w:val="false"/>
          <w:i w:val="false"/>
          <w:color w:val="000000"/>
          <w:sz w:val="28"/>
        </w:rPr>
        <w:t xml:space="preserve">
      2. Амбулатория белгіленген тәртіппен ұйымдастырылады. Амбулаторияға бекітілген халық контигенті мен санын тиісті денсаулық сақтау органы белгілейді. Амбулатория қызмет көрсету аумағында немесе оған жақын жерде орналасады. </w:t>
      </w:r>
    </w:p>
    <w:bookmarkEnd w:id="56"/>
    <w:bookmarkStart w:name="z58" w:id="57"/>
    <w:p>
      <w:pPr>
        <w:spacing w:after="0"/>
        <w:ind w:left="0"/>
        <w:jc w:val="both"/>
      </w:pPr>
      <w:r>
        <w:rPr>
          <w:rFonts w:ascii="Times New Roman"/>
          <w:b w:val="false"/>
          <w:i w:val="false"/>
          <w:color w:val="000000"/>
          <w:sz w:val="28"/>
        </w:rPr>
        <w:t>
      3. Амбулатория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Қазақстан Республикасының заңдарына, Қазақстан Республикасы Президенті мен </w:t>
      </w:r>
      <w:r>
        <w:rPr>
          <w:rFonts w:ascii="Times New Roman"/>
          <w:b w:val="false"/>
          <w:i w:val="false"/>
          <w:color w:val="000000"/>
          <w:sz w:val="28"/>
        </w:rPr>
        <w:t>Үкіметінің</w:t>
      </w:r>
      <w:r>
        <w:rPr>
          <w:rFonts w:ascii="Times New Roman"/>
          <w:b w:val="false"/>
          <w:i w:val="false"/>
          <w:color w:val="000000"/>
          <w:sz w:val="28"/>
        </w:rPr>
        <w:t xml:space="preserve"> нормативтік құқықтық актілеріне, осы ережені есепке ала отырып, жоғары </w:t>
      </w:r>
      <w:r>
        <w:rPr>
          <w:rFonts w:ascii="Times New Roman"/>
          <w:b w:val="false"/>
          <w:i w:val="false"/>
          <w:color w:val="000000"/>
          <w:sz w:val="28"/>
        </w:rPr>
        <w:t xml:space="preserve">денсаулық сақтау органдарының </w:t>
      </w:r>
      <w:r>
        <w:rPr>
          <w:rFonts w:ascii="Times New Roman"/>
          <w:b w:val="false"/>
          <w:i w:val="false"/>
          <w:color w:val="000000"/>
          <w:sz w:val="28"/>
        </w:rPr>
        <w:t xml:space="preserve">бұйрықтары </w:t>
      </w:r>
      <w:r>
        <w:rPr>
          <w:rFonts w:ascii="Times New Roman"/>
          <w:b w:val="false"/>
          <w:i w:val="false"/>
          <w:color w:val="000000"/>
          <w:sz w:val="28"/>
        </w:rPr>
        <w:t xml:space="preserve">мен өкімдеріне және Жарғыға сәйкес қызмет етеді. </w:t>
      </w:r>
    </w:p>
    <w:bookmarkEnd w:id="57"/>
    <w:bookmarkStart w:name="z59" w:id="58"/>
    <w:p>
      <w:pPr>
        <w:spacing w:after="0"/>
        <w:ind w:left="0"/>
        <w:jc w:val="both"/>
      </w:pPr>
      <w:r>
        <w:rPr>
          <w:rFonts w:ascii="Times New Roman"/>
          <w:b w:val="false"/>
          <w:i w:val="false"/>
          <w:color w:val="000000"/>
          <w:sz w:val="28"/>
        </w:rPr>
        <w:t>
      4. Емханада осы ережеге "Қалалық емхананың шамамен алғандағы ұйымдастырушылық құрылымы" деген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құрылымдық бөлімшелер құрылады. </w:t>
      </w:r>
      <w:r>
        <w:br/>
      </w:r>
      <w:r>
        <w:rPr>
          <w:rFonts w:ascii="Times New Roman"/>
          <w:b w:val="false"/>
          <w:i w:val="false"/>
          <w:color w:val="000000"/>
          <w:sz w:val="28"/>
        </w:rPr>
        <w:t>
      Белгіленген тәртіппен арнайы дайындығы бар жалпы практика/отбасы медицинасы дәрігері мен дипломға </w:t>
      </w:r>
      <w:r>
        <w:rPr>
          <w:rFonts w:ascii="Times New Roman"/>
          <w:b w:val="false"/>
          <w:i w:val="false"/>
          <w:color w:val="000000"/>
          <w:sz w:val="28"/>
        </w:rPr>
        <w:t>сертификат</w:t>
      </w:r>
      <w:r>
        <w:rPr>
          <w:rFonts w:ascii="Times New Roman"/>
          <w:b w:val="false"/>
          <w:i w:val="false"/>
          <w:color w:val="000000"/>
          <w:sz w:val="28"/>
        </w:rPr>
        <w:t xml:space="preserve"> дәрігерлік лауазымдардың негізгі құрылымдық бірлігі болып табылады. </w:t>
      </w:r>
    </w:p>
    <w:bookmarkEnd w:id="58"/>
    <w:bookmarkStart w:name="z60" w:id="59"/>
    <w:p>
      <w:pPr>
        <w:spacing w:after="0"/>
        <w:ind w:left="0"/>
        <w:jc w:val="both"/>
      </w:pPr>
      <w:r>
        <w:rPr>
          <w:rFonts w:ascii="Times New Roman"/>
          <w:b w:val="false"/>
          <w:i w:val="false"/>
          <w:color w:val="000000"/>
          <w:sz w:val="28"/>
        </w:rPr>
        <w:t xml:space="preserve">
      5. Амбулаторияның негізгі міндеттері: </w:t>
      </w:r>
      <w:r>
        <w:br/>
      </w:r>
      <w:r>
        <w:rPr>
          <w:rFonts w:ascii="Times New Roman"/>
          <w:b w:val="false"/>
          <w:i w:val="false"/>
          <w:color w:val="000000"/>
          <w:sz w:val="28"/>
        </w:rPr>
        <w:t xml:space="preserve">
      1) тікелей амбулаториялар мен үйге бекітілген дәрігерлік ауруханадан тыс көмек көрсету; </w:t>
      </w:r>
      <w:r>
        <w:br/>
      </w:r>
      <w:r>
        <w:rPr>
          <w:rFonts w:ascii="Times New Roman"/>
          <w:b w:val="false"/>
          <w:i w:val="false"/>
          <w:color w:val="000000"/>
          <w:sz w:val="28"/>
        </w:rPr>
        <w:t xml:space="preserve">
      2) жарақаттанушылықты және аурушаңдықты, оның ішінде халық арасындағы паразиатарлық және кәсіби ауруларды төмендету және алдын алу жөніндегі іс-шараларды әзірлеу және жүзеге асыру; </w:t>
      </w:r>
      <w:r>
        <w:br/>
      </w:r>
      <w:r>
        <w:rPr>
          <w:rFonts w:ascii="Times New Roman"/>
          <w:b w:val="false"/>
          <w:i w:val="false"/>
          <w:color w:val="000000"/>
          <w:sz w:val="28"/>
        </w:rPr>
        <w:t xml:space="preserve">
      3) ана мен бала денсаулығын қорғау жөніндегі емдеу-алдын алу іс-шараларын жүргізу; </w:t>
      </w:r>
      <w:r>
        <w:br/>
      </w:r>
      <w:r>
        <w:rPr>
          <w:rFonts w:ascii="Times New Roman"/>
          <w:b w:val="false"/>
          <w:i w:val="false"/>
          <w:color w:val="000000"/>
          <w:sz w:val="28"/>
        </w:rPr>
        <w:t xml:space="preserve">
      4) практикаға осы заманғы әдістерді және аурудың алдын алу, диагностикалау және емдеу құралдарын, амбулаториялық-емханалық мекемелердің алдыңғы қатарлы тәжірибелерін енгізу болып табылады. </w:t>
      </w:r>
    </w:p>
    <w:bookmarkEnd w:id="59"/>
    <w:bookmarkStart w:name="z61" w:id="60"/>
    <w:p>
      <w:pPr>
        <w:spacing w:after="0"/>
        <w:ind w:left="0"/>
        <w:jc w:val="both"/>
      </w:pPr>
      <w:r>
        <w:rPr>
          <w:rFonts w:ascii="Times New Roman"/>
          <w:b w:val="false"/>
          <w:i w:val="false"/>
          <w:color w:val="000000"/>
          <w:sz w:val="28"/>
        </w:rPr>
        <w:t xml:space="preserve">
      6. Осы міндеттерге сәйкес амбулаторияға: </w:t>
      </w:r>
      <w:r>
        <w:br/>
      </w:r>
      <w:r>
        <w:rPr>
          <w:rFonts w:ascii="Times New Roman"/>
          <w:b w:val="false"/>
          <w:i w:val="false"/>
          <w:color w:val="000000"/>
          <w:sz w:val="28"/>
        </w:rPr>
        <w:t xml:space="preserve">
      1) үйде науқастарды амбулаториялық қабылдауды жүргізу және көмек көрсету; </w:t>
      </w:r>
      <w:r>
        <w:br/>
      </w:r>
      <w:r>
        <w:rPr>
          <w:rFonts w:ascii="Times New Roman"/>
          <w:b w:val="false"/>
          <w:i w:val="false"/>
          <w:color w:val="000000"/>
          <w:sz w:val="28"/>
        </w:rPr>
        <w:t xml:space="preserve">
      2) жіті ауру кезінде және бақытсыздыққа ұшыраған жағдайда (жарақаттар, уланулар және т.б.) және медициналық көрсеткішіне сәйкес өзге де емдеу-алдын алу ұйымдарына науқастарды жіберуді қамтамасыз ету көрсеткіштері кезінде; </w:t>
      </w:r>
      <w:r>
        <w:br/>
      </w:r>
      <w:r>
        <w:rPr>
          <w:rFonts w:ascii="Times New Roman"/>
          <w:b w:val="false"/>
          <w:i w:val="false"/>
          <w:color w:val="000000"/>
          <w:sz w:val="28"/>
        </w:rPr>
        <w:t xml:space="preserve">
      3) ерте анықталған аурулар, науқастарды осы заманғы амбулаториялық тексеру мен емдеу, стационарлық емдеуге мұқтаж науқастарды анықтау және оларды ауруханаға жатқызу үшін дайындау; </w:t>
      </w:r>
      <w:r>
        <w:br/>
      </w:r>
      <w:r>
        <w:rPr>
          <w:rFonts w:ascii="Times New Roman"/>
          <w:b w:val="false"/>
          <w:i w:val="false"/>
          <w:color w:val="000000"/>
          <w:sz w:val="28"/>
        </w:rPr>
        <w:t xml:space="preserve">
      4) науқастарды тексеру және емдеуде стационармен, жедел және кезек күттірмейтін медициналық көмекпен сабақтастықты қамтамасыз ету; </w:t>
      </w:r>
      <w:r>
        <w:br/>
      </w:r>
      <w:r>
        <w:rPr>
          <w:rFonts w:ascii="Times New Roman"/>
          <w:b w:val="false"/>
          <w:i w:val="false"/>
          <w:color w:val="000000"/>
          <w:sz w:val="28"/>
        </w:rPr>
        <w:t>
      5) уақытша жарамсыздығын сараптау және еңбекке жарамсыздығы </w:t>
      </w:r>
      <w:r>
        <w:rPr>
          <w:rFonts w:ascii="Times New Roman"/>
          <w:b w:val="false"/>
          <w:i w:val="false"/>
          <w:color w:val="000000"/>
          <w:sz w:val="28"/>
        </w:rPr>
        <w:t>парағын</w:t>
      </w:r>
      <w:r>
        <w:rPr>
          <w:rFonts w:ascii="Times New Roman"/>
          <w:b w:val="false"/>
          <w:i w:val="false"/>
          <w:color w:val="000000"/>
          <w:sz w:val="28"/>
        </w:rPr>
        <w:t xml:space="preserve"> беру жөніндегі жұмыс; </w:t>
      </w:r>
      <w:r>
        <w:br/>
      </w:r>
      <w:r>
        <w:rPr>
          <w:rFonts w:ascii="Times New Roman"/>
          <w:b w:val="false"/>
          <w:i w:val="false"/>
          <w:color w:val="000000"/>
          <w:sz w:val="28"/>
        </w:rPr>
        <w:t>
      6) </w:t>
      </w:r>
      <w:r>
        <w:rPr>
          <w:rFonts w:ascii="Times New Roman"/>
          <w:b w:val="false"/>
          <w:i w:val="false"/>
          <w:color w:val="000000"/>
          <w:sz w:val="28"/>
        </w:rPr>
        <w:t xml:space="preserve">мүгедектік </w:t>
      </w:r>
      <w:r>
        <w:rPr>
          <w:rFonts w:ascii="Times New Roman"/>
          <w:b w:val="false"/>
          <w:i w:val="false"/>
          <w:color w:val="000000"/>
          <w:sz w:val="28"/>
        </w:rPr>
        <w:t>мәселесін шешу үшін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еңбекке жарамдылығын тұрақты жоғалтқан адамдарды Қазақстан Республикасы Еңбек және халықты әлеуметтік қорғау министрлігінің аумақтық органына жіберу; </w:t>
      </w:r>
      <w:r>
        <w:br/>
      </w:r>
      <w:r>
        <w:rPr>
          <w:rFonts w:ascii="Times New Roman"/>
          <w:b w:val="false"/>
          <w:i w:val="false"/>
          <w:color w:val="000000"/>
          <w:sz w:val="28"/>
        </w:rPr>
        <w:t xml:space="preserve">
      7) диспансерлеуге жататын адамдарды (дені саулар мен науқастар) алдын алу медициналық тексеруді жүргізу, олардың денсаулық жағдайын динамикалық байқауын қамтамасыз ету, емдік-сауықтыру іс-шараларын жүргізу; </w:t>
      </w:r>
      <w:r>
        <w:br/>
      </w:r>
      <w:r>
        <w:rPr>
          <w:rFonts w:ascii="Times New Roman"/>
          <w:b w:val="false"/>
          <w:i w:val="false"/>
          <w:color w:val="000000"/>
          <w:sz w:val="28"/>
        </w:rPr>
        <w:t>
      8) ана мен бала денсаулығын қорғау; </w:t>
      </w:r>
      <w:r>
        <w:rPr>
          <w:rFonts w:ascii="Times New Roman"/>
          <w:b w:val="false"/>
          <w:i w:val="false"/>
          <w:color w:val="000000"/>
          <w:sz w:val="28"/>
        </w:rPr>
        <w:t xml:space="preserve">V075104 </w:t>
      </w:r>
      <w:r>
        <w:br/>
      </w:r>
      <w:r>
        <w:rPr>
          <w:rFonts w:ascii="Times New Roman"/>
          <w:b w:val="false"/>
          <w:i w:val="false"/>
          <w:color w:val="000000"/>
          <w:sz w:val="28"/>
        </w:rPr>
        <w:t>
      9) кешендік санитарлық-эпидемиологиялық іс-шараларды ( </w:t>
      </w:r>
      <w:r>
        <w:rPr>
          <w:rFonts w:ascii="Times New Roman"/>
          <w:b w:val="false"/>
          <w:i w:val="false"/>
          <w:color w:val="000000"/>
          <w:sz w:val="28"/>
        </w:rPr>
        <w:t xml:space="preserve">алдын алу екпелерін </w:t>
      </w:r>
      <w:r>
        <w:rPr>
          <w:rFonts w:ascii="Times New Roman"/>
          <w:b w:val="false"/>
          <w:i w:val="false"/>
          <w:color w:val="000000"/>
          <w:sz w:val="28"/>
        </w:rPr>
        <w:t xml:space="preserve">және т.б.) жүргізу; </w:t>
      </w:r>
      <w:r>
        <w:br/>
      </w:r>
      <w:r>
        <w:rPr>
          <w:rFonts w:ascii="Times New Roman"/>
          <w:b w:val="false"/>
          <w:i w:val="false"/>
          <w:color w:val="000000"/>
          <w:sz w:val="28"/>
        </w:rPr>
        <w:t>
      10) </w:t>
      </w:r>
      <w:r>
        <w:rPr>
          <w:rFonts w:ascii="Times New Roman"/>
          <w:b w:val="false"/>
          <w:i w:val="false"/>
          <w:color w:val="000000"/>
          <w:sz w:val="28"/>
        </w:rPr>
        <w:t>белгіленген</w:t>
      </w:r>
      <w:r>
        <w:rPr>
          <w:rFonts w:ascii="Times New Roman"/>
          <w:b w:val="false"/>
          <w:i w:val="false"/>
          <w:color w:val="000000"/>
          <w:sz w:val="28"/>
        </w:rPr>
        <w:t xml:space="preserve"> тәртіппен санитарлық-эпидемилогиялық станцияларды жұқпалы аурулар, паразиттік және кәсіби аурулар, халықтың улануы және анықталған санитарлық-гигиеналық талаптарды бұзушылық туралы хабарлау жүктеледі. </w:t>
      </w:r>
    </w:p>
    <w:bookmarkEnd w:id="60"/>
    <w:bookmarkStart w:name="z62" w:id="61"/>
    <w:p>
      <w:pPr>
        <w:spacing w:after="0"/>
        <w:ind w:left="0"/>
        <w:jc w:val="both"/>
      </w:pPr>
      <w:r>
        <w:rPr>
          <w:rFonts w:ascii="Times New Roman"/>
          <w:b w:val="false"/>
          <w:i w:val="false"/>
          <w:color w:val="000000"/>
          <w:sz w:val="28"/>
        </w:rPr>
        <w:t xml:space="preserve">
      7. Амбулаторияны медициналық жабдықтармен, аппараттармен, медициналық мақсаттағы бұйымдармен және аспаптармен, қатты мүккәмалдармен және шаруашылық мүліктермен жарақтандыру бекітілген нормативке сәйкес белгіленген тәртіпте жүргізіледі. </w:t>
      </w:r>
    </w:p>
    <w:bookmarkEnd w:id="61"/>
    <w:bookmarkStart w:name="z63" w:id="62"/>
    <w:p>
      <w:pPr>
        <w:spacing w:after="0"/>
        <w:ind w:left="0"/>
        <w:jc w:val="both"/>
      </w:pPr>
      <w:r>
        <w:rPr>
          <w:rFonts w:ascii="Times New Roman"/>
          <w:b w:val="false"/>
          <w:i w:val="false"/>
          <w:color w:val="000000"/>
          <w:sz w:val="28"/>
        </w:rPr>
        <w:t xml:space="preserve">
      8. Жеке амбулатория заңды тұлға құқығына ие болады, атауы толық көрсетілген дөңгелек мөрі және мөртаңбасы, фирмалық бланкі болады. </w:t>
      </w:r>
    </w:p>
    <w:bookmarkEnd w:id="62"/>
    <w:bookmarkStart w:name="z64" w:id="63"/>
    <w:p>
      <w:pPr>
        <w:spacing w:after="0"/>
        <w:ind w:left="0"/>
        <w:jc w:val="both"/>
      </w:pPr>
      <w:r>
        <w:rPr>
          <w:rFonts w:ascii="Times New Roman"/>
          <w:b w:val="false"/>
          <w:i w:val="false"/>
          <w:color w:val="000000"/>
          <w:sz w:val="28"/>
        </w:rPr>
        <w:t>
      9. Амбулатория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өзінің жұмысы туралы жоспары мен есебін жасайды және ұсынады, есепке алу құжаттарын жүргізеді. </w:t>
      </w:r>
    </w:p>
    <w:bookmarkEnd w:id="63"/>
    <w:bookmarkStart w:name="z65" w:id="64"/>
    <w:p>
      <w:pPr>
        <w:spacing w:after="0"/>
        <w:ind w:left="0"/>
        <w:jc w:val="both"/>
      </w:pPr>
      <w:r>
        <w:rPr>
          <w:rFonts w:ascii="Times New Roman"/>
          <w:b w:val="false"/>
          <w:i w:val="false"/>
          <w:color w:val="000000"/>
          <w:sz w:val="28"/>
        </w:rPr>
        <w:t>
      10. Амбулаторияның қызметіне басшылықты денсаулық сақтау органы </w:t>
      </w:r>
      <w:r>
        <w:rPr>
          <w:rFonts w:ascii="Times New Roman"/>
          <w:b w:val="false"/>
          <w:i w:val="false"/>
          <w:color w:val="000000"/>
          <w:sz w:val="28"/>
        </w:rPr>
        <w:t xml:space="preserve">тағайындайтын </w:t>
      </w:r>
      <w:r>
        <w:rPr>
          <w:rFonts w:ascii="Times New Roman"/>
          <w:b w:val="false"/>
          <w:i w:val="false"/>
          <w:color w:val="000000"/>
          <w:sz w:val="28"/>
        </w:rPr>
        <w:t>және </w:t>
      </w:r>
      <w:r>
        <w:rPr>
          <w:rFonts w:ascii="Times New Roman"/>
          <w:b w:val="false"/>
          <w:i w:val="false"/>
          <w:color w:val="000000"/>
          <w:sz w:val="28"/>
        </w:rPr>
        <w:t xml:space="preserve">босататын </w:t>
      </w:r>
      <w:r>
        <w:rPr>
          <w:rFonts w:ascii="Times New Roman"/>
          <w:b w:val="false"/>
          <w:i w:val="false"/>
          <w:color w:val="000000"/>
          <w:sz w:val="28"/>
        </w:rPr>
        <w:t xml:space="preserve">аға дәрігер (аудандық орталық аурухананың бас дәрігері) жүзеге асырады. </w:t>
      </w:r>
    </w:p>
    <w:bookmarkEnd w:id="64"/>
    <w:bookmarkStart w:name="z66" w:id="65"/>
    <w:p>
      <w:pPr>
        <w:spacing w:after="0"/>
        <w:ind w:left="0"/>
        <w:jc w:val="both"/>
      </w:pPr>
      <w:r>
        <w:rPr>
          <w:rFonts w:ascii="Times New Roman"/>
          <w:b w:val="false"/>
          <w:i w:val="false"/>
          <w:color w:val="000000"/>
          <w:sz w:val="28"/>
        </w:rPr>
        <w:t xml:space="preserve">
Отбасылық дәрігерлік  </w:t>
      </w:r>
      <w:r>
        <w:br/>
      </w:r>
      <w:r>
        <w:rPr>
          <w:rFonts w:ascii="Times New Roman"/>
          <w:b w:val="false"/>
          <w:i w:val="false"/>
          <w:color w:val="000000"/>
          <w:sz w:val="28"/>
        </w:rPr>
        <w:t xml:space="preserve">
амбулаторияның қызметі </w:t>
      </w:r>
      <w:r>
        <w:br/>
      </w:r>
      <w:r>
        <w:rPr>
          <w:rFonts w:ascii="Times New Roman"/>
          <w:b w:val="false"/>
          <w:i w:val="false"/>
          <w:color w:val="000000"/>
          <w:sz w:val="28"/>
        </w:rPr>
        <w:t xml:space="preserve">
туралы ережеге қосымша </w:t>
      </w:r>
    </w:p>
    <w:bookmarkEnd w:id="65"/>
    <w:p>
      <w:pPr>
        <w:spacing w:after="0"/>
        <w:ind w:left="0"/>
        <w:jc w:val="left"/>
      </w:pPr>
      <w:r>
        <w:rPr>
          <w:rFonts w:ascii="Times New Roman"/>
          <w:b/>
          <w:i w:val="false"/>
          <w:color w:val="000000"/>
        </w:rPr>
        <w:t xml:space="preserve"> Отбасылық дәрігерлік амбулаторияның </w:t>
      </w:r>
      <w:r>
        <w:br/>
      </w:r>
      <w:r>
        <w:rPr>
          <w:rFonts w:ascii="Times New Roman"/>
          <w:b/>
          <w:i w:val="false"/>
          <w:color w:val="000000"/>
        </w:rPr>
        <w:t xml:space="preserve">
шамамен алғандағы ұйымдастырушылық құрылымы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Дәрігерлік қабылдау кабинеті (жалпы практика </w:t>
      </w:r>
      <w:r>
        <w:br/>
      </w:r>
      <w:r>
        <w:rPr>
          <w:rFonts w:ascii="Times New Roman"/>
          <w:b w:val="false"/>
          <w:i w:val="false"/>
          <w:color w:val="000000"/>
          <w:sz w:val="28"/>
        </w:rPr>
        <w:t xml:space="preserve">
      дәрігері/отбасылық дәрігері) </w:t>
      </w:r>
      <w:r>
        <w:br/>
      </w:r>
      <w:r>
        <w:rPr>
          <w:rFonts w:ascii="Times New Roman"/>
          <w:b w:val="false"/>
          <w:i w:val="false"/>
          <w:color w:val="000000"/>
          <w:sz w:val="28"/>
        </w:rPr>
        <w:t xml:space="preserve">
2.    Стоматологиялық кабинет </w:t>
      </w:r>
      <w:r>
        <w:br/>
      </w:r>
      <w:r>
        <w:rPr>
          <w:rFonts w:ascii="Times New Roman"/>
          <w:b w:val="false"/>
          <w:i w:val="false"/>
          <w:color w:val="000000"/>
          <w:sz w:val="28"/>
        </w:rPr>
        <w:t xml:space="preserve">
3.    Жұқпалы аурулар кабинеті (изолятор) </w:t>
      </w:r>
      <w:r>
        <w:br/>
      </w:r>
      <w:r>
        <w:rPr>
          <w:rFonts w:ascii="Times New Roman"/>
          <w:b w:val="false"/>
          <w:i w:val="false"/>
          <w:color w:val="000000"/>
          <w:sz w:val="28"/>
        </w:rPr>
        <w:t xml:space="preserve">
4.    Кіші операция бөлмесі </w:t>
      </w:r>
      <w:r>
        <w:br/>
      </w:r>
      <w:r>
        <w:rPr>
          <w:rFonts w:ascii="Times New Roman"/>
          <w:b w:val="false"/>
          <w:i w:val="false"/>
          <w:color w:val="000000"/>
          <w:sz w:val="28"/>
        </w:rPr>
        <w:t xml:space="preserve">
5.    Таңу кабинеті </w:t>
      </w:r>
      <w:r>
        <w:br/>
      </w:r>
      <w:r>
        <w:rPr>
          <w:rFonts w:ascii="Times New Roman"/>
          <w:b w:val="false"/>
          <w:i w:val="false"/>
          <w:color w:val="000000"/>
          <w:sz w:val="28"/>
        </w:rPr>
        <w:t xml:space="preserve">
6.    Егу кабинеті </w:t>
      </w:r>
      <w:r>
        <w:br/>
      </w:r>
      <w:r>
        <w:rPr>
          <w:rFonts w:ascii="Times New Roman"/>
          <w:b w:val="false"/>
          <w:i w:val="false"/>
          <w:color w:val="000000"/>
          <w:sz w:val="28"/>
        </w:rPr>
        <w:t xml:space="preserve">
7.    Ем-шара кабинеті (таза) </w:t>
      </w:r>
      <w:r>
        <w:br/>
      </w:r>
      <w:r>
        <w:rPr>
          <w:rFonts w:ascii="Times New Roman"/>
          <w:b w:val="false"/>
          <w:i w:val="false"/>
          <w:color w:val="000000"/>
          <w:sz w:val="28"/>
        </w:rPr>
        <w:t xml:space="preserve">
8.    Ем-шара кабинеті (таңу) </w:t>
      </w:r>
      <w:r>
        <w:br/>
      </w:r>
      <w:r>
        <w:rPr>
          <w:rFonts w:ascii="Times New Roman"/>
          <w:b w:val="false"/>
          <w:i w:val="false"/>
          <w:color w:val="000000"/>
          <w:sz w:val="28"/>
        </w:rPr>
        <w:t xml:space="preserve">
9.    Физиотерапиялық кабинет </w:t>
      </w:r>
      <w:r>
        <w:br/>
      </w:r>
      <w:r>
        <w:rPr>
          <w:rFonts w:ascii="Times New Roman"/>
          <w:b w:val="false"/>
          <w:i w:val="false"/>
          <w:color w:val="000000"/>
          <w:sz w:val="28"/>
        </w:rPr>
        <w:t xml:space="preserve">
10.   Медициналық статистика кабинеті </w:t>
      </w:r>
      <w:r>
        <w:br/>
      </w:r>
      <w:r>
        <w:rPr>
          <w:rFonts w:ascii="Times New Roman"/>
          <w:b w:val="false"/>
          <w:i w:val="false"/>
          <w:color w:val="000000"/>
          <w:sz w:val="28"/>
        </w:rPr>
        <w:t xml:space="preserve">
11.   Дәрігерге дейінгі қабылдау кабинеті </w:t>
      </w:r>
      <w:r>
        <w:br/>
      </w:r>
      <w:r>
        <w:rPr>
          <w:rFonts w:ascii="Times New Roman"/>
          <w:b w:val="false"/>
          <w:i w:val="false"/>
          <w:color w:val="000000"/>
          <w:sz w:val="28"/>
        </w:rPr>
        <w:t xml:space="preserve">
12.   Функционалдық диагностика кабинеті </w:t>
      </w:r>
      <w:r>
        <w:br/>
      </w:r>
      <w:r>
        <w:rPr>
          <w:rFonts w:ascii="Times New Roman"/>
          <w:b w:val="false"/>
          <w:i w:val="false"/>
          <w:color w:val="000000"/>
          <w:sz w:val="28"/>
        </w:rPr>
        <w:t xml:space="preserve">
13.   Салауатты өмір салты кабинеті </w:t>
      </w:r>
      <w:r>
        <w:br/>
      </w:r>
      <w:r>
        <w:rPr>
          <w:rFonts w:ascii="Times New Roman"/>
          <w:b w:val="false"/>
          <w:i w:val="false"/>
          <w:color w:val="000000"/>
          <w:sz w:val="28"/>
        </w:rPr>
        <w:t xml:space="preserve">
14.   Гинекологиялық қабылдау кабинеті </w:t>
      </w:r>
      <w:r>
        <w:br/>
      </w:r>
      <w:r>
        <w:rPr>
          <w:rFonts w:ascii="Times New Roman"/>
          <w:b w:val="false"/>
          <w:i w:val="false"/>
          <w:color w:val="000000"/>
          <w:sz w:val="28"/>
        </w:rPr>
        <w:t xml:space="preserve">
15.   Тіркеу орны </w:t>
      </w:r>
      <w:r>
        <w:br/>
      </w:r>
      <w:r>
        <w:rPr>
          <w:rFonts w:ascii="Times New Roman"/>
          <w:b w:val="false"/>
          <w:i w:val="false"/>
          <w:color w:val="000000"/>
          <w:sz w:val="28"/>
        </w:rPr>
        <w:t xml:space="preserve">
16.   Зертхана </w:t>
      </w:r>
      <w:r>
        <w:br/>
      </w:r>
      <w:r>
        <w:rPr>
          <w:rFonts w:ascii="Times New Roman"/>
          <w:b w:val="false"/>
          <w:i w:val="false"/>
          <w:color w:val="000000"/>
          <w:sz w:val="28"/>
        </w:rPr>
        <w:t xml:space="preserve">
17.   Күндізгі стационар </w:t>
      </w:r>
      <w:r>
        <w:br/>
      </w:r>
      <w:r>
        <w:rPr>
          <w:rFonts w:ascii="Times New Roman"/>
          <w:b w:val="false"/>
          <w:i w:val="false"/>
          <w:color w:val="000000"/>
          <w:sz w:val="28"/>
        </w:rPr>
        <w:t xml:space="preserve">
18.   Дәріханалық киоск </w:t>
      </w:r>
      <w:r>
        <w:br/>
      </w:r>
      <w:r>
        <w:rPr>
          <w:rFonts w:ascii="Times New Roman"/>
          <w:b w:val="false"/>
          <w:i w:val="false"/>
          <w:color w:val="000000"/>
          <w:sz w:val="28"/>
        </w:rPr>
        <w:t xml:space="preserve">
___________________________________________________________________ </w:t>
      </w:r>
    </w:p>
    <w:bookmarkStart w:name="z72" w:id="66"/>
    <w:p>
      <w:pPr>
        <w:spacing w:after="0"/>
        <w:ind w:left="0"/>
        <w:jc w:val="left"/>
      </w:pPr>
      <w:r>
        <w:rPr>
          <w:rFonts w:ascii="Times New Roman"/>
          <w:b/>
          <w:i w:val="false"/>
          <w:color w:val="000000"/>
        </w:rPr>
        <w:t xml:space="preserve"> 
Қалалық емханаларға арналған медициналық </w:t>
      </w:r>
      <w:r>
        <w:br/>
      </w:r>
      <w:r>
        <w:rPr>
          <w:rFonts w:ascii="Times New Roman"/>
          <w:b/>
          <w:i w:val="false"/>
          <w:color w:val="000000"/>
        </w:rPr>
        <w:t xml:space="preserve">
жабдықтармен және медициналық мақсаттағы бұйымдармен </w:t>
      </w:r>
      <w:r>
        <w:br/>
      </w:r>
      <w:r>
        <w:rPr>
          <w:rFonts w:ascii="Times New Roman"/>
          <w:b/>
          <w:i w:val="false"/>
          <w:color w:val="000000"/>
        </w:rPr>
        <w:t xml:space="preserve">
жарақтандырудың ең аз нормативі </w:t>
      </w:r>
    </w:p>
    <w:bookmarkEnd w:id="6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Жабдықтардың атауы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Клиникалық және биохимиялық зерттеулерге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Термостат                                             1 </w:t>
      </w:r>
      <w:r>
        <w:br/>
      </w:r>
      <w:r>
        <w:rPr>
          <w:rFonts w:ascii="Times New Roman"/>
          <w:b w:val="false"/>
          <w:i w:val="false"/>
          <w:color w:val="000000"/>
          <w:sz w:val="28"/>
        </w:rPr>
        <w:t xml:space="preserve">
2.   Суырмалы шкаф                                         2 </w:t>
      </w:r>
      <w:r>
        <w:br/>
      </w:r>
      <w:r>
        <w:rPr>
          <w:rFonts w:ascii="Times New Roman"/>
          <w:b w:val="false"/>
          <w:i w:val="false"/>
          <w:color w:val="000000"/>
          <w:sz w:val="28"/>
        </w:rPr>
        <w:t xml:space="preserve">
3.   Центрифуга                                            2 </w:t>
      </w:r>
      <w:r>
        <w:br/>
      </w:r>
      <w:r>
        <w:rPr>
          <w:rFonts w:ascii="Times New Roman"/>
          <w:b w:val="false"/>
          <w:i w:val="false"/>
          <w:color w:val="000000"/>
          <w:sz w:val="28"/>
        </w:rPr>
        <w:t xml:space="preserve">
4.   Термомонша                                            2 </w:t>
      </w:r>
      <w:r>
        <w:br/>
      </w:r>
      <w:r>
        <w:rPr>
          <w:rFonts w:ascii="Times New Roman"/>
          <w:b w:val="false"/>
          <w:i w:val="false"/>
          <w:color w:val="000000"/>
          <w:sz w:val="28"/>
        </w:rPr>
        <w:t xml:space="preserve">
5.   Фотокалориметр                                        2 </w:t>
      </w:r>
      <w:r>
        <w:br/>
      </w:r>
      <w:r>
        <w:rPr>
          <w:rFonts w:ascii="Times New Roman"/>
          <w:b w:val="false"/>
          <w:i w:val="false"/>
          <w:color w:val="000000"/>
          <w:sz w:val="28"/>
        </w:rPr>
        <w:t xml:space="preserve">
6.   Ионометр                                              1 </w:t>
      </w:r>
      <w:r>
        <w:br/>
      </w:r>
      <w:r>
        <w:rPr>
          <w:rFonts w:ascii="Times New Roman"/>
          <w:b w:val="false"/>
          <w:i w:val="false"/>
          <w:color w:val="000000"/>
          <w:sz w:val="28"/>
        </w:rPr>
        <w:t xml:space="preserve">
7.   Горячев камерасы                                      5 </w:t>
      </w:r>
      <w:r>
        <w:br/>
      </w:r>
      <w:r>
        <w:rPr>
          <w:rFonts w:ascii="Times New Roman"/>
          <w:b w:val="false"/>
          <w:i w:val="false"/>
          <w:color w:val="000000"/>
          <w:sz w:val="28"/>
        </w:rPr>
        <w:t xml:space="preserve">
8.   Прецензионды таразы                                   1 </w:t>
      </w:r>
      <w:r>
        <w:br/>
      </w:r>
      <w:r>
        <w:rPr>
          <w:rFonts w:ascii="Times New Roman"/>
          <w:b w:val="false"/>
          <w:i w:val="false"/>
          <w:color w:val="000000"/>
          <w:sz w:val="28"/>
        </w:rPr>
        <w:t xml:space="preserve">
9.   Рефрактометр                                          1 </w:t>
      </w:r>
      <w:r>
        <w:br/>
      </w:r>
      <w:r>
        <w:rPr>
          <w:rFonts w:ascii="Times New Roman"/>
          <w:b w:val="false"/>
          <w:i w:val="false"/>
          <w:color w:val="000000"/>
          <w:sz w:val="28"/>
        </w:rPr>
        <w:t xml:space="preserve">
10.  Бинокулаярлы микроскоп                                3 </w:t>
      </w:r>
      <w:r>
        <w:br/>
      </w:r>
      <w:r>
        <w:rPr>
          <w:rFonts w:ascii="Times New Roman"/>
          <w:b w:val="false"/>
          <w:i w:val="false"/>
          <w:color w:val="000000"/>
          <w:sz w:val="28"/>
        </w:rPr>
        <w:t xml:space="preserve">
11.  Дистиллятор                                           1 </w:t>
      </w:r>
      <w:r>
        <w:br/>
      </w:r>
      <w:r>
        <w:rPr>
          <w:rFonts w:ascii="Times New Roman"/>
          <w:b w:val="false"/>
          <w:i w:val="false"/>
          <w:color w:val="000000"/>
          <w:sz w:val="28"/>
        </w:rPr>
        <w:t xml:space="preserve">
12.  Гемогобинометр                                        1 </w:t>
      </w:r>
      <w:r>
        <w:br/>
      </w:r>
      <w:r>
        <w:rPr>
          <w:rFonts w:ascii="Times New Roman"/>
          <w:b w:val="false"/>
          <w:i w:val="false"/>
          <w:color w:val="000000"/>
          <w:sz w:val="28"/>
        </w:rPr>
        <w:t xml:space="preserve">
13.  Кварцтық сәулелеуіш                                   1 </w:t>
      </w:r>
      <w:r>
        <w:br/>
      </w:r>
      <w:r>
        <w:rPr>
          <w:rFonts w:ascii="Times New Roman"/>
          <w:b w:val="false"/>
          <w:i w:val="false"/>
          <w:color w:val="000000"/>
          <w:sz w:val="28"/>
        </w:rPr>
        <w:t xml:space="preserve">
14.  Тоңазытқыш                                            2 </w:t>
      </w:r>
      <w:r>
        <w:br/>
      </w:r>
      <w:r>
        <w:rPr>
          <w:rFonts w:ascii="Times New Roman"/>
          <w:b w:val="false"/>
          <w:i w:val="false"/>
          <w:color w:val="000000"/>
          <w:sz w:val="28"/>
        </w:rPr>
        <w:t xml:space="preserve">
15.  Автоклав                                              1 </w:t>
      </w:r>
      <w:r>
        <w:br/>
      </w:r>
      <w:r>
        <w:rPr>
          <w:rFonts w:ascii="Times New Roman"/>
          <w:b w:val="false"/>
          <w:i w:val="false"/>
          <w:color w:val="000000"/>
          <w:sz w:val="28"/>
        </w:rPr>
        <w:t xml:space="preserve">
16.  Құрғақ ауа стерилизаторы                              1 </w:t>
      </w:r>
      <w:r>
        <w:br/>
      </w:r>
      <w:r>
        <w:rPr>
          <w:rFonts w:ascii="Times New Roman"/>
          <w:b w:val="false"/>
          <w:i w:val="false"/>
          <w:color w:val="000000"/>
          <w:sz w:val="28"/>
        </w:rPr>
        <w:t xml:space="preserve">
17.  Тоңазытқыш                                            1ч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Фтизиотерапияға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Ингалятор                                             3 </w:t>
      </w:r>
      <w:r>
        <w:br/>
      </w:r>
      <w:r>
        <w:rPr>
          <w:rFonts w:ascii="Times New Roman"/>
          <w:b w:val="false"/>
          <w:i w:val="false"/>
          <w:color w:val="000000"/>
          <w:sz w:val="28"/>
        </w:rPr>
        <w:t xml:space="preserve">
2.   УГН-сәулелеуіш                                        1 </w:t>
      </w:r>
      <w:r>
        <w:br/>
      </w:r>
      <w:r>
        <w:rPr>
          <w:rFonts w:ascii="Times New Roman"/>
          <w:b w:val="false"/>
          <w:i w:val="false"/>
          <w:color w:val="000000"/>
          <w:sz w:val="28"/>
        </w:rPr>
        <w:t xml:space="preserve">
3.   УВЧ аппараты                                          2 </w:t>
      </w:r>
      <w:r>
        <w:br/>
      </w:r>
      <w:r>
        <w:rPr>
          <w:rFonts w:ascii="Times New Roman"/>
          <w:b w:val="false"/>
          <w:i w:val="false"/>
          <w:color w:val="000000"/>
          <w:sz w:val="28"/>
        </w:rPr>
        <w:t xml:space="preserve">
4.   "Ампплимпульс" аппараты                               1 </w:t>
      </w:r>
      <w:r>
        <w:br/>
      </w:r>
      <w:r>
        <w:rPr>
          <w:rFonts w:ascii="Times New Roman"/>
          <w:b w:val="false"/>
          <w:i w:val="false"/>
          <w:color w:val="000000"/>
          <w:sz w:val="28"/>
        </w:rPr>
        <w:t xml:space="preserve">
5.   УЗТ аппараты                                          1 </w:t>
      </w:r>
      <w:r>
        <w:br/>
      </w:r>
      <w:r>
        <w:rPr>
          <w:rFonts w:ascii="Times New Roman"/>
          <w:b w:val="false"/>
          <w:i w:val="false"/>
          <w:color w:val="000000"/>
          <w:sz w:val="28"/>
        </w:rPr>
        <w:t xml:space="preserve">
6.   "Тонус" аппараты                                      1 </w:t>
      </w:r>
      <w:r>
        <w:br/>
      </w:r>
      <w:r>
        <w:rPr>
          <w:rFonts w:ascii="Times New Roman"/>
          <w:b w:val="false"/>
          <w:i w:val="false"/>
          <w:color w:val="000000"/>
          <w:sz w:val="28"/>
        </w:rPr>
        <w:t xml:space="preserve">
7.   "Полюс" аппараты                                      1 </w:t>
      </w:r>
      <w:r>
        <w:br/>
      </w:r>
      <w:r>
        <w:rPr>
          <w:rFonts w:ascii="Times New Roman"/>
          <w:b w:val="false"/>
          <w:i w:val="false"/>
          <w:color w:val="000000"/>
          <w:sz w:val="28"/>
        </w:rPr>
        <w:t xml:space="preserve">
8.   ИКВ аппараты                                          1 </w:t>
      </w:r>
      <w:r>
        <w:br/>
      </w:r>
      <w:r>
        <w:rPr>
          <w:rFonts w:ascii="Times New Roman"/>
          <w:b w:val="false"/>
          <w:i w:val="false"/>
          <w:color w:val="000000"/>
          <w:sz w:val="28"/>
        </w:rPr>
        <w:t xml:space="preserve">
9.   "Солюкс" аппараты                                     2 </w:t>
      </w:r>
      <w:r>
        <w:br/>
      </w:r>
      <w:r>
        <w:rPr>
          <w:rFonts w:ascii="Times New Roman"/>
          <w:b w:val="false"/>
          <w:i w:val="false"/>
          <w:color w:val="000000"/>
          <w:sz w:val="28"/>
        </w:rPr>
        <w:t xml:space="preserve">
10.  "Искра" аппараты                                      1 </w:t>
      </w:r>
      <w:r>
        <w:br/>
      </w:r>
      <w:r>
        <w:rPr>
          <w:rFonts w:ascii="Times New Roman"/>
          <w:b w:val="false"/>
          <w:i w:val="false"/>
          <w:color w:val="000000"/>
          <w:sz w:val="28"/>
        </w:rPr>
        <w:t xml:space="preserve">
11.  "Волна" аппараты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Функционалдық диагностикаға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ЭХО кардиограф                                        1 </w:t>
      </w:r>
      <w:r>
        <w:br/>
      </w:r>
      <w:r>
        <w:rPr>
          <w:rFonts w:ascii="Times New Roman"/>
          <w:b w:val="false"/>
          <w:i w:val="false"/>
          <w:color w:val="000000"/>
          <w:sz w:val="28"/>
        </w:rPr>
        <w:t xml:space="preserve">
2.   Көп арналы электрокардиограф                          3 </w:t>
      </w:r>
      <w:r>
        <w:br/>
      </w:r>
      <w:r>
        <w:rPr>
          <w:rFonts w:ascii="Times New Roman"/>
          <w:b w:val="false"/>
          <w:i w:val="false"/>
          <w:color w:val="000000"/>
          <w:sz w:val="28"/>
        </w:rPr>
        <w:t xml:space="preserve">
3.   Кардиографиялық велоэргометриялық кешен               1 </w:t>
      </w:r>
      <w:r>
        <w:br/>
      </w:r>
      <w:r>
        <w:rPr>
          <w:rFonts w:ascii="Times New Roman"/>
          <w:b w:val="false"/>
          <w:i w:val="false"/>
          <w:color w:val="000000"/>
          <w:sz w:val="28"/>
        </w:rPr>
        <w:t xml:space="preserve">
4.   Реограф                                               1 </w:t>
      </w:r>
      <w:r>
        <w:br/>
      </w:r>
      <w:r>
        <w:rPr>
          <w:rFonts w:ascii="Times New Roman"/>
          <w:b w:val="false"/>
          <w:i w:val="false"/>
          <w:color w:val="000000"/>
          <w:sz w:val="28"/>
        </w:rPr>
        <w:t xml:space="preserve">
5.   Спирограф                                             2 </w:t>
      </w:r>
      <w:r>
        <w:br/>
      </w:r>
      <w:r>
        <w:rPr>
          <w:rFonts w:ascii="Times New Roman"/>
          <w:b w:val="false"/>
          <w:i w:val="false"/>
          <w:color w:val="000000"/>
          <w:sz w:val="28"/>
        </w:rPr>
        <w:t xml:space="preserve">
6.   УДЗ аппараты                                          2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Флюорографияға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Стационарлық рентгенодиагностикалық аппарат           1 </w:t>
      </w:r>
      <w:r>
        <w:br/>
      </w:r>
      <w:r>
        <w:rPr>
          <w:rFonts w:ascii="Times New Roman"/>
          <w:b w:val="false"/>
          <w:i w:val="false"/>
          <w:color w:val="000000"/>
          <w:sz w:val="28"/>
        </w:rPr>
        <w:t xml:space="preserve">
2.   Маммографиялық тіркеуі бар флюорографиялық аппарат    1 </w:t>
      </w:r>
      <w:r>
        <w:br/>
      </w:r>
      <w:r>
        <w:rPr>
          <w:rFonts w:ascii="Times New Roman"/>
          <w:b w:val="false"/>
          <w:i w:val="false"/>
          <w:color w:val="000000"/>
          <w:sz w:val="28"/>
        </w:rPr>
        <w:t xml:space="preserve">
3.   Негатоскоп                                            2 </w:t>
      </w:r>
      <w:r>
        <w:br/>
      </w:r>
      <w:r>
        <w:rPr>
          <w:rFonts w:ascii="Times New Roman"/>
          <w:b w:val="false"/>
          <w:i w:val="false"/>
          <w:color w:val="000000"/>
          <w:sz w:val="28"/>
        </w:rPr>
        <w:t xml:space="preserve">
4.   Пленкілерді өңдейтін бак                              2 </w:t>
      </w:r>
      <w:r>
        <w:br/>
      </w:r>
      <w:r>
        <w:rPr>
          <w:rFonts w:ascii="Times New Roman"/>
          <w:b w:val="false"/>
          <w:i w:val="false"/>
          <w:color w:val="000000"/>
          <w:sz w:val="28"/>
        </w:rPr>
        <w:t xml:space="preserve">
5.   Түсірілгендерді кептіру шкафы                         1 </w:t>
      </w:r>
      <w:r>
        <w:br/>
      </w:r>
      <w:r>
        <w:rPr>
          <w:rFonts w:ascii="Times New Roman"/>
          <w:b w:val="false"/>
          <w:i w:val="false"/>
          <w:color w:val="000000"/>
          <w:sz w:val="28"/>
        </w:rPr>
        <w:t xml:space="preserve">
6.   Қызметкерлердің қорғаныш құралдары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Эндоскопияға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Фиброгастродуоденоскоп                                2 </w:t>
      </w:r>
      <w:r>
        <w:br/>
      </w:r>
      <w:r>
        <w:rPr>
          <w:rFonts w:ascii="Times New Roman"/>
          <w:b w:val="false"/>
          <w:i w:val="false"/>
          <w:color w:val="000000"/>
          <w:sz w:val="28"/>
        </w:rPr>
        <w:t xml:space="preserve">
2.   Кварцтық сәулелеуіш                                   1 </w:t>
      </w:r>
      <w:r>
        <w:br/>
      </w:r>
      <w:r>
        <w:rPr>
          <w:rFonts w:ascii="Times New Roman"/>
          <w:b w:val="false"/>
          <w:i w:val="false"/>
          <w:color w:val="000000"/>
          <w:sz w:val="28"/>
        </w:rPr>
        <w:t xml:space="preserve">
3.   Ректороманоскоп                                       1 </w:t>
      </w:r>
      <w:r>
        <w:br/>
      </w:r>
      <w:r>
        <w:rPr>
          <w:rFonts w:ascii="Times New Roman"/>
          <w:b w:val="false"/>
          <w:i w:val="false"/>
          <w:color w:val="000000"/>
          <w:sz w:val="28"/>
        </w:rPr>
        <w:t xml:space="preserve">
4.   Фиброколопоскоп                                       1 </w:t>
      </w:r>
      <w:r>
        <w:br/>
      </w:r>
      <w:r>
        <w:rPr>
          <w:rFonts w:ascii="Times New Roman"/>
          <w:b w:val="false"/>
          <w:i w:val="false"/>
          <w:color w:val="000000"/>
          <w:sz w:val="28"/>
        </w:rPr>
        <w:t xml:space="preserve">
5.   Бронхоскоп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Жалпы дәрігерлік қабылдауға (хирург, травматолог, </w:t>
      </w:r>
      <w:r>
        <w:br/>
      </w:r>
      <w:r>
        <w:rPr>
          <w:rFonts w:ascii="Times New Roman"/>
          <w:b/>
          <w:i w:val="false"/>
          <w:color w:val="000000"/>
        </w:rPr>
        <w:t xml:space="preserve">
лор, окулист, невропатолог, пульмонолог, ревматолог, </w:t>
      </w:r>
      <w:r>
        <w:br/>
      </w:r>
      <w:r>
        <w:rPr>
          <w:rFonts w:ascii="Times New Roman"/>
          <w:b/>
          <w:i w:val="false"/>
          <w:color w:val="000000"/>
        </w:rPr>
        <w:t xml:space="preserve">
уролог, кардиолог, акушер-гинеколог, педиатр, тіс </w:t>
      </w:r>
      <w:r>
        <w:br/>
      </w:r>
      <w:r>
        <w:rPr>
          <w:rFonts w:ascii="Times New Roman"/>
          <w:b/>
          <w:i w:val="false"/>
          <w:color w:val="000000"/>
        </w:rPr>
        <w:t xml:space="preserve">
дәрігері кабинеті)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Амбулаториялық көмек үшін шағын хирургиялық </w:t>
      </w:r>
      <w:r>
        <w:br/>
      </w:r>
      <w:r>
        <w:rPr>
          <w:rFonts w:ascii="Times New Roman"/>
          <w:b w:val="false"/>
          <w:i w:val="false"/>
          <w:color w:val="000000"/>
          <w:sz w:val="28"/>
        </w:rPr>
        <w:t xml:space="preserve">
     жиынтық                                               3 </w:t>
      </w:r>
      <w:r>
        <w:br/>
      </w:r>
      <w:r>
        <w:rPr>
          <w:rFonts w:ascii="Times New Roman"/>
          <w:b w:val="false"/>
          <w:i w:val="false"/>
          <w:color w:val="000000"/>
          <w:sz w:val="28"/>
        </w:rPr>
        <w:t xml:space="preserve">
2.   Офтальмоскоп                                          2 </w:t>
      </w:r>
      <w:r>
        <w:br/>
      </w:r>
      <w:r>
        <w:rPr>
          <w:rFonts w:ascii="Times New Roman"/>
          <w:b w:val="false"/>
          <w:i w:val="false"/>
          <w:color w:val="000000"/>
          <w:sz w:val="28"/>
        </w:rPr>
        <w:t xml:space="preserve">
3.   Жарығы бар көз жанарының өткірлігін </w:t>
      </w:r>
      <w:r>
        <w:br/>
      </w:r>
      <w:r>
        <w:rPr>
          <w:rFonts w:ascii="Times New Roman"/>
          <w:b w:val="false"/>
          <w:i w:val="false"/>
          <w:color w:val="000000"/>
          <w:sz w:val="28"/>
        </w:rPr>
        <w:t xml:space="preserve">
     анықтайтын кесте </w:t>
      </w:r>
      <w:r>
        <w:br/>
      </w:r>
      <w:r>
        <w:rPr>
          <w:rFonts w:ascii="Times New Roman"/>
          <w:b w:val="false"/>
          <w:i w:val="false"/>
          <w:color w:val="000000"/>
          <w:sz w:val="28"/>
        </w:rPr>
        <w:t xml:space="preserve">
     - ересектер үшін                                       1 </w:t>
      </w:r>
      <w:r>
        <w:br/>
      </w:r>
      <w:r>
        <w:rPr>
          <w:rFonts w:ascii="Times New Roman"/>
          <w:b w:val="false"/>
          <w:i w:val="false"/>
          <w:color w:val="000000"/>
          <w:sz w:val="28"/>
        </w:rPr>
        <w:t xml:space="preserve">
     - балалар үшін                                        1 </w:t>
      </w:r>
      <w:r>
        <w:br/>
      </w:r>
      <w:r>
        <w:rPr>
          <w:rFonts w:ascii="Times New Roman"/>
          <w:b w:val="false"/>
          <w:i w:val="false"/>
          <w:color w:val="000000"/>
          <w:sz w:val="28"/>
        </w:rPr>
        <w:t xml:space="preserve">
4.   Көздегі қан қысымын өлшейтін тонометр                 1 </w:t>
      </w:r>
      <w:r>
        <w:br/>
      </w:r>
      <w:r>
        <w:rPr>
          <w:rFonts w:ascii="Times New Roman"/>
          <w:b w:val="false"/>
          <w:i w:val="false"/>
          <w:color w:val="000000"/>
          <w:sz w:val="28"/>
        </w:rPr>
        <w:t xml:space="preserve">
5.   Маңдай рефлекторы                                     2 </w:t>
      </w:r>
      <w:r>
        <w:br/>
      </w:r>
      <w:r>
        <w:rPr>
          <w:rFonts w:ascii="Times New Roman"/>
          <w:b w:val="false"/>
          <w:i w:val="false"/>
          <w:color w:val="000000"/>
          <w:sz w:val="28"/>
        </w:rPr>
        <w:t xml:space="preserve">
6.   Жұтқыншақты тексеретін жарық беруші қарындаш          2 </w:t>
      </w:r>
      <w:r>
        <w:br/>
      </w:r>
      <w:r>
        <w:rPr>
          <w:rFonts w:ascii="Times New Roman"/>
          <w:b w:val="false"/>
          <w:i w:val="false"/>
          <w:color w:val="000000"/>
          <w:sz w:val="28"/>
        </w:rPr>
        <w:t xml:space="preserve">
7.   Неврологиялық балға                                   2 </w:t>
      </w:r>
      <w:r>
        <w:br/>
      </w:r>
      <w:r>
        <w:rPr>
          <w:rFonts w:ascii="Times New Roman"/>
          <w:b w:val="false"/>
          <w:i w:val="false"/>
          <w:color w:val="000000"/>
          <w:sz w:val="28"/>
        </w:rPr>
        <w:t xml:space="preserve">
8.   Ересектерге арналған едендік таразы                   1 </w:t>
      </w:r>
      <w:r>
        <w:br/>
      </w:r>
      <w:r>
        <w:rPr>
          <w:rFonts w:ascii="Times New Roman"/>
          <w:b w:val="false"/>
          <w:i w:val="false"/>
          <w:color w:val="000000"/>
          <w:sz w:val="28"/>
        </w:rPr>
        <w:t xml:space="preserve">
9.   Жаңа туған нәрестелерге арналған таразы               1 </w:t>
      </w:r>
      <w:r>
        <w:br/>
      </w:r>
      <w:r>
        <w:rPr>
          <w:rFonts w:ascii="Times New Roman"/>
          <w:b w:val="false"/>
          <w:i w:val="false"/>
          <w:color w:val="000000"/>
          <w:sz w:val="28"/>
        </w:rPr>
        <w:t xml:space="preserve">
10.  Бала орайтын үстел                                    1 </w:t>
      </w:r>
      <w:r>
        <w:br/>
      </w:r>
      <w:r>
        <w:rPr>
          <w:rFonts w:ascii="Times New Roman"/>
          <w:b w:val="false"/>
          <w:i w:val="false"/>
          <w:color w:val="000000"/>
          <w:sz w:val="28"/>
        </w:rPr>
        <w:t xml:space="preserve">
11.  Гинекологиялық кресло                                 1 </w:t>
      </w:r>
      <w:r>
        <w:br/>
      </w:r>
      <w:r>
        <w:rPr>
          <w:rFonts w:ascii="Times New Roman"/>
          <w:b w:val="false"/>
          <w:i w:val="false"/>
          <w:color w:val="000000"/>
          <w:sz w:val="28"/>
        </w:rPr>
        <w:t xml:space="preserve">
12.  Кушетка                                               1 </w:t>
      </w:r>
      <w:r>
        <w:br/>
      </w:r>
      <w:r>
        <w:rPr>
          <w:rFonts w:ascii="Times New Roman"/>
          <w:b w:val="false"/>
          <w:i w:val="false"/>
          <w:color w:val="000000"/>
          <w:sz w:val="28"/>
        </w:rPr>
        <w:t xml:space="preserve">
13.  Шағын гинекологиялық жиынтық                          1 </w:t>
      </w:r>
      <w:r>
        <w:br/>
      </w:r>
      <w:r>
        <w:rPr>
          <w:rFonts w:ascii="Times New Roman"/>
          <w:b w:val="false"/>
          <w:i w:val="false"/>
          <w:color w:val="000000"/>
          <w:sz w:val="28"/>
        </w:rPr>
        <w:t xml:space="preserve">
14.  Құрал-саймандар үстелі                                1 </w:t>
      </w:r>
      <w:r>
        <w:br/>
      </w:r>
      <w:r>
        <w:rPr>
          <w:rFonts w:ascii="Times New Roman"/>
          <w:b w:val="false"/>
          <w:i w:val="false"/>
          <w:color w:val="000000"/>
          <w:sz w:val="28"/>
        </w:rPr>
        <w:t xml:space="preserve">
15.  Гипстік қысқыштар жиынтығы                            1 </w:t>
      </w:r>
      <w:r>
        <w:br/>
      </w:r>
      <w:r>
        <w:rPr>
          <w:rFonts w:ascii="Times New Roman"/>
          <w:b w:val="false"/>
          <w:i w:val="false"/>
          <w:color w:val="000000"/>
          <w:sz w:val="28"/>
        </w:rPr>
        <w:t xml:space="preserve">
16.  Ересектерге арналған бой өлшегіш                      1 </w:t>
      </w:r>
      <w:r>
        <w:br/>
      </w:r>
      <w:r>
        <w:rPr>
          <w:rFonts w:ascii="Times New Roman"/>
          <w:b w:val="false"/>
          <w:i w:val="false"/>
          <w:color w:val="000000"/>
          <w:sz w:val="28"/>
        </w:rPr>
        <w:t xml:space="preserve">
17.  Қол динамометрі                                       1 </w:t>
      </w:r>
      <w:r>
        <w:br/>
      </w:r>
      <w:r>
        <w:rPr>
          <w:rFonts w:ascii="Times New Roman"/>
          <w:b w:val="false"/>
          <w:i w:val="false"/>
          <w:color w:val="000000"/>
          <w:sz w:val="28"/>
        </w:rPr>
        <w:t xml:space="preserve">
18.  Өлшегіш лента                                         3 </w:t>
      </w:r>
      <w:r>
        <w:br/>
      </w:r>
      <w:r>
        <w:rPr>
          <w:rFonts w:ascii="Times New Roman"/>
          <w:b w:val="false"/>
          <w:i w:val="false"/>
          <w:color w:val="000000"/>
          <w:sz w:val="28"/>
        </w:rPr>
        <w:t xml:space="preserve">
19.  Балаларға арналған фонендоскопты тонометр             4 </w:t>
      </w:r>
      <w:r>
        <w:br/>
      </w:r>
      <w:r>
        <w:rPr>
          <w:rFonts w:ascii="Times New Roman"/>
          <w:b w:val="false"/>
          <w:i w:val="false"/>
          <w:color w:val="000000"/>
          <w:sz w:val="28"/>
        </w:rPr>
        <w:t xml:space="preserve">
20.  Ересектерге арналған фонендоскопты тонометр           4 </w:t>
      </w:r>
      <w:r>
        <w:br/>
      </w:r>
      <w:r>
        <w:rPr>
          <w:rFonts w:ascii="Times New Roman"/>
          <w:b w:val="false"/>
          <w:i w:val="false"/>
          <w:color w:val="000000"/>
          <w:sz w:val="28"/>
        </w:rPr>
        <w:t xml:space="preserve">
21.  Бактерицидты сәулелеуіш                               3 </w:t>
      </w:r>
      <w:r>
        <w:br/>
      </w:r>
      <w:r>
        <w:rPr>
          <w:rFonts w:ascii="Times New Roman"/>
          <w:b w:val="false"/>
          <w:i w:val="false"/>
          <w:color w:val="000000"/>
          <w:sz w:val="28"/>
        </w:rPr>
        <w:t xml:space="preserve">
22.  Электрлік стерилизатор                                3 </w:t>
      </w:r>
      <w:r>
        <w:br/>
      </w:r>
      <w:r>
        <w:rPr>
          <w:rFonts w:ascii="Times New Roman"/>
          <w:b w:val="false"/>
          <w:i w:val="false"/>
          <w:color w:val="000000"/>
          <w:sz w:val="28"/>
        </w:rPr>
        <w:t xml:space="preserve">
23.  Дистиллятор                                           1 </w:t>
      </w:r>
      <w:r>
        <w:br/>
      </w:r>
      <w:r>
        <w:rPr>
          <w:rFonts w:ascii="Times New Roman"/>
          <w:b w:val="false"/>
          <w:i w:val="false"/>
          <w:color w:val="000000"/>
          <w:sz w:val="28"/>
        </w:rPr>
        <w:t xml:space="preserve">
24.  Құрғақ қыздыру (стерилизациялау) шкафы                1 </w:t>
      </w:r>
      <w:r>
        <w:br/>
      </w:r>
      <w:r>
        <w:rPr>
          <w:rFonts w:ascii="Times New Roman"/>
          <w:b w:val="false"/>
          <w:i w:val="false"/>
          <w:color w:val="000000"/>
          <w:sz w:val="28"/>
        </w:rPr>
        <w:t xml:space="preserve">
25.  Дез. ерітінді (Na гипхлоридін) дайындауға </w:t>
      </w:r>
      <w:r>
        <w:br/>
      </w:r>
      <w:r>
        <w:rPr>
          <w:rFonts w:ascii="Times New Roman"/>
          <w:b w:val="false"/>
          <w:i w:val="false"/>
          <w:color w:val="000000"/>
          <w:sz w:val="28"/>
        </w:rPr>
        <w:t xml:space="preserve">
     арналған аспап                                        1 </w:t>
      </w:r>
      <w:r>
        <w:br/>
      </w:r>
      <w:r>
        <w:rPr>
          <w:rFonts w:ascii="Times New Roman"/>
          <w:b w:val="false"/>
          <w:i w:val="false"/>
          <w:color w:val="000000"/>
          <w:sz w:val="28"/>
        </w:rPr>
        <w:t xml:space="preserve">
26.  Стоматологиялық кресло                                2 </w:t>
      </w:r>
      <w:r>
        <w:br/>
      </w:r>
      <w:r>
        <w:rPr>
          <w:rFonts w:ascii="Times New Roman"/>
          <w:b w:val="false"/>
          <w:i w:val="false"/>
          <w:color w:val="000000"/>
          <w:sz w:val="28"/>
        </w:rPr>
        <w:t xml:space="preserve">
27.  Таңу үстелі                                           2 </w:t>
      </w:r>
      <w:r>
        <w:br/>
      </w:r>
      <w:r>
        <w:rPr>
          <w:rFonts w:ascii="Times New Roman"/>
          <w:b w:val="false"/>
          <w:i w:val="false"/>
          <w:color w:val="000000"/>
          <w:sz w:val="28"/>
        </w:rPr>
        <w:t xml:space="preserve">
28.  Тегістегіш                                            2 </w:t>
      </w:r>
      <w:r>
        <w:br/>
      </w:r>
      <w:r>
        <w:rPr>
          <w:rFonts w:ascii="Times New Roman"/>
          <w:b w:val="false"/>
          <w:i w:val="false"/>
          <w:color w:val="000000"/>
          <w:sz w:val="28"/>
        </w:rPr>
        <w:t xml:space="preserve">
29.  Негатоскоп                                            1 </w:t>
      </w:r>
      <w:r>
        <w:br/>
      </w:r>
      <w:r>
        <w:rPr>
          <w:rFonts w:ascii="Times New Roman"/>
          <w:b w:val="false"/>
          <w:i w:val="false"/>
          <w:color w:val="000000"/>
          <w:sz w:val="28"/>
        </w:rPr>
        <w:t xml:space="preserve">
30.  Бормашина                                             2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Иммундық алдын алуға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Аллергендер жиынтығы                                  5 </w:t>
      </w:r>
      <w:r>
        <w:br/>
      </w:r>
      <w:r>
        <w:rPr>
          <w:rFonts w:ascii="Times New Roman"/>
          <w:b w:val="false"/>
          <w:i w:val="false"/>
          <w:color w:val="000000"/>
          <w:sz w:val="28"/>
        </w:rPr>
        <w:t xml:space="preserve">
2.   Дәрі-дәрмектерге арналған шкаф                        1 </w:t>
      </w:r>
      <w:r>
        <w:br/>
      </w:r>
      <w:r>
        <w:rPr>
          <w:rFonts w:ascii="Times New Roman"/>
          <w:b w:val="false"/>
          <w:i w:val="false"/>
          <w:color w:val="000000"/>
          <w:sz w:val="28"/>
        </w:rPr>
        <w:t xml:space="preserve">
3.   Кушетка                                               2 </w:t>
      </w:r>
      <w:r>
        <w:br/>
      </w:r>
      <w:r>
        <w:rPr>
          <w:rFonts w:ascii="Times New Roman"/>
          <w:b w:val="false"/>
          <w:i w:val="false"/>
          <w:color w:val="000000"/>
          <w:sz w:val="28"/>
        </w:rPr>
        <w:t xml:space="preserve">
4.   Суырмалы шкаф                                         1 </w:t>
      </w:r>
      <w:r>
        <w:br/>
      </w:r>
      <w:r>
        <w:rPr>
          <w:rFonts w:ascii="Times New Roman"/>
          <w:b w:val="false"/>
          <w:i w:val="false"/>
          <w:color w:val="000000"/>
          <w:sz w:val="28"/>
        </w:rPr>
        <w:t xml:space="preserve">
5.   Тоңазытқыш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Процедуралық және егу кабинеттеріне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Кварцтық шам                                          3 </w:t>
      </w:r>
      <w:r>
        <w:br/>
      </w:r>
      <w:r>
        <w:rPr>
          <w:rFonts w:ascii="Times New Roman"/>
          <w:b w:val="false"/>
          <w:i w:val="false"/>
          <w:color w:val="000000"/>
          <w:sz w:val="28"/>
        </w:rPr>
        <w:t xml:space="preserve">
2.   Дәрі-дәрмектерге арналған шкаф                        1 </w:t>
      </w:r>
      <w:r>
        <w:br/>
      </w:r>
      <w:r>
        <w:rPr>
          <w:rFonts w:ascii="Times New Roman"/>
          <w:b w:val="false"/>
          <w:i w:val="false"/>
          <w:color w:val="000000"/>
          <w:sz w:val="28"/>
        </w:rPr>
        <w:t xml:space="preserve">
3.   Суырмалы шкаф                                         1 </w:t>
      </w:r>
      <w:r>
        <w:br/>
      </w:r>
      <w:r>
        <w:rPr>
          <w:rFonts w:ascii="Times New Roman"/>
          <w:b w:val="false"/>
          <w:i w:val="false"/>
          <w:color w:val="000000"/>
          <w:sz w:val="28"/>
        </w:rPr>
        <w:t xml:space="preserve">
4.   Кушетка                                               2 </w:t>
      </w:r>
      <w:r>
        <w:br/>
      </w:r>
      <w:r>
        <w:rPr>
          <w:rFonts w:ascii="Times New Roman"/>
          <w:b w:val="false"/>
          <w:i w:val="false"/>
          <w:color w:val="000000"/>
          <w:sz w:val="28"/>
        </w:rPr>
        <w:t xml:space="preserve">
5.   Тоңазытқыш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Отбасылық дәрігерлік амбулаторияға арналған медициналық </w:t>
      </w:r>
      <w:r>
        <w:br/>
      </w:r>
      <w:r>
        <w:rPr>
          <w:rFonts w:ascii="Times New Roman"/>
          <w:b/>
          <w:i w:val="false"/>
          <w:color w:val="000000"/>
        </w:rPr>
        <w:t xml:space="preserve">
жабдықтармен және медициналық мақсаттағы бұйымдармен </w:t>
      </w:r>
      <w:r>
        <w:br/>
      </w:r>
      <w:r>
        <w:rPr>
          <w:rFonts w:ascii="Times New Roman"/>
          <w:b/>
          <w:i w:val="false"/>
          <w:color w:val="000000"/>
        </w:rPr>
        <w:t xml:space="preserve">
жарақтандырудың ең аз нормативі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Гинекологиялық кресло                                 1 </w:t>
      </w:r>
      <w:r>
        <w:br/>
      </w:r>
      <w:r>
        <w:rPr>
          <w:rFonts w:ascii="Times New Roman"/>
          <w:b w:val="false"/>
          <w:i w:val="false"/>
          <w:color w:val="000000"/>
          <w:sz w:val="28"/>
        </w:rPr>
        <w:t xml:space="preserve">
2.   Бактериялық сәулелегіш                                3 </w:t>
      </w:r>
      <w:r>
        <w:br/>
      </w:r>
      <w:r>
        <w:rPr>
          <w:rFonts w:ascii="Times New Roman"/>
          <w:b w:val="false"/>
          <w:i w:val="false"/>
          <w:color w:val="000000"/>
          <w:sz w:val="28"/>
        </w:rPr>
        <w:t xml:space="preserve">
3.   Электрлік стерилизатор                                3 </w:t>
      </w:r>
      <w:r>
        <w:br/>
      </w:r>
      <w:r>
        <w:rPr>
          <w:rFonts w:ascii="Times New Roman"/>
          <w:b w:val="false"/>
          <w:i w:val="false"/>
          <w:color w:val="000000"/>
          <w:sz w:val="28"/>
        </w:rPr>
        <w:t xml:space="preserve">
4.   Дистиллятор                                           1 </w:t>
      </w:r>
      <w:r>
        <w:br/>
      </w:r>
      <w:r>
        <w:rPr>
          <w:rFonts w:ascii="Times New Roman"/>
          <w:b w:val="false"/>
          <w:i w:val="false"/>
          <w:color w:val="000000"/>
          <w:sz w:val="28"/>
        </w:rPr>
        <w:t xml:space="preserve">
5.   Құрғақ қыздыру (стерилизациялау) шкафы                1 </w:t>
      </w:r>
      <w:r>
        <w:br/>
      </w:r>
      <w:r>
        <w:rPr>
          <w:rFonts w:ascii="Times New Roman"/>
          <w:b w:val="false"/>
          <w:i w:val="false"/>
          <w:color w:val="000000"/>
          <w:sz w:val="28"/>
        </w:rPr>
        <w:t xml:space="preserve">
6.   Дез.ертінді дайындауға арналған аспап </w:t>
      </w:r>
      <w:r>
        <w:br/>
      </w:r>
      <w:r>
        <w:rPr>
          <w:rFonts w:ascii="Times New Roman"/>
          <w:b w:val="false"/>
          <w:i w:val="false"/>
          <w:color w:val="000000"/>
          <w:sz w:val="28"/>
        </w:rPr>
        <w:t xml:space="preserve">
     (Na гидрохлориды)                                     1 </w:t>
      </w:r>
      <w:r>
        <w:br/>
      </w:r>
      <w:r>
        <w:rPr>
          <w:rFonts w:ascii="Times New Roman"/>
          <w:b w:val="false"/>
          <w:i w:val="false"/>
          <w:color w:val="000000"/>
          <w:sz w:val="28"/>
        </w:rPr>
        <w:t xml:space="preserve">
7.   Ветоштар мен дез. ерітіндіге арналған шкаф            5 </w:t>
      </w:r>
      <w:r>
        <w:br/>
      </w:r>
      <w:r>
        <w:rPr>
          <w:rFonts w:ascii="Times New Roman"/>
          <w:b w:val="false"/>
          <w:i w:val="false"/>
          <w:color w:val="000000"/>
          <w:sz w:val="28"/>
        </w:rPr>
        <w:t xml:space="preserve">
8.   Бүйрек тәрізді тазиктер                               10 </w:t>
      </w:r>
      <w:r>
        <w:br/>
      </w:r>
      <w:r>
        <w:rPr>
          <w:rFonts w:ascii="Times New Roman"/>
          <w:b w:val="false"/>
          <w:i w:val="false"/>
          <w:color w:val="000000"/>
          <w:sz w:val="28"/>
        </w:rPr>
        <w:t xml:space="preserve">
9.   Бикстер (контейнерлер)                                5 </w:t>
      </w:r>
      <w:r>
        <w:br/>
      </w:r>
      <w:r>
        <w:rPr>
          <w:rFonts w:ascii="Times New Roman"/>
          <w:b w:val="false"/>
          <w:i w:val="false"/>
          <w:color w:val="000000"/>
          <w:sz w:val="28"/>
        </w:rPr>
        <w:t xml:space="preserve">
10.  Дәрі-дәрмектерді сақтайтын сейф                       1 </w:t>
      </w:r>
      <w:r>
        <w:br/>
      </w:r>
      <w:r>
        <w:rPr>
          <w:rFonts w:ascii="Times New Roman"/>
          <w:b w:val="false"/>
          <w:i w:val="false"/>
          <w:color w:val="000000"/>
          <w:sz w:val="28"/>
        </w:rPr>
        <w:t xml:space="preserve">
11.  ЖДК дәрігерінің шемоданы                              1 </w:t>
      </w:r>
      <w:r>
        <w:br/>
      </w:r>
      <w:r>
        <w:rPr>
          <w:rFonts w:ascii="Times New Roman"/>
          <w:b w:val="false"/>
          <w:i w:val="false"/>
          <w:color w:val="000000"/>
          <w:sz w:val="28"/>
        </w:rPr>
        <w:t xml:space="preserve">
12.  Ересектерге арналған еден таразысы                    1 </w:t>
      </w:r>
      <w:r>
        <w:br/>
      </w:r>
      <w:r>
        <w:rPr>
          <w:rFonts w:ascii="Times New Roman"/>
          <w:b w:val="false"/>
          <w:i w:val="false"/>
          <w:color w:val="000000"/>
          <w:sz w:val="28"/>
        </w:rPr>
        <w:t xml:space="preserve">
13.  Жаңа туған нәрестелер таразысы                        1 </w:t>
      </w:r>
      <w:r>
        <w:br/>
      </w:r>
      <w:r>
        <w:rPr>
          <w:rFonts w:ascii="Times New Roman"/>
          <w:b w:val="false"/>
          <w:i w:val="false"/>
          <w:color w:val="000000"/>
          <w:sz w:val="28"/>
        </w:rPr>
        <w:t xml:space="preserve">
14.  Ересектерге арналған бой өлшегіш                      1 </w:t>
      </w:r>
      <w:r>
        <w:br/>
      </w:r>
      <w:r>
        <w:rPr>
          <w:rFonts w:ascii="Times New Roman"/>
          <w:b w:val="false"/>
          <w:i w:val="false"/>
          <w:color w:val="000000"/>
          <w:sz w:val="28"/>
        </w:rPr>
        <w:t xml:space="preserve">
15.  Қол динамометрі                                       1 </w:t>
      </w:r>
      <w:r>
        <w:br/>
      </w:r>
      <w:r>
        <w:rPr>
          <w:rFonts w:ascii="Times New Roman"/>
          <w:b w:val="false"/>
          <w:i w:val="false"/>
          <w:color w:val="000000"/>
          <w:sz w:val="28"/>
        </w:rPr>
        <w:t xml:space="preserve">
16.  Өлшегіш жолақ                                         3 </w:t>
      </w:r>
      <w:r>
        <w:br/>
      </w:r>
      <w:r>
        <w:rPr>
          <w:rFonts w:ascii="Times New Roman"/>
          <w:b w:val="false"/>
          <w:i w:val="false"/>
          <w:color w:val="000000"/>
          <w:sz w:val="28"/>
        </w:rPr>
        <w:t xml:space="preserve">
17.  Балаларға арналған фонендоскопты тонометр             4 </w:t>
      </w:r>
      <w:r>
        <w:br/>
      </w:r>
      <w:r>
        <w:rPr>
          <w:rFonts w:ascii="Times New Roman"/>
          <w:b w:val="false"/>
          <w:i w:val="false"/>
          <w:color w:val="000000"/>
          <w:sz w:val="28"/>
        </w:rPr>
        <w:t xml:space="preserve">
18.  Ересектерге арналған фонендоскопты тонометр           4 </w:t>
      </w:r>
      <w:r>
        <w:br/>
      </w:r>
      <w:r>
        <w:rPr>
          <w:rFonts w:ascii="Times New Roman"/>
          <w:b w:val="false"/>
          <w:i w:val="false"/>
          <w:color w:val="000000"/>
          <w:sz w:val="28"/>
        </w:rPr>
        <w:t xml:space="preserve">
19.  Жамбас өлшегіш                                        1 </w:t>
      </w:r>
      <w:r>
        <w:br/>
      </w:r>
      <w:r>
        <w:rPr>
          <w:rFonts w:ascii="Times New Roman"/>
          <w:b w:val="false"/>
          <w:i w:val="false"/>
          <w:color w:val="000000"/>
          <w:sz w:val="28"/>
        </w:rPr>
        <w:t xml:space="preserve">
20.  Акушерлік стетоскоп                                   3 </w:t>
      </w:r>
      <w:r>
        <w:br/>
      </w:r>
      <w:r>
        <w:rPr>
          <w:rFonts w:ascii="Times New Roman"/>
          <w:b w:val="false"/>
          <w:i w:val="false"/>
          <w:color w:val="000000"/>
          <w:sz w:val="28"/>
        </w:rPr>
        <w:t xml:space="preserve">
21.  Сүт сорғыш                                            3 </w:t>
      </w:r>
      <w:r>
        <w:br/>
      </w:r>
      <w:r>
        <w:rPr>
          <w:rFonts w:ascii="Times New Roman"/>
          <w:b w:val="false"/>
          <w:i w:val="false"/>
          <w:color w:val="000000"/>
          <w:sz w:val="28"/>
        </w:rPr>
        <w:t xml:space="preserve">
22.  Медициналық термометр                                 30 </w:t>
      </w:r>
      <w:r>
        <w:br/>
      </w:r>
      <w:r>
        <w:rPr>
          <w:rFonts w:ascii="Times New Roman"/>
          <w:b w:val="false"/>
          <w:i w:val="false"/>
          <w:color w:val="000000"/>
          <w:sz w:val="28"/>
        </w:rPr>
        <w:t xml:space="preserve">
23.  Негатоскоп                                            1 </w:t>
      </w:r>
      <w:r>
        <w:br/>
      </w:r>
      <w:r>
        <w:rPr>
          <w:rFonts w:ascii="Times New Roman"/>
          <w:b w:val="false"/>
          <w:i w:val="false"/>
          <w:color w:val="000000"/>
          <w:sz w:val="28"/>
        </w:rPr>
        <w:t xml:space="preserve">
24.  Электрлік ваккум-аспиратор (сорғыш)                   1 </w:t>
      </w:r>
      <w:r>
        <w:br/>
      </w:r>
      <w:r>
        <w:rPr>
          <w:rFonts w:ascii="Times New Roman"/>
          <w:b w:val="false"/>
          <w:i w:val="false"/>
          <w:color w:val="000000"/>
          <w:sz w:val="28"/>
        </w:rPr>
        <w:t xml:space="preserve">
25.  Тасымалды жарық шамы                                  4 </w:t>
      </w:r>
      <w:r>
        <w:br/>
      </w:r>
      <w:r>
        <w:rPr>
          <w:rFonts w:ascii="Times New Roman"/>
          <w:b w:val="false"/>
          <w:i w:val="false"/>
          <w:color w:val="000000"/>
          <w:sz w:val="28"/>
        </w:rPr>
        <w:t xml:space="preserve">
26.  Клизмалар (әртүрлі өлшемдердің кешені)                5 </w:t>
      </w:r>
      <w:r>
        <w:br/>
      </w:r>
      <w:r>
        <w:rPr>
          <w:rFonts w:ascii="Times New Roman"/>
          <w:b w:val="false"/>
          <w:i w:val="false"/>
          <w:color w:val="000000"/>
          <w:sz w:val="28"/>
        </w:rPr>
        <w:t xml:space="preserve">
27.  Эсмарх кружкасы                                       2 </w:t>
      </w:r>
      <w:r>
        <w:br/>
      </w:r>
      <w:r>
        <w:rPr>
          <w:rFonts w:ascii="Times New Roman"/>
          <w:b w:val="false"/>
          <w:i w:val="false"/>
          <w:color w:val="000000"/>
          <w:sz w:val="28"/>
        </w:rPr>
        <w:t xml:space="preserve">
28.  Асқазан зонты (жинақ)                                 3 </w:t>
      </w:r>
      <w:r>
        <w:br/>
      </w:r>
      <w:r>
        <w:rPr>
          <w:rFonts w:ascii="Times New Roman"/>
          <w:b w:val="false"/>
          <w:i w:val="false"/>
          <w:color w:val="000000"/>
          <w:sz w:val="28"/>
        </w:rPr>
        <w:t xml:space="preserve">
29.  Резеңке грелка                                        2 </w:t>
      </w:r>
      <w:r>
        <w:br/>
      </w:r>
      <w:r>
        <w:rPr>
          <w:rFonts w:ascii="Times New Roman"/>
          <w:b w:val="false"/>
          <w:i w:val="false"/>
          <w:color w:val="000000"/>
          <w:sz w:val="28"/>
        </w:rPr>
        <w:t xml:space="preserve">
30.  Мұзға арналған бөтелке                                2 </w:t>
      </w:r>
      <w:r>
        <w:br/>
      </w:r>
      <w:r>
        <w:rPr>
          <w:rFonts w:ascii="Times New Roman"/>
          <w:b w:val="false"/>
          <w:i w:val="false"/>
          <w:color w:val="000000"/>
          <w:sz w:val="28"/>
        </w:rPr>
        <w:t xml:space="preserve">
31.  Бір рет қолдануға арналған катетерлар (жинақ)         12 </w:t>
      </w:r>
      <w:r>
        <w:br/>
      </w:r>
      <w:r>
        <w:rPr>
          <w:rFonts w:ascii="Times New Roman"/>
          <w:b w:val="false"/>
          <w:i w:val="false"/>
          <w:color w:val="000000"/>
          <w:sz w:val="28"/>
        </w:rPr>
        <w:t xml:space="preserve">
32.  Сым шендеуіштер                                       10 </w:t>
      </w:r>
      <w:r>
        <w:br/>
      </w:r>
      <w:r>
        <w:rPr>
          <w:rFonts w:ascii="Times New Roman"/>
          <w:b w:val="false"/>
          <w:i w:val="false"/>
          <w:color w:val="000000"/>
          <w:sz w:val="28"/>
        </w:rPr>
        <w:t xml:space="preserve">
33.  Жане шприцтері                                        6 </w:t>
      </w:r>
      <w:r>
        <w:br/>
      </w:r>
      <w:r>
        <w:rPr>
          <w:rFonts w:ascii="Times New Roman"/>
          <w:b w:val="false"/>
          <w:i w:val="false"/>
          <w:color w:val="000000"/>
          <w:sz w:val="28"/>
        </w:rPr>
        <w:t xml:space="preserve">
34.  Металл шпательдер                                     50 </w:t>
      </w:r>
      <w:r>
        <w:br/>
      </w:r>
      <w:r>
        <w:rPr>
          <w:rFonts w:ascii="Times New Roman"/>
          <w:b w:val="false"/>
          <w:i w:val="false"/>
          <w:color w:val="000000"/>
          <w:sz w:val="28"/>
        </w:rPr>
        <w:t xml:space="preserve">
35.  Автоматтандырылған фикциялы күре тамыр бұрауы         12 </w:t>
      </w:r>
      <w:r>
        <w:br/>
      </w:r>
      <w:r>
        <w:rPr>
          <w:rFonts w:ascii="Times New Roman"/>
          <w:b w:val="false"/>
          <w:i w:val="false"/>
          <w:color w:val="000000"/>
          <w:sz w:val="28"/>
        </w:rPr>
        <w:t xml:space="preserve">
36.  Венаға құюға арналған штатив                          2 </w:t>
      </w:r>
      <w:r>
        <w:br/>
      </w:r>
      <w:r>
        <w:rPr>
          <w:rFonts w:ascii="Times New Roman"/>
          <w:b w:val="false"/>
          <w:i w:val="false"/>
          <w:color w:val="000000"/>
          <w:sz w:val="28"/>
        </w:rPr>
        <w:t xml:space="preserve">
37.  Портативті ЭКГ аппараты                               1 </w:t>
      </w:r>
      <w:r>
        <w:br/>
      </w:r>
      <w:r>
        <w:rPr>
          <w:rFonts w:ascii="Times New Roman"/>
          <w:b w:val="false"/>
          <w:i w:val="false"/>
          <w:color w:val="000000"/>
          <w:sz w:val="28"/>
        </w:rPr>
        <w:t xml:space="preserve">
38.  Дефибриллятор                                         1 </w:t>
      </w:r>
      <w:r>
        <w:br/>
      </w:r>
      <w:r>
        <w:rPr>
          <w:rFonts w:ascii="Times New Roman"/>
          <w:b w:val="false"/>
          <w:i w:val="false"/>
          <w:color w:val="000000"/>
          <w:sz w:val="28"/>
        </w:rPr>
        <w:t xml:space="preserve">
39.  Пикфлуометр                                           5 </w:t>
      </w:r>
      <w:r>
        <w:br/>
      </w:r>
      <w:r>
        <w:rPr>
          <w:rFonts w:ascii="Times New Roman"/>
          <w:b w:val="false"/>
          <w:i w:val="false"/>
          <w:color w:val="000000"/>
          <w:sz w:val="28"/>
        </w:rPr>
        <w:t xml:space="preserve">
40.  АИ-1 типті ультрадыбыстық ингалятор немесе </w:t>
      </w:r>
      <w:r>
        <w:br/>
      </w:r>
      <w:r>
        <w:rPr>
          <w:rFonts w:ascii="Times New Roman"/>
          <w:b w:val="false"/>
          <w:i w:val="false"/>
          <w:color w:val="000000"/>
          <w:sz w:val="28"/>
        </w:rPr>
        <w:t xml:space="preserve">
     небулайзер                                            2 </w:t>
      </w:r>
      <w:r>
        <w:br/>
      </w:r>
      <w:r>
        <w:rPr>
          <w:rFonts w:ascii="Times New Roman"/>
          <w:b w:val="false"/>
          <w:i w:val="false"/>
          <w:color w:val="000000"/>
          <w:sz w:val="28"/>
        </w:rPr>
        <w:t xml:space="preserve">
41.  Отоскоп                                               3 </w:t>
      </w:r>
      <w:r>
        <w:br/>
      </w:r>
      <w:r>
        <w:rPr>
          <w:rFonts w:ascii="Times New Roman"/>
          <w:b w:val="false"/>
          <w:i w:val="false"/>
          <w:color w:val="000000"/>
          <w:sz w:val="28"/>
        </w:rPr>
        <w:t xml:space="preserve">
42.  Офтальмоскоп                                          3 </w:t>
      </w:r>
      <w:r>
        <w:br/>
      </w:r>
      <w:r>
        <w:rPr>
          <w:rFonts w:ascii="Times New Roman"/>
          <w:b w:val="false"/>
          <w:i w:val="false"/>
          <w:color w:val="000000"/>
          <w:sz w:val="28"/>
        </w:rPr>
        <w:t xml:space="preserve">
43.  Жарығы бар көз жанарының өткірлігін </w:t>
      </w:r>
      <w:r>
        <w:br/>
      </w:r>
      <w:r>
        <w:rPr>
          <w:rFonts w:ascii="Times New Roman"/>
          <w:b w:val="false"/>
          <w:i w:val="false"/>
          <w:color w:val="000000"/>
          <w:sz w:val="28"/>
        </w:rPr>
        <w:t xml:space="preserve">
     анықтайтын кесте </w:t>
      </w:r>
      <w:r>
        <w:br/>
      </w:r>
      <w:r>
        <w:rPr>
          <w:rFonts w:ascii="Times New Roman"/>
          <w:b w:val="false"/>
          <w:i w:val="false"/>
          <w:color w:val="000000"/>
          <w:sz w:val="28"/>
        </w:rPr>
        <w:t xml:space="preserve">
     - ересектер үшін                                      2 </w:t>
      </w:r>
      <w:r>
        <w:br/>
      </w:r>
      <w:r>
        <w:rPr>
          <w:rFonts w:ascii="Times New Roman"/>
          <w:b w:val="false"/>
          <w:i w:val="false"/>
          <w:color w:val="000000"/>
          <w:sz w:val="28"/>
        </w:rPr>
        <w:t xml:space="preserve">
     - балалар үшін                                        2 </w:t>
      </w:r>
      <w:r>
        <w:br/>
      </w:r>
      <w:r>
        <w:rPr>
          <w:rFonts w:ascii="Times New Roman"/>
          <w:b w:val="false"/>
          <w:i w:val="false"/>
          <w:color w:val="000000"/>
          <w:sz w:val="28"/>
        </w:rPr>
        <w:t xml:space="preserve">
44.  Маклаков тонометры (көздегі қан қысымын </w:t>
      </w:r>
      <w:r>
        <w:br/>
      </w:r>
      <w:r>
        <w:rPr>
          <w:rFonts w:ascii="Times New Roman"/>
          <w:b w:val="false"/>
          <w:i w:val="false"/>
          <w:color w:val="000000"/>
          <w:sz w:val="28"/>
        </w:rPr>
        <w:t xml:space="preserve">
     өлшейтін тонометр)                                    1 </w:t>
      </w:r>
      <w:r>
        <w:br/>
      </w:r>
      <w:r>
        <w:rPr>
          <w:rFonts w:ascii="Times New Roman"/>
          <w:b w:val="false"/>
          <w:i w:val="false"/>
          <w:color w:val="000000"/>
          <w:sz w:val="28"/>
        </w:rPr>
        <w:t xml:space="preserve">
45.  Маңдай рефлекторы (Симановскийдің)                    3 </w:t>
      </w:r>
      <w:r>
        <w:br/>
      </w:r>
      <w:r>
        <w:rPr>
          <w:rFonts w:ascii="Times New Roman"/>
          <w:b w:val="false"/>
          <w:i w:val="false"/>
          <w:color w:val="000000"/>
          <w:sz w:val="28"/>
        </w:rPr>
        <w:t xml:space="preserve">
46.  Жұтқыншақты тексеретін жарық беруші қарындаш          3 </w:t>
      </w:r>
      <w:r>
        <w:br/>
      </w:r>
      <w:r>
        <w:rPr>
          <w:rFonts w:ascii="Times New Roman"/>
          <w:b w:val="false"/>
          <w:i w:val="false"/>
          <w:color w:val="000000"/>
          <w:sz w:val="28"/>
        </w:rPr>
        <w:t xml:space="preserve">
47.  Неврологиялық балға                                   3 </w:t>
      </w:r>
      <w:r>
        <w:br/>
      </w:r>
      <w:r>
        <w:rPr>
          <w:rFonts w:ascii="Times New Roman"/>
          <w:b w:val="false"/>
          <w:i w:val="false"/>
          <w:color w:val="000000"/>
          <w:sz w:val="28"/>
        </w:rPr>
        <w:t xml:space="preserve">
48.  Амбулаториялық көмекке арналған хирургиялық </w:t>
      </w:r>
      <w:r>
        <w:br/>
      </w:r>
      <w:r>
        <w:rPr>
          <w:rFonts w:ascii="Times New Roman"/>
          <w:b w:val="false"/>
          <w:i w:val="false"/>
          <w:color w:val="000000"/>
          <w:sz w:val="28"/>
        </w:rPr>
        <w:t xml:space="preserve">
     шағын жиынтық                                         3 </w:t>
      </w:r>
      <w:r>
        <w:br/>
      </w:r>
      <w:r>
        <w:rPr>
          <w:rFonts w:ascii="Times New Roman"/>
          <w:b w:val="false"/>
          <w:i w:val="false"/>
          <w:color w:val="000000"/>
          <w:sz w:val="28"/>
        </w:rPr>
        <w:t xml:space="preserve">
49.  Трахеостомиялық жиынтық                               1 </w:t>
      </w:r>
      <w:r>
        <w:br/>
      </w:r>
      <w:r>
        <w:rPr>
          <w:rFonts w:ascii="Times New Roman"/>
          <w:b w:val="false"/>
          <w:i w:val="false"/>
          <w:color w:val="000000"/>
          <w:sz w:val="28"/>
        </w:rPr>
        <w:t xml:space="preserve">
50.  Интубацияға арналған жиынтық                          1 </w:t>
      </w:r>
      <w:r>
        <w:br/>
      </w:r>
      <w:r>
        <w:rPr>
          <w:rFonts w:ascii="Times New Roman"/>
          <w:b w:val="false"/>
          <w:i w:val="false"/>
          <w:color w:val="000000"/>
          <w:sz w:val="28"/>
        </w:rPr>
        <w:t xml:space="preserve">
51.  Парацентезге арналған жиынтық                         1 </w:t>
      </w:r>
      <w:r>
        <w:br/>
      </w:r>
      <w:r>
        <w:rPr>
          <w:rFonts w:ascii="Times New Roman"/>
          <w:b w:val="false"/>
          <w:i w:val="false"/>
          <w:color w:val="000000"/>
          <w:sz w:val="28"/>
        </w:rPr>
        <w:t xml:space="preserve">
52.  Босандыруға қабылдауға арналған жиынтық               1 </w:t>
      </w:r>
      <w:r>
        <w:br/>
      </w:r>
      <w:r>
        <w:rPr>
          <w:rFonts w:ascii="Times New Roman"/>
          <w:b w:val="false"/>
          <w:i w:val="false"/>
          <w:color w:val="000000"/>
          <w:sz w:val="28"/>
        </w:rPr>
        <w:t xml:space="preserve">
53.  ЖІС енгізуге арналған жиынтық                         1 </w:t>
      </w:r>
      <w:r>
        <w:br/>
      </w:r>
      <w:r>
        <w:rPr>
          <w:rFonts w:ascii="Times New Roman"/>
          <w:b w:val="false"/>
          <w:i w:val="false"/>
          <w:color w:val="000000"/>
          <w:sz w:val="28"/>
        </w:rPr>
        <w:t xml:space="preserve">
54.  Офтальмологиялық жиынтық                              1 </w:t>
      </w:r>
      <w:r>
        <w:br/>
      </w:r>
      <w:r>
        <w:rPr>
          <w:rFonts w:ascii="Times New Roman"/>
          <w:b w:val="false"/>
          <w:i w:val="false"/>
          <w:color w:val="000000"/>
          <w:sz w:val="28"/>
        </w:rPr>
        <w:t xml:space="preserve">
55.  Оториноларингологиялық жиынтық                        1 </w:t>
      </w:r>
      <w:r>
        <w:br/>
      </w:r>
      <w:r>
        <w:rPr>
          <w:rFonts w:ascii="Times New Roman"/>
          <w:b w:val="false"/>
          <w:i w:val="false"/>
          <w:color w:val="000000"/>
          <w:sz w:val="28"/>
        </w:rPr>
        <w:t xml:space="preserve">
56.  Дәрі-дәрмектерді сақтайтын тоңазытқыш                 2 </w:t>
      </w:r>
      <w:r>
        <w:br/>
      </w:r>
      <w:r>
        <w:rPr>
          <w:rFonts w:ascii="Times New Roman"/>
          <w:b w:val="false"/>
          <w:i w:val="false"/>
          <w:color w:val="000000"/>
          <w:sz w:val="28"/>
        </w:rPr>
        <w:t xml:space="preserve">
57.  Кушетка                                               9 </w:t>
      </w:r>
      <w:r>
        <w:br/>
      </w:r>
      <w:r>
        <w:rPr>
          <w:rFonts w:ascii="Times New Roman"/>
          <w:b w:val="false"/>
          <w:i w:val="false"/>
          <w:color w:val="000000"/>
          <w:sz w:val="28"/>
        </w:rPr>
        <w:t xml:space="preserve">
58.  Бала орайтын үстел                                    1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