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eac5" w14:textId="a1fe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компанияларға және Қазақстан Республикасы Ұлттық Банкінің ведомстволық бағыныстыларына жатқызылғандарды қоспағанда, акцияларының бақылау пакеттері (қатысу үлестері) мемлекетке тиесілі акционерлік қоғамдардың (жауапкершілігі шектеулі серіктестіктердің) қаржы-шаруашылық қызметтерінің жоспарларын және мемлекеттік кәсіпорындардың шаруашылық қызметтерінің жоспарларын әзірлеу және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2003 жылғы 23 қазандағы N 376 бұйрығы. Қазақстан Республикасының Әділет министрлігінде 2003 жылғы 11 қарашада тіркелді. Тіркеу N 2552. Бұйрықтың күші жойылды - ҚР Қаржы министрінің 2005 жылғы 27 желтоқсандағы N 441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министрінің 2005 жылғы 27 желтоқсандағы N 441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"Мемлекеттік мүлікті басқарудың және жекешелендірудің тиімділігін арттырудың 2003-2005 жылдарға арналған салалық бағдарламасын бекіту туралы" Қазақстан Республикасы Үкіметінің 2003 жылғы 3 ақпандағы N 118 
</w:t>
      </w:r>
      <w:r>
        <w:rPr>
          <w:rFonts w:ascii="Times New Roman"/>
          <w:b w:val="false"/>
          <w:i w:val="false"/>
          <w:color w:val="000000"/>
          <w:sz w:val="28"/>
        </w:rPr>
        <w:t xml:space="preserve"> қаулысымен </w:t>
      </w:r>
      <w:r>
        <w:rPr>
          <w:rFonts w:ascii="Times New Roman"/>
          <w:b w:val="false"/>
          <w:i w:val="false"/>
          <w:color w:val="000000"/>
          <w:sz w:val="28"/>
        </w:rPr>
        <w:t>
 бекітілген Мемлекеттік мүлікті басқарудың және жекешелендірудің тиімділігін арттырудың 2003-2005 жылдарға арналған салалық бағдарламасын іске асыру жөніндегі 2003-2005 жылдарға іс-шаралар жоспарының 2-тармақ 2.3) тармақшасын орындау үшін бұйырамын:
</w:t>
      </w:r>
      <w:r>
        <w:br/>
      </w:r>
      <w:r>
        <w:rPr>
          <w:rFonts w:ascii="Times New Roman"/>
          <w:b w:val="false"/>
          <w:i w:val="false"/>
          <w:color w:val="000000"/>
          <w:sz w:val="28"/>
        </w:rPr>
        <w:t>
      1. Қоса беріліп отырған:
</w:t>
      </w:r>
      <w:r>
        <w:br/>
      </w:r>
      <w:r>
        <w:rPr>
          <w:rFonts w:ascii="Times New Roman"/>
          <w:b w:val="false"/>
          <w:i w:val="false"/>
          <w:color w:val="000000"/>
          <w:sz w:val="28"/>
        </w:rPr>
        <w:t>
      Ұлттық компанияларға және Қазақстан Республикасы Ұлттық Банкінің ведомстволық бағыныстыларына жатқызылғандарды қоспағанда, акцияларының бақылау пакеттері (қатысу үлестері) мемлекетке тиесілі акционерлік қоғамдардың (жауапкершілігі шектеулі серіктестіктердің) қаржы-шаруашылық қызметтерінің жоспарларын және мемлекеттік кәсіпорындардың шаруашылық қызметтерінің жоспарларын әзірлеу және беру ережесін (бұдан әрі - Ереже) және оған қоса беріліп отырған:
</w:t>
      </w:r>
      <w:r>
        <w:br/>
      </w:r>
      <w:r>
        <w:rPr>
          <w:rFonts w:ascii="Times New Roman"/>
          <w:b w:val="false"/>
          <w:i w:val="false"/>
          <w:color w:val="000000"/>
          <w:sz w:val="28"/>
        </w:rPr>
        <w:t>
      Ұлттық компанияларға және Қазақстан Республикасы Ұлттық Банкінің ведомстволық бағыныстыларына жатқызылғандарды қоспағанда, акцияларының бақылау пакеттері (қатысу үлестері) мемлекетке тиесілі акционерлік қоғамдардың (жауапкершілігі шектеулі серіктестіктердің) қаржы-шаруашылық қызметтері жоспарларының және мемлекеттік кәсіпорындардың шаруашылық қызметтері жоспарларының үлгілік құрылымы (1-қосымша);
</w:t>
      </w:r>
      <w:r>
        <w:br/>
      </w:r>
      <w:r>
        <w:rPr>
          <w:rFonts w:ascii="Times New Roman"/>
          <w:b w:val="false"/>
          <w:i w:val="false"/>
          <w:color w:val="000000"/>
          <w:sz w:val="28"/>
        </w:rPr>
        <w:t>
      1 "Базалық көрсеткіштер" нысаны (2-қосымша);
</w:t>
      </w:r>
      <w:r>
        <w:br/>
      </w:r>
      <w:r>
        <w:rPr>
          <w:rFonts w:ascii="Times New Roman"/>
          <w:b w:val="false"/>
          <w:i w:val="false"/>
          <w:color w:val="000000"/>
          <w:sz w:val="28"/>
        </w:rPr>
        <w:t>
      2 "Негізгі қаржы көрсеткіштерінің болжамы" нысаны (3-қосымша);
</w:t>
      </w:r>
      <w:r>
        <w:br/>
      </w:r>
      <w:r>
        <w:rPr>
          <w:rFonts w:ascii="Times New Roman"/>
          <w:b w:val="false"/>
          <w:i w:val="false"/>
          <w:color w:val="000000"/>
          <w:sz w:val="28"/>
        </w:rPr>
        <w:t>
      3 "Кірістер мен шығыстар жоспары" нысаны (4-қосымша);
</w:t>
      </w:r>
      <w:r>
        <w:br/>
      </w:r>
      <w:r>
        <w:rPr>
          <w:rFonts w:ascii="Times New Roman"/>
          <w:b w:val="false"/>
          <w:i w:val="false"/>
          <w:color w:val="000000"/>
          <w:sz w:val="28"/>
        </w:rPr>
        <w:t>
      4 "Ақша қозғалысының жоспары" нысаны (5-қосымша);
</w:t>
      </w:r>
      <w:r>
        <w:br/>
      </w:r>
      <w:r>
        <w:rPr>
          <w:rFonts w:ascii="Times New Roman"/>
          <w:b w:val="false"/>
          <w:i w:val="false"/>
          <w:color w:val="000000"/>
          <w:sz w:val="28"/>
        </w:rPr>
        <w:t>
      5 "Кезең шығыстарының жоспары" нысаны (6-қосымша);
</w:t>
      </w:r>
      <w:r>
        <w:br/>
      </w:r>
      <w:r>
        <w:rPr>
          <w:rFonts w:ascii="Times New Roman"/>
          <w:b w:val="false"/>
          <w:i w:val="false"/>
          <w:color w:val="000000"/>
          <w:sz w:val="28"/>
        </w:rPr>
        <w:t>
      6 "Инвестициялық (инновациялық) бағдарлама" нысаны (7-қосымша) бекітілсін.
</w:t>
      </w:r>
      <w:r>
        <w:br/>
      </w:r>
      <w:r>
        <w:rPr>
          <w:rFonts w:ascii="Times New Roman"/>
          <w:b w:val="false"/>
          <w:i w:val="false"/>
          <w:color w:val="000000"/>
          <w:sz w:val="28"/>
        </w:rPr>
        <w:t>
      2. Қазақстан Республикасы Қаржы министрлігінің Мемлекеттік мүлік және жекешелендіру комитеті (М.С.Раханов) заңнамада белгіленген тәртіппен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Осы бұйрықтың орындалуын бақылау Қазақстан Республикасының Қаржы министрлігі Мемлекеттік мүлік және жекешелендіру комитетінің төрағасы М.С.Рахановқа жүктелсін.
</w:t>
      </w:r>
      <w:r>
        <w:br/>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Қаржы 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2003 жылғы 23 қазандағы
</w:t>
      </w:r>
      <w:r>
        <w:br/>
      </w:r>
      <w:r>
        <w:rPr>
          <w:rFonts w:ascii="Times New Roman"/>
          <w:b w:val="false"/>
          <w:i w:val="false"/>
          <w:color w:val="000000"/>
          <w:sz w:val="28"/>
        </w:rPr>
        <w:t>
N 376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компанияларға және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Банкінің ведомстволық бағыныстыларына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жатқызылғандарды қоспағанда, акцияларының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пакеттері (қатысу үлестері) мемлекетке тиесілі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акционерлік қоғамдардың (жауапкершілігі шектеулі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серіктестіктердің) қаржы-шаруашылық қызметтерінің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жоспарларын  және мемлекеттік кәсіпорындардың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шаруашылық қызметтерінің жоспарларын әзірлеу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беру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тиісті жоспарлы кезеңге ұлттық компанияларға және Қазақстан Республикасы Ұлттық Банкінің ведомстволық бағыныстыларына жатқызылғандарды қоспағанда, акцияларының бақылау пакеттері (қатысу үлестері) мемлекетке тиесілі акционерлік қоғамдардың (жауапкершілігі шектеулі серіктестіктердің) (бұдан әрі - Субъектілер) қаржы-шаруашылық қызметтерінің жоспарларын және мемлекеттік кәсіпорындардың шаруашылық қызметінің жоспарларын (бұдан әрі - Жоспар) әзірлеу мен беру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Субъектілер Жоспарының үлгілік құрылымы мен нысаны 1-7-қосымшаларға сәйкес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Жоспарды әзірлеу және бекіту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Жоспар жобаларын әзірлеу мынадай тәртіпте жүзеге асырылады:
</w:t>
      </w:r>
      <w:r>
        <w:br/>
      </w:r>
      <w:r>
        <w:rPr>
          <w:rFonts w:ascii="Times New Roman"/>
          <w:b w:val="false"/>
          <w:i w:val="false"/>
          <w:color w:val="000000"/>
          <w:sz w:val="28"/>
        </w:rPr>
        <w:t>
      1) Тиісті жоспарлы кезеңге Жоспар жобасын әзірлеуді ұйымдастыруды акционерлік қоғамның директорлар кеңесінің төрағасы (жауапкершілігі шектеулі серіктестік қатысушыларының жалпы жиналысы, мемлекеттік кәсіпорынды мемлекеттік басқару органы) қамтамасыз етеді.
</w:t>
      </w:r>
      <w:r>
        <w:br/>
      </w:r>
      <w:r>
        <w:rPr>
          <w:rFonts w:ascii="Times New Roman"/>
          <w:b w:val="false"/>
          <w:i w:val="false"/>
          <w:color w:val="000000"/>
          <w:sz w:val="28"/>
        </w:rPr>
        <w:t>
      Субъектілер алдағы жоспарлы кезеңнің 1-қарашасына дейін акционерлік қоғамның директорлар кеңесінің мүшелерінің (жауапкершілігі шектеулі серіктестіктің қатысушыларының, мемлекеттік кәсіпорынды мемлекеттік басқару органының) қарауына Жоспар жобасын енгізеді.
</w:t>
      </w:r>
      <w:r>
        <w:br/>
      </w:r>
      <w:r>
        <w:rPr>
          <w:rFonts w:ascii="Times New Roman"/>
          <w:b w:val="false"/>
          <w:i w:val="false"/>
          <w:color w:val="000000"/>
          <w:sz w:val="28"/>
        </w:rPr>
        <w:t>
      Ескертулер болған жағдайда, Субъектілер 15 жұмыс күні ішінде Жоспар жобасын жетілдіреді және оны қайта қарауға және бекітуге ұсынады. 
</w:t>
      </w:r>
      <w:r>
        <w:br/>
      </w:r>
      <w:r>
        <w:rPr>
          <w:rFonts w:ascii="Times New Roman"/>
          <w:b w:val="false"/>
          <w:i w:val="false"/>
          <w:color w:val="000000"/>
          <w:sz w:val="28"/>
        </w:rPr>
        <w:t>
      2) Жоспар жобасын акционерлік қоғамның директорлар кеңесі (жауапкершілігі шектеулі серіктестіктер қатысушыларының жалпы жиналысы, республикалық меншіктегі кәсіпорынды мемлекеттік басқару органы) алдағы жоспарлы кезеңнің 25 желтоқсанына дейін бекітеді.           3) Акционерлік қоғамдардың директорлар кеңесінің төрағасы (жауапкершілігі шектеулі серіктестіктер қатысушыларының жалпы жиналысы, мемлекеттік кәсіпорынды мемлекеттік басқару органы) жоспарлы кезеңге арналған Жоспарды бекіткен күннен бастап 5 жұмыс күні ішінде оның көшірмесін мемлекеттік меншікке иелік етуге уәкілетті органға (бұдан әрі - уәкілетті орган) беруді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Жоспардың қаржы көрсеткіштерін түзету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Субъектілер бекітілген Жоспардың кірістер мен шығыстарының жекелеген баптарын түзетілетін баптың сомасынан 10 %-дан аспайтын шекте дербес түзетуге құқылы. Бұл ретте акционерлік қоғамның директорлар кеңесінің төрағасының (жауапкершілігі шектеулі серіктестіктер қатысушыларының жалпы жиналысының, мемлекеттік кәсіпорынды мемлекеттік басқару органының) келісімінсіз:
</w:t>
      </w:r>
      <w:r>
        <w:br/>
      </w:r>
      <w:r>
        <w:rPr>
          <w:rFonts w:ascii="Times New Roman"/>
          <w:b w:val="false"/>
          <w:i w:val="false"/>
          <w:color w:val="000000"/>
          <w:sz w:val="28"/>
        </w:rPr>
        <w:t>
      1) кірістер мен шығыстардың жалпы сомасын өзгертуге;
</w:t>
      </w:r>
      <w:r>
        <w:br/>
      </w:r>
      <w:r>
        <w:rPr>
          <w:rFonts w:ascii="Times New Roman"/>
          <w:b w:val="false"/>
          <w:i w:val="false"/>
          <w:color w:val="000000"/>
          <w:sz w:val="28"/>
        </w:rPr>
        <w:t>
      2) мемлекеттік бюджетке аударылуы тиіс дивидендтер сомасын (таза табыстың бөлігін) кемітуге жол берілмейді.
</w:t>
      </w:r>
      <w:r>
        <w:br/>
      </w:r>
      <w:r>
        <w:rPr>
          <w:rFonts w:ascii="Times New Roman"/>
          <w:b w:val="false"/>
          <w:i w:val="false"/>
          <w:color w:val="000000"/>
          <w:sz w:val="28"/>
        </w:rPr>
        <w:t>
      Түзетілген Жоспарды оған түзету жасалғаннан кейін 5 жұмыс күні ішінде акционерлік қоғамның директорлар кеңесінің төрағасына (жауапкершілігі шектеулі серіктестік қатысушыларының жалпы жиналысына, мемлекеттік кәсіпорынды мемлекеттік басқару органына) міндетті жіберумен тоқсанына бір реттен аспайтын түзетуге жол беріледі.
</w:t>
      </w:r>
      <w:r>
        <w:br/>
      </w:r>
      <w:r>
        <w:rPr>
          <w:rFonts w:ascii="Times New Roman"/>
          <w:b w:val="false"/>
          <w:i w:val="false"/>
          <w:color w:val="000000"/>
          <w:sz w:val="28"/>
        </w:rPr>
        <w:t>
      Түзетілген Жоспарды алған күннен бастап 5 жұмыс күні ішінде Акционерлік қоғамның директорлар кеңесінің төрағасы (жауапкершілігі шектеулі серіктестік қатысушыларының жалпы жиналысы, мемлекеттік кәсіпорынды мемлекеттік басқару органы) оның көшірмесін уәкілетті органға беруді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Жоспардың кірістері мен шығыстары бойынша атқару сомасын елеулі өзгерту қажет болған жағдайда Субъектілер Жоспардың өзгертілген жобасын акционерлік қоғамның директорлар кеңесі мүшелерінің (жауапкершілігі шектеулі серіктестік қатысушыларының жалпы жиналысының, мемлекеттік кәсіпорынды мемлекеттік басқару органының) қарауына енгізуге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 Акционерлік қоғамның директорлар кеңесінің төрағасы (жауапкершілігі шектеулі серіктестік қатысушыларының жалпы жиналысы, мемлекеттік кәсіпорындарды мемлекеттік басқару органдары) тиісті қаржы жылына арналған мемлекеттік бюджетпен көзделген көлемде дивидендтер (таза табыстың бөлігі) түсімі бойынша ұсыныстарды уәкілетті органға беруді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Жоспардың орындалуын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Жоспардың орындалуына бақылауды акционерлік қоғамның директорлар кеңесінің төрағасы (жауапкершілігі шектеулі серіктестік қатысушыларының жалпы жиналысы, мемлекеттік кәсіпорынды мемлекеттік басқару органы)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Жоспар жобасын әзірлеу кезіндегі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әдіснамалық және ақпараттық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Жоспар жобасын әзірлеу кезінде әдіснамалық басшылықты уәкілетті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Жоспар жобасын сапалы қарау мақсатында және Субъектілер қызметінің ерекшеліктеріне байланысты директорлар кеңесінің мүшелері (жалпы жиналыс қатысушылары, мемлекеттік кәсіпорындарды мемлекеттік басқару органдары) белгіленген тәртіпте қосымша ақпаратты сұратуға және қарауға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2003 жылғы 23 қазандағы       
</w:t>
      </w:r>
      <w:r>
        <w:br/>
      </w:r>
      <w:r>
        <w:rPr>
          <w:rFonts w:ascii="Times New Roman"/>
          <w:b w:val="false"/>
          <w:i w:val="false"/>
          <w:color w:val="000000"/>
          <w:sz w:val="28"/>
        </w:rPr>
        <w:t>
N 376 бұйрығымен бекітілген    
</w:t>
      </w:r>
      <w:r>
        <w:br/>
      </w:r>
      <w:r>
        <w:rPr>
          <w:rFonts w:ascii="Times New Roman"/>
          <w:b w:val="false"/>
          <w:i w:val="false"/>
          <w:color w:val="000000"/>
          <w:sz w:val="28"/>
        </w:rPr>
        <w:t>
Ұлттық компанияларға және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Банкінің ведомстволық   
</w:t>
      </w:r>
      <w:r>
        <w:br/>
      </w:r>
      <w:r>
        <w:rPr>
          <w:rFonts w:ascii="Times New Roman"/>
          <w:b w:val="false"/>
          <w:i w:val="false"/>
          <w:color w:val="000000"/>
          <w:sz w:val="28"/>
        </w:rPr>
        <w:t>
бағыныстыларына жатқызылғандарды  
</w:t>
      </w:r>
      <w:r>
        <w:br/>
      </w:r>
      <w:r>
        <w:rPr>
          <w:rFonts w:ascii="Times New Roman"/>
          <w:b w:val="false"/>
          <w:i w:val="false"/>
          <w:color w:val="000000"/>
          <w:sz w:val="28"/>
        </w:rPr>
        <w:t>
қоспағанда, акцияларының бақылау  
</w:t>
      </w:r>
      <w:r>
        <w:br/>
      </w:r>
      <w:r>
        <w:rPr>
          <w:rFonts w:ascii="Times New Roman"/>
          <w:b w:val="false"/>
          <w:i w:val="false"/>
          <w:color w:val="000000"/>
          <w:sz w:val="28"/>
        </w:rPr>
        <w:t>
пакеттері (қатысу үлестері)    
</w:t>
      </w:r>
      <w:r>
        <w:br/>
      </w:r>
      <w:r>
        <w:rPr>
          <w:rFonts w:ascii="Times New Roman"/>
          <w:b w:val="false"/>
          <w:i w:val="false"/>
          <w:color w:val="000000"/>
          <w:sz w:val="28"/>
        </w:rPr>
        <w:t>
мемлекетке тиесілі акционерлік   
</w:t>
      </w:r>
      <w:r>
        <w:br/>
      </w:r>
      <w:r>
        <w:rPr>
          <w:rFonts w:ascii="Times New Roman"/>
          <w:b w:val="false"/>
          <w:i w:val="false"/>
          <w:color w:val="000000"/>
          <w:sz w:val="28"/>
        </w:rPr>
        <w:t>
қоғамдардың (жауапкершілігі шектеулі
</w:t>
      </w:r>
      <w:r>
        <w:br/>
      </w:r>
      <w:r>
        <w:rPr>
          <w:rFonts w:ascii="Times New Roman"/>
          <w:b w:val="false"/>
          <w:i w:val="false"/>
          <w:color w:val="000000"/>
          <w:sz w:val="28"/>
        </w:rPr>
        <w:t>
серіктестіктердің) қаржы-шаруашылық 
</w:t>
      </w:r>
      <w:r>
        <w:br/>
      </w:r>
      <w:r>
        <w:rPr>
          <w:rFonts w:ascii="Times New Roman"/>
          <w:b w:val="false"/>
          <w:i w:val="false"/>
          <w:color w:val="000000"/>
          <w:sz w:val="28"/>
        </w:rPr>
        <w:t>
қызметтерінің жоспарларын және   
</w:t>
      </w:r>
      <w:r>
        <w:br/>
      </w:r>
      <w:r>
        <w:rPr>
          <w:rFonts w:ascii="Times New Roman"/>
          <w:b w:val="false"/>
          <w:i w:val="false"/>
          <w:color w:val="000000"/>
          <w:sz w:val="28"/>
        </w:rPr>
        <w:t>
мемлекеттік кәсіпорындардың    
</w:t>
      </w:r>
      <w:r>
        <w:br/>
      </w:r>
      <w:r>
        <w:rPr>
          <w:rFonts w:ascii="Times New Roman"/>
          <w:b w:val="false"/>
          <w:i w:val="false"/>
          <w:color w:val="000000"/>
          <w:sz w:val="28"/>
        </w:rPr>
        <w:t>
шаруашылық қызметтерінің      
</w:t>
      </w:r>
      <w:r>
        <w:br/>
      </w:r>
      <w:r>
        <w:rPr>
          <w:rFonts w:ascii="Times New Roman"/>
          <w:b w:val="false"/>
          <w:i w:val="false"/>
          <w:color w:val="000000"/>
          <w:sz w:val="28"/>
        </w:rPr>
        <w:t>
жоспарларын әзірлеу және беру  
</w:t>
      </w:r>
      <w:r>
        <w:br/>
      </w:r>
      <w:r>
        <w:rPr>
          <w:rFonts w:ascii="Times New Roman"/>
          <w:b w:val="false"/>
          <w:i w:val="false"/>
          <w:color w:val="000000"/>
          <w:sz w:val="28"/>
        </w:rPr>
        <w:t>
ережесіне N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компанияларға және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Банкінің ведомстволық бағыныстыларына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жатқызылғандарды қоспағанда, акцияларының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пакеттері (қатысу үлестері) мемлекетке тиесілі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акционерлік қоғамдардың (жауапкершілігі шектеулі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серіктестіктердің) қаржы-шаруашылық қызметтері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жоспарларының және шаруашылық жүргізу құқығындағы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кәсіпорындардың шаруашылық қызметтері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жоспарларының үлгілік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Даму жағдайы мен болашағы туралы баяндама.
</w:t>
      </w:r>
      <w:r>
        <w:br/>
      </w:r>
      <w:r>
        <w:rPr>
          <w:rFonts w:ascii="Times New Roman"/>
          <w:b w:val="false"/>
          <w:i w:val="false"/>
          <w:color w:val="000000"/>
          <w:sz w:val="28"/>
        </w:rPr>
        <w:t>
      1.1. Кіріспе
</w:t>
      </w:r>
      <w:r>
        <w:br/>
      </w:r>
      <w:r>
        <w:rPr>
          <w:rFonts w:ascii="Times New Roman"/>
          <w:b w:val="false"/>
          <w:i w:val="false"/>
          <w:color w:val="000000"/>
          <w:sz w:val="28"/>
        </w:rPr>
        <w:t>
      миссия; 
</w:t>
      </w:r>
      <w:r>
        <w:br/>
      </w:r>
      <w:r>
        <w:rPr>
          <w:rFonts w:ascii="Times New Roman"/>
          <w:b w:val="false"/>
          <w:i w:val="false"/>
          <w:color w:val="000000"/>
          <w:sz w:val="28"/>
        </w:rPr>
        <w:t>
      қысқаша құрылу тарихы;
</w:t>
      </w:r>
      <w:r>
        <w:br/>
      </w:r>
      <w:r>
        <w:rPr>
          <w:rFonts w:ascii="Times New Roman"/>
          <w:b w:val="false"/>
          <w:i w:val="false"/>
          <w:color w:val="000000"/>
          <w:sz w:val="28"/>
        </w:rPr>
        <w:t>
      ұйымдық құрылым (еншілес, тәуелді ұйымдар мен бірлесіп
</w:t>
      </w:r>
      <w:r>
        <w:br/>
      </w:r>
      <w:r>
        <w:rPr>
          <w:rFonts w:ascii="Times New Roman"/>
          <w:b w:val="false"/>
          <w:i w:val="false"/>
          <w:color w:val="000000"/>
          <w:sz w:val="28"/>
        </w:rPr>
        <w:t>
      бақыланатын заңды тұлғаларды ескере отырып);
</w:t>
      </w:r>
      <w:r>
        <w:br/>
      </w:r>
      <w:r>
        <w:rPr>
          <w:rFonts w:ascii="Times New Roman"/>
          <w:b w:val="false"/>
          <w:i w:val="false"/>
          <w:color w:val="000000"/>
          <w:sz w:val="28"/>
        </w:rPr>
        <w:t>
      орталық аппарат құрылымы;
</w:t>
      </w:r>
      <w:r>
        <w:br/>
      </w:r>
      <w:r>
        <w:rPr>
          <w:rFonts w:ascii="Times New Roman"/>
          <w:b w:val="false"/>
          <w:i w:val="false"/>
          <w:color w:val="000000"/>
          <w:sz w:val="28"/>
        </w:rPr>
        <w:t>
      таңдап алынған басқару үлгісінің негіздемесі.
</w:t>
      </w:r>
      <w:r>
        <w:br/>
      </w:r>
      <w:r>
        <w:rPr>
          <w:rFonts w:ascii="Times New Roman"/>
          <w:b w:val="false"/>
          <w:i w:val="false"/>
          <w:color w:val="000000"/>
          <w:sz w:val="28"/>
        </w:rPr>
        <w:t>
      1.2.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Рынокты талдау (қызмет аясы)
</w:t>
      </w:r>
      <w:r>
        <w:br/>
      </w:r>
      <w:r>
        <w:rPr>
          <w:rFonts w:ascii="Times New Roman"/>
          <w:b w:val="false"/>
          <w:i w:val="false"/>
          <w:color w:val="000000"/>
          <w:sz w:val="28"/>
        </w:rPr>
        <w:t>
      бәсекелестер және ортақ рыноктағы үлес;
</w:t>
      </w:r>
      <w:r>
        <w:br/>
      </w:r>
      <w:r>
        <w:rPr>
          <w:rFonts w:ascii="Times New Roman"/>
          <w:b w:val="false"/>
          <w:i w:val="false"/>
          <w:color w:val="000000"/>
          <w:sz w:val="28"/>
        </w:rPr>
        <w:t>
      жағдайдың өзгеруіне байланысты болжамдар;
</w:t>
      </w:r>
      <w:r>
        <w:br/>
      </w:r>
      <w:r>
        <w:rPr>
          <w:rFonts w:ascii="Times New Roman"/>
          <w:b w:val="false"/>
          <w:i w:val="false"/>
          <w:color w:val="000000"/>
          <w:sz w:val="28"/>
        </w:rPr>
        <w:t>
      негізгі  тапсырыскерлер (тұтынушылар, тапсырыс берушілер).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Табиғи монополия саласына жатқызылған қызметті жүзеге асыратын немесе рыноктағы басымдық  жағдайды алатын заңды тұлғалар толтырмайды. 
</w:t>
      </w:r>
      <w:r>
        <w:br/>
      </w:r>
      <w:r>
        <w:rPr>
          <w:rFonts w:ascii="Times New Roman"/>
          <w:b w:val="false"/>
          <w:i w:val="false"/>
          <w:color w:val="000000"/>
          <w:sz w:val="28"/>
        </w:rPr>
        <w:t>
</w:t>
      </w:r>
      <w:r>
        <w:br/>
      </w:r>
      <w:r>
        <w:rPr>
          <w:rFonts w:ascii="Times New Roman"/>
          <w:b w:val="false"/>
          <w:i w:val="false"/>
          <w:color w:val="000000"/>
          <w:sz w:val="28"/>
        </w:rPr>
        <w:t>
      1.3. Алдағы жоспарлы екі жыл үшін қаржы-шаруашылық қызметіне
</w:t>
      </w:r>
      <w:r>
        <w:br/>
      </w:r>
      <w:r>
        <w:rPr>
          <w:rFonts w:ascii="Times New Roman"/>
          <w:b w:val="false"/>
          <w:i w:val="false"/>
          <w:color w:val="000000"/>
          <w:sz w:val="28"/>
        </w:rPr>
        <w:t>
талдау (алдағы жоспарлы 2 жыл үшін қаржы қызметінің қорытындылары,
</w:t>
      </w:r>
      <w:r>
        <w:br/>
      </w:r>
      <w:r>
        <w:rPr>
          <w:rFonts w:ascii="Times New Roman"/>
          <w:b w:val="false"/>
          <w:i w:val="false"/>
          <w:color w:val="000000"/>
          <w:sz w:val="28"/>
        </w:rPr>
        <w:t>
бағалар (тарифтер), өндіріс көрсеткіштерінің өсу/төмендеу негіздемелерімен жоспарлы жыл үшін күтілетін нәтижелер).
</w:t>
      </w:r>
      <w:r>
        <w:br/>
      </w:r>
      <w:r>
        <w:rPr>
          <w:rFonts w:ascii="Times New Roman"/>
          <w:b w:val="false"/>
          <w:i w:val="false"/>
          <w:color w:val="000000"/>
          <w:sz w:val="28"/>
        </w:rPr>
        <w:t>
      1.4. Бірінші жоспарлы жылды бөле отырып орташа мерзімді кезеңге арналған жоспар.
</w:t>
      </w:r>
      <w:r>
        <w:br/>
      </w:r>
      <w:r>
        <w:rPr>
          <w:rFonts w:ascii="Times New Roman"/>
          <w:b w:val="false"/>
          <w:i w:val="false"/>
          <w:color w:val="000000"/>
          <w:sz w:val="28"/>
        </w:rPr>
        <w:t>
      1.4.1. Заттай және ақшалай түрде:
</w:t>
      </w:r>
      <w:r>
        <w:br/>
      </w:r>
      <w:r>
        <w:rPr>
          <w:rFonts w:ascii="Times New Roman"/>
          <w:b w:val="false"/>
          <w:i w:val="false"/>
          <w:color w:val="000000"/>
          <w:sz w:val="28"/>
        </w:rPr>
        <w:t>
      өзіндік құн құрылымын;
</w:t>
      </w:r>
      <w:r>
        <w:br/>
      </w:r>
      <w:r>
        <w:rPr>
          <w:rFonts w:ascii="Times New Roman"/>
          <w:b w:val="false"/>
          <w:i w:val="false"/>
          <w:color w:val="000000"/>
          <w:sz w:val="28"/>
        </w:rPr>
        <w:t>
      әлеуметтік мәселелерді;
</w:t>
      </w:r>
      <w:r>
        <w:br/>
      </w:r>
      <w:r>
        <w:rPr>
          <w:rFonts w:ascii="Times New Roman"/>
          <w:b w:val="false"/>
          <w:i w:val="false"/>
          <w:color w:val="000000"/>
          <w:sz w:val="28"/>
        </w:rPr>
        <w:t>
      қоршаған ортаны қорғау, еңбек қауіпсіздігінің техникасын  сақтау жөніндегі іс-шараларды көрсете отырып өнімдердің (жұмыстардың және қызметтердің) даму қарқыны.
</w:t>
      </w:r>
      <w:r>
        <w:br/>
      </w:r>
      <w:r>
        <w:rPr>
          <w:rFonts w:ascii="Times New Roman"/>
          <w:b w:val="false"/>
          <w:i w:val="false"/>
          <w:color w:val="000000"/>
          <w:sz w:val="28"/>
        </w:rPr>
        <w:t>
      1.4.2. Баға (тариф) саясаты және оның негіздемесі;
</w:t>
      </w:r>
      <w:r>
        <w:br/>
      </w:r>
      <w:r>
        <w:rPr>
          <w:rFonts w:ascii="Times New Roman"/>
          <w:b w:val="false"/>
          <w:i w:val="false"/>
          <w:color w:val="000000"/>
          <w:sz w:val="28"/>
        </w:rPr>
        <w:t>
      1.4.3. Қаржы нәтижелері және бюджетпен қарым-қатынастар (оның
</w:t>
      </w:r>
      <w:r>
        <w:br/>
      </w:r>
      <w:r>
        <w:rPr>
          <w:rFonts w:ascii="Times New Roman"/>
          <w:b w:val="false"/>
          <w:i w:val="false"/>
          <w:color w:val="000000"/>
          <w:sz w:val="28"/>
        </w:rPr>
        <w:t>
ішінде салық түрлері мен төлемдер, акционерлік қоғамдар үшін - акциялардың мемлекеттік пакетіне дивидендтер, мемлекеттік кәсіпорындар үшін - аударымдар нормативтері бөлігінде бюджетке түсетін болжамды түсімдер);
</w:t>
      </w:r>
      <w:r>
        <w:br/>
      </w:r>
      <w:r>
        <w:rPr>
          <w:rFonts w:ascii="Times New Roman"/>
          <w:b w:val="false"/>
          <w:i w:val="false"/>
          <w:color w:val="000000"/>
          <w:sz w:val="28"/>
        </w:rPr>
        <w:t>
      1.4.4. Кадр саясаты.
</w:t>
      </w:r>
      <w:r>
        <w:br/>
      </w:r>
      <w:r>
        <w:rPr>
          <w:rFonts w:ascii="Times New Roman"/>
          <w:b w:val="false"/>
          <w:i w:val="false"/>
          <w:color w:val="000000"/>
          <w:sz w:val="28"/>
        </w:rPr>
        <w:t>
      2. Инвестициялық (инновациялық) бағдарлама.
</w:t>
      </w:r>
      <w:r>
        <w:br/>
      </w:r>
      <w:r>
        <w:rPr>
          <w:rFonts w:ascii="Times New Roman"/>
          <w:b w:val="false"/>
          <w:i w:val="false"/>
          <w:color w:val="000000"/>
          <w:sz w:val="28"/>
        </w:rPr>
        <w:t>
      2.1. Инвестициялық (инновациялық) саясат және оның негіздемесі.
</w:t>
      </w:r>
      <w:r>
        <w:br/>
      </w:r>
      <w:r>
        <w:rPr>
          <w:rFonts w:ascii="Times New Roman"/>
          <w:b w:val="false"/>
          <w:i w:val="false"/>
          <w:color w:val="000000"/>
          <w:sz w:val="28"/>
        </w:rPr>
        <w:t>
      2.2. Инвестициялық (инновациялық) бағдарлама (мақсаттарын, сомалары, қарыз (несиелік) қаражатты тарту шарттары, өткізу аймағы мен сандық көрсеткіштерін көрсете отырып әрбір инвестициялық (инновациялық) жобаның қысқаша сипаттамасы). 
</w:t>
      </w:r>
      <w:r>
        <w:br/>
      </w:r>
      <w:r>
        <w:rPr>
          <w:rFonts w:ascii="Times New Roman"/>
          <w:b w:val="false"/>
          <w:i w:val="false"/>
          <w:color w:val="000000"/>
          <w:sz w:val="28"/>
        </w:rPr>
        <w:t>
      3. Маңызды даму көрсеткіштерінің болжамы.
</w:t>
      </w:r>
      <w:r>
        <w:br/>
      </w:r>
      <w:r>
        <w:rPr>
          <w:rFonts w:ascii="Times New Roman"/>
          <w:b w:val="false"/>
          <w:i w:val="false"/>
          <w:color w:val="000000"/>
          <w:sz w:val="28"/>
        </w:rPr>
        <w:t>
      3.1. 2-нысан орташа мерзімді кезеңге негізгі көрсеткіштер бойынша беріледі; 
</w:t>
      </w:r>
      <w:r>
        <w:br/>
      </w:r>
      <w:r>
        <w:rPr>
          <w:rFonts w:ascii="Times New Roman"/>
          <w:b w:val="false"/>
          <w:i w:val="false"/>
          <w:color w:val="000000"/>
          <w:sz w:val="28"/>
        </w:rPr>
        <w:t>
      3.2. 3, 4, 5, 6-нысандар бойынша 1-жоспарлы жылға беріледі.
</w:t>
      </w:r>
    </w:p>
    <w:p>
      <w:pPr>
        <w:spacing w:after="0"/>
        <w:ind w:left="0"/>
        <w:jc w:val="both"/>
      </w:pPr>
      <w:r>
        <w:rPr>
          <w:rFonts w:ascii="Times New Roman"/>
          <w:b w:val="false"/>
          <w:i w:val="false"/>
          <w:color w:val="000000"/>
          <w:sz w:val="28"/>
        </w:rPr>
        <w:t>
      Қосымша:
</w:t>
      </w:r>
      <w:r>
        <w:br/>
      </w:r>
      <w:r>
        <w:rPr>
          <w:rFonts w:ascii="Times New Roman"/>
          <w:b w:val="false"/>
          <w:i w:val="false"/>
          <w:color w:val="000000"/>
          <w:sz w:val="28"/>
        </w:rPr>
        <w:t>
      Берілетін ақпарат көлеміне қойылатын талаптар:
</w:t>
      </w:r>
      <w:r>
        <w:br/>
      </w:r>
      <w:r>
        <w:rPr>
          <w:rFonts w:ascii="Times New Roman"/>
          <w:b w:val="false"/>
          <w:i w:val="false"/>
          <w:color w:val="000000"/>
          <w:sz w:val="28"/>
        </w:rPr>
        <w:t>
      Шрифт түрі: Arial;
</w:t>
      </w:r>
      <w:r>
        <w:br/>
      </w:r>
      <w:r>
        <w:rPr>
          <w:rFonts w:ascii="Times New Roman"/>
          <w:b w:val="false"/>
          <w:i w:val="false"/>
          <w:color w:val="000000"/>
          <w:sz w:val="28"/>
        </w:rPr>
        <w:t>
      Шрифт мөлшері: 14;
</w:t>
      </w:r>
      <w:r>
        <w:br/>
      </w:r>
      <w:r>
        <w:rPr>
          <w:rFonts w:ascii="Times New Roman"/>
          <w:b w:val="false"/>
          <w:i w:val="false"/>
          <w:color w:val="000000"/>
          <w:sz w:val="28"/>
        </w:rPr>
        <w:t>
      1.1. бөлімі 2 беттен аспауға тиіс;
</w:t>
      </w:r>
      <w:r>
        <w:br/>
      </w:r>
      <w:r>
        <w:rPr>
          <w:rFonts w:ascii="Times New Roman"/>
          <w:b w:val="false"/>
          <w:i w:val="false"/>
          <w:color w:val="000000"/>
          <w:sz w:val="28"/>
        </w:rPr>
        <w:t>
      1.2. бөлімі 2 беттен аспауға тиіс;
</w:t>
      </w:r>
      <w:r>
        <w:br/>
      </w:r>
      <w:r>
        <w:rPr>
          <w:rFonts w:ascii="Times New Roman"/>
          <w:b w:val="false"/>
          <w:i w:val="false"/>
          <w:color w:val="000000"/>
          <w:sz w:val="28"/>
        </w:rPr>
        <w:t>
      1.3. бөлімі 6 беттен аспауға тиіс;
</w:t>
      </w:r>
      <w:r>
        <w:br/>
      </w:r>
      <w:r>
        <w:rPr>
          <w:rFonts w:ascii="Times New Roman"/>
          <w:b w:val="false"/>
          <w:i w:val="false"/>
          <w:color w:val="000000"/>
          <w:sz w:val="28"/>
        </w:rPr>
        <w:t>
      1.4. бөлімі 7 беттен аспауға тиіс;
</w:t>
      </w:r>
      <w:r>
        <w:br/>
      </w:r>
      <w:r>
        <w:rPr>
          <w:rFonts w:ascii="Times New Roman"/>
          <w:b w:val="false"/>
          <w:i w:val="false"/>
          <w:color w:val="000000"/>
          <w:sz w:val="28"/>
        </w:rPr>
        <w:t>
      2.1. бөлімі 3 беттен аспауға тиіс;
</w:t>
      </w:r>
      <w:r>
        <w:br/>
      </w:r>
      <w:r>
        <w:rPr>
          <w:rFonts w:ascii="Times New Roman"/>
          <w:b w:val="false"/>
          <w:i w:val="false"/>
          <w:color w:val="000000"/>
          <w:sz w:val="28"/>
        </w:rPr>
        <w:t>
      2.2. бөлімі 4 беттен аспауға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2003 жылғы      
</w:t>
      </w:r>
      <w:r>
        <w:br/>
      </w:r>
      <w:r>
        <w:rPr>
          <w:rFonts w:ascii="Times New Roman"/>
          <w:b w:val="false"/>
          <w:i w:val="false"/>
          <w:color w:val="000000"/>
          <w:sz w:val="28"/>
        </w:rPr>
        <w:t>
23 қазандағы N 376 бұйрығымен     
</w:t>
      </w:r>
      <w:r>
        <w:br/>
      </w:r>
      <w:r>
        <w:rPr>
          <w:rFonts w:ascii="Times New Roman"/>
          <w:b w:val="false"/>
          <w:i w:val="false"/>
          <w:color w:val="000000"/>
          <w:sz w:val="28"/>
        </w:rPr>
        <w:t>
бекітілген Ұлттық компанияларға    
</w:t>
      </w:r>
      <w:r>
        <w:br/>
      </w:r>
      <w:r>
        <w:rPr>
          <w:rFonts w:ascii="Times New Roman"/>
          <w:b w:val="false"/>
          <w:i w:val="false"/>
          <w:color w:val="000000"/>
          <w:sz w:val="28"/>
        </w:rPr>
        <w:t>
және Қазақстан Республикасы      
</w:t>
      </w:r>
      <w:r>
        <w:br/>
      </w:r>
      <w:r>
        <w:rPr>
          <w:rFonts w:ascii="Times New Roman"/>
          <w:b w:val="false"/>
          <w:i w:val="false"/>
          <w:color w:val="000000"/>
          <w:sz w:val="28"/>
        </w:rPr>
        <w:t>
Ұлттық Банкінің ведомстволық     
</w:t>
      </w:r>
      <w:r>
        <w:br/>
      </w:r>
      <w:r>
        <w:rPr>
          <w:rFonts w:ascii="Times New Roman"/>
          <w:b w:val="false"/>
          <w:i w:val="false"/>
          <w:color w:val="000000"/>
          <w:sz w:val="28"/>
        </w:rPr>
        <w:t>
бағыныстыларына жатқызылғандарды   
</w:t>
      </w:r>
      <w:r>
        <w:br/>
      </w:r>
      <w:r>
        <w:rPr>
          <w:rFonts w:ascii="Times New Roman"/>
          <w:b w:val="false"/>
          <w:i w:val="false"/>
          <w:color w:val="000000"/>
          <w:sz w:val="28"/>
        </w:rPr>
        <w:t>
қоспағанда, акцияларының бақылау   
</w:t>
      </w:r>
      <w:r>
        <w:br/>
      </w:r>
      <w:r>
        <w:rPr>
          <w:rFonts w:ascii="Times New Roman"/>
          <w:b w:val="false"/>
          <w:i w:val="false"/>
          <w:color w:val="000000"/>
          <w:sz w:val="28"/>
        </w:rPr>
        <w:t>
пакеттері (қатысу үлестері)      
</w:t>
      </w:r>
      <w:r>
        <w:br/>
      </w:r>
      <w:r>
        <w:rPr>
          <w:rFonts w:ascii="Times New Roman"/>
          <w:b w:val="false"/>
          <w:i w:val="false"/>
          <w:color w:val="000000"/>
          <w:sz w:val="28"/>
        </w:rPr>
        <w:t>
мемлекетке тиесілі акционерлік     
</w:t>
      </w:r>
      <w:r>
        <w:br/>
      </w:r>
      <w:r>
        <w:rPr>
          <w:rFonts w:ascii="Times New Roman"/>
          <w:b w:val="false"/>
          <w:i w:val="false"/>
          <w:color w:val="000000"/>
          <w:sz w:val="28"/>
        </w:rPr>
        <w:t>
қоғамдардың (жауапкершілігі      
</w:t>
      </w:r>
      <w:r>
        <w:br/>
      </w:r>
      <w:r>
        <w:rPr>
          <w:rFonts w:ascii="Times New Roman"/>
          <w:b w:val="false"/>
          <w:i w:val="false"/>
          <w:color w:val="000000"/>
          <w:sz w:val="28"/>
        </w:rPr>
        <w:t>
шектеулі серіктестіктердің)      
</w:t>
      </w:r>
      <w:r>
        <w:br/>
      </w:r>
      <w:r>
        <w:rPr>
          <w:rFonts w:ascii="Times New Roman"/>
          <w:b w:val="false"/>
          <w:i w:val="false"/>
          <w:color w:val="000000"/>
          <w:sz w:val="28"/>
        </w:rPr>
        <w:t>
қаржы-шаруашылық қызметтерінің     
</w:t>
      </w:r>
      <w:r>
        <w:br/>
      </w:r>
      <w:r>
        <w:rPr>
          <w:rFonts w:ascii="Times New Roman"/>
          <w:b w:val="false"/>
          <w:i w:val="false"/>
          <w:color w:val="000000"/>
          <w:sz w:val="28"/>
        </w:rPr>
        <w:t>
жоспарларын және мемлекеттік      
</w:t>
      </w:r>
      <w:r>
        <w:br/>
      </w:r>
      <w:r>
        <w:rPr>
          <w:rFonts w:ascii="Times New Roman"/>
          <w:b w:val="false"/>
          <w:i w:val="false"/>
          <w:color w:val="000000"/>
          <w:sz w:val="28"/>
        </w:rPr>
        <w:t>
кәсіпорындардың шаруашылық       
</w:t>
      </w:r>
      <w:r>
        <w:br/>
      </w:r>
      <w:r>
        <w:rPr>
          <w:rFonts w:ascii="Times New Roman"/>
          <w:b w:val="false"/>
          <w:i w:val="false"/>
          <w:color w:val="000000"/>
          <w:sz w:val="28"/>
        </w:rPr>
        <w:t>
қызметтерінің жоспарларын әзірлеу   
</w:t>
      </w:r>
      <w:r>
        <w:br/>
      </w:r>
      <w:r>
        <w:rPr>
          <w:rFonts w:ascii="Times New Roman"/>
          <w:b w:val="false"/>
          <w:i w:val="false"/>
          <w:color w:val="000000"/>
          <w:sz w:val="28"/>
        </w:rPr>
        <w:t>
және беру ережесіне N 2-қосымша    
</w:t>
      </w:r>
    </w:p>
    <w:p>
      <w:pPr>
        <w:spacing w:after="0"/>
        <w:ind w:left="0"/>
        <w:jc w:val="both"/>
      </w:pPr>
      <w:r>
        <w:rPr>
          <w:rFonts w:ascii="Times New Roman"/>
          <w:b w:val="false"/>
          <w:i w:val="false"/>
          <w:color w:val="000000"/>
          <w:sz w:val="28"/>
        </w:rPr>
        <w:t>
</w:t>
      </w:r>
      <w:r>
        <w:rPr>
          <w:rFonts w:ascii="Times New Roman"/>
          <w:b/>
          <w:i w:val="false"/>
          <w:color w:val="000000"/>
          <w:sz w:val="28"/>
        </w:rPr>
        <w:t>
1-нысан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Базалық көрсеткіштер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  жағдай бойынша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Көрсеткіштің  атауы          |      Ақпарат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Заңды тұлғаның толық атауы
</w:t>
      </w:r>
      <w:r>
        <w:br/>
      </w:r>
      <w:r>
        <w:rPr>
          <w:rFonts w:ascii="Times New Roman"/>
          <w:b w:val="false"/>
          <w:i w:val="false"/>
          <w:color w:val="000000"/>
          <w:sz w:val="28"/>
        </w:rPr>
        <w:t>
2    ID-коды (бірегей сәйкестендіру коды)
</w:t>
      </w:r>
      <w:r>
        <w:br/>
      </w:r>
      <w:r>
        <w:rPr>
          <w:rFonts w:ascii="Times New Roman"/>
          <w:b w:val="false"/>
          <w:i w:val="false"/>
          <w:color w:val="000000"/>
          <w:sz w:val="28"/>
        </w:rPr>
        <w:t>
3    Ұйымдық-құқықтық нысан
</w:t>
      </w:r>
      <w:r>
        <w:br/>
      </w:r>
      <w:r>
        <w:rPr>
          <w:rFonts w:ascii="Times New Roman"/>
          <w:b w:val="false"/>
          <w:i w:val="false"/>
          <w:color w:val="000000"/>
          <w:sz w:val="28"/>
        </w:rPr>
        <w:t>
4    Толық почталық (заңды) мекен-жайы
</w:t>
      </w:r>
      <w:r>
        <w:br/>
      </w:r>
      <w:r>
        <w:rPr>
          <w:rFonts w:ascii="Times New Roman"/>
          <w:b w:val="false"/>
          <w:i w:val="false"/>
          <w:color w:val="000000"/>
          <w:sz w:val="28"/>
        </w:rPr>
        <w:t>
5    Заңды тұлғаның бастапқы мемлекеттік тіркелген
</w:t>
      </w:r>
      <w:r>
        <w:br/>
      </w:r>
      <w:r>
        <w:rPr>
          <w:rFonts w:ascii="Times New Roman"/>
          <w:b w:val="false"/>
          <w:i w:val="false"/>
          <w:color w:val="000000"/>
          <w:sz w:val="28"/>
        </w:rPr>
        <w:t>
     күні
</w:t>
      </w:r>
      <w:r>
        <w:br/>
      </w:r>
      <w:r>
        <w:rPr>
          <w:rFonts w:ascii="Times New Roman"/>
          <w:b w:val="false"/>
          <w:i w:val="false"/>
          <w:color w:val="000000"/>
          <w:sz w:val="28"/>
        </w:rPr>
        <w:t>
6    Заңды тұлғаның соңғы рет мемлекеттік қайта
</w:t>
      </w:r>
      <w:r>
        <w:br/>
      </w:r>
      <w:r>
        <w:rPr>
          <w:rFonts w:ascii="Times New Roman"/>
          <w:b w:val="false"/>
          <w:i w:val="false"/>
          <w:color w:val="000000"/>
          <w:sz w:val="28"/>
        </w:rPr>
        <w:t>
     тіркелген күні
</w:t>
      </w:r>
      <w:r>
        <w:br/>
      </w:r>
      <w:r>
        <w:rPr>
          <w:rFonts w:ascii="Times New Roman"/>
          <w:b w:val="false"/>
          <w:i w:val="false"/>
          <w:color w:val="000000"/>
          <w:sz w:val="28"/>
        </w:rPr>
        <w:t>
7    Заңды тұлғаның бастапқы мемлекеттік тіркеу
</w:t>
      </w:r>
      <w:r>
        <w:br/>
      </w:r>
      <w:r>
        <w:rPr>
          <w:rFonts w:ascii="Times New Roman"/>
          <w:b w:val="false"/>
          <w:i w:val="false"/>
          <w:color w:val="000000"/>
          <w:sz w:val="28"/>
        </w:rPr>
        <w:t>
     нөмірі
</w:t>
      </w:r>
      <w:r>
        <w:br/>
      </w:r>
      <w:r>
        <w:rPr>
          <w:rFonts w:ascii="Times New Roman"/>
          <w:b w:val="false"/>
          <w:i w:val="false"/>
          <w:color w:val="000000"/>
          <w:sz w:val="28"/>
        </w:rPr>
        <w:t>
8    Заңды тұлғаның соңғы мемлекеттік қайта тіркеу
</w:t>
      </w:r>
      <w:r>
        <w:br/>
      </w:r>
      <w:r>
        <w:rPr>
          <w:rFonts w:ascii="Times New Roman"/>
          <w:b w:val="false"/>
          <w:i w:val="false"/>
          <w:color w:val="000000"/>
          <w:sz w:val="28"/>
        </w:rPr>
        <w:t>
     нөмірі
</w:t>
      </w:r>
      <w:r>
        <w:br/>
      </w:r>
      <w:r>
        <w:rPr>
          <w:rFonts w:ascii="Times New Roman"/>
          <w:b w:val="false"/>
          <w:i w:val="false"/>
          <w:color w:val="000000"/>
          <w:sz w:val="28"/>
        </w:rPr>
        <w:t>
9    СТН
</w:t>
      </w:r>
      <w:r>
        <w:br/>
      </w:r>
      <w:r>
        <w:rPr>
          <w:rFonts w:ascii="Times New Roman"/>
          <w:b w:val="false"/>
          <w:i w:val="false"/>
          <w:color w:val="000000"/>
          <w:sz w:val="28"/>
        </w:rPr>
        <w:t>
10   Басқару органының (мемлекеттік орган немесе
</w:t>
      </w:r>
      <w:r>
        <w:br/>
      </w:r>
      <w:r>
        <w:rPr>
          <w:rFonts w:ascii="Times New Roman"/>
          <w:b w:val="false"/>
          <w:i w:val="false"/>
          <w:color w:val="000000"/>
          <w:sz w:val="28"/>
        </w:rPr>
        <w:t>
     заңды тұлға) атауы
</w:t>
      </w:r>
      <w:r>
        <w:br/>
      </w:r>
      <w:r>
        <w:rPr>
          <w:rFonts w:ascii="Times New Roman"/>
          <w:b w:val="false"/>
          <w:i w:val="false"/>
          <w:color w:val="000000"/>
          <w:sz w:val="28"/>
        </w:rPr>
        <w:t>
11   Акциялар эмиссиясының бастапқы мемлекеттік
</w:t>
      </w:r>
      <w:r>
        <w:br/>
      </w:r>
      <w:r>
        <w:rPr>
          <w:rFonts w:ascii="Times New Roman"/>
          <w:b w:val="false"/>
          <w:i w:val="false"/>
          <w:color w:val="000000"/>
          <w:sz w:val="28"/>
        </w:rPr>
        <w:t>
     тіркелген күні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Акциялар эмиссиясының соңғы мемлекеттік
</w:t>
      </w:r>
      <w:r>
        <w:br/>
      </w:r>
      <w:r>
        <w:rPr>
          <w:rFonts w:ascii="Times New Roman"/>
          <w:b w:val="false"/>
          <w:i w:val="false"/>
          <w:color w:val="000000"/>
          <w:sz w:val="28"/>
        </w:rPr>
        <w:t>
     тіркелген күні
</w:t>
      </w:r>
      <w:r>
        <w:br/>
      </w:r>
      <w:r>
        <w:rPr>
          <w:rFonts w:ascii="Times New Roman"/>
          <w:b w:val="false"/>
          <w:i w:val="false"/>
          <w:color w:val="000000"/>
          <w:sz w:val="28"/>
        </w:rPr>
        <w:t>
13   Акциялар эмиссиясының бастапқы мемлекеттік
</w:t>
      </w:r>
      <w:r>
        <w:br/>
      </w:r>
      <w:r>
        <w:rPr>
          <w:rFonts w:ascii="Times New Roman"/>
          <w:b w:val="false"/>
          <w:i w:val="false"/>
          <w:color w:val="000000"/>
          <w:sz w:val="28"/>
        </w:rPr>
        <w:t>
     тіркеу нөмірі
</w:t>
      </w:r>
      <w:r>
        <w:br/>
      </w:r>
      <w:r>
        <w:rPr>
          <w:rFonts w:ascii="Times New Roman"/>
          <w:b w:val="false"/>
          <w:i w:val="false"/>
          <w:color w:val="000000"/>
          <w:sz w:val="28"/>
        </w:rPr>
        <w:t>
14   Акциялар эмиссиясының соңғы мемлекеттік
</w:t>
      </w:r>
      <w:r>
        <w:br/>
      </w:r>
      <w:r>
        <w:rPr>
          <w:rFonts w:ascii="Times New Roman"/>
          <w:b w:val="false"/>
          <w:i w:val="false"/>
          <w:color w:val="000000"/>
          <w:sz w:val="28"/>
        </w:rPr>
        <w:t>
     тіркеу нөмірі
</w:t>
      </w:r>
      <w:r>
        <w:br/>
      </w:r>
      <w:r>
        <w:rPr>
          <w:rFonts w:ascii="Times New Roman"/>
          <w:b w:val="false"/>
          <w:i w:val="false"/>
          <w:color w:val="000000"/>
          <w:sz w:val="28"/>
        </w:rPr>
        <w:t>
15   Акциялардың саны, барлығы
</w:t>
      </w:r>
      <w:r>
        <w:br/>
      </w:r>
      <w:r>
        <w:rPr>
          <w:rFonts w:ascii="Times New Roman"/>
          <w:b w:val="false"/>
          <w:i w:val="false"/>
          <w:color w:val="000000"/>
          <w:sz w:val="28"/>
        </w:rPr>
        <w:t>
     оның ішінде
</w:t>
      </w:r>
      <w:r>
        <w:br/>
      </w:r>
      <w:r>
        <w:rPr>
          <w:rFonts w:ascii="Times New Roman"/>
          <w:b w:val="false"/>
          <w:i w:val="false"/>
          <w:color w:val="000000"/>
          <w:sz w:val="28"/>
        </w:rPr>
        <w:t>
15.1 жай акциялар
</w:t>
      </w:r>
      <w:r>
        <w:br/>
      </w:r>
      <w:r>
        <w:rPr>
          <w:rFonts w:ascii="Times New Roman"/>
          <w:b w:val="false"/>
          <w:i w:val="false"/>
          <w:color w:val="000000"/>
          <w:sz w:val="28"/>
        </w:rPr>
        <w:t>
15.2 артықшылығы бар акциялар
</w:t>
      </w:r>
      <w:r>
        <w:br/>
      </w:r>
      <w:r>
        <w:rPr>
          <w:rFonts w:ascii="Times New Roman"/>
          <w:b w:val="false"/>
          <w:i w:val="false"/>
          <w:color w:val="000000"/>
          <w:sz w:val="28"/>
        </w:rPr>
        <w:t>
16   Бір акцияның атауы, теңге
</w:t>
      </w:r>
      <w:r>
        <w:br/>
      </w:r>
      <w:r>
        <w:rPr>
          <w:rFonts w:ascii="Times New Roman"/>
          <w:b w:val="false"/>
          <w:i w:val="false"/>
          <w:color w:val="000000"/>
          <w:sz w:val="28"/>
        </w:rPr>
        <w:t>
17   Акциялардың мемлекеттік пакеті (дана)
</w:t>
      </w:r>
      <w:r>
        <w:br/>
      </w:r>
      <w:r>
        <w:rPr>
          <w:rFonts w:ascii="Times New Roman"/>
          <w:b w:val="false"/>
          <w:i w:val="false"/>
          <w:color w:val="000000"/>
          <w:sz w:val="28"/>
        </w:rPr>
        <w:t>
18   Акциялардың соңғы эмиссиясын тіркеуші
</w:t>
      </w:r>
      <w:r>
        <w:br/>
      </w:r>
      <w:r>
        <w:rPr>
          <w:rFonts w:ascii="Times New Roman"/>
          <w:b w:val="false"/>
          <w:i w:val="false"/>
          <w:color w:val="000000"/>
          <w:sz w:val="28"/>
        </w:rPr>
        <w:t>
     жөніндегі деректер (тіркеушінің атауы,
</w:t>
      </w:r>
      <w:r>
        <w:br/>
      </w:r>
      <w:r>
        <w:rPr>
          <w:rFonts w:ascii="Times New Roman"/>
          <w:b w:val="false"/>
          <w:i w:val="false"/>
          <w:color w:val="000000"/>
          <w:sz w:val="28"/>
        </w:rPr>
        <w:t>
     мекен-жайы, лицензия нөмірі, байланыс телефоны)
</w:t>
      </w:r>
      <w:r>
        <w:br/>
      </w:r>
      <w:r>
        <w:rPr>
          <w:rFonts w:ascii="Times New Roman"/>
          <w:b w:val="false"/>
          <w:i w:val="false"/>
          <w:color w:val="000000"/>
          <w:sz w:val="28"/>
        </w:rPr>
        <w:t>
19   ЖШС-тың жарғылық капиталындағы мемлекеттік
</w:t>
      </w:r>
      <w:r>
        <w:br/>
      </w:r>
      <w:r>
        <w:rPr>
          <w:rFonts w:ascii="Times New Roman"/>
          <w:b w:val="false"/>
          <w:i w:val="false"/>
          <w:color w:val="000000"/>
          <w:sz w:val="28"/>
        </w:rPr>
        <w:t>
     үлес, (%)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Басшының лауазымы
</w:t>
      </w:r>
      <w:r>
        <w:br/>
      </w:r>
      <w:r>
        <w:rPr>
          <w:rFonts w:ascii="Times New Roman"/>
          <w:b w:val="false"/>
          <w:i w:val="false"/>
          <w:color w:val="000000"/>
          <w:sz w:val="28"/>
        </w:rPr>
        <w:t>
21   Басшының тегі, аты-жөні
</w:t>
      </w:r>
      <w:r>
        <w:br/>
      </w:r>
      <w:r>
        <w:rPr>
          <w:rFonts w:ascii="Times New Roman"/>
          <w:b w:val="false"/>
          <w:i w:val="false"/>
          <w:color w:val="000000"/>
          <w:sz w:val="28"/>
        </w:rPr>
        <w:t>
22   Жауапты орындаушының тегі, аты-жөні
</w:t>
      </w:r>
      <w:r>
        <w:br/>
      </w:r>
      <w:r>
        <w:rPr>
          <w:rFonts w:ascii="Times New Roman"/>
          <w:b w:val="false"/>
          <w:i w:val="false"/>
          <w:color w:val="000000"/>
          <w:sz w:val="28"/>
        </w:rPr>
        <w:t>
23   Басшының телефоны (елді мекеннің коды)
</w:t>
      </w:r>
      <w:r>
        <w:br/>
      </w:r>
      <w:r>
        <w:rPr>
          <w:rFonts w:ascii="Times New Roman"/>
          <w:b w:val="false"/>
          <w:i w:val="false"/>
          <w:color w:val="000000"/>
          <w:sz w:val="28"/>
        </w:rPr>
        <w:t>
24   Жауапты орындаушының телефоны
</w:t>
      </w:r>
      <w:r>
        <w:br/>
      </w:r>
      <w:r>
        <w:rPr>
          <w:rFonts w:ascii="Times New Roman"/>
          <w:b w:val="false"/>
          <w:i w:val="false"/>
          <w:color w:val="000000"/>
          <w:sz w:val="28"/>
        </w:rPr>
        <w:t>
     (елді мекеннің коды)
</w:t>
      </w:r>
      <w:r>
        <w:br/>
      </w:r>
      <w:r>
        <w:rPr>
          <w:rFonts w:ascii="Times New Roman"/>
          <w:b w:val="false"/>
          <w:i w:val="false"/>
          <w:color w:val="000000"/>
          <w:sz w:val="28"/>
        </w:rPr>
        <w:t>
25   Электронды мекен-жайы (e-mail)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қолы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қолы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11-18-тармақтарды тек АҚ толтырады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19-тармақты тек ЖШС толтырады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Қолдар мөрмен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Директорлар кеңесінің               Қазақстан Республикасы Қаржы
</w:t>
      </w:r>
      <w:r>
        <w:br/>
      </w:r>
      <w:r>
        <w:rPr>
          <w:rFonts w:ascii="Times New Roman"/>
          <w:b w:val="false"/>
          <w:i w:val="false"/>
          <w:color w:val="000000"/>
          <w:sz w:val="28"/>
        </w:rPr>
        <w:t>
(қатысушылардың жалпы                  Министрінің 2003 жылғы
</w:t>
      </w:r>
      <w:r>
        <w:br/>
      </w:r>
      <w:r>
        <w:rPr>
          <w:rFonts w:ascii="Times New Roman"/>
          <w:b w:val="false"/>
          <w:i w:val="false"/>
          <w:color w:val="000000"/>
          <w:sz w:val="28"/>
        </w:rPr>
        <w:t>
жиналысының,                        23 қазандағы N 376 бұйрығымен
</w:t>
      </w:r>
      <w:r>
        <w:br/>
      </w:r>
      <w:r>
        <w:rPr>
          <w:rFonts w:ascii="Times New Roman"/>
          <w:b w:val="false"/>
          <w:i w:val="false"/>
          <w:color w:val="000000"/>
          <w:sz w:val="28"/>
        </w:rPr>
        <w:t>
мемлекеттік басқару                бекітілген Ұлттық компанияларға
</w:t>
      </w:r>
      <w:r>
        <w:br/>
      </w:r>
      <w:r>
        <w:rPr>
          <w:rFonts w:ascii="Times New Roman"/>
          <w:b w:val="false"/>
          <w:i w:val="false"/>
          <w:color w:val="000000"/>
          <w:sz w:val="28"/>
        </w:rPr>
        <w:t>
органының бұйрығымен)                және Қазақстан Республикасы
</w:t>
      </w:r>
      <w:r>
        <w:br/>
      </w:r>
      <w:r>
        <w:rPr>
          <w:rFonts w:ascii="Times New Roman"/>
          <w:b w:val="false"/>
          <w:i w:val="false"/>
          <w:color w:val="000000"/>
          <w:sz w:val="28"/>
        </w:rPr>
        <w:t>
___ жылғы "__ "________              Ұлттық Банкінің ведомстволық
</w:t>
      </w:r>
      <w:r>
        <w:br/>
      </w:r>
      <w:r>
        <w:rPr>
          <w:rFonts w:ascii="Times New Roman"/>
          <w:b w:val="false"/>
          <w:i w:val="false"/>
          <w:color w:val="000000"/>
          <w:sz w:val="28"/>
        </w:rPr>
        <w:t>
N _____ шешімімен                  бағыныстыларына жатқызылғандарды
</w:t>
      </w:r>
      <w:r>
        <w:br/>
      </w:r>
      <w:r>
        <w:rPr>
          <w:rFonts w:ascii="Times New Roman"/>
          <w:b w:val="false"/>
          <w:i w:val="false"/>
          <w:color w:val="000000"/>
          <w:sz w:val="28"/>
        </w:rPr>
        <w:t>
бекітілді                          қоспағанда, акцияларының бақылау
</w:t>
      </w:r>
      <w:r>
        <w:br/>
      </w:r>
      <w:r>
        <w:rPr>
          <w:rFonts w:ascii="Times New Roman"/>
          <w:b w:val="false"/>
          <w:i w:val="false"/>
          <w:color w:val="000000"/>
          <w:sz w:val="28"/>
        </w:rPr>
        <w:t>
_________________________            пакеттері (қатысу үлестері)
</w:t>
      </w:r>
      <w:r>
        <w:br/>
      </w:r>
      <w:r>
        <w:rPr>
          <w:rFonts w:ascii="Times New Roman"/>
          <w:b w:val="false"/>
          <w:i w:val="false"/>
          <w:color w:val="000000"/>
          <w:sz w:val="28"/>
        </w:rPr>
        <w:t>
    (тегі, аты-жөні)               мемлекетке тиесілі акционерлік
</w:t>
      </w:r>
      <w:r>
        <w:br/>
      </w:r>
      <w:r>
        <w:rPr>
          <w:rFonts w:ascii="Times New Roman"/>
          <w:b w:val="false"/>
          <w:i w:val="false"/>
          <w:color w:val="000000"/>
          <w:sz w:val="28"/>
        </w:rPr>
        <w:t>
                                     қоғамдардың (жауапкершілігі
</w:t>
      </w:r>
      <w:r>
        <w:br/>
      </w:r>
      <w:r>
        <w:rPr>
          <w:rFonts w:ascii="Times New Roman"/>
          <w:b w:val="false"/>
          <w:i w:val="false"/>
          <w:color w:val="000000"/>
          <w:sz w:val="28"/>
        </w:rPr>
        <w:t>
                                     шектеулі серіктестіктердің)
</w:t>
      </w:r>
      <w:r>
        <w:br/>
      </w:r>
      <w:r>
        <w:rPr>
          <w:rFonts w:ascii="Times New Roman"/>
          <w:b w:val="false"/>
          <w:i w:val="false"/>
          <w:color w:val="000000"/>
          <w:sz w:val="28"/>
        </w:rPr>
        <w:t>
Директорлар кеңесінің төрағасы     қаржы-шаруашылық қызметтерінің
</w:t>
      </w:r>
      <w:r>
        <w:br/>
      </w:r>
      <w:r>
        <w:rPr>
          <w:rFonts w:ascii="Times New Roman"/>
          <w:b w:val="false"/>
          <w:i w:val="false"/>
          <w:color w:val="000000"/>
          <w:sz w:val="28"/>
        </w:rPr>
        <w:t>
(мемлекеттік басқару органының        жоспарларын және шаруашылық
</w:t>
      </w:r>
      <w:r>
        <w:br/>
      </w:r>
      <w:r>
        <w:rPr>
          <w:rFonts w:ascii="Times New Roman"/>
          <w:b w:val="false"/>
          <w:i w:val="false"/>
          <w:color w:val="000000"/>
          <w:sz w:val="28"/>
        </w:rPr>
        <w:t>
басшысы)                            жүргізу құқығындағы мемлекеттік
</w:t>
      </w:r>
      <w:r>
        <w:br/>
      </w:r>
      <w:r>
        <w:rPr>
          <w:rFonts w:ascii="Times New Roman"/>
          <w:b w:val="false"/>
          <w:i w:val="false"/>
          <w:color w:val="000000"/>
          <w:sz w:val="28"/>
        </w:rPr>
        <w:t>
     М.О.                             кәсіпорындардың шаруашылық
</w:t>
      </w:r>
      <w:r>
        <w:br/>
      </w:r>
      <w:r>
        <w:rPr>
          <w:rFonts w:ascii="Times New Roman"/>
          <w:b w:val="false"/>
          <w:i w:val="false"/>
          <w:color w:val="000000"/>
          <w:sz w:val="28"/>
        </w:rPr>
        <w:t>
                                      қызметтерінің жоспарларын
</w:t>
      </w:r>
      <w:r>
        <w:br/>
      </w:r>
      <w:r>
        <w:rPr>
          <w:rFonts w:ascii="Times New Roman"/>
          <w:b w:val="false"/>
          <w:i w:val="false"/>
          <w:color w:val="000000"/>
          <w:sz w:val="28"/>
        </w:rPr>
        <w:t>
                                    әзірлеу және бекіту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Негізгі қаржы көрсеткіштерінің болжамы
</w:t>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тұлғаның атауы:
</w:t>
      </w:r>
      <w:r>
        <w:br/>
      </w:r>
      <w:r>
        <w:rPr>
          <w:rFonts w:ascii="Times New Roman"/>
          <w:b w:val="false"/>
          <w:i w:val="false"/>
          <w:color w:val="000000"/>
          <w:sz w:val="28"/>
        </w:rPr>
        <w:t>
                                                             2-нысан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Көрсеткіштің атауы  | Өлшем    | __ж.  | __ж.   |__ж.    
</w:t>
      </w:r>
      <w:r>
        <w:br/>
      </w:r>
      <w:r>
        <w:rPr>
          <w:rFonts w:ascii="Times New Roman"/>
          <w:b w:val="false"/>
          <w:i w:val="false"/>
          <w:color w:val="000000"/>
          <w:sz w:val="28"/>
        </w:rPr>
        <w:t>
     |                        | бірлігі  |(өткен |(ағымды |(ағымды
</w:t>
      </w:r>
      <w:r>
        <w:br/>
      </w:r>
      <w:r>
        <w:rPr>
          <w:rFonts w:ascii="Times New Roman"/>
          <w:b w:val="false"/>
          <w:i w:val="false"/>
          <w:color w:val="000000"/>
          <w:sz w:val="28"/>
        </w:rPr>
        <w:t>
     |                        |          | жыл)  | жыл)   |жыл)____
</w:t>
      </w:r>
      <w:r>
        <w:br/>
      </w:r>
      <w:r>
        <w:rPr>
          <w:rFonts w:ascii="Times New Roman"/>
          <w:b w:val="false"/>
          <w:i w:val="false"/>
          <w:color w:val="000000"/>
          <w:sz w:val="28"/>
        </w:rPr>
        <w:t>
     |                        |          |________________|ж.(өткен
</w:t>
      </w:r>
      <w:r>
        <w:br/>
      </w:r>
      <w:r>
        <w:rPr>
          <w:rFonts w:ascii="Times New Roman"/>
          <w:b w:val="false"/>
          <w:i w:val="false"/>
          <w:color w:val="000000"/>
          <w:sz w:val="28"/>
        </w:rPr>
        <w:t>
     |                        |          | есеп  | бағалау|жылға),%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А  |          Б             |    В     |   1   |    2   |     3=
</w:t>
      </w:r>
      <w:r>
        <w:br/>
      </w:r>
      <w:r>
        <w:rPr>
          <w:rFonts w:ascii="Times New Roman"/>
          <w:b w:val="false"/>
          <w:i w:val="false"/>
          <w:color w:val="000000"/>
          <w:sz w:val="28"/>
        </w:rPr>
        <w:t>
     |                        |          |       |        |(2/1*100)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Қаржыландырудың барлық
</w:t>
      </w:r>
      <w:r>
        <w:br/>
      </w:r>
      <w:r>
        <w:rPr>
          <w:rFonts w:ascii="Times New Roman"/>
          <w:b w:val="false"/>
          <w:i w:val="false"/>
          <w:color w:val="000000"/>
          <w:sz w:val="28"/>
        </w:rPr>
        <w:t>
      көздерінің есебінен айн. мың. теңге
</w:t>
      </w:r>
      <w:r>
        <w:br/>
      </w:r>
      <w:r>
        <w:rPr>
          <w:rFonts w:ascii="Times New Roman"/>
          <w:b w:val="false"/>
          <w:i w:val="false"/>
          <w:color w:val="000000"/>
          <w:sz w:val="28"/>
        </w:rPr>
        <w:t>
      алымнан тыс активтерге
</w:t>
      </w:r>
      <w:r>
        <w:br/>
      </w:r>
      <w:r>
        <w:rPr>
          <w:rFonts w:ascii="Times New Roman"/>
          <w:b w:val="false"/>
          <w:i w:val="false"/>
          <w:color w:val="000000"/>
          <w:sz w:val="28"/>
        </w:rPr>
        <w:t>
      инвестиция - барлығы:
</w:t>
      </w:r>
    </w:p>
    <w:p>
      <w:pPr>
        <w:spacing w:after="0"/>
        <w:ind w:left="0"/>
        <w:jc w:val="both"/>
      </w:pPr>
      <w:r>
        <w:rPr>
          <w:rFonts w:ascii="Times New Roman"/>
          <w:b w:val="false"/>
          <w:i w:val="false"/>
          <w:color w:val="000000"/>
          <w:sz w:val="28"/>
        </w:rPr>
        <w:t>
1.1     заемдық қаражат
</w:t>
      </w:r>
      <w:r>
        <w:br/>
      </w:r>
      <w:r>
        <w:rPr>
          <w:rFonts w:ascii="Times New Roman"/>
          <w:b w:val="false"/>
          <w:i w:val="false"/>
          <w:color w:val="000000"/>
          <w:sz w:val="28"/>
        </w:rPr>
        <w:t>
        есебінен                 "                                                        
</w:t>
      </w:r>
      <w:r>
        <w:br/>
      </w:r>
      <w:r>
        <w:rPr>
          <w:rFonts w:ascii="Times New Roman"/>
          <w:b w:val="false"/>
          <w:i w:val="false"/>
          <w:color w:val="000000"/>
          <w:sz w:val="28"/>
        </w:rPr>
        <w:t>
1.1.1   оның ішінде,
</w:t>
      </w:r>
      <w:r>
        <w:br/>
      </w:r>
      <w:r>
        <w:rPr>
          <w:rFonts w:ascii="Times New Roman"/>
          <w:b w:val="false"/>
          <w:i w:val="false"/>
          <w:color w:val="000000"/>
          <w:sz w:val="28"/>
        </w:rPr>
        <w:t>
        мемлекеттік бюджет
</w:t>
      </w:r>
      <w:r>
        <w:br/>
      </w:r>
      <w:r>
        <w:rPr>
          <w:rFonts w:ascii="Times New Roman"/>
          <w:b w:val="false"/>
          <w:i w:val="false"/>
          <w:color w:val="000000"/>
          <w:sz w:val="28"/>
        </w:rPr>
        <w:t>
        қаражаты есебінен        "                                                        
</w:t>
      </w:r>
      <w:r>
        <w:br/>
      </w:r>
      <w:r>
        <w:rPr>
          <w:rFonts w:ascii="Times New Roman"/>
          <w:b w:val="false"/>
          <w:i w:val="false"/>
          <w:color w:val="000000"/>
          <w:sz w:val="28"/>
        </w:rPr>
        <w:t>
1.2.    өз қаражаты есебінен     "                                                        
</w:t>
      </w:r>
      <w:r>
        <w:br/>
      </w:r>
      <w:r>
        <w:rPr>
          <w:rFonts w:ascii="Times New Roman"/>
          <w:b w:val="false"/>
          <w:i w:val="false"/>
          <w:color w:val="000000"/>
          <w:sz w:val="28"/>
        </w:rPr>
        <w:t>
1.3.    құрылтайшылардың
</w:t>
      </w:r>
      <w:r>
        <w:br/>
      </w:r>
      <w:r>
        <w:rPr>
          <w:rFonts w:ascii="Times New Roman"/>
          <w:b w:val="false"/>
          <w:i w:val="false"/>
          <w:color w:val="000000"/>
          <w:sz w:val="28"/>
        </w:rPr>
        <w:t>
        салымдары есебінен       "
</w:t>
      </w:r>
    </w:p>
    <w:p>
      <w:pPr>
        <w:spacing w:after="0"/>
        <w:ind w:left="0"/>
        <w:jc w:val="both"/>
      </w:pPr>
      <w:r>
        <w:rPr>
          <w:rFonts w:ascii="Times New Roman"/>
          <w:b w:val="false"/>
          <w:i w:val="false"/>
          <w:color w:val="000000"/>
          <w:sz w:val="28"/>
        </w:rPr>
        <w:t>
1.3.1.  оның ішінде,
</w:t>
      </w:r>
      <w:r>
        <w:br/>
      </w:r>
      <w:r>
        <w:rPr>
          <w:rFonts w:ascii="Times New Roman"/>
          <w:b w:val="false"/>
          <w:i w:val="false"/>
          <w:color w:val="000000"/>
          <w:sz w:val="28"/>
        </w:rPr>
        <w:t>
        мемлекеттік бюджет
</w:t>
      </w:r>
      <w:r>
        <w:br/>
      </w:r>
      <w:r>
        <w:rPr>
          <w:rFonts w:ascii="Times New Roman"/>
          <w:b w:val="false"/>
          <w:i w:val="false"/>
          <w:color w:val="000000"/>
          <w:sz w:val="28"/>
        </w:rPr>
        <w:t>
        қаражаты есебінен        "
</w:t>
      </w:r>
    </w:p>
    <w:p>
      <w:pPr>
        <w:spacing w:after="0"/>
        <w:ind w:left="0"/>
        <w:jc w:val="both"/>
      </w:pPr>
      <w:r>
        <w:rPr>
          <w:rFonts w:ascii="Times New Roman"/>
          <w:b w:val="false"/>
          <w:i w:val="false"/>
          <w:color w:val="000000"/>
          <w:sz w:val="28"/>
        </w:rPr>
        <w:t>
2.      Кірістер, барлығы      мың. теңге
</w:t>
      </w:r>
    </w:p>
    <w:p>
      <w:pPr>
        <w:spacing w:after="0"/>
        <w:ind w:left="0"/>
        <w:jc w:val="both"/>
      </w:pPr>
      <w:r>
        <w:rPr>
          <w:rFonts w:ascii="Times New Roman"/>
          <w:b w:val="false"/>
          <w:i w:val="false"/>
          <w:color w:val="000000"/>
          <w:sz w:val="28"/>
        </w:rPr>
        <w:t>
3.      Шығыстар, барлығы        "
</w:t>
      </w:r>
    </w:p>
    <w:p>
      <w:pPr>
        <w:spacing w:after="0"/>
        <w:ind w:left="0"/>
        <w:jc w:val="both"/>
      </w:pPr>
      <w:r>
        <w:rPr>
          <w:rFonts w:ascii="Times New Roman"/>
          <w:b w:val="false"/>
          <w:i w:val="false"/>
          <w:color w:val="000000"/>
          <w:sz w:val="28"/>
        </w:rPr>
        <w:t>
4.      Негізгі қызметтің
</w:t>
      </w:r>
      <w:r>
        <w:br/>
      </w:r>
      <w:r>
        <w:rPr>
          <w:rFonts w:ascii="Times New Roman"/>
          <w:b w:val="false"/>
          <w:i w:val="false"/>
          <w:color w:val="000000"/>
          <w:sz w:val="28"/>
        </w:rPr>
        <w:t>
        кірісі, бөлімше
</w:t>
      </w:r>
      <w:r>
        <w:br/>
      </w:r>
      <w:r>
        <w:rPr>
          <w:rFonts w:ascii="Times New Roman"/>
          <w:b w:val="false"/>
          <w:i w:val="false"/>
          <w:color w:val="000000"/>
          <w:sz w:val="28"/>
        </w:rPr>
        <w:t>
        бойынша барлығы          "
</w:t>
      </w:r>
    </w:p>
    <w:p>
      <w:pPr>
        <w:spacing w:after="0"/>
        <w:ind w:left="0"/>
        <w:jc w:val="both"/>
      </w:pPr>
      <w:r>
        <w:rPr>
          <w:rFonts w:ascii="Times New Roman"/>
          <w:b w:val="false"/>
          <w:i w:val="false"/>
          <w:color w:val="000000"/>
          <w:sz w:val="28"/>
        </w:rPr>
        <w:t>
5.      Сатылған дайын
</w:t>
      </w:r>
      <w:r>
        <w:br/>
      </w:r>
      <w:r>
        <w:rPr>
          <w:rFonts w:ascii="Times New Roman"/>
          <w:b w:val="false"/>
          <w:i w:val="false"/>
          <w:color w:val="000000"/>
          <w:sz w:val="28"/>
        </w:rPr>
        <w:t>
        өнімнің (тауарлардың,
</w:t>
      </w:r>
      <w:r>
        <w:br/>
      </w:r>
      <w:r>
        <w:rPr>
          <w:rFonts w:ascii="Times New Roman"/>
          <w:b w:val="false"/>
          <w:i w:val="false"/>
          <w:color w:val="000000"/>
          <w:sz w:val="28"/>
        </w:rPr>
        <w:t>
        жұмыстардың,
</w:t>
      </w:r>
      <w:r>
        <w:br/>
      </w:r>
      <w:r>
        <w:rPr>
          <w:rFonts w:ascii="Times New Roman"/>
          <w:b w:val="false"/>
          <w:i w:val="false"/>
          <w:color w:val="000000"/>
          <w:sz w:val="28"/>
        </w:rPr>
        <w:t>
        қызметтердің) өзіндік
</w:t>
      </w:r>
      <w:r>
        <w:br/>
      </w:r>
      <w:r>
        <w:rPr>
          <w:rFonts w:ascii="Times New Roman"/>
          <w:b w:val="false"/>
          <w:i w:val="false"/>
          <w:color w:val="000000"/>
          <w:sz w:val="28"/>
        </w:rPr>
        <w:t>
        құны, бөлімше бойынша
</w:t>
      </w:r>
      <w:r>
        <w:br/>
      </w:r>
      <w:r>
        <w:rPr>
          <w:rFonts w:ascii="Times New Roman"/>
          <w:b w:val="false"/>
          <w:i w:val="false"/>
          <w:color w:val="000000"/>
          <w:sz w:val="28"/>
        </w:rPr>
        <w:t>
        барлығы                  "
</w:t>
      </w:r>
    </w:p>
    <w:p>
      <w:pPr>
        <w:spacing w:after="0"/>
        <w:ind w:left="0"/>
        <w:jc w:val="both"/>
      </w:pPr>
      <w:r>
        <w:rPr>
          <w:rFonts w:ascii="Times New Roman"/>
          <w:b w:val="false"/>
          <w:i w:val="false"/>
          <w:color w:val="000000"/>
          <w:sz w:val="28"/>
        </w:rPr>
        <w:t>
6.      Жалпы кіріс              "
</w:t>
      </w:r>
    </w:p>
    <w:p>
      <w:pPr>
        <w:spacing w:after="0"/>
        <w:ind w:left="0"/>
        <w:jc w:val="both"/>
      </w:pPr>
      <w:r>
        <w:rPr>
          <w:rFonts w:ascii="Times New Roman"/>
          <w:b w:val="false"/>
          <w:i w:val="false"/>
          <w:color w:val="000000"/>
          <w:sz w:val="28"/>
        </w:rPr>
        <w:t>
7.      Кезеңнің шығыстары,
</w:t>
      </w:r>
      <w:r>
        <w:br/>
      </w:r>
      <w:r>
        <w:rPr>
          <w:rFonts w:ascii="Times New Roman"/>
          <w:b w:val="false"/>
          <w:i w:val="false"/>
          <w:color w:val="000000"/>
          <w:sz w:val="28"/>
        </w:rPr>
        <w:t>
        барлығы                  "
</w:t>
      </w:r>
    </w:p>
    <w:p>
      <w:pPr>
        <w:spacing w:after="0"/>
        <w:ind w:left="0"/>
        <w:jc w:val="both"/>
      </w:pPr>
      <w:r>
        <w:rPr>
          <w:rFonts w:ascii="Times New Roman"/>
          <w:b w:val="false"/>
          <w:i w:val="false"/>
          <w:color w:val="000000"/>
          <w:sz w:val="28"/>
        </w:rPr>
        <w:t>
7.1.    жалпы және әкімшілік
</w:t>
      </w:r>
      <w:r>
        <w:br/>
      </w:r>
      <w:r>
        <w:rPr>
          <w:rFonts w:ascii="Times New Roman"/>
          <w:b w:val="false"/>
          <w:i w:val="false"/>
          <w:color w:val="000000"/>
          <w:sz w:val="28"/>
        </w:rPr>
        <w:t>
        шығыстар                 "
</w:t>
      </w:r>
    </w:p>
    <w:p>
      <w:pPr>
        <w:spacing w:after="0"/>
        <w:ind w:left="0"/>
        <w:jc w:val="both"/>
      </w:pPr>
      <w:r>
        <w:rPr>
          <w:rFonts w:ascii="Times New Roman"/>
          <w:b w:val="false"/>
          <w:i w:val="false"/>
          <w:color w:val="000000"/>
          <w:sz w:val="28"/>
        </w:rPr>
        <w:t>
7.2.    дайын өнімді(тауарларды,
</w:t>
      </w:r>
      <w:r>
        <w:br/>
      </w:r>
      <w:r>
        <w:rPr>
          <w:rFonts w:ascii="Times New Roman"/>
          <w:b w:val="false"/>
          <w:i w:val="false"/>
          <w:color w:val="000000"/>
          <w:sz w:val="28"/>
        </w:rPr>
        <w:t>
        жұмыстарды, қызметтерді)
</w:t>
      </w:r>
      <w:r>
        <w:br/>
      </w:r>
      <w:r>
        <w:rPr>
          <w:rFonts w:ascii="Times New Roman"/>
          <w:b w:val="false"/>
          <w:i w:val="false"/>
          <w:color w:val="000000"/>
          <w:sz w:val="28"/>
        </w:rPr>
        <w:t>
        өткізуге байланысты
</w:t>
      </w:r>
      <w:r>
        <w:br/>
      </w:r>
      <w:r>
        <w:rPr>
          <w:rFonts w:ascii="Times New Roman"/>
          <w:b w:val="false"/>
          <w:i w:val="false"/>
          <w:color w:val="000000"/>
          <w:sz w:val="28"/>
        </w:rPr>
        <w:t>
        шығыстар                 "
</w:t>
      </w:r>
    </w:p>
    <w:p>
      <w:pPr>
        <w:spacing w:after="0"/>
        <w:ind w:left="0"/>
        <w:jc w:val="both"/>
      </w:pPr>
      <w:r>
        <w:rPr>
          <w:rFonts w:ascii="Times New Roman"/>
          <w:b w:val="false"/>
          <w:i w:val="false"/>
          <w:color w:val="000000"/>
          <w:sz w:val="28"/>
        </w:rPr>
        <w:t>
7.3.    сыйақылар түріндегі
</w:t>
      </w:r>
      <w:r>
        <w:br/>
      </w:r>
      <w:r>
        <w:rPr>
          <w:rFonts w:ascii="Times New Roman"/>
          <w:b w:val="false"/>
          <w:i w:val="false"/>
          <w:color w:val="000000"/>
          <w:sz w:val="28"/>
        </w:rPr>
        <w:t>
        шығыстар                 "
</w:t>
      </w:r>
    </w:p>
    <w:p>
      <w:pPr>
        <w:spacing w:after="0"/>
        <w:ind w:left="0"/>
        <w:jc w:val="both"/>
      </w:pPr>
      <w:r>
        <w:rPr>
          <w:rFonts w:ascii="Times New Roman"/>
          <w:b w:val="false"/>
          <w:i w:val="false"/>
          <w:color w:val="000000"/>
          <w:sz w:val="28"/>
        </w:rPr>
        <w:t>
8.      Салық салынатын табыс    "
</w:t>
      </w:r>
    </w:p>
    <w:p>
      <w:pPr>
        <w:spacing w:after="0"/>
        <w:ind w:left="0"/>
        <w:jc w:val="both"/>
      </w:pPr>
      <w:r>
        <w:rPr>
          <w:rFonts w:ascii="Times New Roman"/>
          <w:b w:val="false"/>
          <w:i w:val="false"/>
          <w:color w:val="000000"/>
          <w:sz w:val="28"/>
        </w:rPr>
        <w:t>
9.      Корпоративтік табыс
</w:t>
      </w:r>
      <w:r>
        <w:br/>
      </w:r>
      <w:r>
        <w:rPr>
          <w:rFonts w:ascii="Times New Roman"/>
          <w:b w:val="false"/>
          <w:i w:val="false"/>
          <w:color w:val="000000"/>
          <w:sz w:val="28"/>
        </w:rPr>
        <w:t>
        салығы                   "
</w:t>
      </w:r>
    </w:p>
    <w:p>
      <w:pPr>
        <w:spacing w:after="0"/>
        <w:ind w:left="0"/>
        <w:jc w:val="both"/>
      </w:pPr>
      <w:r>
        <w:rPr>
          <w:rFonts w:ascii="Times New Roman"/>
          <w:b w:val="false"/>
          <w:i w:val="false"/>
          <w:color w:val="000000"/>
          <w:sz w:val="28"/>
        </w:rPr>
        <w:t>
10.     Таза табыс (шығын)       "
</w:t>
      </w:r>
    </w:p>
    <w:p>
      <w:pPr>
        <w:spacing w:after="0"/>
        <w:ind w:left="0"/>
        <w:jc w:val="both"/>
      </w:pPr>
      <w:r>
        <w:rPr>
          <w:rFonts w:ascii="Times New Roman"/>
          <w:b w:val="false"/>
          <w:i w:val="false"/>
          <w:color w:val="000000"/>
          <w:sz w:val="28"/>
        </w:rPr>
        <w:t>
11.     Дивидендтер, барлығы     "
</w:t>
      </w:r>
    </w:p>
    <w:p>
      <w:pPr>
        <w:spacing w:after="0"/>
        <w:ind w:left="0"/>
        <w:jc w:val="both"/>
      </w:pPr>
      <w:r>
        <w:rPr>
          <w:rFonts w:ascii="Times New Roman"/>
          <w:b w:val="false"/>
          <w:i w:val="false"/>
          <w:color w:val="000000"/>
          <w:sz w:val="28"/>
        </w:rPr>
        <w:t>
11.1.   оның ішінде,
</w:t>
      </w:r>
      <w:r>
        <w:br/>
      </w:r>
      <w:r>
        <w:rPr>
          <w:rFonts w:ascii="Times New Roman"/>
          <w:b w:val="false"/>
          <w:i w:val="false"/>
          <w:color w:val="000000"/>
          <w:sz w:val="28"/>
        </w:rPr>
        <w:t>
        акциялардың
</w:t>
      </w:r>
      <w:r>
        <w:br/>
      </w:r>
      <w:r>
        <w:rPr>
          <w:rFonts w:ascii="Times New Roman"/>
          <w:b w:val="false"/>
          <w:i w:val="false"/>
          <w:color w:val="000000"/>
          <w:sz w:val="28"/>
        </w:rPr>
        <w:t>
        мемлекеттік пакетіне     "
</w:t>
      </w:r>
    </w:p>
    <w:p>
      <w:pPr>
        <w:spacing w:after="0"/>
        <w:ind w:left="0"/>
        <w:jc w:val="both"/>
      </w:pPr>
      <w:r>
        <w:rPr>
          <w:rFonts w:ascii="Times New Roman"/>
          <w:b w:val="false"/>
          <w:i w:val="false"/>
          <w:color w:val="000000"/>
          <w:sz w:val="28"/>
        </w:rPr>
        <w:t>
12.     Пайдадан аударымдар
</w:t>
      </w:r>
      <w:r>
        <w:br/>
      </w:r>
      <w:r>
        <w:rPr>
          <w:rFonts w:ascii="Times New Roman"/>
          <w:b w:val="false"/>
          <w:i w:val="false"/>
          <w:color w:val="000000"/>
          <w:sz w:val="28"/>
        </w:rPr>
        <w:t>
        нормативтері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12.1.   республикалық бюджетке   "
</w:t>
      </w:r>
    </w:p>
    <w:p>
      <w:pPr>
        <w:spacing w:after="0"/>
        <w:ind w:left="0"/>
        <w:jc w:val="both"/>
      </w:pPr>
      <w:r>
        <w:rPr>
          <w:rFonts w:ascii="Times New Roman"/>
          <w:b w:val="false"/>
          <w:i w:val="false"/>
          <w:color w:val="000000"/>
          <w:sz w:val="28"/>
        </w:rPr>
        <w:t>
12.2.   резервтік капиталды
</w:t>
      </w:r>
      <w:r>
        <w:br/>
      </w:r>
      <w:r>
        <w:rPr>
          <w:rFonts w:ascii="Times New Roman"/>
          <w:b w:val="false"/>
          <w:i w:val="false"/>
          <w:color w:val="000000"/>
          <w:sz w:val="28"/>
        </w:rPr>
        <w:t>
        қалыптастыруға           "
</w:t>
      </w:r>
    </w:p>
    <w:p>
      <w:pPr>
        <w:spacing w:after="0"/>
        <w:ind w:left="0"/>
        <w:jc w:val="both"/>
      </w:pPr>
      <w:r>
        <w:rPr>
          <w:rFonts w:ascii="Times New Roman"/>
          <w:b w:val="false"/>
          <w:i w:val="false"/>
          <w:color w:val="000000"/>
          <w:sz w:val="28"/>
        </w:rPr>
        <w:t>
12.3.   өндірісті дамытуға       "
</w:t>
      </w:r>
    </w:p>
    <w:p>
      <w:pPr>
        <w:spacing w:after="0"/>
        <w:ind w:left="0"/>
        <w:jc w:val="both"/>
      </w:pPr>
      <w:r>
        <w:rPr>
          <w:rFonts w:ascii="Times New Roman"/>
          <w:b w:val="false"/>
          <w:i w:val="false"/>
          <w:color w:val="000000"/>
          <w:sz w:val="28"/>
        </w:rPr>
        <w:t>
12.4.   өзге де бағыттарға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13.     Қызметтің  пайдалылығы
</w:t>
      </w:r>
      <w:r>
        <w:br/>
      </w:r>
      <w:r>
        <w:rPr>
          <w:rFonts w:ascii="Times New Roman"/>
          <w:b w:val="false"/>
          <w:i w:val="false"/>
          <w:color w:val="000000"/>
          <w:sz w:val="28"/>
        </w:rPr>
        <w:t>
        (стр.10/стр.3*100)      мың. теңге
</w:t>
      </w:r>
    </w:p>
    <w:p>
      <w:pPr>
        <w:spacing w:after="0"/>
        <w:ind w:left="0"/>
        <w:jc w:val="both"/>
      </w:pPr>
      <w:r>
        <w:rPr>
          <w:rFonts w:ascii="Times New Roman"/>
          <w:b w:val="false"/>
          <w:i w:val="false"/>
          <w:color w:val="000000"/>
          <w:sz w:val="28"/>
        </w:rPr>
        <w:t>
14.     Негізгі қорлардың
</w:t>
      </w:r>
      <w:r>
        <w:br/>
      </w:r>
      <w:r>
        <w:rPr>
          <w:rFonts w:ascii="Times New Roman"/>
          <w:b w:val="false"/>
          <w:i w:val="false"/>
          <w:color w:val="000000"/>
          <w:sz w:val="28"/>
        </w:rPr>
        <w:t>
        және материалдық емес
</w:t>
      </w:r>
      <w:r>
        <w:br/>
      </w:r>
      <w:r>
        <w:rPr>
          <w:rFonts w:ascii="Times New Roman"/>
          <w:b w:val="false"/>
          <w:i w:val="false"/>
          <w:color w:val="000000"/>
          <w:sz w:val="28"/>
        </w:rPr>
        <w:t>
        активтердің
</w:t>
      </w:r>
      <w:r>
        <w:br/>
      </w:r>
      <w:r>
        <w:rPr>
          <w:rFonts w:ascii="Times New Roman"/>
          <w:b w:val="false"/>
          <w:i w:val="false"/>
          <w:color w:val="000000"/>
          <w:sz w:val="28"/>
        </w:rPr>
        <w:t>
        амортизациясының
</w:t>
      </w:r>
      <w:r>
        <w:br/>
      </w:r>
      <w:r>
        <w:rPr>
          <w:rFonts w:ascii="Times New Roman"/>
          <w:b w:val="false"/>
          <w:i w:val="false"/>
          <w:color w:val="000000"/>
          <w:sz w:val="28"/>
        </w:rPr>
        <w:t>
        шығыстары               "
</w:t>
      </w:r>
    </w:p>
    <w:p>
      <w:pPr>
        <w:spacing w:after="0"/>
        <w:ind w:left="0"/>
        <w:jc w:val="both"/>
      </w:pPr>
      <w:r>
        <w:rPr>
          <w:rFonts w:ascii="Times New Roman"/>
          <w:b w:val="false"/>
          <w:i w:val="false"/>
          <w:color w:val="000000"/>
          <w:sz w:val="28"/>
        </w:rPr>
        <w:t>
15.     Қызметкерлерінің саны,
</w:t>
      </w:r>
      <w:r>
        <w:br/>
      </w:r>
      <w:r>
        <w:rPr>
          <w:rFonts w:ascii="Times New Roman"/>
          <w:b w:val="false"/>
          <w:i w:val="false"/>
          <w:color w:val="000000"/>
          <w:sz w:val="28"/>
        </w:rPr>
        <w:t>
        барлығы                  адам
</w:t>
      </w:r>
    </w:p>
    <w:p>
      <w:pPr>
        <w:spacing w:after="0"/>
        <w:ind w:left="0"/>
        <w:jc w:val="both"/>
      </w:pPr>
      <w:r>
        <w:rPr>
          <w:rFonts w:ascii="Times New Roman"/>
          <w:b w:val="false"/>
          <w:i w:val="false"/>
          <w:color w:val="000000"/>
          <w:sz w:val="28"/>
        </w:rPr>
        <w:t>
16.     Әкімшілік басқарушылық
</w:t>
      </w:r>
      <w:r>
        <w:br/>
      </w:r>
      <w:r>
        <w:rPr>
          <w:rFonts w:ascii="Times New Roman"/>
          <w:b w:val="false"/>
          <w:i w:val="false"/>
          <w:color w:val="000000"/>
          <w:sz w:val="28"/>
        </w:rPr>
        <w:t>
        қызметкердің саны,
</w:t>
      </w:r>
      <w:r>
        <w:br/>
      </w:r>
      <w:r>
        <w:rPr>
          <w:rFonts w:ascii="Times New Roman"/>
          <w:b w:val="false"/>
          <w:i w:val="false"/>
          <w:color w:val="000000"/>
          <w:sz w:val="28"/>
        </w:rPr>
        <w:t>
        барлығы                 "
</w:t>
      </w:r>
    </w:p>
    <w:p>
      <w:pPr>
        <w:spacing w:after="0"/>
        <w:ind w:left="0"/>
        <w:jc w:val="both"/>
      </w:pPr>
      <w:r>
        <w:rPr>
          <w:rFonts w:ascii="Times New Roman"/>
          <w:b w:val="false"/>
          <w:i w:val="false"/>
          <w:color w:val="000000"/>
          <w:sz w:val="28"/>
        </w:rPr>
        <w:t>
17.     Жалақы қоры             мың. теңге
</w:t>
      </w:r>
    </w:p>
    <w:p>
      <w:pPr>
        <w:spacing w:after="0"/>
        <w:ind w:left="0"/>
        <w:jc w:val="both"/>
      </w:pPr>
      <w:r>
        <w:rPr>
          <w:rFonts w:ascii="Times New Roman"/>
          <w:b w:val="false"/>
          <w:i w:val="false"/>
          <w:color w:val="000000"/>
          <w:sz w:val="28"/>
        </w:rPr>
        <w:t>
18.     Қызметкерледің орташа
</w:t>
      </w:r>
      <w:r>
        <w:br/>
      </w:r>
      <w:r>
        <w:rPr>
          <w:rFonts w:ascii="Times New Roman"/>
          <w:b w:val="false"/>
          <w:i w:val="false"/>
          <w:color w:val="000000"/>
          <w:sz w:val="28"/>
        </w:rPr>
        <w:t>
        айлық жалақы            "
</w:t>
      </w:r>
    </w:p>
    <w:p>
      <w:pPr>
        <w:spacing w:after="0"/>
        <w:ind w:left="0"/>
        <w:jc w:val="both"/>
      </w:pPr>
      <w:r>
        <w:rPr>
          <w:rFonts w:ascii="Times New Roman"/>
          <w:b w:val="false"/>
          <w:i w:val="false"/>
          <w:color w:val="000000"/>
          <w:sz w:val="28"/>
        </w:rPr>
        <w:t>
18.1.   оның ішінде, әкімшілік
</w:t>
      </w:r>
      <w:r>
        <w:br/>
      </w:r>
      <w:r>
        <w:rPr>
          <w:rFonts w:ascii="Times New Roman"/>
          <w:b w:val="false"/>
          <w:i w:val="false"/>
          <w:color w:val="000000"/>
          <w:sz w:val="28"/>
        </w:rPr>
        <w:t>
        басқарушылық
</w:t>
      </w:r>
      <w:r>
        <w:br/>
      </w:r>
      <w:r>
        <w:rPr>
          <w:rFonts w:ascii="Times New Roman"/>
          <w:b w:val="false"/>
          <w:i w:val="false"/>
          <w:color w:val="000000"/>
          <w:sz w:val="28"/>
        </w:rPr>
        <w:t>
        қызметкердің            теңге
</w:t>
      </w:r>
    </w:p>
    <w:p>
      <w:pPr>
        <w:spacing w:after="0"/>
        <w:ind w:left="0"/>
        <w:jc w:val="both"/>
      </w:pPr>
      <w:r>
        <w:rPr>
          <w:rFonts w:ascii="Times New Roman"/>
          <w:b w:val="false"/>
          <w:i w:val="false"/>
          <w:color w:val="000000"/>
          <w:sz w:val="28"/>
        </w:rPr>
        <w:t>
19.     Өнімнің (жұмыстың,      бірлік
</w:t>
      </w:r>
      <w:r>
        <w:br/>
      </w:r>
      <w:r>
        <w:rPr>
          <w:rFonts w:ascii="Times New Roman"/>
          <w:b w:val="false"/>
          <w:i w:val="false"/>
          <w:color w:val="000000"/>
          <w:sz w:val="28"/>
        </w:rPr>
        <w:t>
        қызмет көрсетудің)      үшін
</w:t>
      </w:r>
      <w:r>
        <w:br/>
      </w:r>
      <w:r>
        <w:rPr>
          <w:rFonts w:ascii="Times New Roman"/>
          <w:b w:val="false"/>
          <w:i w:val="false"/>
          <w:color w:val="000000"/>
          <w:sz w:val="28"/>
        </w:rPr>
        <w:t>
        бірлігіне тарифтер      теңге
</w:t>
      </w:r>
      <w:r>
        <w:br/>
      </w:r>
      <w:r>
        <w:rPr>
          <w:rFonts w:ascii="Times New Roman"/>
          <w:b w:val="false"/>
          <w:i w:val="false"/>
          <w:color w:val="000000"/>
          <w:sz w:val="28"/>
        </w:rPr>
        <w:t>
        (бағалар)
</w:t>
      </w:r>
    </w:p>
    <w:p>
      <w:pPr>
        <w:spacing w:after="0"/>
        <w:ind w:left="0"/>
        <w:jc w:val="both"/>
      </w:pPr>
      <w:r>
        <w:rPr>
          <w:rFonts w:ascii="Times New Roman"/>
          <w:b w:val="false"/>
          <w:i w:val="false"/>
          <w:color w:val="000000"/>
          <w:sz w:val="28"/>
        </w:rPr>
        <w:t>
19.1    бұрынғы кезеңге
</w:t>
      </w:r>
      <w:r>
        <w:br/>
      </w:r>
      <w:r>
        <w:rPr>
          <w:rFonts w:ascii="Times New Roman"/>
          <w:b w:val="false"/>
          <w:i w:val="false"/>
          <w:color w:val="000000"/>
          <w:sz w:val="28"/>
        </w:rPr>
        <w:t>
        тарифтердің
</w:t>
      </w:r>
      <w:r>
        <w:br/>
      </w:r>
      <w:r>
        <w:rPr>
          <w:rFonts w:ascii="Times New Roman"/>
          <w:b w:val="false"/>
          <w:i w:val="false"/>
          <w:color w:val="000000"/>
          <w:sz w:val="28"/>
        </w:rPr>
        <w:t>
        (бағалардың) өзгеруі    %
</w:t>
      </w:r>
    </w:p>
    <w:p>
      <w:pPr>
        <w:spacing w:after="0"/>
        <w:ind w:left="0"/>
        <w:jc w:val="both"/>
      </w:pPr>
      <w:r>
        <w:rPr>
          <w:rFonts w:ascii="Times New Roman"/>
          <w:b w:val="false"/>
          <w:i w:val="false"/>
          <w:color w:val="000000"/>
          <w:sz w:val="28"/>
        </w:rPr>
        <w:t>
20.     Кредиторлық берешек     мың. теңге
</w:t>
      </w:r>
    </w:p>
    <w:p>
      <w:pPr>
        <w:spacing w:after="0"/>
        <w:ind w:left="0"/>
        <w:jc w:val="both"/>
      </w:pPr>
      <w:r>
        <w:rPr>
          <w:rFonts w:ascii="Times New Roman"/>
          <w:b w:val="false"/>
          <w:i w:val="false"/>
          <w:color w:val="000000"/>
          <w:sz w:val="28"/>
        </w:rPr>
        <w:t>
21.     Дебиторлық берешек      "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N  | __ж.    |  __ж.   |  __ж.   |  __ж.        |   __ж.        |
</w:t>
      </w:r>
      <w:r>
        <w:br/>
      </w:r>
      <w:r>
        <w:rPr>
          <w:rFonts w:ascii="Times New Roman"/>
          <w:b w:val="false"/>
          <w:i w:val="false"/>
          <w:color w:val="000000"/>
          <w:sz w:val="28"/>
        </w:rPr>
        <w:t>
   |(жоспарлы|(жоспарлы|(жоспарлы|(жоспарлы 3   |(жоспарлы 3 жыл|
</w:t>
      </w:r>
      <w:r>
        <w:br/>
      </w:r>
      <w:r>
        <w:rPr>
          <w:rFonts w:ascii="Times New Roman"/>
          <w:b w:val="false"/>
          <w:i w:val="false"/>
          <w:color w:val="000000"/>
          <w:sz w:val="28"/>
        </w:rPr>
        <w:t>
   | 1 жыл)  |2 жыл)   |3 жыл)   | жыл)____ж.   |  ____ж.       |
</w:t>
      </w:r>
      <w:r>
        <w:br/>
      </w:r>
      <w:r>
        <w:rPr>
          <w:rFonts w:ascii="Times New Roman"/>
          <w:b w:val="false"/>
          <w:i w:val="false"/>
          <w:color w:val="000000"/>
          <w:sz w:val="28"/>
        </w:rPr>
        <w:t>
   |_________|_________|_________|(өткен жылға),|(ағымды жылға),|
</w:t>
      </w:r>
      <w:r>
        <w:br/>
      </w:r>
      <w:r>
        <w:rPr>
          <w:rFonts w:ascii="Times New Roman"/>
          <w:b w:val="false"/>
          <w:i w:val="false"/>
          <w:color w:val="000000"/>
          <w:sz w:val="28"/>
        </w:rPr>
        <w:t>
   | жоспар  | жоспар  | жоспар  |      %       |     %         |
</w:t>
      </w:r>
      <w:r>
        <w:br/>
      </w:r>
      <w:r>
        <w:rPr>
          <w:rFonts w:ascii="Times New Roman"/>
          <w:b w:val="false"/>
          <w:i w:val="false"/>
          <w:color w:val="000000"/>
          <w:sz w:val="28"/>
        </w:rPr>
        <w:t>
___|_________|_________|_________|_____________ |_______________| 
</w:t>
      </w:r>
      <w:r>
        <w:br/>
      </w:r>
      <w:r>
        <w:rPr>
          <w:rFonts w:ascii="Times New Roman"/>
          <w:b w:val="false"/>
          <w:i w:val="false"/>
          <w:color w:val="000000"/>
          <w:sz w:val="28"/>
        </w:rPr>
        <w:t>
 А |    4    |    5    |    6    |  7=(6/1*100) |  8=(6/2*100)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мемлекеттік кәсіпорындарға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ақпарат таратылып жазылуы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Директорлар кеңесінің               Қазақстан Республикасы Қаржы
</w:t>
      </w:r>
      <w:r>
        <w:br/>
      </w:r>
      <w:r>
        <w:rPr>
          <w:rFonts w:ascii="Times New Roman"/>
          <w:b w:val="false"/>
          <w:i w:val="false"/>
          <w:color w:val="000000"/>
          <w:sz w:val="28"/>
        </w:rPr>
        <w:t>
(қатысушылардың жалпы                  Министрінің 2003 жылғы
</w:t>
      </w:r>
      <w:r>
        <w:br/>
      </w:r>
      <w:r>
        <w:rPr>
          <w:rFonts w:ascii="Times New Roman"/>
          <w:b w:val="false"/>
          <w:i w:val="false"/>
          <w:color w:val="000000"/>
          <w:sz w:val="28"/>
        </w:rPr>
        <w:t>
жиналысының,                        23 қазандағы N 376 бұйрығымен
</w:t>
      </w:r>
      <w:r>
        <w:br/>
      </w:r>
      <w:r>
        <w:rPr>
          <w:rFonts w:ascii="Times New Roman"/>
          <w:b w:val="false"/>
          <w:i w:val="false"/>
          <w:color w:val="000000"/>
          <w:sz w:val="28"/>
        </w:rPr>
        <w:t>
мемлекеттік басқару                бекітілген Ұлттық компанияларға
</w:t>
      </w:r>
      <w:r>
        <w:br/>
      </w:r>
      <w:r>
        <w:rPr>
          <w:rFonts w:ascii="Times New Roman"/>
          <w:b w:val="false"/>
          <w:i w:val="false"/>
          <w:color w:val="000000"/>
          <w:sz w:val="28"/>
        </w:rPr>
        <w:t>
органының бұйрығымен)                және Қазақстан Республикасы
</w:t>
      </w:r>
      <w:r>
        <w:br/>
      </w:r>
      <w:r>
        <w:rPr>
          <w:rFonts w:ascii="Times New Roman"/>
          <w:b w:val="false"/>
          <w:i w:val="false"/>
          <w:color w:val="000000"/>
          <w:sz w:val="28"/>
        </w:rPr>
        <w:t>
___ жылғы "__ "________              Ұлттық Банкінің ведомстволық
</w:t>
      </w:r>
      <w:r>
        <w:br/>
      </w:r>
      <w:r>
        <w:rPr>
          <w:rFonts w:ascii="Times New Roman"/>
          <w:b w:val="false"/>
          <w:i w:val="false"/>
          <w:color w:val="000000"/>
          <w:sz w:val="28"/>
        </w:rPr>
        <w:t>
N _____ шешімімен                  бағыныстыларына жатқызылғандарды
</w:t>
      </w:r>
      <w:r>
        <w:br/>
      </w:r>
      <w:r>
        <w:rPr>
          <w:rFonts w:ascii="Times New Roman"/>
          <w:b w:val="false"/>
          <w:i w:val="false"/>
          <w:color w:val="000000"/>
          <w:sz w:val="28"/>
        </w:rPr>
        <w:t>
бекітілді                          қоспағанда, акцияларының бақылау
</w:t>
      </w:r>
      <w:r>
        <w:br/>
      </w:r>
      <w:r>
        <w:rPr>
          <w:rFonts w:ascii="Times New Roman"/>
          <w:b w:val="false"/>
          <w:i w:val="false"/>
          <w:color w:val="000000"/>
          <w:sz w:val="28"/>
        </w:rPr>
        <w:t>
_________________________            пакеттері (қатысу үлестері)
</w:t>
      </w:r>
      <w:r>
        <w:br/>
      </w:r>
      <w:r>
        <w:rPr>
          <w:rFonts w:ascii="Times New Roman"/>
          <w:b w:val="false"/>
          <w:i w:val="false"/>
          <w:color w:val="000000"/>
          <w:sz w:val="28"/>
        </w:rPr>
        <w:t>
    (тегі, аты-жөні)               мемлекетке тиесілі акционерлік
</w:t>
      </w:r>
      <w:r>
        <w:br/>
      </w:r>
      <w:r>
        <w:rPr>
          <w:rFonts w:ascii="Times New Roman"/>
          <w:b w:val="false"/>
          <w:i w:val="false"/>
          <w:color w:val="000000"/>
          <w:sz w:val="28"/>
        </w:rPr>
        <w:t>
                                     қоғамдардың (жауапкершілігі
</w:t>
      </w:r>
      <w:r>
        <w:br/>
      </w:r>
      <w:r>
        <w:rPr>
          <w:rFonts w:ascii="Times New Roman"/>
          <w:b w:val="false"/>
          <w:i w:val="false"/>
          <w:color w:val="000000"/>
          <w:sz w:val="28"/>
        </w:rPr>
        <w:t>
                                     шектеулі серіктестіктердің)
</w:t>
      </w:r>
      <w:r>
        <w:br/>
      </w:r>
      <w:r>
        <w:rPr>
          <w:rFonts w:ascii="Times New Roman"/>
          <w:b w:val="false"/>
          <w:i w:val="false"/>
          <w:color w:val="000000"/>
          <w:sz w:val="28"/>
        </w:rPr>
        <w:t>
Директорлар кеңесінің төрағасы     қаржы-шаруашылық қызметтерінің
</w:t>
      </w:r>
      <w:r>
        <w:br/>
      </w:r>
      <w:r>
        <w:rPr>
          <w:rFonts w:ascii="Times New Roman"/>
          <w:b w:val="false"/>
          <w:i w:val="false"/>
          <w:color w:val="000000"/>
          <w:sz w:val="28"/>
        </w:rPr>
        <w:t>
(мемлекеттік басқару органының        жоспарларын және шаруашылық
</w:t>
      </w:r>
      <w:r>
        <w:br/>
      </w:r>
      <w:r>
        <w:rPr>
          <w:rFonts w:ascii="Times New Roman"/>
          <w:b w:val="false"/>
          <w:i w:val="false"/>
          <w:color w:val="000000"/>
          <w:sz w:val="28"/>
        </w:rPr>
        <w:t>
басшысы)                            жүргізу құқығындағы мемлекеттік
</w:t>
      </w:r>
      <w:r>
        <w:br/>
      </w:r>
      <w:r>
        <w:rPr>
          <w:rFonts w:ascii="Times New Roman"/>
          <w:b w:val="false"/>
          <w:i w:val="false"/>
          <w:color w:val="000000"/>
          <w:sz w:val="28"/>
        </w:rPr>
        <w:t>
     М.О.                             кәсіпорындардың шаруашылық
</w:t>
      </w:r>
      <w:r>
        <w:br/>
      </w:r>
      <w:r>
        <w:rPr>
          <w:rFonts w:ascii="Times New Roman"/>
          <w:b w:val="false"/>
          <w:i w:val="false"/>
          <w:color w:val="000000"/>
          <w:sz w:val="28"/>
        </w:rPr>
        <w:t>
                                      қызметтерінің жоспарларын
</w:t>
      </w:r>
      <w:r>
        <w:br/>
      </w:r>
      <w:r>
        <w:rPr>
          <w:rFonts w:ascii="Times New Roman"/>
          <w:b w:val="false"/>
          <w:i w:val="false"/>
          <w:color w:val="000000"/>
          <w:sz w:val="28"/>
        </w:rPr>
        <w:t>
                                    әзірлеу және бекіту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Кірістер мен шығыстар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тұлғаның атауы: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Көрсеткіштің  |__ж.|__ ж. |    _____ ж.       |__ ж. |__ ж.
</w:t>
      </w:r>
      <w:r>
        <w:br/>
      </w:r>
      <w:r>
        <w:rPr>
          <w:rFonts w:ascii="Times New Roman"/>
          <w:b w:val="false"/>
          <w:i w:val="false"/>
          <w:color w:val="000000"/>
          <w:sz w:val="28"/>
        </w:rPr>
        <w:t>
     |    атауы      |(өт.|(ағым.| (жоспарлы жыл)    |(ағым.|(жос.
</w:t>
      </w:r>
      <w:r>
        <w:br/>
      </w:r>
      <w:r>
        <w:rPr>
          <w:rFonts w:ascii="Times New Roman"/>
          <w:b w:val="false"/>
          <w:i w:val="false"/>
          <w:color w:val="000000"/>
          <w:sz w:val="28"/>
        </w:rPr>
        <w:t>
     |               |кен |дағы  |___________________|дағы  |парлы
</w:t>
      </w:r>
      <w:r>
        <w:br/>
      </w:r>
      <w:r>
        <w:rPr>
          <w:rFonts w:ascii="Times New Roman"/>
          <w:b w:val="false"/>
          <w:i w:val="false"/>
          <w:color w:val="000000"/>
          <w:sz w:val="28"/>
        </w:rPr>
        <w:t>
     |               |жыл)| жыл) |1   |1   |9   |жыл | жыл) |жыл) 
</w:t>
      </w:r>
      <w:r>
        <w:br/>
      </w:r>
      <w:r>
        <w:rPr>
          <w:rFonts w:ascii="Times New Roman"/>
          <w:b w:val="false"/>
          <w:i w:val="false"/>
          <w:color w:val="000000"/>
          <w:sz w:val="28"/>
        </w:rPr>
        <w:t>
     |               |    |      |тоқ.|жар.|ай  |    |__ ж. |___ ж.
</w:t>
      </w:r>
      <w:r>
        <w:br/>
      </w:r>
      <w:r>
        <w:rPr>
          <w:rFonts w:ascii="Times New Roman"/>
          <w:b w:val="false"/>
          <w:i w:val="false"/>
          <w:color w:val="000000"/>
          <w:sz w:val="28"/>
        </w:rPr>
        <w:t>
     |               |    |      |сан |ты  |    |    |(өт.  |(ағым.
</w:t>
      </w:r>
      <w:r>
        <w:br/>
      </w:r>
      <w:r>
        <w:rPr>
          <w:rFonts w:ascii="Times New Roman"/>
          <w:b w:val="false"/>
          <w:i w:val="false"/>
          <w:color w:val="000000"/>
          <w:sz w:val="28"/>
        </w:rPr>
        <w:t>
     |               |    |      |    |жыл.|    |    |кен   |дағы
</w:t>
      </w:r>
      <w:r>
        <w:br/>
      </w:r>
      <w:r>
        <w:rPr>
          <w:rFonts w:ascii="Times New Roman"/>
          <w:b w:val="false"/>
          <w:i w:val="false"/>
          <w:color w:val="000000"/>
          <w:sz w:val="28"/>
        </w:rPr>
        <w:t>
     |               |    |      |    |дық |    |    |жыл.  |жыл.
</w:t>
      </w:r>
      <w:r>
        <w:br/>
      </w:r>
      <w:r>
        <w:rPr>
          <w:rFonts w:ascii="Times New Roman"/>
          <w:b w:val="false"/>
          <w:i w:val="false"/>
          <w:color w:val="000000"/>
          <w:sz w:val="28"/>
        </w:rPr>
        <w:t>
     |               |    |      |    |    |    |    |ға), %|ға), %
</w:t>
      </w:r>
      <w:r>
        <w:br/>
      </w:r>
      <w:r>
        <w:rPr>
          <w:rFonts w:ascii="Times New Roman"/>
          <w:b w:val="false"/>
          <w:i w:val="false"/>
          <w:color w:val="000000"/>
          <w:sz w:val="28"/>
        </w:rPr>
        <w:t>
     |               |_______________________________|      |
</w:t>
      </w:r>
      <w:r>
        <w:br/>
      </w:r>
      <w:r>
        <w:rPr>
          <w:rFonts w:ascii="Times New Roman"/>
          <w:b w:val="false"/>
          <w:i w:val="false"/>
          <w:color w:val="000000"/>
          <w:sz w:val="28"/>
        </w:rPr>
        <w:t>
     |               |есеп|баға. |жос.|жос.|жос.|жос.|      |
</w:t>
      </w:r>
      <w:r>
        <w:br/>
      </w:r>
      <w:r>
        <w:rPr>
          <w:rFonts w:ascii="Times New Roman"/>
          <w:b w:val="false"/>
          <w:i w:val="false"/>
          <w:color w:val="000000"/>
          <w:sz w:val="28"/>
        </w:rPr>
        <w:t>
     |               |    |лау   |пар |пар |пар |пар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          Б          1    2     3    4    5    6   7=(2/1 8=(6/2
</w:t>
      </w:r>
      <w:r>
        <w:br/>
      </w:r>
      <w:r>
        <w:rPr>
          <w:rFonts w:ascii="Times New Roman"/>
          <w:b w:val="false"/>
          <w:i w:val="false"/>
          <w:color w:val="000000"/>
          <w:sz w:val="28"/>
        </w:rPr>
        <w:t>
                                                       *100)  *100)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Дайын өнімді
</w:t>
      </w:r>
      <w:r>
        <w:br/>
      </w:r>
      <w:r>
        <w:rPr>
          <w:rFonts w:ascii="Times New Roman"/>
          <w:b w:val="false"/>
          <w:i w:val="false"/>
          <w:color w:val="000000"/>
          <w:sz w:val="28"/>
        </w:rPr>
        <w:t>
      (тауарларды,
</w:t>
      </w:r>
      <w:r>
        <w:br/>
      </w:r>
      <w:r>
        <w:rPr>
          <w:rFonts w:ascii="Times New Roman"/>
          <w:b w:val="false"/>
          <w:i w:val="false"/>
          <w:color w:val="000000"/>
          <w:sz w:val="28"/>
        </w:rPr>
        <w:t>
      жұмыстарды,
</w:t>
      </w:r>
      <w:r>
        <w:br/>
      </w:r>
      <w:r>
        <w:rPr>
          <w:rFonts w:ascii="Times New Roman"/>
          <w:b w:val="false"/>
          <w:i w:val="false"/>
          <w:color w:val="000000"/>
          <w:sz w:val="28"/>
        </w:rPr>
        <w:t>
      қызметтерді)
</w:t>
      </w:r>
      <w:r>
        <w:br/>
      </w:r>
      <w:r>
        <w:rPr>
          <w:rFonts w:ascii="Times New Roman"/>
          <w:b w:val="false"/>
          <w:i w:val="false"/>
          <w:color w:val="000000"/>
          <w:sz w:val="28"/>
        </w:rPr>
        <w:t>
      сатудан алына.
</w:t>
      </w:r>
      <w:r>
        <w:br/>
      </w:r>
      <w:r>
        <w:rPr>
          <w:rFonts w:ascii="Times New Roman"/>
          <w:b w:val="false"/>
          <w:i w:val="false"/>
          <w:color w:val="000000"/>
          <w:sz w:val="28"/>
        </w:rPr>
        <w:t>
      тын кіріс
</w:t>
      </w:r>
      <w:r>
        <w:br/>
      </w:r>
      <w:r>
        <w:rPr>
          <w:rFonts w:ascii="Times New Roman"/>
          <w:b w:val="false"/>
          <w:i w:val="false"/>
          <w:color w:val="000000"/>
          <w:sz w:val="28"/>
        </w:rPr>
        <w:t>
  2   Сатылған дайын
</w:t>
      </w:r>
      <w:r>
        <w:br/>
      </w:r>
      <w:r>
        <w:rPr>
          <w:rFonts w:ascii="Times New Roman"/>
          <w:b w:val="false"/>
          <w:i w:val="false"/>
          <w:color w:val="000000"/>
          <w:sz w:val="28"/>
        </w:rPr>
        <w:t>
      өнімнің (тауар.
</w:t>
      </w:r>
      <w:r>
        <w:br/>
      </w:r>
      <w:r>
        <w:rPr>
          <w:rFonts w:ascii="Times New Roman"/>
          <w:b w:val="false"/>
          <w:i w:val="false"/>
          <w:color w:val="000000"/>
          <w:sz w:val="28"/>
        </w:rPr>
        <w:t>
      лардың, жұмыс.
</w:t>
      </w:r>
      <w:r>
        <w:br/>
      </w:r>
      <w:r>
        <w:rPr>
          <w:rFonts w:ascii="Times New Roman"/>
          <w:b w:val="false"/>
          <w:i w:val="false"/>
          <w:color w:val="000000"/>
          <w:sz w:val="28"/>
        </w:rPr>
        <w:t>
      тардың, қызмет.
</w:t>
      </w:r>
      <w:r>
        <w:br/>
      </w:r>
      <w:r>
        <w:rPr>
          <w:rFonts w:ascii="Times New Roman"/>
          <w:b w:val="false"/>
          <w:i w:val="false"/>
          <w:color w:val="000000"/>
          <w:sz w:val="28"/>
        </w:rPr>
        <w:t>
      тердің) өзіндік
</w:t>
      </w:r>
      <w:r>
        <w:br/>
      </w:r>
      <w:r>
        <w:rPr>
          <w:rFonts w:ascii="Times New Roman"/>
          <w:b w:val="false"/>
          <w:i w:val="false"/>
          <w:color w:val="000000"/>
          <w:sz w:val="28"/>
        </w:rPr>
        <w:t>
      құны
</w:t>
      </w:r>
      <w:r>
        <w:br/>
      </w:r>
      <w:r>
        <w:rPr>
          <w:rFonts w:ascii="Times New Roman"/>
          <w:b w:val="false"/>
          <w:i w:val="false"/>
          <w:color w:val="000000"/>
          <w:sz w:val="28"/>
        </w:rPr>
        <w:t>
  3   Жалпы кіріс
</w:t>
      </w:r>
      <w:r>
        <w:br/>
      </w:r>
      <w:r>
        <w:rPr>
          <w:rFonts w:ascii="Times New Roman"/>
          <w:b w:val="false"/>
          <w:i w:val="false"/>
          <w:color w:val="000000"/>
          <w:sz w:val="28"/>
        </w:rPr>
        <w:t>
      (1-бет-2-бет)
</w:t>
      </w:r>
      <w:r>
        <w:br/>
      </w:r>
      <w:r>
        <w:rPr>
          <w:rFonts w:ascii="Times New Roman"/>
          <w:b w:val="false"/>
          <w:i w:val="false"/>
          <w:color w:val="000000"/>
          <w:sz w:val="28"/>
        </w:rPr>
        <w:t>
  4   Кезеңнің шығыс.
</w:t>
      </w:r>
      <w:r>
        <w:br/>
      </w:r>
      <w:r>
        <w:rPr>
          <w:rFonts w:ascii="Times New Roman"/>
          <w:b w:val="false"/>
          <w:i w:val="false"/>
          <w:color w:val="000000"/>
          <w:sz w:val="28"/>
        </w:rPr>
        <w:t>
      тары,
</w:t>
      </w:r>
      <w:r>
        <w:br/>
      </w:r>
      <w:r>
        <w:rPr>
          <w:rFonts w:ascii="Times New Roman"/>
          <w:b w:val="false"/>
          <w:i w:val="false"/>
          <w:color w:val="000000"/>
          <w:sz w:val="28"/>
        </w:rPr>
        <w:t>
      оның ішінде
</w:t>
      </w:r>
      <w:r>
        <w:br/>
      </w:r>
      <w:r>
        <w:rPr>
          <w:rFonts w:ascii="Times New Roman"/>
          <w:b w:val="false"/>
          <w:i w:val="false"/>
          <w:color w:val="000000"/>
          <w:sz w:val="28"/>
        </w:rPr>
        <w:t>
4.1   жалпы және
</w:t>
      </w:r>
      <w:r>
        <w:br/>
      </w:r>
      <w:r>
        <w:rPr>
          <w:rFonts w:ascii="Times New Roman"/>
          <w:b w:val="false"/>
          <w:i w:val="false"/>
          <w:color w:val="000000"/>
          <w:sz w:val="28"/>
        </w:rPr>
        <w:t>
      әкімшілік шығыстар
</w:t>
      </w:r>
      <w:r>
        <w:br/>
      </w:r>
      <w:r>
        <w:rPr>
          <w:rFonts w:ascii="Times New Roman"/>
          <w:b w:val="false"/>
          <w:i w:val="false"/>
          <w:color w:val="000000"/>
          <w:sz w:val="28"/>
        </w:rPr>
        <w:t>
4.2   Дайын өнімді
</w:t>
      </w:r>
      <w:r>
        <w:br/>
      </w:r>
      <w:r>
        <w:rPr>
          <w:rFonts w:ascii="Times New Roman"/>
          <w:b w:val="false"/>
          <w:i w:val="false"/>
          <w:color w:val="000000"/>
          <w:sz w:val="28"/>
        </w:rPr>
        <w:t>
      (тауарларды,
</w:t>
      </w:r>
      <w:r>
        <w:br/>
      </w:r>
      <w:r>
        <w:rPr>
          <w:rFonts w:ascii="Times New Roman"/>
          <w:b w:val="false"/>
          <w:i w:val="false"/>
          <w:color w:val="000000"/>
          <w:sz w:val="28"/>
        </w:rPr>
        <w:t>
      жұмыстарды,
</w:t>
      </w:r>
      <w:r>
        <w:br/>
      </w:r>
      <w:r>
        <w:rPr>
          <w:rFonts w:ascii="Times New Roman"/>
          <w:b w:val="false"/>
          <w:i w:val="false"/>
          <w:color w:val="000000"/>
          <w:sz w:val="28"/>
        </w:rPr>
        <w:t>
      қызметтерді)
</w:t>
      </w:r>
      <w:r>
        <w:br/>
      </w:r>
      <w:r>
        <w:rPr>
          <w:rFonts w:ascii="Times New Roman"/>
          <w:b w:val="false"/>
          <w:i w:val="false"/>
          <w:color w:val="000000"/>
          <w:sz w:val="28"/>
        </w:rPr>
        <w:t>
      өткізуге байланыс.
</w:t>
      </w:r>
      <w:r>
        <w:br/>
      </w:r>
      <w:r>
        <w:rPr>
          <w:rFonts w:ascii="Times New Roman"/>
          <w:b w:val="false"/>
          <w:i w:val="false"/>
          <w:color w:val="000000"/>
          <w:sz w:val="28"/>
        </w:rPr>
        <w:t>
      ты шығыстар
</w:t>
      </w:r>
      <w:r>
        <w:br/>
      </w:r>
      <w:r>
        <w:rPr>
          <w:rFonts w:ascii="Times New Roman"/>
          <w:b w:val="false"/>
          <w:i w:val="false"/>
          <w:color w:val="000000"/>
          <w:sz w:val="28"/>
        </w:rPr>
        <w:t>
4.3   сыйақылар түріндегі
</w:t>
      </w:r>
      <w:r>
        <w:br/>
      </w:r>
      <w:r>
        <w:rPr>
          <w:rFonts w:ascii="Times New Roman"/>
          <w:b w:val="false"/>
          <w:i w:val="false"/>
          <w:color w:val="000000"/>
          <w:sz w:val="28"/>
        </w:rPr>
        <w:t>
      шығыстар
</w:t>
      </w:r>
      <w:r>
        <w:br/>
      </w:r>
      <w:r>
        <w:rPr>
          <w:rFonts w:ascii="Times New Roman"/>
          <w:b w:val="false"/>
          <w:i w:val="false"/>
          <w:color w:val="000000"/>
          <w:sz w:val="28"/>
        </w:rPr>
        <w:t>
5     Негізгі қызметтен
</w:t>
      </w:r>
      <w:r>
        <w:br/>
      </w:r>
      <w:r>
        <w:rPr>
          <w:rFonts w:ascii="Times New Roman"/>
          <w:b w:val="false"/>
          <w:i w:val="false"/>
          <w:color w:val="000000"/>
          <w:sz w:val="28"/>
        </w:rPr>
        <w:t>
      алынатын кіріс
</w:t>
      </w:r>
      <w:r>
        <w:br/>
      </w:r>
      <w:r>
        <w:rPr>
          <w:rFonts w:ascii="Times New Roman"/>
          <w:b w:val="false"/>
          <w:i w:val="false"/>
          <w:color w:val="000000"/>
          <w:sz w:val="28"/>
        </w:rPr>
        <w:t>
      (шығын) (3-бет-
</w:t>
      </w:r>
      <w:r>
        <w:br/>
      </w:r>
      <w:r>
        <w:rPr>
          <w:rFonts w:ascii="Times New Roman"/>
          <w:b w:val="false"/>
          <w:i w:val="false"/>
          <w:color w:val="000000"/>
          <w:sz w:val="28"/>
        </w:rPr>
        <w:t>
      4 бет)
</w:t>
      </w:r>
      <w:r>
        <w:br/>
      </w:r>
      <w:r>
        <w:rPr>
          <w:rFonts w:ascii="Times New Roman"/>
          <w:b w:val="false"/>
          <w:i w:val="false"/>
          <w:color w:val="000000"/>
          <w:sz w:val="28"/>
        </w:rPr>
        <w:t>
6     Негізгі емес
</w:t>
      </w:r>
      <w:r>
        <w:br/>
      </w:r>
      <w:r>
        <w:rPr>
          <w:rFonts w:ascii="Times New Roman"/>
          <w:b w:val="false"/>
          <w:i w:val="false"/>
          <w:color w:val="000000"/>
          <w:sz w:val="28"/>
        </w:rPr>
        <w:t>
      қызметтен алынатын
</w:t>
      </w:r>
      <w:r>
        <w:br/>
      </w:r>
      <w:r>
        <w:rPr>
          <w:rFonts w:ascii="Times New Roman"/>
          <w:b w:val="false"/>
          <w:i w:val="false"/>
          <w:color w:val="000000"/>
          <w:sz w:val="28"/>
        </w:rPr>
        <w:t>
      кіріс (шығын)
</w:t>
      </w:r>
      <w:r>
        <w:br/>
      </w:r>
      <w:r>
        <w:rPr>
          <w:rFonts w:ascii="Times New Roman"/>
          <w:b w:val="false"/>
          <w:i w:val="false"/>
          <w:color w:val="000000"/>
          <w:sz w:val="28"/>
        </w:rPr>
        <w:t>
7     Салық салуға дейінгі
</w:t>
      </w:r>
      <w:r>
        <w:br/>
      </w:r>
      <w:r>
        <w:rPr>
          <w:rFonts w:ascii="Times New Roman"/>
          <w:b w:val="false"/>
          <w:i w:val="false"/>
          <w:color w:val="000000"/>
          <w:sz w:val="28"/>
        </w:rPr>
        <w:t>
      кәдімгі қызметтен
</w:t>
      </w:r>
      <w:r>
        <w:br/>
      </w:r>
      <w:r>
        <w:rPr>
          <w:rFonts w:ascii="Times New Roman"/>
          <w:b w:val="false"/>
          <w:i w:val="false"/>
          <w:color w:val="000000"/>
          <w:sz w:val="28"/>
        </w:rPr>
        <w:t>
      алынатын кіріс
</w:t>
      </w:r>
      <w:r>
        <w:br/>
      </w:r>
      <w:r>
        <w:rPr>
          <w:rFonts w:ascii="Times New Roman"/>
          <w:b w:val="false"/>
          <w:i w:val="false"/>
          <w:color w:val="000000"/>
          <w:sz w:val="28"/>
        </w:rPr>
        <w:t>
      (шығын) (5-бет
</w:t>
      </w:r>
      <w:r>
        <w:br/>
      </w:r>
      <w:r>
        <w:rPr>
          <w:rFonts w:ascii="Times New Roman"/>
          <w:b w:val="false"/>
          <w:i w:val="false"/>
          <w:color w:val="000000"/>
          <w:sz w:val="28"/>
        </w:rPr>
        <w:t>
      +6-бет)
</w:t>
      </w:r>
      <w:r>
        <w:br/>
      </w:r>
      <w:r>
        <w:rPr>
          <w:rFonts w:ascii="Times New Roman"/>
          <w:b w:val="false"/>
          <w:i w:val="false"/>
          <w:color w:val="000000"/>
          <w:sz w:val="28"/>
        </w:rPr>
        <w:t>
8     Корпоративтік табыс
</w:t>
      </w:r>
      <w:r>
        <w:br/>
      </w:r>
      <w:r>
        <w:rPr>
          <w:rFonts w:ascii="Times New Roman"/>
          <w:b w:val="false"/>
          <w:i w:val="false"/>
          <w:color w:val="000000"/>
          <w:sz w:val="28"/>
        </w:rPr>
        <w:t>
      салығы
</w:t>
      </w:r>
      <w:r>
        <w:br/>
      </w:r>
      <w:r>
        <w:rPr>
          <w:rFonts w:ascii="Times New Roman"/>
          <w:b w:val="false"/>
          <w:i w:val="false"/>
          <w:color w:val="000000"/>
          <w:sz w:val="28"/>
        </w:rPr>
        <w:t>
9     Салық салынғаннан
</w:t>
      </w:r>
      <w:r>
        <w:br/>
      </w:r>
      <w:r>
        <w:rPr>
          <w:rFonts w:ascii="Times New Roman"/>
          <w:b w:val="false"/>
          <w:i w:val="false"/>
          <w:color w:val="000000"/>
          <w:sz w:val="28"/>
        </w:rPr>
        <w:t>
      кейінгі кәдімгі
</w:t>
      </w:r>
      <w:r>
        <w:br/>
      </w:r>
      <w:r>
        <w:rPr>
          <w:rFonts w:ascii="Times New Roman"/>
          <w:b w:val="false"/>
          <w:i w:val="false"/>
          <w:color w:val="000000"/>
          <w:sz w:val="28"/>
        </w:rPr>
        <w:t>
      қызметтен алынатын
</w:t>
      </w:r>
      <w:r>
        <w:br/>
      </w:r>
      <w:r>
        <w:rPr>
          <w:rFonts w:ascii="Times New Roman"/>
          <w:b w:val="false"/>
          <w:i w:val="false"/>
          <w:color w:val="000000"/>
          <w:sz w:val="28"/>
        </w:rPr>
        <w:t>
      кіріс (шығын)
</w:t>
      </w:r>
      <w:r>
        <w:br/>
      </w:r>
      <w:r>
        <w:rPr>
          <w:rFonts w:ascii="Times New Roman"/>
          <w:b w:val="false"/>
          <w:i w:val="false"/>
          <w:color w:val="000000"/>
          <w:sz w:val="28"/>
        </w:rPr>
        <w:t>
      (7-бет-8-бет)
</w:t>
      </w:r>
      <w:r>
        <w:br/>
      </w:r>
      <w:r>
        <w:rPr>
          <w:rFonts w:ascii="Times New Roman"/>
          <w:b w:val="false"/>
          <w:i w:val="false"/>
          <w:color w:val="000000"/>
          <w:sz w:val="28"/>
        </w:rPr>
        <w:t>
10    Төтенше жағдайларға
</w:t>
      </w:r>
      <w:r>
        <w:br/>
      </w:r>
      <w:r>
        <w:rPr>
          <w:rFonts w:ascii="Times New Roman"/>
          <w:b w:val="false"/>
          <w:i w:val="false"/>
          <w:color w:val="000000"/>
          <w:sz w:val="28"/>
        </w:rPr>
        <w:t>
      және тоқтатылған
</w:t>
      </w:r>
      <w:r>
        <w:br/>
      </w:r>
      <w:r>
        <w:rPr>
          <w:rFonts w:ascii="Times New Roman"/>
          <w:b w:val="false"/>
          <w:i w:val="false"/>
          <w:color w:val="000000"/>
          <w:sz w:val="28"/>
        </w:rPr>
        <w:t>
      операцияларға
</w:t>
      </w:r>
      <w:r>
        <w:br/>
      </w:r>
      <w:r>
        <w:rPr>
          <w:rFonts w:ascii="Times New Roman"/>
          <w:b w:val="false"/>
          <w:i w:val="false"/>
          <w:color w:val="000000"/>
          <w:sz w:val="28"/>
        </w:rPr>
        <w:t>
      байланысты кіріс
</w:t>
      </w:r>
      <w:r>
        <w:br/>
      </w:r>
      <w:r>
        <w:rPr>
          <w:rFonts w:ascii="Times New Roman"/>
          <w:b w:val="false"/>
          <w:i w:val="false"/>
          <w:color w:val="000000"/>
          <w:sz w:val="28"/>
        </w:rPr>
        <w:t>
      (шығын)
</w:t>
      </w:r>
      <w:r>
        <w:br/>
      </w:r>
      <w:r>
        <w:rPr>
          <w:rFonts w:ascii="Times New Roman"/>
          <w:b w:val="false"/>
          <w:i w:val="false"/>
          <w:color w:val="000000"/>
          <w:sz w:val="28"/>
        </w:rPr>
        <w:t>
11    Таза табыс (шығын)
</w:t>
      </w:r>
      <w:r>
        <w:br/>
      </w:r>
      <w:r>
        <w:rPr>
          <w:rFonts w:ascii="Times New Roman"/>
          <w:b w:val="false"/>
          <w:i w:val="false"/>
          <w:color w:val="000000"/>
          <w:sz w:val="28"/>
        </w:rPr>
        <w:t>
      (9-бет+(-)10-бет)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Директорлар кеңесінің               Қазақстан Республикасы Қаржы
</w:t>
      </w:r>
      <w:r>
        <w:br/>
      </w:r>
      <w:r>
        <w:rPr>
          <w:rFonts w:ascii="Times New Roman"/>
          <w:b w:val="false"/>
          <w:i w:val="false"/>
          <w:color w:val="000000"/>
          <w:sz w:val="28"/>
        </w:rPr>
        <w:t>
(қатысушылардың жалпы                  Министрінің 2003 жылғы
</w:t>
      </w:r>
      <w:r>
        <w:br/>
      </w:r>
      <w:r>
        <w:rPr>
          <w:rFonts w:ascii="Times New Roman"/>
          <w:b w:val="false"/>
          <w:i w:val="false"/>
          <w:color w:val="000000"/>
          <w:sz w:val="28"/>
        </w:rPr>
        <w:t>
жиналысының,                        23 қазандағы N 376 бұйрығымен
</w:t>
      </w:r>
      <w:r>
        <w:br/>
      </w:r>
      <w:r>
        <w:rPr>
          <w:rFonts w:ascii="Times New Roman"/>
          <w:b w:val="false"/>
          <w:i w:val="false"/>
          <w:color w:val="000000"/>
          <w:sz w:val="28"/>
        </w:rPr>
        <w:t>
мемлекеттік басқару                бекітілген Ұлттық компанияларға
</w:t>
      </w:r>
      <w:r>
        <w:br/>
      </w:r>
      <w:r>
        <w:rPr>
          <w:rFonts w:ascii="Times New Roman"/>
          <w:b w:val="false"/>
          <w:i w:val="false"/>
          <w:color w:val="000000"/>
          <w:sz w:val="28"/>
        </w:rPr>
        <w:t>
органының бұйрығымен)                және Қазақстан Республикасы
</w:t>
      </w:r>
      <w:r>
        <w:br/>
      </w:r>
      <w:r>
        <w:rPr>
          <w:rFonts w:ascii="Times New Roman"/>
          <w:b w:val="false"/>
          <w:i w:val="false"/>
          <w:color w:val="000000"/>
          <w:sz w:val="28"/>
        </w:rPr>
        <w:t>
___ жылғы "__ "________              Ұлттық Банкінің ведомстволық
</w:t>
      </w:r>
      <w:r>
        <w:br/>
      </w:r>
      <w:r>
        <w:rPr>
          <w:rFonts w:ascii="Times New Roman"/>
          <w:b w:val="false"/>
          <w:i w:val="false"/>
          <w:color w:val="000000"/>
          <w:sz w:val="28"/>
        </w:rPr>
        <w:t>
N _____ шешімімен                  бағыныстыларына жатқызылғандарды
</w:t>
      </w:r>
      <w:r>
        <w:br/>
      </w:r>
      <w:r>
        <w:rPr>
          <w:rFonts w:ascii="Times New Roman"/>
          <w:b w:val="false"/>
          <w:i w:val="false"/>
          <w:color w:val="000000"/>
          <w:sz w:val="28"/>
        </w:rPr>
        <w:t>
бекітілді                          қоспағанда, акцияларының бақылау
</w:t>
      </w:r>
      <w:r>
        <w:br/>
      </w:r>
      <w:r>
        <w:rPr>
          <w:rFonts w:ascii="Times New Roman"/>
          <w:b w:val="false"/>
          <w:i w:val="false"/>
          <w:color w:val="000000"/>
          <w:sz w:val="28"/>
        </w:rPr>
        <w:t>
_________________________            пакеттері (қатысу үлестері)
</w:t>
      </w:r>
      <w:r>
        <w:br/>
      </w:r>
      <w:r>
        <w:rPr>
          <w:rFonts w:ascii="Times New Roman"/>
          <w:b w:val="false"/>
          <w:i w:val="false"/>
          <w:color w:val="000000"/>
          <w:sz w:val="28"/>
        </w:rPr>
        <w:t>
    (тегі, аты-жөні)               мемлекетке тиесілі акционерлік
</w:t>
      </w:r>
      <w:r>
        <w:br/>
      </w:r>
      <w:r>
        <w:rPr>
          <w:rFonts w:ascii="Times New Roman"/>
          <w:b w:val="false"/>
          <w:i w:val="false"/>
          <w:color w:val="000000"/>
          <w:sz w:val="28"/>
        </w:rPr>
        <w:t>
                                     қоғамдардың (жауапкершілігі
</w:t>
      </w:r>
      <w:r>
        <w:br/>
      </w:r>
      <w:r>
        <w:rPr>
          <w:rFonts w:ascii="Times New Roman"/>
          <w:b w:val="false"/>
          <w:i w:val="false"/>
          <w:color w:val="000000"/>
          <w:sz w:val="28"/>
        </w:rPr>
        <w:t>
                                     шектеулі серіктестіктердің)
</w:t>
      </w:r>
      <w:r>
        <w:br/>
      </w:r>
      <w:r>
        <w:rPr>
          <w:rFonts w:ascii="Times New Roman"/>
          <w:b w:val="false"/>
          <w:i w:val="false"/>
          <w:color w:val="000000"/>
          <w:sz w:val="28"/>
        </w:rPr>
        <w:t>
Директорлар кеңесінің төрағасы     қаржы-шаруашылық қызметтерінің
</w:t>
      </w:r>
      <w:r>
        <w:br/>
      </w:r>
      <w:r>
        <w:rPr>
          <w:rFonts w:ascii="Times New Roman"/>
          <w:b w:val="false"/>
          <w:i w:val="false"/>
          <w:color w:val="000000"/>
          <w:sz w:val="28"/>
        </w:rPr>
        <w:t>
(мемлекеттік басқару органының        жоспарларын және шаруашылық
</w:t>
      </w:r>
      <w:r>
        <w:br/>
      </w:r>
      <w:r>
        <w:rPr>
          <w:rFonts w:ascii="Times New Roman"/>
          <w:b w:val="false"/>
          <w:i w:val="false"/>
          <w:color w:val="000000"/>
          <w:sz w:val="28"/>
        </w:rPr>
        <w:t>
басшысы)                            жүргізу құқығындағы мемлекеттік
</w:t>
      </w:r>
      <w:r>
        <w:br/>
      </w:r>
      <w:r>
        <w:rPr>
          <w:rFonts w:ascii="Times New Roman"/>
          <w:b w:val="false"/>
          <w:i w:val="false"/>
          <w:color w:val="000000"/>
          <w:sz w:val="28"/>
        </w:rPr>
        <w:t>
     М.О.                             кәсіпорындардың шаруашылық
</w:t>
      </w:r>
      <w:r>
        <w:br/>
      </w:r>
      <w:r>
        <w:rPr>
          <w:rFonts w:ascii="Times New Roman"/>
          <w:b w:val="false"/>
          <w:i w:val="false"/>
          <w:color w:val="000000"/>
          <w:sz w:val="28"/>
        </w:rPr>
        <w:t>
                                      қызметтерінің жоспарларын
</w:t>
      </w:r>
      <w:r>
        <w:br/>
      </w:r>
      <w:r>
        <w:rPr>
          <w:rFonts w:ascii="Times New Roman"/>
          <w:b w:val="false"/>
          <w:i w:val="false"/>
          <w:color w:val="000000"/>
          <w:sz w:val="28"/>
        </w:rPr>
        <w:t>
                                    әзірлеу және бекіту ережесіне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Ақша қозғалысының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тұлғаның атауы: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Көрсеткіштің  |__ж.|__ ж. |    _____ ж.       |__ ж. |__ ж.
</w:t>
      </w:r>
      <w:r>
        <w:br/>
      </w:r>
      <w:r>
        <w:rPr>
          <w:rFonts w:ascii="Times New Roman"/>
          <w:b w:val="false"/>
          <w:i w:val="false"/>
          <w:color w:val="000000"/>
          <w:sz w:val="28"/>
        </w:rPr>
        <w:t>
     |    атауы      |(өт.|(ағым.| (жоспарлы жыл)    |(ағым.|(жос.
</w:t>
      </w:r>
      <w:r>
        <w:br/>
      </w:r>
      <w:r>
        <w:rPr>
          <w:rFonts w:ascii="Times New Roman"/>
          <w:b w:val="false"/>
          <w:i w:val="false"/>
          <w:color w:val="000000"/>
          <w:sz w:val="28"/>
        </w:rPr>
        <w:t>
     |               |кен |дағы  |___________________|дағы  |парлы
</w:t>
      </w:r>
      <w:r>
        <w:br/>
      </w:r>
      <w:r>
        <w:rPr>
          <w:rFonts w:ascii="Times New Roman"/>
          <w:b w:val="false"/>
          <w:i w:val="false"/>
          <w:color w:val="000000"/>
          <w:sz w:val="28"/>
        </w:rPr>
        <w:t>
     |               |жыл)| жыл) |1   |1   |9   |жыл | жыл) |жыл) 
</w:t>
      </w:r>
      <w:r>
        <w:br/>
      </w:r>
      <w:r>
        <w:rPr>
          <w:rFonts w:ascii="Times New Roman"/>
          <w:b w:val="false"/>
          <w:i w:val="false"/>
          <w:color w:val="000000"/>
          <w:sz w:val="28"/>
        </w:rPr>
        <w:t>
     |               |    |      |тоқ.|жар.|ай  |    |__ ж. |___ ж.
</w:t>
      </w:r>
      <w:r>
        <w:br/>
      </w:r>
      <w:r>
        <w:rPr>
          <w:rFonts w:ascii="Times New Roman"/>
          <w:b w:val="false"/>
          <w:i w:val="false"/>
          <w:color w:val="000000"/>
          <w:sz w:val="28"/>
        </w:rPr>
        <w:t>
     |               |    |      |сан |ты  |    |    |(өт.  |(ағым.
</w:t>
      </w:r>
      <w:r>
        <w:br/>
      </w:r>
      <w:r>
        <w:rPr>
          <w:rFonts w:ascii="Times New Roman"/>
          <w:b w:val="false"/>
          <w:i w:val="false"/>
          <w:color w:val="000000"/>
          <w:sz w:val="28"/>
        </w:rPr>
        <w:t>
     |               |    |      |    |жыл.|    |    |кен   |дағы
</w:t>
      </w:r>
      <w:r>
        <w:br/>
      </w:r>
      <w:r>
        <w:rPr>
          <w:rFonts w:ascii="Times New Roman"/>
          <w:b w:val="false"/>
          <w:i w:val="false"/>
          <w:color w:val="000000"/>
          <w:sz w:val="28"/>
        </w:rPr>
        <w:t>
     |               |    |      |    |дық |    |    |жыл.  |жыл.
</w:t>
      </w:r>
      <w:r>
        <w:br/>
      </w:r>
      <w:r>
        <w:rPr>
          <w:rFonts w:ascii="Times New Roman"/>
          <w:b w:val="false"/>
          <w:i w:val="false"/>
          <w:color w:val="000000"/>
          <w:sz w:val="28"/>
        </w:rPr>
        <w:t>
     |               |    |      |    |    |    |    |ға), %|ға), %
</w:t>
      </w:r>
      <w:r>
        <w:br/>
      </w:r>
      <w:r>
        <w:rPr>
          <w:rFonts w:ascii="Times New Roman"/>
          <w:b w:val="false"/>
          <w:i w:val="false"/>
          <w:color w:val="000000"/>
          <w:sz w:val="28"/>
        </w:rPr>
        <w:t>
     |               |_______________________________|      |
</w:t>
      </w:r>
      <w:r>
        <w:br/>
      </w:r>
      <w:r>
        <w:rPr>
          <w:rFonts w:ascii="Times New Roman"/>
          <w:b w:val="false"/>
          <w:i w:val="false"/>
          <w:color w:val="000000"/>
          <w:sz w:val="28"/>
        </w:rPr>
        <w:t>
     |               |есеп|баға. |жос.|жос.|жос.|жос.|      |
</w:t>
      </w:r>
      <w:r>
        <w:br/>
      </w:r>
      <w:r>
        <w:rPr>
          <w:rFonts w:ascii="Times New Roman"/>
          <w:b w:val="false"/>
          <w:i w:val="false"/>
          <w:color w:val="000000"/>
          <w:sz w:val="28"/>
        </w:rPr>
        <w:t>
     |               |    |лау   |пар |пар |пар |пар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          Б          1    2     3    4    5    6   7=(2/1 8=(6/2
</w:t>
      </w:r>
      <w:r>
        <w:br/>
      </w:r>
      <w:r>
        <w:rPr>
          <w:rFonts w:ascii="Times New Roman"/>
          <w:b w:val="false"/>
          <w:i w:val="false"/>
          <w:color w:val="000000"/>
          <w:sz w:val="28"/>
        </w:rPr>
        <w:t>
                                                       *100)  *100)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I.    Операциялық
</w:t>
      </w:r>
      <w:r>
        <w:br/>
      </w:r>
      <w:r>
        <w:rPr>
          <w:rFonts w:ascii="Times New Roman"/>
          <w:b w:val="false"/>
          <w:i w:val="false"/>
          <w:color w:val="000000"/>
          <w:sz w:val="28"/>
        </w:rPr>
        <w:t>
      қызметтен
</w:t>
      </w:r>
      <w:r>
        <w:br/>
      </w:r>
      <w:r>
        <w:rPr>
          <w:rFonts w:ascii="Times New Roman"/>
          <w:b w:val="false"/>
          <w:i w:val="false"/>
          <w:color w:val="000000"/>
          <w:sz w:val="28"/>
        </w:rPr>
        <w:t>
      болатын ақшаның
</w:t>
      </w:r>
      <w:r>
        <w:br/>
      </w:r>
      <w:r>
        <w:rPr>
          <w:rFonts w:ascii="Times New Roman"/>
          <w:b w:val="false"/>
          <w:i w:val="false"/>
          <w:color w:val="000000"/>
          <w:sz w:val="28"/>
        </w:rPr>
        <w:t>
      қозғалысы
</w:t>
      </w:r>
      <w:r>
        <w:br/>
      </w:r>
      <w:r>
        <w:rPr>
          <w:rFonts w:ascii="Times New Roman"/>
          <w:b w:val="false"/>
          <w:i w:val="false"/>
          <w:color w:val="000000"/>
          <w:sz w:val="28"/>
        </w:rPr>
        <w:t>
1.    Ақшаның түсуі
</w:t>
      </w:r>
      <w:r>
        <w:br/>
      </w:r>
      <w:r>
        <w:rPr>
          <w:rFonts w:ascii="Times New Roman"/>
          <w:b w:val="false"/>
          <w:i w:val="false"/>
          <w:color w:val="000000"/>
          <w:sz w:val="28"/>
        </w:rPr>
        <w:t>
1.1   өнімді
</w:t>
      </w:r>
      <w:r>
        <w:br/>
      </w:r>
      <w:r>
        <w:rPr>
          <w:rFonts w:ascii="Times New Roman"/>
          <w:b w:val="false"/>
          <w:i w:val="false"/>
          <w:color w:val="000000"/>
          <w:sz w:val="28"/>
        </w:rPr>
        <w:t>
      (жұмыстарды,
</w:t>
      </w:r>
      <w:r>
        <w:br/>
      </w:r>
      <w:r>
        <w:rPr>
          <w:rFonts w:ascii="Times New Roman"/>
          <w:b w:val="false"/>
          <w:i w:val="false"/>
          <w:color w:val="000000"/>
          <w:sz w:val="28"/>
        </w:rPr>
        <w:t>
      қызметтерді)
</w:t>
      </w:r>
      <w:r>
        <w:br/>
      </w:r>
      <w:r>
        <w:rPr>
          <w:rFonts w:ascii="Times New Roman"/>
          <w:b w:val="false"/>
          <w:i w:val="false"/>
          <w:color w:val="000000"/>
          <w:sz w:val="28"/>
        </w:rPr>
        <w:t>
      сатудан
</w:t>
      </w:r>
      <w:r>
        <w:br/>
      </w:r>
      <w:r>
        <w:rPr>
          <w:rFonts w:ascii="Times New Roman"/>
          <w:b w:val="false"/>
          <w:i w:val="false"/>
          <w:color w:val="000000"/>
          <w:sz w:val="28"/>
        </w:rPr>
        <w:t>
      алынатын кіріс
</w:t>
      </w:r>
      <w:r>
        <w:br/>
      </w:r>
      <w:r>
        <w:rPr>
          <w:rFonts w:ascii="Times New Roman"/>
          <w:b w:val="false"/>
          <w:i w:val="false"/>
          <w:color w:val="000000"/>
          <w:sz w:val="28"/>
        </w:rPr>
        <w:t>
1.2   алынған аванстар
</w:t>
      </w:r>
      <w:r>
        <w:br/>
      </w:r>
      <w:r>
        <w:rPr>
          <w:rFonts w:ascii="Times New Roman"/>
          <w:b w:val="false"/>
          <w:i w:val="false"/>
          <w:color w:val="000000"/>
          <w:sz w:val="28"/>
        </w:rPr>
        <w:t>
1.3   сыйақылар
</w:t>
      </w:r>
      <w:r>
        <w:br/>
      </w:r>
      <w:r>
        <w:rPr>
          <w:rFonts w:ascii="Times New Roman"/>
          <w:b w:val="false"/>
          <w:i w:val="false"/>
          <w:color w:val="000000"/>
          <w:sz w:val="28"/>
        </w:rPr>
        <w:t>
1.4   дивидендтер
</w:t>
      </w:r>
      <w:r>
        <w:br/>
      </w:r>
      <w:r>
        <w:rPr>
          <w:rFonts w:ascii="Times New Roman"/>
          <w:b w:val="false"/>
          <w:i w:val="false"/>
          <w:color w:val="000000"/>
          <w:sz w:val="28"/>
        </w:rPr>
        <w:t>
1.5   роялти
</w:t>
      </w:r>
      <w:r>
        <w:br/>
      </w:r>
      <w:r>
        <w:rPr>
          <w:rFonts w:ascii="Times New Roman"/>
          <w:b w:val="false"/>
          <w:i w:val="false"/>
          <w:color w:val="000000"/>
          <w:sz w:val="28"/>
        </w:rPr>
        <w:t>
1.6   өзге де түсімдер
</w:t>
      </w:r>
      <w:r>
        <w:br/>
      </w:r>
      <w:r>
        <w:rPr>
          <w:rFonts w:ascii="Times New Roman"/>
          <w:b w:val="false"/>
          <w:i w:val="false"/>
          <w:color w:val="000000"/>
          <w:sz w:val="28"/>
        </w:rPr>
        <w:t>
2.    Ақшаның шығуы
</w:t>
      </w:r>
      <w:r>
        <w:br/>
      </w:r>
      <w:r>
        <w:rPr>
          <w:rFonts w:ascii="Times New Roman"/>
          <w:b w:val="false"/>
          <w:i w:val="false"/>
          <w:color w:val="000000"/>
          <w:sz w:val="28"/>
        </w:rPr>
        <w:t>
2.1   берушілер мен
</w:t>
      </w:r>
      <w:r>
        <w:br/>
      </w:r>
      <w:r>
        <w:rPr>
          <w:rFonts w:ascii="Times New Roman"/>
          <w:b w:val="false"/>
          <w:i w:val="false"/>
          <w:color w:val="000000"/>
          <w:sz w:val="28"/>
        </w:rPr>
        <w:t>
      мердігерлердің
</w:t>
      </w:r>
      <w:r>
        <w:br/>
      </w:r>
      <w:r>
        <w:rPr>
          <w:rFonts w:ascii="Times New Roman"/>
          <w:b w:val="false"/>
          <w:i w:val="false"/>
          <w:color w:val="000000"/>
          <w:sz w:val="28"/>
        </w:rPr>
        <w:t>
      шоттары бойынша
</w:t>
      </w:r>
      <w:r>
        <w:br/>
      </w:r>
      <w:r>
        <w:rPr>
          <w:rFonts w:ascii="Times New Roman"/>
          <w:b w:val="false"/>
          <w:i w:val="false"/>
          <w:color w:val="000000"/>
          <w:sz w:val="28"/>
        </w:rPr>
        <w:t>
2.2   берілген
</w:t>
      </w:r>
      <w:r>
        <w:br/>
      </w:r>
      <w:r>
        <w:rPr>
          <w:rFonts w:ascii="Times New Roman"/>
          <w:b w:val="false"/>
          <w:i w:val="false"/>
          <w:color w:val="000000"/>
          <w:sz w:val="28"/>
        </w:rPr>
        <w:t>
      аванстар
</w:t>
      </w:r>
      <w:r>
        <w:br/>
      </w:r>
      <w:r>
        <w:rPr>
          <w:rFonts w:ascii="Times New Roman"/>
          <w:b w:val="false"/>
          <w:i w:val="false"/>
          <w:color w:val="000000"/>
          <w:sz w:val="28"/>
        </w:rPr>
        <w:t>
2.3   жалақы бойынша
</w:t>
      </w:r>
      <w:r>
        <w:br/>
      </w:r>
      <w:r>
        <w:rPr>
          <w:rFonts w:ascii="Times New Roman"/>
          <w:b w:val="false"/>
          <w:i w:val="false"/>
          <w:color w:val="000000"/>
          <w:sz w:val="28"/>
        </w:rPr>
        <w:t>
2.4   жинақтаушы
</w:t>
      </w:r>
      <w:r>
        <w:br/>
      </w:r>
      <w:r>
        <w:rPr>
          <w:rFonts w:ascii="Times New Roman"/>
          <w:b w:val="false"/>
          <w:i w:val="false"/>
          <w:color w:val="000000"/>
          <w:sz w:val="28"/>
        </w:rPr>
        <w:t>
      зейнетақы қоры
</w:t>
      </w:r>
      <w:r>
        <w:br/>
      </w:r>
      <w:r>
        <w:rPr>
          <w:rFonts w:ascii="Times New Roman"/>
          <w:b w:val="false"/>
          <w:i w:val="false"/>
          <w:color w:val="000000"/>
          <w:sz w:val="28"/>
        </w:rPr>
        <w:t>
2.5   салықтар
</w:t>
      </w:r>
      <w:r>
        <w:br/>
      </w:r>
      <w:r>
        <w:rPr>
          <w:rFonts w:ascii="Times New Roman"/>
          <w:b w:val="false"/>
          <w:i w:val="false"/>
          <w:color w:val="000000"/>
          <w:sz w:val="28"/>
        </w:rPr>
        <w:t>
      бойынша
</w:t>
      </w:r>
      <w:r>
        <w:br/>
      </w:r>
      <w:r>
        <w:rPr>
          <w:rFonts w:ascii="Times New Roman"/>
          <w:b w:val="false"/>
          <w:i w:val="false"/>
          <w:color w:val="000000"/>
          <w:sz w:val="28"/>
        </w:rPr>
        <w:t>
2.6   сыйақыларды
</w:t>
      </w:r>
      <w:r>
        <w:br/>
      </w:r>
      <w:r>
        <w:rPr>
          <w:rFonts w:ascii="Times New Roman"/>
          <w:b w:val="false"/>
          <w:i w:val="false"/>
          <w:color w:val="000000"/>
          <w:sz w:val="28"/>
        </w:rPr>
        <w:t>
      төлеу
</w:t>
      </w:r>
      <w:r>
        <w:br/>
      </w:r>
      <w:r>
        <w:rPr>
          <w:rFonts w:ascii="Times New Roman"/>
          <w:b w:val="false"/>
          <w:i w:val="false"/>
          <w:color w:val="000000"/>
          <w:sz w:val="28"/>
        </w:rPr>
        <w:t>
2.7   өзге де
</w:t>
      </w:r>
      <w:r>
        <w:br/>
      </w:r>
      <w:r>
        <w:rPr>
          <w:rFonts w:ascii="Times New Roman"/>
          <w:b w:val="false"/>
          <w:i w:val="false"/>
          <w:color w:val="000000"/>
          <w:sz w:val="28"/>
        </w:rPr>
        <w:t>
      төлемдер
</w:t>
      </w:r>
      <w:r>
        <w:br/>
      </w:r>
      <w:r>
        <w:rPr>
          <w:rFonts w:ascii="Times New Roman"/>
          <w:b w:val="false"/>
          <w:i w:val="false"/>
          <w:color w:val="000000"/>
          <w:sz w:val="28"/>
        </w:rPr>
        <w:t>
3.    Операциялық
</w:t>
      </w:r>
      <w:r>
        <w:br/>
      </w:r>
      <w:r>
        <w:rPr>
          <w:rFonts w:ascii="Times New Roman"/>
          <w:b w:val="false"/>
          <w:i w:val="false"/>
          <w:color w:val="000000"/>
          <w:sz w:val="28"/>
        </w:rPr>
        <w:t>
      қызметтің
</w:t>
      </w:r>
      <w:r>
        <w:br/>
      </w:r>
      <w:r>
        <w:rPr>
          <w:rFonts w:ascii="Times New Roman"/>
          <w:b w:val="false"/>
          <w:i w:val="false"/>
          <w:color w:val="000000"/>
          <w:sz w:val="28"/>
        </w:rPr>
        <w:t>
      нәтижесінде
</w:t>
      </w:r>
      <w:r>
        <w:br/>
      </w:r>
      <w:r>
        <w:rPr>
          <w:rFonts w:ascii="Times New Roman"/>
          <w:b w:val="false"/>
          <w:i w:val="false"/>
          <w:color w:val="000000"/>
          <w:sz w:val="28"/>
        </w:rPr>
        <w:t>
      ақшалай
</w:t>
      </w:r>
      <w:r>
        <w:br/>
      </w:r>
      <w:r>
        <w:rPr>
          <w:rFonts w:ascii="Times New Roman"/>
          <w:b w:val="false"/>
          <w:i w:val="false"/>
          <w:color w:val="000000"/>
          <w:sz w:val="28"/>
        </w:rPr>
        <w:t>
      қаражаттың
</w:t>
      </w:r>
      <w:r>
        <w:br/>
      </w:r>
      <w:r>
        <w:rPr>
          <w:rFonts w:ascii="Times New Roman"/>
          <w:b w:val="false"/>
          <w:i w:val="false"/>
          <w:color w:val="000000"/>
          <w:sz w:val="28"/>
        </w:rPr>
        <w:t>
      көбеюі (+)/
</w:t>
      </w:r>
      <w:r>
        <w:br/>
      </w:r>
      <w:r>
        <w:rPr>
          <w:rFonts w:ascii="Times New Roman"/>
          <w:b w:val="false"/>
          <w:i w:val="false"/>
          <w:color w:val="000000"/>
          <w:sz w:val="28"/>
        </w:rPr>
        <w:t>
      азаюы (-)
</w:t>
      </w:r>
    </w:p>
    <w:p>
      <w:pPr>
        <w:spacing w:after="0"/>
        <w:ind w:left="0"/>
        <w:jc w:val="both"/>
      </w:pPr>
      <w:r>
        <w:rPr>
          <w:rFonts w:ascii="Times New Roman"/>
          <w:b w:val="false"/>
          <w:i w:val="false"/>
          <w:color w:val="000000"/>
          <w:sz w:val="28"/>
        </w:rPr>
        <w:t>
II.   Инвестициялық
</w:t>
      </w:r>
      <w:r>
        <w:br/>
      </w:r>
      <w:r>
        <w:rPr>
          <w:rFonts w:ascii="Times New Roman"/>
          <w:b w:val="false"/>
          <w:i w:val="false"/>
          <w:color w:val="000000"/>
          <w:sz w:val="28"/>
        </w:rPr>
        <w:t>
      қызметтен
</w:t>
      </w:r>
      <w:r>
        <w:br/>
      </w:r>
      <w:r>
        <w:rPr>
          <w:rFonts w:ascii="Times New Roman"/>
          <w:b w:val="false"/>
          <w:i w:val="false"/>
          <w:color w:val="000000"/>
          <w:sz w:val="28"/>
        </w:rPr>
        <w:t>
      болатын
</w:t>
      </w:r>
      <w:r>
        <w:br/>
      </w:r>
      <w:r>
        <w:rPr>
          <w:rFonts w:ascii="Times New Roman"/>
          <w:b w:val="false"/>
          <w:i w:val="false"/>
          <w:color w:val="000000"/>
          <w:sz w:val="28"/>
        </w:rPr>
        <w:t>
      ақшалай
</w:t>
      </w:r>
      <w:r>
        <w:br/>
      </w:r>
      <w:r>
        <w:rPr>
          <w:rFonts w:ascii="Times New Roman"/>
          <w:b w:val="false"/>
          <w:i w:val="false"/>
          <w:color w:val="000000"/>
          <w:sz w:val="28"/>
        </w:rPr>
        <w:t>
      қаражаттың
</w:t>
      </w:r>
      <w:r>
        <w:br/>
      </w:r>
      <w:r>
        <w:rPr>
          <w:rFonts w:ascii="Times New Roman"/>
          <w:b w:val="false"/>
          <w:i w:val="false"/>
          <w:color w:val="000000"/>
          <w:sz w:val="28"/>
        </w:rPr>
        <w:t>
      қозғалысы
</w:t>
      </w:r>
      <w:r>
        <w:br/>
      </w:r>
      <w:r>
        <w:rPr>
          <w:rFonts w:ascii="Times New Roman"/>
          <w:b w:val="false"/>
          <w:i w:val="false"/>
          <w:color w:val="000000"/>
          <w:sz w:val="28"/>
        </w:rPr>
        <w:t>
1.    Ақшаның түсуі
</w:t>
      </w:r>
      <w:r>
        <w:br/>
      </w:r>
      <w:r>
        <w:rPr>
          <w:rFonts w:ascii="Times New Roman"/>
          <w:b w:val="false"/>
          <w:i w:val="false"/>
          <w:color w:val="000000"/>
          <w:sz w:val="28"/>
        </w:rPr>
        <w:t>
1.1   материалдық
</w:t>
      </w:r>
      <w:r>
        <w:br/>
      </w:r>
      <w:r>
        <w:rPr>
          <w:rFonts w:ascii="Times New Roman"/>
          <w:b w:val="false"/>
          <w:i w:val="false"/>
          <w:color w:val="000000"/>
          <w:sz w:val="28"/>
        </w:rPr>
        <w:t>
      емес активтерді
</w:t>
      </w:r>
      <w:r>
        <w:br/>
      </w:r>
      <w:r>
        <w:rPr>
          <w:rFonts w:ascii="Times New Roman"/>
          <w:b w:val="false"/>
          <w:i w:val="false"/>
          <w:color w:val="000000"/>
          <w:sz w:val="28"/>
        </w:rPr>
        <w:t>
      сатудан
</w:t>
      </w:r>
      <w:r>
        <w:br/>
      </w:r>
      <w:r>
        <w:rPr>
          <w:rFonts w:ascii="Times New Roman"/>
          <w:b w:val="false"/>
          <w:i w:val="false"/>
          <w:color w:val="000000"/>
          <w:sz w:val="28"/>
        </w:rPr>
        <w:t>
      алынатын кіріс
</w:t>
      </w:r>
      <w:r>
        <w:br/>
      </w:r>
      <w:r>
        <w:rPr>
          <w:rFonts w:ascii="Times New Roman"/>
          <w:b w:val="false"/>
          <w:i w:val="false"/>
          <w:color w:val="000000"/>
          <w:sz w:val="28"/>
        </w:rPr>
        <w:t>
1.2   негізгі
</w:t>
      </w:r>
      <w:r>
        <w:br/>
      </w:r>
      <w:r>
        <w:rPr>
          <w:rFonts w:ascii="Times New Roman"/>
          <w:b w:val="false"/>
          <w:i w:val="false"/>
          <w:color w:val="000000"/>
          <w:sz w:val="28"/>
        </w:rPr>
        <w:t>
      қаражатты
</w:t>
      </w:r>
      <w:r>
        <w:br/>
      </w:r>
      <w:r>
        <w:rPr>
          <w:rFonts w:ascii="Times New Roman"/>
          <w:b w:val="false"/>
          <w:i w:val="false"/>
          <w:color w:val="000000"/>
          <w:sz w:val="28"/>
        </w:rPr>
        <w:t>
      сатудан
</w:t>
      </w:r>
      <w:r>
        <w:br/>
      </w:r>
      <w:r>
        <w:rPr>
          <w:rFonts w:ascii="Times New Roman"/>
          <w:b w:val="false"/>
          <w:i w:val="false"/>
          <w:color w:val="000000"/>
          <w:sz w:val="28"/>
        </w:rPr>
        <w:t>
      алынатын кіріс
</w:t>
      </w:r>
      <w:r>
        <w:br/>
      </w:r>
      <w:r>
        <w:rPr>
          <w:rFonts w:ascii="Times New Roman"/>
          <w:b w:val="false"/>
          <w:i w:val="false"/>
          <w:color w:val="000000"/>
          <w:sz w:val="28"/>
        </w:rPr>
        <w:t>
1.3   басқа ұзақ
</w:t>
      </w:r>
      <w:r>
        <w:br/>
      </w:r>
      <w:r>
        <w:rPr>
          <w:rFonts w:ascii="Times New Roman"/>
          <w:b w:val="false"/>
          <w:i w:val="false"/>
          <w:color w:val="000000"/>
          <w:sz w:val="28"/>
        </w:rPr>
        <w:t>
      мерзімді
</w:t>
      </w:r>
      <w:r>
        <w:br/>
      </w:r>
      <w:r>
        <w:rPr>
          <w:rFonts w:ascii="Times New Roman"/>
          <w:b w:val="false"/>
          <w:i w:val="false"/>
          <w:color w:val="000000"/>
          <w:sz w:val="28"/>
        </w:rPr>
        <w:t>
      активтерді
</w:t>
      </w:r>
      <w:r>
        <w:br/>
      </w:r>
      <w:r>
        <w:rPr>
          <w:rFonts w:ascii="Times New Roman"/>
          <w:b w:val="false"/>
          <w:i w:val="false"/>
          <w:color w:val="000000"/>
          <w:sz w:val="28"/>
        </w:rPr>
        <w:t>
      сатудан
</w:t>
      </w:r>
      <w:r>
        <w:br/>
      </w:r>
      <w:r>
        <w:rPr>
          <w:rFonts w:ascii="Times New Roman"/>
          <w:b w:val="false"/>
          <w:i w:val="false"/>
          <w:color w:val="000000"/>
          <w:sz w:val="28"/>
        </w:rPr>
        <w:t>
      алынатын кіріс
</w:t>
      </w:r>
      <w:r>
        <w:br/>
      </w:r>
      <w:r>
        <w:rPr>
          <w:rFonts w:ascii="Times New Roman"/>
          <w:b w:val="false"/>
          <w:i w:val="false"/>
          <w:color w:val="000000"/>
          <w:sz w:val="28"/>
        </w:rPr>
        <w:t>
1.4   инвестицияларды,
</w:t>
      </w:r>
      <w:r>
        <w:br/>
      </w:r>
      <w:r>
        <w:rPr>
          <w:rFonts w:ascii="Times New Roman"/>
          <w:b w:val="false"/>
          <w:i w:val="false"/>
          <w:color w:val="000000"/>
          <w:sz w:val="28"/>
        </w:rPr>
        <w:t>
      қаржылық
</w:t>
      </w:r>
      <w:r>
        <w:br/>
      </w:r>
      <w:r>
        <w:rPr>
          <w:rFonts w:ascii="Times New Roman"/>
          <w:b w:val="false"/>
          <w:i w:val="false"/>
          <w:color w:val="000000"/>
          <w:sz w:val="28"/>
        </w:rPr>
        <w:t>
      инвестицияларды
</w:t>
      </w:r>
      <w:r>
        <w:br/>
      </w:r>
      <w:r>
        <w:rPr>
          <w:rFonts w:ascii="Times New Roman"/>
          <w:b w:val="false"/>
          <w:i w:val="false"/>
          <w:color w:val="000000"/>
          <w:sz w:val="28"/>
        </w:rPr>
        <w:t>
      сатудан
</w:t>
      </w:r>
      <w:r>
        <w:br/>
      </w:r>
      <w:r>
        <w:rPr>
          <w:rFonts w:ascii="Times New Roman"/>
          <w:b w:val="false"/>
          <w:i w:val="false"/>
          <w:color w:val="000000"/>
          <w:sz w:val="28"/>
        </w:rPr>
        <w:t>
      алынатын кіріс
</w:t>
      </w:r>
      <w:r>
        <w:br/>
      </w:r>
      <w:r>
        <w:rPr>
          <w:rFonts w:ascii="Times New Roman"/>
          <w:b w:val="false"/>
          <w:i w:val="false"/>
          <w:color w:val="000000"/>
          <w:sz w:val="28"/>
        </w:rPr>
        <w:t>
1.5   басқа заңды
</w:t>
      </w:r>
      <w:r>
        <w:br/>
      </w:r>
      <w:r>
        <w:rPr>
          <w:rFonts w:ascii="Times New Roman"/>
          <w:b w:val="false"/>
          <w:i w:val="false"/>
          <w:color w:val="000000"/>
          <w:sz w:val="28"/>
        </w:rPr>
        <w:t>
      тұлғалар берген
</w:t>
      </w:r>
      <w:r>
        <w:br/>
      </w:r>
      <w:r>
        <w:rPr>
          <w:rFonts w:ascii="Times New Roman"/>
          <w:b w:val="false"/>
          <w:i w:val="false"/>
          <w:color w:val="000000"/>
          <w:sz w:val="28"/>
        </w:rPr>
        <w:t>
      несиелерді
</w:t>
      </w:r>
      <w:r>
        <w:br/>
      </w:r>
      <w:r>
        <w:rPr>
          <w:rFonts w:ascii="Times New Roman"/>
          <w:b w:val="false"/>
          <w:i w:val="false"/>
          <w:color w:val="000000"/>
          <w:sz w:val="28"/>
        </w:rPr>
        <w:t>
      алудан кіріс
</w:t>
      </w:r>
      <w:r>
        <w:br/>
      </w:r>
      <w:r>
        <w:rPr>
          <w:rFonts w:ascii="Times New Roman"/>
          <w:b w:val="false"/>
          <w:i w:val="false"/>
          <w:color w:val="000000"/>
          <w:sz w:val="28"/>
        </w:rPr>
        <w:t>
1.6   өзге де түсімдер
</w:t>
      </w:r>
      <w:r>
        <w:br/>
      </w:r>
      <w:r>
        <w:rPr>
          <w:rFonts w:ascii="Times New Roman"/>
          <w:b w:val="false"/>
          <w:i w:val="false"/>
          <w:color w:val="000000"/>
          <w:sz w:val="28"/>
        </w:rPr>
        <w:t>
2.    Ақшаның шығуы
</w:t>
      </w:r>
      <w:r>
        <w:br/>
      </w:r>
      <w:r>
        <w:rPr>
          <w:rFonts w:ascii="Times New Roman"/>
          <w:b w:val="false"/>
          <w:i w:val="false"/>
          <w:color w:val="000000"/>
          <w:sz w:val="28"/>
        </w:rPr>
        <w:t>
2.1   материалдық емес
</w:t>
      </w:r>
      <w:r>
        <w:br/>
      </w:r>
      <w:r>
        <w:rPr>
          <w:rFonts w:ascii="Times New Roman"/>
          <w:b w:val="false"/>
          <w:i w:val="false"/>
          <w:color w:val="000000"/>
          <w:sz w:val="28"/>
        </w:rPr>
        <w:t>
      активтерді
</w:t>
      </w:r>
      <w:r>
        <w:br/>
      </w:r>
      <w:r>
        <w:rPr>
          <w:rFonts w:ascii="Times New Roman"/>
          <w:b w:val="false"/>
          <w:i w:val="false"/>
          <w:color w:val="000000"/>
          <w:sz w:val="28"/>
        </w:rPr>
        <w:t>
      сатып алу
</w:t>
      </w:r>
      <w:r>
        <w:br/>
      </w:r>
      <w:r>
        <w:rPr>
          <w:rFonts w:ascii="Times New Roman"/>
          <w:b w:val="false"/>
          <w:i w:val="false"/>
          <w:color w:val="000000"/>
          <w:sz w:val="28"/>
        </w:rPr>
        <w:t>
2.2   негізгі
</w:t>
      </w:r>
      <w:r>
        <w:br/>
      </w:r>
      <w:r>
        <w:rPr>
          <w:rFonts w:ascii="Times New Roman"/>
          <w:b w:val="false"/>
          <w:i w:val="false"/>
          <w:color w:val="000000"/>
          <w:sz w:val="28"/>
        </w:rPr>
        <w:t>
      қаражатты
</w:t>
      </w:r>
      <w:r>
        <w:br/>
      </w:r>
      <w:r>
        <w:rPr>
          <w:rFonts w:ascii="Times New Roman"/>
          <w:b w:val="false"/>
          <w:i w:val="false"/>
          <w:color w:val="000000"/>
          <w:sz w:val="28"/>
        </w:rPr>
        <w:t>
      сатып алу
</w:t>
      </w:r>
      <w:r>
        <w:br/>
      </w:r>
      <w:r>
        <w:rPr>
          <w:rFonts w:ascii="Times New Roman"/>
          <w:b w:val="false"/>
          <w:i w:val="false"/>
          <w:color w:val="000000"/>
          <w:sz w:val="28"/>
        </w:rPr>
        <w:t>
2.3   басқа ұзақ
</w:t>
      </w:r>
      <w:r>
        <w:br/>
      </w:r>
      <w:r>
        <w:rPr>
          <w:rFonts w:ascii="Times New Roman"/>
          <w:b w:val="false"/>
          <w:i w:val="false"/>
          <w:color w:val="000000"/>
          <w:sz w:val="28"/>
        </w:rPr>
        <w:t>
      мерзімді
</w:t>
      </w:r>
      <w:r>
        <w:br/>
      </w:r>
      <w:r>
        <w:rPr>
          <w:rFonts w:ascii="Times New Roman"/>
          <w:b w:val="false"/>
          <w:i w:val="false"/>
          <w:color w:val="000000"/>
          <w:sz w:val="28"/>
        </w:rPr>
        <w:t>
      активтерді
</w:t>
      </w:r>
      <w:r>
        <w:br/>
      </w:r>
      <w:r>
        <w:rPr>
          <w:rFonts w:ascii="Times New Roman"/>
          <w:b w:val="false"/>
          <w:i w:val="false"/>
          <w:color w:val="000000"/>
          <w:sz w:val="28"/>
        </w:rPr>
        <w:t>
      сатып алу
</w:t>
      </w:r>
      <w:r>
        <w:br/>
      </w:r>
      <w:r>
        <w:rPr>
          <w:rFonts w:ascii="Times New Roman"/>
          <w:b w:val="false"/>
          <w:i w:val="false"/>
          <w:color w:val="000000"/>
          <w:sz w:val="28"/>
        </w:rPr>
        <w:t>
2.4   инвестицияларды,
</w:t>
      </w:r>
      <w:r>
        <w:br/>
      </w:r>
      <w:r>
        <w:rPr>
          <w:rFonts w:ascii="Times New Roman"/>
          <w:b w:val="false"/>
          <w:i w:val="false"/>
          <w:color w:val="000000"/>
          <w:sz w:val="28"/>
        </w:rPr>
        <w:t>
      қаржылық
</w:t>
      </w:r>
      <w:r>
        <w:br/>
      </w:r>
      <w:r>
        <w:rPr>
          <w:rFonts w:ascii="Times New Roman"/>
          <w:b w:val="false"/>
          <w:i w:val="false"/>
          <w:color w:val="000000"/>
          <w:sz w:val="28"/>
        </w:rPr>
        <w:t>
      инвестицияларды
</w:t>
      </w:r>
      <w:r>
        <w:br/>
      </w:r>
      <w:r>
        <w:rPr>
          <w:rFonts w:ascii="Times New Roman"/>
          <w:b w:val="false"/>
          <w:i w:val="false"/>
          <w:color w:val="000000"/>
          <w:sz w:val="28"/>
        </w:rPr>
        <w:t>
      сатып алу
</w:t>
      </w:r>
      <w:r>
        <w:br/>
      </w:r>
      <w:r>
        <w:rPr>
          <w:rFonts w:ascii="Times New Roman"/>
          <w:b w:val="false"/>
          <w:i w:val="false"/>
          <w:color w:val="000000"/>
          <w:sz w:val="28"/>
        </w:rPr>
        <w:t>
2.5   басқа заңды
</w:t>
      </w:r>
      <w:r>
        <w:br/>
      </w:r>
      <w:r>
        <w:rPr>
          <w:rFonts w:ascii="Times New Roman"/>
          <w:b w:val="false"/>
          <w:i w:val="false"/>
          <w:color w:val="000000"/>
          <w:sz w:val="28"/>
        </w:rPr>
        <w:t>
      тұлғаларға
</w:t>
      </w:r>
      <w:r>
        <w:br/>
      </w:r>
      <w:r>
        <w:rPr>
          <w:rFonts w:ascii="Times New Roman"/>
          <w:b w:val="false"/>
          <w:i w:val="false"/>
          <w:color w:val="000000"/>
          <w:sz w:val="28"/>
        </w:rPr>
        <w:t>
      қарыздарды ұсыну
</w:t>
      </w:r>
      <w:r>
        <w:br/>
      </w:r>
      <w:r>
        <w:rPr>
          <w:rFonts w:ascii="Times New Roman"/>
          <w:b w:val="false"/>
          <w:i w:val="false"/>
          <w:color w:val="000000"/>
          <w:sz w:val="28"/>
        </w:rPr>
        <w:t>
2.6   өзге де төлемдер
</w:t>
      </w:r>
      <w:r>
        <w:br/>
      </w:r>
      <w:r>
        <w:rPr>
          <w:rFonts w:ascii="Times New Roman"/>
          <w:b w:val="false"/>
          <w:i w:val="false"/>
          <w:color w:val="000000"/>
          <w:sz w:val="28"/>
        </w:rPr>
        <w:t>
3.    Инвестициялық
</w:t>
      </w:r>
      <w:r>
        <w:br/>
      </w:r>
      <w:r>
        <w:rPr>
          <w:rFonts w:ascii="Times New Roman"/>
          <w:b w:val="false"/>
          <w:i w:val="false"/>
          <w:color w:val="000000"/>
          <w:sz w:val="28"/>
        </w:rPr>
        <w:t>
      қызметтің
</w:t>
      </w:r>
      <w:r>
        <w:br/>
      </w:r>
      <w:r>
        <w:rPr>
          <w:rFonts w:ascii="Times New Roman"/>
          <w:b w:val="false"/>
          <w:i w:val="false"/>
          <w:color w:val="000000"/>
          <w:sz w:val="28"/>
        </w:rPr>
        <w:t>
      нәтижесінде
</w:t>
      </w:r>
      <w:r>
        <w:br/>
      </w:r>
      <w:r>
        <w:rPr>
          <w:rFonts w:ascii="Times New Roman"/>
          <w:b w:val="false"/>
          <w:i w:val="false"/>
          <w:color w:val="000000"/>
          <w:sz w:val="28"/>
        </w:rPr>
        <w:t>
      ақшаның
</w:t>
      </w:r>
      <w:r>
        <w:br/>
      </w:r>
      <w:r>
        <w:rPr>
          <w:rFonts w:ascii="Times New Roman"/>
          <w:b w:val="false"/>
          <w:i w:val="false"/>
          <w:color w:val="000000"/>
          <w:sz w:val="28"/>
        </w:rPr>
        <w:t>
      көбеюі (+)/
</w:t>
      </w:r>
      <w:r>
        <w:br/>
      </w:r>
      <w:r>
        <w:rPr>
          <w:rFonts w:ascii="Times New Roman"/>
          <w:b w:val="false"/>
          <w:i w:val="false"/>
          <w:color w:val="000000"/>
          <w:sz w:val="28"/>
        </w:rPr>
        <w:t>
      азаюы (-)
</w:t>
      </w:r>
    </w:p>
    <w:p>
      <w:pPr>
        <w:spacing w:after="0"/>
        <w:ind w:left="0"/>
        <w:jc w:val="both"/>
      </w:pPr>
      <w:r>
        <w:rPr>
          <w:rFonts w:ascii="Times New Roman"/>
          <w:b w:val="false"/>
          <w:i w:val="false"/>
          <w:color w:val="000000"/>
          <w:sz w:val="28"/>
        </w:rPr>
        <w:t>
III.  Қаржылық
</w:t>
      </w:r>
      <w:r>
        <w:br/>
      </w:r>
      <w:r>
        <w:rPr>
          <w:rFonts w:ascii="Times New Roman"/>
          <w:b w:val="false"/>
          <w:i w:val="false"/>
          <w:color w:val="000000"/>
          <w:sz w:val="28"/>
        </w:rPr>
        <w:t>
      қызметтен
</w:t>
      </w:r>
      <w:r>
        <w:br/>
      </w:r>
      <w:r>
        <w:rPr>
          <w:rFonts w:ascii="Times New Roman"/>
          <w:b w:val="false"/>
          <w:i w:val="false"/>
          <w:color w:val="000000"/>
          <w:sz w:val="28"/>
        </w:rPr>
        <w:t>
      болатын ақшаның
</w:t>
      </w:r>
      <w:r>
        <w:br/>
      </w:r>
      <w:r>
        <w:rPr>
          <w:rFonts w:ascii="Times New Roman"/>
          <w:b w:val="false"/>
          <w:i w:val="false"/>
          <w:color w:val="000000"/>
          <w:sz w:val="28"/>
        </w:rPr>
        <w:t>
      қозғалысы
</w:t>
      </w:r>
      <w:r>
        <w:br/>
      </w:r>
      <w:r>
        <w:rPr>
          <w:rFonts w:ascii="Times New Roman"/>
          <w:b w:val="false"/>
          <w:i w:val="false"/>
          <w:color w:val="000000"/>
          <w:sz w:val="28"/>
        </w:rPr>
        <w:t>
1.    Ақшаның түсуі
</w:t>
      </w:r>
      <w:r>
        <w:br/>
      </w:r>
      <w:r>
        <w:rPr>
          <w:rFonts w:ascii="Times New Roman"/>
          <w:b w:val="false"/>
          <w:i w:val="false"/>
          <w:color w:val="000000"/>
          <w:sz w:val="28"/>
        </w:rPr>
        <w:t>
1.1   акциялар мен
</w:t>
      </w:r>
      <w:r>
        <w:br/>
      </w:r>
      <w:r>
        <w:rPr>
          <w:rFonts w:ascii="Times New Roman"/>
          <w:b w:val="false"/>
          <w:i w:val="false"/>
          <w:color w:val="000000"/>
          <w:sz w:val="28"/>
        </w:rPr>
        <w:t>
      басқа бағалы
</w:t>
      </w:r>
      <w:r>
        <w:br/>
      </w:r>
      <w:r>
        <w:rPr>
          <w:rFonts w:ascii="Times New Roman"/>
          <w:b w:val="false"/>
          <w:i w:val="false"/>
          <w:color w:val="000000"/>
          <w:sz w:val="28"/>
        </w:rPr>
        <w:t>
      қағаздар
</w:t>
      </w:r>
      <w:r>
        <w:br/>
      </w:r>
      <w:r>
        <w:rPr>
          <w:rFonts w:ascii="Times New Roman"/>
          <w:b w:val="false"/>
          <w:i w:val="false"/>
          <w:color w:val="000000"/>
          <w:sz w:val="28"/>
        </w:rPr>
        <w:t>
      шығарудан
</w:t>
      </w:r>
      <w:r>
        <w:br/>
      </w:r>
      <w:r>
        <w:rPr>
          <w:rFonts w:ascii="Times New Roman"/>
          <w:b w:val="false"/>
          <w:i w:val="false"/>
          <w:color w:val="000000"/>
          <w:sz w:val="28"/>
        </w:rPr>
        <w:t>
      алынатын
</w:t>
      </w:r>
      <w:r>
        <w:br/>
      </w:r>
      <w:r>
        <w:rPr>
          <w:rFonts w:ascii="Times New Roman"/>
          <w:b w:val="false"/>
          <w:i w:val="false"/>
          <w:color w:val="000000"/>
          <w:sz w:val="28"/>
        </w:rPr>
        <w:t>
1.2   банктік
</w:t>
      </w:r>
      <w:r>
        <w:br/>
      </w:r>
      <w:r>
        <w:rPr>
          <w:rFonts w:ascii="Times New Roman"/>
          <w:b w:val="false"/>
          <w:i w:val="false"/>
          <w:color w:val="000000"/>
          <w:sz w:val="28"/>
        </w:rPr>
        <w:t>
      қарыздар алу
</w:t>
      </w:r>
      <w:r>
        <w:br/>
      </w:r>
      <w:r>
        <w:rPr>
          <w:rFonts w:ascii="Times New Roman"/>
          <w:b w:val="false"/>
          <w:i w:val="false"/>
          <w:color w:val="000000"/>
          <w:sz w:val="28"/>
        </w:rPr>
        <w:t>
1.3   өзге де түсімдер
</w:t>
      </w:r>
      <w:r>
        <w:br/>
      </w:r>
      <w:r>
        <w:rPr>
          <w:rFonts w:ascii="Times New Roman"/>
          <w:b w:val="false"/>
          <w:i w:val="false"/>
          <w:color w:val="000000"/>
          <w:sz w:val="28"/>
        </w:rPr>
        <w:t>
2.    Ақшаның шығуы
</w:t>
      </w:r>
      <w:r>
        <w:br/>
      </w:r>
      <w:r>
        <w:rPr>
          <w:rFonts w:ascii="Times New Roman"/>
          <w:b w:val="false"/>
          <w:i w:val="false"/>
          <w:color w:val="000000"/>
          <w:sz w:val="28"/>
        </w:rPr>
        <w:t>
2.1   банктік
</w:t>
      </w:r>
      <w:r>
        <w:br/>
      </w:r>
      <w:r>
        <w:rPr>
          <w:rFonts w:ascii="Times New Roman"/>
          <w:b w:val="false"/>
          <w:i w:val="false"/>
          <w:color w:val="000000"/>
          <w:sz w:val="28"/>
        </w:rPr>
        <w:t>
      қарыздарды өтеу
</w:t>
      </w:r>
      <w:r>
        <w:br/>
      </w:r>
      <w:r>
        <w:rPr>
          <w:rFonts w:ascii="Times New Roman"/>
          <w:b w:val="false"/>
          <w:i w:val="false"/>
          <w:color w:val="000000"/>
          <w:sz w:val="28"/>
        </w:rPr>
        <w:t>
2.2   меншікті
</w:t>
      </w:r>
      <w:r>
        <w:br/>
      </w:r>
      <w:r>
        <w:rPr>
          <w:rFonts w:ascii="Times New Roman"/>
          <w:b w:val="false"/>
          <w:i w:val="false"/>
          <w:color w:val="000000"/>
          <w:sz w:val="28"/>
        </w:rPr>
        <w:t>
      акцияларды
</w:t>
      </w:r>
      <w:r>
        <w:br/>
      </w:r>
      <w:r>
        <w:rPr>
          <w:rFonts w:ascii="Times New Roman"/>
          <w:b w:val="false"/>
          <w:i w:val="false"/>
          <w:color w:val="000000"/>
          <w:sz w:val="28"/>
        </w:rPr>
        <w:t>
      сатып алу
</w:t>
      </w:r>
      <w:r>
        <w:br/>
      </w:r>
      <w:r>
        <w:rPr>
          <w:rFonts w:ascii="Times New Roman"/>
          <w:b w:val="false"/>
          <w:i w:val="false"/>
          <w:color w:val="000000"/>
          <w:sz w:val="28"/>
        </w:rPr>
        <w:t>
2.3   дивидендтер
</w:t>
      </w:r>
      <w:r>
        <w:br/>
      </w:r>
      <w:r>
        <w:rPr>
          <w:rFonts w:ascii="Times New Roman"/>
          <w:b w:val="false"/>
          <w:i w:val="false"/>
          <w:color w:val="000000"/>
          <w:sz w:val="28"/>
        </w:rPr>
        <w:t>
      төлеу
</w:t>
      </w:r>
      <w:r>
        <w:br/>
      </w:r>
      <w:r>
        <w:rPr>
          <w:rFonts w:ascii="Times New Roman"/>
          <w:b w:val="false"/>
          <w:i w:val="false"/>
          <w:color w:val="000000"/>
          <w:sz w:val="28"/>
        </w:rPr>
        <w:t>
2.4   өзге де төлемдер
</w:t>
      </w:r>
      <w:r>
        <w:br/>
      </w:r>
      <w:r>
        <w:rPr>
          <w:rFonts w:ascii="Times New Roman"/>
          <w:b w:val="false"/>
          <w:i w:val="false"/>
          <w:color w:val="000000"/>
          <w:sz w:val="28"/>
        </w:rPr>
        <w:t>
3.    Қаржылық
</w:t>
      </w:r>
      <w:r>
        <w:br/>
      </w:r>
      <w:r>
        <w:rPr>
          <w:rFonts w:ascii="Times New Roman"/>
          <w:b w:val="false"/>
          <w:i w:val="false"/>
          <w:color w:val="000000"/>
          <w:sz w:val="28"/>
        </w:rPr>
        <w:t>
      қызметтің
</w:t>
      </w:r>
      <w:r>
        <w:br/>
      </w:r>
      <w:r>
        <w:rPr>
          <w:rFonts w:ascii="Times New Roman"/>
          <w:b w:val="false"/>
          <w:i w:val="false"/>
          <w:color w:val="000000"/>
          <w:sz w:val="28"/>
        </w:rPr>
        <w:t>
      нәтижесінде
</w:t>
      </w:r>
      <w:r>
        <w:br/>
      </w:r>
      <w:r>
        <w:rPr>
          <w:rFonts w:ascii="Times New Roman"/>
          <w:b w:val="false"/>
          <w:i w:val="false"/>
          <w:color w:val="000000"/>
          <w:sz w:val="28"/>
        </w:rPr>
        <w:t>
      ақшаның
</w:t>
      </w:r>
      <w:r>
        <w:br/>
      </w:r>
      <w:r>
        <w:rPr>
          <w:rFonts w:ascii="Times New Roman"/>
          <w:b w:val="false"/>
          <w:i w:val="false"/>
          <w:color w:val="000000"/>
          <w:sz w:val="28"/>
        </w:rPr>
        <w:t>
      көбеюі (+)/
</w:t>
      </w:r>
      <w:r>
        <w:br/>
      </w:r>
      <w:r>
        <w:rPr>
          <w:rFonts w:ascii="Times New Roman"/>
          <w:b w:val="false"/>
          <w:i w:val="false"/>
          <w:color w:val="000000"/>
          <w:sz w:val="28"/>
        </w:rPr>
        <w:t>
      азаюы (-)
</w:t>
      </w:r>
    </w:p>
    <w:p>
      <w:pPr>
        <w:spacing w:after="0"/>
        <w:ind w:left="0"/>
        <w:jc w:val="both"/>
      </w:pPr>
      <w:r>
        <w:rPr>
          <w:rFonts w:ascii="Times New Roman"/>
          <w:b w:val="false"/>
          <w:i w:val="false"/>
          <w:color w:val="000000"/>
          <w:sz w:val="28"/>
        </w:rPr>
        <w:t>
      Барлығы: Ақшаның
</w:t>
      </w:r>
      <w:r>
        <w:br/>
      </w:r>
      <w:r>
        <w:rPr>
          <w:rFonts w:ascii="Times New Roman"/>
          <w:b w:val="false"/>
          <w:i w:val="false"/>
          <w:color w:val="000000"/>
          <w:sz w:val="28"/>
        </w:rPr>
        <w:t>
      өсуі (+)/ азаюы (-)
</w:t>
      </w:r>
    </w:p>
    <w:p>
      <w:pPr>
        <w:spacing w:after="0"/>
        <w:ind w:left="0"/>
        <w:jc w:val="both"/>
      </w:pPr>
      <w:r>
        <w:rPr>
          <w:rFonts w:ascii="Times New Roman"/>
          <w:b w:val="false"/>
          <w:i w:val="false"/>
          <w:color w:val="000000"/>
          <w:sz w:val="28"/>
        </w:rPr>
        <w:t>
      Есепті кезеңнің
</w:t>
      </w:r>
      <w:r>
        <w:br/>
      </w:r>
      <w:r>
        <w:rPr>
          <w:rFonts w:ascii="Times New Roman"/>
          <w:b w:val="false"/>
          <w:i w:val="false"/>
          <w:color w:val="000000"/>
          <w:sz w:val="28"/>
        </w:rPr>
        <w:t>
      басындағы ақша
</w:t>
      </w:r>
    </w:p>
    <w:p>
      <w:pPr>
        <w:spacing w:after="0"/>
        <w:ind w:left="0"/>
        <w:jc w:val="both"/>
      </w:pPr>
      <w:r>
        <w:rPr>
          <w:rFonts w:ascii="Times New Roman"/>
          <w:b w:val="false"/>
          <w:i w:val="false"/>
          <w:color w:val="000000"/>
          <w:sz w:val="28"/>
        </w:rPr>
        <w:t>
      Есепті кезеңнің
</w:t>
      </w:r>
      <w:r>
        <w:br/>
      </w:r>
      <w:r>
        <w:rPr>
          <w:rFonts w:ascii="Times New Roman"/>
          <w:b w:val="false"/>
          <w:i w:val="false"/>
          <w:color w:val="000000"/>
          <w:sz w:val="28"/>
        </w:rPr>
        <w:t>
      соңындағы ақша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Директорлар кеңесінің               Қазақстан Республикасы Қаржы
</w:t>
      </w:r>
      <w:r>
        <w:br/>
      </w:r>
      <w:r>
        <w:rPr>
          <w:rFonts w:ascii="Times New Roman"/>
          <w:b w:val="false"/>
          <w:i w:val="false"/>
          <w:color w:val="000000"/>
          <w:sz w:val="28"/>
        </w:rPr>
        <w:t>
(қатысушылардың жалпы                  Министрінің 2003 жылғы
</w:t>
      </w:r>
      <w:r>
        <w:br/>
      </w:r>
      <w:r>
        <w:rPr>
          <w:rFonts w:ascii="Times New Roman"/>
          <w:b w:val="false"/>
          <w:i w:val="false"/>
          <w:color w:val="000000"/>
          <w:sz w:val="28"/>
        </w:rPr>
        <w:t>
жиналысының,                        23 қазандағы N 376 бұйрығымен
</w:t>
      </w:r>
      <w:r>
        <w:br/>
      </w:r>
      <w:r>
        <w:rPr>
          <w:rFonts w:ascii="Times New Roman"/>
          <w:b w:val="false"/>
          <w:i w:val="false"/>
          <w:color w:val="000000"/>
          <w:sz w:val="28"/>
        </w:rPr>
        <w:t>
мемлекеттік басқару                бекітілген Ұлттық компанияларға
</w:t>
      </w:r>
      <w:r>
        <w:br/>
      </w:r>
      <w:r>
        <w:rPr>
          <w:rFonts w:ascii="Times New Roman"/>
          <w:b w:val="false"/>
          <w:i w:val="false"/>
          <w:color w:val="000000"/>
          <w:sz w:val="28"/>
        </w:rPr>
        <w:t>
органының бұйрығымен)                және Қазақстан Республикасы
</w:t>
      </w:r>
      <w:r>
        <w:br/>
      </w:r>
      <w:r>
        <w:rPr>
          <w:rFonts w:ascii="Times New Roman"/>
          <w:b w:val="false"/>
          <w:i w:val="false"/>
          <w:color w:val="000000"/>
          <w:sz w:val="28"/>
        </w:rPr>
        <w:t>
___ жылғы "__ "________              Ұлттық Банкінің ведомстволық
</w:t>
      </w:r>
      <w:r>
        <w:br/>
      </w:r>
      <w:r>
        <w:rPr>
          <w:rFonts w:ascii="Times New Roman"/>
          <w:b w:val="false"/>
          <w:i w:val="false"/>
          <w:color w:val="000000"/>
          <w:sz w:val="28"/>
        </w:rPr>
        <w:t>
N _____ шешімімен                  бағыныстыларына жатқызылғандарды
</w:t>
      </w:r>
      <w:r>
        <w:br/>
      </w:r>
      <w:r>
        <w:rPr>
          <w:rFonts w:ascii="Times New Roman"/>
          <w:b w:val="false"/>
          <w:i w:val="false"/>
          <w:color w:val="000000"/>
          <w:sz w:val="28"/>
        </w:rPr>
        <w:t>
бекітілді                          қоспағанда, акцияларының бақылау
</w:t>
      </w:r>
      <w:r>
        <w:br/>
      </w:r>
      <w:r>
        <w:rPr>
          <w:rFonts w:ascii="Times New Roman"/>
          <w:b w:val="false"/>
          <w:i w:val="false"/>
          <w:color w:val="000000"/>
          <w:sz w:val="28"/>
        </w:rPr>
        <w:t>
_________________________            пакеттері (қатысу үлестері)
</w:t>
      </w:r>
      <w:r>
        <w:br/>
      </w:r>
      <w:r>
        <w:rPr>
          <w:rFonts w:ascii="Times New Roman"/>
          <w:b w:val="false"/>
          <w:i w:val="false"/>
          <w:color w:val="000000"/>
          <w:sz w:val="28"/>
        </w:rPr>
        <w:t>
    (тегі, аты-жөні)               мемлекетке тиесілі акционерлік
</w:t>
      </w:r>
      <w:r>
        <w:br/>
      </w:r>
      <w:r>
        <w:rPr>
          <w:rFonts w:ascii="Times New Roman"/>
          <w:b w:val="false"/>
          <w:i w:val="false"/>
          <w:color w:val="000000"/>
          <w:sz w:val="28"/>
        </w:rPr>
        <w:t>
                                     қоғамдардың (жауапкершілігі
</w:t>
      </w:r>
      <w:r>
        <w:br/>
      </w:r>
      <w:r>
        <w:rPr>
          <w:rFonts w:ascii="Times New Roman"/>
          <w:b w:val="false"/>
          <w:i w:val="false"/>
          <w:color w:val="000000"/>
          <w:sz w:val="28"/>
        </w:rPr>
        <w:t>
                                     шектеулі серіктестіктердің)
</w:t>
      </w:r>
      <w:r>
        <w:br/>
      </w:r>
      <w:r>
        <w:rPr>
          <w:rFonts w:ascii="Times New Roman"/>
          <w:b w:val="false"/>
          <w:i w:val="false"/>
          <w:color w:val="000000"/>
          <w:sz w:val="28"/>
        </w:rPr>
        <w:t>
Директорлар кеңесінің төрағасы     қаржы-шаруашылық қызметтерінің
</w:t>
      </w:r>
      <w:r>
        <w:br/>
      </w:r>
      <w:r>
        <w:rPr>
          <w:rFonts w:ascii="Times New Roman"/>
          <w:b w:val="false"/>
          <w:i w:val="false"/>
          <w:color w:val="000000"/>
          <w:sz w:val="28"/>
        </w:rPr>
        <w:t>
(мемлекеттік басқару органының        жоспарларын және шаруашылық
</w:t>
      </w:r>
      <w:r>
        <w:br/>
      </w:r>
      <w:r>
        <w:rPr>
          <w:rFonts w:ascii="Times New Roman"/>
          <w:b w:val="false"/>
          <w:i w:val="false"/>
          <w:color w:val="000000"/>
          <w:sz w:val="28"/>
        </w:rPr>
        <w:t>
басшысы)                            жүргізу құқығындағы мемлекеттік
</w:t>
      </w:r>
      <w:r>
        <w:br/>
      </w:r>
      <w:r>
        <w:rPr>
          <w:rFonts w:ascii="Times New Roman"/>
          <w:b w:val="false"/>
          <w:i w:val="false"/>
          <w:color w:val="000000"/>
          <w:sz w:val="28"/>
        </w:rPr>
        <w:t>
     М.О.                             кәсіпорындардың шаруашылық
</w:t>
      </w:r>
      <w:r>
        <w:br/>
      </w:r>
      <w:r>
        <w:rPr>
          <w:rFonts w:ascii="Times New Roman"/>
          <w:b w:val="false"/>
          <w:i w:val="false"/>
          <w:color w:val="000000"/>
          <w:sz w:val="28"/>
        </w:rPr>
        <w:t>
                                      қызметтерінің жоспарларын
</w:t>
      </w:r>
      <w:r>
        <w:br/>
      </w:r>
      <w:r>
        <w:rPr>
          <w:rFonts w:ascii="Times New Roman"/>
          <w:b w:val="false"/>
          <w:i w:val="false"/>
          <w:color w:val="000000"/>
          <w:sz w:val="28"/>
        </w:rPr>
        <w:t>
                                    әзірлеу және бекіту ережесіне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Кезең шығыстарының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тұлғаның атауы: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Көрсеткіштің  |__ж.|__ ж. |    _____ ж.       |__ ж. |__ ж.
</w:t>
      </w:r>
      <w:r>
        <w:br/>
      </w:r>
      <w:r>
        <w:rPr>
          <w:rFonts w:ascii="Times New Roman"/>
          <w:b w:val="false"/>
          <w:i w:val="false"/>
          <w:color w:val="000000"/>
          <w:sz w:val="28"/>
        </w:rPr>
        <w:t>
     |    атауы      |(өт.|(ағым.| (жоспарлы жыл)    |(ағым.|(жос.
</w:t>
      </w:r>
      <w:r>
        <w:br/>
      </w:r>
      <w:r>
        <w:rPr>
          <w:rFonts w:ascii="Times New Roman"/>
          <w:b w:val="false"/>
          <w:i w:val="false"/>
          <w:color w:val="000000"/>
          <w:sz w:val="28"/>
        </w:rPr>
        <w:t>
     |               |кен |дағы  |___________________|дағы  |парлы
</w:t>
      </w:r>
      <w:r>
        <w:br/>
      </w:r>
      <w:r>
        <w:rPr>
          <w:rFonts w:ascii="Times New Roman"/>
          <w:b w:val="false"/>
          <w:i w:val="false"/>
          <w:color w:val="000000"/>
          <w:sz w:val="28"/>
        </w:rPr>
        <w:t>
     |               |жыл)| жыл) |1   |1   |9   |жыл | жыл) |жыл) 
</w:t>
      </w:r>
      <w:r>
        <w:br/>
      </w:r>
      <w:r>
        <w:rPr>
          <w:rFonts w:ascii="Times New Roman"/>
          <w:b w:val="false"/>
          <w:i w:val="false"/>
          <w:color w:val="000000"/>
          <w:sz w:val="28"/>
        </w:rPr>
        <w:t>
     |               |    |      |тоқ.|жар.|ай  |    |__ ж. |___ ж.
</w:t>
      </w:r>
      <w:r>
        <w:br/>
      </w:r>
      <w:r>
        <w:rPr>
          <w:rFonts w:ascii="Times New Roman"/>
          <w:b w:val="false"/>
          <w:i w:val="false"/>
          <w:color w:val="000000"/>
          <w:sz w:val="28"/>
        </w:rPr>
        <w:t>
     |               |    |      |сан |ты  |    |    |(өт.  |(ағым.
</w:t>
      </w:r>
      <w:r>
        <w:br/>
      </w:r>
      <w:r>
        <w:rPr>
          <w:rFonts w:ascii="Times New Roman"/>
          <w:b w:val="false"/>
          <w:i w:val="false"/>
          <w:color w:val="000000"/>
          <w:sz w:val="28"/>
        </w:rPr>
        <w:t>
     |               |    |      |    |жыл.|    |    |кен   |дағы
</w:t>
      </w:r>
      <w:r>
        <w:br/>
      </w:r>
      <w:r>
        <w:rPr>
          <w:rFonts w:ascii="Times New Roman"/>
          <w:b w:val="false"/>
          <w:i w:val="false"/>
          <w:color w:val="000000"/>
          <w:sz w:val="28"/>
        </w:rPr>
        <w:t>
     |               |    |      |    |дық |    |    |жыл.  |жыл.
</w:t>
      </w:r>
      <w:r>
        <w:br/>
      </w:r>
      <w:r>
        <w:rPr>
          <w:rFonts w:ascii="Times New Roman"/>
          <w:b w:val="false"/>
          <w:i w:val="false"/>
          <w:color w:val="000000"/>
          <w:sz w:val="28"/>
        </w:rPr>
        <w:t>
     |               |    |      |    |    |    |    |ға), %|ға), %
</w:t>
      </w:r>
      <w:r>
        <w:br/>
      </w:r>
      <w:r>
        <w:rPr>
          <w:rFonts w:ascii="Times New Roman"/>
          <w:b w:val="false"/>
          <w:i w:val="false"/>
          <w:color w:val="000000"/>
          <w:sz w:val="28"/>
        </w:rPr>
        <w:t>
     |               |_______________________________|      |
</w:t>
      </w:r>
      <w:r>
        <w:br/>
      </w:r>
      <w:r>
        <w:rPr>
          <w:rFonts w:ascii="Times New Roman"/>
          <w:b w:val="false"/>
          <w:i w:val="false"/>
          <w:color w:val="000000"/>
          <w:sz w:val="28"/>
        </w:rPr>
        <w:t>
     |               |есеп|баға. |жос.|жос.|жос.|жос.|      |
</w:t>
      </w:r>
      <w:r>
        <w:br/>
      </w:r>
      <w:r>
        <w:rPr>
          <w:rFonts w:ascii="Times New Roman"/>
          <w:b w:val="false"/>
          <w:i w:val="false"/>
          <w:color w:val="000000"/>
          <w:sz w:val="28"/>
        </w:rPr>
        <w:t>
     |               |    |лау   |пар |пар |пар |пар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          Б          1    2     3    4    5    6   7=(2/1 8=(6/2
</w:t>
      </w:r>
      <w:r>
        <w:br/>
      </w:r>
      <w:r>
        <w:rPr>
          <w:rFonts w:ascii="Times New Roman"/>
          <w:b w:val="false"/>
          <w:i w:val="false"/>
          <w:color w:val="000000"/>
          <w:sz w:val="28"/>
        </w:rPr>
        <w:t>
                                                       *100)  *100)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Кезең шығыстары,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барлығы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Жалпы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әкімшілік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шығыстар,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барлығы
</w:t>
      </w:r>
      <w:r>
        <w:rPr>
          <w:rFonts w:ascii="Times New Roman"/>
          <w:b w:val="false"/>
          <w:i w:val="false"/>
          <w:color w:val="000000"/>
          <w:sz w:val="28"/>
        </w:rPr>
        <w:t>
</w:t>
      </w:r>
      <w:r>
        <w:br/>
      </w:r>
      <w:r>
        <w:rPr>
          <w:rFonts w:ascii="Times New Roman"/>
          <w:b w:val="false"/>
          <w:i w:val="false"/>
          <w:color w:val="000000"/>
          <w:sz w:val="28"/>
        </w:rPr>
        <w:t>
1.1   Материалдар
</w:t>
      </w:r>
      <w:r>
        <w:br/>
      </w:r>
      <w:r>
        <w:rPr>
          <w:rFonts w:ascii="Times New Roman"/>
          <w:b w:val="false"/>
          <w:i w:val="false"/>
          <w:color w:val="000000"/>
          <w:sz w:val="28"/>
        </w:rPr>
        <w:t>
1.2   Жұмысшылардың
</w:t>
      </w:r>
      <w:r>
        <w:br/>
      </w:r>
      <w:r>
        <w:rPr>
          <w:rFonts w:ascii="Times New Roman"/>
          <w:b w:val="false"/>
          <w:i w:val="false"/>
          <w:color w:val="000000"/>
          <w:sz w:val="28"/>
        </w:rPr>
        <w:t>
      еңбек ақысы
</w:t>
      </w:r>
      <w:r>
        <w:br/>
      </w:r>
      <w:r>
        <w:rPr>
          <w:rFonts w:ascii="Times New Roman"/>
          <w:b w:val="false"/>
          <w:i w:val="false"/>
          <w:color w:val="000000"/>
          <w:sz w:val="28"/>
        </w:rPr>
        <w:t>
1.3   Еңбекақыдан
</w:t>
      </w:r>
      <w:r>
        <w:br/>
      </w:r>
      <w:r>
        <w:rPr>
          <w:rFonts w:ascii="Times New Roman"/>
          <w:b w:val="false"/>
          <w:i w:val="false"/>
          <w:color w:val="000000"/>
          <w:sz w:val="28"/>
        </w:rPr>
        <w:t>
      бөлінетін
</w:t>
      </w:r>
      <w:r>
        <w:br/>
      </w:r>
      <w:r>
        <w:rPr>
          <w:rFonts w:ascii="Times New Roman"/>
          <w:b w:val="false"/>
          <w:i w:val="false"/>
          <w:color w:val="000000"/>
          <w:sz w:val="28"/>
        </w:rPr>
        <w:t>
      аударымдар
</w:t>
      </w:r>
      <w:r>
        <w:br/>
      </w:r>
      <w:r>
        <w:rPr>
          <w:rFonts w:ascii="Times New Roman"/>
          <w:b w:val="false"/>
          <w:i w:val="false"/>
          <w:color w:val="000000"/>
          <w:sz w:val="28"/>
        </w:rPr>
        <w:t>
1.4   Негізгі
</w:t>
      </w:r>
      <w:r>
        <w:br/>
      </w:r>
      <w:r>
        <w:rPr>
          <w:rFonts w:ascii="Times New Roman"/>
          <w:b w:val="false"/>
          <w:i w:val="false"/>
          <w:color w:val="000000"/>
          <w:sz w:val="28"/>
        </w:rPr>
        <w:t>
      қорлардың және
</w:t>
      </w:r>
      <w:r>
        <w:br/>
      </w:r>
      <w:r>
        <w:rPr>
          <w:rFonts w:ascii="Times New Roman"/>
          <w:b w:val="false"/>
          <w:i w:val="false"/>
          <w:color w:val="000000"/>
          <w:sz w:val="28"/>
        </w:rPr>
        <w:t>
      материалдық емес
</w:t>
      </w:r>
      <w:r>
        <w:br/>
      </w:r>
      <w:r>
        <w:rPr>
          <w:rFonts w:ascii="Times New Roman"/>
          <w:b w:val="false"/>
          <w:i w:val="false"/>
          <w:color w:val="000000"/>
          <w:sz w:val="28"/>
        </w:rPr>
        <w:t>
      активтердің
</w:t>
      </w:r>
      <w:r>
        <w:br/>
      </w:r>
      <w:r>
        <w:rPr>
          <w:rFonts w:ascii="Times New Roman"/>
          <w:b w:val="false"/>
          <w:i w:val="false"/>
          <w:color w:val="000000"/>
          <w:sz w:val="28"/>
        </w:rPr>
        <w:t>
      амортизациясының
</w:t>
      </w:r>
      <w:r>
        <w:br/>
      </w:r>
      <w:r>
        <w:rPr>
          <w:rFonts w:ascii="Times New Roman"/>
          <w:b w:val="false"/>
          <w:i w:val="false"/>
          <w:color w:val="000000"/>
          <w:sz w:val="28"/>
        </w:rPr>
        <w:t>
      тозуы
</w:t>
      </w:r>
      <w:r>
        <w:br/>
      </w:r>
      <w:r>
        <w:rPr>
          <w:rFonts w:ascii="Times New Roman"/>
          <w:b w:val="false"/>
          <w:i w:val="false"/>
          <w:color w:val="000000"/>
          <w:sz w:val="28"/>
        </w:rPr>
        <w:t>
1.5   Негізгі қорлар
</w:t>
      </w:r>
      <w:r>
        <w:br/>
      </w:r>
      <w:r>
        <w:rPr>
          <w:rFonts w:ascii="Times New Roman"/>
          <w:b w:val="false"/>
          <w:i w:val="false"/>
          <w:color w:val="000000"/>
          <w:sz w:val="28"/>
        </w:rPr>
        <w:t>
      мен материалдық
</w:t>
      </w:r>
      <w:r>
        <w:br/>
      </w:r>
      <w:r>
        <w:rPr>
          <w:rFonts w:ascii="Times New Roman"/>
          <w:b w:val="false"/>
          <w:i w:val="false"/>
          <w:color w:val="000000"/>
          <w:sz w:val="28"/>
        </w:rPr>
        <w:t>
      емес активтерге
</w:t>
      </w:r>
      <w:r>
        <w:br/>
      </w:r>
      <w:r>
        <w:rPr>
          <w:rFonts w:ascii="Times New Roman"/>
          <w:b w:val="false"/>
          <w:i w:val="false"/>
          <w:color w:val="000000"/>
          <w:sz w:val="28"/>
        </w:rPr>
        <w:t>
      қызмет көрсету
</w:t>
      </w:r>
      <w:r>
        <w:br/>
      </w:r>
      <w:r>
        <w:rPr>
          <w:rFonts w:ascii="Times New Roman"/>
          <w:b w:val="false"/>
          <w:i w:val="false"/>
          <w:color w:val="000000"/>
          <w:sz w:val="28"/>
        </w:rPr>
        <w:t>
      және жөндеу
</w:t>
      </w:r>
      <w:r>
        <w:br/>
      </w:r>
      <w:r>
        <w:rPr>
          <w:rFonts w:ascii="Times New Roman"/>
          <w:b w:val="false"/>
          <w:i w:val="false"/>
          <w:color w:val="000000"/>
          <w:sz w:val="28"/>
        </w:rPr>
        <w:t>
1.6   Коммуналдық
</w:t>
      </w:r>
      <w:r>
        <w:br/>
      </w:r>
      <w:r>
        <w:rPr>
          <w:rFonts w:ascii="Times New Roman"/>
          <w:b w:val="false"/>
          <w:i w:val="false"/>
          <w:color w:val="000000"/>
          <w:sz w:val="28"/>
        </w:rPr>
        <w:t>
      шығыстары
</w:t>
      </w:r>
      <w:r>
        <w:br/>
      </w:r>
      <w:r>
        <w:rPr>
          <w:rFonts w:ascii="Times New Roman"/>
          <w:b w:val="false"/>
          <w:i w:val="false"/>
          <w:color w:val="000000"/>
          <w:sz w:val="28"/>
        </w:rPr>
        <w:t>
1.7   Іссапар
</w:t>
      </w:r>
      <w:r>
        <w:br/>
      </w:r>
      <w:r>
        <w:rPr>
          <w:rFonts w:ascii="Times New Roman"/>
          <w:b w:val="false"/>
          <w:i w:val="false"/>
          <w:color w:val="000000"/>
          <w:sz w:val="28"/>
        </w:rPr>
        <w:t>
      шығыстары,
</w:t>
      </w:r>
      <w:r>
        <w:br/>
      </w:r>
      <w:r>
        <w:rPr>
          <w:rFonts w:ascii="Times New Roman"/>
          <w:b w:val="false"/>
          <w:i w:val="false"/>
          <w:color w:val="000000"/>
          <w:sz w:val="28"/>
        </w:rPr>
        <w:t>
      барлығы
</w:t>
      </w:r>
      <w:r>
        <w:br/>
      </w:r>
      <w:r>
        <w:rPr>
          <w:rFonts w:ascii="Times New Roman"/>
          <w:b w:val="false"/>
          <w:i w:val="false"/>
          <w:color w:val="000000"/>
          <w:sz w:val="28"/>
        </w:rPr>
        <w:t>
1.7.1 белгіленген
</w:t>
      </w:r>
      <w:r>
        <w:br/>
      </w:r>
      <w:r>
        <w:rPr>
          <w:rFonts w:ascii="Times New Roman"/>
          <w:b w:val="false"/>
          <w:i w:val="false"/>
          <w:color w:val="000000"/>
          <w:sz w:val="28"/>
        </w:rPr>
        <w:t>
      нормалардың
</w:t>
      </w:r>
      <w:r>
        <w:br/>
      </w:r>
      <w:r>
        <w:rPr>
          <w:rFonts w:ascii="Times New Roman"/>
          <w:b w:val="false"/>
          <w:i w:val="false"/>
          <w:color w:val="000000"/>
          <w:sz w:val="28"/>
        </w:rPr>
        <w:t>
      шеңберінде
</w:t>
      </w:r>
      <w:r>
        <w:br/>
      </w:r>
      <w:r>
        <w:rPr>
          <w:rFonts w:ascii="Times New Roman"/>
          <w:b w:val="false"/>
          <w:i w:val="false"/>
          <w:color w:val="000000"/>
          <w:sz w:val="28"/>
        </w:rPr>
        <w:t>
1.7.2 нормалардан тыс
</w:t>
      </w:r>
      <w:r>
        <w:br/>
      </w:r>
      <w:r>
        <w:rPr>
          <w:rFonts w:ascii="Times New Roman"/>
          <w:b w:val="false"/>
          <w:i w:val="false"/>
          <w:color w:val="000000"/>
          <w:sz w:val="28"/>
        </w:rPr>
        <w:t>
1.8   Өкілдік шығыстар
</w:t>
      </w:r>
      <w:r>
        <w:br/>
      </w:r>
      <w:r>
        <w:rPr>
          <w:rFonts w:ascii="Times New Roman"/>
          <w:b w:val="false"/>
          <w:i w:val="false"/>
          <w:color w:val="000000"/>
          <w:sz w:val="28"/>
        </w:rPr>
        <w:t>
1.9   Қызметкерлердің
</w:t>
      </w:r>
      <w:r>
        <w:br/>
      </w:r>
      <w:r>
        <w:rPr>
          <w:rFonts w:ascii="Times New Roman"/>
          <w:b w:val="false"/>
          <w:i w:val="false"/>
          <w:color w:val="000000"/>
          <w:sz w:val="28"/>
        </w:rPr>
        <w:t>
      біліктілігін
</w:t>
      </w:r>
      <w:r>
        <w:br/>
      </w:r>
      <w:r>
        <w:rPr>
          <w:rFonts w:ascii="Times New Roman"/>
          <w:b w:val="false"/>
          <w:i w:val="false"/>
          <w:color w:val="000000"/>
          <w:sz w:val="28"/>
        </w:rPr>
        <w:t>
      арттыру
</w:t>
      </w:r>
      <w:r>
        <w:br/>
      </w:r>
      <w:r>
        <w:rPr>
          <w:rFonts w:ascii="Times New Roman"/>
          <w:b w:val="false"/>
          <w:i w:val="false"/>
          <w:color w:val="000000"/>
          <w:sz w:val="28"/>
        </w:rPr>
        <w:t>
      шығыстары
</w:t>
      </w:r>
      <w:r>
        <w:br/>
      </w:r>
      <w:r>
        <w:rPr>
          <w:rFonts w:ascii="Times New Roman"/>
          <w:b w:val="false"/>
          <w:i w:val="false"/>
          <w:color w:val="000000"/>
          <w:sz w:val="28"/>
        </w:rPr>
        <w:t>
1.10  Директорлар
</w:t>
      </w:r>
      <w:r>
        <w:br/>
      </w:r>
      <w:r>
        <w:rPr>
          <w:rFonts w:ascii="Times New Roman"/>
          <w:b w:val="false"/>
          <w:i w:val="false"/>
          <w:color w:val="000000"/>
          <w:sz w:val="28"/>
        </w:rPr>
        <w:t>
      кеңесін ұстауға
</w:t>
      </w:r>
      <w:r>
        <w:br/>
      </w:r>
      <w:r>
        <w:rPr>
          <w:rFonts w:ascii="Times New Roman"/>
          <w:b w:val="false"/>
          <w:i w:val="false"/>
          <w:color w:val="000000"/>
          <w:sz w:val="28"/>
        </w:rPr>
        <w:t>
      арналған
</w:t>
      </w:r>
      <w:r>
        <w:br/>
      </w:r>
      <w:r>
        <w:rPr>
          <w:rFonts w:ascii="Times New Roman"/>
          <w:b w:val="false"/>
          <w:i w:val="false"/>
          <w:color w:val="000000"/>
          <w:sz w:val="28"/>
        </w:rPr>
        <w:t>
      шығыстар
</w:t>
      </w:r>
      <w:r>
        <w:br/>
      </w:r>
      <w:r>
        <w:rPr>
          <w:rFonts w:ascii="Times New Roman"/>
          <w:b w:val="false"/>
          <w:i w:val="false"/>
          <w:color w:val="000000"/>
          <w:sz w:val="28"/>
        </w:rPr>
        <w:t>
1.11  Салық бойынша
</w:t>
      </w:r>
      <w:r>
        <w:br/>
      </w:r>
      <w:r>
        <w:rPr>
          <w:rFonts w:ascii="Times New Roman"/>
          <w:b w:val="false"/>
          <w:i w:val="false"/>
          <w:color w:val="000000"/>
          <w:sz w:val="28"/>
        </w:rPr>
        <w:t>
      шығыстар
</w:t>
      </w:r>
      <w:r>
        <w:br/>
      </w:r>
      <w:r>
        <w:rPr>
          <w:rFonts w:ascii="Times New Roman"/>
          <w:b w:val="false"/>
          <w:i w:val="false"/>
          <w:color w:val="000000"/>
          <w:sz w:val="28"/>
        </w:rPr>
        <w:t>
1.12  Кеңсе және
</w:t>
      </w:r>
      <w:r>
        <w:br/>
      </w:r>
      <w:r>
        <w:rPr>
          <w:rFonts w:ascii="Times New Roman"/>
          <w:b w:val="false"/>
          <w:i w:val="false"/>
          <w:color w:val="000000"/>
          <w:sz w:val="28"/>
        </w:rPr>
        <w:t>
      баспахана
</w:t>
      </w:r>
      <w:r>
        <w:br/>
      </w:r>
      <w:r>
        <w:rPr>
          <w:rFonts w:ascii="Times New Roman"/>
          <w:b w:val="false"/>
          <w:i w:val="false"/>
          <w:color w:val="000000"/>
          <w:sz w:val="28"/>
        </w:rPr>
        <w:t>
      шығыстары
</w:t>
      </w:r>
      <w:r>
        <w:br/>
      </w:r>
      <w:r>
        <w:rPr>
          <w:rFonts w:ascii="Times New Roman"/>
          <w:b w:val="false"/>
          <w:i w:val="false"/>
          <w:color w:val="000000"/>
          <w:sz w:val="28"/>
        </w:rPr>
        <w:t>
1.13  Байланыс
</w:t>
      </w:r>
      <w:r>
        <w:br/>
      </w:r>
      <w:r>
        <w:rPr>
          <w:rFonts w:ascii="Times New Roman"/>
          <w:b w:val="false"/>
          <w:i w:val="false"/>
          <w:color w:val="000000"/>
          <w:sz w:val="28"/>
        </w:rPr>
        <w:t>
      қызметтері
</w:t>
      </w:r>
      <w:r>
        <w:br/>
      </w:r>
      <w:r>
        <w:rPr>
          <w:rFonts w:ascii="Times New Roman"/>
          <w:b w:val="false"/>
          <w:i w:val="false"/>
          <w:color w:val="000000"/>
          <w:sz w:val="28"/>
        </w:rPr>
        <w:t>
1.14  Күзет шығыстары
</w:t>
      </w:r>
      <w:r>
        <w:br/>
      </w:r>
      <w:r>
        <w:rPr>
          <w:rFonts w:ascii="Times New Roman"/>
          <w:b w:val="false"/>
          <w:i w:val="false"/>
          <w:color w:val="000000"/>
          <w:sz w:val="28"/>
        </w:rPr>
        <w:t>
1.15  Консультациялық
</w:t>
      </w:r>
      <w:r>
        <w:br/>
      </w:r>
      <w:r>
        <w:rPr>
          <w:rFonts w:ascii="Times New Roman"/>
          <w:b w:val="false"/>
          <w:i w:val="false"/>
          <w:color w:val="000000"/>
          <w:sz w:val="28"/>
        </w:rPr>
        <w:t>
      (аудиторлық)
</w:t>
      </w:r>
      <w:r>
        <w:br/>
      </w:r>
      <w:r>
        <w:rPr>
          <w:rFonts w:ascii="Times New Roman"/>
          <w:b w:val="false"/>
          <w:i w:val="false"/>
          <w:color w:val="000000"/>
          <w:sz w:val="28"/>
        </w:rPr>
        <w:t>
      және ақпараттық
</w:t>
      </w:r>
      <w:r>
        <w:br/>
      </w:r>
      <w:r>
        <w:rPr>
          <w:rFonts w:ascii="Times New Roman"/>
          <w:b w:val="false"/>
          <w:i w:val="false"/>
          <w:color w:val="000000"/>
          <w:sz w:val="28"/>
        </w:rPr>
        <w:t>
      қызметтер
</w:t>
      </w:r>
      <w:r>
        <w:br/>
      </w:r>
      <w:r>
        <w:rPr>
          <w:rFonts w:ascii="Times New Roman"/>
          <w:b w:val="false"/>
          <w:i w:val="false"/>
          <w:color w:val="000000"/>
          <w:sz w:val="28"/>
        </w:rPr>
        <w:t>
1.16  Банк қызметтері
</w:t>
      </w:r>
      <w:r>
        <w:br/>
      </w:r>
      <w:r>
        <w:rPr>
          <w:rFonts w:ascii="Times New Roman"/>
          <w:b w:val="false"/>
          <w:i w:val="false"/>
          <w:color w:val="000000"/>
          <w:sz w:val="28"/>
        </w:rPr>
        <w:t>
1.17  Сақтандыруға
</w:t>
      </w:r>
      <w:r>
        <w:br/>
      </w:r>
      <w:r>
        <w:rPr>
          <w:rFonts w:ascii="Times New Roman"/>
          <w:b w:val="false"/>
          <w:i w:val="false"/>
          <w:color w:val="000000"/>
          <w:sz w:val="28"/>
        </w:rPr>
        <w:t>
      арналған
</w:t>
      </w:r>
      <w:r>
        <w:br/>
      </w:r>
      <w:r>
        <w:rPr>
          <w:rFonts w:ascii="Times New Roman"/>
          <w:b w:val="false"/>
          <w:i w:val="false"/>
          <w:color w:val="000000"/>
          <w:sz w:val="28"/>
        </w:rPr>
        <w:t>
      шығыстар
</w:t>
      </w:r>
      <w:r>
        <w:br/>
      </w:r>
      <w:r>
        <w:rPr>
          <w:rFonts w:ascii="Times New Roman"/>
          <w:b w:val="false"/>
          <w:i w:val="false"/>
          <w:color w:val="000000"/>
          <w:sz w:val="28"/>
        </w:rPr>
        <w:t>
1.18  Сот шығындары
</w:t>
      </w:r>
      <w:r>
        <w:br/>
      </w:r>
      <w:r>
        <w:rPr>
          <w:rFonts w:ascii="Times New Roman"/>
          <w:b w:val="false"/>
          <w:i w:val="false"/>
          <w:color w:val="000000"/>
          <w:sz w:val="28"/>
        </w:rPr>
        <w:t>
1.19  Шарттардың
</w:t>
      </w:r>
      <w:r>
        <w:br/>
      </w:r>
      <w:r>
        <w:rPr>
          <w:rFonts w:ascii="Times New Roman"/>
          <w:b w:val="false"/>
          <w:i w:val="false"/>
          <w:color w:val="000000"/>
          <w:sz w:val="28"/>
        </w:rPr>
        <w:t>
      талаптарын
</w:t>
      </w:r>
      <w:r>
        <w:br/>
      </w:r>
      <w:r>
        <w:rPr>
          <w:rFonts w:ascii="Times New Roman"/>
          <w:b w:val="false"/>
          <w:i w:val="false"/>
          <w:color w:val="000000"/>
          <w:sz w:val="28"/>
        </w:rPr>
        <w:t>
      бұзғаны үшін
</w:t>
      </w:r>
      <w:r>
        <w:br/>
      </w:r>
      <w:r>
        <w:rPr>
          <w:rFonts w:ascii="Times New Roman"/>
          <w:b w:val="false"/>
          <w:i w:val="false"/>
          <w:color w:val="000000"/>
          <w:sz w:val="28"/>
        </w:rPr>
        <w:t>
      айыппұлдар,
</w:t>
      </w:r>
      <w:r>
        <w:br/>
      </w:r>
      <w:r>
        <w:rPr>
          <w:rFonts w:ascii="Times New Roman"/>
          <w:b w:val="false"/>
          <w:i w:val="false"/>
          <w:color w:val="000000"/>
          <w:sz w:val="28"/>
        </w:rPr>
        <w:t>
      өсімақылар мен
</w:t>
      </w:r>
      <w:r>
        <w:br/>
      </w:r>
      <w:r>
        <w:rPr>
          <w:rFonts w:ascii="Times New Roman"/>
          <w:b w:val="false"/>
          <w:i w:val="false"/>
          <w:color w:val="000000"/>
          <w:sz w:val="28"/>
        </w:rPr>
        <w:t>
      тұрақсыздық
</w:t>
      </w:r>
      <w:r>
        <w:br/>
      </w:r>
      <w:r>
        <w:rPr>
          <w:rFonts w:ascii="Times New Roman"/>
          <w:b w:val="false"/>
          <w:i w:val="false"/>
          <w:color w:val="000000"/>
          <w:sz w:val="28"/>
        </w:rPr>
        <w:t>
      төлемдер
</w:t>
      </w:r>
      <w:r>
        <w:br/>
      </w:r>
      <w:r>
        <w:rPr>
          <w:rFonts w:ascii="Times New Roman"/>
          <w:b w:val="false"/>
          <w:i w:val="false"/>
          <w:color w:val="000000"/>
          <w:sz w:val="28"/>
        </w:rPr>
        <w:t>
1.20  Табысты
</w:t>
      </w:r>
      <w:r>
        <w:br/>
      </w:r>
      <w:r>
        <w:rPr>
          <w:rFonts w:ascii="Times New Roman"/>
          <w:b w:val="false"/>
          <w:i w:val="false"/>
          <w:color w:val="000000"/>
          <w:sz w:val="28"/>
        </w:rPr>
        <w:t>
      жасырғаны
</w:t>
      </w:r>
      <w:r>
        <w:br/>
      </w:r>
      <w:r>
        <w:rPr>
          <w:rFonts w:ascii="Times New Roman"/>
          <w:b w:val="false"/>
          <w:i w:val="false"/>
          <w:color w:val="000000"/>
          <w:sz w:val="28"/>
        </w:rPr>
        <w:t>
      (төмендеткені)
</w:t>
      </w:r>
      <w:r>
        <w:br/>
      </w:r>
      <w:r>
        <w:rPr>
          <w:rFonts w:ascii="Times New Roman"/>
          <w:b w:val="false"/>
          <w:i w:val="false"/>
          <w:color w:val="000000"/>
          <w:sz w:val="28"/>
        </w:rPr>
        <w:t>
      үшін айыпұлдар
</w:t>
      </w:r>
      <w:r>
        <w:br/>
      </w:r>
      <w:r>
        <w:rPr>
          <w:rFonts w:ascii="Times New Roman"/>
          <w:b w:val="false"/>
          <w:i w:val="false"/>
          <w:color w:val="000000"/>
          <w:sz w:val="28"/>
        </w:rPr>
        <w:t>
      мен өсімақылар
</w:t>
      </w:r>
      <w:r>
        <w:br/>
      </w:r>
      <w:r>
        <w:rPr>
          <w:rFonts w:ascii="Times New Roman"/>
          <w:b w:val="false"/>
          <w:i w:val="false"/>
          <w:color w:val="000000"/>
          <w:sz w:val="28"/>
        </w:rPr>
        <w:t>
1.21  ТМҚ-ды ұрлау,
</w:t>
      </w:r>
      <w:r>
        <w:br/>
      </w:r>
      <w:r>
        <w:rPr>
          <w:rFonts w:ascii="Times New Roman"/>
          <w:b w:val="false"/>
          <w:i w:val="false"/>
          <w:color w:val="000000"/>
          <w:sz w:val="28"/>
        </w:rPr>
        <w:t>
      нормативтен тыс
</w:t>
      </w:r>
      <w:r>
        <w:br/>
      </w:r>
      <w:r>
        <w:rPr>
          <w:rFonts w:ascii="Times New Roman"/>
          <w:b w:val="false"/>
          <w:i w:val="false"/>
          <w:color w:val="000000"/>
          <w:sz w:val="28"/>
        </w:rPr>
        <w:t>
      шығындар, бүлінуі,
</w:t>
      </w:r>
      <w:r>
        <w:br/>
      </w:r>
      <w:r>
        <w:rPr>
          <w:rFonts w:ascii="Times New Roman"/>
          <w:b w:val="false"/>
          <w:i w:val="false"/>
          <w:color w:val="000000"/>
          <w:sz w:val="28"/>
        </w:rPr>
        <w:t>
      ұрлануына
</w:t>
      </w:r>
      <w:r>
        <w:br/>
      </w:r>
      <w:r>
        <w:rPr>
          <w:rFonts w:ascii="Times New Roman"/>
          <w:b w:val="false"/>
          <w:i w:val="false"/>
          <w:color w:val="000000"/>
          <w:sz w:val="28"/>
        </w:rPr>
        <w:t>
      байланысты
</w:t>
      </w:r>
      <w:r>
        <w:br/>
      </w:r>
      <w:r>
        <w:rPr>
          <w:rFonts w:ascii="Times New Roman"/>
          <w:b w:val="false"/>
          <w:i w:val="false"/>
          <w:color w:val="000000"/>
          <w:sz w:val="28"/>
        </w:rPr>
        <w:t>
      шығындар
</w:t>
      </w:r>
      <w:r>
        <w:br/>
      </w:r>
      <w:r>
        <w:rPr>
          <w:rFonts w:ascii="Times New Roman"/>
          <w:b w:val="false"/>
          <w:i w:val="false"/>
          <w:color w:val="000000"/>
          <w:sz w:val="28"/>
        </w:rPr>
        <w:t>
1.22  Аренда шығыстары
</w:t>
      </w:r>
      <w:r>
        <w:br/>
      </w:r>
      <w:r>
        <w:rPr>
          <w:rFonts w:ascii="Times New Roman"/>
          <w:b w:val="false"/>
          <w:i w:val="false"/>
          <w:color w:val="000000"/>
          <w:sz w:val="28"/>
        </w:rPr>
        <w:t>
1.23  Әлеуметтік салаға
</w:t>
      </w:r>
      <w:r>
        <w:br/>
      </w:r>
      <w:r>
        <w:rPr>
          <w:rFonts w:ascii="Times New Roman"/>
          <w:b w:val="false"/>
          <w:i w:val="false"/>
          <w:color w:val="000000"/>
          <w:sz w:val="28"/>
        </w:rPr>
        <w:t>
      арналған шығыстар
</w:t>
      </w:r>
      <w:r>
        <w:br/>
      </w:r>
      <w:r>
        <w:rPr>
          <w:rFonts w:ascii="Times New Roman"/>
          <w:b w:val="false"/>
          <w:i w:val="false"/>
          <w:color w:val="000000"/>
          <w:sz w:val="28"/>
        </w:rPr>
        <w:t>
1.24  Күдікті борыштар
</w:t>
      </w:r>
      <w:r>
        <w:br/>
      </w:r>
      <w:r>
        <w:rPr>
          <w:rFonts w:ascii="Times New Roman"/>
          <w:b w:val="false"/>
          <w:i w:val="false"/>
          <w:color w:val="000000"/>
          <w:sz w:val="28"/>
        </w:rPr>
        <w:t>
      жөніндегі
</w:t>
      </w:r>
      <w:r>
        <w:br/>
      </w:r>
      <w:r>
        <w:rPr>
          <w:rFonts w:ascii="Times New Roman"/>
          <w:b w:val="false"/>
          <w:i w:val="false"/>
          <w:color w:val="000000"/>
          <w:sz w:val="28"/>
        </w:rPr>
        <w:t>
      резервтерді құру
</w:t>
      </w:r>
      <w:r>
        <w:br/>
      </w:r>
      <w:r>
        <w:rPr>
          <w:rFonts w:ascii="Times New Roman"/>
          <w:b w:val="false"/>
          <w:i w:val="false"/>
          <w:color w:val="000000"/>
          <w:sz w:val="28"/>
        </w:rPr>
        <w:t>
      бойынша шығыстар
</w:t>
      </w:r>
      <w:r>
        <w:br/>
      </w:r>
      <w:r>
        <w:rPr>
          <w:rFonts w:ascii="Times New Roman"/>
          <w:b w:val="false"/>
          <w:i w:val="false"/>
          <w:color w:val="000000"/>
          <w:sz w:val="28"/>
        </w:rPr>
        <w:t>
1.25  Мерекелік, мәдени
</w:t>
      </w:r>
      <w:r>
        <w:br/>
      </w:r>
      <w:r>
        <w:rPr>
          <w:rFonts w:ascii="Times New Roman"/>
          <w:b w:val="false"/>
          <w:i w:val="false"/>
          <w:color w:val="000000"/>
          <w:sz w:val="28"/>
        </w:rPr>
        <w:t>
      және спорттық
</w:t>
      </w:r>
      <w:r>
        <w:br/>
      </w:r>
      <w:r>
        <w:rPr>
          <w:rFonts w:ascii="Times New Roman"/>
          <w:b w:val="false"/>
          <w:i w:val="false"/>
          <w:color w:val="000000"/>
          <w:sz w:val="28"/>
        </w:rPr>
        <w:t>
      іс-шараларды
</w:t>
      </w:r>
      <w:r>
        <w:br/>
      </w:r>
      <w:r>
        <w:rPr>
          <w:rFonts w:ascii="Times New Roman"/>
          <w:b w:val="false"/>
          <w:i w:val="false"/>
          <w:color w:val="000000"/>
          <w:sz w:val="28"/>
        </w:rPr>
        <w:t>
      өткізуге арналған
</w:t>
      </w:r>
      <w:r>
        <w:br/>
      </w:r>
      <w:r>
        <w:rPr>
          <w:rFonts w:ascii="Times New Roman"/>
          <w:b w:val="false"/>
          <w:i w:val="false"/>
          <w:color w:val="000000"/>
          <w:sz w:val="28"/>
        </w:rPr>
        <w:t>
1.26  Қайырымдылық көмек
</w:t>
      </w:r>
      <w:r>
        <w:br/>
      </w:r>
      <w:r>
        <w:rPr>
          <w:rFonts w:ascii="Times New Roman"/>
          <w:b w:val="false"/>
          <w:i w:val="false"/>
          <w:color w:val="000000"/>
          <w:sz w:val="28"/>
        </w:rPr>
        <w:t>
1.27  Өзге де шығыстар
</w:t>
      </w:r>
    </w:p>
    <w:p>
      <w:pPr>
        <w:spacing w:after="0"/>
        <w:ind w:left="0"/>
        <w:jc w:val="both"/>
      </w:pP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w:t>
      </w:r>
      <w:r>
        <w:rPr>
          <w:rFonts w:ascii="Times New Roman"/>
          <w:b/>
          <w:i w:val="false"/>
          <w:color w:val="000000"/>
          <w:sz w:val="28"/>
        </w:rPr>
        <w:t>
Дайын өнімді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(тауарларды,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жұмыстарды,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өткізуге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байланысты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шығыстар, барлығы
</w:t>
      </w:r>
      <w:r>
        <w:rPr>
          <w:rFonts w:ascii="Times New Roman"/>
          <w:b w:val="false"/>
          <w:i w:val="false"/>
          <w:color w:val="000000"/>
          <w:sz w:val="28"/>
        </w:rPr>
        <w:t>
</w:t>
      </w:r>
      <w:r>
        <w:br/>
      </w:r>
      <w:r>
        <w:rPr>
          <w:rFonts w:ascii="Times New Roman"/>
          <w:b w:val="false"/>
          <w:i w:val="false"/>
          <w:color w:val="000000"/>
          <w:sz w:val="28"/>
        </w:rPr>
        <w:t>
2.1   Материалдар
</w:t>
      </w:r>
      <w:r>
        <w:br/>
      </w:r>
      <w:r>
        <w:rPr>
          <w:rFonts w:ascii="Times New Roman"/>
          <w:b w:val="false"/>
          <w:i w:val="false"/>
          <w:color w:val="000000"/>
          <w:sz w:val="28"/>
        </w:rPr>
        <w:t>
2.2   Жұмысшылардың
</w:t>
      </w:r>
      <w:r>
        <w:br/>
      </w:r>
      <w:r>
        <w:rPr>
          <w:rFonts w:ascii="Times New Roman"/>
          <w:b w:val="false"/>
          <w:i w:val="false"/>
          <w:color w:val="000000"/>
          <w:sz w:val="28"/>
        </w:rPr>
        <w:t>
      еңбек ақысы
</w:t>
      </w:r>
      <w:r>
        <w:br/>
      </w:r>
      <w:r>
        <w:rPr>
          <w:rFonts w:ascii="Times New Roman"/>
          <w:b w:val="false"/>
          <w:i w:val="false"/>
          <w:color w:val="000000"/>
          <w:sz w:val="28"/>
        </w:rPr>
        <w:t>
2.3   Еңбек
</w:t>
      </w:r>
      <w:r>
        <w:br/>
      </w:r>
      <w:r>
        <w:rPr>
          <w:rFonts w:ascii="Times New Roman"/>
          <w:b w:val="false"/>
          <w:i w:val="false"/>
          <w:color w:val="000000"/>
          <w:sz w:val="28"/>
        </w:rPr>
        <w:t>
      жалақыларынан
</w:t>
      </w:r>
      <w:r>
        <w:br/>
      </w:r>
      <w:r>
        <w:rPr>
          <w:rFonts w:ascii="Times New Roman"/>
          <w:b w:val="false"/>
          <w:i w:val="false"/>
          <w:color w:val="000000"/>
          <w:sz w:val="28"/>
        </w:rPr>
        <w:t>
      аударымдар
</w:t>
      </w:r>
      <w:r>
        <w:br/>
      </w:r>
      <w:r>
        <w:rPr>
          <w:rFonts w:ascii="Times New Roman"/>
          <w:b w:val="false"/>
          <w:i w:val="false"/>
          <w:color w:val="000000"/>
          <w:sz w:val="28"/>
        </w:rPr>
        <w:t>
2.4   Негізгі қорлардың
</w:t>
      </w:r>
      <w:r>
        <w:br/>
      </w:r>
      <w:r>
        <w:rPr>
          <w:rFonts w:ascii="Times New Roman"/>
          <w:b w:val="false"/>
          <w:i w:val="false"/>
          <w:color w:val="000000"/>
          <w:sz w:val="28"/>
        </w:rPr>
        <w:t>
      және материалдық
</w:t>
      </w:r>
      <w:r>
        <w:br/>
      </w:r>
      <w:r>
        <w:rPr>
          <w:rFonts w:ascii="Times New Roman"/>
          <w:b w:val="false"/>
          <w:i w:val="false"/>
          <w:color w:val="000000"/>
          <w:sz w:val="28"/>
        </w:rPr>
        <w:t>
      емес активтердің
</w:t>
      </w:r>
      <w:r>
        <w:br/>
      </w:r>
      <w:r>
        <w:rPr>
          <w:rFonts w:ascii="Times New Roman"/>
          <w:b w:val="false"/>
          <w:i w:val="false"/>
          <w:color w:val="000000"/>
          <w:sz w:val="28"/>
        </w:rPr>
        <w:t>
      амортизациясының
</w:t>
      </w:r>
      <w:r>
        <w:br/>
      </w:r>
      <w:r>
        <w:rPr>
          <w:rFonts w:ascii="Times New Roman"/>
          <w:b w:val="false"/>
          <w:i w:val="false"/>
          <w:color w:val="000000"/>
          <w:sz w:val="28"/>
        </w:rPr>
        <w:t>
      тозуы
</w:t>
      </w:r>
      <w:r>
        <w:br/>
      </w:r>
      <w:r>
        <w:rPr>
          <w:rFonts w:ascii="Times New Roman"/>
          <w:b w:val="false"/>
          <w:i w:val="false"/>
          <w:color w:val="000000"/>
          <w:sz w:val="28"/>
        </w:rPr>
        <w:t>
2.5   Негізгі қорлар
</w:t>
      </w:r>
      <w:r>
        <w:br/>
      </w:r>
      <w:r>
        <w:rPr>
          <w:rFonts w:ascii="Times New Roman"/>
          <w:b w:val="false"/>
          <w:i w:val="false"/>
          <w:color w:val="000000"/>
          <w:sz w:val="28"/>
        </w:rPr>
        <w:t>
      мен материалдық
</w:t>
      </w:r>
      <w:r>
        <w:br/>
      </w:r>
      <w:r>
        <w:rPr>
          <w:rFonts w:ascii="Times New Roman"/>
          <w:b w:val="false"/>
          <w:i w:val="false"/>
          <w:color w:val="000000"/>
          <w:sz w:val="28"/>
        </w:rPr>
        <w:t>
      емес активтерді
</w:t>
      </w:r>
      <w:r>
        <w:br/>
      </w:r>
      <w:r>
        <w:rPr>
          <w:rFonts w:ascii="Times New Roman"/>
          <w:b w:val="false"/>
          <w:i w:val="false"/>
          <w:color w:val="000000"/>
          <w:sz w:val="28"/>
        </w:rPr>
        <w:t>
      жөндеу және
</w:t>
      </w:r>
      <w:r>
        <w:br/>
      </w:r>
      <w:r>
        <w:rPr>
          <w:rFonts w:ascii="Times New Roman"/>
          <w:b w:val="false"/>
          <w:i w:val="false"/>
          <w:color w:val="000000"/>
          <w:sz w:val="28"/>
        </w:rPr>
        <w:t>
      қызмет көрсету
</w:t>
      </w:r>
      <w:r>
        <w:br/>
      </w:r>
      <w:r>
        <w:rPr>
          <w:rFonts w:ascii="Times New Roman"/>
          <w:b w:val="false"/>
          <w:i w:val="false"/>
          <w:color w:val="000000"/>
          <w:sz w:val="28"/>
        </w:rPr>
        <w:t>
2.6   Коммуналдық
</w:t>
      </w:r>
      <w:r>
        <w:br/>
      </w:r>
      <w:r>
        <w:rPr>
          <w:rFonts w:ascii="Times New Roman"/>
          <w:b w:val="false"/>
          <w:i w:val="false"/>
          <w:color w:val="000000"/>
          <w:sz w:val="28"/>
        </w:rPr>
        <w:t>
      шығыстары
</w:t>
      </w:r>
      <w:r>
        <w:br/>
      </w:r>
      <w:r>
        <w:rPr>
          <w:rFonts w:ascii="Times New Roman"/>
          <w:b w:val="false"/>
          <w:i w:val="false"/>
          <w:color w:val="000000"/>
          <w:sz w:val="28"/>
        </w:rPr>
        <w:t>
2.7   Іссапар
</w:t>
      </w:r>
      <w:r>
        <w:br/>
      </w:r>
      <w:r>
        <w:rPr>
          <w:rFonts w:ascii="Times New Roman"/>
          <w:b w:val="false"/>
          <w:i w:val="false"/>
          <w:color w:val="000000"/>
          <w:sz w:val="28"/>
        </w:rPr>
        <w:t>
      шығыстары,
</w:t>
      </w:r>
      <w:r>
        <w:br/>
      </w:r>
      <w:r>
        <w:rPr>
          <w:rFonts w:ascii="Times New Roman"/>
          <w:b w:val="false"/>
          <w:i w:val="false"/>
          <w:color w:val="000000"/>
          <w:sz w:val="28"/>
        </w:rPr>
        <w:t>
      барлығы
</w:t>
      </w:r>
      <w:r>
        <w:br/>
      </w:r>
      <w:r>
        <w:rPr>
          <w:rFonts w:ascii="Times New Roman"/>
          <w:b w:val="false"/>
          <w:i w:val="false"/>
          <w:color w:val="000000"/>
          <w:sz w:val="28"/>
        </w:rPr>
        <w:t>
2.7.1 белгіленген
</w:t>
      </w:r>
      <w:r>
        <w:br/>
      </w:r>
      <w:r>
        <w:rPr>
          <w:rFonts w:ascii="Times New Roman"/>
          <w:b w:val="false"/>
          <w:i w:val="false"/>
          <w:color w:val="000000"/>
          <w:sz w:val="28"/>
        </w:rPr>
        <w:t>
      нормалардың
</w:t>
      </w:r>
      <w:r>
        <w:br/>
      </w:r>
      <w:r>
        <w:rPr>
          <w:rFonts w:ascii="Times New Roman"/>
          <w:b w:val="false"/>
          <w:i w:val="false"/>
          <w:color w:val="000000"/>
          <w:sz w:val="28"/>
        </w:rPr>
        <w:t>
      шеңберінде
</w:t>
      </w:r>
      <w:r>
        <w:br/>
      </w:r>
      <w:r>
        <w:rPr>
          <w:rFonts w:ascii="Times New Roman"/>
          <w:b w:val="false"/>
          <w:i w:val="false"/>
          <w:color w:val="000000"/>
          <w:sz w:val="28"/>
        </w:rPr>
        <w:t>
2.7.2 нормалардан тыс
</w:t>
      </w:r>
      <w:r>
        <w:br/>
      </w:r>
      <w:r>
        <w:rPr>
          <w:rFonts w:ascii="Times New Roman"/>
          <w:b w:val="false"/>
          <w:i w:val="false"/>
          <w:color w:val="000000"/>
          <w:sz w:val="28"/>
        </w:rPr>
        <w:t>
2.8   Тиеу, тасымалдау
</w:t>
      </w:r>
      <w:r>
        <w:br/>
      </w:r>
      <w:r>
        <w:rPr>
          <w:rFonts w:ascii="Times New Roman"/>
          <w:b w:val="false"/>
          <w:i w:val="false"/>
          <w:color w:val="000000"/>
          <w:sz w:val="28"/>
        </w:rPr>
        <w:t>
      және сақтау
</w:t>
      </w:r>
      <w:r>
        <w:br/>
      </w:r>
      <w:r>
        <w:rPr>
          <w:rFonts w:ascii="Times New Roman"/>
          <w:b w:val="false"/>
          <w:i w:val="false"/>
          <w:color w:val="000000"/>
          <w:sz w:val="28"/>
        </w:rPr>
        <w:t>
      бойынша шығыстар
</w:t>
      </w:r>
      <w:r>
        <w:br/>
      </w:r>
      <w:r>
        <w:rPr>
          <w:rFonts w:ascii="Times New Roman"/>
          <w:b w:val="false"/>
          <w:i w:val="false"/>
          <w:color w:val="000000"/>
          <w:sz w:val="28"/>
        </w:rPr>
        <w:t>
2.9   Маркетингтік
</w:t>
      </w:r>
      <w:r>
        <w:br/>
      </w:r>
      <w:r>
        <w:rPr>
          <w:rFonts w:ascii="Times New Roman"/>
          <w:b w:val="false"/>
          <w:i w:val="false"/>
          <w:color w:val="000000"/>
          <w:sz w:val="28"/>
        </w:rPr>
        <w:t>
      және жарнамаға
</w:t>
      </w:r>
      <w:r>
        <w:br/>
      </w:r>
      <w:r>
        <w:rPr>
          <w:rFonts w:ascii="Times New Roman"/>
          <w:b w:val="false"/>
          <w:i w:val="false"/>
          <w:color w:val="000000"/>
          <w:sz w:val="28"/>
        </w:rPr>
        <w:t>
      арналған шығыстар
</w:t>
      </w:r>
      <w:r>
        <w:br/>
      </w:r>
      <w:r>
        <w:rPr>
          <w:rFonts w:ascii="Times New Roman"/>
          <w:b w:val="false"/>
          <w:i w:val="false"/>
          <w:color w:val="000000"/>
          <w:sz w:val="28"/>
        </w:rPr>
        <w:t>
2.10  Аренда шығыстары
</w:t>
      </w:r>
      <w:r>
        <w:br/>
      </w:r>
      <w:r>
        <w:rPr>
          <w:rFonts w:ascii="Times New Roman"/>
          <w:b w:val="false"/>
          <w:i w:val="false"/>
          <w:color w:val="000000"/>
          <w:sz w:val="28"/>
        </w:rPr>
        <w:t>
2.11  Әлеуметтік салаға
</w:t>
      </w:r>
      <w:r>
        <w:br/>
      </w:r>
      <w:r>
        <w:rPr>
          <w:rFonts w:ascii="Times New Roman"/>
          <w:b w:val="false"/>
          <w:i w:val="false"/>
          <w:color w:val="000000"/>
          <w:sz w:val="28"/>
        </w:rPr>
        <w:t>
      арналған шығыстар
</w:t>
      </w:r>
      <w:r>
        <w:br/>
      </w:r>
      <w:r>
        <w:rPr>
          <w:rFonts w:ascii="Times New Roman"/>
          <w:b w:val="false"/>
          <w:i w:val="false"/>
          <w:color w:val="000000"/>
          <w:sz w:val="28"/>
        </w:rPr>
        <w:t>
2.12  Өзге де шығыстар
</w:t>
      </w:r>
    </w:p>
    <w:p>
      <w:pPr>
        <w:spacing w:after="0"/>
        <w:ind w:left="0"/>
        <w:jc w:val="both"/>
      </w:pPr>
      <w:r>
        <w:rPr>
          <w:rFonts w:ascii="Times New Roman"/>
          <w:b w:val="false"/>
          <w:i w:val="false"/>
          <w:color w:val="000000"/>
          <w:sz w:val="28"/>
        </w:rPr>
        <w:t>
</w:t>
      </w:r>
      <w:r>
        <w:rPr>
          <w:rFonts w:ascii="Times New Roman"/>
          <w:b/>
          <w:i w:val="false"/>
          <w:color w:val="000000"/>
          <w:sz w:val="28"/>
        </w:rPr>
        <w:t>
3     Сыйақылар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түріндегі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шығыстар, барлығы
</w:t>
      </w:r>
      <w:r>
        <w:rPr>
          <w:rFonts w:ascii="Times New Roman"/>
          <w:b w:val="false"/>
          <w:i w:val="false"/>
          <w:color w:val="000000"/>
          <w:sz w:val="28"/>
        </w:rPr>
        <w:t>
</w:t>
      </w:r>
      <w:r>
        <w:br/>
      </w:r>
      <w:r>
        <w:rPr>
          <w:rFonts w:ascii="Times New Roman"/>
          <w:b w:val="false"/>
          <w:i w:val="false"/>
          <w:color w:val="000000"/>
          <w:sz w:val="28"/>
        </w:rPr>
        <w:t>
3.1   Банктердің
</w:t>
      </w:r>
      <w:r>
        <w:br/>
      </w:r>
      <w:r>
        <w:rPr>
          <w:rFonts w:ascii="Times New Roman"/>
          <w:b w:val="false"/>
          <w:i w:val="false"/>
          <w:color w:val="000000"/>
          <w:sz w:val="28"/>
        </w:rPr>
        <w:t>
      қарыздары бойынша
</w:t>
      </w:r>
      <w:r>
        <w:br/>
      </w:r>
      <w:r>
        <w:rPr>
          <w:rFonts w:ascii="Times New Roman"/>
          <w:b w:val="false"/>
          <w:i w:val="false"/>
          <w:color w:val="000000"/>
          <w:sz w:val="28"/>
        </w:rPr>
        <w:t>
      сыйақыларға
</w:t>
      </w:r>
      <w:r>
        <w:br/>
      </w:r>
      <w:r>
        <w:rPr>
          <w:rFonts w:ascii="Times New Roman"/>
          <w:b w:val="false"/>
          <w:i w:val="false"/>
          <w:color w:val="000000"/>
          <w:sz w:val="28"/>
        </w:rPr>
        <w:t>
      (пайыздарға)
</w:t>
      </w:r>
      <w:r>
        <w:br/>
      </w:r>
      <w:r>
        <w:rPr>
          <w:rFonts w:ascii="Times New Roman"/>
          <w:b w:val="false"/>
          <w:i w:val="false"/>
          <w:color w:val="000000"/>
          <w:sz w:val="28"/>
        </w:rPr>
        <w:t>
      байланысты
</w:t>
      </w:r>
      <w:r>
        <w:br/>
      </w:r>
      <w:r>
        <w:rPr>
          <w:rFonts w:ascii="Times New Roman"/>
          <w:b w:val="false"/>
          <w:i w:val="false"/>
          <w:color w:val="000000"/>
          <w:sz w:val="28"/>
        </w:rPr>
        <w:t>
      шығыстар
</w:t>
      </w:r>
      <w:r>
        <w:br/>
      </w:r>
      <w:r>
        <w:rPr>
          <w:rFonts w:ascii="Times New Roman"/>
          <w:b w:val="false"/>
          <w:i w:val="false"/>
          <w:color w:val="000000"/>
          <w:sz w:val="28"/>
        </w:rPr>
        <w:t>
3.2   Жеткізушілердің
</w:t>
      </w:r>
      <w:r>
        <w:br/>
      </w:r>
      <w:r>
        <w:rPr>
          <w:rFonts w:ascii="Times New Roman"/>
          <w:b w:val="false"/>
          <w:i w:val="false"/>
          <w:color w:val="000000"/>
          <w:sz w:val="28"/>
        </w:rPr>
        <w:t>
      қарыздары бойынша
</w:t>
      </w:r>
      <w:r>
        <w:br/>
      </w:r>
      <w:r>
        <w:rPr>
          <w:rFonts w:ascii="Times New Roman"/>
          <w:b w:val="false"/>
          <w:i w:val="false"/>
          <w:color w:val="000000"/>
          <w:sz w:val="28"/>
        </w:rPr>
        <w:t>
      сыйақыларға
</w:t>
      </w:r>
      <w:r>
        <w:br/>
      </w:r>
      <w:r>
        <w:rPr>
          <w:rFonts w:ascii="Times New Roman"/>
          <w:b w:val="false"/>
          <w:i w:val="false"/>
          <w:color w:val="000000"/>
          <w:sz w:val="28"/>
        </w:rPr>
        <w:t>
      (пайыздарға)
</w:t>
      </w:r>
      <w:r>
        <w:br/>
      </w:r>
      <w:r>
        <w:rPr>
          <w:rFonts w:ascii="Times New Roman"/>
          <w:b w:val="false"/>
          <w:i w:val="false"/>
          <w:color w:val="000000"/>
          <w:sz w:val="28"/>
        </w:rPr>
        <w:t>
      байланысты шығыстар
</w:t>
      </w:r>
      <w:r>
        <w:br/>
      </w:r>
      <w:r>
        <w:rPr>
          <w:rFonts w:ascii="Times New Roman"/>
          <w:b w:val="false"/>
          <w:i w:val="false"/>
          <w:color w:val="000000"/>
          <w:sz w:val="28"/>
        </w:rPr>
        <w:t>
3.3   Арендаға байланысты
</w:t>
      </w:r>
      <w:r>
        <w:br/>
      </w:r>
      <w:r>
        <w:rPr>
          <w:rFonts w:ascii="Times New Roman"/>
          <w:b w:val="false"/>
          <w:i w:val="false"/>
          <w:color w:val="000000"/>
          <w:sz w:val="28"/>
        </w:rPr>
        <w:t>
      сыйақылар
</w:t>
      </w:r>
      <w:r>
        <w:br/>
      </w:r>
      <w:r>
        <w:rPr>
          <w:rFonts w:ascii="Times New Roman"/>
          <w:b w:val="false"/>
          <w:i w:val="false"/>
          <w:color w:val="000000"/>
          <w:sz w:val="28"/>
        </w:rPr>
        <w:t>
      (пайыздарға)
</w:t>
      </w:r>
      <w:r>
        <w:br/>
      </w:r>
      <w:r>
        <w:rPr>
          <w:rFonts w:ascii="Times New Roman"/>
          <w:b w:val="false"/>
          <w:i w:val="false"/>
          <w:color w:val="000000"/>
          <w:sz w:val="28"/>
        </w:rPr>
        <w:t>
      бойынша шығыстар
</w:t>
      </w:r>
      <w:r>
        <w:br/>
      </w:r>
      <w:r>
        <w:rPr>
          <w:rFonts w:ascii="Times New Roman"/>
          <w:b w:val="false"/>
          <w:i w:val="false"/>
          <w:color w:val="000000"/>
          <w:sz w:val="28"/>
        </w:rPr>
        <w:t>
3.4   Өзге де шығыстар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Директорлар кеңесінің               Қазақстан Республикасы Қаржы
</w:t>
      </w:r>
      <w:r>
        <w:br/>
      </w:r>
      <w:r>
        <w:rPr>
          <w:rFonts w:ascii="Times New Roman"/>
          <w:b w:val="false"/>
          <w:i w:val="false"/>
          <w:color w:val="000000"/>
          <w:sz w:val="28"/>
        </w:rPr>
        <w:t>
(қатысушылардың жалпы                  Министрінің 2003 жылғы
</w:t>
      </w:r>
      <w:r>
        <w:br/>
      </w:r>
      <w:r>
        <w:rPr>
          <w:rFonts w:ascii="Times New Roman"/>
          <w:b w:val="false"/>
          <w:i w:val="false"/>
          <w:color w:val="000000"/>
          <w:sz w:val="28"/>
        </w:rPr>
        <w:t>
жиналысының,                        23 қазандағы N 376 бұйрығымен
</w:t>
      </w:r>
      <w:r>
        <w:br/>
      </w:r>
      <w:r>
        <w:rPr>
          <w:rFonts w:ascii="Times New Roman"/>
          <w:b w:val="false"/>
          <w:i w:val="false"/>
          <w:color w:val="000000"/>
          <w:sz w:val="28"/>
        </w:rPr>
        <w:t>
мемлекеттік басқару                бекітілген Ұлттық компанияларға
</w:t>
      </w:r>
      <w:r>
        <w:br/>
      </w:r>
      <w:r>
        <w:rPr>
          <w:rFonts w:ascii="Times New Roman"/>
          <w:b w:val="false"/>
          <w:i w:val="false"/>
          <w:color w:val="000000"/>
          <w:sz w:val="28"/>
        </w:rPr>
        <w:t>
органының бұйрығымен)                және Қазақстан Республикасы
</w:t>
      </w:r>
      <w:r>
        <w:br/>
      </w:r>
      <w:r>
        <w:rPr>
          <w:rFonts w:ascii="Times New Roman"/>
          <w:b w:val="false"/>
          <w:i w:val="false"/>
          <w:color w:val="000000"/>
          <w:sz w:val="28"/>
        </w:rPr>
        <w:t>
___ жылғы "__ "________              Ұлттық Банкінің ведомстволық
</w:t>
      </w:r>
      <w:r>
        <w:br/>
      </w:r>
      <w:r>
        <w:rPr>
          <w:rFonts w:ascii="Times New Roman"/>
          <w:b w:val="false"/>
          <w:i w:val="false"/>
          <w:color w:val="000000"/>
          <w:sz w:val="28"/>
        </w:rPr>
        <w:t>
N _____ шешімімен                  бағыныстыларына жатқызылғандарды
</w:t>
      </w:r>
      <w:r>
        <w:br/>
      </w:r>
      <w:r>
        <w:rPr>
          <w:rFonts w:ascii="Times New Roman"/>
          <w:b w:val="false"/>
          <w:i w:val="false"/>
          <w:color w:val="000000"/>
          <w:sz w:val="28"/>
        </w:rPr>
        <w:t>
бекітілді                          қоспағанда, акцияларының бақылау
</w:t>
      </w:r>
      <w:r>
        <w:br/>
      </w:r>
      <w:r>
        <w:rPr>
          <w:rFonts w:ascii="Times New Roman"/>
          <w:b w:val="false"/>
          <w:i w:val="false"/>
          <w:color w:val="000000"/>
          <w:sz w:val="28"/>
        </w:rPr>
        <w:t>
_________________________            пакеттері (қатысу үлестері)
</w:t>
      </w:r>
      <w:r>
        <w:br/>
      </w:r>
      <w:r>
        <w:rPr>
          <w:rFonts w:ascii="Times New Roman"/>
          <w:b w:val="false"/>
          <w:i w:val="false"/>
          <w:color w:val="000000"/>
          <w:sz w:val="28"/>
        </w:rPr>
        <w:t>
    (тегі, аты-жөні)               мемлекетке тиесілі акционерлік
</w:t>
      </w:r>
      <w:r>
        <w:br/>
      </w:r>
      <w:r>
        <w:rPr>
          <w:rFonts w:ascii="Times New Roman"/>
          <w:b w:val="false"/>
          <w:i w:val="false"/>
          <w:color w:val="000000"/>
          <w:sz w:val="28"/>
        </w:rPr>
        <w:t>
                                     қоғамдардың (жауапкершілігі
</w:t>
      </w:r>
      <w:r>
        <w:br/>
      </w:r>
      <w:r>
        <w:rPr>
          <w:rFonts w:ascii="Times New Roman"/>
          <w:b w:val="false"/>
          <w:i w:val="false"/>
          <w:color w:val="000000"/>
          <w:sz w:val="28"/>
        </w:rPr>
        <w:t>
                                     шектеулі серіктестіктердің)
</w:t>
      </w:r>
      <w:r>
        <w:br/>
      </w:r>
      <w:r>
        <w:rPr>
          <w:rFonts w:ascii="Times New Roman"/>
          <w:b w:val="false"/>
          <w:i w:val="false"/>
          <w:color w:val="000000"/>
          <w:sz w:val="28"/>
        </w:rPr>
        <w:t>
Директорлар кеңесінің төрағасы     қаржы-шаруашылық қызметтерінің
</w:t>
      </w:r>
      <w:r>
        <w:br/>
      </w:r>
      <w:r>
        <w:rPr>
          <w:rFonts w:ascii="Times New Roman"/>
          <w:b w:val="false"/>
          <w:i w:val="false"/>
          <w:color w:val="000000"/>
          <w:sz w:val="28"/>
        </w:rPr>
        <w:t>
(мемлекеттік басқару органының        жоспарларын және шаруашылық
</w:t>
      </w:r>
      <w:r>
        <w:br/>
      </w:r>
      <w:r>
        <w:rPr>
          <w:rFonts w:ascii="Times New Roman"/>
          <w:b w:val="false"/>
          <w:i w:val="false"/>
          <w:color w:val="000000"/>
          <w:sz w:val="28"/>
        </w:rPr>
        <w:t>
басшысы)                            жүргізу құқығындағы мемлекеттік
</w:t>
      </w:r>
      <w:r>
        <w:br/>
      </w:r>
      <w:r>
        <w:rPr>
          <w:rFonts w:ascii="Times New Roman"/>
          <w:b w:val="false"/>
          <w:i w:val="false"/>
          <w:color w:val="000000"/>
          <w:sz w:val="28"/>
        </w:rPr>
        <w:t>
     М.О.                             кәсіпорындардың шаруашылық
</w:t>
      </w:r>
      <w:r>
        <w:br/>
      </w:r>
      <w:r>
        <w:rPr>
          <w:rFonts w:ascii="Times New Roman"/>
          <w:b w:val="false"/>
          <w:i w:val="false"/>
          <w:color w:val="000000"/>
          <w:sz w:val="28"/>
        </w:rPr>
        <w:t>
                                      қызметтерінің жоспарларын
</w:t>
      </w:r>
      <w:r>
        <w:br/>
      </w:r>
      <w:r>
        <w:rPr>
          <w:rFonts w:ascii="Times New Roman"/>
          <w:b w:val="false"/>
          <w:i w:val="false"/>
          <w:color w:val="000000"/>
          <w:sz w:val="28"/>
        </w:rPr>
        <w:t>
                                    әзірлеу және бекіту ережесіне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Инвестициялық (инновациялық) бағдарлама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тұлғаның атауы: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Инвестициялық| Жо. |Пай. |Өте.|            Жоба құны
</w:t>
      </w:r>
      <w:r>
        <w:br/>
      </w:r>
      <w:r>
        <w:rPr>
          <w:rFonts w:ascii="Times New Roman"/>
          <w:b w:val="false"/>
          <w:i w:val="false"/>
          <w:color w:val="000000"/>
          <w:sz w:val="28"/>
        </w:rPr>
        <w:t>
  |(инновациялық)|баны |дала.|лім.|________________________________
</w:t>
      </w:r>
      <w:r>
        <w:br/>
      </w:r>
      <w:r>
        <w:rPr>
          <w:rFonts w:ascii="Times New Roman"/>
          <w:b w:val="false"/>
          <w:i w:val="false"/>
          <w:color w:val="000000"/>
          <w:sz w:val="28"/>
        </w:rPr>
        <w:t>
  | жобаларының  |иге. |нуға |ді. |сме.|       оның ішінде:
</w:t>
      </w:r>
      <w:r>
        <w:br/>
      </w:r>
      <w:r>
        <w:rPr>
          <w:rFonts w:ascii="Times New Roman"/>
          <w:b w:val="false"/>
          <w:i w:val="false"/>
          <w:color w:val="000000"/>
          <w:sz w:val="28"/>
        </w:rPr>
        <w:t>
  |    атауы     |ру.  |ен.  |лік,|та. |___________________________
</w:t>
      </w:r>
      <w:r>
        <w:br/>
      </w:r>
      <w:r>
        <w:rPr>
          <w:rFonts w:ascii="Times New Roman"/>
          <w:b w:val="false"/>
          <w:i w:val="false"/>
          <w:color w:val="000000"/>
          <w:sz w:val="28"/>
        </w:rPr>
        <w:t>
  |              |дің  |гізу.|ай  |лық | ______ | _______ | ______
</w:t>
      </w:r>
      <w:r>
        <w:br/>
      </w:r>
      <w:r>
        <w:rPr>
          <w:rFonts w:ascii="Times New Roman"/>
          <w:b w:val="false"/>
          <w:i w:val="false"/>
          <w:color w:val="000000"/>
          <w:sz w:val="28"/>
        </w:rPr>
        <w:t>
  |              |бас. |дің  |    |құны|  жыл   |   жылы  | жылдары
</w:t>
      </w:r>
      <w:r>
        <w:br/>
      </w:r>
      <w:r>
        <w:rPr>
          <w:rFonts w:ascii="Times New Roman"/>
          <w:b w:val="false"/>
          <w:i w:val="false"/>
          <w:color w:val="000000"/>
          <w:sz w:val="28"/>
        </w:rPr>
        <w:t>
  |              |тал. |жос. |    |бо. | (жос.  |(жоспарлы|(келесі
</w:t>
      </w:r>
      <w:r>
        <w:br/>
      </w:r>
      <w:r>
        <w:rPr>
          <w:rFonts w:ascii="Times New Roman"/>
          <w:b w:val="false"/>
          <w:i w:val="false"/>
          <w:color w:val="000000"/>
          <w:sz w:val="28"/>
        </w:rPr>
        <w:t>
  |              |ған  |парлы|    |йын.| парлы  |кезеңде) |кезең.
</w:t>
      </w:r>
      <w:r>
        <w:br/>
      </w:r>
      <w:r>
        <w:rPr>
          <w:rFonts w:ascii="Times New Roman"/>
          <w:b w:val="false"/>
          <w:i w:val="false"/>
          <w:color w:val="000000"/>
          <w:sz w:val="28"/>
        </w:rPr>
        <w:t>
  |              |күні |күні |    |ша  |кезең.  |кезеңде  |дерде)
</w:t>
      </w:r>
      <w:r>
        <w:br/>
      </w:r>
      <w:r>
        <w:rPr>
          <w:rFonts w:ascii="Times New Roman"/>
          <w:b w:val="false"/>
          <w:i w:val="false"/>
          <w:color w:val="000000"/>
          <w:sz w:val="28"/>
        </w:rPr>
        <w:t>
  |              |     |     |    |бар.|  нің)  |игерілуі |игерілуі
</w:t>
      </w:r>
      <w:r>
        <w:br/>
      </w:r>
      <w:r>
        <w:rPr>
          <w:rFonts w:ascii="Times New Roman"/>
          <w:b w:val="false"/>
          <w:i w:val="false"/>
          <w:color w:val="000000"/>
          <w:sz w:val="28"/>
        </w:rPr>
        <w:t>
  |              |     |     |    |лығы|басында |  тиіс   |тиіс
</w:t>
      </w:r>
      <w:r>
        <w:br/>
      </w:r>
      <w:r>
        <w:rPr>
          <w:rFonts w:ascii="Times New Roman"/>
          <w:b w:val="false"/>
          <w:i w:val="false"/>
          <w:color w:val="000000"/>
          <w:sz w:val="28"/>
        </w:rPr>
        <w:t>
  |              |     |     |    |    |игерілді|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        Б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