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fb1e" w14:textId="364f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балаларға амбулаториялық-емханалық көмекті одан әрі жетілдіру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2003 жылғы 17 қазандағы N 760 бұйрығы. Қазақстан Республикасы Әділет министрлігінде 2003 жылғы 17 қарашада тіркелді. Тіркеу N 2561. Күші жойылды - Қазақстан Республикасы Денсаулық сақтау және әлеуметтік даму министрінің м.а. 2014 жылғы 2 қазандағы № 112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м.а. 02.10.2014 </w:t>
      </w:r>
      <w:r>
        <w:rPr>
          <w:rFonts w:ascii="Times New Roman"/>
          <w:b w:val="false"/>
          <w:i w:val="false"/>
          <w:color w:val="ff0000"/>
          <w:sz w:val="28"/>
        </w:rPr>
        <w:t>№ 112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 балаларға амбулаториялық-емханалық көмек көрсетудің сапасын арттыру және одан әрі дамыту мақсатында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балаларға амбулаториялық-емханалық көмек көрсететін ұйымдар туралы Ереже бекітілсін. </w:t>
      </w:r>
      <w:r>
        <w:br/>
      </w:r>
      <w:r>
        <w:rPr>
          <w:rFonts w:ascii="Times New Roman"/>
          <w:b w:val="false"/>
          <w:i w:val="false"/>
          <w:color w:val="000000"/>
          <w:sz w:val="28"/>
        </w:rPr>
        <w:t>
</w:t>
      </w:r>
      <w:r>
        <w:rPr>
          <w:rFonts w:ascii="Times New Roman"/>
          <w:b w:val="false"/>
          <w:i w:val="false"/>
          <w:color w:val="000000"/>
          <w:sz w:val="28"/>
        </w:rPr>
        <w:t>
      2. Облыстық және Алматы және Астана қалалары денсаулық сақтау басқармаларының (департаменттерінің) басшылары осы бұйрықты назарға және орындауға алсын.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вице-министр С.Ә. Диқанбаеваға жүктелсін.</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 күнінен бастап күшіне енеді. </w:t>
      </w:r>
    </w:p>
    <w:bookmarkEnd w:id="0"/>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жылғы 17 қазандағы    </w:t>
      </w:r>
      <w:r>
        <w:br/>
      </w:r>
      <w:r>
        <w:rPr>
          <w:rFonts w:ascii="Times New Roman"/>
          <w:b w:val="false"/>
          <w:i w:val="false"/>
          <w:color w:val="000000"/>
          <w:sz w:val="28"/>
        </w:rPr>
        <w:t xml:space="preserve">
N 760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Балаларға амбулаториялық-емханалық көмек </w:t>
      </w:r>
      <w:r>
        <w:br/>
      </w:r>
      <w:r>
        <w:rPr>
          <w:rFonts w:ascii="Times New Roman"/>
          <w:b/>
          <w:i w:val="false"/>
          <w:color w:val="000000"/>
        </w:rPr>
        <w:t xml:space="preserve">
көрсететін ұйымдар туралы </w:t>
      </w:r>
      <w:r>
        <w:br/>
      </w:r>
      <w:r>
        <w:rPr>
          <w:rFonts w:ascii="Times New Roman"/>
          <w:b/>
          <w:i w:val="false"/>
          <w:color w:val="000000"/>
        </w:rPr>
        <w:t>
Ереже</w:t>
      </w:r>
    </w:p>
    <w:bookmarkEnd w:id="1"/>
    <w:p>
      <w:pPr>
        <w:spacing w:after="0"/>
        <w:ind w:left="0"/>
        <w:jc w:val="both"/>
      </w:pPr>
      <w:r>
        <w:rPr>
          <w:rFonts w:ascii="Times New Roman"/>
          <w:b w:val="false"/>
          <w:i w:val="false"/>
          <w:color w:val="000000"/>
          <w:sz w:val="28"/>
        </w:rPr>
        <w:t>      Осы бұйрық "Денсаулық сақтау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амбулаториялық жағдайда емдеу-алдын алу көмегін көрсететін медицина ұйымдары қызметінің міндеттерін, функцияларын, құқықтық және ұйымдастыру негіздерін белгілейді. </w:t>
      </w:r>
      <w:r>
        <w:rPr>
          <w:rFonts w:ascii="Times New Roman"/>
          <w:b w:val="false"/>
          <w:i w:val="false"/>
          <w:color w:val="000000"/>
          <w:sz w:val="28"/>
        </w:rPr>
        <w:t>K090193</w:t>
      </w:r>
    </w:p>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xml:space="preserve">
      1. Балаларға амбулаториялық-емханалық көмек ауруханаға жатқызуды қажет етпейтін балаларды алдын алуға, аурушаңдықтың, балалар мүгедектігінің, нәрестелік және балалар өлімінің деңгейін төмендетуге бағытталған қолжетімді және сапалы бастапқы медициналық-санитарлық, білікті және мамандандырылған көмекпен қамтамасыз ету мақсатында ұйымдастырылады. </w:t>
      </w:r>
    </w:p>
    <w:bookmarkEnd w:id="3"/>
    <w:bookmarkStart w:name="z5" w:id="4"/>
    <w:p>
      <w:pPr>
        <w:spacing w:after="0"/>
        <w:ind w:left="0"/>
        <w:jc w:val="both"/>
      </w:pPr>
      <w:r>
        <w:rPr>
          <w:rFonts w:ascii="Times New Roman"/>
          <w:b w:val="false"/>
          <w:i w:val="false"/>
          <w:color w:val="000000"/>
          <w:sz w:val="28"/>
        </w:rPr>
        <w:t xml:space="preserve">
      2. Балаларға амбулаториялық-емханалық көмек перзентханадан шыққан күннен бастап 14 жасты қоса алғанда (14 жас, 11 ай, 29 күнге дейін): </w:t>
      </w:r>
      <w:r>
        <w:br/>
      </w:r>
      <w:r>
        <w:rPr>
          <w:rFonts w:ascii="Times New Roman"/>
          <w:b w:val="false"/>
          <w:i w:val="false"/>
          <w:color w:val="000000"/>
          <w:sz w:val="28"/>
        </w:rPr>
        <w:t xml:space="preserve">
      1) қалалық балалар емханасында, емхананың балалар бөлімшесінде; </w:t>
      </w:r>
      <w:r>
        <w:br/>
      </w:r>
      <w:r>
        <w:rPr>
          <w:rFonts w:ascii="Times New Roman"/>
          <w:b w:val="false"/>
          <w:i w:val="false"/>
          <w:color w:val="000000"/>
          <w:sz w:val="28"/>
        </w:rPr>
        <w:t xml:space="preserve">
      2) орталық аудандық аурухананың балалар консультациясында (қалалық емханада); </w:t>
      </w:r>
      <w:r>
        <w:br/>
      </w:r>
      <w:r>
        <w:rPr>
          <w:rFonts w:ascii="Times New Roman"/>
          <w:b w:val="false"/>
          <w:i w:val="false"/>
          <w:color w:val="000000"/>
          <w:sz w:val="28"/>
        </w:rPr>
        <w:t xml:space="preserve">
      3) ауылдық учаскелік ауруханаларда (АУА), ауылдық дәрігерлік амбулаторияларда (АДА), отбасылық дәрігерлік амбулаторияларда, фельдшерлік-акушерлік пункттерде (ФАП) және фельдшерлік пункттерде (ФП); </w:t>
      </w:r>
      <w:r>
        <w:br/>
      </w:r>
      <w:r>
        <w:rPr>
          <w:rFonts w:ascii="Times New Roman"/>
          <w:b w:val="false"/>
          <w:i w:val="false"/>
          <w:color w:val="000000"/>
          <w:sz w:val="28"/>
        </w:rPr>
        <w:t xml:space="preserve">
      4) облыстық, қалалық (өңірлік) консультативтік-диагностикалық емханада (орталықта), аттас емханалардың балалар бөлімшесінде; </w:t>
      </w:r>
      <w:r>
        <w:br/>
      </w:r>
      <w:r>
        <w:rPr>
          <w:rFonts w:ascii="Times New Roman"/>
          <w:b w:val="false"/>
          <w:i w:val="false"/>
          <w:color w:val="000000"/>
          <w:sz w:val="28"/>
        </w:rPr>
        <w:t xml:space="preserve">
      5) балаларға амбулаториялық қабылдау жүргізетін мамандандырылған медицина ұйымдарында; </w:t>
      </w:r>
      <w:r>
        <w:br/>
      </w:r>
      <w:r>
        <w:rPr>
          <w:rFonts w:ascii="Times New Roman"/>
          <w:b w:val="false"/>
          <w:i w:val="false"/>
          <w:color w:val="000000"/>
          <w:sz w:val="28"/>
        </w:rPr>
        <w:t xml:space="preserve">
      6) білім беру ұйымдары мен басқа да ведомстволардың медицина пункттерінде (кабинеттерінде) жүзеге асырылады. </w:t>
      </w:r>
    </w:p>
    <w:bookmarkEnd w:id="4"/>
    <w:bookmarkStart w:name="z6" w:id="5"/>
    <w:p>
      <w:pPr>
        <w:spacing w:after="0"/>
        <w:ind w:left="0"/>
        <w:jc w:val="both"/>
      </w:pPr>
      <w:r>
        <w:rPr>
          <w:rFonts w:ascii="Times New Roman"/>
          <w:b w:val="false"/>
          <w:i w:val="false"/>
          <w:color w:val="000000"/>
          <w:sz w:val="28"/>
        </w:rPr>
        <w:t xml:space="preserve">
      3. Амбулаториялық-емханалық көмек учаскелік қағидат бойынша ұйымдастырылады. Амбулаториялық-емханалық ұйымдардағы учаскелік педиатрдың лауазымы қалалық жерлердегі сияқты, ауылдық орындарда да 800 балаға дейінгі жүктемемен жүргізіледі. Балаларға амбулаториялық-емханалық көмек көрсететін ұйымдарда учаскелік педиатр емханада бір сағаттың ішінде 4 баланы, үйінде 2 баланы қабылдайды. </w:t>
      </w:r>
    </w:p>
    <w:bookmarkEnd w:id="5"/>
    <w:bookmarkStart w:name="z7" w:id="6"/>
    <w:p>
      <w:pPr>
        <w:spacing w:after="0"/>
        <w:ind w:left="0"/>
        <w:jc w:val="both"/>
      </w:pPr>
      <w:r>
        <w:rPr>
          <w:rFonts w:ascii="Times New Roman"/>
          <w:b w:val="false"/>
          <w:i w:val="false"/>
          <w:color w:val="000000"/>
          <w:sz w:val="28"/>
        </w:rPr>
        <w:t xml:space="preserve">
      4. Балаларға медициналық көмек көрсететін амбулаториялық-емханалық ұйымдардың оңтайлы жұмыс режимі жұмыс күндері сағат 8-ден 20-ға дейін, демалыс күндері сағат 14-ке дейін. </w:t>
      </w:r>
    </w:p>
    <w:bookmarkEnd w:id="6"/>
    <w:bookmarkStart w:name="z8" w:id="7"/>
    <w:p>
      <w:pPr>
        <w:spacing w:after="0"/>
        <w:ind w:left="0"/>
        <w:jc w:val="both"/>
      </w:pPr>
      <w:r>
        <w:rPr>
          <w:rFonts w:ascii="Times New Roman"/>
          <w:b w:val="false"/>
          <w:i w:val="false"/>
          <w:color w:val="000000"/>
          <w:sz w:val="28"/>
        </w:rPr>
        <w:t>
      5. Балаларға амбулаториялық-емханалық көмек көрсететін медицина ұйымдары басқа емдеу-алдын алу ұйымдарымен, барлық мүдделі ведомстволармен тығыз байланыста жұмыс істейді. </w:t>
      </w:r>
      <w:r>
        <w:rPr>
          <w:rFonts w:ascii="Times New Roman"/>
          <w:b w:val="false"/>
          <w:i w:val="false"/>
          <w:color w:val="000000"/>
          <w:sz w:val="28"/>
        </w:rPr>
        <w:t>V095948</w:t>
      </w:r>
    </w:p>
    <w:bookmarkEnd w:id="7"/>
    <w:bookmarkStart w:name="z9" w:id="8"/>
    <w:p>
      <w:pPr>
        <w:spacing w:after="0"/>
        <w:ind w:left="0"/>
        <w:jc w:val="both"/>
      </w:pPr>
      <w:r>
        <w:rPr>
          <w:rFonts w:ascii="Times New Roman"/>
          <w:b w:val="false"/>
          <w:i w:val="false"/>
          <w:color w:val="000000"/>
          <w:sz w:val="28"/>
        </w:rPr>
        <w:t xml:space="preserve">
      6. Балаларға амбулаториялық-емханалық көмек көрсететін ұйымдарда жұмыстың жаңа үлгілері мен әдістерін енгізу регламенттеуші құжаттарға сәйкес жүзеге асырылады. </w:t>
      </w:r>
    </w:p>
    <w:bookmarkEnd w:id="8"/>
    <w:bookmarkStart w:name="z10" w:id="9"/>
    <w:p>
      <w:pPr>
        <w:spacing w:after="0"/>
        <w:ind w:left="0"/>
        <w:jc w:val="both"/>
      </w:pPr>
      <w:r>
        <w:rPr>
          <w:rFonts w:ascii="Times New Roman"/>
          <w:b w:val="false"/>
          <w:i w:val="false"/>
          <w:color w:val="000000"/>
          <w:sz w:val="28"/>
        </w:rPr>
        <w:t>
      7. Балаларға амбулаториялық-емханалық көмек көрсететін ұйымдарының медицина қызметкерлері кем дегенде бес жылда бір рет педиатриялық практика бойынша </w:t>
      </w:r>
      <w:r>
        <w:rPr>
          <w:rFonts w:ascii="Times New Roman"/>
          <w:b w:val="false"/>
          <w:i w:val="false"/>
          <w:color w:val="000000"/>
          <w:sz w:val="28"/>
        </w:rPr>
        <w:t>біліктілігін арттырады</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xml:space="preserve">
      8. Балаларға амбулаториялық-емханалық көмек көрсететін ұйымдардың жұмысын ауданның (қаланың, облыстың, республиканың) бас педиатры үйлестіреді. </w:t>
      </w:r>
    </w:p>
    <w:bookmarkEnd w:id="10"/>
    <w:bookmarkStart w:name="z12" w:id="11"/>
    <w:p>
      <w:pPr>
        <w:spacing w:after="0"/>
        <w:ind w:left="0"/>
        <w:jc w:val="both"/>
      </w:pPr>
      <w:r>
        <w:rPr>
          <w:rFonts w:ascii="Times New Roman"/>
          <w:b w:val="false"/>
          <w:i w:val="false"/>
          <w:color w:val="000000"/>
          <w:sz w:val="28"/>
        </w:rPr>
        <w:t xml:space="preserve">
      9. Балаларға амбулаториялық-емханалық көмек көрсететін медицина ұйымдары өзінің жұмысында Қазақстан Республикасының қолданыстағы заңнамасын басшылыққа алады. </w:t>
      </w:r>
    </w:p>
    <w:bookmarkEnd w:id="11"/>
    <w:bookmarkStart w:name="z13" w:id="12"/>
    <w:p>
      <w:pPr>
        <w:spacing w:after="0"/>
        <w:ind w:left="0"/>
        <w:jc w:val="left"/>
      </w:pPr>
      <w:r>
        <w:rPr>
          <w:rFonts w:ascii="Times New Roman"/>
          <w:b/>
          <w:i w:val="false"/>
          <w:color w:val="000000"/>
        </w:rPr>
        <w:t xml:space="preserve"> 
2. Балаларға амбулаториялық-емханалық көмек көрсететін ұйымдардың негізгі міндеттері </w:t>
      </w:r>
    </w:p>
    <w:bookmarkEnd w:id="12"/>
    <w:bookmarkStart w:name="z14" w:id="13"/>
    <w:p>
      <w:pPr>
        <w:spacing w:after="0"/>
        <w:ind w:left="0"/>
        <w:jc w:val="both"/>
      </w:pPr>
      <w:r>
        <w:rPr>
          <w:rFonts w:ascii="Times New Roman"/>
          <w:b w:val="false"/>
          <w:i w:val="false"/>
          <w:color w:val="000000"/>
          <w:sz w:val="28"/>
        </w:rPr>
        <w:t xml:space="preserve">
      10. Балаларға амбулаториялық-емханалық көмек көрсететін ұйымдардың негізгі міндеттері: </w:t>
      </w:r>
      <w:r>
        <w:br/>
      </w:r>
      <w:r>
        <w:rPr>
          <w:rFonts w:ascii="Times New Roman"/>
          <w:b w:val="false"/>
          <w:i w:val="false"/>
          <w:color w:val="000000"/>
          <w:sz w:val="28"/>
        </w:rPr>
        <w:t xml:space="preserve">
      1) балалардың арасында, олардың жатырдағы кезеңдерін қоса алғанда аурулардың алдын алу; </w:t>
      </w:r>
      <w:r>
        <w:br/>
      </w:r>
      <w:r>
        <w:rPr>
          <w:rFonts w:ascii="Times New Roman"/>
          <w:b w:val="false"/>
          <w:i w:val="false"/>
          <w:color w:val="000000"/>
          <w:sz w:val="28"/>
        </w:rPr>
        <w:t xml:space="preserve">
      2) ауруларды ерте анықтау және емдеуді уақытында бастау, емдеудің барлық кезеңдерінде сақтау және оны сауыққанша жүзеге асыру; </w:t>
      </w:r>
      <w:r>
        <w:br/>
      </w:r>
      <w:r>
        <w:rPr>
          <w:rFonts w:ascii="Times New Roman"/>
          <w:b w:val="false"/>
          <w:i w:val="false"/>
          <w:color w:val="000000"/>
          <w:sz w:val="28"/>
        </w:rPr>
        <w:t xml:space="preserve">
      3) мүгедектіктің алдын алу және балалардың арасында өлімді болдырмау; </w:t>
      </w:r>
      <w:r>
        <w:br/>
      </w:r>
      <w:r>
        <w:rPr>
          <w:rFonts w:ascii="Times New Roman"/>
          <w:b w:val="false"/>
          <w:i w:val="false"/>
          <w:color w:val="000000"/>
          <w:sz w:val="28"/>
        </w:rPr>
        <w:t xml:space="preserve">
      4) толыққанды психикалық дамуын қамтамасыз ету мақсатында дені сау баланы тәрбиелеу болып табылады. </w:t>
      </w:r>
    </w:p>
    <w:bookmarkEnd w:id="13"/>
    <w:bookmarkStart w:name="z15" w:id="14"/>
    <w:p>
      <w:pPr>
        <w:spacing w:after="0"/>
        <w:ind w:left="0"/>
        <w:jc w:val="left"/>
      </w:pPr>
      <w:r>
        <w:rPr>
          <w:rFonts w:ascii="Times New Roman"/>
          <w:b/>
          <w:i w:val="false"/>
          <w:color w:val="000000"/>
        </w:rPr>
        <w:t xml:space="preserve"> 
3. Балаларға амбулаториялық-емханалық көмек көрсететін ұйымдардың қызметін ұйымдастыру </w:t>
      </w:r>
    </w:p>
    <w:bookmarkEnd w:id="14"/>
    <w:bookmarkStart w:name="z16" w:id="15"/>
    <w:p>
      <w:pPr>
        <w:spacing w:after="0"/>
        <w:ind w:left="0"/>
        <w:jc w:val="both"/>
      </w:pPr>
      <w:r>
        <w:rPr>
          <w:rFonts w:ascii="Times New Roman"/>
          <w:b w:val="false"/>
          <w:i w:val="false"/>
          <w:color w:val="000000"/>
          <w:sz w:val="28"/>
        </w:rPr>
        <w:t xml:space="preserve">
      11. Балаларға амбулаториялық-емханалық көмек көрсететін ұйымдар мынадай жолмен: </w:t>
      </w:r>
      <w:r>
        <w:br/>
      </w:r>
      <w:r>
        <w:rPr>
          <w:rFonts w:ascii="Times New Roman"/>
          <w:b w:val="false"/>
          <w:i w:val="false"/>
          <w:color w:val="000000"/>
          <w:sz w:val="28"/>
        </w:rPr>
        <w:t xml:space="preserve">
      1) жүкті әйелдерге босанғанға дейінгі патронаж жүргізуді; </w:t>
      </w:r>
      <w:r>
        <w:br/>
      </w:r>
      <w:r>
        <w:rPr>
          <w:rFonts w:ascii="Times New Roman"/>
          <w:b w:val="false"/>
          <w:i w:val="false"/>
          <w:color w:val="000000"/>
          <w:sz w:val="28"/>
        </w:rPr>
        <w:t>
      2) осы Ереженің </w:t>
      </w:r>
      <w:r>
        <w:rPr>
          <w:rFonts w:ascii="Times New Roman"/>
          <w:b w:val="false"/>
          <w:i w:val="false"/>
          <w:color w:val="000000"/>
          <w:sz w:val="28"/>
        </w:rPr>
        <w:t xml:space="preserve">8 </w:t>
      </w:r>
      <w:r>
        <w:rPr>
          <w:rFonts w:ascii="Times New Roman"/>
          <w:b w:val="false"/>
          <w:i w:val="false"/>
          <w:color w:val="000000"/>
          <w:sz w:val="28"/>
        </w:rPr>
        <w:t xml:space="preserve">-қосымшасына сәйкес балаларды есепке алу және дені сау және науқас балаларды жасына, даму ерекшеліктеріне, денсаулық жағдайына қарай кешенді бағалай отырып, диспансерлеуді; </w:t>
      </w:r>
      <w:r>
        <w:br/>
      </w:r>
      <w:r>
        <w:rPr>
          <w:rFonts w:ascii="Times New Roman"/>
          <w:b w:val="false"/>
          <w:i w:val="false"/>
          <w:color w:val="000000"/>
          <w:sz w:val="28"/>
        </w:rPr>
        <w:t xml:space="preserve">
      3) балаларды егуді; </w:t>
      </w:r>
      <w:r>
        <w:br/>
      </w:r>
      <w:r>
        <w:rPr>
          <w:rFonts w:ascii="Times New Roman"/>
          <w:b w:val="false"/>
          <w:i w:val="false"/>
          <w:color w:val="000000"/>
          <w:sz w:val="28"/>
        </w:rPr>
        <w:t>
      4) осы Ереженің </w:t>
      </w:r>
      <w:r>
        <w:rPr>
          <w:rFonts w:ascii="Times New Roman"/>
          <w:b w:val="false"/>
          <w:i w:val="false"/>
          <w:color w:val="000000"/>
          <w:sz w:val="28"/>
        </w:rPr>
        <w:t xml:space="preserve">6 </w:t>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-қосымшасына сәйкес білім берудің мектепке дейінгі және жалпы білім беру ұйымдарына түсуге балаларды дайындауды; </w:t>
      </w:r>
      <w:r>
        <w:br/>
      </w:r>
      <w:r>
        <w:rPr>
          <w:rFonts w:ascii="Times New Roman"/>
          <w:b w:val="false"/>
          <w:i w:val="false"/>
          <w:color w:val="000000"/>
          <w:sz w:val="28"/>
        </w:rPr>
        <w:t xml:space="preserve">
      5) жұқпалы аурулардың алдын алуды; </w:t>
      </w:r>
      <w:r>
        <w:br/>
      </w:r>
      <w:r>
        <w:rPr>
          <w:rFonts w:ascii="Times New Roman"/>
          <w:b w:val="false"/>
          <w:i w:val="false"/>
          <w:color w:val="000000"/>
          <w:sz w:val="28"/>
        </w:rPr>
        <w:t>
      6) осы Ереженің </w:t>
      </w:r>
      <w:r>
        <w:rPr>
          <w:rFonts w:ascii="Times New Roman"/>
          <w:b w:val="false"/>
          <w:i w:val="false"/>
          <w:color w:val="000000"/>
          <w:sz w:val="28"/>
        </w:rPr>
        <w:t xml:space="preserve">5 </w:t>
      </w:r>
      <w:r>
        <w:rPr>
          <w:rFonts w:ascii="Times New Roman"/>
          <w:b w:val="false"/>
          <w:i w:val="false"/>
          <w:color w:val="000000"/>
          <w:sz w:val="28"/>
        </w:rPr>
        <w:t xml:space="preserve">-қосымшасына сәйкес құнарлы тамақтану, күтім, шынықтыру, сауықтыру және балалардың, олардың ата-аналарының және отбасы мүшелерінің арасында салауатты өмір салтын насихаттау жөніндегі гигиеналық тәрбиелеу мен дағдыландыру мақсатында санитарлық-ағарту жұмыстарын жүргізуді; </w:t>
      </w:r>
      <w:r>
        <w:br/>
      </w:r>
      <w:r>
        <w:rPr>
          <w:rFonts w:ascii="Times New Roman"/>
          <w:b w:val="false"/>
          <w:i w:val="false"/>
          <w:color w:val="000000"/>
          <w:sz w:val="28"/>
        </w:rPr>
        <w:t xml:space="preserve">
      7) балалар жасындағы ауруларды бірігіп қарау жөніндегі Дүниежүзілік денсаулық сақтау ұйымының (бұдан әрі - ДДСҰ) бағдарламасын енгізуді жүзеге асыратын алдын алу жұмыстары қызметінің негізгі бағыттары болып табылады. </w:t>
      </w:r>
    </w:p>
    <w:bookmarkEnd w:id="15"/>
    <w:bookmarkStart w:name="z17" w:id="16"/>
    <w:p>
      <w:pPr>
        <w:spacing w:after="0"/>
        <w:ind w:left="0"/>
        <w:jc w:val="both"/>
      </w:pPr>
      <w:r>
        <w:rPr>
          <w:rFonts w:ascii="Times New Roman"/>
          <w:b w:val="false"/>
          <w:i w:val="false"/>
          <w:color w:val="000000"/>
          <w:sz w:val="28"/>
        </w:rPr>
        <w:t xml:space="preserve">
      12. Балаларға амбулаториялық-емханалық көмек көрсететін ұйымдарда: </w:t>
      </w:r>
      <w:r>
        <w:br/>
      </w:r>
      <w:r>
        <w:rPr>
          <w:rFonts w:ascii="Times New Roman"/>
          <w:b w:val="false"/>
          <w:i w:val="false"/>
          <w:color w:val="000000"/>
          <w:sz w:val="28"/>
        </w:rPr>
        <w:t xml:space="preserve">
      1) науқас балаларды ерте анықтаумен; </w:t>
      </w:r>
      <w:r>
        <w:br/>
      </w:r>
      <w:r>
        <w:rPr>
          <w:rFonts w:ascii="Times New Roman"/>
          <w:b w:val="false"/>
          <w:i w:val="false"/>
          <w:color w:val="000000"/>
          <w:sz w:val="28"/>
        </w:rPr>
        <w:t xml:space="preserve">
      2) уақытында тексеру және емдеуді бастаумен; </w:t>
      </w:r>
      <w:r>
        <w:br/>
      </w:r>
      <w:r>
        <w:rPr>
          <w:rFonts w:ascii="Times New Roman"/>
          <w:b w:val="false"/>
          <w:i w:val="false"/>
          <w:color w:val="000000"/>
          <w:sz w:val="28"/>
        </w:rPr>
        <w:t xml:space="preserve">
      3) тексеру мен емдеудің барлық кезеңдеріндегі сабақтастықты сақтаумен; </w:t>
      </w:r>
      <w:r>
        <w:br/>
      </w:r>
      <w:r>
        <w:rPr>
          <w:rFonts w:ascii="Times New Roman"/>
          <w:b w:val="false"/>
          <w:i w:val="false"/>
          <w:color w:val="000000"/>
          <w:sz w:val="28"/>
        </w:rPr>
        <w:t>
      4) осы Ереженің </w:t>
      </w:r>
      <w:r>
        <w:rPr>
          <w:rFonts w:ascii="Times New Roman"/>
          <w:b w:val="false"/>
          <w:i w:val="false"/>
          <w:color w:val="000000"/>
          <w:sz w:val="28"/>
        </w:rPr>
        <w:t xml:space="preserve">9 </w:t>
      </w:r>
      <w:r>
        <w:rPr>
          <w:rFonts w:ascii="Times New Roman"/>
          <w:b w:val="false"/>
          <w:i w:val="false"/>
          <w:color w:val="000000"/>
          <w:sz w:val="28"/>
        </w:rPr>
        <w:t xml:space="preserve">-қосымшасына сәйкес бастапқы және жедел медициналық жәрдем көрсетумен (үйде көрсеткенде дәрі-дәрмек және медициналық заттардың Тізімімен қолдануға рұқсат етіледі); </w:t>
      </w:r>
      <w:r>
        <w:br/>
      </w:r>
      <w:r>
        <w:rPr>
          <w:rFonts w:ascii="Times New Roman"/>
          <w:b w:val="false"/>
          <w:i w:val="false"/>
          <w:color w:val="000000"/>
          <w:sz w:val="28"/>
        </w:rPr>
        <w:t xml:space="preserve">
      5) аурудың жіті нысандары бар балалардың толық сауығуына дейін бақылаумен және емдеумен; </w:t>
      </w:r>
      <w:r>
        <w:br/>
      </w:r>
      <w:r>
        <w:rPr>
          <w:rFonts w:ascii="Times New Roman"/>
          <w:b w:val="false"/>
          <w:i w:val="false"/>
          <w:color w:val="000000"/>
          <w:sz w:val="28"/>
        </w:rPr>
        <w:t xml:space="preserve">
      6) бастан кешкен жіті аурулары мен созылмалы ауруларының болуына байланысты диспансерлік есепте тұрған балалар мен мүгедек-балаларды қалпына келтіріп емдеу және оңалтумен; </w:t>
      </w:r>
      <w:r>
        <w:br/>
      </w:r>
      <w:r>
        <w:rPr>
          <w:rFonts w:ascii="Times New Roman"/>
          <w:b w:val="false"/>
          <w:i w:val="false"/>
          <w:color w:val="000000"/>
          <w:sz w:val="28"/>
        </w:rPr>
        <w:t>
      7) анаға (әкеге) немесе өзге де адамға күтім бойынша </w:t>
      </w:r>
      <w:r>
        <w:rPr>
          <w:rFonts w:ascii="Times New Roman"/>
          <w:b w:val="false"/>
          <w:i w:val="false"/>
          <w:color w:val="000000"/>
          <w:sz w:val="28"/>
        </w:rPr>
        <w:t>ауру парағын</w:t>
      </w:r>
      <w:r>
        <w:rPr>
          <w:rFonts w:ascii="Times New Roman"/>
          <w:b w:val="false"/>
          <w:i w:val="false"/>
          <w:color w:val="000000"/>
          <w:sz w:val="28"/>
        </w:rPr>
        <w:t xml:space="preserve"> бере отырып, науқас баланың сауығу процесін тездету үшін қолайлы жағдай жасаумен қамтамасыз етіле отырып, емдеу-алдын алу жұмыстары жүзеге асырылады. </w:t>
      </w:r>
    </w:p>
    <w:bookmarkEnd w:id="16"/>
    <w:bookmarkStart w:name="z18" w:id="17"/>
    <w:p>
      <w:pPr>
        <w:spacing w:after="0"/>
        <w:ind w:left="0"/>
        <w:jc w:val="both"/>
      </w:pPr>
      <w:r>
        <w:rPr>
          <w:rFonts w:ascii="Times New Roman"/>
          <w:b w:val="false"/>
          <w:i w:val="false"/>
          <w:color w:val="000000"/>
          <w:sz w:val="28"/>
        </w:rPr>
        <w:t>
      13. Осы Ережеге </w:t>
      </w:r>
      <w:r>
        <w:rPr>
          <w:rFonts w:ascii="Times New Roman"/>
          <w:b w:val="false"/>
          <w:i w:val="false"/>
          <w:color w:val="000000"/>
          <w:sz w:val="28"/>
        </w:rPr>
        <w:t xml:space="preserve">1 </w:t>
      </w:r>
      <w:r>
        <w:rPr>
          <w:rFonts w:ascii="Times New Roman"/>
          <w:b w:val="false"/>
          <w:i w:val="false"/>
          <w:color w:val="000000"/>
          <w:sz w:val="28"/>
        </w:rPr>
        <w:t>-қосымшаға сәйкес </w:t>
      </w:r>
      <w:r>
        <w:rPr>
          <w:rFonts w:ascii="Times New Roman"/>
          <w:b w:val="false"/>
          <w:i w:val="false"/>
          <w:color w:val="000000"/>
          <w:sz w:val="28"/>
        </w:rPr>
        <w:t>бастапқы медициналық-санитарлық</w:t>
      </w:r>
      <w:r>
        <w:rPr>
          <w:rFonts w:ascii="Times New Roman"/>
          <w:b w:val="false"/>
          <w:i w:val="false"/>
          <w:color w:val="000000"/>
          <w:sz w:val="28"/>
        </w:rPr>
        <w:t>, білікті, </w:t>
      </w:r>
      <w:r>
        <w:rPr>
          <w:rFonts w:ascii="Times New Roman"/>
          <w:b w:val="false"/>
          <w:i w:val="false"/>
          <w:color w:val="000000"/>
          <w:sz w:val="28"/>
        </w:rPr>
        <w:t>мамандандырылған</w:t>
      </w:r>
      <w:r>
        <w:rPr>
          <w:rFonts w:ascii="Times New Roman"/>
          <w:b w:val="false"/>
          <w:i w:val="false"/>
          <w:color w:val="000000"/>
          <w:sz w:val="28"/>
        </w:rPr>
        <w:t xml:space="preserve"> көмек көрсетуді жүзеге асыратын қалалық дербес балалар емханасы (қалалық емхананың балалар бөлімшесі) балаларға амбулаториялық-емханалық көмек көрсететін барынша жетілдірілген медицина ұйым болып табылады. </w:t>
      </w:r>
    </w:p>
    <w:bookmarkEnd w:id="17"/>
    <w:bookmarkStart w:name="z19" w:id="18"/>
    <w:p>
      <w:pPr>
        <w:spacing w:after="0"/>
        <w:ind w:left="0"/>
        <w:jc w:val="both"/>
      </w:pPr>
      <w:r>
        <w:rPr>
          <w:rFonts w:ascii="Times New Roman"/>
          <w:b w:val="false"/>
          <w:i w:val="false"/>
          <w:color w:val="000000"/>
          <w:sz w:val="28"/>
        </w:rPr>
        <w:t>
      14. Осы Ережеге </w:t>
      </w:r>
      <w:r>
        <w:rPr>
          <w:rFonts w:ascii="Times New Roman"/>
          <w:b w:val="false"/>
          <w:i w:val="false"/>
          <w:color w:val="000000"/>
          <w:sz w:val="28"/>
        </w:rPr>
        <w:t xml:space="preserve">2 </w:t>
      </w:r>
      <w:r>
        <w:rPr>
          <w:rFonts w:ascii="Times New Roman"/>
          <w:b w:val="false"/>
          <w:i w:val="false"/>
          <w:color w:val="000000"/>
          <w:sz w:val="28"/>
        </w:rPr>
        <w:t>-қосымшаға сәйкес аудандық, орталық аудандық аурухананың, аз қуатты аумақтық қалалық емхананың құрамында бастапқы </w:t>
      </w:r>
      <w:r>
        <w:rPr>
          <w:rFonts w:ascii="Times New Roman"/>
          <w:b w:val="false"/>
          <w:i w:val="false"/>
          <w:color w:val="000000"/>
          <w:sz w:val="28"/>
        </w:rPr>
        <w:t>медициналық-санитарлық</w:t>
      </w:r>
      <w:r>
        <w:rPr>
          <w:rFonts w:ascii="Times New Roman"/>
          <w:b w:val="false"/>
          <w:i w:val="false"/>
          <w:color w:val="000000"/>
          <w:sz w:val="28"/>
        </w:rPr>
        <w:t xml:space="preserve"> және білікті медициналық көмек көрсетілетін, мамандандырылған көмек ұйымдастырылатын балалар консультациясы ұйымдастырылады. </w:t>
      </w:r>
    </w:p>
    <w:bookmarkEnd w:id="18"/>
    <w:bookmarkStart w:name="z20" w:id="19"/>
    <w:p>
      <w:pPr>
        <w:spacing w:after="0"/>
        <w:ind w:left="0"/>
        <w:jc w:val="both"/>
      </w:pPr>
      <w:r>
        <w:rPr>
          <w:rFonts w:ascii="Times New Roman"/>
          <w:b w:val="false"/>
          <w:i w:val="false"/>
          <w:color w:val="000000"/>
          <w:sz w:val="28"/>
        </w:rPr>
        <w:t>
      15. АУА, ОДА, АА осы Ережеге </w:t>
      </w:r>
      <w:r>
        <w:rPr>
          <w:rFonts w:ascii="Times New Roman"/>
          <w:b w:val="false"/>
          <w:i w:val="false"/>
          <w:color w:val="000000"/>
          <w:sz w:val="28"/>
        </w:rPr>
        <w:t xml:space="preserve">3 </w:t>
      </w:r>
      <w:r>
        <w:rPr>
          <w:rFonts w:ascii="Times New Roman"/>
          <w:b w:val="false"/>
          <w:i w:val="false"/>
          <w:color w:val="000000"/>
          <w:sz w:val="28"/>
        </w:rPr>
        <w:t xml:space="preserve">-қосымшаға сәйкес балаларға амбулаториялық көмек жүзеге асырылады. </w:t>
      </w:r>
    </w:p>
    <w:bookmarkEnd w:id="19"/>
    <w:bookmarkStart w:name="z21" w:id="20"/>
    <w:p>
      <w:pPr>
        <w:spacing w:after="0"/>
        <w:ind w:left="0"/>
        <w:jc w:val="both"/>
      </w:pPr>
      <w:r>
        <w:rPr>
          <w:rFonts w:ascii="Times New Roman"/>
          <w:b w:val="false"/>
          <w:i w:val="false"/>
          <w:color w:val="000000"/>
          <w:sz w:val="28"/>
        </w:rPr>
        <w:t>
      16. ФАП, ФП осы ережеге </w:t>
      </w:r>
      <w:r>
        <w:rPr>
          <w:rFonts w:ascii="Times New Roman"/>
          <w:b w:val="false"/>
          <w:i w:val="false"/>
          <w:color w:val="000000"/>
          <w:sz w:val="28"/>
        </w:rPr>
        <w:t xml:space="preserve">4 </w:t>
      </w:r>
      <w:r>
        <w:rPr>
          <w:rFonts w:ascii="Times New Roman"/>
          <w:b w:val="false"/>
          <w:i w:val="false"/>
          <w:color w:val="000000"/>
          <w:sz w:val="28"/>
        </w:rPr>
        <w:t xml:space="preserve">-қосымшаға сәйкес балаларға амбулаториялық дәрігерге дейінгі көмек көрсетіледі. </w:t>
      </w:r>
    </w:p>
    <w:bookmarkEnd w:id="20"/>
    <w:bookmarkStart w:name="z22" w:id="21"/>
    <w:p>
      <w:pPr>
        <w:spacing w:after="0"/>
        <w:ind w:left="0"/>
        <w:jc w:val="both"/>
      </w:pPr>
      <w:r>
        <w:rPr>
          <w:rFonts w:ascii="Times New Roman"/>
          <w:b w:val="false"/>
          <w:i w:val="false"/>
          <w:color w:val="000000"/>
          <w:sz w:val="28"/>
        </w:rPr>
        <w:t>
      17. Қалалардың, облыстардың, республикалардың консультативтік-диагностикалық емханаларында, атаулары бірдей медицина ұйымдарының бөлімшелерінде және мамандандырылған медицина ұйымдарында консультациялық қабылдау және уәкілетті немесе жоғарыдағы органдар бекіткен олардың осы Ережеге </w:t>
      </w:r>
      <w:r>
        <w:rPr>
          <w:rFonts w:ascii="Times New Roman"/>
          <w:b w:val="false"/>
          <w:i w:val="false"/>
          <w:color w:val="000000"/>
          <w:sz w:val="28"/>
        </w:rPr>
        <w:t xml:space="preserve">10 </w:t>
      </w:r>
      <w:r>
        <w:rPr>
          <w:rFonts w:ascii="Times New Roman"/>
          <w:b w:val="false"/>
          <w:i w:val="false"/>
          <w:color w:val="000000"/>
          <w:sz w:val="28"/>
        </w:rPr>
        <w:t xml:space="preserve">-қосымшаға сәйкес қазіргі заманғы технологияларды пайдалана отырып, бейін бойынша балаларды медициналық тексерудің барлық түрлері жүргізіледі. </w:t>
      </w:r>
    </w:p>
    <w:bookmarkEnd w:id="21"/>
    <w:bookmarkStart w:name="z23" w:id="22"/>
    <w:p>
      <w:pPr>
        <w:spacing w:after="0"/>
        <w:ind w:left="0"/>
        <w:jc w:val="both"/>
      </w:pPr>
      <w:r>
        <w:rPr>
          <w:rFonts w:ascii="Times New Roman"/>
          <w:b w:val="false"/>
          <w:i w:val="false"/>
          <w:color w:val="000000"/>
          <w:sz w:val="28"/>
        </w:rPr>
        <w:t xml:space="preserve">
      18. Қазақстан Республикасының қолданыстағы заңнамасына сәйкес білім беру ұйымдарының медициналық пункттерінде (кабинеттерінде) ауруханадан тыс бастапқы медициналық-санитарлық көмек көрсетіледі. </w:t>
      </w:r>
    </w:p>
    <w:bookmarkEnd w:id="22"/>
    <w:bookmarkStart w:name="z137" w:id="23"/>
    <w:p>
      <w:pPr>
        <w:spacing w:after="0"/>
        <w:ind w:left="0"/>
        <w:jc w:val="both"/>
      </w:pPr>
      <w:r>
        <w:rPr>
          <w:rFonts w:ascii="Times New Roman"/>
          <w:b w:val="false"/>
          <w:i w:val="false"/>
          <w:color w:val="000000"/>
          <w:sz w:val="28"/>
        </w:rPr>
        <w:t xml:space="preserve">
Балаларға амбулаториялық-   </w:t>
      </w:r>
      <w:r>
        <w:br/>
      </w:r>
      <w:r>
        <w:rPr>
          <w:rFonts w:ascii="Times New Roman"/>
          <w:b w:val="false"/>
          <w:i w:val="false"/>
          <w:color w:val="000000"/>
          <w:sz w:val="28"/>
        </w:rPr>
        <w:t xml:space="preserve">
емханалық көмек көрсететін   </w:t>
      </w:r>
      <w:r>
        <w:br/>
      </w:r>
      <w:r>
        <w:rPr>
          <w:rFonts w:ascii="Times New Roman"/>
          <w:b w:val="false"/>
          <w:i w:val="false"/>
          <w:color w:val="000000"/>
          <w:sz w:val="28"/>
        </w:rPr>
        <w:t xml:space="preserve">
ұйымдар туралы Ережеге    </w:t>
      </w:r>
      <w:r>
        <w:br/>
      </w:r>
      <w:r>
        <w:rPr>
          <w:rFonts w:ascii="Times New Roman"/>
          <w:b w:val="false"/>
          <w:i w:val="false"/>
          <w:color w:val="000000"/>
          <w:sz w:val="28"/>
        </w:rPr>
        <w:t xml:space="preserve">
1-қосымша          </w:t>
      </w:r>
    </w:p>
    <w:bookmarkEnd w:id="23"/>
    <w:bookmarkStart w:name="z25" w:id="24"/>
    <w:p>
      <w:pPr>
        <w:spacing w:after="0"/>
        <w:ind w:left="0"/>
        <w:jc w:val="left"/>
      </w:pPr>
      <w:r>
        <w:rPr>
          <w:rFonts w:ascii="Times New Roman"/>
          <w:b/>
          <w:i w:val="false"/>
          <w:color w:val="000000"/>
        </w:rPr>
        <w:t xml:space="preserve"> 
Қалалық балалар емханасының (қалалық емхананың балалар бөлімшесінің) қызметі туралы ереже  1. Жалпы ережелер </w:t>
      </w:r>
    </w:p>
    <w:bookmarkEnd w:id="24"/>
    <w:bookmarkStart w:name="z26" w:id="25"/>
    <w:p>
      <w:pPr>
        <w:spacing w:after="0"/>
        <w:ind w:left="0"/>
        <w:jc w:val="both"/>
      </w:pPr>
      <w:r>
        <w:rPr>
          <w:rFonts w:ascii="Times New Roman"/>
          <w:b w:val="false"/>
          <w:i w:val="false"/>
          <w:color w:val="000000"/>
          <w:sz w:val="28"/>
        </w:rPr>
        <w:t xml:space="preserve">
      1. Қалалық балалар емханасы жеке немесе медициналық бірлестіктің, емхананың құрамында балалар бөлімшесі (қалалық емхананың балалар бөлімшесінің) ретінде ұйымдастырылады. </w:t>
      </w:r>
    </w:p>
    <w:bookmarkEnd w:id="25"/>
    <w:bookmarkStart w:name="z27" w:id="26"/>
    <w:p>
      <w:pPr>
        <w:spacing w:after="0"/>
        <w:ind w:left="0"/>
        <w:jc w:val="both"/>
      </w:pPr>
      <w:r>
        <w:rPr>
          <w:rFonts w:ascii="Times New Roman"/>
          <w:b w:val="false"/>
          <w:i w:val="false"/>
          <w:color w:val="000000"/>
          <w:sz w:val="28"/>
        </w:rPr>
        <w:t xml:space="preserve">
      2. Қызмет көрсету ауданындағы қалалық балалар емханасы (қалалық емхананың балалар бөлімшесі) 14 жасқа дейінгі (14 жас 11 ай 29 күн) балаларға емдеу-алдын алу көмегімен қамтамасыз етеді. </w:t>
      </w:r>
    </w:p>
    <w:bookmarkEnd w:id="26"/>
    <w:bookmarkStart w:name="z28" w:id="27"/>
    <w:p>
      <w:pPr>
        <w:spacing w:after="0"/>
        <w:ind w:left="0"/>
        <w:jc w:val="both"/>
      </w:pPr>
      <w:r>
        <w:rPr>
          <w:rFonts w:ascii="Times New Roman"/>
          <w:b w:val="false"/>
          <w:i w:val="false"/>
          <w:color w:val="000000"/>
          <w:sz w:val="28"/>
        </w:rPr>
        <w:t xml:space="preserve">
      3. Қалалық балалар емханасының (қалалық емхананың балалар бөлімшесінің) қызмет көрсету ауданындағы балалардың ұсынылған саны - 20000 балаға дейін. </w:t>
      </w:r>
    </w:p>
    <w:bookmarkEnd w:id="27"/>
    <w:bookmarkStart w:name="z29" w:id="28"/>
    <w:p>
      <w:pPr>
        <w:spacing w:after="0"/>
        <w:ind w:left="0"/>
        <w:jc w:val="both"/>
      </w:pPr>
      <w:r>
        <w:rPr>
          <w:rFonts w:ascii="Times New Roman"/>
          <w:b w:val="false"/>
          <w:i w:val="false"/>
          <w:color w:val="000000"/>
          <w:sz w:val="28"/>
        </w:rPr>
        <w:t xml:space="preserve">
      4. Қалалық балалар емханасының (қалалық емхананың балалар бөлімшесінің) қызмет көрсету ауданын бағыныстылығына қарай денсаулық сақтау органы белгілейді. </w:t>
      </w:r>
    </w:p>
    <w:bookmarkEnd w:id="28"/>
    <w:bookmarkStart w:name="z30" w:id="29"/>
    <w:p>
      <w:pPr>
        <w:spacing w:after="0"/>
        <w:ind w:left="0"/>
        <w:jc w:val="both"/>
      </w:pPr>
      <w:r>
        <w:rPr>
          <w:rFonts w:ascii="Times New Roman"/>
          <w:b w:val="false"/>
          <w:i w:val="false"/>
          <w:color w:val="000000"/>
          <w:sz w:val="28"/>
        </w:rPr>
        <w:t xml:space="preserve">
      5. Балаларға амбулаториялық-емханалық көмек көрсетуде қалалық балалар емханасының рөлін алмастыратын медициналық бірлестіктің, емхананың құрамында ұйымдастырылған қалалық емхананың балалар бөлімшесінің қызметі осы Ережемен реттеледі. </w:t>
      </w:r>
    </w:p>
    <w:bookmarkEnd w:id="29"/>
    <w:bookmarkStart w:name="z31" w:id="30"/>
    <w:p>
      <w:pPr>
        <w:spacing w:after="0"/>
        <w:ind w:left="0"/>
        <w:jc w:val="left"/>
      </w:pPr>
      <w:r>
        <w:rPr>
          <w:rFonts w:ascii="Times New Roman"/>
          <w:b/>
          <w:i w:val="false"/>
          <w:color w:val="000000"/>
        </w:rPr>
        <w:t xml:space="preserve"> 
2. Қалалық балалар емханасын (қалалық емхананың балалар бөлімшесін) басқару </w:t>
      </w:r>
    </w:p>
    <w:bookmarkEnd w:id="30"/>
    <w:bookmarkStart w:name="z32" w:id="31"/>
    <w:p>
      <w:pPr>
        <w:spacing w:after="0"/>
        <w:ind w:left="0"/>
        <w:jc w:val="both"/>
      </w:pPr>
      <w:r>
        <w:rPr>
          <w:rFonts w:ascii="Times New Roman"/>
          <w:b w:val="false"/>
          <w:i w:val="false"/>
          <w:color w:val="000000"/>
          <w:sz w:val="28"/>
        </w:rPr>
        <w:t xml:space="preserve">
      6. Қалалық балалар емханасын оның барлық қызметіне тікелей басшылық жасайтын бас дәрігер басқарады. </w:t>
      </w:r>
    </w:p>
    <w:bookmarkEnd w:id="31"/>
    <w:bookmarkStart w:name="z33" w:id="32"/>
    <w:p>
      <w:pPr>
        <w:spacing w:after="0"/>
        <w:ind w:left="0"/>
        <w:jc w:val="both"/>
      </w:pPr>
      <w:r>
        <w:rPr>
          <w:rFonts w:ascii="Times New Roman"/>
          <w:b w:val="false"/>
          <w:i w:val="false"/>
          <w:color w:val="000000"/>
          <w:sz w:val="28"/>
        </w:rPr>
        <w:t xml:space="preserve">
      7. Қызметті жоспарлау, қаржыландыру, штаттарды белгілеу, медициналық жабдықтармен, шаруашылық мүккәмалдарымен жарақтандыру Қазақстан Республикасының қолданыстағы нормативтері мен заңнамаларына сәйкес жүргізіледі. </w:t>
      </w:r>
    </w:p>
    <w:bookmarkEnd w:id="32"/>
    <w:bookmarkStart w:name="z34" w:id="33"/>
    <w:p>
      <w:pPr>
        <w:spacing w:after="0"/>
        <w:ind w:left="0"/>
        <w:jc w:val="both"/>
      </w:pPr>
      <w:r>
        <w:rPr>
          <w:rFonts w:ascii="Times New Roman"/>
          <w:b w:val="false"/>
          <w:i w:val="false"/>
          <w:color w:val="000000"/>
          <w:sz w:val="28"/>
        </w:rPr>
        <w:t xml:space="preserve">
      8. Қалалық емхананың (медициналық бірлестіктің) бас дәрігерінің медицина немесе балалық және босандыру жөніндегі орынбасары (балалар бөлімшесінің меңгерушісі) ұйымның бас дәрігеріне бағынады және қызмет көрсету аумағында балаларды амбулаториялық-емханалық көмекпен қамтамасыз етеді. </w:t>
      </w:r>
    </w:p>
    <w:bookmarkEnd w:id="33"/>
    <w:bookmarkStart w:name="z35" w:id="34"/>
    <w:p>
      <w:pPr>
        <w:spacing w:after="0"/>
        <w:ind w:left="0"/>
        <w:jc w:val="left"/>
      </w:pPr>
      <w:r>
        <w:rPr>
          <w:rFonts w:ascii="Times New Roman"/>
          <w:b/>
          <w:i w:val="false"/>
          <w:color w:val="000000"/>
        </w:rPr>
        <w:t xml:space="preserve"> 
3. Қалалық балалар емханасының (қалалық емхананың балалар бөлімшесінің) құрылымы </w:t>
      </w:r>
    </w:p>
    <w:bookmarkEnd w:id="34"/>
    <w:bookmarkStart w:name="z36" w:id="35"/>
    <w:p>
      <w:pPr>
        <w:spacing w:after="0"/>
        <w:ind w:left="0"/>
        <w:jc w:val="both"/>
      </w:pPr>
      <w:r>
        <w:rPr>
          <w:rFonts w:ascii="Times New Roman"/>
          <w:b w:val="false"/>
          <w:i w:val="false"/>
          <w:color w:val="000000"/>
          <w:sz w:val="28"/>
        </w:rPr>
        <w:t xml:space="preserve">
      9. Қалалық балалар емханасында мынадай құрылымдық бөлімшелер қарастырылады: </w:t>
      </w:r>
      <w:r>
        <w:br/>
      </w:r>
      <w:r>
        <w:rPr>
          <w:rFonts w:ascii="Times New Roman"/>
          <w:b w:val="false"/>
          <w:i w:val="false"/>
          <w:color w:val="000000"/>
          <w:sz w:val="28"/>
        </w:rPr>
        <w:t xml:space="preserve">
      1) бөлек кіру есігі бар фильтр және бокстары бар изоляторлар; </w:t>
      </w:r>
      <w:r>
        <w:br/>
      </w:r>
      <w:r>
        <w:rPr>
          <w:rFonts w:ascii="Times New Roman"/>
          <w:b w:val="false"/>
          <w:i w:val="false"/>
          <w:color w:val="000000"/>
          <w:sz w:val="28"/>
        </w:rPr>
        <w:t xml:space="preserve">
      2) жедел бөлімшелер (анықтама бюросы, шақыруларды қабылдау бойынша диспетчерлік бөлім, тіркеу орны, медициналық статистика кабинеті және басқалар); </w:t>
      </w:r>
      <w:r>
        <w:br/>
      </w:r>
      <w:r>
        <w:rPr>
          <w:rFonts w:ascii="Times New Roman"/>
          <w:b w:val="false"/>
          <w:i w:val="false"/>
          <w:color w:val="000000"/>
          <w:sz w:val="28"/>
        </w:rPr>
        <w:t xml:space="preserve">
      3) әкімшілік-шаруашылық, қаржылық-экономикалық қызмет (жеке ұйымдарда), гардероб, күтуге арналған холдар және басқа да қосалқы үй-жайлар; </w:t>
      </w:r>
      <w:r>
        <w:br/>
      </w:r>
      <w:r>
        <w:rPr>
          <w:rFonts w:ascii="Times New Roman"/>
          <w:b w:val="false"/>
          <w:i w:val="false"/>
          <w:color w:val="000000"/>
          <w:sz w:val="28"/>
        </w:rPr>
        <w:t xml:space="preserve">
      4) алдын алу бөлімшесі (алдын алу егулері кабинеті, дені сау баланы тәрбиелеу және салауатты өмір салтын қалыптастыру жөніндегі кабинет); </w:t>
      </w:r>
      <w:r>
        <w:br/>
      </w:r>
      <w:r>
        <w:rPr>
          <w:rFonts w:ascii="Times New Roman"/>
          <w:b w:val="false"/>
          <w:i w:val="false"/>
          <w:color w:val="000000"/>
          <w:sz w:val="28"/>
        </w:rPr>
        <w:t xml:space="preserve">
      5) педиатрия бөлімшесі (учаскелік дәрігерлер кабинеті); </w:t>
      </w:r>
      <w:r>
        <w:br/>
      </w:r>
      <w:r>
        <w:rPr>
          <w:rFonts w:ascii="Times New Roman"/>
          <w:b w:val="false"/>
          <w:i w:val="false"/>
          <w:color w:val="000000"/>
          <w:sz w:val="28"/>
        </w:rPr>
        <w:t xml:space="preserve">
      6) білім беру мекемелерінде (мектепке дейінгі - мектеп бөлімшелерінде) балаларға емдік-алдын алу көмегін көрсету жөніндегі бөлімше; </w:t>
      </w:r>
      <w:r>
        <w:br/>
      </w:r>
      <w:r>
        <w:rPr>
          <w:rFonts w:ascii="Times New Roman"/>
          <w:b w:val="false"/>
          <w:i w:val="false"/>
          <w:color w:val="000000"/>
          <w:sz w:val="28"/>
        </w:rPr>
        <w:t xml:space="preserve">
      7) консультативтік бөлімше (маман-дәрігерлер кабинеттері); </w:t>
      </w:r>
      <w:r>
        <w:br/>
      </w:r>
      <w:r>
        <w:rPr>
          <w:rFonts w:ascii="Times New Roman"/>
          <w:b w:val="false"/>
          <w:i w:val="false"/>
          <w:color w:val="000000"/>
          <w:sz w:val="28"/>
        </w:rPr>
        <w:t>
      8) қалпына келтіріп емдеу және оңалту бөлімшесі (физиотерапиялық, емдік дене шынықтыру, массаж жасау (механикалық, қолмен), емшара, ауызбен регидратациялау кабинеті бар күндізгі стационар, сумен емдеу, балшықпен емдеу кабинеттері және басқалар); </w:t>
      </w:r>
      <w:r>
        <w:rPr>
          <w:rFonts w:ascii="Times New Roman"/>
          <w:b w:val="false"/>
          <w:i w:val="false"/>
          <w:color w:val="000000"/>
          <w:sz w:val="28"/>
        </w:rPr>
        <w:t>Қараңыз.V095853</w:t>
      </w:r>
      <w:r>
        <w:br/>
      </w:r>
      <w:r>
        <w:rPr>
          <w:rFonts w:ascii="Times New Roman"/>
          <w:b w:val="false"/>
          <w:i w:val="false"/>
          <w:color w:val="000000"/>
          <w:sz w:val="28"/>
        </w:rPr>
        <w:t>
      9) диагностикалық бөлімше: клиникалық және биохимиялық зертханалар, </w:t>
      </w:r>
      <w:r>
        <w:rPr>
          <w:rFonts w:ascii="Times New Roman"/>
          <w:b w:val="false"/>
          <w:i w:val="false"/>
          <w:color w:val="000000"/>
          <w:sz w:val="28"/>
        </w:rPr>
        <w:t>сәулелік диагностика кабинеттері</w:t>
      </w:r>
      <w:r>
        <w:rPr>
          <w:rFonts w:ascii="Times New Roman"/>
          <w:b w:val="false"/>
          <w:i w:val="false"/>
          <w:color w:val="000000"/>
          <w:sz w:val="28"/>
        </w:rPr>
        <w:t xml:space="preserve"> (рентген, ультрадыбыстық сәулелеу), функционалдық диагностика (электрокардиография, энцефалография) және басқалар; </w:t>
      </w:r>
      <w:r>
        <w:br/>
      </w:r>
      <w:r>
        <w:rPr>
          <w:rFonts w:ascii="Times New Roman"/>
          <w:b w:val="false"/>
          <w:i w:val="false"/>
          <w:color w:val="000000"/>
          <w:sz w:val="28"/>
        </w:rPr>
        <w:t>
      10) сүт тарататын пункттері бар балаларға арналған сүт асханасы (балаларға арналған сүт асханасы жеке ұйымдар болуы да мүмкін). </w:t>
      </w:r>
      <w:r>
        <w:rPr>
          <w:rFonts w:ascii="Times New Roman"/>
          <w:b w:val="false"/>
          <w:i w:val="false"/>
          <w:color w:val="000000"/>
          <w:sz w:val="28"/>
        </w:rPr>
        <w:t xml:space="preserve">V074683 </w:t>
      </w:r>
    </w:p>
    <w:bookmarkEnd w:id="35"/>
    <w:bookmarkStart w:name="z37" w:id="36"/>
    <w:p>
      <w:pPr>
        <w:spacing w:after="0"/>
        <w:ind w:left="0"/>
        <w:jc w:val="both"/>
      </w:pPr>
      <w:r>
        <w:rPr>
          <w:rFonts w:ascii="Times New Roman"/>
          <w:b w:val="false"/>
          <w:i w:val="false"/>
          <w:color w:val="000000"/>
          <w:sz w:val="28"/>
        </w:rPr>
        <w:t>
      10. Қалалық (медициналық бірлестіктегі, орталықтағы) емхананың балалар бөлімшесінде өте қымбат тұратын аппараттармен және жабдықтармен жарақтандыруды талап ететін диагностикалық бөлімше мен қалпына келтіріп емдеу және оңалту бөлімшесінен басқа, балаларға педиатрия кадрлары бастапқы медициналық-санитарлық, білікті және  </w:t>
      </w:r>
      <w:r>
        <w:rPr>
          <w:rFonts w:ascii="Times New Roman"/>
          <w:b w:val="false"/>
          <w:i w:val="false"/>
          <w:color w:val="000000"/>
          <w:sz w:val="28"/>
        </w:rPr>
        <w:t>мамандандырылған</w:t>
      </w:r>
      <w:r>
        <w:rPr>
          <w:rFonts w:ascii="Times New Roman"/>
          <w:b w:val="false"/>
          <w:i w:val="false"/>
          <w:color w:val="000000"/>
          <w:sz w:val="28"/>
        </w:rPr>
        <w:t xml:space="preserve"> амбулаториялық-емханалық (барлық мамандық бойынша) көмек көрсететін қалалық балалар емханасының барлық құрылымдық бөлімшелері құрылуы мүмкін. </w:t>
      </w:r>
      <w:r>
        <w:br/>
      </w:r>
      <w:r>
        <w:rPr>
          <w:rFonts w:ascii="Times New Roman"/>
          <w:b w:val="false"/>
          <w:i w:val="false"/>
          <w:color w:val="000000"/>
          <w:sz w:val="28"/>
        </w:rPr>
        <w:t xml:space="preserve">
      Қалалық емхананың (медициналық бірлестіктегі, орталықтағы), аудандық, орталық аудандық аурухананың құрамында балалар консультациясын ұйымдастырғанда консультативтік бөлімше (мамандар кабинеті), қалпына келтіріп емдеу және оңалту бөлімшесі, сондай-ақ балаларға қызмет ету үшін бөлінген және педиатриялық қызмет мамандығы бойынша арнайы дайындығы бар жалпы бейін дәрігерлер емдеу-диагностикалық, консультативтік көмек көрсететін диагностикалық бөлімше барлық медициналық ұйым үшін жалпы болып табылады. </w:t>
      </w:r>
      <w:r>
        <w:br/>
      </w:r>
      <w:r>
        <w:rPr>
          <w:rFonts w:ascii="Times New Roman"/>
          <w:b w:val="false"/>
          <w:i w:val="false"/>
          <w:color w:val="000000"/>
          <w:sz w:val="28"/>
        </w:rPr>
        <w:t xml:space="preserve">
      Әкімшілік-шаруашылық және қаржылық-экономикалық қызметтер барлық медициналық ұйым бойынша жалпы болып табылады. </w:t>
      </w:r>
    </w:p>
    <w:bookmarkEnd w:id="36"/>
    <w:bookmarkStart w:name="z38" w:id="37"/>
    <w:p>
      <w:pPr>
        <w:spacing w:after="0"/>
        <w:ind w:left="0"/>
        <w:jc w:val="left"/>
      </w:pPr>
      <w:r>
        <w:rPr>
          <w:rFonts w:ascii="Times New Roman"/>
          <w:b/>
          <w:i w:val="false"/>
          <w:color w:val="000000"/>
        </w:rPr>
        <w:t xml:space="preserve"> 
4. Қалалық балалар емханасының (қалалық емхананың балалар бөлімшесі) жұмысын ұйымдастыру </w:t>
      </w:r>
    </w:p>
    <w:bookmarkEnd w:id="37"/>
    <w:bookmarkStart w:name="z39" w:id="38"/>
    <w:p>
      <w:pPr>
        <w:spacing w:after="0"/>
        <w:ind w:left="0"/>
        <w:jc w:val="both"/>
      </w:pPr>
      <w:r>
        <w:rPr>
          <w:rFonts w:ascii="Times New Roman"/>
          <w:b w:val="false"/>
          <w:i w:val="false"/>
          <w:color w:val="000000"/>
          <w:sz w:val="28"/>
        </w:rPr>
        <w:t xml:space="preserve">
      11. Қалалық балалар емханасы қызмет көрсету ауданының балалары арасында мынадай жолдармен алдын алу іс-шараларының кешенін жүзеге асырады: </w:t>
      </w:r>
      <w:r>
        <w:br/>
      </w:r>
      <w:r>
        <w:rPr>
          <w:rFonts w:ascii="Times New Roman"/>
          <w:b w:val="false"/>
          <w:i w:val="false"/>
          <w:color w:val="000000"/>
          <w:sz w:val="28"/>
        </w:rPr>
        <w:t xml:space="preserve">
      1) скринингтік тексеру әдістерін пайдалану арқылы балаларды ағымдық, кезеңдік тереңдетілген алдын алу медициналық тексерулер; </w:t>
      </w:r>
      <w:r>
        <w:br/>
      </w:r>
      <w:r>
        <w:rPr>
          <w:rFonts w:ascii="Times New Roman"/>
          <w:b w:val="false"/>
          <w:i w:val="false"/>
          <w:color w:val="000000"/>
          <w:sz w:val="28"/>
        </w:rPr>
        <w:t xml:space="preserve">
      2) дені сау балаларды, сауыққандарды және созылмалы аурулармен ауыратын науқастарды аурудың асқынуынан тыс динамикалық медициналық бақылау, балаларды үйде емдеу, педиатрдың, мамандардың кейіннен сауықтыру іс-шараларын жүргізе, жұқпаның созылмалы ошақтарын тазарта отырып, қалалық балалар емханасында (қалалық емхананың балалар бөлімшесінде) алдын алу қабылдауы; </w:t>
      </w:r>
      <w:r>
        <w:br/>
      </w:r>
      <w:r>
        <w:rPr>
          <w:rFonts w:ascii="Times New Roman"/>
          <w:b w:val="false"/>
          <w:i w:val="false"/>
          <w:color w:val="000000"/>
          <w:sz w:val="28"/>
        </w:rPr>
        <w:t xml:space="preserve">
      3) ДДСҰ бағдарламасы бойынша балалар жасындағы ауруларды бірігіп қарау; </w:t>
      </w:r>
      <w:r>
        <w:br/>
      </w:r>
      <w:r>
        <w:rPr>
          <w:rFonts w:ascii="Times New Roman"/>
          <w:b w:val="false"/>
          <w:i w:val="false"/>
          <w:color w:val="000000"/>
          <w:sz w:val="28"/>
        </w:rPr>
        <w:t xml:space="preserve">
      4) белгіленген мерзімдерде алдын алу егулері және егуден кейінгі әрбір асқынуды жергілікті санитарлық-эпидемиологиялық қызмет органдарына хабарлау; </w:t>
      </w:r>
      <w:r>
        <w:br/>
      </w:r>
      <w:r>
        <w:rPr>
          <w:rFonts w:ascii="Times New Roman"/>
          <w:b w:val="false"/>
          <w:i w:val="false"/>
          <w:color w:val="000000"/>
          <w:sz w:val="28"/>
        </w:rPr>
        <w:t xml:space="preserve">
      5) мемлекеттік санитарлық-эпидемиологиялық қызмет органдарымен бірлесе отырып, эпидемияға қарсы іс-шаралар (байланыста болған науқастарды, жұқпалы аурулармен ауырғандарды байқау, ол туралы шұғыл хабар беру, аулалық тексерулер және басқалар); </w:t>
      </w:r>
      <w:r>
        <w:br/>
      </w:r>
      <w:r>
        <w:rPr>
          <w:rFonts w:ascii="Times New Roman"/>
          <w:b w:val="false"/>
          <w:i w:val="false"/>
          <w:color w:val="000000"/>
          <w:sz w:val="28"/>
        </w:rPr>
        <w:t xml:space="preserve">
      6) аялық аурулары бар қатерлі топтағы балаларды шынықтыратын, жалпы нығайтатын емшаралар; </w:t>
      </w:r>
      <w:r>
        <w:br/>
      </w:r>
      <w:r>
        <w:rPr>
          <w:rFonts w:ascii="Times New Roman"/>
          <w:b w:val="false"/>
          <w:i w:val="false"/>
          <w:color w:val="000000"/>
          <w:sz w:val="28"/>
        </w:rPr>
        <w:t>
      7) санитарлық-ағарту жұмыстары, тазалыққа баулу және салауатты өмір салтын қалыптастыру жөніндегі іс-шаралар;</w:t>
      </w:r>
      <w:r>
        <w:br/>
      </w:r>
      <w:r>
        <w:rPr>
          <w:rFonts w:ascii="Times New Roman"/>
          <w:b w:val="false"/>
          <w:i w:val="false"/>
          <w:color w:val="000000"/>
          <w:sz w:val="28"/>
        </w:rPr>
        <w:t xml:space="preserve">
      8) Қазақстан Республикасының қолданыстағы нормативтік актілерге сәйкес жекелеген санаттағы балаларды арнайы өнімдермен және емдік тамақтандырумен тегін қамтамасыз ету; </w:t>
      </w:r>
      <w:r>
        <w:br/>
      </w:r>
      <w:r>
        <w:rPr>
          <w:rFonts w:ascii="Times New Roman"/>
          <w:b w:val="false"/>
          <w:i w:val="false"/>
          <w:color w:val="000000"/>
          <w:sz w:val="28"/>
        </w:rPr>
        <w:t xml:space="preserve">
      9) емханаға жасөспірімдерді (15 жасқа толған балалардан бастап) ересектерге қызмет көрсететін емханалардың жасөспірімдер кабинетіне ауыстыру. </w:t>
      </w:r>
    </w:p>
    <w:bookmarkEnd w:id="38"/>
    <w:bookmarkStart w:name="z40" w:id="39"/>
    <w:p>
      <w:pPr>
        <w:spacing w:after="0"/>
        <w:ind w:left="0"/>
        <w:jc w:val="both"/>
      </w:pPr>
      <w:r>
        <w:rPr>
          <w:rFonts w:ascii="Times New Roman"/>
          <w:b w:val="false"/>
          <w:i w:val="false"/>
          <w:color w:val="000000"/>
          <w:sz w:val="28"/>
        </w:rPr>
        <w:t xml:space="preserve">
      12. Қалалық балалар емханасы (қалалық емхананың балалар бөлімшесі) балаларға емдік-диагностикалық көмекті мынадай жолдармен: </w:t>
      </w:r>
      <w:r>
        <w:br/>
      </w:r>
      <w:r>
        <w:rPr>
          <w:rFonts w:ascii="Times New Roman"/>
          <w:b w:val="false"/>
          <w:i w:val="false"/>
          <w:color w:val="000000"/>
          <w:sz w:val="28"/>
        </w:rPr>
        <w:t xml:space="preserve">
      1) дәрігердің, медбикенің науқас баланы үйде белсенді тексеруімен; </w:t>
      </w:r>
      <w:r>
        <w:br/>
      </w:r>
      <w:r>
        <w:rPr>
          <w:rFonts w:ascii="Times New Roman"/>
          <w:b w:val="false"/>
          <w:i w:val="false"/>
          <w:color w:val="000000"/>
          <w:sz w:val="28"/>
        </w:rPr>
        <w:t xml:space="preserve">
      2) сауығу кезеңінде науқас балаларды учаскелік педиатрлардың қалалық балалар емханасында (қалалық емхананың балалар бөлімшесінде) қабылдауымен; </w:t>
      </w:r>
      <w:r>
        <w:br/>
      </w:r>
      <w:r>
        <w:rPr>
          <w:rFonts w:ascii="Times New Roman"/>
          <w:b w:val="false"/>
          <w:i w:val="false"/>
          <w:color w:val="000000"/>
          <w:sz w:val="28"/>
        </w:rPr>
        <w:t xml:space="preserve">
      3) мамандарда консультативтік қабылдау жүргізумен; </w:t>
      </w:r>
      <w:r>
        <w:br/>
      </w:r>
      <w:r>
        <w:rPr>
          <w:rFonts w:ascii="Times New Roman"/>
          <w:b w:val="false"/>
          <w:i w:val="false"/>
          <w:color w:val="000000"/>
          <w:sz w:val="28"/>
        </w:rPr>
        <w:t xml:space="preserve">
      4) бөлімше меңгерушілерінің, бас дәрігердің орынбасарының консультацияларымен, консилиуммен; </w:t>
      </w:r>
      <w:r>
        <w:br/>
      </w:r>
      <w:r>
        <w:rPr>
          <w:rFonts w:ascii="Times New Roman"/>
          <w:b w:val="false"/>
          <w:i w:val="false"/>
          <w:color w:val="000000"/>
          <w:sz w:val="28"/>
        </w:rPr>
        <w:t xml:space="preserve">
      5) үйдегі стационарларды, күндізгі стационарларды ұйымдастырумен; </w:t>
      </w:r>
      <w:r>
        <w:br/>
      </w:r>
      <w:r>
        <w:rPr>
          <w:rFonts w:ascii="Times New Roman"/>
          <w:b w:val="false"/>
          <w:i w:val="false"/>
          <w:color w:val="000000"/>
          <w:sz w:val="28"/>
        </w:rPr>
        <w:t xml:space="preserve">
      6) емдік-диагностикалық емшараларды, оның ішінде қалпына келтіріп емдеу, оңалтуды жүргізумен; </w:t>
      </w:r>
      <w:r>
        <w:br/>
      </w:r>
      <w:r>
        <w:rPr>
          <w:rFonts w:ascii="Times New Roman"/>
          <w:b w:val="false"/>
          <w:i w:val="false"/>
          <w:color w:val="000000"/>
          <w:sz w:val="28"/>
        </w:rPr>
        <w:t xml:space="preserve">
      7) балаларды аурухана стационарларына емдеуге жіберумен; </w:t>
      </w:r>
      <w:r>
        <w:br/>
      </w:r>
      <w:r>
        <w:rPr>
          <w:rFonts w:ascii="Times New Roman"/>
          <w:b w:val="false"/>
          <w:i w:val="false"/>
          <w:color w:val="000000"/>
          <w:sz w:val="28"/>
        </w:rPr>
        <w:t>
      8) қолданыстағы ережеге сәйкес тікелей науқас баланы күтуді жүзеге асыратын анаға немесе өзге де адамға </w:t>
      </w:r>
      <w:r>
        <w:rPr>
          <w:rFonts w:ascii="Times New Roman"/>
          <w:b w:val="false"/>
          <w:i w:val="false"/>
          <w:color w:val="000000"/>
          <w:sz w:val="28"/>
        </w:rPr>
        <w:t>ауру парағын</w:t>
      </w:r>
      <w:r>
        <w:rPr>
          <w:rFonts w:ascii="Times New Roman"/>
          <w:b w:val="false"/>
          <w:i w:val="false"/>
          <w:color w:val="000000"/>
          <w:sz w:val="28"/>
        </w:rPr>
        <w:t xml:space="preserve"> берумен; </w:t>
      </w:r>
      <w:r>
        <w:br/>
      </w:r>
      <w:r>
        <w:rPr>
          <w:rFonts w:ascii="Times New Roman"/>
          <w:b w:val="false"/>
          <w:i w:val="false"/>
          <w:color w:val="000000"/>
          <w:sz w:val="28"/>
        </w:rPr>
        <w:t>
      9) науқастарды іріктеу және санаторийлар мен оңалту орталықтарына, білім берудің арнайы ұйымдарына қалпына келтіріп емдеуге, медициналық оңалтуға жіберумен қамтамасыз етеді. </w:t>
      </w:r>
      <w:r>
        <w:rPr>
          <w:rFonts w:ascii="Times New Roman"/>
          <w:b w:val="false"/>
          <w:i w:val="false"/>
          <w:color w:val="000000"/>
          <w:sz w:val="28"/>
        </w:rPr>
        <w:t>Қараңыз.V095853</w:t>
      </w:r>
    </w:p>
    <w:bookmarkEnd w:id="39"/>
    <w:bookmarkStart w:name="z41" w:id="40"/>
    <w:p>
      <w:pPr>
        <w:spacing w:after="0"/>
        <w:ind w:left="0"/>
        <w:jc w:val="both"/>
      </w:pPr>
      <w:r>
        <w:rPr>
          <w:rFonts w:ascii="Times New Roman"/>
          <w:b w:val="false"/>
          <w:i w:val="false"/>
          <w:color w:val="000000"/>
          <w:sz w:val="28"/>
        </w:rPr>
        <w:t xml:space="preserve">
      13. Қалалық балалар емханасы (қалалық емхананың балалар бөлімшесі) білім берудің мектепке дейінгі және жалпы білім беру ұйымдарында медициналық-санитарлық көмекті қамтамасыз етеді. </w:t>
      </w:r>
    </w:p>
    <w:bookmarkEnd w:id="40"/>
    <w:bookmarkStart w:name="z42" w:id="41"/>
    <w:p>
      <w:pPr>
        <w:spacing w:after="0"/>
        <w:ind w:left="0"/>
        <w:jc w:val="both"/>
      </w:pPr>
      <w:r>
        <w:rPr>
          <w:rFonts w:ascii="Times New Roman"/>
          <w:b w:val="false"/>
          <w:i w:val="false"/>
          <w:color w:val="000000"/>
          <w:sz w:val="28"/>
        </w:rPr>
        <w:t>
      14. Қалалық балалар емханасы (қалалық емхананың балалар бөлімшесі) дәрігерлердің, орта және кіші медицина қызметшілерінің </w:t>
      </w:r>
      <w:r>
        <w:rPr>
          <w:rFonts w:ascii="Times New Roman"/>
          <w:b w:val="false"/>
          <w:i w:val="false"/>
          <w:color w:val="000000"/>
          <w:sz w:val="28"/>
        </w:rPr>
        <w:t>біліктілігін арттыру</w:t>
      </w:r>
      <w:r>
        <w:rPr>
          <w:rFonts w:ascii="Times New Roman"/>
          <w:b w:val="false"/>
          <w:i w:val="false"/>
          <w:color w:val="000000"/>
          <w:sz w:val="28"/>
        </w:rPr>
        <w:t xml:space="preserve"> жөніндегі іс-шараларды жүзеге асырады.</w:t>
      </w:r>
    </w:p>
    <w:bookmarkEnd w:id="41"/>
    <w:bookmarkStart w:name="z43" w:id="42"/>
    <w:p>
      <w:pPr>
        <w:spacing w:after="0"/>
        <w:ind w:left="0"/>
        <w:jc w:val="both"/>
      </w:pPr>
      <w:r>
        <w:rPr>
          <w:rFonts w:ascii="Times New Roman"/>
          <w:b w:val="false"/>
          <w:i w:val="false"/>
          <w:color w:val="000000"/>
          <w:sz w:val="28"/>
        </w:rPr>
        <w:t>
      15. Қалалық балалар емханасы (қалалық емхананың балалар бөлімшесі) алдын алудың, диагностика мен емдеудің </w:t>
      </w:r>
      <w:r>
        <w:rPr>
          <w:rFonts w:ascii="Times New Roman"/>
          <w:b w:val="false"/>
          <w:i w:val="false"/>
          <w:color w:val="000000"/>
          <w:sz w:val="28"/>
        </w:rPr>
        <w:t>жаңа әдістеріне</w:t>
      </w:r>
      <w:r>
        <w:rPr>
          <w:rFonts w:ascii="Times New Roman"/>
          <w:b w:val="false"/>
          <w:i w:val="false"/>
          <w:color w:val="000000"/>
          <w:sz w:val="28"/>
        </w:rPr>
        <w:t>, сондай-ақ жоғарыдағы денсаулық сақтау органдарымен келісілген балаларға медициналық көмек көрсетудің жаңа ұйымдастыру нысандарына сынау жүргізеді және енгізеді.</w:t>
      </w:r>
    </w:p>
    <w:bookmarkEnd w:id="42"/>
    <w:bookmarkStart w:name="z44" w:id="43"/>
    <w:p>
      <w:pPr>
        <w:spacing w:after="0"/>
        <w:ind w:left="0"/>
        <w:jc w:val="both"/>
      </w:pPr>
      <w:r>
        <w:rPr>
          <w:rFonts w:ascii="Times New Roman"/>
          <w:b w:val="false"/>
          <w:i w:val="false"/>
          <w:color w:val="000000"/>
          <w:sz w:val="28"/>
        </w:rPr>
        <w:t xml:space="preserve">
      16. Қалалық балалар емханасы (қалалық емхананың балалар бөлімшесі) қатаң есептілік бланктерін (еңбекке жарамсыздық парақтары, уақытша еңбекке жарамсыздық туралы анықтамалар және басқа да бланктер) алады және олардың сақталуын, медициналық және басқа да құжаттарды архивте сақтауды қамтамасыз етеді. </w:t>
      </w:r>
    </w:p>
    <w:bookmarkEnd w:id="43"/>
    <w:bookmarkStart w:name="z45" w:id="44"/>
    <w:p>
      <w:pPr>
        <w:spacing w:after="0"/>
        <w:ind w:left="0"/>
        <w:jc w:val="both"/>
      </w:pPr>
      <w:r>
        <w:rPr>
          <w:rFonts w:ascii="Times New Roman"/>
          <w:b w:val="false"/>
          <w:i w:val="false"/>
          <w:color w:val="000000"/>
          <w:sz w:val="28"/>
        </w:rPr>
        <w:t xml:space="preserve">
      17. Балалар емханасы (қалалық емхананың балалар бөлімшесі) бағыныстылығы бойынша жоғардағы басқару органы бекітетін оның құрылымдық бөлімшелері, қызметкерлердің функционалдық міндеттері туралы ережені әзірлейді. </w:t>
      </w:r>
    </w:p>
    <w:bookmarkEnd w:id="44"/>
    <w:bookmarkStart w:name="z46" w:id="45"/>
    <w:p>
      <w:pPr>
        <w:spacing w:after="0"/>
        <w:ind w:left="0"/>
        <w:jc w:val="both"/>
      </w:pPr>
      <w:r>
        <w:rPr>
          <w:rFonts w:ascii="Times New Roman"/>
          <w:b w:val="false"/>
          <w:i w:val="false"/>
          <w:color w:val="000000"/>
          <w:sz w:val="28"/>
        </w:rPr>
        <w:t xml:space="preserve">
      18. Қалалық балалар емханасында (қалалық емхананың балалар бөлімшесінде) ұйым басшысымен бекітілген ереженің негізінде нәресте өлімін талдау, ұзақ және тұрақты мерзімге екпеден медициналық босатуды анықтау жөніндегі Комиссия, медбикелер Кеңесі ұйымдастырылады. </w:t>
      </w:r>
    </w:p>
    <w:bookmarkEnd w:id="45"/>
    <w:bookmarkStart w:name="z47" w:id="46"/>
    <w:p>
      <w:pPr>
        <w:spacing w:after="0"/>
        <w:ind w:left="0"/>
        <w:jc w:val="both"/>
      </w:pPr>
      <w:r>
        <w:rPr>
          <w:rFonts w:ascii="Times New Roman"/>
          <w:b w:val="false"/>
          <w:i w:val="false"/>
          <w:color w:val="000000"/>
          <w:sz w:val="28"/>
        </w:rPr>
        <w:t xml:space="preserve">
      19. Қалалық балалар емханасы (қалалық емхананың балалар бөлімшесі) тұтасымен бөлімшелер (оның ішінде есептегі отбасылық дәрігерлік амбулаториялар туралы) мен бүкіл ұйым қызметіне нормативтік актілермен белгіленген мерзімдерде талдау жасайды және ұжым, халық алдында есеп жүргізеді, сондай-ақ жоғардағы басқару органына шұғыл және өзге де ақпаратты береді. </w:t>
      </w:r>
    </w:p>
    <w:bookmarkEnd w:id="46"/>
    <w:bookmarkStart w:name="z48" w:id="47"/>
    <w:p>
      <w:pPr>
        <w:spacing w:after="0"/>
        <w:ind w:left="0"/>
        <w:jc w:val="both"/>
      </w:pPr>
      <w:r>
        <w:rPr>
          <w:rFonts w:ascii="Times New Roman"/>
          <w:b w:val="false"/>
          <w:i w:val="false"/>
          <w:color w:val="000000"/>
          <w:sz w:val="28"/>
        </w:rPr>
        <w:t>
      20. Қалалық балалар емханасы (қалалық емхананың балалар бөлімшесі) есепке алу-есеп беру құжаттамаларын жүргізеді және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есептілікті ұсынады. </w:t>
      </w:r>
    </w:p>
    <w:bookmarkEnd w:id="47"/>
    <w:bookmarkStart w:name="z49" w:id="48"/>
    <w:p>
      <w:pPr>
        <w:spacing w:after="0"/>
        <w:ind w:left="0"/>
        <w:jc w:val="left"/>
      </w:pPr>
      <w:r>
        <w:rPr>
          <w:rFonts w:ascii="Times New Roman"/>
          <w:b/>
          <w:i w:val="false"/>
          <w:color w:val="000000"/>
        </w:rPr>
        <w:t xml:space="preserve"> 
5. Басқа ұйымдармен, ведомстволармен өзара </w:t>
      </w:r>
      <w:r>
        <w:br/>
      </w:r>
      <w:r>
        <w:rPr>
          <w:rFonts w:ascii="Times New Roman"/>
          <w:b/>
          <w:i w:val="false"/>
          <w:color w:val="000000"/>
        </w:rPr>
        <w:t xml:space="preserve">
қарым-қатынастар, байланыстар </w:t>
      </w:r>
    </w:p>
    <w:bookmarkEnd w:id="48"/>
    <w:bookmarkStart w:name="z50" w:id="49"/>
    <w:p>
      <w:pPr>
        <w:spacing w:after="0"/>
        <w:ind w:left="0"/>
        <w:jc w:val="both"/>
      </w:pPr>
      <w:r>
        <w:rPr>
          <w:rFonts w:ascii="Times New Roman"/>
          <w:b w:val="false"/>
          <w:i w:val="false"/>
          <w:color w:val="000000"/>
          <w:sz w:val="28"/>
        </w:rPr>
        <w:t>
      21. Қалалық балалар емханасы (қалалық емхананың балалар бөлімшесі) қызметінің барлық бағыттары бойынша тығыз байланыста жұмыс істейді және мамандандырылған және басқа да мүдделі медицина ұйымдарымен, басқа ведомстволардың органдарымен және ұйымдарымен, сондай-ақ отандық және халықаралық қайырымдылық ұйымдарымен ынтымақтасады. </w:t>
      </w:r>
      <w:r>
        <w:rPr>
          <w:rFonts w:ascii="Times New Roman"/>
          <w:b w:val="false"/>
          <w:i w:val="false"/>
          <w:color w:val="000000"/>
          <w:sz w:val="28"/>
        </w:rPr>
        <w:t>V095948</w:t>
      </w:r>
    </w:p>
    <w:bookmarkEnd w:id="49"/>
    <w:bookmarkStart w:name="z51" w:id="50"/>
    <w:p>
      <w:pPr>
        <w:spacing w:after="0"/>
        <w:ind w:left="0"/>
        <w:jc w:val="left"/>
      </w:pPr>
      <w:r>
        <w:rPr>
          <w:rFonts w:ascii="Times New Roman"/>
          <w:b/>
          <w:i w:val="false"/>
          <w:color w:val="000000"/>
        </w:rPr>
        <w:t xml:space="preserve"> 
6. Қалалық балалар емханасының (қалалық емхананың </w:t>
      </w:r>
      <w:r>
        <w:br/>
      </w:r>
      <w:r>
        <w:rPr>
          <w:rFonts w:ascii="Times New Roman"/>
          <w:b/>
          <w:i w:val="false"/>
          <w:color w:val="000000"/>
        </w:rPr>
        <w:t xml:space="preserve">
балалар бөлімшесінің) құқығы </w:t>
      </w:r>
    </w:p>
    <w:bookmarkEnd w:id="50"/>
    <w:p>
      <w:pPr>
        <w:spacing w:after="0"/>
        <w:ind w:left="0"/>
        <w:jc w:val="both"/>
      </w:pPr>
      <w:r>
        <w:rPr>
          <w:rFonts w:ascii="Times New Roman"/>
          <w:b w:val="false"/>
          <w:i w:val="false"/>
          <w:color w:val="000000"/>
          <w:sz w:val="28"/>
        </w:rPr>
        <w:t xml:space="preserve">      22. Жеке ұйым болып табылатын қалалық балалар емханасының жеке балансы, атауы белгіленген дөңгелек (елтаңбасы бар) мөрі және мөр табаны болады. </w:t>
      </w:r>
    </w:p>
    <w:bookmarkStart w:name="z52" w:id="51"/>
    <w:p>
      <w:pPr>
        <w:spacing w:after="0"/>
        <w:ind w:left="0"/>
        <w:jc w:val="both"/>
      </w:pPr>
      <w:r>
        <w:rPr>
          <w:rFonts w:ascii="Times New Roman"/>
          <w:b w:val="false"/>
          <w:i w:val="false"/>
          <w:color w:val="000000"/>
          <w:sz w:val="28"/>
        </w:rPr>
        <w:t>
      23. Жеке ұйым болып табылатын қалалық балалар емханасы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төрелік және аралық соттарда қуынушы және жауап беруші ретінде сөз сөйлейді. </w:t>
      </w:r>
    </w:p>
    <w:bookmarkEnd w:id="51"/>
    <w:bookmarkStart w:name="z53" w:id="52"/>
    <w:p>
      <w:pPr>
        <w:spacing w:after="0"/>
        <w:ind w:left="0"/>
        <w:jc w:val="both"/>
      </w:pPr>
      <w:r>
        <w:rPr>
          <w:rFonts w:ascii="Times New Roman"/>
          <w:b w:val="false"/>
          <w:i w:val="false"/>
          <w:color w:val="000000"/>
          <w:sz w:val="28"/>
        </w:rPr>
        <w:t xml:space="preserve">
      24. Қалалық балалар емханасы (қалалық емхананың балалар бөлімшесі) қаланың отбасылық дәрігерлік амбулаториясына (жалпы дәрігерлік практика дәрігеріне) емдеу-алдын алу көмегінің сапасын қамтамасыз ету үшін ұйымдастыру-әдістемелік, консультативтік көмек көрсетеді. </w:t>
      </w:r>
    </w:p>
    <w:bookmarkEnd w:id="52"/>
    <w:bookmarkStart w:name="z54" w:id="53"/>
    <w:p>
      <w:pPr>
        <w:spacing w:after="0"/>
        <w:ind w:left="0"/>
        <w:jc w:val="both"/>
      </w:pPr>
      <w:r>
        <w:rPr>
          <w:rFonts w:ascii="Times New Roman"/>
          <w:b w:val="false"/>
          <w:i w:val="false"/>
          <w:color w:val="000000"/>
          <w:sz w:val="28"/>
        </w:rPr>
        <w:t>
      25. "Қазақстан Республикасында азаматтардың денсаулығын сақтау</w:t>
      </w:r>
      <w:r>
        <w:rPr>
          <w:rFonts w:ascii="Times New Roman"/>
          <w:b w:val="false"/>
          <w:i w:val="false"/>
          <w:color w:val="000000"/>
          <w:sz w:val="28"/>
          <w:u w:val="single"/>
        </w:rPr>
        <w:t> </w:t>
      </w:r>
      <w:r>
        <w:rPr>
          <w:rFonts w:ascii="Times New Roman"/>
          <w:b w:val="false"/>
          <w:i w:val="false"/>
          <w:color w:val="000000"/>
          <w:sz w:val="28"/>
        </w:rPr>
        <w:t>туралы", "Қазақстан Республикасындағы </w:t>
      </w:r>
      <w:r>
        <w:rPr>
          <w:rFonts w:ascii="Times New Roman"/>
          <w:b w:val="false"/>
          <w:i w:val="false"/>
          <w:color w:val="000000"/>
          <w:sz w:val="28"/>
        </w:rPr>
        <w:t>баланың құқықтары туралы</w:t>
      </w:r>
      <w:r>
        <w:rPr>
          <w:rFonts w:ascii="Times New Roman"/>
          <w:b w:val="false"/>
          <w:i w:val="false"/>
          <w:color w:val="000000"/>
          <w:sz w:val="28"/>
        </w:rPr>
        <w:t>", "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Заңдарына сәйкес балаларды құқықтық қорғауды қамтамасыз етеді. </w:t>
      </w:r>
      <w:r>
        <w:rPr>
          <w:rFonts w:ascii="Times New Roman"/>
          <w:b w:val="false"/>
          <w:i w:val="false"/>
          <w:color w:val="000000"/>
          <w:sz w:val="28"/>
        </w:rPr>
        <w:t>Қараңыз K090193</w:t>
      </w:r>
    </w:p>
    <w:bookmarkEnd w:id="53"/>
    <w:bookmarkStart w:name="z55" w:id="54"/>
    <w:p>
      <w:pPr>
        <w:spacing w:after="0"/>
        <w:ind w:left="0"/>
        <w:jc w:val="left"/>
      </w:pPr>
      <w:r>
        <w:rPr>
          <w:rFonts w:ascii="Times New Roman"/>
          <w:b/>
          <w:i w:val="false"/>
          <w:color w:val="000000"/>
        </w:rPr>
        <w:t xml:space="preserve"> 
7. Қалалық балалар емханасының (қалалық емхананың </w:t>
      </w:r>
      <w:r>
        <w:br/>
      </w:r>
      <w:r>
        <w:rPr>
          <w:rFonts w:ascii="Times New Roman"/>
          <w:b/>
          <w:i w:val="false"/>
          <w:color w:val="000000"/>
        </w:rPr>
        <w:t xml:space="preserve">
      балалар бөлімшесі) медицина қызметшілерінің </w:t>
      </w:r>
      <w:r>
        <w:br/>
      </w:r>
      <w:r>
        <w:rPr>
          <w:rFonts w:ascii="Times New Roman"/>
          <w:b/>
          <w:i w:val="false"/>
          <w:color w:val="000000"/>
        </w:rPr>
        <w:t xml:space="preserve">
жұмысын ұйымдастыру </w:t>
      </w:r>
    </w:p>
    <w:bookmarkEnd w:id="54"/>
    <w:p>
      <w:pPr>
        <w:spacing w:after="0"/>
        <w:ind w:left="0"/>
        <w:jc w:val="both"/>
      </w:pPr>
      <w:r>
        <w:rPr>
          <w:rFonts w:ascii="Times New Roman"/>
          <w:b w:val="false"/>
          <w:i w:val="false"/>
          <w:color w:val="000000"/>
          <w:sz w:val="28"/>
        </w:rPr>
        <w:t xml:space="preserve">      26. Қалалық балалар емхананың (қалалық емхананың балалар бөлімшесі) қызметіндегі емдеу-алдын алу жұмысын қамтамасыз етуші барлық медицина қызметкерлері емхананың бас дәрігерімен тағайындалады және жұмыстан босатылады, оған, сондай-ақ тікелей рангасы бойынша жоғарғы лауазымды адамға бағынады және өзінің қызметін Қазақстан Республикасының қолданыстағы заңнамасына сәйкес жүзеге асырады. </w:t>
      </w:r>
    </w:p>
    <w:bookmarkStart w:name="z56" w:id="55"/>
    <w:p>
      <w:pPr>
        <w:spacing w:after="0"/>
        <w:ind w:left="0"/>
        <w:jc w:val="both"/>
      </w:pPr>
      <w:r>
        <w:rPr>
          <w:rFonts w:ascii="Times New Roman"/>
          <w:b w:val="false"/>
          <w:i w:val="false"/>
          <w:color w:val="000000"/>
          <w:sz w:val="28"/>
        </w:rPr>
        <w:t xml:space="preserve">
      27. Бас дәрігер дара басшылық негізінде қалалық балалар емханасына басшылықты жүзеге асырады және балаларға медициналық ұйымдарда көрсетілетін барлық емдеу-алдын алу көмегінің уақыттылығын, қолжетімділігі мен сапасын, сондай-ақ Қазақстан Республикасының қолданыстағы заңнамасына сәйкес оның әкімшілік-шаруашылық және қаржылық қызметін тұрақты ұйымдастыруды қамтамасыз етеді. </w:t>
      </w:r>
    </w:p>
    <w:bookmarkEnd w:id="55"/>
    <w:bookmarkStart w:name="z57" w:id="56"/>
    <w:p>
      <w:pPr>
        <w:spacing w:after="0"/>
        <w:ind w:left="0"/>
        <w:jc w:val="both"/>
      </w:pPr>
      <w:r>
        <w:rPr>
          <w:rFonts w:ascii="Times New Roman"/>
          <w:b w:val="false"/>
          <w:i w:val="false"/>
          <w:color w:val="000000"/>
          <w:sz w:val="28"/>
        </w:rPr>
        <w:t xml:space="preserve">
      28. Қалалық балалар емханасының бас дәрігерін тағайындауды және жұмыстан шығаруды жоғарыдағы денсаулық сақтау органы жүргізеді және тікелей оның қарауында болады. </w:t>
      </w:r>
    </w:p>
    <w:bookmarkEnd w:id="56"/>
    <w:bookmarkStart w:name="z58" w:id="57"/>
    <w:p>
      <w:pPr>
        <w:spacing w:after="0"/>
        <w:ind w:left="0"/>
        <w:jc w:val="both"/>
      </w:pPr>
      <w:r>
        <w:rPr>
          <w:rFonts w:ascii="Times New Roman"/>
          <w:b w:val="false"/>
          <w:i w:val="false"/>
          <w:color w:val="000000"/>
          <w:sz w:val="28"/>
        </w:rPr>
        <w:t xml:space="preserve">
      29. Қалалық балалар емханасының мақсаты мен міндеттеріне сәйкес бас дәрігер: </w:t>
      </w:r>
      <w:r>
        <w:br/>
      </w:r>
      <w:r>
        <w:rPr>
          <w:rFonts w:ascii="Times New Roman"/>
          <w:b w:val="false"/>
          <w:i w:val="false"/>
          <w:color w:val="000000"/>
          <w:sz w:val="28"/>
        </w:rPr>
        <w:t xml:space="preserve">
      1) қалалық балалар емханасында, үйде, мектепке дейінгі және білім беретін жалпы білім беру ұйымдарында осы заманның талаптарына, ғылым мен техника деңгейіне сәйкес балаларға емдеу-алдын алу көмегінің барлық айқындамаларын ұйымдастыру мен орындауды, балалардың денсаулығын сақтауға арналған құқықтарын қорғауды; </w:t>
      </w:r>
      <w:r>
        <w:br/>
      </w:r>
      <w:r>
        <w:rPr>
          <w:rFonts w:ascii="Times New Roman"/>
          <w:b w:val="false"/>
          <w:i w:val="false"/>
          <w:color w:val="000000"/>
          <w:sz w:val="28"/>
        </w:rPr>
        <w:t xml:space="preserve">
      2) стационарлармен, әйелдер консультацияларымен, перзентханалармен, мектепке дейінгі және жалпы білім беру ұйымдарымен, білім беру ұйымдарымен, интернаттармен және басқа да мүдделі ведомство ұйымдарымен және органдарымен қалалық балалар емханасының жұмыстағы сабақтастығын; </w:t>
      </w:r>
      <w:r>
        <w:br/>
      </w:r>
      <w:r>
        <w:rPr>
          <w:rFonts w:ascii="Times New Roman"/>
          <w:b w:val="false"/>
          <w:i w:val="false"/>
          <w:color w:val="000000"/>
          <w:sz w:val="28"/>
        </w:rPr>
        <w:t xml:space="preserve">
      3) қалалық балалар емханасын осы заманғы медициналық жабдықтармен, құрал-саймандармен, аспаптармен, ұйымдастыру техникасының құралдарымен және заттарымен жарақтандыруды, оларды тиісінше ұстауды және пайдалануды, сондай-ақ бюджеттен қаржы бөлу шеңберінде емхана үй-жайларына уақытындағы алдын алу, ағымдық және күрделі жөндеу жасауды; </w:t>
      </w:r>
      <w:r>
        <w:br/>
      </w:r>
      <w:r>
        <w:rPr>
          <w:rFonts w:ascii="Times New Roman"/>
          <w:b w:val="false"/>
          <w:i w:val="false"/>
          <w:color w:val="000000"/>
          <w:sz w:val="28"/>
        </w:rPr>
        <w:t xml:space="preserve">
      4) бюджеттен қаржы бөлуді, дәрі-дәрмектерді, басқа да ақшалай және материалдық құндылықтарды сақтауды, орынды және үнемдеп пайдалануды; </w:t>
      </w:r>
      <w:r>
        <w:br/>
      </w:r>
      <w:r>
        <w:rPr>
          <w:rFonts w:ascii="Times New Roman"/>
          <w:b w:val="false"/>
          <w:i w:val="false"/>
          <w:color w:val="000000"/>
          <w:sz w:val="28"/>
        </w:rPr>
        <w:t xml:space="preserve">
      5) азаматтардың ұсыныстарын, өтініштері мен шағымдарын уақытында қарауды, олардың әрқайсысы бойынша нақты шаралар қабылдауды, белгіленген күндері және сағатта қызметкерлер мен халықты жеке қабылдауды; </w:t>
      </w:r>
      <w:r>
        <w:br/>
      </w:r>
      <w:r>
        <w:rPr>
          <w:rFonts w:ascii="Times New Roman"/>
          <w:b w:val="false"/>
          <w:i w:val="false"/>
          <w:color w:val="000000"/>
          <w:sz w:val="28"/>
        </w:rPr>
        <w:t xml:space="preserve">
      6) белгіленген тәртіппен денсаулық сақтауды басқару органдарының алдында өзінің жұмысы туралы есеп беруді және халықтың алдында жылына кем дегенде 2 рет қызмет көрсету аумағында балалардың денсаулық жағдайын жақсарту бойынша істелген жұмыс туралы сөз сөйлеуді; </w:t>
      </w:r>
      <w:r>
        <w:br/>
      </w:r>
      <w:r>
        <w:rPr>
          <w:rFonts w:ascii="Times New Roman"/>
          <w:b w:val="false"/>
          <w:i w:val="false"/>
          <w:color w:val="000000"/>
          <w:sz w:val="28"/>
        </w:rPr>
        <w:t xml:space="preserve">
      7) штат лауазымдарын уақытында және толық жиынтықтауды, медицина және басқа да кадрларды ұтымды пайдалануды; </w:t>
      </w:r>
      <w:r>
        <w:br/>
      </w:r>
      <w:r>
        <w:rPr>
          <w:rFonts w:ascii="Times New Roman"/>
          <w:b w:val="false"/>
          <w:i w:val="false"/>
          <w:color w:val="000000"/>
          <w:sz w:val="28"/>
        </w:rPr>
        <w:t>
      8) еңбекке </w:t>
      </w:r>
      <w:r>
        <w:rPr>
          <w:rFonts w:ascii="Times New Roman"/>
          <w:b w:val="false"/>
          <w:i w:val="false"/>
          <w:color w:val="000000"/>
          <w:sz w:val="28"/>
        </w:rPr>
        <w:t>жарамсыздық парақтарын</w:t>
      </w:r>
      <w:r>
        <w:rPr>
          <w:rFonts w:ascii="Times New Roman"/>
          <w:b w:val="false"/>
          <w:i w:val="false"/>
          <w:color w:val="000000"/>
          <w:sz w:val="28"/>
        </w:rPr>
        <w:t xml:space="preserve">, дәрілік заттарды және кейбір санаттағы балаларға арнайы балалар мен емдік тағам өнімдерін жазу үшін рецептік бланктерді және қатаң есептегі басқа да бланктер мен құжаттарды есепке алуды, сақтауды және беруді; </w:t>
      </w:r>
      <w:r>
        <w:br/>
      </w:r>
      <w:r>
        <w:rPr>
          <w:rFonts w:ascii="Times New Roman"/>
          <w:b w:val="false"/>
          <w:i w:val="false"/>
          <w:color w:val="000000"/>
          <w:sz w:val="28"/>
        </w:rPr>
        <w:t xml:space="preserve">
      9) мемлекеттік органдардағы, соттық және төрелік инстанциялардағы, қоғамдық және басқа ұйымдардағы емханаларға қызметкерлерді жалдау және жұмыстан шығару, көтермелеу, сөгіс беру, бұйрықтар шығару, несиелерді иелену, шарттар жасау, ұсынымдарды, сондай-ақ Қазақстан Республикасының қолданыстағы заңнамасымен белгіленген шекте басқа да іс-қимылдарды қамтамасыз етеді. </w:t>
      </w:r>
    </w:p>
    <w:bookmarkEnd w:id="57"/>
    <w:bookmarkStart w:name="z59" w:id="58"/>
    <w:p>
      <w:pPr>
        <w:spacing w:after="0"/>
        <w:ind w:left="0"/>
        <w:jc w:val="both"/>
      </w:pPr>
      <w:r>
        <w:rPr>
          <w:rFonts w:ascii="Times New Roman"/>
          <w:b w:val="false"/>
          <w:i w:val="false"/>
          <w:color w:val="000000"/>
          <w:sz w:val="28"/>
        </w:rPr>
        <w:t xml:space="preserve">
      30. Қалалық балалар емханасының басшысы болмаған жағдайда оның функцияларын бас дәрігердің медицина бөлімі жөніндегі орынбасары (қалалық емхананың балалар бөлімінің меңгерушісі) орындайды. </w:t>
      </w:r>
    </w:p>
    <w:bookmarkEnd w:id="58"/>
    <w:bookmarkStart w:name="z60" w:id="59"/>
    <w:p>
      <w:pPr>
        <w:spacing w:after="0"/>
        <w:ind w:left="0"/>
        <w:jc w:val="both"/>
      </w:pPr>
      <w:r>
        <w:rPr>
          <w:rFonts w:ascii="Times New Roman"/>
          <w:b w:val="false"/>
          <w:i w:val="false"/>
          <w:color w:val="000000"/>
          <w:sz w:val="28"/>
        </w:rPr>
        <w:t xml:space="preserve">
      31. Қалалық балалар емханасының (қалалық емхананың балалар бөлімшесі) міндеттеріне сәйкес бас дәрігердің медицина бөлімі жөніндегі орынбасары (қалалық емхана бас дәрігерінің медицина немесе балалар мен босандыру бөлімі жөніндегі) және оның тікелей басшылығымен бөлімшенің меңгерушісі жұмыстың басшылық ететін учаскесі бойынша: </w:t>
      </w:r>
      <w:r>
        <w:br/>
      </w:r>
      <w:r>
        <w:rPr>
          <w:rFonts w:ascii="Times New Roman"/>
          <w:b w:val="false"/>
          <w:i w:val="false"/>
          <w:color w:val="000000"/>
          <w:sz w:val="28"/>
        </w:rPr>
        <w:t xml:space="preserve">
      1) қалалық балалар емханасында (қалалық емхананың балалар бөлімшесі), учаскеде, мектепке дейінгі және білім беретін жалпы білім беру ұйымдарында өткізілетін алдын алу және емдеу-диагностикалық және сауықтыру іс-шараларының жоспарларын, сондай-ақ қызметшілердің жұмыс кестелерін әзірлеуді және олардың сапалы орындалуын бақылауды; </w:t>
      </w:r>
      <w:r>
        <w:br/>
      </w:r>
      <w:r>
        <w:rPr>
          <w:rFonts w:ascii="Times New Roman"/>
          <w:b w:val="false"/>
          <w:i w:val="false"/>
          <w:color w:val="000000"/>
          <w:sz w:val="28"/>
        </w:rPr>
        <w:t xml:space="preserve">
      2) бағыныстағы қызметкерлердің емдеу-алдын алу жұмыстарына тікелей басшылықты; </w:t>
      </w:r>
      <w:r>
        <w:br/>
      </w:r>
      <w:r>
        <w:rPr>
          <w:rFonts w:ascii="Times New Roman"/>
          <w:b w:val="false"/>
          <w:i w:val="false"/>
          <w:color w:val="000000"/>
          <w:sz w:val="28"/>
        </w:rPr>
        <w:t xml:space="preserve">
      3) қалалық балалар емханасындағы (қалалық емхананың балалар бөлімшесіндегі), үйдегі, науқастарға консультативтік көмекті, консилиумді ұйымдастыруды және оларға қатысуды; </w:t>
      </w:r>
      <w:r>
        <w:br/>
      </w:r>
      <w:r>
        <w:rPr>
          <w:rFonts w:ascii="Times New Roman"/>
          <w:b w:val="false"/>
          <w:i w:val="false"/>
          <w:color w:val="000000"/>
          <w:sz w:val="28"/>
        </w:rPr>
        <w:t xml:space="preserve">
      4) жасөспірімдерді ересектерге қызмет көрсететін қалалық емхананың жасөспірімдер кабинеттеріне ауыстыруды ұйымдастыру мен қатысуды; </w:t>
      </w:r>
      <w:r>
        <w:br/>
      </w:r>
      <w:r>
        <w:rPr>
          <w:rFonts w:ascii="Times New Roman"/>
          <w:b w:val="false"/>
          <w:i w:val="false"/>
          <w:color w:val="000000"/>
          <w:sz w:val="28"/>
        </w:rPr>
        <w:t xml:space="preserve">
      5) балалар мен олардың отбасы мүшелерінің арасында санитарлық-ағарту жұмыстарын ұйымдастыру мен жүргізуді; </w:t>
      </w:r>
      <w:r>
        <w:br/>
      </w:r>
      <w:r>
        <w:rPr>
          <w:rFonts w:ascii="Times New Roman"/>
          <w:b w:val="false"/>
          <w:i w:val="false"/>
          <w:color w:val="000000"/>
          <w:sz w:val="28"/>
        </w:rPr>
        <w:t xml:space="preserve">
      6) балаларды санаторийлық, оңалту емдеуіне іріктеуді және балалық шақтан мүгедек-балаларға медициналық қорытындыларды ресімдеуді, дәрігерлік-консультативтік комиссияның (ДКК) жұмысына қатысуды; </w:t>
      </w:r>
      <w:r>
        <w:br/>
      </w:r>
      <w:r>
        <w:rPr>
          <w:rFonts w:ascii="Times New Roman"/>
          <w:b w:val="false"/>
          <w:i w:val="false"/>
          <w:color w:val="000000"/>
          <w:sz w:val="28"/>
        </w:rPr>
        <w:t xml:space="preserve">
      7) үйде науқас балаларды күту бойынша еңбекке жарамсыздық парақтарын берудің негіздемелілігін бақылауды; </w:t>
      </w:r>
      <w:r>
        <w:br/>
      </w:r>
      <w:r>
        <w:rPr>
          <w:rFonts w:ascii="Times New Roman"/>
          <w:b w:val="false"/>
          <w:i w:val="false"/>
          <w:color w:val="000000"/>
          <w:sz w:val="28"/>
        </w:rPr>
        <w:t xml:space="preserve">
      8) емхананың жұмысына жаңа әдістер мен алдын алу, диагностика мен емдеу құралдарын сынау мен енгізуді ұйымдастыруды, сондай-ақ балаларға медициналық көмек көрсетудің, еңбекті ғылыми ұйымдастырудың және жұмыстың алдыңғы қатарлы тәжірибесінің жаңа ұйымдастырушылық нысандарын; </w:t>
      </w:r>
      <w:r>
        <w:br/>
      </w:r>
      <w:r>
        <w:rPr>
          <w:rFonts w:ascii="Times New Roman"/>
          <w:b w:val="false"/>
          <w:i w:val="false"/>
          <w:color w:val="000000"/>
          <w:sz w:val="28"/>
        </w:rPr>
        <w:t xml:space="preserve">
      9) қалалық балалар емханасы (қалалық емхананың балалар бөлімшесі) қызметкерлерінің жоғардағы органдардың бұйрықтарын, өкімдердің, нұсқамалық-әдістемелік нұсқамаларды уақытында хабардар етуді; </w:t>
      </w:r>
      <w:r>
        <w:br/>
      </w:r>
      <w:r>
        <w:rPr>
          <w:rFonts w:ascii="Times New Roman"/>
          <w:b w:val="false"/>
          <w:i w:val="false"/>
          <w:color w:val="000000"/>
          <w:sz w:val="28"/>
        </w:rPr>
        <w:t xml:space="preserve">
      10) учаскелік педиатрларға, қалалық балалар емханасының (қалалық емхананың балалар бөлімшесінің) басқа да бөлімшелерінің дәрігерлеріне, мектепке дейінгі және білім беретін жалпы білім беру ұйымдарының балаларды медициналық-санитарлық көмекпен қамтамасыз ететін дәрігерлеріне ұйымдастыру-әдістемелік және практикалық көмек көрсетуді; </w:t>
      </w:r>
      <w:r>
        <w:br/>
      </w:r>
      <w:r>
        <w:rPr>
          <w:rFonts w:ascii="Times New Roman"/>
          <w:b w:val="false"/>
          <w:i w:val="false"/>
          <w:color w:val="000000"/>
          <w:sz w:val="28"/>
        </w:rPr>
        <w:t xml:space="preserve">
      11) басшылық ететін жұмыс учаскесі бойынша сапалы көрсеткіштерді талдауды жоғардағы басшылық етуші органдарға статистикалық және қаржылық есептерді уақытында ұсынуды және растығын қамтамасыз етуді; </w:t>
      </w:r>
      <w:r>
        <w:br/>
      </w:r>
      <w:r>
        <w:rPr>
          <w:rFonts w:ascii="Times New Roman"/>
          <w:b w:val="false"/>
          <w:i w:val="false"/>
          <w:color w:val="000000"/>
          <w:sz w:val="28"/>
        </w:rPr>
        <w:t xml:space="preserve">
      12) қабылданатын адамдарды таныстыру нұсқамаларын жүргізуді, оларды лауазымдық нұсқаулықтармен, ішкі еңбек тәртібі ережесімен, еңбекті қорғау және қауіпсіздігі техникасымен, өртке қарсы қауіпсіздікпен таныстыруды; </w:t>
      </w:r>
      <w:r>
        <w:br/>
      </w:r>
      <w:r>
        <w:rPr>
          <w:rFonts w:ascii="Times New Roman"/>
          <w:b w:val="false"/>
          <w:i w:val="false"/>
          <w:color w:val="000000"/>
          <w:sz w:val="28"/>
        </w:rPr>
        <w:t xml:space="preserve">
      13) тікелей қалалық балалар емханасында (қалалық емхананың балалар бөлімшесінде) дәрігерлер мен орта медицина қызметшілерінің біліктілігін арттыру жөніндегі іс-шараларды жүргізуді, сондай-ақ тиісті мамандандыру және біліктілікті жетілдіру курстарына уақытында жіберуді бақылауды; </w:t>
      </w:r>
      <w:r>
        <w:br/>
      </w:r>
      <w:r>
        <w:rPr>
          <w:rFonts w:ascii="Times New Roman"/>
          <w:b w:val="false"/>
          <w:i w:val="false"/>
          <w:color w:val="000000"/>
          <w:sz w:val="28"/>
        </w:rPr>
        <w:t xml:space="preserve">
      14) дәрігерлер мен орта медицина қызметкерлерінің иммундаудың алдын алу бойынша оның сапасын қамтамасыз ету мақсатында олардың жұмысына талдау жүргізу; </w:t>
      </w:r>
      <w:r>
        <w:br/>
      </w:r>
      <w:r>
        <w:rPr>
          <w:rFonts w:ascii="Times New Roman"/>
          <w:b w:val="false"/>
          <w:i w:val="false"/>
          <w:color w:val="000000"/>
          <w:sz w:val="28"/>
        </w:rPr>
        <w:t xml:space="preserve">
      15) медициналық этика, деонтология мәселелері бойынша тәрбиелік және түсіндіру жұмыстарын жүргізуді, қызметкерлерді көтермелеуге ұсынуды және еңбек тәртібін бұзған және жұмыстарын қанағаттанарлықсыз орындаған адамдарға жаза қолдану туралы ұсыныстарды енгізуді; </w:t>
      </w:r>
      <w:r>
        <w:br/>
      </w:r>
      <w:r>
        <w:rPr>
          <w:rFonts w:ascii="Times New Roman"/>
          <w:b w:val="false"/>
          <w:i w:val="false"/>
          <w:color w:val="000000"/>
          <w:sz w:val="28"/>
        </w:rPr>
        <w:t xml:space="preserve">
      16) қалалық балалар емханасындағы (қалалық емхананың балалар бөлімшесіндегі) аппараттар мен жабдықтарды ұтымды пайдалануды және сауатты техникалық пайдалануды, емхананың үй-жайларын тиісінше ұстауды және пайдалануды; </w:t>
      </w:r>
      <w:r>
        <w:br/>
      </w:r>
      <w:r>
        <w:rPr>
          <w:rFonts w:ascii="Times New Roman"/>
          <w:b w:val="false"/>
          <w:i w:val="false"/>
          <w:color w:val="000000"/>
          <w:sz w:val="28"/>
        </w:rPr>
        <w:t xml:space="preserve">
      17) бөлімшелердің іс-әрекеттерін үйлестіруді, олармен, әйелдер консультацияларын, жасөспірімдер кабинеттерін қоса алғанда бастапқы медициналық-санитарлық көмек ұйымдарының, сондай-ақ перзентханалардың, ауруханалардың, жедел және кезек күттірмейтін медициналық көмек станцияларының, салауатты өмір салтын қалыптастыру жөніндегі орталықтардың, аумақтық санитарлық-эпидемиологиялық қызмет органдарының және басқа да емдеу-алдын алу ұйымдарының, органдарының және білім беретін ұйымдардың арасындағы жұмыстағы сабақтастықты; </w:t>
      </w:r>
      <w:r>
        <w:br/>
      </w:r>
      <w:r>
        <w:rPr>
          <w:rFonts w:ascii="Times New Roman"/>
          <w:b w:val="false"/>
          <w:i w:val="false"/>
          <w:color w:val="000000"/>
          <w:sz w:val="28"/>
        </w:rPr>
        <w:t xml:space="preserve">
      18) қалалық балалар емханасын (қалалық емхананың балалар бөлімшесін) қажетті дәрі-дәрмектермен, вакциналармен, таңу материалдарымен және құрал-саймандармен; </w:t>
      </w:r>
      <w:r>
        <w:br/>
      </w:r>
      <w:r>
        <w:rPr>
          <w:rFonts w:ascii="Times New Roman"/>
          <w:b w:val="false"/>
          <w:i w:val="false"/>
          <w:color w:val="000000"/>
          <w:sz w:val="28"/>
        </w:rPr>
        <w:t xml:space="preserve">
      19) белгіленген күндер мен сағаттарда қызметкерлер мен халықты қабылдауды; </w:t>
      </w:r>
      <w:r>
        <w:br/>
      </w:r>
      <w:r>
        <w:rPr>
          <w:rFonts w:ascii="Times New Roman"/>
          <w:b w:val="false"/>
          <w:i w:val="false"/>
          <w:color w:val="000000"/>
          <w:sz w:val="28"/>
        </w:rPr>
        <w:t xml:space="preserve">
      20) қалалық балалар емханасының (қалалық емхананың балалар бөлімшесінің) медицина кадрларын іріктеу мен ұтымды пайдалануға қатысуды, дәрігерлер мен орта медицина қызметкерлерінің біліктілігін арттыру және аттестациялаудың перспективалық жоспарларын әзірлеуді және жүзеге асыруды; </w:t>
      </w:r>
      <w:r>
        <w:br/>
      </w:r>
      <w:r>
        <w:rPr>
          <w:rFonts w:ascii="Times New Roman"/>
          <w:b w:val="false"/>
          <w:i w:val="false"/>
          <w:color w:val="000000"/>
          <w:sz w:val="28"/>
        </w:rPr>
        <w:t xml:space="preserve">
      21) медбикелер мен жас мамандардың кеңестеріне әдістемелік басшылықты (бас дәрігердің орынбасары басшылық етеді, бөлімшелердің меңгерушілері олардың жұмыстарына қатысады); </w:t>
      </w:r>
      <w:r>
        <w:br/>
      </w:r>
      <w:r>
        <w:rPr>
          <w:rFonts w:ascii="Times New Roman"/>
          <w:b w:val="false"/>
          <w:i w:val="false"/>
          <w:color w:val="000000"/>
          <w:sz w:val="28"/>
        </w:rPr>
        <w:t xml:space="preserve">
      22) өзінің өкілеттілігі шеңберінде бұйрықтардың және басқа да құжаттардың жобаларын дайындауды және Қазақстан Республикасының қолданыстағы заңнамасы мен осы ережені өзінің қызметінде басшылыққа алуды қамтамасыз етеді. </w:t>
      </w:r>
    </w:p>
    <w:bookmarkEnd w:id="59"/>
    <w:bookmarkStart w:name="z61" w:id="60"/>
    <w:p>
      <w:pPr>
        <w:spacing w:after="0"/>
        <w:ind w:left="0"/>
        <w:jc w:val="both"/>
      </w:pPr>
      <w:r>
        <w:rPr>
          <w:rFonts w:ascii="Times New Roman"/>
          <w:b w:val="false"/>
          <w:i w:val="false"/>
          <w:color w:val="000000"/>
          <w:sz w:val="28"/>
        </w:rPr>
        <w:t xml:space="preserve">
      32. Қалалық балалар емханасы (қалалық емхананың балалар бөлімшесі) педиатриялық бөлімшенің меңгерушісі учаскелік педиатрлар мен учаскелік медбикелердің жұмысына басшылық етеді, оларға ұйымдастыру-әдістемелік және практикалық көмек көрсетеді, олардың қызметін, емхананың басқа да бөлімшелерімен өзара іс-қимылды үйлестіреді. Мектепке дейінгі-мектеп бөлімшелері болмаған жағдайда, білім беру ұйымдарында балаларды санитарлық-медициналық қамтамасыз ету жөніндегі жұмыстарды, оның ішінде мектепке дейінгі-мектеп жасындағы балаларды жыл сайынғы медициналық тексеруді ұйымдастырады және олардың нәтижелерін бағалайды, дене тәрбиесі мен балаларды шынықтыру және жазғы сауықтыру іс-шараларын өткізу жөніндегі жұмыстарды қамтамасыз етеді. </w:t>
      </w:r>
    </w:p>
    <w:bookmarkEnd w:id="60"/>
    <w:bookmarkStart w:name="z62" w:id="61"/>
    <w:p>
      <w:pPr>
        <w:spacing w:after="0"/>
        <w:ind w:left="0"/>
        <w:jc w:val="both"/>
      </w:pPr>
      <w:r>
        <w:rPr>
          <w:rFonts w:ascii="Times New Roman"/>
          <w:b w:val="false"/>
          <w:i w:val="false"/>
          <w:color w:val="000000"/>
          <w:sz w:val="28"/>
        </w:rPr>
        <w:t xml:space="preserve">
      33. Қалалық балалар емханасында (қалалық емхананың балалар бөлімшесінде) мектепке дейінгі және жалпы білім беру ұйымдарындағы балаларға емдік-алдын алу көмегін көрсету жөніндегі бөлімше ұйымдастырылған жағдайда осы ұйымдардың балаларға медициналық қызмет көрсетуін бақылау функциясы мектепке дейінгі мектеп бөлімшесінің меңгерушісіне жүктеледі. </w:t>
      </w:r>
    </w:p>
    <w:bookmarkEnd w:id="61"/>
    <w:bookmarkStart w:name="z63" w:id="62"/>
    <w:p>
      <w:pPr>
        <w:spacing w:after="0"/>
        <w:ind w:left="0"/>
        <w:jc w:val="both"/>
      </w:pPr>
      <w:r>
        <w:rPr>
          <w:rFonts w:ascii="Times New Roman"/>
          <w:b w:val="false"/>
          <w:i w:val="false"/>
          <w:color w:val="000000"/>
          <w:sz w:val="28"/>
        </w:rPr>
        <w:t xml:space="preserve">
      34. Мектепке дейінгі - мектеп бөлімшесінің меңгерушісі мектепке дейінгі және білім беретін жалпы білім беру ұйымдарындағы дәрігер-педиатрлар мен медбикелердің жұмысына басшылық етеді және 31-тармақта көрсетілген меңгерушілердің жалпы функцияларынан басқа мыналарды: </w:t>
      </w:r>
      <w:r>
        <w:br/>
      </w:r>
      <w:r>
        <w:rPr>
          <w:rFonts w:ascii="Times New Roman"/>
          <w:b w:val="false"/>
          <w:i w:val="false"/>
          <w:color w:val="000000"/>
          <w:sz w:val="28"/>
        </w:rPr>
        <w:t xml:space="preserve">
      1) басқару органдарымен және білім беретін жалпы білім беру ұйымдарымен өзінің қызметін жүзеге асыру жөніндегі мәселелерді келісуді; </w:t>
      </w:r>
      <w:r>
        <w:br/>
      </w:r>
      <w:r>
        <w:rPr>
          <w:rFonts w:ascii="Times New Roman"/>
          <w:b w:val="false"/>
          <w:i w:val="false"/>
          <w:color w:val="000000"/>
          <w:sz w:val="28"/>
        </w:rPr>
        <w:t xml:space="preserve">
      2) мектепке дейінгі және білім беретін жалпы білім беру ұйымдарына баратын балаларды жоспарлық диспансерлеуді және балалардың денсаулық жағдайын талдауды; </w:t>
      </w:r>
      <w:r>
        <w:br/>
      </w:r>
      <w:r>
        <w:rPr>
          <w:rFonts w:ascii="Times New Roman"/>
          <w:b w:val="false"/>
          <w:i w:val="false"/>
          <w:color w:val="000000"/>
          <w:sz w:val="28"/>
        </w:rPr>
        <w:t xml:space="preserve">
      3) мектепке дейінгі және мектеп жасындағы балаларды жыл сайын медициналық тексерудің нәтижелерін бағалауды; </w:t>
      </w:r>
      <w:r>
        <w:br/>
      </w:r>
      <w:r>
        <w:rPr>
          <w:rFonts w:ascii="Times New Roman"/>
          <w:b w:val="false"/>
          <w:i w:val="false"/>
          <w:color w:val="000000"/>
          <w:sz w:val="28"/>
        </w:rPr>
        <w:t xml:space="preserve">
      4) тәрбиеленушілер мен мектеп оқушыларының арасында қажетті алдын алу және сауықтыру іс-шараларын ұйымдастыруды, олардың тиімділігін бағалауды; </w:t>
      </w:r>
      <w:r>
        <w:br/>
      </w:r>
      <w:r>
        <w:rPr>
          <w:rFonts w:ascii="Times New Roman"/>
          <w:b w:val="false"/>
          <w:i w:val="false"/>
          <w:color w:val="000000"/>
          <w:sz w:val="28"/>
        </w:rPr>
        <w:t xml:space="preserve">
      5) санитарлық-эпидемиологиялық қызмет органдарымен бірлесе отырып, мектепке дейінгі және білім беретін жалпы білім беру ұйымдарына дұрыс режим мен құнарлы тамақтануды ұйымдастыруға қатысуды; </w:t>
      </w:r>
      <w:r>
        <w:br/>
      </w:r>
      <w:r>
        <w:rPr>
          <w:rFonts w:ascii="Times New Roman"/>
          <w:b w:val="false"/>
          <w:i w:val="false"/>
          <w:color w:val="000000"/>
          <w:sz w:val="28"/>
        </w:rPr>
        <w:t xml:space="preserve">
      6) дене тәрбиесі мен балаларды шынықтыру және жазғы сауықтыру іс-шараларын өткізу жөніндегі жұмысты ұйымдастырудағы үйлестіру мен әдістемелік көмекті; </w:t>
      </w:r>
      <w:r>
        <w:br/>
      </w:r>
      <w:r>
        <w:rPr>
          <w:rFonts w:ascii="Times New Roman"/>
          <w:b w:val="false"/>
          <w:i w:val="false"/>
          <w:color w:val="000000"/>
          <w:sz w:val="28"/>
        </w:rPr>
        <w:t xml:space="preserve">
      7) қаладан тыс шығатын мектепке дейінгі мекемелердің, мектеп оқушыларының жазғы сауықтыру лагерлердің медицина қызметкерлерін жиынтықтауға қатысуды және осы ұйымдардың медициналық қызметтерін жүйелі түрде тексеруді; </w:t>
      </w:r>
      <w:r>
        <w:br/>
      </w:r>
      <w:r>
        <w:rPr>
          <w:rFonts w:ascii="Times New Roman"/>
          <w:b w:val="false"/>
          <w:i w:val="false"/>
          <w:color w:val="000000"/>
          <w:sz w:val="28"/>
        </w:rPr>
        <w:t xml:space="preserve">
      8) ата-аналардың, тәрбиешілердің, педагогтардың арасында санитарлық-ағартушылық жұмысты ұйымдастыруды; </w:t>
      </w:r>
      <w:r>
        <w:br/>
      </w:r>
      <w:r>
        <w:rPr>
          <w:rFonts w:ascii="Times New Roman"/>
          <w:b w:val="false"/>
          <w:i w:val="false"/>
          <w:color w:val="000000"/>
          <w:sz w:val="28"/>
        </w:rPr>
        <w:t xml:space="preserve">
      9) мектепке дейінгі және білім беретін жалпы білім беру ұйымдарындағы медицина кадрларының біліктілігін жүйелі түрде арттыруды ұйымдастыруды; </w:t>
      </w:r>
      <w:r>
        <w:br/>
      </w:r>
      <w:r>
        <w:rPr>
          <w:rFonts w:ascii="Times New Roman"/>
          <w:b w:val="false"/>
          <w:i w:val="false"/>
          <w:color w:val="000000"/>
          <w:sz w:val="28"/>
        </w:rPr>
        <w:t xml:space="preserve">
      10) мектепке дейінгі және білім беретін жалпы білім беру ұйымдарының жұмысын талдауды қамтамасыз етеді. </w:t>
      </w:r>
    </w:p>
    <w:bookmarkEnd w:id="62"/>
    <w:bookmarkStart w:name="z64" w:id="63"/>
    <w:p>
      <w:pPr>
        <w:spacing w:after="0"/>
        <w:ind w:left="0"/>
        <w:jc w:val="both"/>
      </w:pPr>
      <w:r>
        <w:rPr>
          <w:rFonts w:ascii="Times New Roman"/>
          <w:b w:val="false"/>
          <w:i w:val="false"/>
          <w:color w:val="000000"/>
          <w:sz w:val="28"/>
        </w:rPr>
        <w:t xml:space="preserve">
      35. Қалалық балалар емханасының (қалалық емхананың балалар бөлімшесі) маман-дәрігері өзінің мамандығы бойынша бекітіліп берілген аумақтағы балаларға медициналық көмек көрсетеді. Осы мақсатта маман-дәрігер: </w:t>
      </w:r>
      <w:r>
        <w:br/>
      </w:r>
      <w:r>
        <w:rPr>
          <w:rFonts w:ascii="Times New Roman"/>
          <w:b w:val="false"/>
          <w:i w:val="false"/>
          <w:color w:val="000000"/>
          <w:sz w:val="28"/>
        </w:rPr>
        <w:t xml:space="preserve">
      1) емханада, қажет болған жағдайда учаскелік педиатрдың, бастапқы медициналық-санитарлық көмек ұйымдарының дәрігерлерінің жіберуі бойынша үйде және стационарларда бейін бойынша консультативтік, емдеу-алдын алу көмегін жүзеге асырады; </w:t>
      </w:r>
      <w:r>
        <w:br/>
      </w:r>
      <w:r>
        <w:rPr>
          <w:rFonts w:ascii="Times New Roman"/>
          <w:b w:val="false"/>
          <w:i w:val="false"/>
          <w:color w:val="000000"/>
          <w:sz w:val="28"/>
        </w:rPr>
        <w:t xml:space="preserve">
      2) ағымдық, кезеңдік тереңдетілген медициналық тексерулерге қатысады, балаларды диспансерлеуді жүзеге асырады, диспансерлеу мен емдеудің тиімділігін зерттейді; </w:t>
      </w:r>
      <w:r>
        <w:br/>
      </w:r>
      <w:r>
        <w:rPr>
          <w:rFonts w:ascii="Times New Roman"/>
          <w:b w:val="false"/>
          <w:i w:val="false"/>
          <w:color w:val="000000"/>
          <w:sz w:val="28"/>
        </w:rPr>
        <w:t xml:space="preserve">
      3) дәрігерлердің консилиумдарын ұйымдастырады және оның жұмысына қатысады; </w:t>
      </w:r>
      <w:r>
        <w:br/>
      </w:r>
      <w:r>
        <w:rPr>
          <w:rFonts w:ascii="Times New Roman"/>
          <w:b w:val="false"/>
          <w:i w:val="false"/>
          <w:color w:val="000000"/>
          <w:sz w:val="28"/>
        </w:rPr>
        <w:t xml:space="preserve">
      4) белгіленген тәртіппен медициналық құжаттарды жүргізеді; </w:t>
      </w:r>
      <w:r>
        <w:br/>
      </w:r>
      <w:r>
        <w:rPr>
          <w:rFonts w:ascii="Times New Roman"/>
          <w:b w:val="false"/>
          <w:i w:val="false"/>
          <w:color w:val="000000"/>
          <w:sz w:val="28"/>
        </w:rPr>
        <w:t xml:space="preserve">
      5) аурулардың алдын алу жөніндегі санитарлық-ағарту жұмыстарын жүргізеді; </w:t>
      </w:r>
      <w:r>
        <w:br/>
      </w:r>
      <w:r>
        <w:rPr>
          <w:rFonts w:ascii="Times New Roman"/>
          <w:b w:val="false"/>
          <w:i w:val="false"/>
          <w:color w:val="000000"/>
          <w:sz w:val="28"/>
        </w:rPr>
        <w:t xml:space="preserve">
      6) өзінің мамандығы бойынша жұмысқа қажетті медициналық аппаратураға, дәрі-дәрмектерге, құрал-саймандар мен жабдықтарға өтінім әзірлейді; </w:t>
      </w:r>
      <w:r>
        <w:br/>
      </w:r>
      <w:r>
        <w:rPr>
          <w:rFonts w:ascii="Times New Roman"/>
          <w:b w:val="false"/>
          <w:i w:val="false"/>
          <w:color w:val="000000"/>
          <w:sz w:val="28"/>
        </w:rPr>
        <w:t xml:space="preserve">
      7) қолданыстағы заңнама белгілеген тәртіппен науқас баланы күту бойынша еңбекке жарамсыздық парағын жазады; </w:t>
      </w:r>
      <w:r>
        <w:br/>
      </w:r>
      <w:r>
        <w:rPr>
          <w:rFonts w:ascii="Times New Roman"/>
          <w:b w:val="false"/>
          <w:i w:val="false"/>
          <w:color w:val="000000"/>
          <w:sz w:val="28"/>
        </w:rPr>
        <w:t xml:space="preserve">
      8) жүйелі түрде өзінің біліктілігін арттырады, өзінің мамандығы бойынша дәрігерлер мен орта медицина қызметкерлерінің біліктілігін арттыру жөніндегі жұмысқа, сондай-ақ дәрігерлік, медбикелік конференцияларының жұмысына қатысады; </w:t>
      </w:r>
      <w:r>
        <w:br/>
      </w:r>
      <w:r>
        <w:rPr>
          <w:rFonts w:ascii="Times New Roman"/>
          <w:b w:val="false"/>
          <w:i w:val="false"/>
          <w:color w:val="000000"/>
          <w:sz w:val="28"/>
        </w:rPr>
        <w:t xml:space="preserve">
      9) практикаға бейін бойынша аурудың алдын алудың, диагностика мен емдеудің жаңа әдістерін енгізеді; </w:t>
      </w:r>
      <w:r>
        <w:br/>
      </w:r>
      <w:r>
        <w:rPr>
          <w:rFonts w:ascii="Times New Roman"/>
          <w:b w:val="false"/>
          <w:i w:val="false"/>
          <w:color w:val="000000"/>
          <w:sz w:val="28"/>
        </w:rPr>
        <w:t xml:space="preserve">
      10) қалалық балалар емханасының және басқа да мүдделі ұйымдардың дәрігерлерімен тығыз байланыста жұмыс істейді, білім беру ұйымдарында балаларды сауықтыруға қатысады; </w:t>
      </w:r>
      <w:r>
        <w:br/>
      </w:r>
      <w:r>
        <w:rPr>
          <w:rFonts w:ascii="Times New Roman"/>
          <w:b w:val="false"/>
          <w:i w:val="false"/>
          <w:color w:val="000000"/>
          <w:sz w:val="28"/>
        </w:rPr>
        <w:t xml:space="preserve">
      11) бағыныстағы орта және кіші медицина қызметкерлерінің жұмысына басшылық етеді. </w:t>
      </w:r>
    </w:p>
    <w:bookmarkEnd w:id="63"/>
    <w:bookmarkStart w:name="z65" w:id="64"/>
    <w:p>
      <w:pPr>
        <w:spacing w:after="0"/>
        <w:ind w:left="0"/>
        <w:jc w:val="both"/>
      </w:pPr>
      <w:r>
        <w:rPr>
          <w:rFonts w:ascii="Times New Roman"/>
          <w:b w:val="false"/>
          <w:i w:val="false"/>
          <w:color w:val="000000"/>
          <w:sz w:val="28"/>
        </w:rPr>
        <w:t xml:space="preserve">
      36. Бас (бөлімшенің аға медбикесі) медбике қалалық балалар емханасының (қалалық емхананың балалар бөлімшесі) үздіксіз жұмысын қамтамасыз ететін орта және кіші медицина қызметшілерінің емдеу-алдын алу жұмыстарына басшылық етеді және мыналарды: </w:t>
      </w:r>
      <w:r>
        <w:br/>
      </w:r>
      <w:r>
        <w:rPr>
          <w:rFonts w:ascii="Times New Roman"/>
          <w:b w:val="false"/>
          <w:i w:val="false"/>
          <w:color w:val="000000"/>
          <w:sz w:val="28"/>
        </w:rPr>
        <w:t xml:space="preserve">
      1) емхананың (бөлімшенің) орта және кіші медицина қызметшілерінің, оның ішінде білім беру ұйымдарының медицина қызметкерлерінің жұмысына басшылық жасау, жұмыстың ұтымды кестесін әзірлеуді және оларды дұрыс қоюды, олардың емхананың ішкі тәртібін орындауын қамтамасыз етуін, дәрігердің қалалық балалар емханасында (қалалық емхананың балалар бөлімшесінде) және үйдегі емдік және диагностикалық тағайындауларын, эпидемияға қарсы барлық қажетті іс-шараларды және лауазымдық міндеттерді, білім беру ұйымдарын медицина қызметшілерімен жиынтықтауға қатысуды; </w:t>
      </w:r>
      <w:r>
        <w:br/>
      </w:r>
      <w:r>
        <w:rPr>
          <w:rFonts w:ascii="Times New Roman"/>
          <w:b w:val="false"/>
          <w:i w:val="false"/>
          <w:color w:val="000000"/>
          <w:sz w:val="28"/>
        </w:rPr>
        <w:t xml:space="preserve">
      2) қалалық балалар емханасына (қалалық емхананың балалар бөлімшесіне), білім беру ұйымдарына жұмысқа жаңадан қабылданатын орта медицина қызметкерлерін алғаш таныстыруды, емхананың санитарлық-гигиеналық жағдайын бақылауды; </w:t>
      </w:r>
      <w:r>
        <w:br/>
      </w:r>
      <w:r>
        <w:rPr>
          <w:rFonts w:ascii="Times New Roman"/>
          <w:b w:val="false"/>
          <w:i w:val="false"/>
          <w:color w:val="000000"/>
          <w:sz w:val="28"/>
        </w:rPr>
        <w:t xml:space="preserve">
      3) медициналық бұйымдарды, дәрі-дәрмектерді, бактериялық препараттарды, таңу материалдарын, арнайы есепке алу бланктерін (еңбекке жарамсыздық парақтарын, кейбір санаттағы науқас балаларға дәрілер жазуға арналған рецептердің бланктері мен басқа да материалдық құндылықтар) уақытында жазуды, дұрыс есепке алуды, бөлуді (алуды), жұмсауды; </w:t>
      </w:r>
      <w:r>
        <w:br/>
      </w:r>
      <w:r>
        <w:rPr>
          <w:rFonts w:ascii="Times New Roman"/>
          <w:b w:val="false"/>
          <w:i w:val="false"/>
          <w:color w:val="000000"/>
          <w:sz w:val="28"/>
        </w:rPr>
        <w:t xml:space="preserve">
      4) қалалық балалар емханасының (қалалық емхананың балалар бөлімшесі) тек орта медицина қызметкерлері ғана жұмыс істейтін тіркеу орнының, анықтама-ақпарат қызметінің, емшара және басқа да кабинеттердің нақты жұмысын ұйымдастыру, санитарлық-гигиеналық жай-күйін бақылауды; </w:t>
      </w:r>
      <w:r>
        <w:br/>
      </w:r>
      <w:r>
        <w:rPr>
          <w:rFonts w:ascii="Times New Roman"/>
          <w:b w:val="false"/>
          <w:i w:val="false"/>
          <w:color w:val="000000"/>
          <w:sz w:val="28"/>
        </w:rPr>
        <w:t xml:space="preserve">
      5) әйелдер консультациялары, перзентханалары, стационарлары, жедел және кезек күттірмейтін көмектері, білім беру ұйымдары бар қалалық балалар емханасының (қалалық емхананың балалар бөлімшесінің) жұмысындағы сабақтастықты бақылауды, сондай-ақ оларда медицина құжаттамаларын жүргізуді және алдын алу екпелерін, санитарлық-ағарту жұмыстарын жүргізуді ұйымдастыруды; </w:t>
      </w:r>
      <w:r>
        <w:br/>
      </w:r>
      <w:r>
        <w:rPr>
          <w:rFonts w:ascii="Times New Roman"/>
          <w:b w:val="false"/>
          <w:i w:val="false"/>
          <w:color w:val="000000"/>
          <w:sz w:val="28"/>
        </w:rPr>
        <w:t xml:space="preserve">
      6) бөлімше меңгерушілерімен бірлесе отырып, білім беру ұйымдарының медицина қызметшілерінің жұмысын жоспарлық тексеруді, балалардың денсаулығын сақтау мәселесі бойынша олардың қызметіне талдау жасауды; </w:t>
      </w:r>
      <w:r>
        <w:br/>
      </w:r>
      <w:r>
        <w:rPr>
          <w:rFonts w:ascii="Times New Roman"/>
          <w:b w:val="false"/>
          <w:i w:val="false"/>
          <w:color w:val="000000"/>
          <w:sz w:val="28"/>
        </w:rPr>
        <w:t xml:space="preserve">
      7) халықпен санитарлық-ағарту жұмысын жүргізуді; </w:t>
      </w:r>
      <w:r>
        <w:br/>
      </w:r>
      <w:r>
        <w:rPr>
          <w:rFonts w:ascii="Times New Roman"/>
          <w:b w:val="false"/>
          <w:i w:val="false"/>
          <w:color w:val="000000"/>
          <w:sz w:val="28"/>
        </w:rPr>
        <w:t xml:space="preserve">
      8) орта және кіші медицина қызметкерлерін жалдау және жұмыстан шығару мәселелеріне қатысуды, оларды көтермелеуге ұсынуды және тәртіптік жаза қолдануды; </w:t>
      </w:r>
      <w:r>
        <w:br/>
      </w:r>
      <w:r>
        <w:rPr>
          <w:rFonts w:ascii="Times New Roman"/>
          <w:b w:val="false"/>
          <w:i w:val="false"/>
          <w:color w:val="000000"/>
          <w:sz w:val="28"/>
        </w:rPr>
        <w:t xml:space="preserve">
      9) емхана (бөлімше) басшыларымен бірлесе отырып, емхананың (бөлімшенің), білім беру ұйымдарының (медбикелік конференциялар, аралас мамандықтарды игеру, біліктілігін арттыру курстарына жіберу) орта медицина қызметкерлерінің біліктілігін арттыру, сондай-ақ арнайы кіші медицина қызметшісін даярлау жөніндегі іс-шараларды әзірлеуді және жүргізуді; </w:t>
      </w:r>
      <w:r>
        <w:br/>
      </w:r>
      <w:r>
        <w:rPr>
          <w:rFonts w:ascii="Times New Roman"/>
          <w:b w:val="false"/>
          <w:i w:val="false"/>
          <w:color w:val="000000"/>
          <w:sz w:val="28"/>
        </w:rPr>
        <w:t xml:space="preserve">
      10) қалалық балалар емханасының (қалалық емхананың балалар бөлімшесі) медбикелері (бас медбике) кеңесі жұмысына басшылықты, оның жұмысына (аға медбике) қатысуды жүзеге асырады. </w:t>
      </w:r>
    </w:p>
    <w:bookmarkEnd w:id="64"/>
    <w:bookmarkStart w:name="z66" w:id="65"/>
    <w:p>
      <w:pPr>
        <w:spacing w:after="0"/>
        <w:ind w:left="0"/>
        <w:jc w:val="both"/>
      </w:pPr>
      <w:r>
        <w:rPr>
          <w:rFonts w:ascii="Times New Roman"/>
          <w:b w:val="false"/>
          <w:i w:val="false"/>
          <w:color w:val="000000"/>
          <w:sz w:val="28"/>
        </w:rPr>
        <w:t xml:space="preserve">
      37. Қалалық балалар емханасында (қалалық емхананың балалар бөлімшесінде) мектепке дейінгі және мектеп бөлімшесі ұйымдастырылған жағдайда мектепке дейінгі мекемелер мен мектептердің балаларына медициналық қызмет көрсету жөніндегі орта және кіші медицина қызметіне басшылықты жүзеге асыру осы бөлімшенің аға медбикесіне жүктеледі. </w:t>
      </w:r>
    </w:p>
    <w:bookmarkEnd w:id="65"/>
    <w:bookmarkStart w:name="z67" w:id="66"/>
    <w:p>
      <w:pPr>
        <w:spacing w:after="0"/>
        <w:ind w:left="0"/>
        <w:jc w:val="both"/>
      </w:pPr>
      <w:r>
        <w:rPr>
          <w:rFonts w:ascii="Times New Roman"/>
          <w:b w:val="false"/>
          <w:i w:val="false"/>
          <w:color w:val="000000"/>
          <w:sz w:val="28"/>
        </w:rPr>
        <w:t xml:space="preserve">
      38. Учаскелік дәрігер-педиатр қалалық балалар емханасында (қалалық емхананың балалар бөлімшесінде), үйде балалармен негізгі алдын алу жұмыстарын орындайды, балалардың оңтайлы физикалық және нервтік-психикалық дамуын қамтамасыз ету үшін отбасы деңгейінде эпидемияға қарсы іс-шараларды және санитарлық-ағарту жұмыстарын жүргізеді және ол үшін: </w:t>
      </w:r>
      <w:r>
        <w:br/>
      </w:r>
      <w:r>
        <w:rPr>
          <w:rFonts w:ascii="Times New Roman"/>
          <w:b w:val="false"/>
          <w:i w:val="false"/>
          <w:color w:val="000000"/>
          <w:sz w:val="28"/>
        </w:rPr>
        <w:t xml:space="preserve">
      1) әйелдер консультациясымен тұрақты байланысты, жүкті әйелдерді бақылаудағы (әсіресе "қатерлі" топтағы) сабақтастықты жүзеге асырады; босанғанға дейінгі емдеуді кем дегенде (жүктілігі бойынша есепке алу кезінде және жүктіліктің соңғы үш айында) 2 рет жүргізеді; </w:t>
      </w:r>
      <w:r>
        <w:br/>
      </w:r>
      <w:r>
        <w:rPr>
          <w:rFonts w:ascii="Times New Roman"/>
          <w:b w:val="false"/>
          <w:i w:val="false"/>
          <w:color w:val="000000"/>
          <w:sz w:val="28"/>
        </w:rPr>
        <w:t xml:space="preserve">
      2) медбикемен бірлесе отырып, бастапқы емдеуді жаңа туған нәрестені (қатер тобындағы жаңа туған нәрестелерді - бірінші тәулікте) перзентханадан шығарғаннан кейін алғашқы 3 күнде патронаж жүргізеді; </w:t>
      </w:r>
      <w:r>
        <w:br/>
      </w:r>
      <w:r>
        <w:rPr>
          <w:rFonts w:ascii="Times New Roman"/>
          <w:b w:val="false"/>
          <w:i w:val="false"/>
          <w:color w:val="000000"/>
          <w:sz w:val="28"/>
        </w:rPr>
        <w:t xml:space="preserve">
      3) кейінгі емдеулерді (туу кезеңі бойы кем дегенде 3 рет) жүзеге асырады, учаскелік медбикенің жаңа туған нәрестенің үйіне баруын бақылайды; </w:t>
      </w:r>
      <w:r>
        <w:br/>
      </w:r>
      <w:r>
        <w:rPr>
          <w:rFonts w:ascii="Times New Roman"/>
          <w:b w:val="false"/>
          <w:i w:val="false"/>
          <w:color w:val="000000"/>
          <w:sz w:val="28"/>
        </w:rPr>
        <w:t xml:space="preserve">
      4) балаларды емханада алдын алу қабылдауын жүргізеді, балалардың физикалық және нервтік-психикалық дамуын бағалайды, оларға режим, құнарлы тамақ, аялық аурулардың алдын алу іс-шараларын тағайындайды; </w:t>
      </w:r>
      <w:r>
        <w:br/>
      </w:r>
      <w:r>
        <w:rPr>
          <w:rFonts w:ascii="Times New Roman"/>
          <w:b w:val="false"/>
          <w:i w:val="false"/>
          <w:color w:val="000000"/>
          <w:sz w:val="28"/>
        </w:rPr>
        <w:t xml:space="preserve">
      5) алдын алу екпелерінің жылдық жоспарын әзірлейді, балаларды екпенің алдында тексереді, рұқсатты ресімдейді немесе одан медициналық босатуды негіздейді, екпеден кейін баланы қадағалайды; </w:t>
      </w:r>
      <w:r>
        <w:br/>
      </w:r>
      <w:r>
        <w:rPr>
          <w:rFonts w:ascii="Times New Roman"/>
          <w:b w:val="false"/>
          <w:i w:val="false"/>
          <w:color w:val="000000"/>
          <w:sz w:val="28"/>
        </w:rPr>
        <w:t xml:space="preserve">
      6) әдістемелік ұсынымдарға сәйкес алдын алу байқауын жүзеге асырады, балаларды басқа дәрігер-мамандардың консультациясына және қажетті зертханалық зерттеулерге жібереді; </w:t>
      </w:r>
      <w:r>
        <w:br/>
      </w:r>
      <w:r>
        <w:rPr>
          <w:rFonts w:ascii="Times New Roman"/>
          <w:b w:val="false"/>
          <w:i w:val="false"/>
          <w:color w:val="000000"/>
          <w:sz w:val="28"/>
        </w:rPr>
        <w:t xml:space="preserve">
      7) диспансерлік есепке алынған балаларды динамикалық бақылауды жүзеге асырады, басқа маман-дәрігерлермен бірлесе отырып, оларды сауықтыруды және диспансерлеу тиімділігінің талдауын жүргізеді; </w:t>
      </w:r>
      <w:r>
        <w:br/>
      </w:r>
      <w:r>
        <w:rPr>
          <w:rFonts w:ascii="Times New Roman"/>
          <w:b w:val="false"/>
          <w:i w:val="false"/>
          <w:color w:val="000000"/>
          <w:sz w:val="28"/>
        </w:rPr>
        <w:t xml:space="preserve">
      8) балаларды білім берудің мектепке дейінгі және жалпы білім беру ұйымдарына түсердің алдында тексеруді, қажетті сауықтыру және алдын алу іс-шараларын ұйымдастырады; </w:t>
      </w:r>
      <w:r>
        <w:br/>
      </w:r>
      <w:r>
        <w:rPr>
          <w:rFonts w:ascii="Times New Roman"/>
          <w:b w:val="false"/>
          <w:i w:val="false"/>
          <w:color w:val="000000"/>
          <w:sz w:val="28"/>
        </w:rPr>
        <w:t xml:space="preserve">
      9) денсаулық жағдайы бойынша санаторийлық, оңалту емдеулерін қажет ететін балаларды іріктеуді және есепке алуды жүргізеді; </w:t>
      </w:r>
      <w:r>
        <w:br/>
      </w:r>
      <w:r>
        <w:rPr>
          <w:rFonts w:ascii="Times New Roman"/>
          <w:b w:val="false"/>
          <w:i w:val="false"/>
          <w:color w:val="000000"/>
          <w:sz w:val="28"/>
        </w:rPr>
        <w:t xml:space="preserve">
      10) шақыру жасалған күні бір жастан асқан балалардың үйіне барады және оларға сауыққанға немесе ауруханаға жатқызғанға дейін қажетті кезеңдік емдеу көрсетеді; </w:t>
      </w:r>
      <w:r>
        <w:br/>
      </w:r>
      <w:r>
        <w:rPr>
          <w:rFonts w:ascii="Times New Roman"/>
          <w:b w:val="false"/>
          <w:i w:val="false"/>
          <w:color w:val="000000"/>
          <w:sz w:val="28"/>
        </w:rPr>
        <w:t xml:space="preserve">
      11) шақыру жасалған сәттен бастап, алғашқы үш сағаттың ішінде бір жасқа толмаған балалардың үйіне барады, үйде сауыққанға немесе ауруханаға жатқызғанға дейін бақылайды; </w:t>
      </w:r>
      <w:r>
        <w:br/>
      </w:r>
      <w:r>
        <w:rPr>
          <w:rFonts w:ascii="Times New Roman"/>
          <w:b w:val="false"/>
          <w:i w:val="false"/>
          <w:color w:val="000000"/>
          <w:sz w:val="28"/>
        </w:rPr>
        <w:t>
      12) </w:t>
      </w:r>
      <w:r>
        <w:rPr>
          <w:rFonts w:ascii="Times New Roman"/>
          <w:b w:val="false"/>
          <w:i w:val="false"/>
          <w:color w:val="000000"/>
          <w:sz w:val="28"/>
        </w:rPr>
        <w:t>белгіленген</w:t>
      </w:r>
      <w:r>
        <w:rPr>
          <w:rFonts w:ascii="Times New Roman"/>
          <w:b w:val="false"/>
          <w:i w:val="false"/>
          <w:color w:val="000000"/>
          <w:sz w:val="28"/>
        </w:rPr>
        <w:t xml:space="preserve"> тәртіппен стационарға емдеуге жібереді, қажет болған жағдайда баланы жедел ауруханаға жатқызуға барлық шараларды қабылдайды; </w:t>
      </w:r>
      <w:r>
        <w:br/>
      </w:r>
      <w:r>
        <w:rPr>
          <w:rFonts w:ascii="Times New Roman"/>
          <w:b w:val="false"/>
          <w:i w:val="false"/>
          <w:color w:val="000000"/>
          <w:sz w:val="28"/>
        </w:rPr>
        <w:t xml:space="preserve">
      13) стационардан шығарғаннан, "жедел жәрдем" шақыруынан кейін активтің беруі бойынша балалардың үйіне барады; </w:t>
      </w:r>
      <w:r>
        <w:br/>
      </w:r>
      <w:r>
        <w:rPr>
          <w:rFonts w:ascii="Times New Roman"/>
          <w:b w:val="false"/>
          <w:i w:val="false"/>
          <w:color w:val="000000"/>
          <w:sz w:val="28"/>
        </w:rPr>
        <w:t xml:space="preserve">
      14) қалалық балалар емханасының (қалалық емхананың балалар бөлімшесінің) басшыларын ауруы асқынған балалар туралы, сондай-ақ ауруы емдеуге қиындық туғызған немесе диагнозы анықталмаған балалар туралы хабардар етеді; </w:t>
      </w:r>
      <w:r>
        <w:br/>
      </w:r>
      <w:r>
        <w:rPr>
          <w:rFonts w:ascii="Times New Roman"/>
          <w:b w:val="false"/>
          <w:i w:val="false"/>
          <w:color w:val="000000"/>
          <w:sz w:val="28"/>
        </w:rPr>
        <w:t>
      15) санитарлық-эпидемиологиялық қызметпен бірлесе отырып, жұқпалы ауруларды төмендетуге бағытталған алдын алу іс-шараларының кешенін жүргізеді, </w:t>
      </w:r>
      <w:r>
        <w:rPr>
          <w:rFonts w:ascii="Times New Roman"/>
          <w:b w:val="false"/>
          <w:i w:val="false"/>
          <w:color w:val="000000"/>
          <w:sz w:val="28"/>
        </w:rPr>
        <w:t>белгіленген</w:t>
      </w:r>
      <w:r>
        <w:rPr>
          <w:rFonts w:ascii="Times New Roman"/>
          <w:b w:val="false"/>
          <w:i w:val="false"/>
          <w:color w:val="000000"/>
          <w:sz w:val="28"/>
        </w:rPr>
        <w:t xml:space="preserve"> тәртіппен анықталған жұқпалы аурумен ауыратын науқастар мен жұқпалы ауруға күдіктілер немесе екпеден кейінгі асқынудың әрбір жағдайы туралы хабардар етеді; </w:t>
      </w:r>
      <w:r>
        <w:br/>
      </w:r>
      <w:r>
        <w:rPr>
          <w:rFonts w:ascii="Times New Roman"/>
          <w:b w:val="false"/>
          <w:i w:val="false"/>
          <w:color w:val="000000"/>
          <w:sz w:val="28"/>
        </w:rPr>
        <w:t xml:space="preserve">
      16) өзінің біліктілігін жүйелі түрде арттырады; </w:t>
      </w:r>
      <w:r>
        <w:br/>
      </w:r>
      <w:r>
        <w:rPr>
          <w:rFonts w:ascii="Times New Roman"/>
          <w:b w:val="false"/>
          <w:i w:val="false"/>
          <w:color w:val="000000"/>
          <w:sz w:val="28"/>
        </w:rPr>
        <w:t xml:space="preserve">
      17) дені сау баланы дамыту мен тәрбиелеу және аурулардың алдын алу мәселелері бойынша санитарлық-ағарту жұмысын жүргізеді; </w:t>
      </w:r>
      <w:r>
        <w:br/>
      </w:r>
      <w:r>
        <w:rPr>
          <w:rFonts w:ascii="Times New Roman"/>
          <w:b w:val="false"/>
          <w:i w:val="false"/>
          <w:color w:val="000000"/>
          <w:sz w:val="28"/>
        </w:rPr>
        <w:t xml:space="preserve">
      18) белгіленген нысан бойынша медициналық құжаттамаларды жүргізеді; </w:t>
      </w:r>
      <w:r>
        <w:br/>
      </w:r>
      <w:r>
        <w:rPr>
          <w:rFonts w:ascii="Times New Roman"/>
          <w:b w:val="false"/>
          <w:i w:val="false"/>
          <w:color w:val="000000"/>
          <w:sz w:val="28"/>
        </w:rPr>
        <w:t xml:space="preserve">
      19) учаскелік медбикенің жұмысын бақылауды жүзеге асырады; </w:t>
      </w:r>
      <w:r>
        <w:br/>
      </w:r>
      <w:r>
        <w:rPr>
          <w:rFonts w:ascii="Times New Roman"/>
          <w:b w:val="false"/>
          <w:i w:val="false"/>
          <w:color w:val="000000"/>
          <w:sz w:val="28"/>
        </w:rPr>
        <w:t xml:space="preserve">
      20) өзінің учаскесінде санитарлық активті ұйымдастырады және оны санитарлық-алдын алу іс-шараларына тартады; </w:t>
      </w:r>
      <w:r>
        <w:br/>
      </w:r>
      <w:r>
        <w:rPr>
          <w:rFonts w:ascii="Times New Roman"/>
          <w:b w:val="false"/>
          <w:i w:val="false"/>
          <w:color w:val="000000"/>
          <w:sz w:val="28"/>
        </w:rPr>
        <w:t xml:space="preserve">
      21) ДДСҰ бағдарламасы бойынша балалар жасындағы ауруларды бірігіп қарау жөніндегі жұмысты жүргізеді; </w:t>
      </w:r>
      <w:r>
        <w:br/>
      </w:r>
      <w:r>
        <w:rPr>
          <w:rFonts w:ascii="Times New Roman"/>
          <w:b w:val="false"/>
          <w:i w:val="false"/>
          <w:color w:val="000000"/>
          <w:sz w:val="28"/>
        </w:rPr>
        <w:t xml:space="preserve">
      22) балалардың денсаулығы жағдайының, олардың аурушаңдығы талдауына негізделген жұмыс жоспарын әзірлейді және оның орындалуын қамтамасыз етеді; </w:t>
      </w:r>
      <w:r>
        <w:br/>
      </w:r>
      <w:r>
        <w:rPr>
          <w:rFonts w:ascii="Times New Roman"/>
          <w:b w:val="false"/>
          <w:i w:val="false"/>
          <w:color w:val="000000"/>
          <w:sz w:val="28"/>
        </w:rPr>
        <w:t>
      23) Қазақстан Республикасының қолданыстағы заңнамасымен белгіленген тәртіппен науқас балаларды күту бойынша </w:t>
      </w:r>
      <w:r>
        <w:rPr>
          <w:rFonts w:ascii="Times New Roman"/>
          <w:b w:val="false"/>
          <w:i w:val="false"/>
          <w:color w:val="000000"/>
          <w:sz w:val="28"/>
        </w:rPr>
        <w:t>еңбекке жарамсыздық парақтарын</w:t>
      </w:r>
      <w:r>
        <w:rPr>
          <w:rFonts w:ascii="Times New Roman"/>
          <w:b w:val="false"/>
          <w:i w:val="false"/>
          <w:color w:val="000000"/>
          <w:sz w:val="28"/>
        </w:rPr>
        <w:t xml:space="preserve"> береді. </w:t>
      </w:r>
    </w:p>
    <w:bookmarkEnd w:id="66"/>
    <w:bookmarkStart w:name="z68" w:id="67"/>
    <w:p>
      <w:pPr>
        <w:spacing w:after="0"/>
        <w:ind w:left="0"/>
        <w:jc w:val="both"/>
      </w:pPr>
      <w:r>
        <w:rPr>
          <w:rFonts w:ascii="Times New Roman"/>
          <w:b w:val="false"/>
          <w:i w:val="false"/>
          <w:color w:val="000000"/>
          <w:sz w:val="28"/>
        </w:rPr>
        <w:t xml:space="preserve">
      39. Қалалық балалар емханасының (қалалық емхананың балалар бөлімшесінің) учаскелік медбикесі учаскелік дәрігер-педиатрдың басшылығымен жұмыс істейді және: </w:t>
      </w:r>
      <w:r>
        <w:br/>
      </w:r>
      <w:r>
        <w:rPr>
          <w:rFonts w:ascii="Times New Roman"/>
          <w:b w:val="false"/>
          <w:i w:val="false"/>
          <w:color w:val="000000"/>
          <w:sz w:val="28"/>
        </w:rPr>
        <w:t xml:space="preserve">
      1) дені сау баланы дамыту және тәрбиелеу жөніндегі алдын алу жұмысын; </w:t>
      </w:r>
      <w:r>
        <w:br/>
      </w:r>
      <w:r>
        <w:rPr>
          <w:rFonts w:ascii="Times New Roman"/>
          <w:b w:val="false"/>
          <w:i w:val="false"/>
          <w:color w:val="000000"/>
          <w:sz w:val="28"/>
        </w:rPr>
        <w:t xml:space="preserve">
      2) дәрігердің тағайындауы бойынша науқас балаларға үйде медициналық көмек көрсетуді; </w:t>
      </w:r>
      <w:r>
        <w:br/>
      </w:r>
      <w:r>
        <w:rPr>
          <w:rFonts w:ascii="Times New Roman"/>
          <w:b w:val="false"/>
          <w:i w:val="false"/>
          <w:color w:val="000000"/>
          <w:sz w:val="28"/>
        </w:rPr>
        <w:t xml:space="preserve">
      3) отбасы деңгейінде халықпен санитарлық-ағарту жұмыстарын жүргізуді; </w:t>
      </w:r>
      <w:r>
        <w:br/>
      </w:r>
      <w:r>
        <w:rPr>
          <w:rFonts w:ascii="Times New Roman"/>
          <w:b w:val="false"/>
          <w:i w:val="false"/>
          <w:color w:val="000000"/>
          <w:sz w:val="28"/>
        </w:rPr>
        <w:t xml:space="preserve">
      4) белгіленген нысан бойынша жұмысты есепке алуды; </w:t>
      </w:r>
      <w:r>
        <w:br/>
      </w:r>
      <w:r>
        <w:rPr>
          <w:rFonts w:ascii="Times New Roman"/>
          <w:b w:val="false"/>
          <w:i w:val="false"/>
          <w:color w:val="000000"/>
          <w:sz w:val="28"/>
        </w:rPr>
        <w:t xml:space="preserve">
      5) өзінің аумақтық учаскесінде жүкті әйелдерге босанғанға дейін 3 рет патронаж жүргізуді, жүкті әйелдің денсаулық жағдайының бұзылуына белсенді түрде әсер етуді және бұл туралы жедел әйелдер консультациясының акушер-гинекологына және учаскелік дәрігер-педиатрға уақытында хабарлауды; </w:t>
      </w:r>
      <w:r>
        <w:br/>
      </w:r>
      <w:r>
        <w:rPr>
          <w:rFonts w:ascii="Times New Roman"/>
          <w:b w:val="false"/>
          <w:i w:val="false"/>
          <w:color w:val="000000"/>
          <w:sz w:val="28"/>
        </w:rPr>
        <w:t xml:space="preserve">
      6) учаскелік дәрігер-педиатрмен бірлесе отырып, материалдық-тұрмыстық, отбасы өмірінің мәдени-гигиеналық жағдайына, оның психологиялық климатына мән бере отырып, жаңа туған нәрестелерді перзентханадан шығарғаннан кейін алғашқы үш күнде (қатер тобындағыларды - алғашқы тәулікте) барып, қарауы; </w:t>
      </w:r>
      <w:r>
        <w:br/>
      </w:r>
      <w:r>
        <w:rPr>
          <w:rFonts w:ascii="Times New Roman"/>
          <w:b w:val="false"/>
          <w:i w:val="false"/>
          <w:color w:val="000000"/>
          <w:sz w:val="28"/>
        </w:rPr>
        <w:t xml:space="preserve">
      7) дені сау және науқас балаларды бақылаудың жүйелілігін қамтамасыз етуді, оның жағдайы туралы хабардар етуді; </w:t>
      </w:r>
      <w:r>
        <w:br/>
      </w:r>
      <w:r>
        <w:rPr>
          <w:rFonts w:ascii="Times New Roman"/>
          <w:b w:val="false"/>
          <w:i w:val="false"/>
          <w:color w:val="000000"/>
          <w:sz w:val="28"/>
        </w:rPr>
        <w:t xml:space="preserve">
      8) ата-аналардың емдік тағайындауларды орындауын бақылауды; </w:t>
      </w:r>
      <w:r>
        <w:br/>
      </w:r>
      <w:r>
        <w:rPr>
          <w:rFonts w:ascii="Times New Roman"/>
          <w:b w:val="false"/>
          <w:i w:val="false"/>
          <w:color w:val="000000"/>
          <w:sz w:val="28"/>
        </w:rPr>
        <w:t xml:space="preserve">
      9) мектепке дейінгі мекемелерге бармайтын балаларға алдын алу екпелерін ай сайын жоспарлау жасауды, балаларды емханаға екпеге шақыруды; </w:t>
      </w:r>
      <w:r>
        <w:br/>
      </w:r>
      <w:r>
        <w:rPr>
          <w:rFonts w:ascii="Times New Roman"/>
          <w:b w:val="false"/>
          <w:i w:val="false"/>
          <w:color w:val="000000"/>
          <w:sz w:val="28"/>
        </w:rPr>
        <w:t xml:space="preserve">
      10) дәрігер үйге тағайындаған емдік емшараларды орындауды; </w:t>
      </w:r>
      <w:r>
        <w:br/>
      </w:r>
      <w:r>
        <w:rPr>
          <w:rFonts w:ascii="Times New Roman"/>
          <w:b w:val="false"/>
          <w:i w:val="false"/>
          <w:color w:val="000000"/>
          <w:sz w:val="28"/>
        </w:rPr>
        <w:t xml:space="preserve">
      11) балаларды медициналық тексеру кезінде дәрігерге көмек көрсетуді (антропометрия жүргізуді, рецептерді, анықтамалар, жолдамалар, еңбекке жарамсыздық парақтарын, көшірмелерді жазуды, қабылдауға кезекті бақылауды); </w:t>
      </w:r>
      <w:r>
        <w:br/>
      </w:r>
      <w:r>
        <w:rPr>
          <w:rFonts w:ascii="Times New Roman"/>
          <w:b w:val="false"/>
          <w:i w:val="false"/>
          <w:color w:val="000000"/>
          <w:sz w:val="28"/>
        </w:rPr>
        <w:t xml:space="preserve">
      12) дені сау баланы дамыту мен тәрбиелеу және аурулардың алдын алу мәселелері бойынша учаскелерде және қалалық балалар емханасында (қалалық емхананың балалар бөлімшесінде) ата-аналармен әңгімелер өткізуді, денсаулық бұрышын, санитарлық-ағарту көрмелерін ұйымдастыруға қатысуды; </w:t>
      </w:r>
      <w:r>
        <w:br/>
      </w:r>
      <w:r>
        <w:rPr>
          <w:rFonts w:ascii="Times New Roman"/>
          <w:b w:val="false"/>
          <w:i w:val="false"/>
          <w:color w:val="000000"/>
          <w:sz w:val="28"/>
        </w:rPr>
        <w:t xml:space="preserve">
      13) өзінің біліктілігін жүйелі түрде арттыруды, медбикелер кеңесінің жұмысына қатысуды жүзеге асырады. </w:t>
      </w:r>
    </w:p>
    <w:bookmarkEnd w:id="67"/>
    <w:bookmarkStart w:name="z69" w:id="68"/>
    <w:p>
      <w:pPr>
        <w:spacing w:after="0"/>
        <w:ind w:left="0"/>
        <w:jc w:val="both"/>
      </w:pPr>
      <w:r>
        <w:rPr>
          <w:rFonts w:ascii="Times New Roman"/>
          <w:b w:val="false"/>
          <w:i w:val="false"/>
          <w:color w:val="000000"/>
          <w:sz w:val="28"/>
        </w:rPr>
        <w:t xml:space="preserve">
      40. Дені сау бала кабинетінің медбикесі (фельдшері) дені сау баланы тәрбиелеу, ерте жастан салауатты өмір салтын қалыптастыру мақсатында: </w:t>
      </w:r>
      <w:r>
        <w:br/>
      </w:r>
      <w:r>
        <w:rPr>
          <w:rFonts w:ascii="Times New Roman"/>
          <w:b w:val="false"/>
          <w:i w:val="false"/>
          <w:color w:val="000000"/>
          <w:sz w:val="28"/>
        </w:rPr>
        <w:t xml:space="preserve">
      1) балаларды күту, дені сау баланы тәрбиелеу, санитарлық-гигиеналық үйрету және құнарлы тамақтандыру, аурудың алдын алу, білім беру ұйымдарына түсуге дайындау жөніндегі жеке, топтық әңгімелер мен практикалық сабақтарды жүргізеді; </w:t>
      </w:r>
      <w:r>
        <w:br/>
      </w:r>
      <w:r>
        <w:rPr>
          <w:rFonts w:ascii="Times New Roman"/>
          <w:b w:val="false"/>
          <w:i w:val="false"/>
          <w:color w:val="000000"/>
          <w:sz w:val="28"/>
        </w:rPr>
        <w:t xml:space="preserve">
      2) қалалық балалар емханасының (қалалық емхананың балалар бөлімшесінің) басшылығы бекіткен жұмыс жоспарына сәйкес балаларды дамыту мен тәрбиелеу жөніндегі қажетті жұмыс құжаттарын және нұсқамалық-әдістемелік материалдарды есепке алуды жүргізеді, дені сау бала кабинетін ресімдеуді жүргізеді. </w:t>
      </w:r>
    </w:p>
    <w:bookmarkEnd w:id="68"/>
    <w:bookmarkStart w:name="z70" w:id="69"/>
    <w:p>
      <w:pPr>
        <w:spacing w:after="0"/>
        <w:ind w:left="0"/>
        <w:jc w:val="both"/>
      </w:pPr>
      <w:r>
        <w:rPr>
          <w:rFonts w:ascii="Times New Roman"/>
          <w:b w:val="false"/>
          <w:i w:val="false"/>
          <w:color w:val="000000"/>
          <w:sz w:val="28"/>
        </w:rPr>
        <w:t xml:space="preserve">
      41. Мектепке дейінгі білім беру ұйымдарындағы балаларға емдеу-алдын алу көмегін көрсететін дәрігер-педиатр: </w:t>
      </w:r>
      <w:r>
        <w:br/>
      </w:r>
      <w:r>
        <w:rPr>
          <w:rFonts w:ascii="Times New Roman"/>
          <w:b w:val="false"/>
          <w:i w:val="false"/>
          <w:color w:val="000000"/>
          <w:sz w:val="28"/>
        </w:rPr>
        <w:t xml:space="preserve">
      1) жаңадан түскен балалардың барлығын, оларға бейімделудің қолайлы ағымына бағытталған медициналық-педагогикалық іс-шаралар кешенін тағайындай отырып, тексеруді; </w:t>
      </w:r>
      <w:r>
        <w:br/>
      </w:r>
      <w:r>
        <w:rPr>
          <w:rFonts w:ascii="Times New Roman"/>
          <w:b w:val="false"/>
          <w:i w:val="false"/>
          <w:color w:val="000000"/>
          <w:sz w:val="28"/>
        </w:rPr>
        <w:t xml:space="preserve">
      2) балаларды жоспарлық алдын алу медициналық тексеруді, екпелердің алдына балаларды тексере отырып, алдын алу екпелерін жасауды; </w:t>
      </w:r>
      <w:r>
        <w:br/>
      </w:r>
      <w:r>
        <w:rPr>
          <w:rFonts w:ascii="Times New Roman"/>
          <w:b w:val="false"/>
          <w:i w:val="false"/>
          <w:color w:val="000000"/>
          <w:sz w:val="28"/>
        </w:rPr>
        <w:t xml:space="preserve">
      3) міндетті түрде балаларды алдында тексеріп, алдын алу екпесін егеді және баланы екпені еккен кейінгі мерзімде қадағалайды; </w:t>
      </w:r>
      <w:r>
        <w:br/>
      </w:r>
      <w:r>
        <w:rPr>
          <w:rFonts w:ascii="Times New Roman"/>
          <w:b w:val="false"/>
          <w:i w:val="false"/>
          <w:color w:val="000000"/>
          <w:sz w:val="28"/>
        </w:rPr>
        <w:t xml:space="preserve">
      4) науқас балалардың диспансерлік тобын бақылауды және қалпына келтіріп емдеу мен оңалту жөніндегі іс-шараларды ұйымдастыруды; </w:t>
      </w:r>
      <w:r>
        <w:br/>
      </w:r>
      <w:r>
        <w:rPr>
          <w:rFonts w:ascii="Times New Roman"/>
          <w:b w:val="false"/>
          <w:i w:val="false"/>
          <w:color w:val="000000"/>
          <w:sz w:val="28"/>
        </w:rPr>
        <w:t xml:space="preserve">
      5) дене тәрбиесі және балаларды шынықтыруды ұйымдастыруды медициналық бақылауды; </w:t>
      </w:r>
      <w:r>
        <w:br/>
      </w:r>
      <w:r>
        <w:rPr>
          <w:rFonts w:ascii="Times New Roman"/>
          <w:b w:val="false"/>
          <w:i w:val="false"/>
          <w:color w:val="000000"/>
          <w:sz w:val="28"/>
        </w:rPr>
        <w:t xml:space="preserve">
      6) жарақаттанушылықтың алдын алу жөніндегі жұмысты, жарақаттың барлық жағдайларын есепке алуды және талдауды; </w:t>
      </w:r>
      <w:r>
        <w:br/>
      </w:r>
      <w:r>
        <w:rPr>
          <w:rFonts w:ascii="Times New Roman"/>
          <w:b w:val="false"/>
          <w:i w:val="false"/>
          <w:color w:val="000000"/>
          <w:sz w:val="28"/>
        </w:rPr>
        <w:t xml:space="preserve">
      7) медициналық құжаттарды жүргізуді; </w:t>
      </w:r>
      <w:r>
        <w:br/>
      </w:r>
      <w:r>
        <w:rPr>
          <w:rFonts w:ascii="Times New Roman"/>
          <w:b w:val="false"/>
          <w:i w:val="false"/>
          <w:color w:val="000000"/>
          <w:sz w:val="28"/>
        </w:rPr>
        <w:t xml:space="preserve">
      8) балалардың денсаулық жағдайы, олардың арасындағы аурушаңдық жөніндегі талдауды және оның алдын алу жөніндегі қолданылған шаралар туралы бағыныстылығы бойынша бөлімше меңгерушісін хабардар етуді; </w:t>
      </w:r>
      <w:r>
        <w:br/>
      </w:r>
      <w:r>
        <w:rPr>
          <w:rFonts w:ascii="Times New Roman"/>
          <w:b w:val="false"/>
          <w:i w:val="false"/>
          <w:color w:val="000000"/>
          <w:sz w:val="28"/>
        </w:rPr>
        <w:t xml:space="preserve">
      9) өзінің және орта медицина қызметшілерінің біліктілігін арттыру жөніндегі жұмысты, тамақтандыруды, сауықтыру іс-шаралары, аурулардың диагностикасы, медицина және педагогика қызметшілерімен санитарлық-гигиеналық және эпидемияға қарсы режим мәселелері жөніндегі сабақты; </w:t>
      </w:r>
      <w:r>
        <w:br/>
      </w:r>
      <w:r>
        <w:rPr>
          <w:rFonts w:ascii="Times New Roman"/>
          <w:b w:val="false"/>
          <w:i w:val="false"/>
          <w:color w:val="000000"/>
          <w:sz w:val="28"/>
        </w:rPr>
        <w:t xml:space="preserve">
      10) білім берудің мектепке дейінгі ұйымдарының ата-аналарымен және қызметшілерімен санитарлық-ағарту жұмыстарын жүзеге асырады. </w:t>
      </w:r>
    </w:p>
    <w:bookmarkEnd w:id="69"/>
    <w:bookmarkStart w:name="z71" w:id="70"/>
    <w:p>
      <w:pPr>
        <w:spacing w:after="0"/>
        <w:ind w:left="0"/>
        <w:jc w:val="both"/>
      </w:pPr>
      <w:r>
        <w:rPr>
          <w:rFonts w:ascii="Times New Roman"/>
          <w:b w:val="false"/>
          <w:i w:val="false"/>
          <w:color w:val="000000"/>
          <w:sz w:val="28"/>
        </w:rPr>
        <w:t xml:space="preserve">
      42. Балалар бақшасының медбикесі (фельдшері) мынадай іс-шараларды жүргізеді: </w:t>
      </w:r>
      <w:r>
        <w:br/>
      </w:r>
      <w:r>
        <w:rPr>
          <w:rFonts w:ascii="Times New Roman"/>
          <w:b w:val="false"/>
          <w:i w:val="false"/>
          <w:color w:val="000000"/>
          <w:sz w:val="28"/>
        </w:rPr>
        <w:t xml:space="preserve">
      1) балаларды күнде таңертең қабылдайды; </w:t>
      </w:r>
      <w:r>
        <w:br/>
      </w:r>
      <w:r>
        <w:rPr>
          <w:rFonts w:ascii="Times New Roman"/>
          <w:b w:val="false"/>
          <w:i w:val="false"/>
          <w:color w:val="000000"/>
          <w:sz w:val="28"/>
        </w:rPr>
        <w:t xml:space="preserve">
      2) дәрігердің тағайындауы бойынша шынықтыру, алдын алу егулері, диагностикалық сынамалар, антропометрия, зертханалық зерттеулер үшін материалдар алу жөніндегі іс-шараларды жүргізеді және басқа да медициналық тағайындауларды орындайды; </w:t>
      </w:r>
      <w:r>
        <w:br/>
      </w:r>
      <w:r>
        <w:rPr>
          <w:rFonts w:ascii="Times New Roman"/>
          <w:b w:val="false"/>
          <w:i w:val="false"/>
          <w:color w:val="000000"/>
          <w:sz w:val="28"/>
        </w:rPr>
        <w:t xml:space="preserve">
      3) ауырған балаларды оқшаулауды, сондай-ақ жұқпалы аурумен ауырған науқастармен байланыста болған балаларға тексеру, термомерия және өзге де іс-шараларды жүргізеді, ағымдық дезинфекция жүргізуді ұйымдастырады; </w:t>
      </w:r>
      <w:r>
        <w:br/>
      </w:r>
      <w:r>
        <w:rPr>
          <w:rFonts w:ascii="Times New Roman"/>
          <w:b w:val="false"/>
          <w:i w:val="false"/>
          <w:color w:val="000000"/>
          <w:sz w:val="28"/>
        </w:rPr>
        <w:t xml:space="preserve">
      4) жіті ауру немесе жарақат алған жағдайда балаларға дәрігерге дейінгі көмек көрсетеді, жарақаттанушылықтың алдын алу жөніндегі жұмыстарды жүргізеді; </w:t>
      </w:r>
      <w:r>
        <w:br/>
      </w:r>
      <w:r>
        <w:rPr>
          <w:rFonts w:ascii="Times New Roman"/>
          <w:b w:val="false"/>
          <w:i w:val="false"/>
          <w:color w:val="000000"/>
          <w:sz w:val="28"/>
        </w:rPr>
        <w:t xml:space="preserve">
      5) балалар мен ата-аналардың, ұйым қызметкерлерінің арасында санитарлық-ағарту жұмыстарын жүргізеді; </w:t>
      </w:r>
      <w:r>
        <w:br/>
      </w:r>
      <w:r>
        <w:rPr>
          <w:rFonts w:ascii="Times New Roman"/>
          <w:b w:val="false"/>
          <w:i w:val="false"/>
          <w:color w:val="000000"/>
          <w:sz w:val="28"/>
        </w:rPr>
        <w:t xml:space="preserve">
      6) санитарлық-гигиеналық және эпидемияға қарсы режимді, ұйым қызметшілерін медициналық тексеруді бақылауды жүзеге асырады; </w:t>
      </w:r>
      <w:r>
        <w:br/>
      </w:r>
      <w:r>
        <w:rPr>
          <w:rFonts w:ascii="Times New Roman"/>
          <w:b w:val="false"/>
          <w:i w:val="false"/>
          <w:color w:val="000000"/>
          <w:sz w:val="28"/>
        </w:rPr>
        <w:t xml:space="preserve">
      7) дәрі-дәрмектерге, бактериялық препараттарға, дезинфекциялық құралдарға, медициналық бұйымдар мен аппаратураға өтінім әзірлейді, оларды есепке алуды, сақтауды және уақытында толықтыруды жүргізеді; </w:t>
      </w:r>
      <w:r>
        <w:br/>
      </w:r>
      <w:r>
        <w:rPr>
          <w:rFonts w:ascii="Times New Roman"/>
          <w:b w:val="false"/>
          <w:i w:val="false"/>
          <w:color w:val="000000"/>
          <w:sz w:val="28"/>
        </w:rPr>
        <w:t xml:space="preserve">
      8) белгіленген тәртіппен медициналық құжаттамаларды ресімдейді; </w:t>
      </w:r>
      <w:r>
        <w:br/>
      </w:r>
      <w:r>
        <w:rPr>
          <w:rFonts w:ascii="Times New Roman"/>
          <w:b w:val="false"/>
          <w:i w:val="false"/>
          <w:color w:val="000000"/>
          <w:sz w:val="28"/>
        </w:rPr>
        <w:t xml:space="preserve">
      9) өзінің біліктілігін арттырады, медбикелердің Кеңесінің жұмысына қатысады. </w:t>
      </w:r>
    </w:p>
    <w:bookmarkEnd w:id="70"/>
    <w:bookmarkStart w:name="z72" w:id="71"/>
    <w:p>
      <w:pPr>
        <w:spacing w:after="0"/>
        <w:ind w:left="0"/>
        <w:jc w:val="both"/>
      </w:pPr>
      <w:r>
        <w:rPr>
          <w:rFonts w:ascii="Times New Roman"/>
          <w:b w:val="false"/>
          <w:i w:val="false"/>
          <w:color w:val="000000"/>
          <w:sz w:val="28"/>
        </w:rPr>
        <w:t xml:space="preserve">
      43. Жалпы білім беру ұйымдарында емдеу-алдын алу көмегін көрсететін дәрігер-педиатр: </w:t>
      </w:r>
      <w:r>
        <w:br/>
      </w:r>
      <w:r>
        <w:rPr>
          <w:rFonts w:ascii="Times New Roman"/>
          <w:b w:val="false"/>
          <w:i w:val="false"/>
          <w:color w:val="000000"/>
          <w:sz w:val="28"/>
        </w:rPr>
        <w:t xml:space="preserve">
      1) мектеп оқушыларын медициналық тексеруді ұйымдастыруды және уақытында жүргізуді, дене тәрбиесі сабағы үшін әрбір оқушының денсаулық жағдайын (басқа дәрігер-мамандардың мәліметтерін есепке ала отырып) және медициналық тобын анықтауды және емдік-сауықтыру іс-шараларын тағайындауды; </w:t>
      </w:r>
      <w:r>
        <w:br/>
      </w:r>
      <w:r>
        <w:rPr>
          <w:rFonts w:ascii="Times New Roman"/>
          <w:b w:val="false"/>
          <w:i w:val="false"/>
          <w:color w:val="000000"/>
          <w:sz w:val="28"/>
        </w:rPr>
        <w:t xml:space="preserve">
      2) негізінде мектеп оқушыларының денсаулығын нығайтуға бағытталған іс-шаралар жоспарын әзірленетін мектеп оқушыларын медициналық тексерудің нәтижелеріне талдау жүргізуді; </w:t>
      </w:r>
      <w:r>
        <w:br/>
      </w:r>
      <w:r>
        <w:rPr>
          <w:rFonts w:ascii="Times New Roman"/>
          <w:b w:val="false"/>
          <w:i w:val="false"/>
          <w:color w:val="000000"/>
          <w:sz w:val="28"/>
        </w:rPr>
        <w:t xml:space="preserve">
      3) мектепте дене шынықтыру жүргізуді, сондай-ақ оқу жұмысының режимін, еңбекке үйретуді, оқушыларды тамақтандыруды ұйымдастыруды және санитарлық-гигиеналық және эпидемияға қарсы іс-шаралар өткізуді медициналық бақылауды; </w:t>
      </w:r>
      <w:r>
        <w:br/>
      </w:r>
      <w:r>
        <w:rPr>
          <w:rFonts w:ascii="Times New Roman"/>
          <w:b w:val="false"/>
          <w:i w:val="false"/>
          <w:color w:val="000000"/>
          <w:sz w:val="28"/>
        </w:rPr>
        <w:t xml:space="preserve">
      4) мектеп оқушыларының денсаулық жағдайын есепке ала отырып, олардың кәсіби бағдары жөніндегі жұмысты; </w:t>
      </w:r>
      <w:r>
        <w:br/>
      </w:r>
      <w:r>
        <w:rPr>
          <w:rFonts w:ascii="Times New Roman"/>
          <w:b w:val="false"/>
          <w:i w:val="false"/>
          <w:color w:val="000000"/>
          <w:sz w:val="28"/>
        </w:rPr>
        <w:t xml:space="preserve">
      5) ауыстыру және мектеп бітіру емтихандарынан босатылуды қажет ететін оқушыларды анықтауды және тиісті комиссияға олардың материалдарын қарауға ұсынуды; </w:t>
      </w:r>
      <w:r>
        <w:br/>
      </w:r>
      <w:r>
        <w:rPr>
          <w:rFonts w:ascii="Times New Roman"/>
          <w:b w:val="false"/>
          <w:i w:val="false"/>
          <w:color w:val="000000"/>
          <w:sz w:val="28"/>
        </w:rPr>
        <w:t xml:space="preserve">
      6) білім беру ұйымдарында амбулаториялық қабылдауды және қажет ететіндерге медициналық көмек көрсетуді; </w:t>
      </w:r>
      <w:r>
        <w:br/>
      </w:r>
      <w:r>
        <w:rPr>
          <w:rFonts w:ascii="Times New Roman"/>
          <w:b w:val="false"/>
          <w:i w:val="false"/>
          <w:color w:val="000000"/>
          <w:sz w:val="28"/>
        </w:rPr>
        <w:t xml:space="preserve">
      7) білім беру қызметшілерінің, ата-аналардың және оқушылардың арасында санитарлық-ағарту жұмыстарын; </w:t>
      </w:r>
      <w:r>
        <w:br/>
      </w:r>
      <w:r>
        <w:rPr>
          <w:rFonts w:ascii="Times New Roman"/>
          <w:b w:val="false"/>
          <w:i w:val="false"/>
          <w:color w:val="000000"/>
          <w:sz w:val="28"/>
        </w:rPr>
        <w:t xml:space="preserve">
      8) науқастардың диспансерлік тобын және оларды сауықтыруды, оның ішінде тікелей білім беру ұйымдарын жүйелі түрде бақылауды; </w:t>
      </w:r>
      <w:r>
        <w:br/>
      </w:r>
      <w:r>
        <w:rPr>
          <w:rFonts w:ascii="Times New Roman"/>
          <w:b w:val="false"/>
          <w:i w:val="false"/>
          <w:color w:val="000000"/>
          <w:sz w:val="28"/>
        </w:rPr>
        <w:t xml:space="preserve">
      9) бағыныстылығы бойынша бөлімшенің меңгерушісін және білім беру ұйымдарының басшылығын оқушылардың денсаулығы жағдайы, олардың аурушаңдығы және мектеп оқушыларының денсаулығын нығайтуға бағытталған іс-шаралар жөніндегі мәліметтердің нәтижелері туралы хабардар етуді; </w:t>
      </w:r>
      <w:r>
        <w:br/>
      </w:r>
      <w:r>
        <w:rPr>
          <w:rFonts w:ascii="Times New Roman"/>
          <w:b w:val="false"/>
          <w:i w:val="false"/>
          <w:color w:val="000000"/>
          <w:sz w:val="28"/>
        </w:rPr>
        <w:t xml:space="preserve">
      10) жарақаттанушылықтың алдын алу, жарақаттың барлық жағдайларын есепке алу және талдау жөніндегі жұмысты; </w:t>
      </w:r>
      <w:r>
        <w:br/>
      </w:r>
      <w:r>
        <w:rPr>
          <w:rFonts w:ascii="Times New Roman"/>
          <w:b w:val="false"/>
          <w:i w:val="false"/>
          <w:color w:val="000000"/>
          <w:sz w:val="28"/>
        </w:rPr>
        <w:t xml:space="preserve">
      11) белгіленген тәртіппен медициналық құжаттарды ресімдеуді; </w:t>
      </w:r>
      <w:r>
        <w:br/>
      </w:r>
      <w:r>
        <w:rPr>
          <w:rFonts w:ascii="Times New Roman"/>
          <w:b w:val="false"/>
          <w:i w:val="false"/>
          <w:color w:val="000000"/>
          <w:sz w:val="28"/>
        </w:rPr>
        <w:t xml:space="preserve">
      12) өзінің кәсіби біліктіліктерін арттыру, сондай-ақ бағыныстағы орта медицина қызметшісінің біліктілігін арттыру жөніндегі жұмыстарды жүзеге асырады. </w:t>
      </w:r>
    </w:p>
    <w:bookmarkEnd w:id="71"/>
    <w:bookmarkStart w:name="z73" w:id="72"/>
    <w:p>
      <w:pPr>
        <w:spacing w:after="0"/>
        <w:ind w:left="0"/>
        <w:jc w:val="both"/>
      </w:pPr>
      <w:r>
        <w:rPr>
          <w:rFonts w:ascii="Times New Roman"/>
          <w:b w:val="false"/>
          <w:i w:val="false"/>
          <w:color w:val="000000"/>
          <w:sz w:val="28"/>
        </w:rPr>
        <w:t xml:space="preserve">
      44. Білім беру ұйымдарында емдеу-алдын алу көмегін көрсету жөніндегі орта медицина қызметшісі (фельдшер, медбике) дәрігер-педиатрдың басшылығымен оның барлық тағайындауларын орындайды: </w:t>
      </w:r>
      <w:r>
        <w:br/>
      </w:r>
      <w:r>
        <w:rPr>
          <w:rFonts w:ascii="Times New Roman"/>
          <w:b w:val="false"/>
          <w:i w:val="false"/>
          <w:color w:val="000000"/>
          <w:sz w:val="28"/>
        </w:rPr>
        <w:t xml:space="preserve">
      1) мектеп оқушыларына медициналық тексеру жүргізуде және барлық тағайындалған ұсынымдарды орындауда дәрігерлерге медициналық, оның ішінде тереңдетілген көмек көрсетеді; </w:t>
      </w:r>
      <w:r>
        <w:br/>
      </w:r>
      <w:r>
        <w:rPr>
          <w:rFonts w:ascii="Times New Roman"/>
          <w:b w:val="false"/>
          <w:i w:val="false"/>
          <w:color w:val="000000"/>
          <w:sz w:val="28"/>
        </w:rPr>
        <w:t xml:space="preserve">
      2) дәрігердің бақылауымен алдын алу екпелерін жүргізеді; </w:t>
      </w:r>
      <w:r>
        <w:br/>
      </w:r>
      <w:r>
        <w:rPr>
          <w:rFonts w:ascii="Times New Roman"/>
          <w:b w:val="false"/>
          <w:i w:val="false"/>
          <w:color w:val="000000"/>
          <w:sz w:val="28"/>
        </w:rPr>
        <w:t xml:space="preserve">
      3) белгіленген тәртіппен медициналық құжаттарды ресімдейді; </w:t>
      </w:r>
      <w:r>
        <w:br/>
      </w:r>
      <w:r>
        <w:rPr>
          <w:rFonts w:ascii="Times New Roman"/>
          <w:b w:val="false"/>
          <w:i w:val="false"/>
          <w:color w:val="000000"/>
          <w:sz w:val="28"/>
        </w:rPr>
        <w:t xml:space="preserve">
      4) педагогика қызметшілеріне дәрігер-мамандардың ұсынымдарымен медициналық тексеру нәтижелерін хабарлайды; </w:t>
      </w:r>
      <w:r>
        <w:br/>
      </w:r>
      <w:r>
        <w:rPr>
          <w:rFonts w:ascii="Times New Roman"/>
          <w:b w:val="false"/>
          <w:i w:val="false"/>
          <w:color w:val="000000"/>
          <w:sz w:val="28"/>
        </w:rPr>
        <w:t xml:space="preserve">
      5) тамақтандыруды ұйымдастырудың сапасын, оқушыларды оқыту мен тәрбиелеудің гигиеналық жағдайларын, еңбекке тәрбиелеуді ұйымдастыруды, санитарлық-гигиеналық және эпидемияға қарсы режимді сақтауды, азық-түлік блогына санитарлық талаптарды орындауды, азық-түлік блоктары қызметшілерінің міндетті медициналық тексеруді өтуін, мектеп қызметшілерінің міндетті медициналық тексеруді уақытында және толық өтуін бақылайды; </w:t>
      </w:r>
      <w:r>
        <w:br/>
      </w:r>
      <w:r>
        <w:rPr>
          <w:rFonts w:ascii="Times New Roman"/>
          <w:b w:val="false"/>
          <w:i w:val="false"/>
          <w:color w:val="000000"/>
          <w:sz w:val="28"/>
        </w:rPr>
        <w:t xml:space="preserve">
      6) жұқпалы аурулармен ауырған науқастармен байланыста болған балаларды бақылайды; </w:t>
      </w:r>
      <w:r>
        <w:br/>
      </w:r>
      <w:r>
        <w:rPr>
          <w:rFonts w:ascii="Times New Roman"/>
          <w:b w:val="false"/>
          <w:i w:val="false"/>
          <w:color w:val="000000"/>
          <w:sz w:val="28"/>
        </w:rPr>
        <w:t xml:space="preserve">
      7) оқушылармен санитарлық үйірмелер жүргізеді, санитарлық постар дайындауды, санитарлық посттардың жарыстарына қатысуды жүзеге асырады; </w:t>
      </w:r>
      <w:r>
        <w:br/>
      </w:r>
      <w:r>
        <w:rPr>
          <w:rFonts w:ascii="Times New Roman"/>
          <w:b w:val="false"/>
          <w:i w:val="false"/>
          <w:color w:val="000000"/>
          <w:sz w:val="28"/>
        </w:rPr>
        <w:t xml:space="preserve">
      8) жарақаттанушылықтың алдын алу, жарақаттың барлық жағдайларын есепке алу және талдау (дәрігермен бірлесе отырып) жөніндегі жұмысты; </w:t>
      </w:r>
      <w:r>
        <w:br/>
      </w:r>
      <w:r>
        <w:rPr>
          <w:rFonts w:ascii="Times New Roman"/>
          <w:b w:val="false"/>
          <w:i w:val="false"/>
          <w:color w:val="000000"/>
          <w:sz w:val="28"/>
        </w:rPr>
        <w:t xml:space="preserve">
      9) медициналық мүккәмалдарды, дәрі-дәрмектерді, егу материалдарын есепке алады және сақтайды, оларды уақытында толықтыруды бақылайды; </w:t>
      </w:r>
      <w:r>
        <w:br/>
      </w:r>
      <w:r>
        <w:rPr>
          <w:rFonts w:ascii="Times New Roman"/>
          <w:b w:val="false"/>
          <w:i w:val="false"/>
          <w:color w:val="000000"/>
          <w:sz w:val="28"/>
        </w:rPr>
        <w:t xml:space="preserve">
      10) белгіленген тәртіппен өзінің біліктілігін арттырады. </w:t>
      </w:r>
    </w:p>
    <w:bookmarkEnd w:id="72"/>
    <w:bookmarkStart w:name="z74" w:id="73"/>
    <w:p>
      <w:pPr>
        <w:spacing w:after="0"/>
        <w:ind w:left="0"/>
        <w:jc w:val="both"/>
      </w:pPr>
      <w:r>
        <w:rPr>
          <w:rFonts w:ascii="Times New Roman"/>
          <w:b w:val="false"/>
          <w:i w:val="false"/>
          <w:color w:val="000000"/>
          <w:sz w:val="28"/>
        </w:rPr>
        <w:t xml:space="preserve">
      45. Басқа құрылымдық бөлімшелердің медицина қызметкерлерінің қызметі Қазақстан Республикасының тиісті заңнамаларына сәйкес ұйымдастырылады. </w:t>
      </w:r>
    </w:p>
    <w:bookmarkEnd w:id="73"/>
    <w:bookmarkStart w:name="z138" w:id="74"/>
    <w:p>
      <w:pPr>
        <w:spacing w:after="0"/>
        <w:ind w:left="0"/>
        <w:jc w:val="both"/>
      </w:pPr>
      <w:r>
        <w:rPr>
          <w:rFonts w:ascii="Times New Roman"/>
          <w:b w:val="false"/>
          <w:i w:val="false"/>
          <w:color w:val="000000"/>
          <w:sz w:val="28"/>
        </w:rPr>
        <w:t xml:space="preserve">
Балаларға амбулаториялық-   </w:t>
      </w:r>
      <w:r>
        <w:br/>
      </w:r>
      <w:r>
        <w:rPr>
          <w:rFonts w:ascii="Times New Roman"/>
          <w:b w:val="false"/>
          <w:i w:val="false"/>
          <w:color w:val="000000"/>
          <w:sz w:val="28"/>
        </w:rPr>
        <w:t xml:space="preserve">
емханалық көмек көрсететін   </w:t>
      </w:r>
      <w:r>
        <w:br/>
      </w:r>
      <w:r>
        <w:rPr>
          <w:rFonts w:ascii="Times New Roman"/>
          <w:b w:val="false"/>
          <w:i w:val="false"/>
          <w:color w:val="000000"/>
          <w:sz w:val="28"/>
        </w:rPr>
        <w:t xml:space="preserve">
ұйымдар туралы Ережеге    </w:t>
      </w:r>
      <w:r>
        <w:br/>
      </w:r>
      <w:r>
        <w:rPr>
          <w:rFonts w:ascii="Times New Roman"/>
          <w:b w:val="false"/>
          <w:i w:val="false"/>
          <w:color w:val="000000"/>
          <w:sz w:val="28"/>
        </w:rPr>
        <w:t xml:space="preserve">
2-қосымша          </w:t>
      </w:r>
    </w:p>
    <w:bookmarkEnd w:id="74"/>
    <w:bookmarkStart w:name="z75" w:id="75"/>
    <w:p>
      <w:pPr>
        <w:spacing w:after="0"/>
        <w:ind w:left="0"/>
        <w:jc w:val="left"/>
      </w:pPr>
      <w:r>
        <w:rPr>
          <w:rFonts w:ascii="Times New Roman"/>
          <w:b/>
          <w:i w:val="false"/>
          <w:color w:val="000000"/>
        </w:rPr>
        <w:t xml:space="preserve"> 
Аудандық, орталық аудандық ауруханаларының, </w:t>
      </w:r>
      <w:r>
        <w:br/>
      </w:r>
      <w:r>
        <w:rPr>
          <w:rFonts w:ascii="Times New Roman"/>
          <w:b/>
          <w:i w:val="false"/>
          <w:color w:val="000000"/>
        </w:rPr>
        <w:t xml:space="preserve">
қалалық емхананың балалар консультациясы туралы ереже </w:t>
      </w:r>
    </w:p>
    <w:bookmarkEnd w:id="75"/>
    <w:bookmarkStart w:name="z76" w:id="76"/>
    <w:p>
      <w:pPr>
        <w:spacing w:after="0"/>
        <w:ind w:left="0"/>
        <w:jc w:val="both"/>
      </w:pPr>
      <w:r>
        <w:rPr>
          <w:rFonts w:ascii="Times New Roman"/>
          <w:b w:val="false"/>
          <w:i w:val="false"/>
          <w:color w:val="000000"/>
          <w:sz w:val="28"/>
        </w:rPr>
        <w:t xml:space="preserve">
      1. Балалар консультациясы аудандық (орталық), учаскелік аурухананың, қалалық балалар емханасының құрылымдық бөлімшесі болып табылады, оның қызметінің таралу аумағындағы балаларды ауруханадан тыс емдеу-алдын алу көмегімен қамтамасыз етеді. </w:t>
      </w:r>
    </w:p>
    <w:bookmarkEnd w:id="76"/>
    <w:bookmarkStart w:name="z77" w:id="77"/>
    <w:p>
      <w:pPr>
        <w:spacing w:after="0"/>
        <w:ind w:left="0"/>
        <w:jc w:val="both"/>
      </w:pPr>
      <w:r>
        <w:rPr>
          <w:rFonts w:ascii="Times New Roman"/>
          <w:b w:val="false"/>
          <w:i w:val="false"/>
          <w:color w:val="000000"/>
          <w:sz w:val="28"/>
        </w:rPr>
        <w:t xml:space="preserve">
      2. Аудандық, аудандық орталық ауруханалардың, қалалық емханалардың балалар консультациясының (бұдан әрі - балалар консультациясы) міндеттеріне: </w:t>
      </w:r>
      <w:r>
        <w:br/>
      </w:r>
      <w:r>
        <w:rPr>
          <w:rFonts w:ascii="Times New Roman"/>
          <w:b w:val="false"/>
          <w:i w:val="false"/>
          <w:color w:val="000000"/>
          <w:sz w:val="28"/>
        </w:rPr>
        <w:t xml:space="preserve">
      1) балаларды жасына сәйкес психофизикалық дамыту үшін тиісті күтім, режим, тамақтану, шынықтыру және тәрбиелеумен қамтамасыз етуде алдын алу жұмыстарын жүргізу; </w:t>
      </w:r>
      <w:r>
        <w:br/>
      </w:r>
      <w:r>
        <w:rPr>
          <w:rFonts w:ascii="Times New Roman"/>
          <w:b w:val="false"/>
          <w:i w:val="false"/>
          <w:color w:val="000000"/>
          <w:sz w:val="28"/>
        </w:rPr>
        <w:t xml:space="preserve">
      2) балаларды ауруханадан тыс педиатриялық көмекпен қамтамасыз ету, сондай-ақ аудандық (орталық) аурухананың жалпы емханасында мамандармен бірлесе отырып, мамандандырылған медициналық көмекті жүзеге асыру; </w:t>
      </w:r>
      <w:r>
        <w:br/>
      </w:r>
      <w:r>
        <w:rPr>
          <w:rFonts w:ascii="Times New Roman"/>
          <w:b w:val="false"/>
          <w:i w:val="false"/>
          <w:color w:val="000000"/>
          <w:sz w:val="28"/>
        </w:rPr>
        <w:t xml:space="preserve">
      3) аурулардың жаппай алдын алуды жүзеге асыру; </w:t>
      </w:r>
      <w:r>
        <w:br/>
      </w:r>
      <w:r>
        <w:rPr>
          <w:rFonts w:ascii="Times New Roman"/>
          <w:b w:val="false"/>
          <w:i w:val="false"/>
          <w:color w:val="000000"/>
          <w:sz w:val="28"/>
        </w:rPr>
        <w:t xml:space="preserve">
      4) балаларға санитарлық-гигиеналық дағдыларды және олардың ата-аналарына білімді дағдыландыру кіреді. </w:t>
      </w:r>
    </w:p>
    <w:bookmarkEnd w:id="77"/>
    <w:bookmarkStart w:name="z78" w:id="78"/>
    <w:p>
      <w:pPr>
        <w:spacing w:after="0"/>
        <w:ind w:left="0"/>
        <w:jc w:val="both"/>
      </w:pPr>
      <w:r>
        <w:rPr>
          <w:rFonts w:ascii="Times New Roman"/>
          <w:b w:val="false"/>
          <w:i w:val="false"/>
          <w:color w:val="000000"/>
          <w:sz w:val="28"/>
        </w:rPr>
        <w:t xml:space="preserve">
      3. Балалар консультациясы міндеттерін жүзеге асыру үшін: </w:t>
      </w:r>
      <w:r>
        <w:br/>
      </w:r>
      <w:r>
        <w:rPr>
          <w:rFonts w:ascii="Times New Roman"/>
          <w:b w:val="false"/>
          <w:i w:val="false"/>
          <w:color w:val="000000"/>
          <w:sz w:val="28"/>
        </w:rPr>
        <w:t xml:space="preserve">
      1) босануға дейінгі емдеуді жүргізуді; </w:t>
      </w:r>
      <w:r>
        <w:br/>
      </w:r>
      <w:r>
        <w:rPr>
          <w:rFonts w:ascii="Times New Roman"/>
          <w:b w:val="false"/>
          <w:i w:val="false"/>
          <w:color w:val="000000"/>
          <w:sz w:val="28"/>
        </w:rPr>
        <w:t xml:space="preserve">
      2) белгіленген тәртіппен жаңа туған және кейінгі жасында баланы емдеуді; </w:t>
      </w:r>
      <w:r>
        <w:br/>
      </w:r>
      <w:r>
        <w:rPr>
          <w:rFonts w:ascii="Times New Roman"/>
          <w:b w:val="false"/>
          <w:i w:val="false"/>
          <w:color w:val="000000"/>
          <w:sz w:val="28"/>
        </w:rPr>
        <w:t xml:space="preserve">
      3) білім берудің мектепке дейінгі, жалпы білім беру және интернат ұйымдарында, Балалар үйлерінде (ауданда бұндайлар болса) медициналық-санитарлық көмекке басшылық жасау немесе осы ұйымдардың штат қызметкерлері болмаған жағдайда оны жүзеге асыруды; балалар консультациясы мен білім беру ұйымдарының қызметіндегі сабақтастықты құруды; </w:t>
      </w:r>
      <w:r>
        <w:br/>
      </w:r>
      <w:r>
        <w:rPr>
          <w:rFonts w:ascii="Times New Roman"/>
          <w:b w:val="false"/>
          <w:i w:val="false"/>
          <w:color w:val="000000"/>
          <w:sz w:val="28"/>
        </w:rPr>
        <w:t xml:space="preserve">
      4) кезеңдік жоспарлық және ағымдық медициналық тексерулер арқылы балалардың денсаулығы жағдайы мен физикалық дамуын жүйелі түрде бақылауды; </w:t>
      </w:r>
      <w:r>
        <w:br/>
      </w:r>
      <w:r>
        <w:rPr>
          <w:rFonts w:ascii="Times New Roman"/>
          <w:b w:val="false"/>
          <w:i w:val="false"/>
          <w:color w:val="000000"/>
          <w:sz w:val="28"/>
        </w:rPr>
        <w:t xml:space="preserve">
      5) науқастың денсаулық жағдайы тұрақты жақсарғанға дейін науқас балаларды үйде белсенді қарау арқылы, ауруының түріне қарамастан, жіті жұқпалы аурулармен ауырған және солармен байланыста болған ерте жастағы балаларды (3 жасқа дейінгі) - суыққанға дейін, жасына қарамастан (белсенді барулардың жиілігін аурудың түрі мен ауырлығына қарай педиатр белгілейді) динамикалық бақылауды; </w:t>
      </w:r>
      <w:r>
        <w:br/>
      </w:r>
      <w:r>
        <w:rPr>
          <w:rFonts w:ascii="Times New Roman"/>
          <w:b w:val="false"/>
          <w:i w:val="false"/>
          <w:color w:val="000000"/>
          <w:sz w:val="28"/>
        </w:rPr>
        <w:t xml:space="preserve">
      6) үйге келген жағдайда жалпы ауыр жағдайдағы науқас ерте жастағы және ересек балаларға шұғыл көмек көрсетуді; </w:t>
      </w:r>
      <w:r>
        <w:br/>
      </w:r>
      <w:r>
        <w:rPr>
          <w:rFonts w:ascii="Times New Roman"/>
          <w:b w:val="false"/>
          <w:i w:val="false"/>
          <w:color w:val="000000"/>
          <w:sz w:val="28"/>
        </w:rPr>
        <w:t xml:space="preserve">
      7) алдын алу егулерін уақытында жүргізуді; </w:t>
      </w:r>
      <w:r>
        <w:br/>
      </w:r>
      <w:r>
        <w:rPr>
          <w:rFonts w:ascii="Times New Roman"/>
          <w:b w:val="false"/>
          <w:i w:val="false"/>
          <w:color w:val="000000"/>
          <w:sz w:val="28"/>
        </w:rPr>
        <w:t xml:space="preserve">
      8) уақытында консультация ұйымдастыруды және жалпы емхана мамандарында балаларды емдеуді; </w:t>
      </w:r>
      <w:r>
        <w:br/>
      </w:r>
      <w:r>
        <w:rPr>
          <w:rFonts w:ascii="Times New Roman"/>
          <w:b w:val="false"/>
          <w:i w:val="false"/>
          <w:color w:val="000000"/>
          <w:sz w:val="28"/>
        </w:rPr>
        <w:t xml:space="preserve">
      9) қызмет көрсету аумағында туындаған қолайсыз эпидемиялогиялық және басқа да жағдайларда аулаларды аралауды; </w:t>
      </w:r>
      <w:r>
        <w:br/>
      </w:r>
      <w:r>
        <w:rPr>
          <w:rFonts w:ascii="Times New Roman"/>
          <w:b w:val="false"/>
          <w:i w:val="false"/>
          <w:color w:val="000000"/>
          <w:sz w:val="28"/>
        </w:rPr>
        <w:t xml:space="preserve">
      10) ерте жастағы (3 жасқа дейін) балаларды және диспансерлік есепте тұрған науқас балаларды, сондай-ақ сауығу сатысында қайтадан ауырған балаларды алдын алу қабылдауын; </w:t>
      </w:r>
      <w:r>
        <w:br/>
      </w:r>
      <w:r>
        <w:rPr>
          <w:rFonts w:ascii="Times New Roman"/>
          <w:b w:val="false"/>
          <w:i w:val="false"/>
          <w:color w:val="000000"/>
          <w:sz w:val="28"/>
        </w:rPr>
        <w:t xml:space="preserve">
      11) ауылдық дәрігерлік амбулаториялардың, фельдшерлік-акушерлік пункттердің жалпы емханасының мамандары жіберген балаларды консультативтік қабылдауды; </w:t>
      </w:r>
      <w:r>
        <w:br/>
      </w:r>
      <w:r>
        <w:rPr>
          <w:rFonts w:ascii="Times New Roman"/>
          <w:b w:val="false"/>
          <w:i w:val="false"/>
          <w:color w:val="000000"/>
          <w:sz w:val="28"/>
        </w:rPr>
        <w:t xml:space="preserve">
      12) балаларға арналған сүт асханасының жұмысын басқаруды, арнайы балалар тағамдарын бөлуді; </w:t>
      </w:r>
      <w:r>
        <w:br/>
      </w:r>
      <w:r>
        <w:rPr>
          <w:rFonts w:ascii="Times New Roman"/>
          <w:b w:val="false"/>
          <w:i w:val="false"/>
          <w:color w:val="000000"/>
          <w:sz w:val="28"/>
        </w:rPr>
        <w:t xml:space="preserve">
      13) балалардың, ата-аналар мен басқа да отбасы мүшелерінің арасында санитарлық-ағарту жұмыстарын жүргізуді, мұғалімдерді, мектепке дейінгі ұйымдардың қызметшілерін, көпшілікті балалардың денсаулығын сақтау жөніндегі іске тартуды; </w:t>
      </w:r>
      <w:r>
        <w:br/>
      </w:r>
      <w:r>
        <w:rPr>
          <w:rFonts w:ascii="Times New Roman"/>
          <w:b w:val="false"/>
          <w:i w:val="false"/>
          <w:color w:val="000000"/>
          <w:sz w:val="28"/>
        </w:rPr>
        <w:t xml:space="preserve">
      14) санитарлық активті құруды және оның жұмысын басқаруды қамтамасыз етеді. </w:t>
      </w:r>
    </w:p>
    <w:bookmarkEnd w:id="78"/>
    <w:bookmarkStart w:name="z139" w:id="79"/>
    <w:p>
      <w:pPr>
        <w:spacing w:after="0"/>
        <w:ind w:left="0"/>
        <w:jc w:val="both"/>
      </w:pPr>
      <w:r>
        <w:rPr>
          <w:rFonts w:ascii="Times New Roman"/>
          <w:b w:val="false"/>
          <w:i w:val="false"/>
          <w:color w:val="000000"/>
          <w:sz w:val="28"/>
        </w:rPr>
        <w:t xml:space="preserve">
Балаларға амбулаториялық-   </w:t>
      </w:r>
      <w:r>
        <w:br/>
      </w:r>
      <w:r>
        <w:rPr>
          <w:rFonts w:ascii="Times New Roman"/>
          <w:b w:val="false"/>
          <w:i w:val="false"/>
          <w:color w:val="000000"/>
          <w:sz w:val="28"/>
        </w:rPr>
        <w:t xml:space="preserve">
емханалық көмек көрсететін   </w:t>
      </w:r>
      <w:r>
        <w:br/>
      </w:r>
      <w:r>
        <w:rPr>
          <w:rFonts w:ascii="Times New Roman"/>
          <w:b w:val="false"/>
          <w:i w:val="false"/>
          <w:color w:val="000000"/>
          <w:sz w:val="28"/>
        </w:rPr>
        <w:t xml:space="preserve">
ұйымдар туралы Ережеге    </w:t>
      </w:r>
      <w:r>
        <w:br/>
      </w:r>
      <w:r>
        <w:rPr>
          <w:rFonts w:ascii="Times New Roman"/>
          <w:b w:val="false"/>
          <w:i w:val="false"/>
          <w:color w:val="000000"/>
          <w:sz w:val="28"/>
        </w:rPr>
        <w:t xml:space="preserve">
3-қосымша          </w:t>
      </w:r>
    </w:p>
    <w:bookmarkEnd w:id="79"/>
    <w:bookmarkStart w:name="z79" w:id="80"/>
    <w:p>
      <w:pPr>
        <w:spacing w:after="0"/>
        <w:ind w:left="0"/>
        <w:jc w:val="left"/>
      </w:pPr>
      <w:r>
        <w:rPr>
          <w:rFonts w:ascii="Times New Roman"/>
          <w:b/>
          <w:i w:val="false"/>
          <w:color w:val="000000"/>
        </w:rPr>
        <w:t xml:space="preserve"> 
Отбасылық дәрігерлік амбулаторияда, ауылдық дәрігерлік амбулаторияда, ауылдық учаскелік амбулаторияда емдеу-алдын алу көмегін көрсету ережесі </w:t>
      </w:r>
    </w:p>
    <w:bookmarkEnd w:id="80"/>
    <w:bookmarkStart w:name="z80" w:id="81"/>
    <w:p>
      <w:pPr>
        <w:spacing w:after="0"/>
        <w:ind w:left="0"/>
        <w:jc w:val="both"/>
      </w:pPr>
      <w:r>
        <w:rPr>
          <w:rFonts w:ascii="Times New Roman"/>
          <w:b w:val="false"/>
          <w:i w:val="false"/>
          <w:color w:val="000000"/>
          <w:sz w:val="28"/>
        </w:rPr>
        <w:t xml:space="preserve">
      1. Амбулатория (ауылдық дәрігерлік амбулатория, Отбасылық дәрігерлік амбулатория) жеке ұйым болып табылады немесе учаскелік аурухананың құрамына енеді. Ірі ауылдық елді мекендерде учаскелік аурухананың құрамында балалар консультациясы ұйымдастырылады. </w:t>
      </w:r>
    </w:p>
    <w:bookmarkEnd w:id="81"/>
    <w:bookmarkStart w:name="z81" w:id="82"/>
    <w:p>
      <w:pPr>
        <w:spacing w:after="0"/>
        <w:ind w:left="0"/>
        <w:jc w:val="both"/>
      </w:pPr>
      <w:r>
        <w:rPr>
          <w:rFonts w:ascii="Times New Roman"/>
          <w:b w:val="false"/>
          <w:i w:val="false"/>
          <w:color w:val="000000"/>
          <w:sz w:val="28"/>
        </w:rPr>
        <w:t xml:space="preserve">
      2. Амбулаторияларда учаскеде істейтін дәрігерлердің біріне дені сау балаларды қабылдау және науқас балаларды бөлек қабылдауға арнайы уақыт бөлінеді. </w:t>
      </w:r>
    </w:p>
    <w:bookmarkEnd w:id="82"/>
    <w:bookmarkStart w:name="z82" w:id="83"/>
    <w:p>
      <w:pPr>
        <w:spacing w:after="0"/>
        <w:ind w:left="0"/>
        <w:jc w:val="both"/>
      </w:pPr>
      <w:r>
        <w:rPr>
          <w:rFonts w:ascii="Times New Roman"/>
          <w:b w:val="false"/>
          <w:i w:val="false"/>
          <w:color w:val="000000"/>
          <w:sz w:val="28"/>
        </w:rPr>
        <w:t xml:space="preserve">
      3. Дәрігерлік учаскеге бекітіліп берілген жақын ауылдың балаларын алдын алу қабылдауға әдетте айдың 2-3 күні бөлінеді. </w:t>
      </w:r>
    </w:p>
    <w:bookmarkEnd w:id="83"/>
    <w:bookmarkStart w:name="z83" w:id="84"/>
    <w:p>
      <w:pPr>
        <w:spacing w:after="0"/>
        <w:ind w:left="0"/>
        <w:jc w:val="both"/>
      </w:pPr>
      <w:r>
        <w:rPr>
          <w:rFonts w:ascii="Times New Roman"/>
          <w:b w:val="false"/>
          <w:i w:val="false"/>
          <w:color w:val="000000"/>
          <w:sz w:val="28"/>
        </w:rPr>
        <w:t xml:space="preserve">
      4. Дені сау балаларды алдын алу дәрігерлік қабылдаулар амбулаторияның емдейтін медбикесінің немесе фельдшерінің қатысуымен жүргізіледі. </w:t>
      </w:r>
    </w:p>
    <w:bookmarkEnd w:id="84"/>
    <w:bookmarkStart w:name="z84" w:id="85"/>
    <w:p>
      <w:pPr>
        <w:spacing w:after="0"/>
        <w:ind w:left="0"/>
        <w:jc w:val="both"/>
      </w:pPr>
      <w:r>
        <w:rPr>
          <w:rFonts w:ascii="Times New Roman"/>
          <w:b w:val="false"/>
          <w:i w:val="false"/>
          <w:color w:val="000000"/>
          <w:sz w:val="28"/>
        </w:rPr>
        <w:t xml:space="preserve">
      5. Ауыл балаларына медициналық қызметті ұйымдастыруды жақсарту үшін ауылдық (отбасылық) дәрігерлік амбулаторияға әзірленген, ерте бастан хабардар етілген кесте бойынша тоқсанына 1-2 рет орталық аудандық аурухананың педиатрлары баруы қажет. </w:t>
      </w:r>
    </w:p>
    <w:bookmarkEnd w:id="85"/>
    <w:bookmarkStart w:name="z85" w:id="86"/>
    <w:p>
      <w:pPr>
        <w:spacing w:after="0"/>
        <w:ind w:left="0"/>
        <w:jc w:val="both"/>
      </w:pPr>
      <w:r>
        <w:rPr>
          <w:rFonts w:ascii="Times New Roman"/>
          <w:b w:val="false"/>
          <w:i w:val="false"/>
          <w:color w:val="000000"/>
          <w:sz w:val="28"/>
        </w:rPr>
        <w:t xml:space="preserve">
      6. Амбулаторияда ана мен бала денсаулығын сақтау бойынша мынадай емдеу-алдын алу іс-шаралары: </w:t>
      </w:r>
      <w:r>
        <w:br/>
      </w:r>
      <w:r>
        <w:rPr>
          <w:rFonts w:ascii="Times New Roman"/>
          <w:b w:val="false"/>
          <w:i w:val="false"/>
          <w:color w:val="000000"/>
          <w:sz w:val="28"/>
        </w:rPr>
        <w:t xml:space="preserve">
      1) тікелей амбулаторияда, үйде білікті медициналық ауруханадан тыс көмек көрсету; </w:t>
      </w:r>
      <w:r>
        <w:br/>
      </w:r>
      <w:r>
        <w:rPr>
          <w:rFonts w:ascii="Times New Roman"/>
          <w:b w:val="false"/>
          <w:i w:val="false"/>
          <w:color w:val="000000"/>
          <w:sz w:val="28"/>
        </w:rPr>
        <w:t xml:space="preserve">
      2) балалар арасында аурулардың алдын алу жөніндегі іс-шараларды әзірлеу және жүзеге асыру; </w:t>
      </w:r>
      <w:r>
        <w:br/>
      </w:r>
      <w:r>
        <w:rPr>
          <w:rFonts w:ascii="Times New Roman"/>
          <w:b w:val="false"/>
          <w:i w:val="false"/>
          <w:color w:val="000000"/>
          <w:sz w:val="28"/>
        </w:rPr>
        <w:t xml:space="preserve">
      3) оған бағынатын фельдшерлік-акушерлік пункттердің қызметіне ұйымдастыру-әдістемелік басшылық ету және оларды бақылау; </w:t>
      </w:r>
      <w:r>
        <w:br/>
      </w:r>
      <w:r>
        <w:rPr>
          <w:rFonts w:ascii="Times New Roman"/>
          <w:b w:val="false"/>
          <w:i w:val="false"/>
          <w:color w:val="000000"/>
          <w:sz w:val="28"/>
        </w:rPr>
        <w:t xml:space="preserve">
      4) реттеуші құжаттарға сәйкес практикаға осы заманғы әдістер мен амбулаториялық жағдайларда алдын алу, диагностика, емдеу құралдарын енгізу жүргізіледі. </w:t>
      </w:r>
    </w:p>
    <w:bookmarkEnd w:id="86"/>
    <w:bookmarkStart w:name="z86" w:id="87"/>
    <w:p>
      <w:pPr>
        <w:spacing w:after="0"/>
        <w:ind w:left="0"/>
        <w:jc w:val="both"/>
      </w:pPr>
      <w:r>
        <w:rPr>
          <w:rFonts w:ascii="Times New Roman"/>
          <w:b w:val="false"/>
          <w:i w:val="false"/>
          <w:color w:val="000000"/>
          <w:sz w:val="28"/>
        </w:rPr>
        <w:t xml:space="preserve">
      7. Амбулаторияның дәрігерлік учаскесіндегі балаларға қызмет көрсетуге жауапты дәрігер: </w:t>
      </w:r>
      <w:r>
        <w:br/>
      </w:r>
      <w:r>
        <w:rPr>
          <w:rFonts w:ascii="Times New Roman"/>
          <w:b w:val="false"/>
          <w:i w:val="false"/>
          <w:color w:val="000000"/>
          <w:sz w:val="28"/>
        </w:rPr>
        <w:t xml:space="preserve">
      1) ерте жастағы, әсіресе бірге толмаған барлық балаларды мезгіл-мезгіл дәрігерлік тексеруді; </w:t>
      </w:r>
      <w:r>
        <w:br/>
      </w:r>
      <w:r>
        <w:rPr>
          <w:rFonts w:ascii="Times New Roman"/>
          <w:b w:val="false"/>
          <w:i w:val="false"/>
          <w:color w:val="000000"/>
          <w:sz w:val="28"/>
        </w:rPr>
        <w:t xml:space="preserve">
      2) амбулаторияға бекітіліп берілген ауылдардағы ерте жастағы балаларды үздіксіз алдын алу бақылауын; </w:t>
      </w:r>
      <w:r>
        <w:br/>
      </w:r>
      <w:r>
        <w:rPr>
          <w:rFonts w:ascii="Times New Roman"/>
          <w:b w:val="false"/>
          <w:i w:val="false"/>
          <w:color w:val="000000"/>
          <w:sz w:val="28"/>
        </w:rPr>
        <w:t xml:space="preserve">
      3) науқастар мен әлсіз балаларды белсенді түрде анықтауды, жүйелі түрде бақылау және сауықтыру мақсатында оларды диспансерлік есепке алуды; </w:t>
      </w:r>
      <w:r>
        <w:br/>
      </w:r>
      <w:r>
        <w:rPr>
          <w:rFonts w:ascii="Times New Roman"/>
          <w:b w:val="false"/>
          <w:i w:val="false"/>
          <w:color w:val="000000"/>
          <w:sz w:val="28"/>
        </w:rPr>
        <w:t xml:space="preserve">
      4) балаларды алдын алу егулерімен уақытында және толығымен қамтуды ұйымдастыруды; </w:t>
      </w:r>
      <w:r>
        <w:br/>
      </w:r>
      <w:r>
        <w:rPr>
          <w:rFonts w:ascii="Times New Roman"/>
          <w:b w:val="false"/>
          <w:i w:val="false"/>
          <w:color w:val="000000"/>
          <w:sz w:val="28"/>
        </w:rPr>
        <w:t xml:space="preserve">
      5) білім берудің мектепке дейінгі және жалпы білім беру ұйымдарындағы балаларды медициналық-санитарлық қызметпен қамтамасыз етуді, балалардың жүйкелік-психикалық және физикалық дамуын бақылауды, қажетті сауықтыру іс-шараларын жүргізуді; </w:t>
      </w:r>
      <w:r>
        <w:br/>
      </w:r>
      <w:r>
        <w:rPr>
          <w:rFonts w:ascii="Times New Roman"/>
          <w:b w:val="false"/>
          <w:i w:val="false"/>
          <w:color w:val="000000"/>
          <w:sz w:val="28"/>
        </w:rPr>
        <w:t xml:space="preserve">
      6) ауырған, әсіресе ерте жастағы балаларды белсенді түрде анықтауды және оларға білікті, бастапқы медициналық көмекті уақытында көрсетуді және қажет болған жағдайда ауруханаға жатқызуды қамтамасыз етуді; </w:t>
      </w:r>
      <w:r>
        <w:br/>
      </w:r>
      <w:r>
        <w:rPr>
          <w:rFonts w:ascii="Times New Roman"/>
          <w:b w:val="false"/>
          <w:i w:val="false"/>
          <w:color w:val="000000"/>
          <w:sz w:val="28"/>
        </w:rPr>
        <w:t xml:space="preserve">
      7) орындарға жүйелі түрде (кесте бойынша) шыға отырып, балаларды медициналық-санитарлық қызмет көрсету мәселесі бойынша фельдшерлік-акушерлік пункттерге практикалық, ұйымдастыру-әдістемелік көмекті, қажетті ұйымдастыру-әдістемелік көмек көрсетуді; </w:t>
      </w:r>
      <w:r>
        <w:br/>
      </w:r>
      <w:r>
        <w:rPr>
          <w:rFonts w:ascii="Times New Roman"/>
          <w:b w:val="false"/>
          <w:i w:val="false"/>
          <w:color w:val="000000"/>
          <w:sz w:val="28"/>
        </w:rPr>
        <w:t xml:space="preserve">
      8) балалардың денсаулығын сақтау, сыртқы орта мен отбасы тұрмысын сауықтыру мәселесі бойынша балалар мен ересектердің арасында кең санитарлық насихатты ұйымдастыруды және жүргізуді жүзеге асырады. </w:t>
      </w:r>
    </w:p>
    <w:bookmarkEnd w:id="87"/>
    <w:bookmarkStart w:name="z87" w:id="88"/>
    <w:p>
      <w:pPr>
        <w:spacing w:after="0"/>
        <w:ind w:left="0"/>
        <w:jc w:val="both"/>
      </w:pPr>
      <w:r>
        <w:rPr>
          <w:rFonts w:ascii="Times New Roman"/>
          <w:b w:val="false"/>
          <w:i w:val="false"/>
          <w:color w:val="000000"/>
          <w:sz w:val="28"/>
        </w:rPr>
        <w:t xml:space="preserve">
      8. Амбулаторияларға шығар кезінде педиатр дәрігерлік учаскенің дәрігермен немесе фельдшерімен бірге мынадай жұмыстарды орындайды: </w:t>
      </w:r>
      <w:r>
        <w:br/>
      </w:r>
      <w:r>
        <w:rPr>
          <w:rFonts w:ascii="Times New Roman"/>
          <w:b w:val="false"/>
          <w:i w:val="false"/>
          <w:color w:val="000000"/>
          <w:sz w:val="28"/>
        </w:rPr>
        <w:t xml:space="preserve">
      1) жеке және психикалық дамуында белгілі бір кемшіліктеріне байланысты шақырылған балаларды алдын алу қабылдауын жүргізеді; </w:t>
      </w:r>
      <w:r>
        <w:br/>
      </w:r>
      <w:r>
        <w:rPr>
          <w:rFonts w:ascii="Times New Roman"/>
          <w:b w:val="false"/>
          <w:i w:val="false"/>
          <w:color w:val="000000"/>
          <w:sz w:val="28"/>
        </w:rPr>
        <w:t xml:space="preserve">
      2) асқынған босану немесе дамуында байқалған кемшіліктері не дамыған патологиясы бар ауыр жүктілік кезінде туған нәрестелерді бірлесіп емдеуді жүзеге асырады; </w:t>
      </w:r>
      <w:r>
        <w:br/>
      </w:r>
      <w:r>
        <w:rPr>
          <w:rFonts w:ascii="Times New Roman"/>
          <w:b w:val="false"/>
          <w:i w:val="false"/>
          <w:color w:val="000000"/>
          <w:sz w:val="28"/>
        </w:rPr>
        <w:t xml:space="preserve">
      3) барынша күрделі амбулаториялық немесе стационардағы науқастарға кеңес береді; </w:t>
      </w:r>
      <w:r>
        <w:br/>
      </w:r>
      <w:r>
        <w:rPr>
          <w:rFonts w:ascii="Times New Roman"/>
          <w:b w:val="false"/>
          <w:i w:val="false"/>
          <w:color w:val="000000"/>
          <w:sz w:val="28"/>
        </w:rPr>
        <w:t xml:space="preserve">
      4) емдеу жұмысы мен алдын алу егулерінің сапасын талдайды, созылмалы аурулары бойынша есепте тұрған балаларды және жіті аурулардан кейін сауыққандарды диспансерлік бақылайды; </w:t>
      </w:r>
      <w:r>
        <w:br/>
      </w:r>
      <w:r>
        <w:rPr>
          <w:rFonts w:ascii="Times New Roman"/>
          <w:b w:val="false"/>
          <w:i w:val="false"/>
          <w:color w:val="000000"/>
          <w:sz w:val="28"/>
        </w:rPr>
        <w:t xml:space="preserve">
      5) учаскелік аурухананың стационары болған жағдайда балаларды диагностикалау мен онда емдеудің сапасын талдайды, жекелеген балаларды одан әрі тексеру және емдеу үшін орталық аудандық ауруханаға (қалалық ауруханаға) ауыстыру туралы шешім қабылдайды; </w:t>
      </w:r>
      <w:r>
        <w:br/>
      </w:r>
      <w:r>
        <w:rPr>
          <w:rFonts w:ascii="Times New Roman"/>
          <w:b w:val="false"/>
          <w:i w:val="false"/>
          <w:color w:val="000000"/>
          <w:sz w:val="28"/>
        </w:rPr>
        <w:t xml:space="preserve">
      6) балалар мен олардың ата-аналары шоғырланған білім беру ұйымдары және ауыл шаруашылығы кәсіпорындарында санитарлық-ағарту жұмыстарын жүргізеді; </w:t>
      </w:r>
      <w:r>
        <w:br/>
      </w:r>
      <w:r>
        <w:rPr>
          <w:rFonts w:ascii="Times New Roman"/>
          <w:b w:val="false"/>
          <w:i w:val="false"/>
          <w:color w:val="000000"/>
          <w:sz w:val="28"/>
        </w:rPr>
        <w:t xml:space="preserve">
      7) учаскедегі бар мектепке дейінгі мекемелер мен мектептерге барады, таңдап алынған 1-2 фельдшерлік пункттің жұмыстарын талдайды; </w:t>
      </w:r>
      <w:r>
        <w:br/>
      </w:r>
      <w:r>
        <w:rPr>
          <w:rFonts w:ascii="Times New Roman"/>
          <w:b w:val="false"/>
          <w:i w:val="false"/>
          <w:color w:val="000000"/>
          <w:sz w:val="28"/>
        </w:rPr>
        <w:t xml:space="preserve">
      8) педиатрдың ұсынған ескертулері мен ұсыныстарына аудандық педиатрлар мен ұйымдастыру-әдістемелік кабинеті қорытынды жасайды және тиісті ұйымдастыру шараларын қабылдау үшін мезгіл-мезгіл аудандық конференцияларда, орталық аудандық ауруханалардың медициналық кеңестерінде тыңдайды. </w:t>
      </w:r>
    </w:p>
    <w:bookmarkEnd w:id="88"/>
    <w:bookmarkStart w:name="z140" w:id="89"/>
    <w:p>
      <w:pPr>
        <w:spacing w:after="0"/>
        <w:ind w:left="0"/>
        <w:jc w:val="both"/>
      </w:pPr>
      <w:r>
        <w:rPr>
          <w:rFonts w:ascii="Times New Roman"/>
          <w:b w:val="false"/>
          <w:i w:val="false"/>
          <w:color w:val="000000"/>
          <w:sz w:val="28"/>
        </w:rPr>
        <w:t xml:space="preserve">
Балаларға амбулаториялық-   </w:t>
      </w:r>
      <w:r>
        <w:br/>
      </w:r>
      <w:r>
        <w:rPr>
          <w:rFonts w:ascii="Times New Roman"/>
          <w:b w:val="false"/>
          <w:i w:val="false"/>
          <w:color w:val="000000"/>
          <w:sz w:val="28"/>
        </w:rPr>
        <w:t xml:space="preserve">
емханалық көмек көрсететін   </w:t>
      </w:r>
      <w:r>
        <w:br/>
      </w:r>
      <w:r>
        <w:rPr>
          <w:rFonts w:ascii="Times New Roman"/>
          <w:b w:val="false"/>
          <w:i w:val="false"/>
          <w:color w:val="000000"/>
          <w:sz w:val="28"/>
        </w:rPr>
        <w:t xml:space="preserve">
ұйымдар туралы Ережеге    </w:t>
      </w:r>
      <w:r>
        <w:br/>
      </w:r>
      <w:r>
        <w:rPr>
          <w:rFonts w:ascii="Times New Roman"/>
          <w:b w:val="false"/>
          <w:i w:val="false"/>
          <w:color w:val="000000"/>
          <w:sz w:val="28"/>
        </w:rPr>
        <w:t xml:space="preserve">
4-қосымша           </w:t>
      </w:r>
    </w:p>
    <w:bookmarkEnd w:id="89"/>
    <w:bookmarkStart w:name="z88" w:id="90"/>
    <w:p>
      <w:pPr>
        <w:spacing w:after="0"/>
        <w:ind w:left="0"/>
        <w:jc w:val="left"/>
      </w:pPr>
      <w:r>
        <w:rPr>
          <w:rFonts w:ascii="Times New Roman"/>
          <w:b/>
          <w:i w:val="false"/>
          <w:color w:val="000000"/>
        </w:rPr>
        <w:t xml:space="preserve"> 
Фельдшерлік-акушерлік (фельдшерлік) пункттерде </w:t>
      </w:r>
      <w:r>
        <w:br/>
      </w:r>
      <w:r>
        <w:rPr>
          <w:rFonts w:ascii="Times New Roman"/>
          <w:b/>
          <w:i w:val="false"/>
          <w:color w:val="000000"/>
        </w:rPr>
        <w:t xml:space="preserve">
балаларға дәрігерге дейінгі емдеу-алдын алу көмегін </w:t>
      </w:r>
      <w:r>
        <w:br/>
      </w:r>
      <w:r>
        <w:rPr>
          <w:rFonts w:ascii="Times New Roman"/>
          <w:b/>
          <w:i w:val="false"/>
          <w:color w:val="000000"/>
        </w:rPr>
        <w:t xml:space="preserve">
көрсету ережесі </w:t>
      </w:r>
    </w:p>
    <w:bookmarkEnd w:id="90"/>
    <w:bookmarkStart w:name="z89" w:id="91"/>
    <w:p>
      <w:pPr>
        <w:spacing w:after="0"/>
        <w:ind w:left="0"/>
        <w:jc w:val="both"/>
      </w:pPr>
      <w:r>
        <w:rPr>
          <w:rFonts w:ascii="Times New Roman"/>
          <w:b w:val="false"/>
          <w:i w:val="false"/>
          <w:color w:val="000000"/>
          <w:sz w:val="28"/>
        </w:rPr>
        <w:t xml:space="preserve">
      1. Балалар мен жүкті әйелдер арасында уақытындағы және сапалы емдеу жұмысы, уақытындағы және толық жиынтықтағы алдын алу іс-шаралары фельдшерлік-акушерлік пункттердің жағдайында балалардың денсаулығын сақтау жөніндегі іс-шаралар жүйесіндегі басты міндет болып табылады. </w:t>
      </w:r>
    </w:p>
    <w:bookmarkEnd w:id="91"/>
    <w:bookmarkStart w:name="z90" w:id="92"/>
    <w:p>
      <w:pPr>
        <w:spacing w:after="0"/>
        <w:ind w:left="0"/>
        <w:jc w:val="both"/>
      </w:pPr>
      <w:r>
        <w:rPr>
          <w:rFonts w:ascii="Times New Roman"/>
          <w:b w:val="false"/>
          <w:i w:val="false"/>
          <w:color w:val="000000"/>
          <w:sz w:val="28"/>
        </w:rPr>
        <w:t xml:space="preserve">
      2. Міндеттерге сәйкес ФАП-та (ФП) белсенді түрде тікелей үйге бару арқылы ерте жастағы балаларды бақылауды жүзеге асырушы емдеу медбикесінің лауазымын енгізу міндетті болып табылады. </w:t>
      </w:r>
    </w:p>
    <w:bookmarkEnd w:id="92"/>
    <w:bookmarkStart w:name="z91" w:id="93"/>
    <w:p>
      <w:pPr>
        <w:spacing w:after="0"/>
        <w:ind w:left="0"/>
        <w:jc w:val="both"/>
      </w:pPr>
      <w:r>
        <w:rPr>
          <w:rFonts w:ascii="Times New Roman"/>
          <w:b w:val="false"/>
          <w:i w:val="false"/>
          <w:color w:val="000000"/>
          <w:sz w:val="28"/>
        </w:rPr>
        <w:t xml:space="preserve">
      3. ФАП (ФП) алдын алу жұмысы мынадай жолдармен жүзеге асырылады: </w:t>
      </w:r>
      <w:r>
        <w:br/>
      </w:r>
      <w:r>
        <w:rPr>
          <w:rFonts w:ascii="Times New Roman"/>
          <w:b w:val="false"/>
          <w:i w:val="false"/>
          <w:color w:val="000000"/>
          <w:sz w:val="28"/>
        </w:rPr>
        <w:t xml:space="preserve">
      1) босанғанға дейінгі емдеу мен белгіленген мерзім бойынша ерте жастағы балаларды, сондай-ақ қажеттілігіне қарай емдеу; </w:t>
      </w:r>
      <w:r>
        <w:br/>
      </w:r>
      <w:r>
        <w:rPr>
          <w:rFonts w:ascii="Times New Roman"/>
          <w:b w:val="false"/>
          <w:i w:val="false"/>
          <w:color w:val="000000"/>
          <w:sz w:val="28"/>
        </w:rPr>
        <w:t xml:space="preserve">
      2) белгіленген мерзімдерге сәйкес егулерді негізделген жоспарлау және жүргізу (қосымша фельдшерлік-акушерлік пункттерден шалғай елді мекендерде ұйымдастырылған егу пункттерінде егулер жүргізуге жол беріледі); </w:t>
      </w:r>
      <w:r>
        <w:br/>
      </w:r>
      <w:r>
        <w:rPr>
          <w:rFonts w:ascii="Times New Roman"/>
          <w:b w:val="false"/>
          <w:i w:val="false"/>
          <w:color w:val="000000"/>
          <w:sz w:val="28"/>
        </w:rPr>
        <w:t xml:space="preserve">
      3) санитарлық активті емдеуді ұйымдастыру және кеңінен тарту; </w:t>
      </w:r>
      <w:r>
        <w:br/>
      </w:r>
      <w:r>
        <w:rPr>
          <w:rFonts w:ascii="Times New Roman"/>
          <w:b w:val="false"/>
          <w:i w:val="false"/>
          <w:color w:val="000000"/>
          <w:sz w:val="28"/>
        </w:rPr>
        <w:t xml:space="preserve">
      4) білім берудің мектепке дейінгі және жалпы білім беру ұйымдарының жұмысын, санитарлық жағдайын және оларда тәрбиеленушілер мен оқушылардың дене тәрбиесін жүйелі түрде бақылау; </w:t>
      </w:r>
      <w:r>
        <w:br/>
      </w:r>
      <w:r>
        <w:rPr>
          <w:rFonts w:ascii="Times New Roman"/>
          <w:b w:val="false"/>
          <w:i w:val="false"/>
          <w:color w:val="000000"/>
          <w:sz w:val="28"/>
        </w:rPr>
        <w:t xml:space="preserve">
      5) ұйымдастырылған топтардағы балаларға алдын алу тексеруін жүргізу, балаларға гигиеналық дағдыларды үйрету, халық арасында санитарлық-ағарту жұмыстарын кеңінен ұйымдастыру; </w:t>
      </w:r>
      <w:r>
        <w:br/>
      </w:r>
      <w:r>
        <w:rPr>
          <w:rFonts w:ascii="Times New Roman"/>
          <w:b w:val="false"/>
          <w:i w:val="false"/>
          <w:color w:val="000000"/>
          <w:sz w:val="28"/>
        </w:rPr>
        <w:t xml:space="preserve">
      6) ерте жастағы балалардың психофизикалық дамуындағы кемшіліктерді ерте анықтау және белгіленген тәртіпте тиісті ұйымдарда оларды уақытында түзету көмегін көрсету мақсатында оларды скринингтік тексеру; </w:t>
      </w:r>
      <w:r>
        <w:br/>
      </w:r>
      <w:r>
        <w:rPr>
          <w:rFonts w:ascii="Times New Roman"/>
          <w:b w:val="false"/>
          <w:i w:val="false"/>
          <w:color w:val="000000"/>
          <w:sz w:val="28"/>
        </w:rPr>
        <w:t xml:space="preserve">
      7) диспансерлік есепте тұратын балаларды белсенді түрде қарау және созылмалы аурулардан зардап шегуші балалардың, сондай-ақ әсіресе стационардан шығарғаннан кейінгі бірінші жылдары сауыққандардың дәрігерлік тағайындауларды орындауларын бақылау; </w:t>
      </w:r>
      <w:r>
        <w:br/>
      </w:r>
      <w:r>
        <w:rPr>
          <w:rFonts w:ascii="Times New Roman"/>
          <w:b w:val="false"/>
          <w:i w:val="false"/>
          <w:color w:val="000000"/>
          <w:sz w:val="28"/>
        </w:rPr>
        <w:t xml:space="preserve">
      8) учаскелік дәрігер-терапевтің және мемлекеттік санитарлық-эпидемиологиялық қызмет органдары мамандарының басшылығымен эпидемияға қарсы іс-шаралар өткізу (алдын алу егулері, жұқпалы және басқа да аурулармен ауырған науқастармен байланыста болған адамдарды анықтау және бақылау, шұғыл хабарларды уақытында хабарлау және басқалар); </w:t>
      </w:r>
      <w:r>
        <w:br/>
      </w:r>
      <w:r>
        <w:rPr>
          <w:rFonts w:ascii="Times New Roman"/>
          <w:b w:val="false"/>
          <w:i w:val="false"/>
          <w:color w:val="000000"/>
          <w:sz w:val="28"/>
        </w:rPr>
        <w:t xml:space="preserve">
      9) санитарлық-ағарту жұмыстары, балаларды гигиеналық тәрбиелеу және салауатты өмір салтын насихаттау. </w:t>
      </w:r>
    </w:p>
    <w:bookmarkEnd w:id="93"/>
    <w:bookmarkStart w:name="z92" w:id="94"/>
    <w:p>
      <w:pPr>
        <w:spacing w:after="0"/>
        <w:ind w:left="0"/>
        <w:jc w:val="both"/>
      </w:pPr>
      <w:r>
        <w:rPr>
          <w:rFonts w:ascii="Times New Roman"/>
          <w:b w:val="false"/>
          <w:i w:val="false"/>
          <w:color w:val="000000"/>
          <w:sz w:val="28"/>
        </w:rPr>
        <w:t xml:space="preserve">
      4. Балаларға медициналық-санитарлық қызмет көрсету жүйесіндегі ФАП (ФП) алдын алу бағыты рұқсат етілмеген мекеме болып табылады, соған байланысты балаларды, әсіресе ерте жастағыларды емдеуге фельдшерлік, фельдшерлік-акушерлік пункттердің қызметкерлеріне жол берілмейді. </w:t>
      </w:r>
    </w:p>
    <w:bookmarkEnd w:id="94"/>
    <w:bookmarkStart w:name="z93" w:id="95"/>
    <w:p>
      <w:pPr>
        <w:spacing w:after="0"/>
        <w:ind w:left="0"/>
        <w:jc w:val="both"/>
      </w:pPr>
      <w:r>
        <w:rPr>
          <w:rFonts w:ascii="Times New Roman"/>
          <w:b w:val="false"/>
          <w:i w:val="false"/>
          <w:color w:val="000000"/>
          <w:sz w:val="28"/>
        </w:rPr>
        <w:t xml:space="preserve">
      5. Ауырған балаларды фельдшерлік-акушерлік пункттің қызметкерлері: </w:t>
      </w:r>
      <w:r>
        <w:br/>
      </w:r>
      <w:r>
        <w:rPr>
          <w:rFonts w:ascii="Times New Roman"/>
          <w:b w:val="false"/>
          <w:i w:val="false"/>
          <w:color w:val="000000"/>
          <w:sz w:val="28"/>
        </w:rPr>
        <w:t xml:space="preserve">
      1) науқас балаларды уақытында белсенді түрде анықтауды; </w:t>
      </w:r>
      <w:r>
        <w:br/>
      </w:r>
      <w:r>
        <w:rPr>
          <w:rFonts w:ascii="Times New Roman"/>
          <w:b w:val="false"/>
          <w:i w:val="false"/>
          <w:color w:val="000000"/>
          <w:sz w:val="28"/>
        </w:rPr>
        <w:t xml:space="preserve">
      2) шұғыл жағдайларда қажетті кезек күттірмейтін көмек көрсетумен; </w:t>
      </w:r>
      <w:r>
        <w:br/>
      </w:r>
      <w:r>
        <w:rPr>
          <w:rFonts w:ascii="Times New Roman"/>
          <w:b w:val="false"/>
          <w:i w:val="false"/>
          <w:color w:val="000000"/>
          <w:sz w:val="28"/>
        </w:rPr>
        <w:t xml:space="preserve">
      3) ауырып қалған балаға дәрігер шақырумен немесе тиісті стационарға уақытында жатқызуды (учаскелік немесе аудандық ауруханаға); </w:t>
      </w:r>
      <w:r>
        <w:br/>
      </w:r>
      <w:r>
        <w:rPr>
          <w:rFonts w:ascii="Times New Roman"/>
          <w:b w:val="false"/>
          <w:i w:val="false"/>
          <w:color w:val="000000"/>
          <w:sz w:val="28"/>
        </w:rPr>
        <w:t xml:space="preserve">
      4) ауруханаға жатқызуды қажет етпейтін тексеруден кейін үйде емдеуге қалдырылған науқас балаларды толық сауыққанша бақылауды және дәрігердің тағайындауын орындауды қамтамасыз етеді. </w:t>
      </w:r>
    </w:p>
    <w:bookmarkEnd w:id="95"/>
    <w:bookmarkStart w:name="z94" w:id="96"/>
    <w:p>
      <w:pPr>
        <w:spacing w:after="0"/>
        <w:ind w:left="0"/>
        <w:jc w:val="both"/>
      </w:pPr>
      <w:r>
        <w:rPr>
          <w:rFonts w:ascii="Times New Roman"/>
          <w:b w:val="false"/>
          <w:i w:val="false"/>
          <w:color w:val="000000"/>
          <w:sz w:val="28"/>
        </w:rPr>
        <w:t xml:space="preserve">
      6. Балаларды медициналық бақылауды ұйымдастыру жөніндегі орта медицина қызметшісінің барлық жұмысы аудандық балалар емханасының, ауылдық аурухананың немесе дәрігерлік амбулаторияның медициналық пунктке бекітіліп берілген учаскелік педиатрының басшылығымен жүзеге асырылады. </w:t>
      </w:r>
    </w:p>
    <w:bookmarkEnd w:id="96"/>
    <w:bookmarkStart w:name="z95" w:id="97"/>
    <w:p>
      <w:pPr>
        <w:spacing w:after="0"/>
        <w:ind w:left="0"/>
        <w:jc w:val="both"/>
      </w:pPr>
      <w:r>
        <w:rPr>
          <w:rFonts w:ascii="Times New Roman"/>
          <w:b w:val="false"/>
          <w:i w:val="false"/>
          <w:color w:val="000000"/>
          <w:sz w:val="28"/>
        </w:rPr>
        <w:t xml:space="preserve">
      7. Аудандағы балаларды дәрігерлік бақылау үшін фельдшерлік-акушерлік пункттердің қызметін белгілеген күні медициналық учаскеге бекітіліп берілген педиатрлардың жүйелі түрде шығулары ұйымдастырылады. ФАП-қа (ФП) шығар кезде дәрігер: </w:t>
      </w:r>
      <w:r>
        <w:br/>
      </w:r>
      <w:r>
        <w:rPr>
          <w:rFonts w:ascii="Times New Roman"/>
          <w:b w:val="false"/>
          <w:i w:val="false"/>
          <w:color w:val="000000"/>
          <w:sz w:val="28"/>
        </w:rPr>
        <w:t xml:space="preserve">
      1) белгіленген мерзімдерде ерте жастағы дені сау балаларды алдын алу қабылдауын және денсаулығы бойынша диспансерлік бақылауда тұрған балаларға тексеру жүргізеді; </w:t>
      </w:r>
      <w:r>
        <w:br/>
      </w:r>
      <w:r>
        <w:rPr>
          <w:rFonts w:ascii="Times New Roman"/>
          <w:b w:val="false"/>
          <w:i w:val="false"/>
          <w:color w:val="000000"/>
          <w:sz w:val="28"/>
        </w:rPr>
        <w:t xml:space="preserve">
      2) жаңа туған нәрестелерді және аурудың жоғары қаупі бар балаларды іріктеп үйде қарайды; </w:t>
      </w:r>
      <w:r>
        <w:br/>
      </w:r>
      <w:r>
        <w:rPr>
          <w:rFonts w:ascii="Times New Roman"/>
          <w:b w:val="false"/>
          <w:i w:val="false"/>
          <w:color w:val="000000"/>
          <w:sz w:val="28"/>
        </w:rPr>
        <w:t xml:space="preserve">
      3) балалардың дамуын, емшекпен дұрыс қоректендіруді және тамақтандыруды, дене тәрбиесін, алдын алу егулерін уақытында жүргізуді бақылайды; </w:t>
      </w:r>
      <w:r>
        <w:br/>
      </w:r>
      <w:r>
        <w:rPr>
          <w:rFonts w:ascii="Times New Roman"/>
          <w:b w:val="false"/>
          <w:i w:val="false"/>
          <w:color w:val="000000"/>
          <w:sz w:val="28"/>
        </w:rPr>
        <w:t xml:space="preserve">
      4) медициналық пунктке келген күні емдеуші медбикесімен (акушеркамен, фельдшермен) бірлесе отырып, науқас балаларға шақыруларға қызмет етеді; </w:t>
      </w:r>
      <w:r>
        <w:br/>
      </w:r>
      <w:r>
        <w:rPr>
          <w:rFonts w:ascii="Times New Roman"/>
          <w:b w:val="false"/>
          <w:i w:val="false"/>
          <w:color w:val="000000"/>
          <w:sz w:val="28"/>
        </w:rPr>
        <w:t xml:space="preserve">
      5) мектепке дейінгі ұйымдардағы балаларға тереңдетілген тексерулер жүргізеді; </w:t>
      </w:r>
      <w:r>
        <w:br/>
      </w:r>
      <w:r>
        <w:rPr>
          <w:rFonts w:ascii="Times New Roman"/>
          <w:b w:val="false"/>
          <w:i w:val="false"/>
          <w:color w:val="000000"/>
          <w:sz w:val="28"/>
        </w:rPr>
        <w:t xml:space="preserve">
      6) фельдшерлік-акушерлік пункттің қызметшілерінің біліктілігін арттыру жөніндегі іс-шараларды ұйымдастырады және аналардың арасында санитарлық-ағарту жұмыстарын жүргізеді; </w:t>
      </w:r>
      <w:r>
        <w:br/>
      </w:r>
      <w:r>
        <w:rPr>
          <w:rFonts w:ascii="Times New Roman"/>
          <w:b w:val="false"/>
          <w:i w:val="false"/>
          <w:color w:val="000000"/>
          <w:sz w:val="28"/>
        </w:rPr>
        <w:t xml:space="preserve">
      7) фельдшерлік-акушерлік пункттің медицина қызметкерлерімен бірлесе отырып балалармен алдын алу жұмыстарының жоспарын әзірлейді және олардың орындалуын бақылайды; </w:t>
      </w:r>
      <w:r>
        <w:br/>
      </w:r>
      <w:r>
        <w:rPr>
          <w:rFonts w:ascii="Times New Roman"/>
          <w:b w:val="false"/>
          <w:i w:val="false"/>
          <w:color w:val="000000"/>
          <w:sz w:val="28"/>
        </w:rPr>
        <w:t xml:space="preserve">
      8) медицина училищелерінде емдеуші қызметкерлердің біліктілігін арттырудың арнайы циклдарында оларды оқытуға көңіл бөледі. </w:t>
      </w:r>
    </w:p>
    <w:bookmarkEnd w:id="97"/>
    <w:bookmarkStart w:name="z96" w:id="98"/>
    <w:p>
      <w:pPr>
        <w:spacing w:after="0"/>
        <w:ind w:left="0"/>
        <w:jc w:val="both"/>
      </w:pPr>
      <w:r>
        <w:rPr>
          <w:rFonts w:ascii="Times New Roman"/>
          <w:b w:val="false"/>
          <w:i w:val="false"/>
          <w:color w:val="000000"/>
          <w:sz w:val="28"/>
        </w:rPr>
        <w:t xml:space="preserve">
      8. Аудандардағы фельдшерлік-акушерлік пункттердің жұмысын жақсарту үшін фельдшерлік-акушерлік пункттердің жұмыстары, олардың жұмыстарында анықталған кемшіліктер талқыланатын фельдшерлер мен акушерлердің кеңесі құрылады, біліктілікті арттыру мәселелері шешіледі, істелген жұмыстардың есебі тыңдалады. </w:t>
      </w:r>
    </w:p>
    <w:bookmarkEnd w:id="98"/>
    <w:bookmarkStart w:name="z141" w:id="99"/>
    <w:p>
      <w:pPr>
        <w:spacing w:after="0"/>
        <w:ind w:left="0"/>
        <w:jc w:val="both"/>
      </w:pPr>
      <w:r>
        <w:rPr>
          <w:rFonts w:ascii="Times New Roman"/>
          <w:b w:val="false"/>
          <w:i w:val="false"/>
          <w:color w:val="000000"/>
          <w:sz w:val="28"/>
        </w:rPr>
        <w:t xml:space="preserve">
Балаларға амбулаториялық-   </w:t>
      </w:r>
      <w:r>
        <w:br/>
      </w:r>
      <w:r>
        <w:rPr>
          <w:rFonts w:ascii="Times New Roman"/>
          <w:b w:val="false"/>
          <w:i w:val="false"/>
          <w:color w:val="000000"/>
          <w:sz w:val="28"/>
        </w:rPr>
        <w:t xml:space="preserve">
емханалық көмек көрсететін   </w:t>
      </w:r>
      <w:r>
        <w:br/>
      </w:r>
      <w:r>
        <w:rPr>
          <w:rFonts w:ascii="Times New Roman"/>
          <w:b w:val="false"/>
          <w:i w:val="false"/>
          <w:color w:val="000000"/>
          <w:sz w:val="28"/>
        </w:rPr>
        <w:t xml:space="preserve">
ұйымдар туралы Ережеге    </w:t>
      </w:r>
      <w:r>
        <w:br/>
      </w:r>
      <w:r>
        <w:rPr>
          <w:rFonts w:ascii="Times New Roman"/>
          <w:b w:val="false"/>
          <w:i w:val="false"/>
          <w:color w:val="000000"/>
          <w:sz w:val="28"/>
        </w:rPr>
        <w:t xml:space="preserve">
5-қосымша           </w:t>
      </w:r>
    </w:p>
    <w:bookmarkEnd w:id="99"/>
    <w:bookmarkStart w:name="z97" w:id="100"/>
    <w:p>
      <w:pPr>
        <w:spacing w:after="0"/>
        <w:ind w:left="0"/>
        <w:jc w:val="left"/>
      </w:pPr>
      <w:r>
        <w:rPr>
          <w:rFonts w:ascii="Times New Roman"/>
          <w:b/>
          <w:i w:val="false"/>
          <w:color w:val="000000"/>
        </w:rPr>
        <w:t xml:space="preserve"> 
Балаларға амбулаториялық-емханалық көмек көрсететін ұйымда санитарлық-ағарту жұмысын жүргізу туралы ереже </w:t>
      </w:r>
    </w:p>
    <w:bookmarkEnd w:id="100"/>
    <w:bookmarkStart w:name="z98" w:id="101"/>
    <w:p>
      <w:pPr>
        <w:spacing w:after="0"/>
        <w:ind w:left="0"/>
        <w:jc w:val="both"/>
      </w:pPr>
      <w:r>
        <w:rPr>
          <w:rFonts w:ascii="Times New Roman"/>
          <w:b w:val="false"/>
          <w:i w:val="false"/>
          <w:color w:val="000000"/>
          <w:sz w:val="28"/>
        </w:rPr>
        <w:t xml:space="preserve">
      1. Санитарлық-ағарту жұмысы балаларға амбулаториялық-емханалық көмек көрсететін ұйымдардың барлық емдеу-алдын алу қызметінің ажырамас бөлігі болып табылады және жеке түрде оның жоспары мен есептеріне енгізіледі. </w:t>
      </w:r>
    </w:p>
    <w:bookmarkEnd w:id="101"/>
    <w:bookmarkStart w:name="z99" w:id="102"/>
    <w:p>
      <w:pPr>
        <w:spacing w:after="0"/>
        <w:ind w:left="0"/>
        <w:jc w:val="both"/>
      </w:pPr>
      <w:r>
        <w:rPr>
          <w:rFonts w:ascii="Times New Roman"/>
          <w:b w:val="false"/>
          <w:i w:val="false"/>
          <w:color w:val="000000"/>
          <w:sz w:val="28"/>
        </w:rPr>
        <w:t xml:space="preserve">
      2. Санитарлық-ағарту жұмысының негізгі міндеттері: </w:t>
      </w:r>
      <w:r>
        <w:br/>
      </w:r>
      <w:r>
        <w:rPr>
          <w:rFonts w:ascii="Times New Roman"/>
          <w:b w:val="false"/>
          <w:i w:val="false"/>
          <w:color w:val="000000"/>
          <w:sz w:val="28"/>
        </w:rPr>
        <w:t xml:space="preserve">
      1) балалардың денсаулығын қорғау бойынша халықтың арасында гигиеналық білімді тарату; </w:t>
      </w:r>
      <w:r>
        <w:br/>
      </w:r>
      <w:r>
        <w:rPr>
          <w:rFonts w:ascii="Times New Roman"/>
          <w:b w:val="false"/>
          <w:i w:val="false"/>
          <w:color w:val="000000"/>
          <w:sz w:val="28"/>
        </w:rPr>
        <w:t xml:space="preserve">
      2) салауатты өмір салтына сәйкес балалардың дамуына оңтайлы жағдай жасау және олардың мінез-құлқын қалыптастыру үшін қажетті гигиеналық дағдыларға ата-аналарды дағдыландыру; </w:t>
      </w:r>
      <w:r>
        <w:br/>
      </w:r>
      <w:r>
        <w:rPr>
          <w:rFonts w:ascii="Times New Roman"/>
          <w:b w:val="false"/>
          <w:i w:val="false"/>
          <w:color w:val="000000"/>
          <w:sz w:val="28"/>
        </w:rPr>
        <w:t xml:space="preserve">
      3) балалардың алдын алу тексерулеріне қатысуға, медициналық көмекті уақытында алуға, дәрігерлік тағайындамаларды орындауға халықтың дайындығын қалыптастыру; </w:t>
      </w:r>
      <w:r>
        <w:br/>
      </w:r>
      <w:r>
        <w:rPr>
          <w:rFonts w:ascii="Times New Roman"/>
          <w:b w:val="false"/>
          <w:i w:val="false"/>
          <w:color w:val="000000"/>
          <w:sz w:val="28"/>
        </w:rPr>
        <w:t xml:space="preserve">
      4) балаға күтім жасау мен оның тәрбиесін қамтамасыз ететін балалар емханасының, мектепке дейінгі мекемелер мен мектептердің медициналық емес қызметкерлерін санитарлық ағарту. </w:t>
      </w:r>
    </w:p>
    <w:bookmarkEnd w:id="102"/>
    <w:bookmarkStart w:name="z100" w:id="103"/>
    <w:p>
      <w:pPr>
        <w:spacing w:after="0"/>
        <w:ind w:left="0"/>
        <w:jc w:val="both"/>
      </w:pPr>
      <w:r>
        <w:rPr>
          <w:rFonts w:ascii="Times New Roman"/>
          <w:b w:val="false"/>
          <w:i w:val="false"/>
          <w:color w:val="000000"/>
          <w:sz w:val="28"/>
        </w:rPr>
        <w:t xml:space="preserve">
      3. Санитарлық-ағарту жұмысына балаларға амбулаториялық-емханалық көмек көрсететін барлық ұйымдардың дәрігерлері мен орта медицина қызметшілері қатысады. Бұл ретте ай сайын, жұмыс уақытының 4 сағаттан кем емес мерзімін олар көпшілік және топтық үлгідегі: аналар мектептері жұмысына, денсаулық университетінің және т.б., санитарлық-ағарту жұмысын өткізуге жұмсауға міндетті. </w:t>
      </w:r>
    </w:p>
    <w:bookmarkEnd w:id="103"/>
    <w:bookmarkStart w:name="z101" w:id="104"/>
    <w:p>
      <w:pPr>
        <w:spacing w:after="0"/>
        <w:ind w:left="0"/>
        <w:jc w:val="both"/>
      </w:pPr>
      <w:r>
        <w:rPr>
          <w:rFonts w:ascii="Times New Roman"/>
          <w:b w:val="false"/>
          <w:i w:val="false"/>
          <w:color w:val="000000"/>
          <w:sz w:val="28"/>
        </w:rPr>
        <w:t xml:space="preserve">
      4. Қалалық балалар емханасының бас дәрігері қызмет көрсететін аумақтағы халықпен санитарлық-ағарту жұмысын жүргізуге басшылықты жүзеге асырады: </w:t>
      </w:r>
      <w:r>
        <w:br/>
      </w:r>
      <w:r>
        <w:rPr>
          <w:rFonts w:ascii="Times New Roman"/>
          <w:b w:val="false"/>
          <w:i w:val="false"/>
          <w:color w:val="000000"/>
          <w:sz w:val="28"/>
        </w:rPr>
        <w:t xml:space="preserve">
      1) оның бағытын және мазмұнын белгілейді; </w:t>
      </w:r>
      <w:r>
        <w:br/>
      </w:r>
      <w:r>
        <w:rPr>
          <w:rFonts w:ascii="Times New Roman"/>
          <w:b w:val="false"/>
          <w:i w:val="false"/>
          <w:color w:val="000000"/>
          <w:sz w:val="28"/>
        </w:rPr>
        <w:t xml:space="preserve">
      2) санитарлық-ағарту жұмысын жоспарлайды; </w:t>
      </w:r>
      <w:r>
        <w:br/>
      </w:r>
      <w:r>
        <w:rPr>
          <w:rFonts w:ascii="Times New Roman"/>
          <w:b w:val="false"/>
          <w:i w:val="false"/>
          <w:color w:val="000000"/>
          <w:sz w:val="28"/>
        </w:rPr>
        <w:t xml:space="preserve">
      3) санитарлық-ағарту жұмысын жүргізуде дәрігерлерге үнемі көмек көрсетеді; </w:t>
      </w:r>
      <w:r>
        <w:br/>
      </w:r>
      <w:r>
        <w:rPr>
          <w:rFonts w:ascii="Times New Roman"/>
          <w:b w:val="false"/>
          <w:i w:val="false"/>
          <w:color w:val="000000"/>
          <w:sz w:val="28"/>
        </w:rPr>
        <w:t xml:space="preserve">
      4) балалар емханасын халықпен санитарлық-ағарту жұмысын жүргізу үшін қажетті барлық әдістемелік, көрнекі және басқа да материалдармен қамтамасыз етеді; </w:t>
      </w:r>
      <w:r>
        <w:br/>
      </w:r>
      <w:r>
        <w:rPr>
          <w:rFonts w:ascii="Times New Roman"/>
          <w:b w:val="false"/>
          <w:i w:val="false"/>
          <w:color w:val="000000"/>
          <w:sz w:val="28"/>
        </w:rPr>
        <w:t xml:space="preserve">
      5) балаларға амбулаториялық-емханалық көмек көрсететін ұйымдар санитарлық-ағарту ресімделуін ұйымдастырады және экспозицияларға ағымдағы бақылау жасайды; </w:t>
      </w:r>
      <w:r>
        <w:br/>
      </w:r>
      <w:r>
        <w:rPr>
          <w:rFonts w:ascii="Times New Roman"/>
          <w:b w:val="false"/>
          <w:i w:val="false"/>
          <w:color w:val="000000"/>
          <w:sz w:val="28"/>
        </w:rPr>
        <w:t xml:space="preserve">
      6) бала денсаулығын сақтау жөніндегі халықты гигиеналық тәрбиелеу саласында емхананың медицина қызметшілерінің біліктілігін арттыруды қамтамасыз етеді; </w:t>
      </w:r>
      <w:r>
        <w:br/>
      </w:r>
      <w:r>
        <w:rPr>
          <w:rFonts w:ascii="Times New Roman"/>
          <w:b w:val="false"/>
          <w:i w:val="false"/>
          <w:color w:val="000000"/>
          <w:sz w:val="28"/>
        </w:rPr>
        <w:t xml:space="preserve">
      7) лекторлар тобының жұмысын ұйымдастырады; </w:t>
      </w:r>
      <w:r>
        <w:br/>
      </w:r>
      <w:r>
        <w:rPr>
          <w:rFonts w:ascii="Times New Roman"/>
          <w:b w:val="false"/>
          <w:i w:val="false"/>
          <w:color w:val="000000"/>
          <w:sz w:val="28"/>
        </w:rPr>
        <w:t xml:space="preserve">
      8) халыққа өткізілетін санитарлық-ағарту жұмысының сапасын бақылайды. </w:t>
      </w:r>
    </w:p>
    <w:bookmarkEnd w:id="104"/>
    <w:bookmarkStart w:name="z102" w:id="105"/>
    <w:p>
      <w:pPr>
        <w:spacing w:after="0"/>
        <w:ind w:left="0"/>
        <w:jc w:val="both"/>
      </w:pPr>
      <w:r>
        <w:rPr>
          <w:rFonts w:ascii="Times New Roman"/>
          <w:b w:val="false"/>
          <w:i w:val="false"/>
          <w:color w:val="000000"/>
          <w:sz w:val="28"/>
        </w:rPr>
        <w:t xml:space="preserve">
      5. Балаларға амбулаториялық-емханалық көмек көрсететін ұйымдардың басшылары салауатты өмір салтын қалыптастыру орталықтарымен, мемлекеттік денсаулық сақтау басқармаларының органдарымен қызмет істейді, халықпен санитарлық-ағарту жұмысын ұйымдастыру жөніндегі қажетті әдістемелік көмекті алады және санитарлық ағарту саласындағы медицина қызметшілерінің біліктілігін арттыру жөніндегі жұмысты, санитарлық-ағарту жұмыстың практикалық жүзеге асыру үшін материалдар алады. </w:t>
      </w:r>
    </w:p>
    <w:bookmarkEnd w:id="105"/>
    <w:bookmarkStart w:name="z103" w:id="106"/>
    <w:p>
      <w:pPr>
        <w:spacing w:after="0"/>
        <w:ind w:left="0"/>
        <w:jc w:val="both"/>
      </w:pPr>
      <w:r>
        <w:rPr>
          <w:rFonts w:ascii="Times New Roman"/>
          <w:b w:val="false"/>
          <w:i w:val="false"/>
          <w:color w:val="000000"/>
          <w:sz w:val="28"/>
        </w:rPr>
        <w:t xml:space="preserve">
      6. Қалалық балалар емханасының бөлімше меңгерушілері бөлімшенің барлық медицина қызметшілерімен санитарлық-ағарту жұмысын жүргізуді қамтамасыз етеді және оның сапасына жауап береді: </w:t>
      </w:r>
      <w:r>
        <w:br/>
      </w:r>
      <w:r>
        <w:rPr>
          <w:rFonts w:ascii="Times New Roman"/>
          <w:b w:val="false"/>
          <w:i w:val="false"/>
          <w:color w:val="000000"/>
          <w:sz w:val="28"/>
        </w:rPr>
        <w:t xml:space="preserve">
      1) бөлімшенің санитарлық-ағарту жұмысын жоспарлайды; аталған бөлім бойынша дәрігерлердің, мейірбикелердің жеке жоспарларын бақылайды; </w:t>
      </w:r>
      <w:r>
        <w:br/>
      </w:r>
      <w:r>
        <w:rPr>
          <w:rFonts w:ascii="Times New Roman"/>
          <w:b w:val="false"/>
          <w:i w:val="false"/>
          <w:color w:val="000000"/>
          <w:sz w:val="28"/>
        </w:rPr>
        <w:t xml:space="preserve">
      2) бөлімшенің әкімшілік кеңестерінде санитарлық-ағарту жұмысының жағдайын талқылауды ұйымдастырады; </w:t>
      </w:r>
      <w:r>
        <w:br/>
      </w:r>
      <w:r>
        <w:rPr>
          <w:rFonts w:ascii="Times New Roman"/>
          <w:b w:val="false"/>
          <w:i w:val="false"/>
          <w:color w:val="000000"/>
          <w:sz w:val="28"/>
        </w:rPr>
        <w:t xml:space="preserve">
      3) таңдамалы тәртіп бойынша лекциялардың, әңгімелердің және басқа да санитарлық-ағарту шараларының ғылыми-медициналық және әдістемелік деңгейлеріне қатысты сапасына тексеру жүргізеді. </w:t>
      </w:r>
    </w:p>
    <w:bookmarkEnd w:id="106"/>
    <w:bookmarkStart w:name="z104" w:id="107"/>
    <w:p>
      <w:pPr>
        <w:spacing w:after="0"/>
        <w:ind w:left="0"/>
        <w:jc w:val="both"/>
      </w:pPr>
      <w:r>
        <w:rPr>
          <w:rFonts w:ascii="Times New Roman"/>
          <w:b w:val="false"/>
          <w:i w:val="false"/>
          <w:color w:val="000000"/>
          <w:sz w:val="28"/>
        </w:rPr>
        <w:t xml:space="preserve">
      7. Балаларға амбулаториялық-емханалық көмек көрсететін ұйымдардың педиатр-дәрігерлері мен басқа да мамандары: </w:t>
      </w:r>
      <w:r>
        <w:br/>
      </w:r>
      <w:r>
        <w:rPr>
          <w:rFonts w:ascii="Times New Roman"/>
          <w:b w:val="false"/>
          <w:i w:val="false"/>
          <w:color w:val="000000"/>
          <w:sz w:val="28"/>
        </w:rPr>
        <w:t xml:space="preserve">
      1) ата-аналармен жеке әңгімелер; </w:t>
      </w:r>
      <w:r>
        <w:br/>
      </w:r>
      <w:r>
        <w:rPr>
          <w:rFonts w:ascii="Times New Roman"/>
          <w:b w:val="false"/>
          <w:i w:val="false"/>
          <w:color w:val="000000"/>
          <w:sz w:val="28"/>
        </w:rPr>
        <w:t xml:space="preserve">
      2) ауызша әдістемелік медициналық-гигиеналық деректерді бекіту, сонымен қатар өз беттерінше оқу үшін санитарлық-ағарту материалдарын (брошюраларды, жаднамаларды, буклеттерді, парақтарды және т.б.) ата-аналарға беру (дәрігерлік қабылдауда); </w:t>
      </w:r>
      <w:r>
        <w:br/>
      </w:r>
      <w:r>
        <w:rPr>
          <w:rFonts w:ascii="Times New Roman"/>
          <w:b w:val="false"/>
          <w:i w:val="false"/>
          <w:color w:val="000000"/>
          <w:sz w:val="28"/>
        </w:rPr>
        <w:t xml:space="preserve">
      3) мектепке дейінгі мекемелердің және мектептердің ата-аналарымен және медициналық емес қызметшілерімен жалпы гигиеналық тақырыптарға лекциялар мен әңгімелер; </w:t>
      </w:r>
    </w:p>
    <w:bookmarkEnd w:id="107"/>
    <w:bookmarkStart w:name="z105" w:id="108"/>
    <w:p>
      <w:pPr>
        <w:spacing w:after="0"/>
        <w:ind w:left="0"/>
        <w:jc w:val="both"/>
      </w:pPr>
      <w:r>
        <w:rPr>
          <w:rFonts w:ascii="Times New Roman"/>
          <w:b w:val="false"/>
          <w:i w:val="false"/>
          <w:color w:val="000000"/>
          <w:sz w:val="28"/>
        </w:rPr>
        <w:t xml:space="preserve">
      8. Орта медицина қызметшісінің санитарлық-ағарту жұмысына мыналар кіреді: </w:t>
      </w:r>
      <w:r>
        <w:br/>
      </w:r>
      <w:r>
        <w:rPr>
          <w:rFonts w:ascii="Times New Roman"/>
          <w:b w:val="false"/>
          <w:i w:val="false"/>
          <w:color w:val="000000"/>
          <w:sz w:val="28"/>
        </w:rPr>
        <w:t xml:space="preserve">
      1) емханада және үйде ата-аналармен жеке, топтық әңгімелер өткізу; </w:t>
      </w:r>
      <w:r>
        <w:br/>
      </w:r>
      <w:r>
        <w:rPr>
          <w:rFonts w:ascii="Times New Roman"/>
          <w:b w:val="false"/>
          <w:i w:val="false"/>
          <w:color w:val="000000"/>
          <w:sz w:val="28"/>
        </w:rPr>
        <w:t xml:space="preserve">
      2) санитарлық газеттер, денсаулық бұрыштарын және тағы басқа (дәрігермен бірлесіп) дайындау және шығару. </w:t>
      </w:r>
    </w:p>
    <w:bookmarkEnd w:id="108"/>
    <w:bookmarkStart w:name="z106" w:id="109"/>
    <w:p>
      <w:pPr>
        <w:spacing w:after="0"/>
        <w:ind w:left="0"/>
        <w:jc w:val="both"/>
      </w:pPr>
      <w:r>
        <w:rPr>
          <w:rFonts w:ascii="Times New Roman"/>
          <w:b w:val="false"/>
          <w:i w:val="false"/>
          <w:color w:val="000000"/>
          <w:sz w:val="28"/>
        </w:rPr>
        <w:t xml:space="preserve">
      9. Мектепке дейінгі мекемелердің және мектептердің медицина қызметшісі осы мекемелердің медициналық емес қызметшілерінің және ата-аналардың арасында дені сау бала өсіру және тәрбиелеуге қолайлы жағдай жасауға бағытталған санитарлық-ағарту жұмысын өткізеді. </w:t>
      </w:r>
    </w:p>
    <w:bookmarkEnd w:id="109"/>
    <w:bookmarkStart w:name="z107" w:id="110"/>
    <w:p>
      <w:pPr>
        <w:spacing w:after="0"/>
        <w:ind w:left="0"/>
        <w:jc w:val="both"/>
      </w:pPr>
      <w:r>
        <w:rPr>
          <w:rFonts w:ascii="Times New Roman"/>
          <w:b w:val="false"/>
          <w:i w:val="false"/>
          <w:color w:val="000000"/>
          <w:sz w:val="28"/>
        </w:rPr>
        <w:t xml:space="preserve">
      10. Халықпен санитарлық-ағарту жұмысына қатысуға қоғамды кеңінен қамту мақсатымен әрбір учаскелік дәрігер-педиатр учаскеде жалпы санитарлық актив құрады. </w:t>
      </w:r>
    </w:p>
    <w:bookmarkEnd w:id="110"/>
    <w:bookmarkStart w:name="z108" w:id="111"/>
    <w:p>
      <w:pPr>
        <w:spacing w:after="0"/>
        <w:ind w:left="0"/>
        <w:jc w:val="both"/>
      </w:pPr>
      <w:r>
        <w:rPr>
          <w:rFonts w:ascii="Times New Roman"/>
          <w:b w:val="false"/>
          <w:i w:val="false"/>
          <w:color w:val="000000"/>
          <w:sz w:val="28"/>
        </w:rPr>
        <w:t xml:space="preserve">
      11. Санитарлық-ағарту жұмысын жоспарлау санитарлық-ағарту жұмысының түрін, тақырыбын, өткізетін орнын және мерзімін, орындаушылардың аты-жөнін көрсететін жылдық және айлық жоспар-кестелер негізінде жасалады. </w:t>
      </w:r>
    </w:p>
    <w:bookmarkEnd w:id="111"/>
    <w:bookmarkStart w:name="z142" w:id="112"/>
    <w:p>
      <w:pPr>
        <w:spacing w:after="0"/>
        <w:ind w:left="0"/>
        <w:jc w:val="both"/>
      </w:pPr>
      <w:r>
        <w:rPr>
          <w:rFonts w:ascii="Times New Roman"/>
          <w:b w:val="false"/>
          <w:i w:val="false"/>
          <w:color w:val="000000"/>
          <w:sz w:val="28"/>
        </w:rPr>
        <w:t xml:space="preserve">
Балаларға амбулаториялық-   </w:t>
      </w:r>
      <w:r>
        <w:br/>
      </w:r>
      <w:r>
        <w:rPr>
          <w:rFonts w:ascii="Times New Roman"/>
          <w:b w:val="false"/>
          <w:i w:val="false"/>
          <w:color w:val="000000"/>
          <w:sz w:val="28"/>
        </w:rPr>
        <w:t xml:space="preserve">
емханалық көмек көрсететін   </w:t>
      </w:r>
      <w:r>
        <w:br/>
      </w:r>
      <w:r>
        <w:rPr>
          <w:rFonts w:ascii="Times New Roman"/>
          <w:b w:val="false"/>
          <w:i w:val="false"/>
          <w:color w:val="000000"/>
          <w:sz w:val="28"/>
        </w:rPr>
        <w:t xml:space="preserve">
ұйымдар туралы Ережеге    </w:t>
      </w:r>
      <w:r>
        <w:br/>
      </w:r>
      <w:r>
        <w:rPr>
          <w:rFonts w:ascii="Times New Roman"/>
          <w:b w:val="false"/>
          <w:i w:val="false"/>
          <w:color w:val="000000"/>
          <w:sz w:val="28"/>
        </w:rPr>
        <w:t xml:space="preserve">
6-қосымша           </w:t>
      </w:r>
    </w:p>
    <w:bookmarkEnd w:id="112"/>
    <w:bookmarkStart w:name="z109" w:id="113"/>
    <w:p>
      <w:pPr>
        <w:spacing w:after="0"/>
        <w:ind w:left="0"/>
        <w:jc w:val="left"/>
      </w:pPr>
      <w:r>
        <w:rPr>
          <w:rFonts w:ascii="Times New Roman"/>
          <w:b/>
          <w:i w:val="false"/>
          <w:color w:val="000000"/>
        </w:rPr>
        <w:t xml:space="preserve"> 
Балаларды мектепке дейінгі ұйымдарға түсуге </w:t>
      </w:r>
      <w:r>
        <w:br/>
      </w:r>
      <w:r>
        <w:rPr>
          <w:rFonts w:ascii="Times New Roman"/>
          <w:b/>
          <w:i w:val="false"/>
          <w:color w:val="000000"/>
        </w:rPr>
        <w:t xml:space="preserve">
педиатриялық учаскеде дайындау туралы ереже </w:t>
      </w:r>
    </w:p>
    <w:bookmarkEnd w:id="113"/>
    <w:bookmarkStart w:name="z110" w:id="114"/>
    <w:p>
      <w:pPr>
        <w:spacing w:after="0"/>
        <w:ind w:left="0"/>
        <w:jc w:val="both"/>
      </w:pPr>
      <w:r>
        <w:rPr>
          <w:rFonts w:ascii="Times New Roman"/>
          <w:b w:val="false"/>
          <w:i w:val="false"/>
          <w:color w:val="000000"/>
          <w:sz w:val="28"/>
        </w:rPr>
        <w:t xml:space="preserve">
      1. Балаларды мектепке дейінгі мекемелерге (яслиге, ясли-бақшаға, бала-бақшаға) түсуге дайындауды учаскелік балалалар дәрігері, учаскелік мейірбике, дені сау бала кабинетінің фельдшері немесе мейірбикесі жүзеге асырады және негізгі екі бөліктен тұрады: жалпы және арнайы дайындық. </w:t>
      </w:r>
    </w:p>
    <w:bookmarkEnd w:id="114"/>
    <w:bookmarkStart w:name="z111" w:id="115"/>
    <w:p>
      <w:pPr>
        <w:spacing w:after="0"/>
        <w:ind w:left="0"/>
        <w:jc w:val="both"/>
      </w:pPr>
      <w:r>
        <w:rPr>
          <w:rFonts w:ascii="Times New Roman"/>
          <w:b w:val="false"/>
          <w:i w:val="false"/>
          <w:color w:val="000000"/>
          <w:sz w:val="28"/>
        </w:rPr>
        <w:t xml:space="preserve">
      2. Жалпы дайындық - бұл үйлесімді физикалық және жүйке-психикалық дамуына, денсаулығының оңтайлы жағдайы мен баланың мектепке дейінгі мекемеге түсуіне дұрыс дайындық негізі болып табылатын отбасылық тәрбиемен қамтамасыз ету мақсатында педиатриялық учаскеде балаларға жаңа туған мерзімінен бастап жүйелі қызмет көрсету бойынша жалпыға бірдей іс-шараларды жүргізу. </w:t>
      </w:r>
    </w:p>
    <w:bookmarkEnd w:id="115"/>
    <w:bookmarkStart w:name="z112" w:id="116"/>
    <w:p>
      <w:pPr>
        <w:spacing w:after="0"/>
        <w:ind w:left="0"/>
        <w:jc w:val="both"/>
      </w:pPr>
      <w:r>
        <w:rPr>
          <w:rFonts w:ascii="Times New Roman"/>
          <w:b w:val="false"/>
          <w:i w:val="false"/>
          <w:color w:val="000000"/>
          <w:sz w:val="28"/>
        </w:rPr>
        <w:t xml:space="preserve">
      3. Арнайы дайындық баланың 3 айлық мерзімінен басталады және мынадай шараларды қамтиды: </w:t>
      </w:r>
      <w:r>
        <w:br/>
      </w:r>
      <w:r>
        <w:rPr>
          <w:rFonts w:ascii="Times New Roman"/>
          <w:b w:val="false"/>
          <w:i w:val="false"/>
          <w:color w:val="000000"/>
          <w:sz w:val="28"/>
        </w:rPr>
        <w:t xml:space="preserve">
      1) балаларды мектепке дейінгі мекемеге түсуге дайындау және дұрыс физикалық тәрбие беру мәселесі бойынша тақырыптық әңгімелер арқылы дені сау бала кабинетінің медициналық қызметшісінің, учаскелік мейірбикенің, учаскелік балалар дәрігерінің ата-аналармен ай сайын санитарлық-ағарту жұмысы; </w:t>
      </w:r>
      <w:r>
        <w:br/>
      </w:r>
      <w:r>
        <w:rPr>
          <w:rFonts w:ascii="Times New Roman"/>
          <w:b w:val="false"/>
          <w:i w:val="false"/>
          <w:color w:val="000000"/>
          <w:sz w:val="28"/>
        </w:rPr>
        <w:t xml:space="preserve">
      2) учаскелік балалар дәрігерінде, басқа да мамандарда мектепке дейінгі мекемеге түсуге екі ай қалған мерзімде балаларды диспансерлеу, зертханалық зерттеулер өткізу; </w:t>
      </w:r>
      <w:r>
        <w:br/>
      </w:r>
      <w:r>
        <w:rPr>
          <w:rFonts w:ascii="Times New Roman"/>
          <w:b w:val="false"/>
          <w:i w:val="false"/>
          <w:color w:val="000000"/>
          <w:sz w:val="28"/>
        </w:rPr>
        <w:t xml:space="preserve">
      3) денсаулығы (денсаулығы жағдайының топтары бойынша) және соңғы диспансерлеудің қорытындысы деңгейіне байланысты балаларды емдеу және сауықтыру; </w:t>
      </w:r>
      <w:r>
        <w:br/>
      </w:r>
      <w:r>
        <w:rPr>
          <w:rFonts w:ascii="Times New Roman"/>
          <w:b w:val="false"/>
          <w:i w:val="false"/>
          <w:color w:val="000000"/>
          <w:sz w:val="28"/>
        </w:rPr>
        <w:t xml:space="preserve">
      4) мектепке дейінгі мекемеге түсуге 1-2 ай қалғанда, иммунитетті қорғау механизмдерін көтеруге бағытталған, оның ішінде жалпы және жергілікті шынықтыру шаралары, емдік демалу гимнастикасы элементтерін және дене шынықтыру сақтарын (үйде) енгізу, баланың мұрын арқылы демалуға үйрету, ультракүлгін қыздыру курсын, аскорбин қышқылы препараттарын, В тобының витаминдерін, итмұрын, интерферон препараттарын тағайындау, жедел ауруларды (ЖРВИ, тұмау және т.б.) алдын алу; </w:t>
      </w:r>
      <w:r>
        <w:br/>
      </w:r>
      <w:r>
        <w:rPr>
          <w:rFonts w:ascii="Times New Roman"/>
          <w:b w:val="false"/>
          <w:i w:val="false"/>
          <w:color w:val="000000"/>
          <w:sz w:val="28"/>
        </w:rPr>
        <w:t xml:space="preserve">
      5) баланы мектепке дейінгі мекемеге түсуге дайындау бойынша жұмыс нәтижесіне сәйкес құжаттарды дайындау: дайындықтың басталуы және аяқталуы туралы баланың дамуы туралы; диспансерлеу қорытындылары және өткізілген сауықтыру туралы құжатына жазу; жіті аурулардың, созылмалы ошақтардың асқынуының және аялық жағдайлардың алдын алу үшін сауықтыру-емдеу шараларын, жеке тіл табысу, физикалық тәрбиелеу, тамақтану, режим бойынша учаскелік балалар дәрігерінің үйрену мерзіміне арналған міндеттің ұсыныстарымен белгілі кесте бойынша балалар мекемесі үшін ауру туралы тұжырым құрастыру; </w:t>
      </w:r>
      <w:r>
        <w:br/>
      </w:r>
      <w:r>
        <w:rPr>
          <w:rFonts w:ascii="Times New Roman"/>
          <w:b w:val="false"/>
          <w:i w:val="false"/>
          <w:color w:val="000000"/>
          <w:sz w:val="28"/>
        </w:rPr>
        <w:t xml:space="preserve">
      6) балалардың үйрену мерзімінде өзара мәлімет алмасу арқылы дайындау және жүргізу бойынша мектепке дейінгі мекемені және қалалық балалар емханасының жұмысындағы сабақтастықты қамтамасыз ету. </w:t>
      </w:r>
    </w:p>
    <w:bookmarkEnd w:id="116"/>
    <w:bookmarkStart w:name="z113" w:id="117"/>
    <w:p>
      <w:pPr>
        <w:spacing w:after="0"/>
        <w:ind w:left="0"/>
        <w:jc w:val="both"/>
      </w:pPr>
      <w:r>
        <w:rPr>
          <w:rFonts w:ascii="Times New Roman"/>
          <w:b w:val="false"/>
          <w:i w:val="false"/>
          <w:color w:val="000000"/>
          <w:sz w:val="28"/>
        </w:rPr>
        <w:t xml:space="preserve">
      4. Жіті аурумен ауырған жағдайда клиникалық сауыққаннан соң баланы екі аптадан кейін ғана балалар ұжымына жіберуге болады. </w:t>
      </w:r>
    </w:p>
    <w:bookmarkEnd w:id="117"/>
    <w:bookmarkStart w:name="z114" w:id="118"/>
    <w:p>
      <w:pPr>
        <w:spacing w:after="0"/>
        <w:ind w:left="0"/>
        <w:jc w:val="both"/>
      </w:pPr>
      <w:r>
        <w:rPr>
          <w:rFonts w:ascii="Times New Roman"/>
          <w:b w:val="false"/>
          <w:i w:val="false"/>
          <w:color w:val="000000"/>
          <w:sz w:val="28"/>
        </w:rPr>
        <w:t xml:space="preserve">
      5. Балаға мектепке дейінгі мекемеге түсуге бір ай бұрын мерзімде алдын алу егулерін жасауға болмайды. </w:t>
      </w:r>
    </w:p>
    <w:bookmarkEnd w:id="118"/>
    <w:bookmarkStart w:name="z115" w:id="119"/>
    <w:p>
      <w:pPr>
        <w:spacing w:after="0"/>
        <w:ind w:left="0"/>
        <w:jc w:val="both"/>
      </w:pPr>
      <w:r>
        <w:rPr>
          <w:rFonts w:ascii="Times New Roman"/>
          <w:b w:val="false"/>
          <w:i w:val="false"/>
          <w:color w:val="000000"/>
          <w:sz w:val="28"/>
        </w:rPr>
        <w:t xml:space="preserve">
      6. Егер бала мектепке дейінгі мекемеге 2 немесе 3 жаста алғашқы рет барса учаскелік балалар дәрігері баланың алғашқы жылдан басталған жалпы және арнайы дайындықтары жөніндегі барлық шараларды жалғастырады. </w:t>
      </w:r>
    </w:p>
    <w:bookmarkEnd w:id="119"/>
    <w:bookmarkStart w:name="z116" w:id="120"/>
    <w:p>
      <w:pPr>
        <w:spacing w:after="0"/>
        <w:ind w:left="0"/>
        <w:jc w:val="both"/>
      </w:pPr>
      <w:r>
        <w:rPr>
          <w:rFonts w:ascii="Times New Roman"/>
          <w:b w:val="false"/>
          <w:i w:val="false"/>
          <w:color w:val="000000"/>
          <w:sz w:val="28"/>
        </w:rPr>
        <w:t xml:space="preserve">
      7. "Қатер" тобындағы, сонымен қатар созылмалы және туа ауру болған, балаларды балалар мекемесіне жіберу туралы мәселе әрі баланың жағдайына байланысты тиісті дәрігер мамандарды қатыстырумен комиссиялы жеке түрде шешіледі. </w:t>
      </w:r>
    </w:p>
    <w:bookmarkEnd w:id="120"/>
    <w:bookmarkStart w:name="z143" w:id="121"/>
    <w:p>
      <w:pPr>
        <w:spacing w:after="0"/>
        <w:ind w:left="0"/>
        <w:jc w:val="both"/>
      </w:pPr>
      <w:r>
        <w:rPr>
          <w:rFonts w:ascii="Times New Roman"/>
          <w:b w:val="false"/>
          <w:i w:val="false"/>
          <w:color w:val="000000"/>
          <w:sz w:val="28"/>
        </w:rPr>
        <w:t xml:space="preserve">
Балаларға амбулаториялық-   </w:t>
      </w:r>
      <w:r>
        <w:br/>
      </w:r>
      <w:r>
        <w:rPr>
          <w:rFonts w:ascii="Times New Roman"/>
          <w:b w:val="false"/>
          <w:i w:val="false"/>
          <w:color w:val="000000"/>
          <w:sz w:val="28"/>
        </w:rPr>
        <w:t xml:space="preserve">
емханалық көмек көрсететін   </w:t>
      </w:r>
      <w:r>
        <w:br/>
      </w:r>
      <w:r>
        <w:rPr>
          <w:rFonts w:ascii="Times New Roman"/>
          <w:b w:val="false"/>
          <w:i w:val="false"/>
          <w:color w:val="000000"/>
          <w:sz w:val="28"/>
        </w:rPr>
        <w:t xml:space="preserve">
ұйымдар туралы Ережеге    </w:t>
      </w:r>
      <w:r>
        <w:br/>
      </w:r>
      <w:r>
        <w:rPr>
          <w:rFonts w:ascii="Times New Roman"/>
          <w:b w:val="false"/>
          <w:i w:val="false"/>
          <w:color w:val="000000"/>
          <w:sz w:val="28"/>
        </w:rPr>
        <w:t xml:space="preserve">
7-қосымша           </w:t>
      </w:r>
    </w:p>
    <w:bookmarkEnd w:id="121"/>
    <w:bookmarkStart w:name="z117" w:id="122"/>
    <w:p>
      <w:pPr>
        <w:spacing w:after="0"/>
        <w:ind w:left="0"/>
        <w:jc w:val="left"/>
      </w:pPr>
      <w:r>
        <w:rPr>
          <w:rFonts w:ascii="Times New Roman"/>
          <w:b/>
          <w:i w:val="false"/>
          <w:color w:val="000000"/>
        </w:rPr>
        <w:t xml:space="preserve"> 
Балаларды мектепке түсуге педиатриялық учаскеде </w:t>
      </w:r>
      <w:r>
        <w:br/>
      </w:r>
      <w:r>
        <w:rPr>
          <w:rFonts w:ascii="Times New Roman"/>
          <w:b/>
          <w:i w:val="false"/>
          <w:color w:val="000000"/>
        </w:rPr>
        <w:t xml:space="preserve">
дайындау туралы ереже </w:t>
      </w:r>
    </w:p>
    <w:bookmarkEnd w:id="122"/>
    <w:bookmarkStart w:name="z118" w:id="123"/>
    <w:p>
      <w:pPr>
        <w:spacing w:after="0"/>
        <w:ind w:left="0"/>
        <w:jc w:val="both"/>
      </w:pPr>
      <w:r>
        <w:rPr>
          <w:rFonts w:ascii="Times New Roman"/>
          <w:b w:val="false"/>
          <w:i w:val="false"/>
          <w:color w:val="000000"/>
          <w:sz w:val="28"/>
        </w:rPr>
        <w:t xml:space="preserve">
      1. Мектепке түсуге уақытына айқындалған науқастарды барынша сауықтыру мақсатында дәрігер-мамандардың (отоларинголог, офтальмолог, невропотолог, стоматолог, хирург, ортопед, ал айғақтары бойынша: фтизиатр, кардио-ревматолог, эндокринолог, дермато-венеролог) қатысуы арқылы кешенді тереңдетілген медициналық тексеру 3 жастан 5 жасқа дейінгі балаларға жүргізіледі. </w:t>
      </w:r>
    </w:p>
    <w:bookmarkEnd w:id="123"/>
    <w:bookmarkStart w:name="z119" w:id="124"/>
    <w:p>
      <w:pPr>
        <w:spacing w:after="0"/>
        <w:ind w:left="0"/>
        <w:jc w:val="both"/>
      </w:pPr>
      <w:r>
        <w:rPr>
          <w:rFonts w:ascii="Times New Roman"/>
          <w:b w:val="false"/>
          <w:i w:val="false"/>
          <w:color w:val="000000"/>
          <w:sz w:val="28"/>
        </w:rPr>
        <w:t xml:space="preserve">
      2. Мектепке ресімдеу алдында дәрігер-педиатр және басқа да дәрігер-мамандар балаларды қайта тексереді, жүргізілген емдеудің тиімділігін, балалардың жағдайын және олардың мектепке функционалдық дайындығын бағалайды, сондай-ақ жүйкелік-психикалық және физикалық жағдайын бағалау және денсаулық тобын және дене тәрбиелік тобын белгілеу жүргізіледі. </w:t>
      </w:r>
    </w:p>
    <w:bookmarkEnd w:id="124"/>
    <w:bookmarkStart w:name="z120" w:id="125"/>
    <w:p>
      <w:pPr>
        <w:spacing w:after="0"/>
        <w:ind w:left="0"/>
        <w:jc w:val="both"/>
      </w:pPr>
      <w:r>
        <w:rPr>
          <w:rFonts w:ascii="Times New Roman"/>
          <w:b w:val="false"/>
          <w:i w:val="false"/>
          <w:color w:val="000000"/>
          <w:sz w:val="28"/>
        </w:rPr>
        <w:t xml:space="preserve">
      3. Барлық балаларға антропометрия, қанның, зәрдің клиникалық талдауы, ішек құрты жұмыртқаларына нәжістің талдауы жүргізіледі. </w:t>
      </w:r>
    </w:p>
    <w:bookmarkEnd w:id="125"/>
    <w:bookmarkStart w:name="z121" w:id="126"/>
    <w:p>
      <w:pPr>
        <w:spacing w:after="0"/>
        <w:ind w:left="0"/>
        <w:jc w:val="both"/>
      </w:pPr>
      <w:r>
        <w:rPr>
          <w:rFonts w:ascii="Times New Roman"/>
          <w:b w:val="false"/>
          <w:i w:val="false"/>
          <w:color w:val="000000"/>
          <w:sz w:val="28"/>
        </w:rPr>
        <w:t xml:space="preserve">
      4. Мектепке түсетін балаларды диспансерлік бақылаудың барлық мәліметтері нақты анамнездерімен, денсаулық жағдайы туралы қорытындысы мен мектеп жағдайында баланы одан әрі бақылау жөніндегі ұсынымдарымен баланың оқу жылының басында мектепке берілетін медициналық картасында көрсетіледі. </w:t>
      </w:r>
    </w:p>
    <w:bookmarkEnd w:id="126"/>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баланың медициналық картасы біртіндеп </w:t>
      </w:r>
      <w:r>
        <w:rPr>
          <w:rFonts w:ascii="Times New Roman"/>
          <w:b w:val="false"/>
          <w:i w:val="false"/>
          <w:color w:val="000000"/>
          <w:sz w:val="28"/>
        </w:rPr>
        <w:t xml:space="preserve">Бала денсаулығы паспортына </w:t>
      </w:r>
      <w:r>
        <w:rPr>
          <w:rFonts w:ascii="Times New Roman"/>
          <w:b w:val="false"/>
          <w:i w:val="false"/>
          <w:color w:val="000000"/>
          <w:sz w:val="28"/>
        </w:rPr>
        <w:t xml:space="preserve">ауыстырылады (N 026/у есеп нысаны). </w:t>
      </w:r>
    </w:p>
    <w:bookmarkStart w:name="z144" w:id="127"/>
    <w:p>
      <w:pPr>
        <w:spacing w:after="0"/>
        <w:ind w:left="0"/>
        <w:jc w:val="both"/>
      </w:pPr>
      <w:r>
        <w:rPr>
          <w:rFonts w:ascii="Times New Roman"/>
          <w:b w:val="false"/>
          <w:i w:val="false"/>
          <w:color w:val="000000"/>
          <w:sz w:val="28"/>
        </w:rPr>
        <w:t xml:space="preserve">
Балаларға амбулаториялық-   </w:t>
      </w:r>
      <w:r>
        <w:br/>
      </w:r>
      <w:r>
        <w:rPr>
          <w:rFonts w:ascii="Times New Roman"/>
          <w:b w:val="false"/>
          <w:i w:val="false"/>
          <w:color w:val="000000"/>
          <w:sz w:val="28"/>
        </w:rPr>
        <w:t xml:space="preserve">
емханалық көмек көрсететін   </w:t>
      </w:r>
      <w:r>
        <w:br/>
      </w:r>
      <w:r>
        <w:rPr>
          <w:rFonts w:ascii="Times New Roman"/>
          <w:b w:val="false"/>
          <w:i w:val="false"/>
          <w:color w:val="000000"/>
          <w:sz w:val="28"/>
        </w:rPr>
        <w:t xml:space="preserve">
ұйымдар туралы Ережеге    </w:t>
      </w:r>
      <w:r>
        <w:br/>
      </w:r>
      <w:r>
        <w:rPr>
          <w:rFonts w:ascii="Times New Roman"/>
          <w:b w:val="false"/>
          <w:i w:val="false"/>
          <w:color w:val="000000"/>
          <w:sz w:val="28"/>
        </w:rPr>
        <w:t xml:space="preserve">
8-қосымша           </w:t>
      </w:r>
    </w:p>
    <w:bookmarkEnd w:id="127"/>
    <w:bookmarkStart w:name="z122" w:id="128"/>
    <w:p>
      <w:pPr>
        <w:spacing w:after="0"/>
        <w:ind w:left="0"/>
        <w:jc w:val="left"/>
      </w:pPr>
      <w:r>
        <w:rPr>
          <w:rFonts w:ascii="Times New Roman"/>
          <w:b/>
          <w:i w:val="false"/>
          <w:color w:val="000000"/>
        </w:rPr>
        <w:t xml:space="preserve"> 
Балалардың денсаулық жағдайын кешендік бағалау </w:t>
      </w:r>
      <w:r>
        <w:br/>
      </w:r>
      <w:r>
        <w:rPr>
          <w:rFonts w:ascii="Times New Roman"/>
          <w:b/>
          <w:i w:val="false"/>
          <w:color w:val="000000"/>
        </w:rPr>
        <w:t xml:space="preserve">
жүргізу ережесі </w:t>
      </w:r>
    </w:p>
    <w:bookmarkEnd w:id="128"/>
    <w:bookmarkStart w:name="z123" w:id="129"/>
    <w:p>
      <w:pPr>
        <w:spacing w:after="0"/>
        <w:ind w:left="0"/>
        <w:jc w:val="both"/>
      </w:pPr>
      <w:r>
        <w:rPr>
          <w:rFonts w:ascii="Times New Roman"/>
          <w:b w:val="false"/>
          <w:i w:val="false"/>
          <w:color w:val="000000"/>
          <w:sz w:val="28"/>
        </w:rPr>
        <w:t xml:space="preserve">
      1. Балалардың денсаулық жағдайын кешендік бағалауды декретивті жастағы балаларды алдын алу тексеруі кезінде амбулаториялық-емханалық ұйымдардың дәрігер-педиатрлары жүргізеді. </w:t>
      </w:r>
    </w:p>
    <w:bookmarkEnd w:id="129"/>
    <w:bookmarkStart w:name="z124" w:id="130"/>
    <w:p>
      <w:pPr>
        <w:spacing w:after="0"/>
        <w:ind w:left="0"/>
        <w:jc w:val="both"/>
      </w:pPr>
      <w:r>
        <w:rPr>
          <w:rFonts w:ascii="Times New Roman"/>
          <w:b w:val="false"/>
          <w:i w:val="false"/>
          <w:color w:val="000000"/>
          <w:sz w:val="28"/>
        </w:rPr>
        <w:t xml:space="preserve">
      2. Балалардың денсаулық жағдайын кешендік бағалау кезінде мынадай белгілер анықталады: </w:t>
      </w:r>
      <w:r>
        <w:br/>
      </w:r>
      <w:r>
        <w:rPr>
          <w:rFonts w:ascii="Times New Roman"/>
          <w:b w:val="false"/>
          <w:i w:val="false"/>
          <w:color w:val="000000"/>
          <w:sz w:val="28"/>
        </w:rPr>
        <w:t xml:space="preserve">
      1) ағзалар мен жүйелердің функционалдық жағдайы; </w:t>
      </w:r>
      <w:r>
        <w:br/>
      </w:r>
      <w:r>
        <w:rPr>
          <w:rFonts w:ascii="Times New Roman"/>
          <w:b w:val="false"/>
          <w:i w:val="false"/>
          <w:color w:val="000000"/>
          <w:sz w:val="28"/>
        </w:rPr>
        <w:t xml:space="preserve">
      2) ағзаның төзімділігі мен реактивтілігі; </w:t>
      </w:r>
      <w:r>
        <w:br/>
      </w:r>
      <w:r>
        <w:rPr>
          <w:rFonts w:ascii="Times New Roman"/>
          <w:b w:val="false"/>
          <w:i w:val="false"/>
          <w:color w:val="000000"/>
          <w:sz w:val="28"/>
        </w:rPr>
        <w:t xml:space="preserve">
      3) физикалық және жүйкелік-психикалық дамудың деңгейі мен үндестілігі; </w:t>
      </w:r>
      <w:r>
        <w:br/>
      </w:r>
      <w:r>
        <w:rPr>
          <w:rFonts w:ascii="Times New Roman"/>
          <w:b w:val="false"/>
          <w:i w:val="false"/>
          <w:color w:val="000000"/>
          <w:sz w:val="28"/>
        </w:rPr>
        <w:t xml:space="preserve">
      4) созылмалы ауруларының, туа біткен патологиясының болуы. </w:t>
      </w:r>
    </w:p>
    <w:bookmarkEnd w:id="130"/>
    <w:bookmarkStart w:name="z125" w:id="131"/>
    <w:p>
      <w:pPr>
        <w:spacing w:after="0"/>
        <w:ind w:left="0"/>
        <w:jc w:val="both"/>
      </w:pPr>
      <w:r>
        <w:rPr>
          <w:rFonts w:ascii="Times New Roman"/>
          <w:b w:val="false"/>
          <w:i w:val="false"/>
          <w:color w:val="000000"/>
          <w:sz w:val="28"/>
        </w:rPr>
        <w:t xml:space="preserve">
      3. Балалар денсаулық жағдайы бойынша мынадай топтарға бөлінеді: </w:t>
      </w:r>
      <w:r>
        <w:br/>
      </w:r>
      <w:r>
        <w:rPr>
          <w:rFonts w:ascii="Times New Roman"/>
          <w:b w:val="false"/>
          <w:i w:val="false"/>
          <w:color w:val="000000"/>
          <w:sz w:val="28"/>
        </w:rPr>
        <w:t xml:space="preserve">
      1) бірінші топ - денсаулығының барлық белгілері бойынша кемшіліктері жоқ: бақылау кезеңінде ауырмаған, сондай-ақ денсаулық жағдайына әсер етпейтін аз-маз кемшілігі бар, түзетуді талап етпейтін балалар; </w:t>
      </w:r>
      <w:r>
        <w:br/>
      </w:r>
      <w:r>
        <w:rPr>
          <w:rFonts w:ascii="Times New Roman"/>
          <w:b w:val="false"/>
          <w:i w:val="false"/>
          <w:color w:val="000000"/>
          <w:sz w:val="28"/>
        </w:rPr>
        <w:t xml:space="preserve">
      2) екінші топ - созылмалы патология туу қаупі бар және жоғары аурушаңдыққа бейім балалар. Ағзалар мен жүйелердің морфологиялық пісіп-жетілуі дәрежесімен түсіндірілетін функционалдық ауытқуы бар бұл балалар, ауыр акушерлік және геналогиялық анамнезі бар бір жасқа толмаған балалар, жиі ауыратын немесе оңалту кезеңінің жағымсыз ағымы бар бір ауыр ауруды басынан кешкен балалар және басқалар; </w:t>
      </w:r>
      <w:r>
        <w:br/>
      </w:r>
      <w:r>
        <w:rPr>
          <w:rFonts w:ascii="Times New Roman"/>
          <w:b w:val="false"/>
          <w:i w:val="false"/>
          <w:color w:val="000000"/>
          <w:sz w:val="28"/>
        </w:rPr>
        <w:t xml:space="preserve">
      3) үшінші топ - созылмалы патологиясы бар мынадай кіші топтарға бөлінетін науқас балалардан тұрады: </w:t>
      </w:r>
      <w:r>
        <w:br/>
      </w:r>
      <w:r>
        <w:rPr>
          <w:rFonts w:ascii="Times New Roman"/>
          <w:b w:val="false"/>
          <w:i w:val="false"/>
          <w:color w:val="000000"/>
          <w:sz w:val="28"/>
        </w:rPr>
        <w:t xml:space="preserve">
      компенсация жағдайындағы созылмалы патологиясы бар науқас балалар; </w:t>
      </w:r>
      <w:r>
        <w:br/>
      </w:r>
      <w:r>
        <w:rPr>
          <w:rFonts w:ascii="Times New Roman"/>
          <w:b w:val="false"/>
          <w:i w:val="false"/>
          <w:color w:val="000000"/>
          <w:sz w:val="28"/>
        </w:rPr>
        <w:t xml:space="preserve">
      субкомпенсация жағдайындағы созылмалы патологиясы бар науқас балалар; </w:t>
      </w:r>
      <w:r>
        <w:br/>
      </w:r>
      <w:r>
        <w:rPr>
          <w:rFonts w:ascii="Times New Roman"/>
          <w:b w:val="false"/>
          <w:i w:val="false"/>
          <w:color w:val="000000"/>
          <w:sz w:val="28"/>
        </w:rPr>
        <w:t xml:space="preserve">
      декомпенсация жағдайындағы созылмалы патологиясы бар науқас балалар. </w:t>
      </w:r>
    </w:p>
    <w:bookmarkEnd w:id="131"/>
    <w:bookmarkStart w:name="z126" w:id="132"/>
    <w:p>
      <w:pPr>
        <w:spacing w:after="0"/>
        <w:ind w:left="0"/>
        <w:jc w:val="both"/>
      </w:pPr>
      <w:r>
        <w:rPr>
          <w:rFonts w:ascii="Times New Roman"/>
          <w:b w:val="false"/>
          <w:i w:val="false"/>
          <w:color w:val="000000"/>
          <w:sz w:val="28"/>
        </w:rPr>
        <w:t xml:space="preserve">
Балаларға амбулаториялық-   </w:t>
      </w:r>
      <w:r>
        <w:br/>
      </w:r>
      <w:r>
        <w:rPr>
          <w:rFonts w:ascii="Times New Roman"/>
          <w:b w:val="false"/>
          <w:i w:val="false"/>
          <w:color w:val="000000"/>
          <w:sz w:val="28"/>
        </w:rPr>
        <w:t xml:space="preserve">
емханалық көмек көрсететін   </w:t>
      </w:r>
      <w:r>
        <w:br/>
      </w:r>
      <w:r>
        <w:rPr>
          <w:rFonts w:ascii="Times New Roman"/>
          <w:b w:val="false"/>
          <w:i w:val="false"/>
          <w:color w:val="000000"/>
          <w:sz w:val="28"/>
        </w:rPr>
        <w:t xml:space="preserve">
ұйымдар туралы Ережеге    </w:t>
      </w:r>
      <w:r>
        <w:br/>
      </w:r>
      <w:r>
        <w:rPr>
          <w:rFonts w:ascii="Times New Roman"/>
          <w:b w:val="false"/>
          <w:i w:val="false"/>
          <w:color w:val="000000"/>
          <w:sz w:val="28"/>
        </w:rPr>
        <w:t xml:space="preserve">
9-қосымша           </w:t>
      </w:r>
    </w:p>
    <w:bookmarkEnd w:id="132"/>
    <w:p>
      <w:pPr>
        <w:spacing w:after="0"/>
        <w:ind w:left="0"/>
        <w:jc w:val="left"/>
      </w:pPr>
      <w:r>
        <w:rPr>
          <w:rFonts w:ascii="Times New Roman"/>
          <w:b/>
          <w:i w:val="false"/>
          <w:color w:val="000000"/>
        </w:rPr>
        <w:t xml:space="preserve"> Педиатрдың үйде медициналық көмек көрсетуі үшін дәрілік заттар мен медициналық заттардың тізбесі </w:t>
      </w:r>
      <w:r>
        <w:br/>
      </w:r>
      <w:r>
        <w:rPr>
          <w:rFonts w:ascii="Times New Roman"/>
          <w:b/>
          <w:i w:val="false"/>
          <w:color w:val="000000"/>
        </w:rPr>
        <w:t xml:space="preserve">
(дәрігерге арналған жиынтық)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Р.б.|    Дәрілік заттар мен медициналық        | Жиынтыққа енетін </w:t>
      </w:r>
      <w:r>
        <w:br/>
      </w:r>
      <w:r>
        <w:rPr>
          <w:rFonts w:ascii="Times New Roman"/>
          <w:b w:val="false"/>
          <w:i w:val="false"/>
          <w:color w:val="000000"/>
          <w:sz w:val="28"/>
        </w:rPr>
        <w:t xml:space="preserve">
N  |          заттардың атауы                 | заттардың көлемі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1,0 мл инъекция үшін андреналин          2 ампула </w:t>
      </w:r>
      <w:r>
        <w:br/>
      </w:r>
      <w:r>
        <w:rPr>
          <w:rFonts w:ascii="Times New Roman"/>
          <w:b w:val="false"/>
          <w:i w:val="false"/>
          <w:color w:val="000000"/>
          <w:sz w:val="28"/>
        </w:rPr>
        <w:t xml:space="preserve">
2.      1,0 мл седуксен (реланиум, гомк)         2 ампула </w:t>
      </w:r>
      <w:r>
        <w:br/>
      </w:r>
      <w:r>
        <w:rPr>
          <w:rFonts w:ascii="Times New Roman"/>
          <w:b w:val="false"/>
          <w:i w:val="false"/>
          <w:color w:val="000000"/>
          <w:sz w:val="28"/>
        </w:rPr>
        <w:t xml:space="preserve">
3.      50% 1,0 мг Анальгин                      3 ампула </w:t>
      </w:r>
      <w:r>
        <w:br/>
      </w:r>
      <w:r>
        <w:rPr>
          <w:rFonts w:ascii="Times New Roman"/>
          <w:b w:val="false"/>
          <w:i w:val="false"/>
          <w:color w:val="000000"/>
          <w:sz w:val="28"/>
        </w:rPr>
        <w:t xml:space="preserve">
4.      1,0 мг левомицитин сукцинат              2 сауыт </w:t>
      </w:r>
      <w:r>
        <w:br/>
      </w:r>
      <w:r>
        <w:rPr>
          <w:rFonts w:ascii="Times New Roman"/>
          <w:b w:val="false"/>
          <w:i w:val="false"/>
          <w:color w:val="000000"/>
          <w:sz w:val="28"/>
        </w:rPr>
        <w:t xml:space="preserve">
5.      0,5% 1,0 мл новокаин                     2 ампула </w:t>
      </w:r>
      <w:r>
        <w:br/>
      </w:r>
      <w:r>
        <w:rPr>
          <w:rFonts w:ascii="Times New Roman"/>
          <w:b w:val="false"/>
          <w:i w:val="false"/>
          <w:color w:val="000000"/>
          <w:sz w:val="28"/>
        </w:rPr>
        <w:t xml:space="preserve">
6.      30 мг 1,0 мг преднизолон                 3 ампула </w:t>
      </w:r>
      <w:r>
        <w:br/>
      </w:r>
      <w:r>
        <w:rPr>
          <w:rFonts w:ascii="Times New Roman"/>
          <w:b w:val="false"/>
          <w:i w:val="false"/>
          <w:color w:val="000000"/>
          <w:sz w:val="28"/>
        </w:rPr>
        <w:t xml:space="preserve">
7.      1,0% 1,0 мл димедрол                     3 ампула </w:t>
      </w:r>
      <w:r>
        <w:br/>
      </w:r>
      <w:r>
        <w:rPr>
          <w:rFonts w:ascii="Times New Roman"/>
          <w:b w:val="false"/>
          <w:i w:val="false"/>
          <w:color w:val="000000"/>
          <w:sz w:val="28"/>
        </w:rPr>
        <w:t xml:space="preserve">
8.      2,5% 1,0 мл аминазин                     2 ампула </w:t>
      </w:r>
      <w:r>
        <w:br/>
      </w:r>
      <w:r>
        <w:rPr>
          <w:rFonts w:ascii="Times New Roman"/>
          <w:b w:val="false"/>
          <w:i w:val="false"/>
          <w:color w:val="000000"/>
          <w:sz w:val="28"/>
        </w:rPr>
        <w:t xml:space="preserve">
9.      0,25 гр парацетамол </w:t>
      </w:r>
      <w:r>
        <w:br/>
      </w:r>
      <w:r>
        <w:rPr>
          <w:rFonts w:ascii="Times New Roman"/>
          <w:b w:val="false"/>
          <w:i w:val="false"/>
          <w:color w:val="000000"/>
          <w:sz w:val="28"/>
        </w:rPr>
        <w:t xml:space="preserve">
10.     70 градустық спирт 20,0 мл               1 сауыт </w:t>
      </w:r>
      <w:r>
        <w:br/>
      </w:r>
      <w:r>
        <w:rPr>
          <w:rFonts w:ascii="Times New Roman"/>
          <w:b w:val="false"/>
          <w:i w:val="false"/>
          <w:color w:val="000000"/>
          <w:sz w:val="28"/>
        </w:rPr>
        <w:t xml:space="preserve">
11.     N 10 эффералган балауыздары (немесе </w:t>
      </w:r>
      <w:r>
        <w:br/>
      </w:r>
      <w:r>
        <w:rPr>
          <w:rFonts w:ascii="Times New Roman"/>
          <w:b w:val="false"/>
          <w:i w:val="false"/>
          <w:color w:val="000000"/>
          <w:sz w:val="28"/>
        </w:rPr>
        <w:t xml:space="preserve">
        басқа да қызуды түсіретін  балауыздар)   1 орам </w:t>
      </w:r>
      <w:r>
        <w:br/>
      </w:r>
      <w:r>
        <w:rPr>
          <w:rFonts w:ascii="Times New Roman"/>
          <w:b w:val="false"/>
          <w:i w:val="false"/>
          <w:color w:val="000000"/>
          <w:sz w:val="28"/>
        </w:rPr>
        <w:t xml:space="preserve">
12.     Мақта 25,0 гр                            1 пакет </w:t>
      </w:r>
      <w:r>
        <w:br/>
      </w:r>
      <w:r>
        <w:rPr>
          <w:rFonts w:ascii="Times New Roman"/>
          <w:b w:val="false"/>
          <w:i w:val="false"/>
          <w:color w:val="000000"/>
          <w:sz w:val="28"/>
        </w:rPr>
        <w:t xml:space="preserve">
13.     Бинт 10х5                                1 дана </w:t>
      </w:r>
      <w:r>
        <w:br/>
      </w:r>
      <w:r>
        <w:rPr>
          <w:rFonts w:ascii="Times New Roman"/>
          <w:b w:val="false"/>
          <w:i w:val="false"/>
          <w:color w:val="000000"/>
          <w:sz w:val="28"/>
        </w:rPr>
        <w:t xml:space="preserve">
14.     Медициналық термометр                    1 дана </w:t>
      </w:r>
      <w:r>
        <w:br/>
      </w:r>
      <w:r>
        <w:rPr>
          <w:rFonts w:ascii="Times New Roman"/>
          <w:b w:val="false"/>
          <w:i w:val="false"/>
          <w:color w:val="000000"/>
          <w:sz w:val="28"/>
        </w:rPr>
        <w:t xml:space="preserve">
15.     2,0 мл шприц                             1 дана </w:t>
      </w:r>
      <w:r>
        <w:br/>
      </w:r>
      <w:r>
        <w:rPr>
          <w:rFonts w:ascii="Times New Roman"/>
          <w:b w:val="false"/>
          <w:i w:val="false"/>
          <w:color w:val="000000"/>
          <w:sz w:val="28"/>
        </w:rPr>
        <w:t xml:space="preserve">
16.     5,0 мл шприц                             1 дана </w:t>
      </w:r>
      <w:r>
        <w:br/>
      </w:r>
      <w:r>
        <w:rPr>
          <w:rFonts w:ascii="Times New Roman"/>
          <w:b w:val="false"/>
          <w:i w:val="false"/>
          <w:color w:val="000000"/>
          <w:sz w:val="28"/>
        </w:rPr>
        <w:t xml:space="preserve">
17.     10,0 мл шприц                            1 дана </w:t>
      </w:r>
      <w:r>
        <w:br/>
      </w:r>
      <w:r>
        <w:rPr>
          <w:rFonts w:ascii="Times New Roman"/>
          <w:b w:val="false"/>
          <w:i w:val="false"/>
          <w:color w:val="000000"/>
          <w:sz w:val="28"/>
        </w:rPr>
        <w:t xml:space="preserve">
18.     10% 1,0 мл аммиак ерітіндісі             3 ампула </w:t>
      </w:r>
      <w:r>
        <w:br/>
      </w:r>
      <w:r>
        <w:rPr>
          <w:rFonts w:ascii="Times New Roman"/>
          <w:b w:val="false"/>
          <w:i w:val="false"/>
          <w:color w:val="000000"/>
          <w:sz w:val="28"/>
        </w:rPr>
        <w:t xml:space="preserve">
___________________________________________________________________ </w:t>
      </w:r>
    </w:p>
    <w:bookmarkStart w:name="z145" w:id="133"/>
    <w:p>
      <w:pPr>
        <w:spacing w:after="0"/>
        <w:ind w:left="0"/>
        <w:jc w:val="both"/>
      </w:pPr>
      <w:r>
        <w:rPr>
          <w:rFonts w:ascii="Times New Roman"/>
          <w:b w:val="false"/>
          <w:i w:val="false"/>
          <w:color w:val="000000"/>
          <w:sz w:val="28"/>
        </w:rPr>
        <w:t xml:space="preserve">
Балаларға амбулаториялық-   </w:t>
      </w:r>
      <w:r>
        <w:br/>
      </w:r>
      <w:r>
        <w:rPr>
          <w:rFonts w:ascii="Times New Roman"/>
          <w:b w:val="false"/>
          <w:i w:val="false"/>
          <w:color w:val="000000"/>
          <w:sz w:val="28"/>
        </w:rPr>
        <w:t xml:space="preserve">
емханалық көмек көрсететін   </w:t>
      </w:r>
      <w:r>
        <w:br/>
      </w:r>
      <w:r>
        <w:rPr>
          <w:rFonts w:ascii="Times New Roman"/>
          <w:b w:val="false"/>
          <w:i w:val="false"/>
          <w:color w:val="000000"/>
          <w:sz w:val="28"/>
        </w:rPr>
        <w:t xml:space="preserve">
ұйымдар туралы Ережеге    </w:t>
      </w:r>
      <w:r>
        <w:br/>
      </w:r>
      <w:r>
        <w:rPr>
          <w:rFonts w:ascii="Times New Roman"/>
          <w:b w:val="false"/>
          <w:i w:val="false"/>
          <w:color w:val="000000"/>
          <w:sz w:val="28"/>
        </w:rPr>
        <w:t xml:space="preserve">
10-қосымша           </w:t>
      </w:r>
    </w:p>
    <w:bookmarkEnd w:id="133"/>
    <w:bookmarkStart w:name="z127" w:id="134"/>
    <w:p>
      <w:pPr>
        <w:spacing w:after="0"/>
        <w:ind w:left="0"/>
        <w:jc w:val="left"/>
      </w:pPr>
      <w:r>
        <w:rPr>
          <w:rFonts w:ascii="Times New Roman"/>
          <w:b/>
          <w:i w:val="false"/>
          <w:color w:val="000000"/>
        </w:rPr>
        <w:t xml:space="preserve"> 
Қалалық (облыстық, республикалық) медициналық бірлестіктің (аурухананың), қалалық (өңірлік) консультативтік- диагностикалық емхананың (орталықтың) балалар консультативтік-диагностикалық бөлімшесінің қызметін ұйымдастыру ережесі </w:t>
      </w:r>
    </w:p>
    <w:bookmarkEnd w:id="134"/>
    <w:bookmarkStart w:name="z128" w:id="135"/>
    <w:p>
      <w:pPr>
        <w:spacing w:after="0"/>
        <w:ind w:left="0"/>
        <w:jc w:val="both"/>
      </w:pPr>
      <w:r>
        <w:rPr>
          <w:rFonts w:ascii="Times New Roman"/>
          <w:b w:val="false"/>
          <w:i w:val="false"/>
          <w:color w:val="000000"/>
          <w:sz w:val="28"/>
        </w:rPr>
        <w:t xml:space="preserve">
      1. Балалар консультативтік-диагностикалық бөлімшесі қала (облыс, республика) балаларының барлық мамандандырылған консультативтік көмектің түрлеріне қажеттіліктерін есепке ала отырып, құрылады. </w:t>
      </w:r>
    </w:p>
    <w:bookmarkEnd w:id="135"/>
    <w:bookmarkStart w:name="z129" w:id="136"/>
    <w:p>
      <w:pPr>
        <w:spacing w:after="0"/>
        <w:ind w:left="0"/>
        <w:jc w:val="both"/>
      </w:pPr>
      <w:r>
        <w:rPr>
          <w:rFonts w:ascii="Times New Roman"/>
          <w:b w:val="false"/>
          <w:i w:val="false"/>
          <w:color w:val="000000"/>
          <w:sz w:val="28"/>
        </w:rPr>
        <w:t xml:space="preserve">
      2. Балалар консультативтік-диагностикалық бөлімшесі қалалық (облыстық, республикалық) медициналық бірлестіктің (аурухананың), қалалық (өңірлік) консультативтік-диагностикалық емхананың (орталықтың) құрылымдық бөлімшесі (халықтың саны 250 мыңнан артық ірі қалаларда заңды тұлға ретінде жеке балалар консультативтік-диагностикалық емханасын ұйымдастыру ұсынылады) болып табылады. </w:t>
      </w:r>
    </w:p>
    <w:bookmarkEnd w:id="136"/>
    <w:bookmarkStart w:name="z130" w:id="137"/>
    <w:p>
      <w:pPr>
        <w:spacing w:after="0"/>
        <w:ind w:left="0"/>
        <w:jc w:val="both"/>
      </w:pPr>
      <w:r>
        <w:rPr>
          <w:rFonts w:ascii="Times New Roman"/>
          <w:b w:val="false"/>
          <w:i w:val="false"/>
          <w:color w:val="000000"/>
          <w:sz w:val="28"/>
        </w:rPr>
        <w:t xml:space="preserve">
      3. Балалар консультативтік-диагностикалық бөлімшесінің құрамында: </w:t>
      </w:r>
      <w:r>
        <w:br/>
      </w:r>
      <w:r>
        <w:rPr>
          <w:rFonts w:ascii="Times New Roman"/>
          <w:b w:val="false"/>
          <w:i w:val="false"/>
          <w:color w:val="000000"/>
          <w:sz w:val="28"/>
        </w:rPr>
        <w:t xml:space="preserve">
      1) жеке кіру есігі бар фильтр; </w:t>
      </w:r>
      <w:r>
        <w:br/>
      </w:r>
      <w:r>
        <w:rPr>
          <w:rFonts w:ascii="Times New Roman"/>
          <w:b w:val="false"/>
          <w:i w:val="false"/>
          <w:color w:val="000000"/>
          <w:sz w:val="28"/>
        </w:rPr>
        <w:t xml:space="preserve">
      2) жедел бөлімі; </w:t>
      </w:r>
      <w:r>
        <w:br/>
      </w:r>
      <w:r>
        <w:rPr>
          <w:rFonts w:ascii="Times New Roman"/>
          <w:b w:val="false"/>
          <w:i w:val="false"/>
          <w:color w:val="000000"/>
          <w:sz w:val="28"/>
        </w:rPr>
        <w:t xml:space="preserve">
      3) емдеу-алдын алу бөлімшесі (мамандардың: балалар хирургының, балалар невропатологының, балалар пульмонологының, иммунологтың, балалар гастроэнтерологының, балалар кардиологының, балалар нефрологының, балалар гематологының, балалар урологының, балалар эндокринологының, балалар аллергологының, балалар ортопедінің, балалар отоларингологының, балалар окулисінің, балалар гинекологының кабинеттері мен басқалардан) құрылады. </w:t>
      </w:r>
      <w:r>
        <w:br/>
      </w:r>
      <w:r>
        <w:rPr>
          <w:rFonts w:ascii="Times New Roman"/>
          <w:b w:val="false"/>
          <w:i w:val="false"/>
          <w:color w:val="000000"/>
          <w:sz w:val="28"/>
        </w:rPr>
        <w:t xml:space="preserve">
      4) қосалқы-диагностикалық бөлімшелер: </w:t>
      </w:r>
      <w:r>
        <w:br/>
      </w:r>
      <w:r>
        <w:rPr>
          <w:rFonts w:ascii="Times New Roman"/>
          <w:b w:val="false"/>
          <w:i w:val="false"/>
          <w:color w:val="000000"/>
          <w:sz w:val="28"/>
        </w:rPr>
        <w:t xml:space="preserve">
      сәулелік диагностика бөлімшесі - компьютерлік томография кабинеті (КТК), ультрадыбыстық зерттеулер (УДЗ), рентген зерттеулері, магниторезонансты томография (МТТ), эндоваскулярлы зерттеулер (ЭВЗ) және басқалар; </w:t>
      </w:r>
      <w:r>
        <w:br/>
      </w:r>
      <w:r>
        <w:rPr>
          <w:rFonts w:ascii="Times New Roman"/>
          <w:b w:val="false"/>
          <w:i w:val="false"/>
          <w:color w:val="000000"/>
          <w:sz w:val="28"/>
        </w:rPr>
        <w:t xml:space="preserve">
      функционалдық диагностика бөлімшесі (кабинеті) - уродинамикалық зерттеу, нейрофизиологиялық зерттеулер, тыныс алу мүшелерін зерттеу, жүрек-қан тамыры жүйесін зерттеу және басқалар; </w:t>
      </w:r>
      <w:r>
        <w:br/>
      </w:r>
      <w:r>
        <w:rPr>
          <w:rFonts w:ascii="Times New Roman"/>
          <w:b w:val="false"/>
          <w:i w:val="false"/>
          <w:color w:val="000000"/>
          <w:sz w:val="28"/>
        </w:rPr>
        <w:t xml:space="preserve">
      эндоскопиялық кабинеттер - ларинго-бронхологиялық зерттеулер, цитоскопиялар, фиброгастродуоденоскопиялық (ФГДС), колонскокопия және басқалар; </w:t>
      </w:r>
      <w:r>
        <w:br/>
      </w:r>
      <w:r>
        <w:rPr>
          <w:rFonts w:ascii="Times New Roman"/>
          <w:b w:val="false"/>
          <w:i w:val="false"/>
          <w:color w:val="000000"/>
          <w:sz w:val="28"/>
        </w:rPr>
        <w:t xml:space="preserve">
      зертхана - клиникалық, биохимиялық, иммунологиялық серология, гематология, бактериология, гистологиялық және басқалар. </w:t>
      </w:r>
    </w:p>
    <w:bookmarkEnd w:id="137"/>
    <w:bookmarkStart w:name="z131" w:id="138"/>
    <w:p>
      <w:pPr>
        <w:spacing w:after="0"/>
        <w:ind w:left="0"/>
        <w:jc w:val="both"/>
      </w:pPr>
      <w:r>
        <w:rPr>
          <w:rFonts w:ascii="Times New Roman"/>
          <w:b w:val="false"/>
          <w:i w:val="false"/>
          <w:color w:val="000000"/>
          <w:sz w:val="28"/>
        </w:rPr>
        <w:t xml:space="preserve">
      4. Балалар консультативтік-диагностикалық бөлімшесі тексеру мен емдеудің осы заманғы медициналық технологияны қолдана отырып, консультативтік-диагностикалық және емдеу көмегін жүзеге асырады: </w:t>
      </w:r>
      <w:r>
        <w:br/>
      </w:r>
      <w:r>
        <w:rPr>
          <w:rFonts w:ascii="Times New Roman"/>
          <w:b w:val="false"/>
          <w:i w:val="false"/>
          <w:color w:val="000000"/>
          <w:sz w:val="28"/>
        </w:rPr>
        <w:t xml:space="preserve">
      1) динамикалық бақылау процесінде мамандардың жоғары біліктілігін талап ететін аурудың ауыр нысандарымен ауыратын науқастарды қарауды қамтамасыз етеді; </w:t>
      </w:r>
      <w:r>
        <w:br/>
      </w:r>
      <w:r>
        <w:rPr>
          <w:rFonts w:ascii="Times New Roman"/>
          <w:b w:val="false"/>
          <w:i w:val="false"/>
          <w:color w:val="000000"/>
          <w:sz w:val="28"/>
        </w:rPr>
        <w:t xml:space="preserve">
      2) консультацияның және емдеу жөніндегі ұсынымдардың нәтижесі бойынша медициналық қорытынды береді; </w:t>
      </w:r>
      <w:r>
        <w:br/>
      </w:r>
      <w:r>
        <w:rPr>
          <w:rFonts w:ascii="Times New Roman"/>
          <w:b w:val="false"/>
          <w:i w:val="false"/>
          <w:color w:val="000000"/>
          <w:sz w:val="28"/>
        </w:rPr>
        <w:t xml:space="preserve">
      3) санитарлық-ағарту жұмыстарын жүргізеді. </w:t>
      </w:r>
    </w:p>
    <w:bookmarkEnd w:id="138"/>
    <w:bookmarkStart w:name="z132" w:id="139"/>
    <w:p>
      <w:pPr>
        <w:spacing w:after="0"/>
        <w:ind w:left="0"/>
        <w:jc w:val="both"/>
      </w:pPr>
      <w:r>
        <w:rPr>
          <w:rFonts w:ascii="Times New Roman"/>
          <w:b w:val="false"/>
          <w:i w:val="false"/>
          <w:color w:val="000000"/>
          <w:sz w:val="28"/>
        </w:rPr>
        <w:t xml:space="preserve">
      5. Қызметті, қаржыландыруды, штаттарды жоспарлау, балалар консультативтік-диагностикалық бөлімшесін медициналық аппаратурамен, құралдармен, шаруашылық бұйымдарымен және жабдықтармен жарақтандыру қолданыстағы нормативтерге сәйкес және белгіленген тәртіппен жүргізіледі. </w:t>
      </w:r>
    </w:p>
    <w:bookmarkEnd w:id="139"/>
    <w:bookmarkStart w:name="z133" w:id="140"/>
    <w:p>
      <w:pPr>
        <w:spacing w:after="0"/>
        <w:ind w:left="0"/>
        <w:jc w:val="both"/>
      </w:pPr>
      <w:r>
        <w:rPr>
          <w:rFonts w:ascii="Times New Roman"/>
          <w:b w:val="false"/>
          <w:i w:val="false"/>
          <w:color w:val="000000"/>
          <w:sz w:val="28"/>
        </w:rPr>
        <w:t xml:space="preserve">
      6. Балалар консультативтік-диагностикалық бөлімшесінің қызметіне басшылық пен үйлестіруді қалалық (облыстық, республикалық) медициналық бірлестіктің (аурухананың) басшысының емхана ісі жөніндегі орынбасары немесе қалалық (өңірлік) консультативтік-диагностикалық емхананың басшысының медицина ісі жөніндегі орынбасары жүзеге асырады. </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