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5fc9" w14:textId="3d85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кіріс министрінің кейбір бұйрықтарына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министрлігінің Салық комитеті төрағасының 2003 жылғы 6 қарашадағы N 441 бұйрығы. Қазақстан Республикасы Әділет министрлігінде 2003 жылғы 22 қарашада тіркелді. Тіркеу N 2568. Күші жойылды - Қазақстан Республикасы Қаржы министрінің 2008 жылғы 29 желтоқсандағы N 618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министрінің 2008.12.29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"Салық және бюджетке төленетін басқа да міндетті төлемдер туралы" Қазақстан Республикасы Кодексін (Салық кодексі)" қолданысқа енгізу туралы" Қазақстан Республикасы Заңының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36-бабына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Кейбір бұйрықтар осы бұйрыққа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9-қосымшаға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жойылған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Осы бұйрық алғашқы ресми жарияланған күннен бастап қолданысқа енгізіледі және 2009 жылдың 1 қаңтарынан бастап туындайтын қатынастарға қолданылады.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Қаржы Министрі                                    Б. Жәмішев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 Қазақстан Республикасы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 Қаржы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 2008 жылғы 29 желтоқсандағы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 N 618 бұйрығына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  9–қосымша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жойылған деп танылған кейбір бұйрықтардың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"Қазақстан Республикасы Мемлекеттік кіріс министрінің кейбір бұйрықтарына өзгерістер мен толықтырулар енгізу туралы" Қазақстан Республикасының Қаржы министрлігінің Салық комитеті төрағасының 2003 жылғы 6 қарашадағы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441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 (Нормативтік құқықтық актілерді мемлекеттік тіркеу тізілімінде N 2568 болып тіркелген, "Ресми газет" газетінде, 2003 жыл 27 желтоқсан N 52 (157), Нормативтік құқықтық актілерінің бюллетенінде жарияланған, 2003 жыл N 43-48, 890 бет).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Кодексіне (Салық кодексі) сәйкес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Мемлекеттік кіріс министрінің кейбір бұйрықтарына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"Біржолғы талондар беру ережелерін бекіту туралы" Қазақстан Республикасы Мемлекеттік кіріс министрінің 2001 жылғы 30 қазандағы N 1469 бұйрығына толықтырулар енгізу туралы" Қазақстан Республикасы Мемлекеттік кіріс министрінің 2002 жылғы 9 сәуірдегі N 417 (Қазақстан Республикасының Әділет министрлігінде 2002 жылдың 22 сәуірінде N 1832 болып тіркелген, Қазақстан Республикасының Орталық атқарушы және өзге де мемлекеттік органдарының нормативтік құқықтық актілерінің бюллетенінде жарияланған, 2002 жыл, маусым, N 21) бұйрығымен, "Біржолғы талондарды беруді ұйымдастырудың және шаруа (фермер) қожалықтары үшін арнаулы салық режимін қолданудың кейбір мәселелері" Қазақстан Республикасының Қаржы министрлігі Салық комитеті Төрағасының 2003 жылғы 23 сәуірдегі N 182 (Қазақстан Республикасының Әділет министрлігінде 2003 жылдың 17 мамырында N 2280 болып тіркелген, "Ресми газетте" 2003 жылғы 27 қыркүйекте жарияланған, N 39 (144)) бұйрығымен енгізілген өзгерістермен "Біржолғы талондар беру ережелерін бекіту туралы" Қазақстан Республикасы Мемлекеттік кіріс министрінің 2001 жылғы 30 қазандағы N 1469 (Қазақстан Республикасының Әділет министрлігінде 2001 жылдың 30 қарашасында N 1685 болып тіркелген, Қазақстан Республикасының Орталық атқарушы және өзге де мемлекеттік органдарының нормативтік құқықтық актілерінің бюллетенінде жарияланған, 2002 жыл, қаңтар, N 4)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бекітілген, Біржолғы талондар беру Ережелерінде: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және 3 тармақтар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 "күн" деген сөзден кейін "осы Ережелердің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1-1-қосымшасына сәйкес нысан бойынша", "ай" деген сөзден кейін "осы Ережелердің 1-қосымшасына сәйкес нысан бойынша"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Мемлекеттік кіріс министрінің 1999 жылғы 21 мамырдағы N 535 бұйрығына өзгерістер мен толықтырулар енгізу туралы" Қазақстан Республикасы Мемлекеттік кіріс министрінің 2000 жылғы 25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384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Әділет министрлігінде 2000 жылдың 14 маусымында N 1156 болып тіркелген) бұйрығымен, "Қазақстан Республикасы Мемлекеттік кіріс министрінің 1999 жылғы 21 мамырдағы N 535 бұйрығына толықтырулар енгізу туралы" Қазақстан Республикасы Мемлекеттік кіріс министрінің 2001 жылғы 10 тамыздағы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1147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Әділет министрлігінде 2001 жылдың 13 қыркүйегінде N 1642 болып тіркелген) бұйрығымен енгізілген өзгерістерімен қоса Қазақстан Республикасы Мемлекеттік кіріс министрінің 1999 жылғы 21 мамырдағы N 535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 бекітілген Кәсіпкерлік қызметпен айналысатын жеке тұлғалар үшін салық салудың жеңілдетілген режимі туралы нұсқаулықтың 13-қосымшасының күші жойылған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Салық комитетінің Өндірістік емес төлемдер басқармасы (Ю.Ж.Тілеумұратов) осы бұйрықты Қазақстан Республикасының Әділет министрлігіне мемлекеттік тіркеуге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2004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Салық комитетінің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