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d1c8" w14:textId="420d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министрлігінде 2001 жылғы 2 мамырда N 1492 болып тіркелген "Аудиторлық ұйымдардың және несиелік рейтингтік агенттіктердің тізімдерін бекіту туралы" Қазақстан Республикасы Қаржы министрінің 2001 жылғы 5 сәуірдегі N 173 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2003 жылғы 6 қарашадағы N 396 бұйрығы. Қазақстан Республикасының Әділет министрлігінде 2003 жылғы 26 қарашада тіркелді. Тіркеу N 2580. Қаулының күші жойылды - ҚР Қаржы министрінің 2006 жылғы 3 қарашадағы N 434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министрінің 2006 жылғы 3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"Артур Андерсен" ЖАҚ 1999 жылғы 21 қазандағы МФЮ сериялы N0000002 лицензиясының күшін тоқтату туралы" Қазақстан Республикасы Қаржы министрінің 2003 жылғы 17 шілдедегі N 272 бұйрығын орындау үшін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орталық атқарушы және өзге мемлекеттік органдарының нормативтік құқықтық актілері бюллетенінің 2001 жылғы N 25 санында жарияланған "Аудиторлық ұйымдардың және несиелік рейтингтік агенттіктердің тізімдерін бекіту туралы" Қазақстан Республикасы Қаржы министрінің 2001 жылғы 5 сәуірдегі N 173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Әділет министрлігінде 2001 жылғы 2 мамырда N 1492 болып тіркелген)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аудиторлық ұйымдардың тізімінде 1-тармақ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Қазақстан Республикасының Әділет министрлігінде мемлекеттік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