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1761b" w14:textId="ac176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Әділет министрлігінде N 1260 тіркелген Қазақстан Республикасы Ұлттық Банкі Басқармасының "Қазақстан Республикасында төлем карточкаларын шығару және пайдалану ережесін бекіту туралы" 2000 жылғы 24 тамыздағы N 331 қаулысына және Қазақстан Республикасының Әділет министрлігінде N 2158 тіркелген Қазақстан Республикасы Ұлттық Банкі Басқармасының "Микропроцессорлық карточкалар негізінде төлем карточкаларының ұлттық банкаралық жүйесінің қызмет ету ережесін бекіту туралы" 2002 жылғы 23 желтоқсандағы N 510 қаулысына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Ұлттық Банкі Басқармасының 2003 жылғы 27 қазандағы N 371 қаулысы. Қазақстан Республикасы Әділет министрлігінде 2003 жылғы 27 қарашада тіркелді. Тіркеу N 2581.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Республикасында төлемдерді және ақша аударымдарын жүзеге асыруды реттейтiн нормативтiк құқықтық базаны жетiлдiру мақсатында Қазақстан Республикасы Ұлттық Банкiнiң Басқармасы 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Күші жойылды - ҚР Ұлттық Банкі Басқармасының 31.08.2016 </w:t>
      </w:r>
      <w:r>
        <w:rPr>
          <w:rFonts w:ascii="Times New Roman"/>
          <w:b w:val="false"/>
          <w:i w:val="false"/>
          <w:color w:val="000000"/>
          <w:sz w:val="28"/>
        </w:rPr>
        <w:t>№ 205</w:t>
      </w:r>
      <w:r>
        <w:rPr>
          <w:rFonts w:ascii="Times New Roman"/>
          <w:b w:val="false"/>
          <w:i w:val="false"/>
          <w:color w:val="00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Күші жойылды - ҚР Ұлттық Банкі Басқармасының 31.08.2016 </w:t>
      </w:r>
      <w:r>
        <w:rPr>
          <w:rFonts w:ascii="Times New Roman"/>
          <w:b w:val="false"/>
          <w:i w:val="false"/>
          <w:color w:val="000000"/>
          <w:sz w:val="28"/>
        </w:rPr>
        <w:t>№ 217</w:t>
      </w:r>
      <w:r>
        <w:rPr>
          <w:rFonts w:ascii="Times New Roman"/>
          <w:b w:val="false"/>
          <w:i w:val="false"/>
          <w:color w:val="00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2005 жылғы 1 шілдеден бастап күшiне енедi.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3-тармаққа өзгеріс енгізілді - ҚР Ұлттық Банкі Басқармасының 31.05.2004 </w:t>
      </w:r>
      <w:r>
        <w:rPr>
          <w:rFonts w:ascii="Times New Roman"/>
          <w:b w:val="false"/>
          <w:i w:val="false"/>
          <w:color w:val="ff0000"/>
          <w:sz w:val="28"/>
        </w:rPr>
        <w:t>N 80</w:t>
      </w:r>
      <w:r>
        <w:rPr>
          <w:rFonts w:ascii="Times New Roman"/>
          <w:b w:val="false"/>
          <w:i w:val="false"/>
          <w:color w:val="ff0000"/>
          <w:sz w:val="28"/>
        </w:rPr>
        <w:t xml:space="preserve">, 13.11.2004 </w:t>
      </w:r>
      <w:r>
        <w:rPr>
          <w:rFonts w:ascii="Times New Roman"/>
          <w:b w:val="false"/>
          <w:i w:val="false"/>
          <w:color w:val="ff0000"/>
          <w:sz w:val="28"/>
        </w:rPr>
        <w:t>N 153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қаулыларымен.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Төлем жүйесі басқармасы (Мусаев Р.Н.):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Заң департаментімен (Шәріпов С.Б.) бірлесіп осы қаулыны Қазақстан Республикасының Әділет министрлігінде мемлекеттік тіркеуден өткізу шараларын қабылдасын;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Қазақстан Республикасының Әділет министрлігінде мемлекеттік тіркелген күннен бастап он күндік мерзімде осы қаулыны Қазақстан Республикасы Ұлттық Банкі орталық аппаратының мүдделі бөлімшелеріне, аумақтық филиалдарына, "Процессинг орталығы" жабық акционерлік қоғамына, сондай-ақ екінші деңгейдегі банктерге және Қазақстан қаржыгерлерінің қауымдастығына жіберсін.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Қазақстан Республикасының Ұлттық Банкі басшылығының қызметін қамтамасыз ету басқармасы (Терентьев А.Л.) осы қаулыны бұқаралық ақпарат құралдарында жариялауды қамтамасыз ететін болсын.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Осы қаулының орындалуын бақылау Қазақстан Республикасының Ұлттық Банкі Төрағасының орынбасары Б.Б.Жәмішовке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Банк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Төрағасы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