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a2b5" w14:textId="bd1a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Санаторийлік-курорттық емдеу көрсетілген аурулар мен денсаулықтың бұзылуы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2003 жылғы 3 желтоқсандағы N 886 бұйрығы. Қазақстан Республикасы Әділет министрлігінде 2003 жылғы 10 желтоқсанда тіркелді. Тіркеу N 2602. Күші жойылды - Қазақстан Республикасы Денсаулық сақтау министрінің 2010 жылғы 29 сәуірдегі N 311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жүйесі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санаторийлік-курорттық емдеу көрсетілген аурулар мен денсаулықтың бұзылуы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Денсаулық сақтау министрлігі департаменттерінің, облыстық, Астана және Алматы қалалары денсаулық сақтау басқармаларының (департаменттерінің), республикалық медициналық ұйымдардың басшылары осы бұйрықты басшылыққа және орындауға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вице-министр С.Ә. Диқанбаеваға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тіркеуден өткен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886 бұйрығымен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Санаторийлік-курорттық емдеу көрсетілген аурулар мен денсаулықтың бұзылуы тізбесі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Аурудың атауы, нысаны және дәрежесі      |   Санаторийлер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Ересектер үшін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1. Жүрек бұлшық еттері мен жүрек қақпақшаларының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Жүрек қақпақшаларының кемістігі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аясында немесе онсыз жіті құбылыстар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аяқталғанға дейін 1-2 айдан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жүрек ырғағының болжамсыз жағымсыз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бұзылуының 1-сатысынан аспайтын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айналымының жеткіліксіздігі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немесе процестің ең аз (1-дәрежелі)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белсенділігімен бастапқы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қайтымды ревматизмдік эндокардит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(ұзаққа созылған, латентті ағым),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 үздіксіз-өршу ағымы кезінде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белсенділіктің ең аз мөлшеріне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төмендеуі кезеңінде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Бұнда да 1-тармақтағы жағдай сияқты,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бірақ процесс белсенділігінің             (тауды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белгілерінсіз стационардан шыққаннан      Көмір қышқыл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 6-8 айдан кейін                     радонды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бальнеоемдеу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Жүрек кемістігі: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жүрек ырғағы мен өткізгіштігінің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болжамсыз жағымсыз жалпы қанағаттанар.    (тауды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 жағдайындағы, компенсациясы           Көмір қышқыл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немесе 1-сатыдан аспайтын қан айналымы    политопты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жеткіліксіздігі кезінде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ревматизмдік процестің белсенділік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белгілерінсіз митральді қақпақшасы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жеткіліксіздігі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(экстрасистология - ырғақтың топтық,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бөлшектік, пароксизмалды бұзылуы,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1-сатыдан асатын атриовентрикулярлық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қоршау, Гис будасы аяқтарын радонды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сумен толық тосқауылдау);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жүрек ырғағының болжамсыз жағымсыз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бұзылуы, 1-сатыдан аспайтын қан айналымы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  компенсациясы немесе        (тауды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 кезіндегі ревматизмдік    Көмір қышқыл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процестің белсенділік белгілерінсіз       радонды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митральді қақпақшасы функциясының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жеткіліксіздігіне ие болған үйелісімді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митральді жүрек кемістігі;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1-сатыдан аспайтын қан айналымы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 процесінің немесе 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жеткіліксіздігінің белгілерінсіз сол      (тауды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атриовентикулярлы тесікке ие болған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үйелісімді митральді жүрек кемістігі;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бұнда да ІІ-сатыдағы қан айналымы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жеткіліксіздігі кезінде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1, 2, 3-тармақшаларындағы жағдай;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процестің белсенділігі белгілерін.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сіз қолқа қақпақшаларының кемістігі,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 жұқпалы эндокардит кезінде тұрақты     (тауды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өршу сатысында, 1-сатыдан аспайтын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айналымы функциясының жеткіліксіз.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дігі кезінде, артериялық гипертониямен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стенокардияның ұстамасынсыз,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жүрек ырғағы мен өткізгіштігінің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болжамсыз жағымсыз бұзылулары ілесе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жүретін климаттық емдеусіз (тауды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қоспағанда);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климаттық емдеуге (тауды қоспағанда)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жүрек ырғағы мен өткізгіштігінің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бұзылуы болжамсыз жағымсыз 1-сатыдан      (тауды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аспайтын қан айналымы функциясының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компенсациясы немесе жеткіліксіздігі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 процесс белсенділігінің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белгілерінсіз түйдектелген-митральді-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қолқалық жүрек кемістігі;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бұнда да 6) тармақшадағыдай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ІІ-сатыдағы қан айналымы функциясы.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ның жеткіліксіздігі кезіндегі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операциядан кейін кем дегенде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1,5-2,5 айдан кешіктірмей 1-сатыдан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аспайтын қан айналымының патологиялық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процесі мен жеткіліксіздігінің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белсенділігі болмаған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(митральді комиссуротомиялар, жасанды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протездерді қондыру, пластикалық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операциялар) жүректің қақпақшалары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аппараттарына операциялық араласулар.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 кейінгі жағдайы;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бұнда да 8) тармақшадағыдай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ревматизмдік процестің белсенділігі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болмаған кезде, 1-сатыдан аспайтын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айналымы функциясының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компенсациясы немесе жеткіліксіздігі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 операциядан кейін 6-8 айдан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жағдай.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Тұрақты өршу сатысында жіті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құбылыстар біткеннен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жұқпалы-аллергиялық миокардит: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1-сатыдан аспайтын қан айналымының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 кезінде;    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Көмірқышқыл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радонды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ІІ-сатыдағы қан айналымының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Туа біткен жүрек ауытқуы (артериялық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өзектің бітелмеуі, жүрекше 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қалқанның кемістігі және Толочинов-Рож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эндокардит пен 1-сатыдан аспайтын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айналымының жеткіліксіздігі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белгілері болмаған жағдайда               Көмір қышқыл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радонды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ІІ-сатыдағы қан айналымының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2.   Жүректің ишемиялық ауруы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 Тұрақты стенокардия: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жүрек ырғағы мен өткізгіштігінің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бұзылуынсыз (І-ІІ функциялық кластары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(ФК)) айтарлықтай  физикалық жүктеме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кезіндегі анда-санда (аптасына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1-2 рет) ұстамасы бар, 1-сатыдан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аспайтын қан айналымы жеткіліксіздігі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бұнда да сондай жағдай, тек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1-сатыдан аспайтын гипертониялық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ауруларымен үйлескен;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кәдімгі физикалық жүктеме кезіндегі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(ІІІ ФК) стенокардия ұстамасының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1-сатыдан аспайтын қан айналымы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жеткіліксіздігінің бар болуы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жүрек ырғағының болжамдық жағымсыз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ауыр бұзылуларының жоқтығы;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ЖИА (аорта- және маммаро-қан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тамырлық тамырластыру, қан тамыр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артериясының транслюминальды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ангипластикасы) операциялық емдеуден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кейінгі, одан әрі стационарлық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қажет болмаған жағдайда, ІІ-сатысынан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аспайтын қан айналымының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 және жүрек ырғағы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өткізгіштігінің болжамдық жағымсыз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ауыр бұзылулары болмаған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хирургиялық араласудан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 айдан соң;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жүрек ырғағының бұзылуынсыз,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І-сатыдан аспайтын қан айналымы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компенсациясы немесе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 кезінде, айтарлықтай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физикалық жүтемелер болған кездегі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стенокардия ұстамаларының болмауы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(І-ІІ ФК), аорта- және маммаро-қан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тамырлық тамырластырудан, қан тамыр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артериясының транслюминальды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ангипластикасынан (1 жыл және одан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аса)  кейін ұзақ мерзімдерде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 Функционалдық қалыпқа келтіру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кезеңіндегі инфаркт: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ІІ-сатыдан аспайтын қан айналымы       Жергілікті (оңалту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жеткіліксіздігі, кезінде,    бөлімшелерімен)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жүрек ырғағы мен өткізгіштігінің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байқалған немесе болжамдық жағымсыз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бұзылулары болмаған жағдайдағы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инфарктен кейінгі тыртықтың (І-ІІІ ФК)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қалпына келуінен байқалатын ЭКГ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тұрақтандырылған өзгерісі бар ауыр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асқынуларсыз өтетін ірі ошақтық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(трансмуальный), ұсақ ошақтық,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бастапқы, қайталаған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бұнда да сондай, бірақ ағзалар мен     Жергілікті (оңалту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жүйелердің функцияларын айтарлықтай       бөлімшелерімен)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бұзбайтын өршу сатысындағы қосалқы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аурулар мен ІІ-сатыдан аспайтын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айналымы функциясының жеткіліксіз.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дігі кезіндегі І-ІІ-сатыдағы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гипертониялық аурумен үйлескен;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жүрек ырғағы мен өткізгіштігінің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жағымсыз бұзылуынсыз стенокардияның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(І-ІІ ФК) сирек, ауыр емес ұстамасы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 жүректің, аортаның аневризмі;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жүрек ырғағының бұзылуынсыз және       Жергілікті (оңалту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І-сатыдан аспайтын қан айналымы           бөлімшелерімен)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жеткіліксіздігі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операциядан кейінгі 1,5 айдан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жүректің аневризмін хирургиялық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емдеуден кейінгі, адгезивті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перикардитке байланысты перикардакто.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мияның, жүректің қауіпсіз ісіктерінің,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кардиомиопатияның жай-күйі;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берік компенсация мен одан әрі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хирургиялық емдеудің қажеті болмаған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жағдайда (операциядан кейін 1,5-2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айдан кейін) аортаға, оның висцералды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бұтақтарына (аневризмдердің резекциясы,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коарктация, созылмалы абдоминальды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ишемия және вазореналды гипертензияға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байланысты протездеу операциясы)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операциялық араласудың салдары.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 Кардиосклероз: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І-сатыдан аспайтын қан айналымы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жеткіліксіздігі кезінде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стенокардиясыз, жүрек ырғағы мен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өткізгіштігінің бұзылуынсыз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атеросклерозды;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І-сатыдан аспайтын қан айналымы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жеткіліксіздігі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стенокардияның ұстамасынсыз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ауыр емес сирек ұсамаларымен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(І-ІІ ФК), жүрек ырғағының бұзылуынсыз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инфарктен кейінгі;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бұнда да сондай, І-ІІ гипертониялық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аурулармен үйлескен;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жүрек ырғағы мен өткізгіштігінің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болжамды жағымсыз бұзылуынсыз І-сатыдан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аспайтын қан айналымы функциясының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 кезіндегі стенокардия.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ның сирек (аптасына 1-2 рет), оңай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тоқтатылатын ұстамасымен,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қанағаттанарлық жағдайдағы бастан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кешкен бастапқы немесе қайталанған 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ошақты және ұсақ ошақты бұрынғы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инфарктен кейін  кем дегенде 3 айдан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жағдай.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3. Гипертониялық аурулар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 Гипертониялық аурулар: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І-сатыдан аспайтын қан айналымы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жеткіліксіздігі кезінде,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жүрек ырғағы мен өткізгіштігінің ауыр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бұзылуларынсыз тамырлы күрт асқыну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ми, жүрек, бүйрек тамырларының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атеросклерозы болмаған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жағдайдағы І және ІІ-сатыда баяу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өршитін ағымы бар;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милық, тамырлық қан ағысы мен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бүйрек функциясының айтарлықтай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бұзылмаған ауыр гипертониялық күрт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асқынуы болмаған кездегі ІІ-сатысы;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 Нейроциркулярлы дистония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(гипертензивті, гипотензивті,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кардиалды және аралас нысандар):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берік, кенет көрсетілген жүрек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ырғағының вегето-тамырлы бұзылулары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берік, кенет көрсетілген жүрек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ырғағының вегето-тамырлы бұзылулары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миокардтің артуы салдарынан пайда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болған, сондай-ақ алмастыру,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эндокринді, уытты, жұқпалы тектес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кардиомиопатия;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жүрек ырғағы мен өткізгіштігінің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болжамды жағымсыз бұзылуынсыз І-сатыдан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аспайтын қан айналымы функциясының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жеткіліксіздігі кезіндегі (сирек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экстрасистол мен Гис будасы аяқтарының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ішінара тосқауылын қоспағанда);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ІІ-сатыдан аспайтын қан айналымы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жеткіліксіздігі кезіндегі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4. Шет артериялар мен күре тамырлардың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Ойық жара мен гангрена болмаған жағдайда  Күкірт сутегі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аяқ-қол тамырлары мен қарын аортасының    радонды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соңғы бөлігіндегі атеросклероз.           Бальнеоемдеу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  Көшпелі тромбофлебиттің, өршудің,         Күкірт сутегі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вазамотрлы бұзылулардың       радонды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тромботты процесін топтап қорытуға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бейімділігі болмаған кездегі берік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ремиссия кезеңінде І-ІІ-сатыдағы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аяқ-қол қан айналымының бұзылуы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эндартеритті бітеліп қалған тромбангиит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  Берік және компенсацияланған              Жергілікті (оңалту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айналымы кезінде тамырлардың          бөлімшелерімен)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бітеліп қалу ауруларына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аортаның қарын бөлігіне және аяқтың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артерияларына қалпына келтіру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операциясын жасағаннан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(6 аптадан кейін).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  Аяқ флебитінің, тромбофлебиттің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қалдық құбылыстары: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жіті және жартылай жіті құбылыстар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біткен соң, терең тромбоздардан кейін     Күкірт сутегі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кем дегенде 4 айдан кейін және сыртқы     радонды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тромбоздардан кейін кем дегенде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 айдан кейін;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күре тамырлық жетіспеушілік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терінің трофикалық кемшілігі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(ойық жара, инфильтраттар).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  Субкомпенсация сатысындағы созылмалы      Күкірт сутегі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күре тамыржетіспеушілігі бар варикоз      радонды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ауруы (ісік-индурациялық нысан)           Бальнеоемдеу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  Күре тамырлық қан айналымының             Жергілікті (оңалту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компенсациясы кезінде варикоз ауруының    бөлімшелерімен)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салдарынан және тромбофлебиттік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синдромнан кейін аяқтың магистралды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күре тамырына операциялық араласудан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(4-6 аптадан кейін) жағдай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5. Тыныс алу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 Ауыр немесе асқынған ағым кезіндегі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ауқымды асқыну процесі бар бастан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кешкен пневмониядан кейінгі жағдай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  Әлсіздену, І-сатыдан аспайтын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тыныс алу жетіспеушілігі кезінде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өкпедегі қалдық асқыну өзгерістерінің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клиникалық және рентгенологиялық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белгілері бар ұзақ ағымды (8 аптадан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аса) бастан кешкен пневмониядан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жағдай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  І-сатыдан аспайтын тыныс алу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 мол қақырық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бөлінумен ілесе жүретін желдеткіш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функцияның айқын бұзылуынсыз,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бронхоэктазсыз өршу фазасындағы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бронхит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  ІІ-сатыдан аспайтын тыныс алу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 мол қақырық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бөлінумен ілесе жүретін бронхты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демікпенің ашық ұстамаларынсыз,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диффузиялық пневмосклерозсыз,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бронхоэктаздарсыз өршу фазасындағы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бронхит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  І-сатыдан аспайтын тыныс алу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кезінде, оның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ішінде уытты және шаңды этиологияның      (тауды қоспағанда)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кәсіби сипаттағы өршу фазасындағы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трахеиттер, трахеобронхиттар.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  ІІ-сатыдағы өкпе-жүрек пен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өкпе-жүрекше жетіспеушілігі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кезіндегі, ІІ-сатыдан аспайтын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тыныс алу жетіспеушілігі кезіндегі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берік немесе берік емес өршу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фазасындағы созылмалы обструктивті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  Іріңдеу процестері, туа біткен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патология, қауіпсіз ісіктер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өкпеге операциялық араласулардан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кейінгі, сондай-ақ қатайған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операциядан кейінгі тыртық, операция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нәтижесінде бұзылған организмнің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негізгі жүйелерінің функционалдық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жағдайының жеткілікті компенсациясы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 кеуде қуысына еніп кеткен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жарақаттардан кейінгі жағдай: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І-сатыдан аспайтын өкпе-жүрекше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кезіндегі,   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операциядан кейін 3-4 аптадан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кешіктірмей;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ІІ-сатыдан аспайтын өкпе-жүрекше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кезіндегі, операция.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 кейін 6 аптадан кешіктірмей.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  Бастан кешкен құрғақ және экссудативті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плеврит, плевропневмониядан кейінгі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өкпеқап жабысқағы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  Бронх демікпесі (атопиялық, жұқпалы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аллергиялық нысан),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демікпе бронхиты (оның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ішінде өршу фазасындағы жиі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жеңіл ұстамалары бар кәсіби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сипаттағы):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І-сатыдан аспайтын өкпе-жүрекше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кезіндегі;   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гормоналды терапияны тоқтатқаннан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 2 ай өткен соң ІІ-сатыдан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аспайтын өкпе-жүрекше жетіспеушілігі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  Бронхоэктатикалық ауру: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қан қақыруға бейімділігі жоқ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І-сатыдан аспайтын тыныс алу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кезіндегі іріңді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құйылып келетін қақырықсыз шектелген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инфильтративтік өзгеріс кезіндегі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өршу фазасында;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қан қақыруға бейімділігі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ІІ-сатыдан аспайтын тыныс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  Жалпы қанағаттанарлық жағдай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кезіндегі және І-сатыдан аспайтын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тыныс алу жетіспеушілігі кезіндегі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жергілікті пневмокониоздар,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пневмосклероздар: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қосалқы аурулар ретінде тыныс алу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ағзаларындағы созылмалы процеспен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қоса жүретін асқынған аурулардың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 ретінде;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І-сатыдан аспайтын тыныс алу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кезіндегі олардың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асқынуларының жоқтығы кезінде;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диффузиялық пневмосклероз кезінде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І-сатыдан аспайтын тыныс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  Берік және ұзаққа созылған өршу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кезіндегі метатуберкулезді  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пневмофиброздар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  Өршу фазасындағы респираторлық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аллергоздың айрықша пайда болуы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полиноздар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6. Асқорыту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  Асқынудың жеңіл және орта ауырлығының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рефлюкс-эзофагиті (диспепсиялық,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дисфагиялық және аралас нысан)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  Асқазан функциясының бұзылуы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Климаттық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  Асқыну фазасынан тыс секретті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бар созылмалы гастрит      Климаттық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  Асқыну фазасынан тыс сақталған және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жоғары секретті созылмалы гастрит,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гастродуоденит, дуоденит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  І-ІІ-сатыдағы гастроптоз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Климаттық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  Асқазанның моторлы функциясының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бұзылуынсыз, қан ағуға, пенетрация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малигнизацияға бейім емес өршу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немесе сөніп бара жатқан асқыну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фазасындағы асқазанның, ұлтабардың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ойық жарасы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  Жеңіл және орта ауырлықтағы жалпы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бұзылулары (демпинг-және    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гипогликемиялық синдром) бар ойық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жара бойынша операция жасалған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асқазан аурулары, астениялық синдром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  Әртүрлі этиологиядағы созылмалы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колиттер, энтероколиттер (туберкулез.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дік, стеноздаушы, ойық жаралы,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бактериялық және паразиттік)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  Қалдық құбылыстар болған жағдайда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бастан кешкен вирусты гепатиттен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жағдай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  Белсенді емес фазадағы бауырдың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функционалдық сынамаларының кішкене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ауытқуындағы жалпы қанағаттанарлық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 кезіндегі әртүрлі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этиологиядағы созылмалы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гепатиттер және бауырдың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токсикохимиялық зақымдануының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қалдық құбылыстары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  Әртүрлі этилогиядағы (сарғыш тарту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құбылысынсыз және эритроциттердің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шөгуінің қалыпты жылдамдығы (бұдан әрі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ЭШЖ) кезіндегі созылмалы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холециститтер, ангиохолиттер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  Өт жолдары мен өт қаптың дискинезиясы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Климаттық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  Хирургиялық араласуды талап ететін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нысанды қоспағанда өт тасы ауруы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(көптеген немесе ірі жеке конкремент.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тер, өт жолдарының обтурациялары)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  Операциядан кейінгі бекіген тыртықтағы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жалпы қанағаттанарлық жағдай кезіндегі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 жолдарына операция жасаудан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  Айрықша және жиі асқынуларға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бейімділік болмаған кездегі созылмалы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панкреатит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  Айрықша ауырсыну синдромы және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функционалдық бұзылулар болмаған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жағдайдағы операциядан кейінгі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бекіген тыртықтағы жалпы қанағаттанар.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 жағдай кезіндегі ұйқы безіне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 жасаудан кейінгі жағдай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  Жиі ішек бітелу белгілері жоқ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белсенді емес фазадағы қарын қуысы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ағзаларының перивисцериттары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(туберкулез емес сипаттағы)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7. Зат алмасу және эндокринді жүйе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  Жүрек қызметі декомпенсациясы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құбылысынсыз І-ІІІ-дәрежедегі бастапқы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алиментарлық-конституционалдық семіру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  Коменсация немесе субкомпенсация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жағдайындағы қант диабеті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(9 ммоль/л-дан аспайтын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гипергликемия):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кетоацидозға және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гипогликемиялық-ессіз күйдегі жағдайға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бейімді емес жеңіл және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ауырлықтағы І-тип (инсулинге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тәуелділік);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жеңіл және орта ауырлықтағы І-тип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(инсулинге тәуелділік)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49.  Өршу сатысындағы подагра, несеп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қышқылды диатез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50.  Әртүрлі клиникалық айқындауыштары бар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оксалурия, фосфатурия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51.  Жеңіл және орта ауырлықтағы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(тиреотоксикозды жойғаннан кейінгі)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диффузиялық уытты зоб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52.  Буындардағы тиреогенді семірумен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дистрофиялық өзгерістермен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қоса жүретін гипотиреоздың ауыр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8. Жүйке жүйесі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  Нервтердің сирек ұстамалары бар үш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жақты және тіл жұту невралгиясы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  Ауру басталғаннан бастап 2 айдан кейін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кейінірек контрактураны қоса ала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отырып, ерте және кеш кезеңдердегі бет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жүйкесінің невриті мен невропатиясы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(жұқпалы және ишемиялық тектес)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55.  Белдік-сегізкөздік, иық өрімінің,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мойынның, кеденің, белдік-сегізкөздік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түбіртектердің, жіті кезең аяқталғаннан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бастап 2 айдан кейін және кейінірек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асқыну сипатындағы қол-аяқтың жекелеген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үстіңгі және астыңғы нервтерінің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зақымдануы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56.  Жұқпалы полиневрит: өршудің толық емес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сатысындағы, сондай-ақ дәрілік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заттармен қоздырылған улану, токсиколо.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гиялық жұқпа, қан диабеті, В тобының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витамині жетіспеушілігі, аллергия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кезіндегі паолиневропатия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3-4 айдан кейін ұзаққа созылған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асқыну; өзіне-өзі қызмет ету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өзбетінше қозғалу кезіндегі қалдық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құбылыстар, созылмалы ағымдар кезіндегі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ерте немесе кеш қалпына келтіру кезеңі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57.  Өршу немесе сирек криздері бар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сатыдағы омыртқа бөлімінің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остеохондрозымен түсіндірілетін регресс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церебралды тамырлы синдромдар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58.  Омыртқаның мойын және кеуде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бөліктерінің омыртқааралық дискілерінің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дегенерациясымен түсіндірілетін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(синдромдары: алдыңғы баспалдақты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бұлшық еттер, иық-жауырындық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периартроздың және басқаларының) бұлшық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ет-тоникалық, вегетативтік-тамырлы,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вегетативтік-висцералды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илиней-родистрофиялық  білінулері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рефлекторлық синдромдар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59.  Біркелкі және әлсіз білінетін ауырсынуы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 омыртқаның бел бөлігіндегі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омыртқааралық дискілерінің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дегенерациясымен түсіндірілетін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(синдромдары: алмұрт тәрізді бұлшық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еттердің, сан-жамбас немесе тізе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буындары периартрозының, кокцигодиндер.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дің және басқаларының) бұлшық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ет-тоникалық, вегетативтік-тамырлы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немесе нейродистрофиялық білінулері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 люмбалгия, люмбоишиалгия.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60.  Дискогенді секвестрлеу, өзіне-өзі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қызмет ету және өзбетінше қозғалу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болмаған жағдайда біркелкі және әлсіз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білінетін ауырсынуы, түбіршік-тамырлы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синдромы бар дискогенді құяң.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61.  Өзіне-өзі қызмет ету және өзбетінше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қозғалған кездегі ламинэктомиядан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синдром, біркелкі және әлсіз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білінетін ауырсынуы бар моно-, би-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полирадикулитік синдромы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дөңгелек жарығын алып тастағаннан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жағдай, ламинэктомиядан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3 айдан кейін құяңдық ишемия,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құяңдық миелоишемия, ат құйрығы,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 айдан кейін алдыңғы спондилодез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синдромдары.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62.  Жарақаттан немесе операциядан кейін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 айдан кешіктірмей өзіне-өзі қызмет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ету және өзбетінше қозғалған кезде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қозғаушы және сезімдердің бұзылуымен,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функцияны қалпына келтіруді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жалғастырушы белгілерімен ілесе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жүретін түбіршектер жарақатының,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өрімдерінің, нерв діңдерінің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(хирургиялық араласуларды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етпейтін, сондай-ақ операциядан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кейін) салдар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63.  Жіті кезең аяталғаннан кейін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Вегетативті полиневропатия, солярит,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симпотоганглионит, сондай-ақ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ангиоспастикалық, сегменттік-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вегетативтік, оның ішінде кәсіби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сипаттағы синдромдар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9. Орталық жүйке жүйесі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  Аурудың басталуынан немесе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операциялық араласудан кейін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3-6 айдан соң өршу сатысындағы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церебралды арахноидит (конвекситалды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артқы бас сүйек нысаны)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65.  Өзіне-өзі қызмет ету және өзбетінше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қозғалған кезде бастан кешкен кенелік,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тымаудан кейінгі, екпелік,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ревматизмдік және сирек пароксизмдері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 гипоталамустық, вегето-тамырлы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синдромдарды қоса алғанда энцафалиттің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басқа да нысандары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66.  Өзіне-өзі қызмет ету және өзбетінше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қозғалу мүмкіндігі кезінде аурудан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 кем дегенде 4 айдан кейінгі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энцефалит және миелит, - жалғасушы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қалыптастыру және жамбас ағзаларының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функциялары бұзылуларының болмауы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белгілеріндегі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67.  Жалғасушы қалыптастыру функцияларының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белгілері болған кездегі қалпына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келтіру және резидулды кезеңдердегі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бастан кешкен полиомиелиттің,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сондай-ақ ортопедиялық операциядан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(артродез, бұлшық ет қондыру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басқалар) салдар, өзіне-өзі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қызмет ету және өзбетінше қозғалу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мүмкіндігі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68.  Операциядан кейін (өзіне-өзі қызмет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ету және өзбетінше қозғалу мүмкіндігі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кезінде) кем дегенде 4 айдан кейін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жұлынның экстрамедулярлы қатерсіз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ісіктерді  толық алып тастаудың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69.  Өзіне-өзі қызмет етуі және өзбетінше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қозғалуы шектелмейтін жеңіл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тетра-немесе парапарездері бар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жұлынның, ат құйрығы жарақаттарының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 жарақаттан немесе ортопедиялық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нейрохирургиялық операциядан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 айдан кейін жамбас органдары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функцияларының айтарлықтай бұзылуы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70.  Өзіне-өзі қызмет ету және өзбетінше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қозғалу мүмкіндігі кезінде қозғаушы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функциялардың айтарлықтай бұзылуынсыз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баяу склероздың кенет білінген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нысандары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71.  Өзіне-өзі қызмет ету және өзбетінше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қозғалуға кедергі жасайтын, қозғалу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аясында кенет бұзылулармен ілесе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жүрмейтін астениялық, веготамырлы,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гипоталамустық белгілер кезіндегі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 миы ашық (2 айдан кейін)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жабық (5 айдан кейін) жарақаттарының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10. Церебралды-васкулярлы аурулар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  Жиі ұстамалары жоқ бас сақинасының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әртүрлі нысандары                         Климаттық емдеу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73.  Ми қан айналымынсыз және білінген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психопатологиялық бұзылулар (оның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ішінде І-ІІ сатыдағы гипертониялық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аурулармен үйлескен)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74.  Ұстамадан кейін 3-4 айдан соң өткінші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ишемия (күрт асқыну қайталанбайтын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"кіші инсульт" және ІІ-ІІІ сатыдағы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гипертониялық аурулар)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75.  Аурудың дамуынан кем дегенде 2 аптада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тәулік ішінде өршитін ошақтық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органикалық симптомы бар ми 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айналымының өткінші бұзылуы,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ангиодистониялық церебралды күрт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асқынулар.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76.  Өзіне-өзі қызмет етуін, қозғалысын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жамбас ағзалары функциясының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бұзылуын шектемейтін жеңіл қимылдық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бұзылулар кезіндегі жіті кезеңнен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4 айдан кейінгі жұлынның,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гематомиелия инфаркінің салдары.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77.  Интеллектіні, афазияны төмендетпей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өзіне-өзі қызмет ету және өзбетінше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қозғалу мүмкіндігі кезінде 4-6 айдан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кешікпеген субарахноидалды,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субарахноидалды-паренхиматозды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құйылудың салдары.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78.  Интеллектіні, афазияны төмендетпейтін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операциялық араласуларды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етпейтін өзіне-өзі қызмет ету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өзбетінше қозғалу мүмкіндігі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4-6 айдан кешікпеген миішілік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құйылудың салдары.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79.  Интеллектіні, афазияны төмендетпей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өзіне-өзі қызмет ету және өзбетінше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қозғалу мүмкіндігі кезінде 4-6 айдан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кешікпеген қалыпқа келтіру кезеңінде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магистралды артериялардың,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 артерияларының (ми инфаркті)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бітелуінің немесе тарылуының салдары.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80.  1-2 апта ішінде толық немесе ішнара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өршитін ошақты органикалық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неврологиялық симптомдардың біркелкі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кенеттен емес білінуі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ишемиялық инсульттардың салдары.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81.  Мойын мен бастың магистралдық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артерияларына операциядан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немесе қалдық операциядан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асқынулары жоқ немесе операциядан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 6 аптадан кешікпеген 2 аптаның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ішінде толық немесе ішнара өршитін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ошақты органикалық неврологиялық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симптомдары бар экстра/интракраниолды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анастомоздардың жай-күйі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11. Жүйке жүйесінің басқа да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82.  Жұқпамен, уыттанумен, жарақатпен,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эндокриндік бұзылулармен түсіндірілетін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неврастения (гипер- және гипостениялық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нысандар, тітіркендіргіш әлсіздік)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невроздық тәрізді жағдайлар,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вегетативті-тамырлы дисфункция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83.  Рейно ауруы (І-ІІІ-сатыдағы),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ганглионарлы, вибрациялық және басқа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тектес Рейно синдромы                     Балшықпен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84.  Бұлшық еттің үдемелі дистрофиясы: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өзіне-өзі қызмет ету мен қозғалысқа       Радонды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қабілеттілігін шектемейтін  жүйке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ауырсынуы мен арқа амиотрофиясы,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орталық жүйке жүйесінің кері дамитын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аурулары.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85.  Жіті кезең аяқталғаннан кейінгі уытты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энцефалопатия, Рейно синдромымен,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вегетативті полиневропатиялармен,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бұлшық ет бұзылулармен: жазылатын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спазм, басқа этилогияның вегетативті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поиневропаиясы қоса жүретін орныққан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құрама дірілдердің әсерінен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І-ІІІ сатыдағы діріл аурулары.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12. Сүйек-бұлшық ет жүйесінің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86.  Жүрек тарапынан жіті және жітілеу         Күкірт сутегімен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құбыслытар аяқталғаннан кейін және        азотты термальды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І-сатыдан аспайтын жүрек құбылыстары      сумен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кезіндегі 8-10 айдан кейін бастан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кешкен ревматизмдік полиартриттің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87.  Өзіне-өзі қызмет ету және өзбетінше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қозғалу мүмкіндігі кезінде процестің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ең аз және орташа белсенділігі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белсенді емес фазадағы ревматизмдік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артриттің айрықша буындық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құрамдық  нысандары.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88.  Процестің белсенділік белгісі жоқ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белгілі бір этиологиядағы жұқпалы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(тұмаудан кейінгі, сүзектен кейінгі,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бруцеллездік және басқа 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полиартрит.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89.  Қайталанған синовиті бар және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онсыз зат алмасу мен ішкі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секрециялар функцияларының бұзылуы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негізінде дистрофиялық, қатерсіз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қисайған остеоартроз.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90.  Буын ішілік зақымданудан, буын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жанындағы сынулардан кейінгі және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ұзақ уақыт таңып тастаудан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буындардың сіремелері.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91.  Белгілі бір жерлердегі және білінген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синдромдарымен ілесе жүретін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омыртқаның қозғалысын кенет шектемейтін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спондилез, спондилоартроз, қылқан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аралық артроз.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92.  Науқас өз бетінше қозғалған кездегі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қайталанған неврологиялық бұзылулары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 және оларсыз омыртқа остеохондрозы.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93.  Науқас өз бетінше қозғалған кездегі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ІІ-сатыдан аспайтын белсенді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процесс кезіндегі шорбуындайтын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спондилоартрит (Бехтерев-Штрюмпель-Мар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94.  Процестің тыныштану сатысындағы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жұқпалы спондилит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(туберкулез емес).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95.  Жыланкөздер болмаған кездегі және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науқас еркін қозғалған кездегі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процестің тыныштану сатысындағы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омыртқаралық остеохондроз бен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 омыртқасының остеомелиті.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96.  Науқастың еркін қозғалуын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қиындатпайтын омыртқаның сыну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97.  Науқас еркін қозғалған кездегі баяу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консолидациясы бар немесе ауырсынатын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сүйек мүйізгегі бар дене сүйектері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қол-аяқ сүйектерінің сыну салдары.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98.  Әртүрлі орындағы созылмалы синовиттер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қалта қабынулары, мезгіл-мезгіл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өршитін тендовагиниттер.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Қайталанған синовиттер.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99.  Бұлшық еттердің, сіңірлер мен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шандырлардың асқыну аурулары. Әртүрлі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орындағы нейромиозит.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100. Мезгіл-мезгіл өршитін бұлшық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еттердің зақымдануы (жұқпалы, уытты,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кәсіби және жарақаттық түрдегі).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101. Эпикондилиттер, стилоидиттер, оның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ішінде вегетативті жүйке жүйесінің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тонусының кернеуінің артуы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өзгеруі нәтижесінде туындайтын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кәсібилері.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102. Науқастың қозғалуына кедергі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жасамайтын буындардың сіремелері.         Балшықпен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103. Хирургиялық араласуды талап етпейтін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немесе одан кейін науқастың өз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бетінше қозғалуына кедергі жасамайтын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дененің қалыпты температурасында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жарақат түріндегі, жылан көзі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қайталанатын ағымы бар гематогенді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остеомелит.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104. Білезіктерді және саусақтарды кесіп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тастауға байланысты микрохирургиялық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операциядан кейінгі, табаннан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саусақтар қондыруға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операциядан кейінгі,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білезіктер мен саусақтардың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жарақаттан кейін қисаюы, операциядан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 үш ай өткен соң ерікті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құрама тері пластикасының жағдайы.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105. Күйіктен кейінгі, оның ішінде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құрастыру операциясынан кейінгі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сіремелер, өзіне-өзі қызмет ету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 бетінше қозғалуы кезіндегі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күйіктен кейінгі ойық жара.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106. Ұзақ уақыт бойы жазылмайтын жарақаттың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салдарынан трофикалық ойық жара.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13. Несеп жыныстық жүйесінің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107. Өршуден тыс созылмалы пиелонефрит.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108. Туберкулездік емес сипаттағы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циститтер.                      Балшықпен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109. Оңалу сатысындағы созылмалы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простатит, созылмалы везикулит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(туберкулездік емес этиологиялар).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110. Зәр-тас аурулары, оның ішінде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асқынған пиелонефрит пен цистит.          Балшықпен емдеу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111. Түйіршіктерді алып тастағаннан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1,5-2 ай өткеннен кейін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зәр-тас ауруын операциялық емдеуден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жағдай.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14. Әйелдердің жыныс органдарының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112. Созылмалы жатыр түтігінің қабынуы,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уақытша оңалу кезеңіндегі оофорит,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өршуден кейін 8 аптадан ерте емес,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 қызуы қалыпты, лейкоцитарлық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формуласында және ЭШЖ-де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аналық бездің гормоналдық қызметі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тұрақты;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циклдың екі фазасының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жетіспеушілігінде (аналық бездердің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гипофункциясы);                    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гиполютеинизмде немесе овуляцияның     Бальнеоемдеу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болмауында;                               (родонды сулармен)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хирургиялық емді қажет етпейтін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жатырдағы байланысқан ет өспесінде;       (родонды сулармен)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113. Жедел процесс аяқталған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инфильтрат ісігінің белгілері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қолмен анықтаудан тұрақтанған соң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4-6 аптадан ерте емес кезеңдегі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параметрит, дене қызуы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қалыпты, лейкоцитарлық формуласында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ЭШЖ-да өзгерістер жоқ;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аналық бездің гормоналдық қызметі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тұрақты;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циклдың екі фазасының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жетіспеушілігінде (аналық бездердің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гипофункциясы);                    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гиполютеинизмде немесе овуляцияның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болмауында.                               (родонды сулармен)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114. Жамбастың перитоналды жабысқан жерлері: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аналық бездің гормоналдық қызметі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тұрақты;                                  (родонды сулармен)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циклдың екі фазасының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жетіспеушілігінде (аналық бездердің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гипофункциясы);                    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гиполютеинизмде немесе овуляцияның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болмауында                         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қоспай)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115. Созылмалы жамбас сүйегінің қабынуы,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жедел процесс аяқталған соң 6 аптадан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ерте емес, дене қызуы қалыпты,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лейкоцитарлық формуласында және ЭШЖ-да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өзгерістер жоқ;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циклдың екі фазасының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жетіспеушілігінде (аналық бездердің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гипофункциясы);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гиполютеинизмде немесе овуляцияның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болмауында.                               (родонды сулармен)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116. Созылмалы эндометрит (эндомиометрит),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уақытша оңалу кезеңіндегі оофорит,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өршуден кейін 4 аптадан ерте емес,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 қызуы қалыпты, лейкоцитарлық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формуласында және ЭШЖ-да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өзгерістер жоқ;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аналық бездің гормоналдық қызметі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тұрақты;            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циклдың екі фазасының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жетіспеушілігінде (аналық бездердің       (родонды сулармен)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гипофункциясы);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гиполютеинизмде немесе овуляцияның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болмауында.                               (родонды сулармен)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117. Жатыр орналасуының дұрыс еместігі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жатырдың артқа иілуі, жатырдың артқа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бүгілуі (артқа қарай ығысуы),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ішінде, тоқ ішек, қуық қызметтерінің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бұзылуымен қоса, болған қабыну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процестері немесе жамбастық қабынулар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аналық бездің гормоналдық қызметі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тұрақты;            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циклдың екі фазасының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жетіспеушілігінде (аналық бездердің       (родонды және йодты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гипофункциясы);                           бромды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гиполютеинизмде немесе овуляцияның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болмауында;                               (родонды сулармен)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118. Жыныс органдарының асқыну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процестерінен аналық бездердің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бұзылуы: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циклдың екі фазасының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жетіспеушілігінде;  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Теңіз жағалауында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гиполютеинизмде немесе овуляцияның     Родонды және йодты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 түрінде біршама                   бромды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гиперэстрогенияда.                        курорттар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119. Етеккір қызметі бұзылғанда, етеккір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жүйке және эндокринді жүйесінің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органикалық зақымданулары жоқ болғандағы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орталық генездегі алғашқы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етеккірсіздік (симптоматикалық емдеу);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аналық бездер қызметі бұзылу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салдарынан болған қайталанған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етеккірсіздік;                     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жатырдағы өзгерістер салдарынан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болған қайталанған етеккірсіздік   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(қыруда базальды эндометрия қабатын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алып тастау).                             Балшықпен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120. Асқыну процесінен соң жатыр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аналық бездегі өзгерістер салдары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ретінде өте аз және сирек болатын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етеккірлер (етеккірдің аз келуі)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циклдың екі фазасының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жетіспеушілігінде (қыру);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жатыр ішілік синехиялар            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гиполютеинизмде немесе                 Родонды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овуляцияның болмауында.                   бальнеоемдеу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121. Жиі (полименорея), мол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(гиперменорея) етеккірлер,                Родонды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жатырдағы және аналық бездегі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асқынудан соң болған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салдарынан етеккір циклының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қысқаруы.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122. Асқыну процестері салдарынан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болған жүйесіз етеккір: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циклдың екі фазасының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жетіспеушілігінде;  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гиполютеинизмде.                       Родонды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123. Климактерикалық синдромдар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Родонды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124. Жасанды шақырылған немесе алдын 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болған менопаузаға байланысты жағдай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(менопауза себебін анықтаған соң).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Аталық бездер ісіктерін хирургиялық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емдеу салдарынан болған пішуден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белгі: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қатерсіз;          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Родонды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қатерлі.                              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125. Әйелдер  бедеулігі: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созылмалы жатыр түйінінің қабынуы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салдарынан жатыр түтікшелерінің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бітелуі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аналық бездердің гормоналды қызметі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өзгеріссіз болуынан;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екі фазаның жетіспеушілігінен;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(родонды 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қоспай)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гиполютеинизмде немесе овуляцияның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болмауынан;                               Родонды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функционалдық түтікшелік бедеулік:     Күкірт сутегімен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жатыр түтікшелерінің жиырылу            азотты термальды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белсенділігі төмендеу немесе              сумен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жоқтығынан;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жатыр түтікшелерінің жиырылу            Родонды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белсенділігі өте жоғары немесе жатыр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түтікшелерінің байланыссыздығында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126. Жатырға, түтікшелерге, аналық бездерге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жасалған операциядан соңғы инфильтрат,    Родонды сулармен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үлкею белгілерісіз, процестің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тұрақтылығында, дененің қалыпты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қызуында, лейкоцитарлы формулада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ЭШЖ-да өзгерістер жоқ (операциядан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соңғы 6-8 аптадан ерте емес)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15. Тері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127. Стационарлық және қайту сатысындағы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күзгі-қысқы және көктемгі-жазғы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нысанды шектелген және таралған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псориаз: оңалу сатысындағы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артропатиялық нысан, буын функцияларын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сақтау кезіндегі артралгия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бастапқы артроз.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128. Созылмалы сатыдағы шектелген,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диффузды нейродермит (экссудативті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нысанын қоспағанда) Қышыма.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129. Созылмалы сатыдағы шектелген және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таралған қызыл жалпақ теміреткі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130. Созылмалы нысандағы шын және себорея      Күкірт сутегімен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экземасы, қысқы нысаны                    радонды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131. Склеродермия:                             Күкірт сутегімен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белсенді емес сатыдағы түйіндақты,     радонды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шектелген және таралған 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дәрі-дәрмектік емдеу курсынан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белсенді емес сатыдағы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қимыл-тірек аппаратының зақымдануы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 жүйелік.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132. Созылмалы сатыдағы ихтиоз                 Күкірт сутегімен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(І-ІІ-сатыдағы), кератодермия, түкті      радонды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теміреткілердің шектелген және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таралған нысандары.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133. Созылмалы сатыдағы безеу бөртпесінің      Күкірт сутегімен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шектелген және таралған нысандары.        радонды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бальнеоемдеу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134. Процесс белсенділігінің белгілері жоқ     Күкірт сутегімен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ошақтық және тұтас тақырлық,              радонды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себорейлік қасқа бастану  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16. Көру мүшесінің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135. Алғашқы және дамыған сатыдағы көз іші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қысымының қалыпты деңгейіндегі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бастапқы глаукома (көз дәрігерінің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қорытындысымен).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136. Ауыр жарақаттану, көз контузиясына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күюге байланысты қайта 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келтіру операцияларынан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жағдайлар.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137. Жасанды көз бұршағын ауыстыра отырып,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жастық және жарақаттық катарактісін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хирургиялық түзетуден кейінгі жағдай.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138. Дистрофиялық сипаттағы көз торының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аурулары, ағзаның өршімейтін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компенсивті жағдайдағы көру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жүйкесінің ішінара семуі.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17. Қан аурулары және созылмалы аурулар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139. Ауыр аурулардан (қатерлі ісіктерден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басқа) салдарынан пайда болған темір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тапшысы анемиясы, операциялар,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стационар жағдайында емдеуді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етпейтін созылмалы геморрагиядан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анемия.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140. Жалпы қанағаттанарлық жағдайдағы          Көктемде және күзде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В-12 тапшы, пернициозды, фолий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тапшылығы анемиясы.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141. Жалпы қанағаттанарлық жағдайдағы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гемолитикалық анемия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142. Апластикалық синдромның өршуі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болмаған жағдайдағы гипопластикалық,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апластикалық анемия.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143. Жалпы қанағаттанарлық жағдайдағы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гемофилияның жеңіл және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дәрежесі.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144. Жалпы қанағаттанарлық жағдайдағы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тромбоцитопеникалық пурпураның жеңіл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орташа дәрежесі.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145. Созылмалы лейкоздар (лимфолейкоз,         Көктемде және күзде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миелолейкоз, сублейкомиялық миелоз)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тұрақты клиникалық және гематологиялық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компенсациядағы баяу өршитін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эритмияның бастапқы сатысы.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146. Лимфогранулематоздың бастапқы,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сондай-ақ баяу өршитін, асқынбаған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регионарлық сатысы.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147. Жалпы қанағаттанарлық жағдайдағы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қалыптасу, қалпына келтіру                Күкірт сутегісуымен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сатысындағы І-ІІ-дәрежедегі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  сәулелік ауру.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148. Стационар жағдайында емдеуді қажет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етпейтін ауыр металдармен (мырыш,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сынап және басқа да) созылмалы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кәсіби улану ауырлығының жеңіл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орташа  дәрежесі. </w:t>
      </w:r>
    </w:p>
    <w:bookmarkStart w:name="z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149. Стационар жағдайында емдеуді қажет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етпейтін қан жүйесінің уытты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(химиялық этиология) зақымдануы.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Жасөспірімдер мен балалар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18. Қан айналым жүйесінің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150. Қан айналымының бұзылуынсыз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І-сатыдан аспайтын белсенді процесі       (ревматизмнің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жағдайдағы жүрек ақауымен және            белсенді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ақаусыз фазадағы ревматизм.               фазасы бар бөлімше)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151. І-сатысынан аспайтын қан айналымының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жетіспеушілігімен немесе қан айналымы     (ревматизмнің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жетіспеушілігінсіз жүрек ақауынсыз        белсенді емес фазасы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жүрек ақауымен белсенді емес           бар бөлімше)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фазадағы ревматизм.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152. Аорталық немесе митралды қақпақша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жетіспеушілігінің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біркелкі не толық компенсацияланған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жүрек ақауынсыз белсенді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фазадағы (ұстамадан кейінгі 8-10 айдан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ерте емес) ревматизм.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153. Белсенді емес фазадағы (ұстамадан         Дәрігердің байқауында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10 айдан ерте емес) жүрек         болатын емханалық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ақауынсыз ревматизм.                      жағдайдағы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курорттардағы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154. І-сатысынан аспайтын қан айналымының      Дәрігердің байқауында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кезіндегі процесс          болатын емханалық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белсенділігінің баяу кезеңіндегі          жағдайдағы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жұқпалы-аллергиялық және септикалық       курорттардағы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эндокардиттер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155. Қан айналымының жетіспеушілігінің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ІІ-сатысынан аспайтын туа біткен және     (ревматизмнің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 пайда болған жүрек ақаулары          белсенді фазасы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(операцияға дейін және одан кейін).       бөлімше)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156. Тонзиллогенді кардиомиопатия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(ревматизмнің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белсенді фазасы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бөлімше)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157. Вегативті-тамырлы дистония 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Климаттық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19. Тыныс алу мүшелерінің созылмалы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бейспецификалық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158. Созылмалы пневмония, оның ішінде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оңалу кезіндегі, 1-2 сатыдағы             (Тән емес тыныс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бронх-өкпе жүйесінің даму ақауларының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салдарынан қалыптасқандары.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арналған)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159. Асқынудан кейін 2 айдан ерте емес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қайталанған пневмония, бронхиттер         (Тән емес тыныс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160. Бронхиалдық демікпе, оңалу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кезеңіндегі ауырлығы жеңіл және           (Тән емес тыныс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орташа болған демікпесі бар бронхит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161. Демікпеге дейін. І-ІІ-сатыдағы өкпе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функциясының жетіспеушілігі бар           (Тән емес тыныс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жұқпалы-аллергиялық, жеңіл және орташа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ауыртпалық ағымындағы атопикалық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түріне жататын І-дәрежедегі бронхтық      арналған), ауыр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демікпе. Қайталанған бронхпен және        ағым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оңалу фазасындағы І-ІІ-дәрежедегі         таулы-климаттық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пневмониямен қоса жүретін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І-дәрежедегі бронх демікпесі.             орналасқан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Оңалу фазасындағы демікпе құрамдары       санаторийлер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 созылмалы бронхит.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162. Ағаш пен шөптердің гүлденуі кезеңінен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тыс респираторлы аллергоздар (оның        (Тән емес тыныс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ішінде поллиноздар).               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163. Тұқымқуалаушылық және жүйелі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аурулардағы (муковисцидоздың ауыр емес    (Тән емес тыныс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түрі, иммундық тапшылық жағдайы,   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Луи Бар синдромы және басқа да)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өкпенің созылмалы қабыну аурулары.        арналған)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164. Мұрынжұтқыншақ ауруларына байланысты      Теңіз жағалауында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хирургиялық емдеуден кейін (операциядан   орналасқан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 2 айдан ерте емес) немесе           курорттарда тән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 арқылы емдеуге жатпайтын         тыныс алу ағзаларының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мұрынжұтқыншақ қасындағы патологиялық    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процесс айқын білінген тері аллергиясы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байқалғанда 1-4-тармақта көрсетілген      санаторийлар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аурулардың барлық түрлері.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165. Операция кезеңінің күрделі емес ағым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кезіндегі және тыныс алу функциясы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жетіспеушілігі белгісі болмаған кездегі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операциядан кейін 2 айдан ерте емес       санаторийлар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шектелген патологиялық процеске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байланысты өкпеге жасалған операциядан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рековалесценттер (өкпенің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кейбір бөліктерін алып тастағанда).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20. Тірек-қимыл аппараттарының бұзылуы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166. Полимелиттен кейінгі реконвалесценттер    Тірек-қимыл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жіті кезеңнің аяқталуына қарай,     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бірақ ауру басталуынана 30 күннен  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артық емес полимелитке ұқсас аурулар.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167. Бастан кешкен аурудан кейін, оның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ішінде операцияға дайындау мақсатында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сіресім мен өзгерістер болған жағдайда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ауруды 4-5 айдан ерте емес және 8-10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жылдан кеш емес байқалған полиомелиттің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салдары.                        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168. Хирургиялық араласудан кейінгі (бұлшық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еттерді жетілдіру және жүруге үйрету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үшін) полиомелиттің салдары.              бұзылуы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169. Өз бетімен жүре алған кезде (балдақ,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таяқ көмегімен) және ойылған жарасы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жамбас мүшелерінің қызмет      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бұзылыстары болмағанда бірақ ауру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басталғанына 5-8 жылдан кешіктірмей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жіті кезеңінің аяқталуына қарай 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жұқпалы және жарақаттық миелит пен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мененгиттің салдары.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170. Пертес ауруы                     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171. Жіті кезең аяқталғаннан кейін,   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сондай-ақ жалғастырушы қалпына     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келтіру функциялары болған жағдайда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барынша кеш мерзімдегі жарақаттық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жұқпалы невриттерден,        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полиневриттерден, плекситтерден,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полирадикулиттерден кейінгі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қозғалыстың бұзылуы.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172. Қозғалыс қызметінің бұзылыстарын 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қайта қалпына келтіру үшін жасалған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сүйек-буын аппаратының (туа біткен 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жамбас шығуы, мешелдік қисаю,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артрогриппоз, сколиоз және басқа) 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операциясынан кейінгі науқастар.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173. Сіңірге жасалған қайта қалпына   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келтіру операциясы, ауқымды күйікке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жасалған пластикадан кейінгі,      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сондай-ақ қозғалыс қызметінің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бұзылыстарына жасалған сіресімдерден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науқастар               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174. Омыртқа тұрақтылығы төмендеген   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1-2, 2 және 3-сатыдағы сколиоздар  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175. Кугелберг-Веландердің арқа       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амиотрофиясы                       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176. Жарақаттан пайда болған артриттер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177. Остеомелиттер (туберкулезден басқа)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операция жасауға айғақтар болмаған 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жағдайда жіті кезеңнің аяқталғанына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 ерте емес дене қызуы қалыпты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болғанда операцияны талап етпейтін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жыланкөздік және жыланкөздердің        балшыққа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түрлері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ірі буындардың асқынған         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артроз-артриттері, қимылы тежелген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анкилоздардың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түтікті және жалпақ сүйектер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остеомиелиттерінің склерозды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178. Белсенді емес және белсенділігі    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І-дәрежелі фазадағы жұқпалы тән емес     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полиартрит (ревматоидті)                  (остеомиелитпен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ауыратын балаларды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емдеу үшін)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179. Қалыпты интеллектіде және          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эпилепсиялық талмасы болмаған            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жағдайда жеңіл және орташа                (остеомиелитпен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ауыртпалық деңгейіндегі қозғалыс          ауыратын балаларды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бұзылыстарымен қоса жүретін түрлі         емдеу үшін)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этилогиялы церебралды сал ауруы           тірек-қимыл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функцияларының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бұзылуы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180. Жазыла бастауы баяу консолидация          Жоғарыда көрсетілген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немесе ауырсынатын сүйек қажалуынан       бальнеоемдеу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болатын сүйек сыну салдары.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емханалық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181. Оститтер мен периоститтер (жарақаттық,    Жоғарыда көрсетілген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жұқпалы).                                 бальнеоемдеу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емханалық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емдеу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182. Миозиттер, фибромиозиттер,                Жоғарыда көрсетілген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тендовагиниттер (жұқпалы, уытты,          бальнеоемдеу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жарақаттық).                              балшықпен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емханалық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21. Ас қорыту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183. Соңғы 6 ай ішінде пенетрация мен    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 кету болмаған жағдайда стенозсыз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оңалу кезеңіндегі асқазан мен      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ұлтабардың ойық жарасы.                   орналасқан асқорыту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санаторий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184. Қалыпты және өзгерген секрециясы бар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асқынудан тыс созылмалы гастрит.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орналасқан асқорыту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санаторий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185. Ойық жаралы, стенозды, туберкулез   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түрлері мен созылмалы дизентериядан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басқа асқынудан тыс аш ішек пен жуан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ішектің созылмалы аурулары.               орналасқан асқорыту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санаторий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186. Асқынудан тыс түрлі этиологиялы     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созылмалы гепатит, холангит,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холецистит, холециститті-холангиттер.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орналасқан асқорыту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санаторий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187. Сарғаюсыз аурудың белсенді          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фазасынан тыс, портинограмманың қатты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өзгерісінсіз трансаминаз, билирубин,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альдолаздардың қалыпты көрсеткіші         орналасқан асқорыту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кезіндегі порталды гипертензияның  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клиникалық байқалынуынсыз болған бауыр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циррозы (асцит, ісіну, гиперспленизм,     арналған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өңеш тамырларының варикозды кеңеюі).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188. Операциялық араласуды талап етпейтін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өт-тас ауруы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орналасқан асқорыту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санаторий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189. Боткин ауруынан кейінгі             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реконвалесценттер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қалдықтар айқын байқалғанда,    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бірақ стационардан шыққан соң және        орналасқан асқорыту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гепатит белгілері болмағанда 3 айдан      ағзаларының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ерте емес                                 бар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стационардан шықан соң кезеңдік        арналған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емдеу тәртібімен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190. Стационардан шыққаннан кейін кезеңдік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емдеу тәртібімен жіті ұзаққа созылған     жергілікті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реконвалесценттер немесе созылмалы        (бөлімше).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дизентерияның асқынуы                     Дизентерияны бастан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өткізген балаларға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арналған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22. Психоневрологиялық аурулар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191. Невроздар.                                Шектелген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жүйкелік-психикалық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жергілікті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(бөлімше)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192. Үрекеттік жағдайларының неврологиялық     Шектелген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түрлері                                   жүйкелік-психикалық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жергілікті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(бөлімше)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193. Орталық жүйке жүйесінің ерте              Шектелген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органикалық зақымдалуы, бассүйегінің      жүйкелік-психикалық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жарақаттануы, нейрожұқпа мен             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соматикалық аурулардың салдары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ретінде астениялық, церебрастениялық      жергілікті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невроз тектес жағдайлар                   (бөлімше)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194. Компенсациясы толық емес сатыдағы         Шектелген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психикалық аурулардың невроз сияқты       жүйкелік-психикалық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түрлері                                  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жергілікті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(бөлімше)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195. Әлеуметтік бейімделуі және тәртіп         Шектелген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бұзылыстары айқын емес мінездің           жүйкелік-психикалық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патологиялық түрі мен тұлғаның           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патологиялық қалыптасуының алғашқы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көріністері.                              жергілікті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(бөлімше)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196. Психикалық дамудың кідіруі немесе         Шектелген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самарқау есуастық сатысындағы             жүйкелік-психикалық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олигофрения аясында бұзылулардың жеңіл   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орташа ауыртпалығымен қоса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жүретін әртүрлі этилогиядағы              жергілікті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церебралды сал аурулары.                  (бөлімше)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23. Бүйрек, зәр шығару жолдарының аурулары, зат алмасу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бұзылулары және эндокриндік аурулар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197. Диффузды гломерулонефрит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белсенділіктің 1 және 2-сатысы  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(стационардан шыққаннан кейін            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кезеңдік емдеуді жалғастыру үшін)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белсенді емес фазада.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198. Белсенділігі 1 және 2-сатыдағы және 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белсенді емес фазадағы созылмалы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пиелонефрит.                       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орналасқан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(бөлімшелер)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199. Зәр-тас ауруы                       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өз бетінше кетуге бейім зәр шығару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жолдарындағы тастардың болуы;      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қайталанған тастың пайда болуын        орналасқан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болдырмау мақсатындағы операциядан 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кейінгі кезеңде                           санаторийлар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(бөлімшелер)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200. Зәрдің қалыпты аққанда оңалу        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кезеңіндегі созылмалы цистит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орналасқан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(бөлімшелер)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201. Тубулопатияның әртүрлі түрі               Жергілікті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орналасқан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(бөлімшелер)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202. Зат алмасу, неврогенді және               Бальнеоемдеу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эндокринді жағдайдан семіру               курорттарында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емханалық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203. Компенсация жағдайындағы қант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диабетінің түрлі нысаны мен        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компенсация жағдайының түрлі мерзімі      санаторийлар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(қандағы кетон денелерінің қалыпты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көрсеткіштері, зәрде ацетонның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болмауы, гликемия 250-300 мг%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жоғары емес, тәуліктік глюкозурия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астың қанттық құндылығынан 5-8%)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көп емес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204. Созылмалы холециститпен, холангитпен,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 жолдары дискинезиясымен, ішектер      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дискинезиясымен, гастритпен, оңалуы       санаторийлар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сатысындағы асқазан және ұлтабардың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ойы жарасымен, сондай-ақ нефропатиямен,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ангиоретинопатиямен, полиневритпен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асқынған қант диабеті.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24. Тері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205. Созылмалы есекжем.                   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206. Шектелген, диффузды және таралған    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нейродермиттер.          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207. Псориаз (бастапқы түрлері).          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208. Есекжем.                             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209. Склеродермия (жүйелі түрінен басқа). 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210. Ұялы және тұтас қасқабастық.         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211. Ихтиоз, кератодермия және басқа      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кератоздар (таздан басқа)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212. Тері бояутектерінің бұзылыстары      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213. Дисгидроз.                           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214. Туа біткен күлбірек бөртпе, қарапайым     Күкірт сутегі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түрі                                      термалды сулары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курорттарда айрықша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тері аурулары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балаларға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санаторийлар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Санаторийлік-курорттық емдеуге науқастарды жіберуге болмайтын жалпы медициналық қарсы айғақтар: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 кезеңдегі барлық аурулар, асқыну сатысындағы немесе асқынған жіті іріңді процестері бар созылмалы аурулар.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Оқшаулау мерзімі біткенге дейінгі жіті жұқпалы аурулар. Бацилла тасушылық (күл ауруы мен ішек аруларына байланысты).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Жіті және жұқпалы түрдегі барлық венериялық аурулар.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Психикалық аурулар, нашақорлықтың, созылмалы маскүнемдіктің, эпилепсияның барлық нысандары.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Қатерлі ісіктер (тек жергілікті санаторийларға жіберілуі мүмкін науқастардың қанағаттанарлық жағдайы кезінде радикалды емдеуден кейінгі).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Жіті сатыдағы және өршу сатысындағы қанның барлық аурулары.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Кез-келген текті кахексия, ішкі ағзалардың амилоидозы.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Стационарлық емдеуді немесе хирургиялық емдеуді талап ететін, сондай-ақ өз бетінше қозғала алмайтын, тұрақты күтуге мұқтаж (мамандандырылған санаторийға жіберілген арнайы науқастардан басқа) барлық науқастар.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Кез-келген этилогиядағы эхинококк.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Әртүрлі текті жиі қайталанатын және мол қан кетулер.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Қалыпты жүктілік (климаттық емдеу курорттарына - 26 аптадан бастап).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Белсенді сатыдағы туберкулездің барлық нысаны (мамандандырылған санаторийлардан басқа).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Көз және терінің барлық жұқпалы және паразиттік аурулары.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Селкілдек ұстамалары мен олардың баламалары, мінез-құлық бұзылулары және әлеуметтік бейімделуі, ойлау қабілетінің нашарлығы білінген жеке адамның патологиялық дамуы.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