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22a9" w14:textId="5042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 трансфер-агенттік қызметті жүзеге асыратын ұйымдардың есеп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12 қарашадағы N 396 қаулысы. Қазақстан Республикасының Әділет министрлігінде 2003 жылғы 10 желтоқсанда тіркелді. Тіркеу N 2605. Күші жойылды - ҚР Ұлттық Банкі Басқармасының 2004 жылғы 15 желтоқсандағы N 176 қаулысымен.(V043379)</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3-бабының 2-тармағының 15) тармақшасына сәйкес Қазақстан Республикасы Ұлттық Банкінің Басқармасы қаулы етеді:
</w:t>
      </w:r>
      <w:r>
        <w:br/>
      </w:r>
      <w:r>
        <w:rPr>
          <w:rFonts w:ascii="Times New Roman"/>
          <w:b w:val="false"/>
          <w:i w:val="false"/>
          <w:color w:val="000000"/>
          <w:sz w:val="28"/>
        </w:rPr>
        <w:t>
      1. Бағалы қағаздар рыногында трансфер-агенттік қызметті жүзеге асыратын ұйымдардың есеп беру ережесі бекітілсін.
</w:t>
      </w:r>
      <w:r>
        <w:br/>
      </w:r>
      <w:r>
        <w:rPr>
          <w:rFonts w:ascii="Times New Roman"/>
          <w:b w:val="false"/>
          <w:i w:val="false"/>
          <w:color w:val="000000"/>
          <w:sz w:val="28"/>
        </w:rPr>
        <w:t>
      2.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бағалы қағаздар рыногында трансфер-агенттік қызметті жүзеге асыратын ұйымдарға жіберсін.
</w:t>
      </w:r>
      <w:r>
        <w:br/>
      </w:r>
      <w:r>
        <w:rPr>
          <w:rFonts w:ascii="Times New Roman"/>
          <w:b w:val="false"/>
          <w:i w:val="false"/>
          <w:color w:val="000000"/>
          <w:sz w:val="28"/>
        </w:rPr>
        <w:t>
      3.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тіркелген күннен бастап он күндік мерзімде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Ә.Ғ.Сәйденовке жүктелсін.
</w:t>
      </w:r>
      <w:r>
        <w:br/>
      </w:r>
      <w:r>
        <w:rPr>
          <w:rFonts w:ascii="Times New Roman"/>
          <w:b w:val="false"/>
          <w:i w:val="false"/>
          <w:color w:val="000000"/>
          <w:sz w:val="28"/>
        </w:rPr>
        <w:t>
      5.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"Бағалы қағаздар рыногында 
</w:t>
      </w:r>
      <w:r>
        <w:br/>
      </w:r>
      <w:r>
        <w:rPr>
          <w:rFonts w:ascii="Times New Roman"/>
          <w:b w:val="false"/>
          <w:i w:val="false"/>
          <w:color w:val="000000"/>
          <w:sz w:val="28"/>
        </w:rPr>
        <w:t>
трансфер-агенттік қызметті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есеп беру ережесін бекіту  
</w:t>
      </w:r>
      <w:r>
        <w:br/>
      </w:r>
      <w:r>
        <w:rPr>
          <w:rFonts w:ascii="Times New Roman"/>
          <w:b w:val="false"/>
          <w:i w:val="false"/>
          <w:color w:val="000000"/>
          <w:sz w:val="28"/>
        </w:rPr>
        <w:t>
туралы"         
</w:t>
      </w:r>
      <w:r>
        <w:br/>
      </w:r>
      <w:r>
        <w:rPr>
          <w:rFonts w:ascii="Times New Roman"/>
          <w:b w:val="false"/>
          <w:i w:val="false"/>
          <w:color w:val="000000"/>
          <w:sz w:val="28"/>
        </w:rPr>
        <w:t>
2003 жылғы 12 қарашадағы  
</w:t>
      </w:r>
      <w:r>
        <w:br/>
      </w:r>
      <w:r>
        <w:rPr>
          <w:rFonts w:ascii="Times New Roman"/>
          <w:b w:val="false"/>
          <w:i w:val="false"/>
          <w:color w:val="000000"/>
          <w:sz w:val="28"/>
        </w:rPr>
        <w:t>
N 396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рыногында трансфер-агенттік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қызметті жүзеге асыратын ұйымдардың есеп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3-бабының 2-тармағының 15) тармақшасына сәйкес әзірленді және бағалы қағаздар рыногында трансфер-агенттік қызметті жүзеге асыратын ұйымдардың есеп беру нысандары мен мерзімдерін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Бағалы қағаздар рыногында трансфер-агенттік қызметті жүзеге асыратын ұйымдар (банк операцияларының жекелеген түрлерін жүзеге асыратын ұйымдардан басқасы) бағалы қағаздар рыногын реттеуді және қадағалауды жүзеге асыратын мемлекеттік органға (бұдан әрі - уәкілетті орган) жыл сайын, есепті жылдың 1 қаңтары - 31 желтоқсан аралығындағы кезең үшін ағымдағы жылдың 1 сәуіріне дейінгі мерзімде мыналарды:
</w:t>
      </w:r>
      <w:r>
        <w:br/>
      </w:r>
      <w:r>
        <w:rPr>
          <w:rFonts w:ascii="Times New Roman"/>
          <w:b w:val="false"/>
          <w:i w:val="false"/>
          <w:color w:val="000000"/>
          <w:sz w:val="28"/>
        </w:rPr>
        <w:t>
      осы Ереженің 1-қосымшасына сәйкес бағалы қағаздар рыногында трансфер-агенттік қызметті жүзеге асыратын ұйым туралы мәліметтерді;
</w:t>
      </w:r>
      <w:r>
        <w:br/>
      </w:r>
      <w:r>
        <w:rPr>
          <w:rFonts w:ascii="Times New Roman"/>
          <w:b w:val="false"/>
          <w:i w:val="false"/>
          <w:color w:val="000000"/>
          <w:sz w:val="28"/>
        </w:rPr>
        <w:t>
      осы Ереженің 2-қосымшасына сәйкес бухгалтерлік балансты;
</w:t>
      </w:r>
      <w:r>
        <w:br/>
      </w:r>
      <w:r>
        <w:rPr>
          <w:rFonts w:ascii="Times New Roman"/>
          <w:b w:val="false"/>
          <w:i w:val="false"/>
          <w:color w:val="000000"/>
          <w:sz w:val="28"/>
        </w:rPr>
        <w:t>
      осы Ереженің 3-қосымшасына сәйкес кірістер мен шығыстар туралы есепті;
</w:t>
      </w:r>
      <w:r>
        <w:br/>
      </w:r>
      <w:r>
        <w:rPr>
          <w:rFonts w:ascii="Times New Roman"/>
          <w:b w:val="false"/>
          <w:i w:val="false"/>
          <w:color w:val="000000"/>
          <w:sz w:val="28"/>
        </w:rPr>
        <w:t>
      осы Ереженің 4-қосымшасына сәйкес ақша қозғалысы туралы есепті;
</w:t>
      </w:r>
      <w:r>
        <w:br/>
      </w:r>
      <w:r>
        <w:rPr>
          <w:rFonts w:ascii="Times New Roman"/>
          <w:b w:val="false"/>
          <w:i w:val="false"/>
          <w:color w:val="000000"/>
          <w:sz w:val="28"/>
        </w:rPr>
        <w:t>
      осы Ереженің 5-қосымшасына сәйкес меншік капиталындағы өзгерістер туралы есепті;
</w:t>
      </w:r>
      <w:r>
        <w:br/>
      </w:r>
      <w:r>
        <w:rPr>
          <w:rFonts w:ascii="Times New Roman"/>
          <w:b w:val="false"/>
          <w:i w:val="false"/>
          <w:color w:val="000000"/>
          <w:sz w:val="28"/>
        </w:rPr>
        <w:t>
      қаржылық есепке түсіндірме жазбаны;
</w:t>
      </w:r>
      <w:r>
        <w:br/>
      </w:r>
      <w:r>
        <w:rPr>
          <w:rFonts w:ascii="Times New Roman"/>
          <w:b w:val="false"/>
          <w:i w:val="false"/>
          <w:color w:val="000000"/>
          <w:sz w:val="28"/>
        </w:rPr>
        <w:t>
      есепті жылда жүргізілген қаржылық есеп аудитінің нәтижелері туралы аудиторлық есепті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Есеп уәкілетті органға қағаз жазбада беріледі.
</w:t>
      </w:r>
      <w:r>
        <w:br/>
      </w:r>
      <w:r>
        <w:rPr>
          <w:rFonts w:ascii="Times New Roman"/>
          <w:b w:val="false"/>
          <w:i w:val="false"/>
          <w:color w:val="000000"/>
          <w:sz w:val="28"/>
        </w:rPr>
        <w:t>
      Есеп еркін нысанда жазылған, бағалы қағаздар рыногында трансфер-агенттік қызметті жүзеге асыратын ұйымның басшысы қол қойған және оның мөрімен расталған ілеспе хатпен бірге уәкілетті органға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Есепті уәкілетті органға жіберген кезде оның барлық парақтарына нөмір қойылады, парақтардың жалпы саны ілеспе хатта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Есепке бағалы қағаздар рыногында трансфер-агенттік қызметті жүзеге асыратын ұйымның басшысы және бас бухгалтері қол қояды және мөрмен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Түзетілген және өшірілген есеп бағалы қағаздар рыногында трансфер-агенттік қызметті жүзеге асыратын ұйымға қайтарылуы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Есепке өзгерістер және (немесе) толықтырулар енгізу қажет болған жағдайда, бағалы қағаздар рыногында трансфер-агенттік қызметті жүзеге асыратын ұйым үш жұмыс күні ішінде уәкілетті органға өзгерістер және (немесе) толықтырулар енгізу қажеттігінің себептерін түсіндіре отырып, есептің түзетілген нұсқасын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Уәкілетті орган есепті қараған бағалы қағаздар рыногында трансфер-агенттік қызметті жүзеге асыратын ұйымнан есепте көрсетілген ақпаратты тексеруге қажетті мәліметтер мен құжаттарды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8. Есепті уақтылы бермегені немесе көрсетілген есепте шынайы емес мәліметтер бергені үшін бағалы қағаздар рыногында трансфер-агенттік қызметті жүзеге асыратын ұйым мен оның лауазымды адамдары Қазақстан Республикасының заң актілеріне сәйкес жауапкершілік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трансфер-агенттік қызметті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есеп беру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Бағалы қағаздар рыногында трансфер-агенттік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 жүзеге асыратын ұйым (ұйымның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мәліметтер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20__жылғы ____ 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Мемлекеттiк тiркеу (қайта тіркеу) туралы
</w:t>
      </w:r>
      <w:r>
        <w:br/>
      </w:r>
      <w:r>
        <w:rPr>
          <w:rFonts w:ascii="Times New Roman"/>
          <w:b w:val="false"/>
          <w:i w:val="false"/>
          <w:color w:val="000000"/>
          <w:sz w:val="28"/>
        </w:rPr>
        <w:t>
      мәлiметтер:
</w:t>
      </w:r>
      <w:r>
        <w:br/>
      </w:r>
      <w:r>
        <w:rPr>
          <w:rFonts w:ascii="Times New Roman"/>
          <w:b w:val="false"/>
          <w:i w:val="false"/>
          <w:color w:val="000000"/>
          <w:sz w:val="28"/>
        </w:rPr>
        <w:t>
2.    Банктiк деректемелер:
</w:t>
      </w:r>
      <w:r>
        <w:br/>
      </w:r>
      <w:r>
        <w:rPr>
          <w:rFonts w:ascii="Times New Roman"/>
          <w:b w:val="false"/>
          <w:i w:val="false"/>
          <w:color w:val="000000"/>
          <w:sz w:val="28"/>
        </w:rPr>
        <w:t>
3.    Tуған жерi (тiркелгенi):
</w:t>
      </w:r>
      <w:r>
        <w:br/>
      </w:r>
      <w:r>
        <w:rPr>
          <w:rFonts w:ascii="Times New Roman"/>
          <w:b w:val="false"/>
          <w:i w:val="false"/>
          <w:color w:val="000000"/>
          <w:sz w:val="28"/>
        </w:rPr>
        <w:t>
4.    Тұрған жері (нақты):
</w:t>
      </w:r>
      <w:r>
        <w:br/>
      </w:r>
      <w:r>
        <w:rPr>
          <w:rFonts w:ascii="Times New Roman"/>
          <w:b w:val="false"/>
          <w:i w:val="false"/>
          <w:color w:val="000000"/>
          <w:sz w:val="28"/>
        </w:rPr>
        <w:t>
5.    Байланыс құралдары (телефон, факс,
</w:t>
      </w:r>
      <w:r>
        <w:br/>
      </w:r>
      <w:r>
        <w:rPr>
          <w:rFonts w:ascii="Times New Roman"/>
          <w:b w:val="false"/>
          <w:i w:val="false"/>
          <w:color w:val="000000"/>
          <w:sz w:val="28"/>
        </w:rPr>
        <w:t>
      электронды почта) туралы мәлiметтер:
</w:t>
      </w:r>
      <w:r>
        <w:br/>
      </w:r>
      <w:r>
        <w:rPr>
          <w:rFonts w:ascii="Times New Roman"/>
          <w:b w:val="false"/>
          <w:i w:val="false"/>
          <w:color w:val="000000"/>
          <w:sz w:val="28"/>
        </w:rPr>
        <w:t>
6.    Басшы қызметкерлер туралы мәлiметтер:
</w:t>
      </w:r>
      <w:r>
        <w:br/>
      </w:r>
      <w:r>
        <w:rPr>
          <w:rFonts w:ascii="Times New Roman"/>
          <w:b w:val="false"/>
          <w:i w:val="false"/>
          <w:color w:val="000000"/>
          <w:sz w:val="28"/>
        </w:rPr>
        <w:t>
7.    Филиалдардың саны туралы мәлiметтер:
</w:t>
      </w:r>
      <w:r>
        <w:br/>
      </w:r>
      <w:r>
        <w:rPr>
          <w:rFonts w:ascii="Times New Roman"/>
          <w:b w:val="false"/>
          <w:i w:val="false"/>
          <w:color w:val="000000"/>
          <w:sz w:val="28"/>
        </w:rPr>
        <w:t>
8.    Филиалдардың атауы және олардың тұрған
</w:t>
      </w:r>
      <w:r>
        <w:br/>
      </w:r>
      <w:r>
        <w:rPr>
          <w:rFonts w:ascii="Times New Roman"/>
          <w:b w:val="false"/>
          <w:i w:val="false"/>
          <w:color w:val="000000"/>
          <w:sz w:val="28"/>
        </w:rPr>
        <w:t>
      жерi (нақты):
</w:t>
      </w:r>
      <w:r>
        <w:br/>
      </w:r>
      <w:r>
        <w:rPr>
          <w:rFonts w:ascii="Times New Roman"/>
          <w:b w:val="false"/>
          <w:i w:val="false"/>
          <w:color w:val="000000"/>
          <w:sz w:val="28"/>
        </w:rPr>
        <w:t>
9.    Филиалдардың байланыс құралдары (телефон,
</w:t>
      </w:r>
      <w:r>
        <w:br/>
      </w:r>
      <w:r>
        <w:rPr>
          <w:rFonts w:ascii="Times New Roman"/>
          <w:b w:val="false"/>
          <w:i w:val="false"/>
          <w:color w:val="000000"/>
          <w:sz w:val="28"/>
        </w:rPr>
        <w:t>
      факс, электронды почта) туралы мәлiметтер:
</w:t>
      </w:r>
      <w:r>
        <w:br/>
      </w:r>
      <w:r>
        <w:rPr>
          <w:rFonts w:ascii="Times New Roman"/>
          <w:b w:val="false"/>
          <w:i w:val="false"/>
          <w:color w:val="000000"/>
          <w:sz w:val="28"/>
        </w:rPr>
        <w:t>
10.   Филиалдардың басшы қызметкерлерi туралы
</w:t>
      </w:r>
      <w:r>
        <w:br/>
      </w:r>
      <w:r>
        <w:rPr>
          <w:rFonts w:ascii="Times New Roman"/>
          <w:b w:val="false"/>
          <w:i w:val="false"/>
          <w:color w:val="000000"/>
          <w:sz w:val="28"/>
        </w:rPr>
        <w:t>
      мәлiметтер: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Бiрiншi басшы [қолы]                    Бас бухгалтер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Орындаушы [қолы, телефон номерi]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трансфер-агенттік қызметті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есеп беру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Бухгалтерлік баланс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 рыногында трансфер-агенттiк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қызметтi жүзеге асыратын ұйымның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 жылғы ____ 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Баптардың атауы                 |Ескерту|Есеп.|200_
</w:t>
      </w:r>
      <w:r>
        <w:br/>
      </w:r>
      <w:r>
        <w:rPr>
          <w:rFonts w:ascii="Times New Roman"/>
          <w:b w:val="false"/>
          <w:i w:val="false"/>
          <w:color w:val="000000"/>
          <w:sz w:val="28"/>
        </w:rPr>
        <w:t>
                                               |       |тi   |жылғы
</w:t>
      </w:r>
      <w:r>
        <w:br/>
      </w:r>
      <w:r>
        <w:rPr>
          <w:rFonts w:ascii="Times New Roman"/>
          <w:b w:val="false"/>
          <w:i w:val="false"/>
          <w:color w:val="000000"/>
          <w:sz w:val="28"/>
        </w:rPr>
        <w:t>
                                               |       |ке.  |31
</w:t>
      </w:r>
      <w:r>
        <w:br/>
      </w:r>
      <w:r>
        <w:rPr>
          <w:rFonts w:ascii="Times New Roman"/>
          <w:b w:val="false"/>
          <w:i w:val="false"/>
          <w:color w:val="000000"/>
          <w:sz w:val="28"/>
        </w:rPr>
        <w:t>
                                               |       |зең. |жел.
</w:t>
      </w:r>
      <w:r>
        <w:br/>
      </w:r>
      <w:r>
        <w:rPr>
          <w:rFonts w:ascii="Times New Roman"/>
          <w:b w:val="false"/>
          <w:i w:val="false"/>
          <w:color w:val="000000"/>
          <w:sz w:val="28"/>
        </w:rPr>
        <w:t>
                                               |       |нің  |тоқ
</w:t>
      </w:r>
      <w:r>
        <w:br/>
      </w:r>
      <w:r>
        <w:rPr>
          <w:rFonts w:ascii="Times New Roman"/>
          <w:b w:val="false"/>
          <w:i w:val="false"/>
          <w:color w:val="000000"/>
          <w:sz w:val="28"/>
        </w:rPr>
        <w:t>
                                               |       |ая.  |сан
</w:t>
      </w:r>
      <w:r>
        <w:br/>
      </w:r>
      <w:r>
        <w:rPr>
          <w:rFonts w:ascii="Times New Roman"/>
          <w:b w:val="false"/>
          <w:i w:val="false"/>
          <w:color w:val="000000"/>
          <w:sz w:val="28"/>
        </w:rPr>
        <w:t>
                                               |       |ғында|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Негiзгi қызметте пайдаланылатын негiзгi
</w:t>
      </w:r>
      <w:r>
        <w:br/>
      </w:r>
      <w:r>
        <w:rPr>
          <w:rFonts w:ascii="Times New Roman"/>
          <w:b w:val="false"/>
          <w:i w:val="false"/>
          <w:color w:val="000000"/>
          <w:sz w:val="28"/>
        </w:rPr>
        <w:t>
құрал-жабдықтар (нетто)
</w:t>
      </w:r>
      <w:r>
        <w:br/>
      </w:r>
      <w:r>
        <w:rPr>
          <w:rFonts w:ascii="Times New Roman"/>
          <w:b w:val="false"/>
          <w:i w:val="false"/>
          <w:color w:val="000000"/>
          <w:sz w:val="28"/>
        </w:rPr>
        <w:t>
Материалдық емес активтер (нетто)
</w:t>
      </w:r>
      <w:r>
        <w:br/>
      </w:r>
      <w:r>
        <w:rPr>
          <w:rFonts w:ascii="Times New Roman"/>
          <w:b w:val="false"/>
          <w:i w:val="false"/>
          <w:color w:val="000000"/>
          <w:sz w:val="28"/>
        </w:rPr>
        <w:t>
Басқа заңды тұлғалардың капиталына
</w:t>
      </w:r>
      <w:r>
        <w:br/>
      </w:r>
      <w:r>
        <w:rPr>
          <w:rFonts w:ascii="Times New Roman"/>
          <w:b w:val="false"/>
          <w:i w:val="false"/>
          <w:color w:val="000000"/>
          <w:sz w:val="28"/>
        </w:rPr>
        <w:t>
инвестициялар
</w:t>
      </w:r>
      <w:r>
        <w:br/>
      </w:r>
      <w:r>
        <w:rPr>
          <w:rFonts w:ascii="Times New Roman"/>
          <w:b w:val="false"/>
          <w:i w:val="false"/>
          <w:color w:val="000000"/>
          <w:sz w:val="28"/>
        </w:rPr>
        <w:t>
Ұзақ мерзiмдi дебиторлық берешек
</w:t>
      </w:r>
      <w:r>
        <w:br/>
      </w:r>
      <w:r>
        <w:rPr>
          <w:rFonts w:ascii="Times New Roman"/>
          <w:b w:val="false"/>
          <w:i w:val="false"/>
          <w:color w:val="000000"/>
          <w:sz w:val="28"/>
        </w:rPr>
        <w:t>
(күмәндi борыштар бойынша резервтердi
</w:t>
      </w:r>
      <w:r>
        <w:br/>
      </w:r>
      <w:r>
        <w:rPr>
          <w:rFonts w:ascii="Times New Roman"/>
          <w:b w:val="false"/>
          <w:i w:val="false"/>
          <w:color w:val="000000"/>
          <w:sz w:val="28"/>
        </w:rPr>
        <w:t>
шегергенде)
</w:t>
      </w:r>
      <w:r>
        <w:br/>
      </w:r>
      <w:r>
        <w:rPr>
          <w:rFonts w:ascii="Times New Roman"/>
          <w:b w:val="false"/>
          <w:i w:val="false"/>
          <w:color w:val="000000"/>
          <w:sz w:val="28"/>
        </w:rPr>
        <w:t>
Өтелгенге дейiн ұсталатын бағалы қағаздар
</w:t>
      </w:r>
      <w:r>
        <w:br/>
      </w:r>
      <w:r>
        <w:rPr>
          <w:rFonts w:ascii="Times New Roman"/>
          <w:b w:val="false"/>
          <w:i w:val="false"/>
          <w:color w:val="000000"/>
          <w:sz w:val="28"/>
        </w:rPr>
        <w:t>
(күмәнды борыштар бойынша резервтердi
</w:t>
      </w:r>
      <w:r>
        <w:br/>
      </w:r>
      <w:r>
        <w:rPr>
          <w:rFonts w:ascii="Times New Roman"/>
          <w:b w:val="false"/>
          <w:i w:val="false"/>
          <w:color w:val="000000"/>
          <w:sz w:val="28"/>
        </w:rPr>
        <w:t>
шегергенде)
</w:t>
      </w:r>
      <w:r>
        <w:br/>
      </w:r>
      <w:r>
        <w:rPr>
          <w:rFonts w:ascii="Times New Roman"/>
          <w:b w:val="false"/>
          <w:i w:val="false"/>
          <w:color w:val="000000"/>
          <w:sz w:val="28"/>
        </w:rPr>
        <w:t>
Сатуға арналған қолда бар бағалы қағаздар
</w:t>
      </w:r>
      <w:r>
        <w:br/>
      </w:r>
      <w:r>
        <w:rPr>
          <w:rFonts w:ascii="Times New Roman"/>
          <w:b w:val="false"/>
          <w:i w:val="false"/>
          <w:color w:val="000000"/>
          <w:sz w:val="28"/>
        </w:rPr>
        <w:t>
(күмәнды борыштар бойынша резервтердi
</w:t>
      </w:r>
      <w:r>
        <w:br/>
      </w:r>
      <w:r>
        <w:rPr>
          <w:rFonts w:ascii="Times New Roman"/>
          <w:b w:val="false"/>
          <w:i w:val="false"/>
          <w:color w:val="000000"/>
          <w:sz w:val="28"/>
        </w:rPr>
        <w:t>
шегергенде)
</w:t>
      </w:r>
      <w:r>
        <w:br/>
      </w:r>
      <w:r>
        <w:rPr>
          <w:rFonts w:ascii="Times New Roman"/>
          <w:b w:val="false"/>
          <w:i w:val="false"/>
          <w:color w:val="000000"/>
          <w:sz w:val="28"/>
        </w:rPr>
        <w:t>
"Кері РЕПО" операциясы
</w:t>
      </w:r>
      <w:r>
        <w:br/>
      </w:r>
      <w:r>
        <w:rPr>
          <w:rFonts w:ascii="Times New Roman"/>
          <w:b w:val="false"/>
          <w:i w:val="false"/>
          <w:color w:val="000000"/>
          <w:sz w:val="28"/>
        </w:rPr>
        <w:t>
Басқа да дебиторлық берешек (күмәнды
</w:t>
      </w:r>
      <w:r>
        <w:br/>
      </w:r>
      <w:r>
        <w:rPr>
          <w:rFonts w:ascii="Times New Roman"/>
          <w:b w:val="false"/>
          <w:i w:val="false"/>
          <w:color w:val="000000"/>
          <w:sz w:val="28"/>
        </w:rPr>
        <w:t>
борыштар бойынша резервтердi шегергенде)
</w:t>
      </w:r>
      <w:r>
        <w:br/>
      </w:r>
      <w:r>
        <w:rPr>
          <w:rFonts w:ascii="Times New Roman"/>
          <w:b w:val="false"/>
          <w:i w:val="false"/>
          <w:color w:val="000000"/>
          <w:sz w:val="28"/>
        </w:rPr>
        <w:t>
Басқа активтер
</w:t>
      </w:r>
      <w:r>
        <w:br/>
      </w:r>
      <w:r>
        <w:rPr>
          <w:rFonts w:ascii="Times New Roman"/>
          <w:b w:val="false"/>
          <w:i w:val="false"/>
          <w:color w:val="000000"/>
          <w:sz w:val="28"/>
        </w:rPr>
        <w:t>
Алдағы кезеңдердiң шығыстары
</w:t>
      </w:r>
      <w:r>
        <w:br/>
      </w:r>
      <w:r>
        <w:rPr>
          <w:rFonts w:ascii="Times New Roman"/>
          <w:b w:val="false"/>
          <w:i w:val="false"/>
          <w:color w:val="000000"/>
          <w:sz w:val="28"/>
        </w:rPr>
        <w:t>
Салық талаптары
</w:t>
      </w:r>
      <w:r>
        <w:br/>
      </w:r>
      <w:r>
        <w:rPr>
          <w:rFonts w:ascii="Times New Roman"/>
          <w:b w:val="false"/>
          <w:i w:val="false"/>
          <w:color w:val="000000"/>
          <w:sz w:val="28"/>
        </w:rPr>
        <w:t>
Мерзiмi өткен салық талабы
</w:t>
      </w:r>
      <w:r>
        <w:br/>
      </w:r>
      <w:r>
        <w:rPr>
          <w:rFonts w:ascii="Times New Roman"/>
          <w:b w:val="false"/>
          <w:i w:val="false"/>
          <w:color w:val="000000"/>
          <w:sz w:val="28"/>
        </w:rPr>
        <w:t>
Қысқа мерзiмдi дебиторлық берешек (күмәнды
</w:t>
      </w:r>
      <w:r>
        <w:br/>
      </w:r>
      <w:r>
        <w:rPr>
          <w:rFonts w:ascii="Times New Roman"/>
          <w:b w:val="false"/>
          <w:i w:val="false"/>
          <w:color w:val="000000"/>
          <w:sz w:val="28"/>
        </w:rPr>
        <w:t>
борыштар бойынша резервтeрдi шегергенде)
</w:t>
      </w:r>
      <w:r>
        <w:br/>
      </w:r>
      <w:r>
        <w:rPr>
          <w:rFonts w:ascii="Times New Roman"/>
          <w:b w:val="false"/>
          <w:i w:val="false"/>
          <w:color w:val="000000"/>
          <w:sz w:val="28"/>
        </w:rPr>
        <w:t>
Саудаға арналған бағалы қағаздар (күмәнды
</w:t>
      </w:r>
      <w:r>
        <w:br/>
      </w:r>
      <w:r>
        <w:rPr>
          <w:rFonts w:ascii="Times New Roman"/>
          <w:b w:val="false"/>
          <w:i w:val="false"/>
          <w:color w:val="000000"/>
          <w:sz w:val="28"/>
        </w:rPr>
        <w:t>
борыштар бойынша резервтердi шегергенде)
</w:t>
      </w:r>
      <w:r>
        <w:br/>
      </w:r>
      <w:r>
        <w:rPr>
          <w:rFonts w:ascii="Times New Roman"/>
          <w:b w:val="false"/>
          <w:i w:val="false"/>
          <w:color w:val="000000"/>
          <w:sz w:val="28"/>
        </w:rPr>
        <w:t>
Орналастырылған салымдар (күмәнды борыштар
</w:t>
      </w:r>
      <w:r>
        <w:br/>
      </w:r>
      <w:r>
        <w:rPr>
          <w:rFonts w:ascii="Times New Roman"/>
          <w:b w:val="false"/>
          <w:i w:val="false"/>
          <w:color w:val="000000"/>
          <w:sz w:val="28"/>
        </w:rPr>
        <w:t>
бойынша резервтердi шегергенде)
</w:t>
      </w:r>
      <w:r>
        <w:br/>
      </w:r>
      <w:r>
        <w:rPr>
          <w:rFonts w:ascii="Times New Roman"/>
          <w:b w:val="false"/>
          <w:i w:val="false"/>
          <w:color w:val="000000"/>
          <w:sz w:val="28"/>
        </w:rPr>
        <w:t>
Ақшалар
</w:t>
      </w:r>
      <w:r>
        <w:br/>
      </w:r>
      <w:r>
        <w:rPr>
          <w:rFonts w:ascii="Times New Roman"/>
          <w:b w:val="false"/>
          <w:i w:val="false"/>
          <w:color w:val="000000"/>
          <w:sz w:val="28"/>
        </w:rPr>
        <w:t>
оның iшiнде:
</w:t>
      </w:r>
      <w:r>
        <w:br/>
      </w:r>
      <w:r>
        <w:rPr>
          <w:rFonts w:ascii="Times New Roman"/>
          <w:b w:val="false"/>
          <w:i w:val="false"/>
          <w:color w:val="000000"/>
          <w:sz w:val="28"/>
        </w:rPr>
        <w:t>
кассадағы қолма-қол ақша
</w:t>
      </w:r>
      <w:r>
        <w:br/>
      </w:r>
      <w:r>
        <w:rPr>
          <w:rFonts w:ascii="Times New Roman"/>
          <w:b w:val="false"/>
          <w:i w:val="false"/>
          <w:color w:val="000000"/>
          <w:sz w:val="28"/>
        </w:rPr>
        <w:t>
банктер шоттарындағы ақша
</w:t>
      </w:r>
    </w:p>
    <w:p>
      <w:pPr>
        <w:spacing w:after="0"/>
        <w:ind w:left="0"/>
        <w:jc w:val="both"/>
      </w:pPr>
      <w:r>
        <w:rPr>
          <w:rFonts w:ascii="Times New Roman"/>
          <w:b w:val="false"/>
          <w:i w:val="false"/>
          <w:color w:val="000000"/>
          <w:sz w:val="28"/>
        </w:rPr>
        <w:t>
Активтер жиынтығы
</w:t>
      </w:r>
    </w:p>
    <w:p>
      <w:pPr>
        <w:spacing w:after="0"/>
        <w:ind w:left="0"/>
        <w:jc w:val="both"/>
      </w:pPr>
      <w:r>
        <w:rPr>
          <w:rFonts w:ascii="Times New Roman"/>
          <w:b w:val="false"/>
          <w:i w:val="false"/>
          <w:color w:val="000000"/>
          <w:sz w:val="28"/>
        </w:rPr>
        <w:t>
</w:t>
      </w:r>
      <w:r>
        <w:rPr>
          <w:rFonts w:ascii="Times New Roman"/>
          <w:b/>
          <w:i w:val="false"/>
          <w:color w:val="000000"/>
          <w:sz w:val="28"/>
        </w:rPr>
        <w:t>
Мiндеттемелер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Ұзақ мерзiмдi алынған заемдар
</w:t>
      </w:r>
      <w:r>
        <w:br/>
      </w:r>
      <w:r>
        <w:rPr>
          <w:rFonts w:ascii="Times New Roman"/>
          <w:b w:val="false"/>
          <w:i w:val="false"/>
          <w:color w:val="000000"/>
          <w:sz w:val="28"/>
        </w:rPr>
        <w:t>
оның iшiнде:
</w:t>
      </w:r>
      <w:r>
        <w:br/>
      </w:r>
      <w:r>
        <w:rPr>
          <w:rFonts w:ascii="Times New Roman"/>
          <w:b w:val="false"/>
          <w:i w:val="false"/>
          <w:color w:val="000000"/>
          <w:sz w:val="28"/>
        </w:rPr>
        <w:t>
  Қаржылық жалға алу
</w:t>
      </w:r>
      <w:r>
        <w:br/>
      </w:r>
      <w:r>
        <w:rPr>
          <w:rFonts w:ascii="Times New Roman"/>
          <w:b w:val="false"/>
          <w:i w:val="false"/>
          <w:color w:val="000000"/>
          <w:sz w:val="28"/>
        </w:rPr>
        <w:t>
Ұзақ мерзiмдi кредиторлық берешек
</w:t>
      </w:r>
      <w:r>
        <w:br/>
      </w:r>
      <w:r>
        <w:rPr>
          <w:rFonts w:ascii="Times New Roman"/>
          <w:b w:val="false"/>
          <w:i w:val="false"/>
          <w:color w:val="000000"/>
          <w:sz w:val="28"/>
        </w:rPr>
        <w:t>
Шығарылған борыштық бағалы қағаздар
</w:t>
      </w:r>
      <w:r>
        <w:br/>
      </w:r>
      <w:r>
        <w:rPr>
          <w:rFonts w:ascii="Times New Roman"/>
          <w:b w:val="false"/>
          <w:i w:val="false"/>
          <w:color w:val="000000"/>
          <w:sz w:val="28"/>
        </w:rPr>
        <w:t>
Мерзімі өткен салық мiндеттемелерi
</w:t>
      </w:r>
      <w:r>
        <w:br/>
      </w:r>
      <w:r>
        <w:rPr>
          <w:rFonts w:ascii="Times New Roman"/>
          <w:b w:val="false"/>
          <w:i w:val="false"/>
          <w:color w:val="000000"/>
          <w:sz w:val="28"/>
        </w:rPr>
        <w:t>
Алдағы кезеңдердiң кірістері
</w:t>
      </w:r>
      <w:r>
        <w:br/>
      </w:r>
      <w:r>
        <w:rPr>
          <w:rFonts w:ascii="Times New Roman"/>
          <w:b w:val="false"/>
          <w:i w:val="false"/>
          <w:color w:val="000000"/>
          <w:sz w:val="28"/>
        </w:rPr>
        <w:t>
Акциялар бойынша акционерлермен есеп
</w:t>
      </w:r>
      <w:r>
        <w:br/>
      </w:r>
      <w:r>
        <w:rPr>
          <w:rFonts w:ascii="Times New Roman"/>
          <w:b w:val="false"/>
          <w:i w:val="false"/>
          <w:color w:val="000000"/>
          <w:sz w:val="28"/>
        </w:rPr>
        <w:t>
айырысу бойынша есептелген шығыстар
</w:t>
      </w:r>
      <w:r>
        <w:br/>
      </w:r>
      <w:r>
        <w:rPr>
          <w:rFonts w:ascii="Times New Roman"/>
          <w:b w:val="false"/>
          <w:i w:val="false"/>
          <w:color w:val="000000"/>
          <w:sz w:val="28"/>
        </w:rPr>
        <w:t>
Салық мiндеттемелерi
</w:t>
      </w:r>
      <w:r>
        <w:br/>
      </w:r>
      <w:r>
        <w:rPr>
          <w:rFonts w:ascii="Times New Roman"/>
          <w:b w:val="false"/>
          <w:i w:val="false"/>
          <w:color w:val="000000"/>
          <w:sz w:val="28"/>
        </w:rPr>
        <w:t>
Қысқа мерзiмдi берешек
</w:t>
      </w:r>
      <w:r>
        <w:br/>
      </w:r>
      <w:r>
        <w:rPr>
          <w:rFonts w:ascii="Times New Roman"/>
          <w:b w:val="false"/>
          <w:i w:val="false"/>
          <w:color w:val="000000"/>
          <w:sz w:val="28"/>
        </w:rPr>
        <w:t>
Қысқа мерзiмдi алынған заемдар
</w:t>
      </w:r>
      <w:r>
        <w:br/>
      </w:r>
      <w:r>
        <w:rPr>
          <w:rFonts w:ascii="Times New Roman"/>
          <w:b w:val="false"/>
          <w:i w:val="false"/>
          <w:color w:val="000000"/>
          <w:sz w:val="28"/>
        </w:rPr>
        <w:t>
"РЕПО" операциясы
</w:t>
      </w:r>
      <w:r>
        <w:br/>
      </w:r>
      <w:r>
        <w:rPr>
          <w:rFonts w:ascii="Times New Roman"/>
          <w:b w:val="false"/>
          <w:i w:val="false"/>
          <w:color w:val="000000"/>
          <w:sz w:val="28"/>
        </w:rPr>
        <w:t>
Қызметкерлер мен есеп айырысу бойынша
</w:t>
      </w:r>
      <w:r>
        <w:br/>
      </w:r>
      <w:r>
        <w:rPr>
          <w:rFonts w:ascii="Times New Roman"/>
          <w:b w:val="false"/>
          <w:i w:val="false"/>
          <w:color w:val="000000"/>
          <w:sz w:val="28"/>
        </w:rPr>
        <w:t>
есептелген шығыстар
</w:t>
      </w:r>
    </w:p>
    <w:p>
      <w:pPr>
        <w:spacing w:after="0"/>
        <w:ind w:left="0"/>
        <w:jc w:val="both"/>
      </w:pPr>
      <w:r>
        <w:rPr>
          <w:rFonts w:ascii="Times New Roman"/>
          <w:b w:val="false"/>
          <w:i w:val="false"/>
          <w:color w:val="000000"/>
          <w:sz w:val="28"/>
        </w:rPr>
        <w:t>
Басқа да мiндеттемелер
</w:t>
      </w:r>
    </w:p>
    <w:p>
      <w:pPr>
        <w:spacing w:after="0"/>
        <w:ind w:left="0"/>
        <w:jc w:val="both"/>
      </w:pPr>
      <w:r>
        <w:rPr>
          <w:rFonts w:ascii="Times New Roman"/>
          <w:b w:val="false"/>
          <w:i w:val="false"/>
          <w:color w:val="000000"/>
          <w:sz w:val="28"/>
        </w:rPr>
        <w:t>
Жиынтық мiндеттемелер
</w:t>
      </w:r>
    </w:p>
    <w:p>
      <w:pPr>
        <w:spacing w:after="0"/>
        <w:ind w:left="0"/>
        <w:jc w:val="both"/>
      </w:pPr>
      <w:r>
        <w:rPr>
          <w:rFonts w:ascii="Times New Roman"/>
          <w:b w:val="false"/>
          <w:i w:val="false"/>
          <w:color w:val="000000"/>
          <w:sz w:val="28"/>
        </w:rPr>
        <w:t>
Азшылық үлесi
</w:t>
      </w:r>
    </w:p>
    <w:p>
      <w:pPr>
        <w:spacing w:after="0"/>
        <w:ind w:left="0"/>
        <w:jc w:val="both"/>
      </w:pPr>
      <w:r>
        <w:rPr>
          <w:rFonts w:ascii="Times New Roman"/>
          <w:b w:val="false"/>
          <w:i w:val="false"/>
          <w:color w:val="000000"/>
          <w:sz w:val="28"/>
        </w:rPr>
        <w:t>
</w:t>
      </w:r>
      <w:r>
        <w:rPr>
          <w:rFonts w:ascii="Times New Roman"/>
          <w:b/>
          <w:i w:val="false"/>
          <w:color w:val="000000"/>
          <w:sz w:val="28"/>
        </w:rPr>
        <w:t>
Меншiк капитал
</w:t>
      </w:r>
      <w:r>
        <w:rPr>
          <w:rFonts w:ascii="Times New Roman"/>
          <w:b w:val="false"/>
          <w:i w:val="false"/>
          <w:color w:val="000000"/>
          <w:sz w:val="28"/>
        </w:rPr>
        <w:t>
</w:t>
      </w:r>
    </w:p>
    <w:p>
      <w:pPr>
        <w:spacing w:after="0"/>
        <w:ind w:left="0"/>
        <w:jc w:val="both"/>
      </w:pPr>
      <w:r>
        <w:rPr>
          <w:rFonts w:ascii="Times New Roman"/>
          <w:b w:val="false"/>
          <w:i w:val="false"/>
          <w:color w:val="000000"/>
          <w:sz w:val="28"/>
        </w:rPr>
        <w:t>
Жарғылық капитал
</w:t>
      </w:r>
      <w:r>
        <w:br/>
      </w:r>
      <w:r>
        <w:rPr>
          <w:rFonts w:ascii="Times New Roman"/>
          <w:b w:val="false"/>
          <w:i w:val="false"/>
          <w:color w:val="000000"/>
          <w:sz w:val="28"/>
        </w:rPr>
        <w:t>
Алынған капитал
</w:t>
      </w:r>
      <w:r>
        <w:br/>
      </w:r>
      <w:r>
        <w:rPr>
          <w:rFonts w:ascii="Times New Roman"/>
          <w:b w:val="false"/>
          <w:i w:val="false"/>
          <w:color w:val="000000"/>
          <w:sz w:val="28"/>
        </w:rPr>
        <w:t>
Төленбеген капитал
</w:t>
      </w:r>
      <w:r>
        <w:br/>
      </w:r>
      <w:r>
        <w:rPr>
          <w:rFonts w:ascii="Times New Roman"/>
          <w:b w:val="false"/>
          <w:i w:val="false"/>
          <w:color w:val="000000"/>
          <w:sz w:val="28"/>
        </w:rPr>
        <w:t>
Қосымша төленген капитал
</w:t>
      </w:r>
      <w:r>
        <w:br/>
      </w:r>
      <w:r>
        <w:rPr>
          <w:rFonts w:ascii="Times New Roman"/>
          <w:b w:val="false"/>
          <w:i w:val="false"/>
          <w:color w:val="000000"/>
          <w:sz w:val="28"/>
        </w:rPr>
        <w:t>
Қайта бағалау резервтерi
</w:t>
      </w:r>
      <w:r>
        <w:br/>
      </w:r>
      <w:r>
        <w:rPr>
          <w:rFonts w:ascii="Times New Roman"/>
          <w:b w:val="false"/>
          <w:i w:val="false"/>
          <w:color w:val="000000"/>
          <w:sz w:val="28"/>
        </w:rPr>
        <w:t>
Бөлiнбеген кiрiс (жабылмаған шығын):
</w:t>
      </w:r>
      <w:r>
        <w:br/>
      </w:r>
      <w:r>
        <w:rPr>
          <w:rFonts w:ascii="Times New Roman"/>
          <w:b w:val="false"/>
          <w:i w:val="false"/>
          <w:color w:val="000000"/>
          <w:sz w:val="28"/>
        </w:rPr>
        <w:t>
оның iшiнде:
</w:t>
      </w:r>
      <w:r>
        <w:br/>
      </w:r>
      <w:r>
        <w:rPr>
          <w:rFonts w:ascii="Times New Roman"/>
          <w:b w:val="false"/>
          <w:i w:val="false"/>
          <w:color w:val="000000"/>
          <w:sz w:val="28"/>
        </w:rPr>
        <w:t>
 өткен жылдарда
</w:t>
      </w:r>
      <w:r>
        <w:br/>
      </w:r>
      <w:r>
        <w:rPr>
          <w:rFonts w:ascii="Times New Roman"/>
          <w:b w:val="false"/>
          <w:i w:val="false"/>
          <w:color w:val="000000"/>
          <w:sz w:val="28"/>
        </w:rPr>
        <w:t>
 есептiк кезеңде
</w:t>
      </w:r>
    </w:p>
    <w:p>
      <w:pPr>
        <w:spacing w:after="0"/>
        <w:ind w:left="0"/>
        <w:jc w:val="both"/>
      </w:pPr>
      <w:r>
        <w:rPr>
          <w:rFonts w:ascii="Times New Roman"/>
          <w:b w:val="false"/>
          <w:i w:val="false"/>
          <w:color w:val="000000"/>
          <w:sz w:val="28"/>
        </w:rPr>
        <w:t>
Жиынтық капитал
</w:t>
      </w:r>
    </w:p>
    <w:p>
      <w:pPr>
        <w:spacing w:after="0"/>
        <w:ind w:left="0"/>
        <w:jc w:val="both"/>
      </w:pPr>
      <w:r>
        <w:rPr>
          <w:rFonts w:ascii="Times New Roman"/>
          <w:b w:val="false"/>
          <w:i w:val="false"/>
          <w:color w:val="000000"/>
          <w:sz w:val="28"/>
        </w:rPr>
        <w:t>
Жиынтық пассивтер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Бiрiншi басшы [қолы]                    Бас бухгалтер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Орындаушы [қолы, телефон номерi]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трансфер-агенттік қызметті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есеп беру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Кiрiстер және шығыстар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 рыногында трансфер-агенттiк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қызметтi жүзеге асыратын ұйымның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 жылғы ____ 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Баптардың атауы                 |Ескерту|Есеп.|200_
</w:t>
      </w:r>
      <w:r>
        <w:br/>
      </w:r>
      <w:r>
        <w:rPr>
          <w:rFonts w:ascii="Times New Roman"/>
          <w:b w:val="false"/>
          <w:i w:val="false"/>
          <w:color w:val="000000"/>
          <w:sz w:val="28"/>
        </w:rPr>
        <w:t>
                                               |       |тi   |жылғы
</w:t>
      </w:r>
      <w:r>
        <w:br/>
      </w:r>
      <w:r>
        <w:rPr>
          <w:rFonts w:ascii="Times New Roman"/>
          <w:b w:val="false"/>
          <w:i w:val="false"/>
          <w:color w:val="000000"/>
          <w:sz w:val="28"/>
        </w:rPr>
        <w:t>
                                               |       |ке.  |31
</w:t>
      </w:r>
      <w:r>
        <w:br/>
      </w:r>
      <w:r>
        <w:rPr>
          <w:rFonts w:ascii="Times New Roman"/>
          <w:b w:val="false"/>
          <w:i w:val="false"/>
          <w:color w:val="000000"/>
          <w:sz w:val="28"/>
        </w:rPr>
        <w:t>
                                               |       |зең. |жел.
</w:t>
      </w:r>
      <w:r>
        <w:br/>
      </w:r>
      <w:r>
        <w:rPr>
          <w:rFonts w:ascii="Times New Roman"/>
          <w:b w:val="false"/>
          <w:i w:val="false"/>
          <w:color w:val="000000"/>
          <w:sz w:val="28"/>
        </w:rPr>
        <w:t>
                                               |       |нің  |тоқ
</w:t>
      </w:r>
      <w:r>
        <w:br/>
      </w:r>
      <w:r>
        <w:rPr>
          <w:rFonts w:ascii="Times New Roman"/>
          <w:b w:val="false"/>
          <w:i w:val="false"/>
          <w:color w:val="000000"/>
          <w:sz w:val="28"/>
        </w:rPr>
        <w:t>
                                               |       |ая.  |сан
</w:t>
      </w:r>
      <w:r>
        <w:br/>
      </w:r>
      <w:r>
        <w:rPr>
          <w:rFonts w:ascii="Times New Roman"/>
          <w:b w:val="false"/>
          <w:i w:val="false"/>
          <w:color w:val="000000"/>
          <w:sz w:val="28"/>
        </w:rPr>
        <w:t>
                                               |       |ғында|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Бағалы қағаздар рыногындағы трансфер-агенттiк
</w:t>
      </w:r>
      <w:r>
        <w:br/>
      </w:r>
      <w:r>
        <w:rPr>
          <w:rFonts w:ascii="Times New Roman"/>
          <w:b w:val="false"/>
          <w:i w:val="false"/>
          <w:color w:val="000000"/>
          <w:sz w:val="28"/>
        </w:rPr>
        <w:t>
қызметтен сыйақы түріндегі кірістер
</w:t>
      </w:r>
      <w:r>
        <w:br/>
      </w:r>
      <w:r>
        <w:rPr>
          <w:rFonts w:ascii="Times New Roman"/>
          <w:b w:val="false"/>
          <w:i w:val="false"/>
          <w:color w:val="000000"/>
          <w:sz w:val="28"/>
        </w:rPr>
        <w:t>
Орналастырылған салымдар бойынша сыйақы
</w:t>
      </w:r>
      <w:r>
        <w:br/>
      </w:r>
      <w:r>
        <w:rPr>
          <w:rFonts w:ascii="Times New Roman"/>
          <w:b w:val="false"/>
          <w:i w:val="false"/>
          <w:color w:val="000000"/>
          <w:sz w:val="28"/>
        </w:rPr>
        <w:t>
түріндегі кірістер
</w:t>
      </w:r>
      <w:r>
        <w:br/>
      </w:r>
      <w:r>
        <w:rPr>
          <w:rFonts w:ascii="Times New Roman"/>
          <w:b w:val="false"/>
          <w:i w:val="false"/>
          <w:color w:val="000000"/>
          <w:sz w:val="28"/>
        </w:rPr>
        <w:t>
Бағалы қағаздар бойынша сыйақы
</w:t>
      </w:r>
      <w:r>
        <w:br/>
      </w:r>
      <w:r>
        <w:rPr>
          <w:rFonts w:ascii="Times New Roman"/>
          <w:b w:val="false"/>
          <w:i w:val="false"/>
          <w:color w:val="000000"/>
          <w:sz w:val="28"/>
        </w:rPr>
        <w:t>
(купон/дисконт) түріндегі кірістер
</w:t>
      </w:r>
      <w:r>
        <w:br/>
      </w:r>
      <w:r>
        <w:rPr>
          <w:rFonts w:ascii="Times New Roman"/>
          <w:b w:val="false"/>
          <w:i w:val="false"/>
          <w:color w:val="000000"/>
          <w:sz w:val="28"/>
        </w:rPr>
        <w:t>
Бағалы қағазда бойынша өзге де кiрiстер
</w:t>
      </w:r>
      <w:r>
        <w:br/>
      </w:r>
      <w:r>
        <w:rPr>
          <w:rFonts w:ascii="Times New Roman"/>
          <w:b w:val="false"/>
          <w:i w:val="false"/>
          <w:color w:val="000000"/>
          <w:sz w:val="28"/>
        </w:rPr>
        <w:t>
(шығындар) (нетто)
</w:t>
      </w:r>
      <w:r>
        <w:br/>
      </w:r>
      <w:r>
        <w:rPr>
          <w:rFonts w:ascii="Times New Roman"/>
          <w:b w:val="false"/>
          <w:i w:val="false"/>
          <w:color w:val="000000"/>
          <w:sz w:val="28"/>
        </w:rPr>
        <w:t>
оның iшiнде:
</w:t>
      </w:r>
      <w:r>
        <w:br/>
      </w:r>
      <w:r>
        <w:rPr>
          <w:rFonts w:ascii="Times New Roman"/>
          <w:b w:val="false"/>
          <w:i w:val="false"/>
          <w:color w:val="000000"/>
          <w:sz w:val="28"/>
        </w:rPr>
        <w:t>
Бағалы қағаздарды сатып алудан-сатудан
</w:t>
      </w:r>
      <w:r>
        <w:br/>
      </w:r>
      <w:r>
        <w:rPr>
          <w:rFonts w:ascii="Times New Roman"/>
          <w:b w:val="false"/>
          <w:i w:val="false"/>
          <w:color w:val="000000"/>
          <w:sz w:val="28"/>
        </w:rPr>
        <w:t>
түскен кiрiстер (нетто)
</w:t>
      </w:r>
      <w:r>
        <w:br/>
      </w:r>
      <w:r>
        <w:rPr>
          <w:rFonts w:ascii="Times New Roman"/>
          <w:b w:val="false"/>
          <w:i w:val="false"/>
          <w:color w:val="000000"/>
          <w:sz w:val="28"/>
        </w:rPr>
        <w:t>
Саудаға арналған және қолда бар сатуға
</w:t>
      </w:r>
      <w:r>
        <w:br/>
      </w:r>
      <w:r>
        <w:rPr>
          <w:rFonts w:ascii="Times New Roman"/>
          <w:b w:val="false"/>
          <w:i w:val="false"/>
          <w:color w:val="000000"/>
          <w:sz w:val="28"/>
        </w:rPr>
        <w:t>
арналған бағалы қағаздар құнының өзгеруiнен
</w:t>
      </w:r>
      <w:r>
        <w:br/>
      </w:r>
      <w:r>
        <w:rPr>
          <w:rFonts w:ascii="Times New Roman"/>
          <w:b w:val="false"/>
          <w:i w:val="false"/>
          <w:color w:val="000000"/>
          <w:sz w:val="28"/>
        </w:rPr>
        <w:t>
кiрiстер (нетто)
</w:t>
      </w:r>
      <w:r>
        <w:br/>
      </w:r>
      <w:r>
        <w:rPr>
          <w:rFonts w:ascii="Times New Roman"/>
          <w:b w:val="false"/>
          <w:i w:val="false"/>
          <w:color w:val="000000"/>
          <w:sz w:val="28"/>
        </w:rPr>
        <w:t>
Шетел валютасын қайта бағалаудан кiрiстер
</w:t>
      </w:r>
      <w:r>
        <w:br/>
      </w:r>
      <w:r>
        <w:rPr>
          <w:rFonts w:ascii="Times New Roman"/>
          <w:b w:val="false"/>
          <w:i w:val="false"/>
          <w:color w:val="000000"/>
          <w:sz w:val="28"/>
        </w:rPr>
        <w:t>
(шығындар) (нетто)
</w:t>
      </w:r>
      <w:r>
        <w:br/>
      </w:r>
      <w:r>
        <w:rPr>
          <w:rFonts w:ascii="Times New Roman"/>
          <w:b w:val="false"/>
          <w:i w:val="false"/>
          <w:color w:val="000000"/>
          <w:sz w:val="28"/>
        </w:rPr>
        <w:t>
Басқа заңды тұлғалардың капиталына қатысудан
</w:t>
      </w:r>
      <w:r>
        <w:br/>
      </w:r>
      <w:r>
        <w:rPr>
          <w:rFonts w:ascii="Times New Roman"/>
          <w:b w:val="false"/>
          <w:i w:val="false"/>
          <w:color w:val="000000"/>
          <w:sz w:val="28"/>
        </w:rPr>
        <w:t>
түскен кiрiс
</w:t>
      </w:r>
      <w:r>
        <w:br/>
      </w:r>
      <w:r>
        <w:rPr>
          <w:rFonts w:ascii="Times New Roman"/>
          <w:b w:val="false"/>
          <w:i w:val="false"/>
          <w:color w:val="000000"/>
          <w:sz w:val="28"/>
        </w:rPr>
        <w:t>
Өзге де кірістер
</w:t>
      </w:r>
      <w:r>
        <w:br/>
      </w:r>
      <w:r>
        <w:rPr>
          <w:rFonts w:ascii="Times New Roman"/>
          <w:b w:val="false"/>
          <w:i w:val="false"/>
          <w:color w:val="000000"/>
          <w:sz w:val="28"/>
        </w:rPr>
        <w:t>
Көзделмеген кiрiс (шығын)
</w:t>
      </w:r>
    </w:p>
    <w:p>
      <w:pPr>
        <w:spacing w:after="0"/>
        <w:ind w:left="0"/>
        <w:jc w:val="both"/>
      </w:pPr>
      <w:r>
        <w:rPr>
          <w:rFonts w:ascii="Times New Roman"/>
          <w:b w:val="false"/>
          <w:i w:val="false"/>
          <w:color w:val="000000"/>
          <w:sz w:val="28"/>
        </w:rPr>
        <w:t>
</w:t>
      </w:r>
      <w:r>
        <w:rPr>
          <w:rFonts w:ascii="Times New Roman"/>
          <w:b/>
          <w:i w:val="false"/>
          <w:color w:val="000000"/>
          <w:sz w:val="28"/>
        </w:rPr>
        <w:t>
Кiрiстер жиынтығы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Комиссиялық шығыстар
</w:t>
      </w:r>
      <w:r>
        <w:br/>
      </w:r>
      <w:r>
        <w:rPr>
          <w:rFonts w:ascii="Times New Roman"/>
          <w:b w:val="false"/>
          <w:i w:val="false"/>
          <w:color w:val="000000"/>
          <w:sz w:val="28"/>
        </w:rPr>
        <w:t>
Бағалы қағаздар (сыйлықақы) түріндегі шығыстар
</w:t>
      </w:r>
      <w:r>
        <w:br/>
      </w:r>
      <w:r>
        <w:rPr>
          <w:rFonts w:ascii="Times New Roman"/>
          <w:b w:val="false"/>
          <w:i w:val="false"/>
          <w:color w:val="000000"/>
          <w:sz w:val="28"/>
        </w:rPr>
        <w:t>
Алынған заемдар бойынша шығыстар
</w:t>
      </w:r>
      <w:r>
        <w:br/>
      </w:r>
      <w:r>
        <w:rPr>
          <w:rFonts w:ascii="Times New Roman"/>
          <w:b w:val="false"/>
          <w:i w:val="false"/>
          <w:color w:val="000000"/>
          <w:sz w:val="28"/>
        </w:rPr>
        <w:t>
Күмәндi борыштар бойынша резервтерге
</w:t>
      </w:r>
      <w:r>
        <w:br/>
      </w:r>
      <w:r>
        <w:rPr>
          <w:rFonts w:ascii="Times New Roman"/>
          <w:b w:val="false"/>
          <w:i w:val="false"/>
          <w:color w:val="000000"/>
          <w:sz w:val="28"/>
        </w:rPr>
        <w:t>
(провизияларға) жұмсалған шығыстар
</w:t>
      </w:r>
      <w:r>
        <w:br/>
      </w:r>
      <w:r>
        <w:rPr>
          <w:rFonts w:ascii="Times New Roman"/>
          <w:b w:val="false"/>
          <w:i w:val="false"/>
          <w:color w:val="000000"/>
          <w:sz w:val="28"/>
        </w:rPr>
        <w:t>
(қалпына келтiру)
</w:t>
      </w:r>
      <w:r>
        <w:br/>
      </w:r>
      <w:r>
        <w:rPr>
          <w:rFonts w:ascii="Times New Roman"/>
          <w:b w:val="false"/>
          <w:i w:val="false"/>
          <w:color w:val="000000"/>
          <w:sz w:val="28"/>
        </w:rPr>
        <w:t>
Жалпы және әкiмшiлiк шығыстар
</w:t>
      </w:r>
      <w:r>
        <w:br/>
      </w:r>
      <w:r>
        <w:rPr>
          <w:rFonts w:ascii="Times New Roman"/>
          <w:b w:val="false"/>
          <w:i w:val="false"/>
          <w:color w:val="000000"/>
          <w:sz w:val="28"/>
        </w:rPr>
        <w:t>
оның iшiнде:
</w:t>
      </w:r>
      <w:r>
        <w:br/>
      </w:r>
      <w:r>
        <w:rPr>
          <w:rFonts w:ascii="Times New Roman"/>
          <w:b w:val="false"/>
          <w:i w:val="false"/>
          <w:color w:val="000000"/>
          <w:sz w:val="28"/>
        </w:rPr>
        <w:t>
Салық және бюджетке төленетiн басқа
</w:t>
      </w:r>
      <w:r>
        <w:br/>
      </w:r>
      <w:r>
        <w:rPr>
          <w:rFonts w:ascii="Times New Roman"/>
          <w:b w:val="false"/>
          <w:i w:val="false"/>
          <w:color w:val="000000"/>
          <w:sz w:val="28"/>
        </w:rPr>
        <w:t>
да міндетті төлемдер бойынша шығыстар
</w:t>
      </w:r>
      <w:r>
        <w:br/>
      </w:r>
      <w:r>
        <w:rPr>
          <w:rFonts w:ascii="Times New Roman"/>
          <w:b w:val="false"/>
          <w:i w:val="false"/>
          <w:color w:val="000000"/>
          <w:sz w:val="28"/>
        </w:rPr>
        <w:t>
(корпоративтiк табыс салығынан басқасы)
</w:t>
      </w:r>
      <w:r>
        <w:br/>
      </w:r>
      <w:r>
        <w:rPr>
          <w:rFonts w:ascii="Times New Roman"/>
          <w:b w:val="false"/>
          <w:i w:val="false"/>
          <w:color w:val="000000"/>
          <w:sz w:val="28"/>
        </w:rPr>
        <w:t>
еңбекақы және iссапар бойынша шығыстар
</w:t>
      </w:r>
      <w:r>
        <w:br/>
      </w:r>
      <w:r>
        <w:rPr>
          <w:rFonts w:ascii="Times New Roman"/>
          <w:b w:val="false"/>
          <w:i w:val="false"/>
          <w:color w:val="000000"/>
          <w:sz w:val="28"/>
        </w:rPr>
        <w:t>
Ағымдағы жалға алу бойынша шығыстар
</w:t>
      </w:r>
      <w:r>
        <w:br/>
      </w:r>
      <w:r>
        <w:rPr>
          <w:rFonts w:ascii="Times New Roman"/>
          <w:b w:val="false"/>
          <w:i w:val="false"/>
          <w:color w:val="000000"/>
          <w:sz w:val="28"/>
        </w:rPr>
        <w:t>
амортизациялық есептеулер және тозу
</w:t>
      </w:r>
      <w:r>
        <w:br/>
      </w:r>
      <w:r>
        <w:rPr>
          <w:rFonts w:ascii="Times New Roman"/>
          <w:b w:val="false"/>
          <w:i w:val="false"/>
          <w:color w:val="000000"/>
          <w:sz w:val="28"/>
        </w:rPr>
        <w:t>
Өзге де шығыстар
</w:t>
      </w:r>
    </w:p>
    <w:p>
      <w:pPr>
        <w:spacing w:after="0"/>
        <w:ind w:left="0"/>
        <w:jc w:val="both"/>
      </w:pPr>
      <w:r>
        <w:rPr>
          <w:rFonts w:ascii="Times New Roman"/>
          <w:b w:val="false"/>
          <w:i w:val="false"/>
          <w:color w:val="000000"/>
          <w:sz w:val="28"/>
        </w:rPr>
        <w:t>
</w:t>
      </w:r>
      <w:r>
        <w:rPr>
          <w:rFonts w:ascii="Times New Roman"/>
          <w:b/>
          <w:i w:val="false"/>
          <w:color w:val="000000"/>
          <w:sz w:val="28"/>
        </w:rPr>
        <w:t>
Шығыстар жиынтығы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Кoрпоративтiк табыс салығын төлегенге
</w:t>
      </w:r>
      <w:r>
        <w:br/>
      </w:r>
      <w:r>
        <w:rPr>
          <w:rFonts w:ascii="Times New Roman"/>
          <w:b w:val="false"/>
          <w:i w:val="false"/>
          <w:color w:val="000000"/>
          <w:sz w:val="28"/>
        </w:rPr>
        <w:t>
дейiн таза кiріс (шығын)
</w:t>
      </w:r>
      <w:r>
        <w:br/>
      </w:r>
      <w:r>
        <w:rPr>
          <w:rFonts w:ascii="Times New Roman"/>
          <w:b w:val="false"/>
          <w:i w:val="false"/>
          <w:color w:val="000000"/>
          <w:sz w:val="28"/>
        </w:rPr>
        <w:t>
Кoрпоративтiк табыс салығы
</w:t>
      </w:r>
    </w:p>
    <w:p>
      <w:pPr>
        <w:spacing w:after="0"/>
        <w:ind w:left="0"/>
        <w:jc w:val="both"/>
      </w:pPr>
      <w:r>
        <w:rPr>
          <w:rFonts w:ascii="Times New Roman"/>
          <w:b w:val="false"/>
          <w:i w:val="false"/>
          <w:color w:val="000000"/>
          <w:sz w:val="28"/>
        </w:rPr>
        <w:t>
Салықтар төлегеннен кейiнгi таза кiрiс
</w:t>
      </w:r>
      <w:r>
        <w:br/>
      </w:r>
      <w:r>
        <w:rPr>
          <w:rFonts w:ascii="Times New Roman"/>
          <w:b w:val="false"/>
          <w:i w:val="false"/>
          <w:color w:val="000000"/>
          <w:sz w:val="28"/>
        </w:rPr>
        <w:t>
(шығын)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Бiрiншi басшы [қолы]                    Бас бухгалтер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Орындаушы [қолы, телефон номерi]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трансфер-агенттік қызметті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есеп беру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Ақша қозғалысы туралы есеп (жанама әдiс)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 рыногында трансфер-агенттiк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қызметтi жүзеге асыратын ұйымның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 жылғы ____ 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Баптардың атауы                 |Ескерту|Есеп.|200_
</w:t>
      </w:r>
      <w:r>
        <w:br/>
      </w:r>
      <w:r>
        <w:rPr>
          <w:rFonts w:ascii="Times New Roman"/>
          <w:b w:val="false"/>
          <w:i w:val="false"/>
          <w:color w:val="000000"/>
          <w:sz w:val="28"/>
        </w:rPr>
        <w:t>
                                               |       |тi   |жылғы
</w:t>
      </w:r>
      <w:r>
        <w:br/>
      </w:r>
      <w:r>
        <w:rPr>
          <w:rFonts w:ascii="Times New Roman"/>
          <w:b w:val="false"/>
          <w:i w:val="false"/>
          <w:color w:val="000000"/>
          <w:sz w:val="28"/>
        </w:rPr>
        <w:t>
                                               |       |ке.  |31
</w:t>
      </w:r>
      <w:r>
        <w:br/>
      </w:r>
      <w:r>
        <w:rPr>
          <w:rFonts w:ascii="Times New Roman"/>
          <w:b w:val="false"/>
          <w:i w:val="false"/>
          <w:color w:val="000000"/>
          <w:sz w:val="28"/>
        </w:rPr>
        <w:t>
                                               |       |зең. |жел.
</w:t>
      </w:r>
      <w:r>
        <w:br/>
      </w:r>
      <w:r>
        <w:rPr>
          <w:rFonts w:ascii="Times New Roman"/>
          <w:b w:val="false"/>
          <w:i w:val="false"/>
          <w:color w:val="000000"/>
          <w:sz w:val="28"/>
        </w:rPr>
        <w:t>
                                               |       |нің  |тоқ
</w:t>
      </w:r>
      <w:r>
        <w:br/>
      </w:r>
      <w:r>
        <w:rPr>
          <w:rFonts w:ascii="Times New Roman"/>
          <w:b w:val="false"/>
          <w:i w:val="false"/>
          <w:color w:val="000000"/>
          <w:sz w:val="28"/>
        </w:rPr>
        <w:t>
                                               |       |ая.  |сан
</w:t>
      </w:r>
      <w:r>
        <w:br/>
      </w:r>
      <w:r>
        <w:rPr>
          <w:rFonts w:ascii="Times New Roman"/>
          <w:b w:val="false"/>
          <w:i w:val="false"/>
          <w:color w:val="000000"/>
          <w:sz w:val="28"/>
        </w:rPr>
        <w:t>
                                               |       |ғында|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Операциялық қызмет
</w:t>
      </w:r>
      <w:r>
        <w:br/>
      </w:r>
      <w:r>
        <w:rPr>
          <w:rFonts w:ascii="Times New Roman"/>
          <w:b w:val="false"/>
          <w:i w:val="false"/>
          <w:color w:val="000000"/>
          <w:sz w:val="28"/>
        </w:rPr>
        <w:t>
Салық салуға дейiнгi кiрiс (шығын)
</w:t>
      </w:r>
      <w:r>
        <w:br/>
      </w:r>
      <w:r>
        <w:rPr>
          <w:rFonts w:ascii="Times New Roman"/>
          <w:b w:val="false"/>
          <w:i w:val="false"/>
          <w:color w:val="000000"/>
          <w:sz w:val="28"/>
        </w:rPr>
        <w:t>
Ақшалай емес операциялық баптарға түзетулер:
</w:t>
      </w:r>
      <w:r>
        <w:br/>
      </w:r>
      <w:r>
        <w:rPr>
          <w:rFonts w:ascii="Times New Roman"/>
          <w:b w:val="false"/>
          <w:i w:val="false"/>
          <w:color w:val="000000"/>
          <w:sz w:val="28"/>
        </w:rPr>
        <w:t>
оның iшiнде:
</w:t>
      </w:r>
      <w:r>
        <w:br/>
      </w:r>
      <w:r>
        <w:rPr>
          <w:rFonts w:ascii="Times New Roman"/>
          <w:b w:val="false"/>
          <w:i w:val="false"/>
          <w:color w:val="000000"/>
          <w:sz w:val="28"/>
        </w:rPr>
        <w:t>
амортизациялық есептеулер және тозу
</w:t>
      </w:r>
      <w:r>
        <w:br/>
      </w:r>
      <w:r>
        <w:rPr>
          <w:rFonts w:ascii="Times New Roman"/>
          <w:b w:val="false"/>
          <w:i w:val="false"/>
          <w:color w:val="000000"/>
          <w:sz w:val="28"/>
        </w:rPr>
        <w:t>
күмәндi бoрыштар резервтер (провизиялар)
</w:t>
      </w:r>
      <w:r>
        <w:br/>
      </w:r>
      <w:r>
        <w:rPr>
          <w:rFonts w:ascii="Times New Roman"/>
          <w:b w:val="false"/>
          <w:i w:val="false"/>
          <w:color w:val="000000"/>
          <w:sz w:val="28"/>
        </w:rPr>
        <w:t>
бойынша шығыстар
</w:t>
      </w:r>
      <w:r>
        <w:br/>
      </w:r>
      <w:r>
        <w:rPr>
          <w:rFonts w:ascii="Times New Roman"/>
          <w:b w:val="false"/>
          <w:i w:val="false"/>
          <w:color w:val="000000"/>
          <w:sz w:val="28"/>
        </w:rPr>
        <w:t>
Қаржы активтерiнiң құнын өзгертуден жұмсалмаған
</w:t>
      </w:r>
      <w:r>
        <w:br/>
      </w:r>
      <w:r>
        <w:rPr>
          <w:rFonts w:ascii="Times New Roman"/>
          <w:b w:val="false"/>
          <w:i w:val="false"/>
          <w:color w:val="000000"/>
          <w:sz w:val="28"/>
        </w:rPr>
        <w:t>
кiрiстер және шығыстар
</w:t>
      </w:r>
      <w:r>
        <w:br/>
      </w:r>
      <w:r>
        <w:rPr>
          <w:rFonts w:ascii="Times New Roman"/>
          <w:b w:val="false"/>
          <w:i w:val="false"/>
          <w:color w:val="000000"/>
          <w:sz w:val="28"/>
        </w:rPr>
        <w:t>
алуға сыйақы түрiнде есептелген кірістер
</w:t>
      </w:r>
      <w:r>
        <w:br/>
      </w:r>
      <w:r>
        <w:rPr>
          <w:rFonts w:ascii="Times New Roman"/>
          <w:b w:val="false"/>
          <w:i w:val="false"/>
          <w:color w:val="000000"/>
          <w:sz w:val="28"/>
        </w:rPr>
        <w:t>
Сыйақы төлеуге шығыстар
</w:t>
      </w:r>
      <w:r>
        <w:br/>
      </w:r>
      <w:r>
        <w:rPr>
          <w:rFonts w:ascii="Times New Roman"/>
          <w:b w:val="false"/>
          <w:i w:val="false"/>
          <w:color w:val="000000"/>
          <w:sz w:val="28"/>
        </w:rPr>
        <w:t>
Ақшалай емес баптарға басқа да түзетулер
</w:t>
      </w:r>
      <w:r>
        <w:br/>
      </w:r>
      <w:r>
        <w:rPr>
          <w:rFonts w:ascii="Times New Roman"/>
          <w:b w:val="false"/>
          <w:i w:val="false"/>
          <w:color w:val="000000"/>
          <w:sz w:val="28"/>
        </w:rPr>
        <w:t>
Операциялық активтердi және мiндеттемелердi
</w:t>
      </w:r>
      <w:r>
        <w:br/>
      </w:r>
      <w:r>
        <w:rPr>
          <w:rFonts w:ascii="Times New Roman"/>
          <w:b w:val="false"/>
          <w:i w:val="false"/>
          <w:color w:val="000000"/>
          <w:sz w:val="28"/>
        </w:rPr>
        <w:t>
өзгерткенге дейiнгi операциялық кiрiс (шығын)
</w:t>
      </w:r>
      <w:r>
        <w:br/>
      </w:r>
      <w:r>
        <w:rPr>
          <w:rFonts w:ascii="Times New Roman"/>
          <w:b w:val="false"/>
          <w:i w:val="false"/>
          <w:color w:val="000000"/>
          <w:sz w:val="28"/>
        </w:rPr>
        <w:t>
Операциялық активтерде (көбеюi) азаюы
</w:t>
      </w:r>
      <w:r>
        <w:br/>
      </w:r>
      <w:r>
        <w:rPr>
          <w:rFonts w:ascii="Times New Roman"/>
          <w:b w:val="false"/>
          <w:i w:val="false"/>
          <w:color w:val="000000"/>
          <w:sz w:val="28"/>
        </w:rPr>
        <w:t>
Орналастырылған салымдардың (көбеюi) азаюы
</w:t>
      </w:r>
      <w:r>
        <w:br/>
      </w:r>
      <w:r>
        <w:rPr>
          <w:rFonts w:ascii="Times New Roman"/>
          <w:b w:val="false"/>
          <w:i w:val="false"/>
          <w:color w:val="000000"/>
          <w:sz w:val="28"/>
        </w:rPr>
        <w:t>
Ұзақ мерзiмдi дебиторлық берешектiң (көбеюi)
</w:t>
      </w:r>
      <w:r>
        <w:br/>
      </w:r>
      <w:r>
        <w:rPr>
          <w:rFonts w:ascii="Times New Roman"/>
          <w:b w:val="false"/>
          <w:i w:val="false"/>
          <w:color w:val="000000"/>
          <w:sz w:val="28"/>
        </w:rPr>
        <w:t>
азаюы
</w:t>
      </w:r>
      <w:r>
        <w:br/>
      </w:r>
      <w:r>
        <w:rPr>
          <w:rFonts w:ascii="Times New Roman"/>
          <w:b w:val="false"/>
          <w:i w:val="false"/>
          <w:color w:val="000000"/>
          <w:sz w:val="28"/>
        </w:rPr>
        <w:t>
Алдағы кезеңдердегi шығыстардың (көбеюi) азаюы
</w:t>
      </w:r>
      <w:r>
        <w:br/>
      </w:r>
      <w:r>
        <w:rPr>
          <w:rFonts w:ascii="Times New Roman"/>
          <w:b w:val="false"/>
          <w:i w:val="false"/>
          <w:color w:val="000000"/>
          <w:sz w:val="28"/>
        </w:rPr>
        <w:t>
Қысқа мерзiмдi дебиторлық берешектiң (көбеюi)
</w:t>
      </w:r>
      <w:r>
        <w:br/>
      </w:r>
      <w:r>
        <w:rPr>
          <w:rFonts w:ascii="Times New Roman"/>
          <w:b w:val="false"/>
          <w:i w:val="false"/>
          <w:color w:val="000000"/>
          <w:sz w:val="28"/>
        </w:rPr>
        <w:t>
азаюы
</w:t>
      </w:r>
      <w:r>
        <w:br/>
      </w:r>
      <w:r>
        <w:rPr>
          <w:rFonts w:ascii="Times New Roman"/>
          <w:b w:val="false"/>
          <w:i w:val="false"/>
          <w:color w:val="000000"/>
          <w:sz w:val="28"/>
        </w:rPr>
        <w:t>
Саудаға арналған және қолда бар сатуға арналған
</w:t>
      </w:r>
      <w:r>
        <w:br/>
      </w:r>
      <w:r>
        <w:rPr>
          <w:rFonts w:ascii="Times New Roman"/>
          <w:b w:val="false"/>
          <w:i w:val="false"/>
          <w:color w:val="000000"/>
          <w:sz w:val="28"/>
        </w:rPr>
        <w:t>
бағалы қағаздардың (көбеюi) азаюы
</w:t>
      </w:r>
      <w:r>
        <w:br/>
      </w:r>
      <w:r>
        <w:rPr>
          <w:rFonts w:ascii="Times New Roman"/>
          <w:b w:val="false"/>
          <w:i w:val="false"/>
          <w:color w:val="000000"/>
          <w:sz w:val="28"/>
        </w:rPr>
        <w:t>
"Кері РЕПО" oпeрацияларының (көбеюi) азаюы
</w:t>
      </w:r>
      <w:r>
        <w:br/>
      </w:r>
      <w:r>
        <w:rPr>
          <w:rFonts w:ascii="Times New Roman"/>
          <w:b w:val="false"/>
          <w:i w:val="false"/>
          <w:color w:val="000000"/>
          <w:sz w:val="28"/>
        </w:rPr>
        <w:t>
Алынған сыйақы
</w:t>
      </w:r>
      <w:r>
        <w:br/>
      </w:r>
      <w:r>
        <w:rPr>
          <w:rFonts w:ascii="Times New Roman"/>
          <w:b w:val="false"/>
          <w:i w:val="false"/>
          <w:color w:val="000000"/>
          <w:sz w:val="28"/>
        </w:rPr>
        <w:t>
Басқа да активтер
</w:t>
      </w:r>
      <w:r>
        <w:br/>
      </w:r>
      <w:r>
        <w:rPr>
          <w:rFonts w:ascii="Times New Roman"/>
          <w:b w:val="false"/>
          <w:i w:val="false"/>
          <w:color w:val="000000"/>
          <w:sz w:val="28"/>
        </w:rPr>
        <w:t>
Операциялық мiндеттемелердiң (көбеюi (азаюы)
</w:t>
      </w:r>
      <w:r>
        <w:br/>
      </w:r>
      <w:r>
        <w:rPr>
          <w:rFonts w:ascii="Times New Roman"/>
          <w:b w:val="false"/>
          <w:i w:val="false"/>
          <w:color w:val="000000"/>
          <w:sz w:val="28"/>
        </w:rPr>
        <w:t>
Ұзақ мерзiмдi кредиторлық берешектiң
</w:t>
      </w:r>
      <w:r>
        <w:br/>
      </w:r>
      <w:r>
        <w:rPr>
          <w:rFonts w:ascii="Times New Roman"/>
          <w:b w:val="false"/>
          <w:i w:val="false"/>
          <w:color w:val="000000"/>
          <w:sz w:val="28"/>
        </w:rPr>
        <w:t>
көбеюi (азаюы)
</w:t>
      </w:r>
      <w:r>
        <w:br/>
      </w:r>
      <w:r>
        <w:rPr>
          <w:rFonts w:ascii="Times New Roman"/>
          <w:b w:val="false"/>
          <w:i w:val="false"/>
          <w:color w:val="000000"/>
          <w:sz w:val="28"/>
        </w:rPr>
        <w:t>
Қысқа мерзiмдi кредиторлық берешектiң
</w:t>
      </w:r>
      <w:r>
        <w:br/>
      </w:r>
      <w:r>
        <w:rPr>
          <w:rFonts w:ascii="Times New Roman"/>
          <w:b w:val="false"/>
          <w:i w:val="false"/>
          <w:color w:val="000000"/>
          <w:sz w:val="28"/>
        </w:rPr>
        <w:t>
көбеюi (азаюы)
</w:t>
      </w:r>
      <w:r>
        <w:br/>
      </w:r>
      <w:r>
        <w:rPr>
          <w:rFonts w:ascii="Times New Roman"/>
          <w:b w:val="false"/>
          <w:i w:val="false"/>
          <w:color w:val="000000"/>
          <w:sz w:val="28"/>
        </w:rPr>
        <w:t>
"РЕПО" oпeрацияларының көбеюi (азаюы)
</w:t>
      </w:r>
      <w:r>
        <w:br/>
      </w:r>
      <w:r>
        <w:rPr>
          <w:rFonts w:ascii="Times New Roman"/>
          <w:b w:val="false"/>
          <w:i w:val="false"/>
          <w:color w:val="000000"/>
          <w:sz w:val="28"/>
        </w:rPr>
        <w:t>
Алдағы кезеңдердегi кiрiстердiң көбеюi (азаюы)
</w:t>
      </w:r>
      <w:r>
        <w:br/>
      </w:r>
      <w:r>
        <w:rPr>
          <w:rFonts w:ascii="Times New Roman"/>
          <w:b w:val="false"/>
          <w:i w:val="false"/>
          <w:color w:val="000000"/>
          <w:sz w:val="28"/>
        </w:rPr>
        <w:t>
Ақы төлеуге шоттар
</w:t>
      </w:r>
      <w:r>
        <w:br/>
      </w:r>
      <w:r>
        <w:rPr>
          <w:rFonts w:ascii="Times New Roman"/>
          <w:b w:val="false"/>
          <w:i w:val="false"/>
          <w:color w:val="000000"/>
          <w:sz w:val="28"/>
        </w:rPr>
        <w:t>
Басқа да мiндеттемелер
</w:t>
      </w:r>
      <w:r>
        <w:br/>
      </w:r>
      <w:r>
        <w:rPr>
          <w:rFonts w:ascii="Times New Roman"/>
          <w:b w:val="false"/>
          <w:i w:val="false"/>
          <w:color w:val="000000"/>
          <w:sz w:val="28"/>
        </w:rPr>
        <w:t>
Операциялық қызметтен түскен ақшаның көбеюi
</w:t>
      </w:r>
      <w:r>
        <w:br/>
      </w:r>
      <w:r>
        <w:rPr>
          <w:rFonts w:ascii="Times New Roman"/>
          <w:b w:val="false"/>
          <w:i w:val="false"/>
          <w:color w:val="000000"/>
          <w:sz w:val="28"/>
        </w:rPr>
        <w:t>
(азаюы)
</w:t>
      </w:r>
    </w:p>
    <w:p>
      <w:pPr>
        <w:spacing w:after="0"/>
        <w:ind w:left="0"/>
        <w:jc w:val="both"/>
      </w:pPr>
      <w:r>
        <w:rPr>
          <w:rFonts w:ascii="Times New Roman"/>
          <w:b w:val="false"/>
          <w:i w:val="false"/>
          <w:color w:val="000000"/>
          <w:sz w:val="28"/>
        </w:rPr>
        <w:t>
Төленген кoрпоративтiк табыс салығы
</w:t>
      </w:r>
    </w:p>
    <w:p>
      <w:pPr>
        <w:spacing w:after="0"/>
        <w:ind w:left="0"/>
        <w:jc w:val="both"/>
      </w:pPr>
      <w:r>
        <w:rPr>
          <w:rFonts w:ascii="Times New Roman"/>
          <w:b w:val="false"/>
          <w:i w:val="false"/>
          <w:color w:val="000000"/>
          <w:sz w:val="28"/>
        </w:rPr>
        <w:t>
Салық салудан кейiнгi операциялық қызметтен
</w:t>
      </w:r>
      <w:r>
        <w:br/>
      </w:r>
      <w:r>
        <w:rPr>
          <w:rFonts w:ascii="Times New Roman"/>
          <w:b w:val="false"/>
          <w:i w:val="false"/>
          <w:color w:val="000000"/>
          <w:sz w:val="28"/>
        </w:rPr>
        <w:t>
түскен ақшаның көбею (азаю) жиынтығы
</w:t>
      </w:r>
    </w:p>
    <w:p>
      <w:pPr>
        <w:spacing w:after="0"/>
        <w:ind w:left="0"/>
        <w:jc w:val="both"/>
      </w:pPr>
      <w:r>
        <w:rPr>
          <w:rFonts w:ascii="Times New Roman"/>
          <w:b w:val="false"/>
          <w:i w:val="false"/>
          <w:color w:val="000000"/>
          <w:sz w:val="28"/>
        </w:rPr>
        <w:t>
Инвестициялық қызметпен байланысты ақшалай
</w:t>
      </w:r>
      <w:r>
        <w:br/>
      </w:r>
      <w:r>
        <w:rPr>
          <w:rFonts w:ascii="Times New Roman"/>
          <w:b w:val="false"/>
          <w:i w:val="false"/>
          <w:color w:val="000000"/>
          <w:sz w:val="28"/>
        </w:rPr>
        <w:t>
түсiмдер және төлемдер
</w:t>
      </w:r>
      <w:r>
        <w:br/>
      </w:r>
      <w:r>
        <w:rPr>
          <w:rFonts w:ascii="Times New Roman"/>
          <w:b w:val="false"/>
          <w:i w:val="false"/>
          <w:color w:val="000000"/>
          <w:sz w:val="28"/>
        </w:rPr>
        <w:t>
Өтеуге дейiн ұсталынатын бағалы қағаздарды
</w:t>
      </w:r>
      <w:r>
        <w:br/>
      </w:r>
      <w:r>
        <w:rPr>
          <w:rFonts w:ascii="Times New Roman"/>
          <w:b w:val="false"/>
          <w:i w:val="false"/>
          <w:color w:val="000000"/>
          <w:sz w:val="28"/>
        </w:rPr>
        <w:t>
сатып алу (сату)
</w:t>
      </w:r>
      <w:r>
        <w:br/>
      </w:r>
      <w:r>
        <w:rPr>
          <w:rFonts w:ascii="Times New Roman"/>
          <w:b w:val="false"/>
          <w:i w:val="false"/>
          <w:color w:val="000000"/>
          <w:sz w:val="28"/>
        </w:rPr>
        <w:t>
Негізгі құрал-жабдықтар мен материалдық емес
</w:t>
      </w:r>
      <w:r>
        <w:br/>
      </w:r>
      <w:r>
        <w:rPr>
          <w:rFonts w:ascii="Times New Roman"/>
          <w:b w:val="false"/>
          <w:i w:val="false"/>
          <w:color w:val="000000"/>
          <w:sz w:val="28"/>
        </w:rPr>
        <w:t>
активтердi сатып алу
</w:t>
      </w:r>
      <w:r>
        <w:br/>
      </w:r>
      <w:r>
        <w:rPr>
          <w:rFonts w:ascii="Times New Roman"/>
          <w:b w:val="false"/>
          <w:i w:val="false"/>
          <w:color w:val="000000"/>
          <w:sz w:val="28"/>
        </w:rPr>
        <w:t>
Негізгі құрал-жабдықтар мен материалдық емес
</w:t>
      </w:r>
      <w:r>
        <w:br/>
      </w:r>
      <w:r>
        <w:rPr>
          <w:rFonts w:ascii="Times New Roman"/>
          <w:b w:val="false"/>
          <w:i w:val="false"/>
          <w:color w:val="000000"/>
          <w:sz w:val="28"/>
        </w:rPr>
        <w:t>
активтердi сату
</w:t>
      </w:r>
      <w:r>
        <w:br/>
      </w:r>
      <w:r>
        <w:rPr>
          <w:rFonts w:ascii="Times New Roman"/>
          <w:b w:val="false"/>
          <w:i w:val="false"/>
          <w:color w:val="000000"/>
          <w:sz w:val="28"/>
        </w:rPr>
        <w:t>
Басқа заңды тұлғалардың капиталына инвестициялар
</w:t>
      </w:r>
      <w:r>
        <w:br/>
      </w:r>
      <w:r>
        <w:rPr>
          <w:rFonts w:ascii="Times New Roman"/>
          <w:b w:val="false"/>
          <w:i w:val="false"/>
          <w:color w:val="000000"/>
          <w:sz w:val="28"/>
        </w:rPr>
        <w:t>
Басқа да түсiмдер және төлемдер
</w:t>
      </w:r>
      <w:r>
        <w:br/>
      </w:r>
      <w:r>
        <w:rPr>
          <w:rFonts w:ascii="Times New Roman"/>
          <w:b w:val="false"/>
          <w:i w:val="false"/>
          <w:color w:val="000000"/>
          <w:sz w:val="28"/>
        </w:rPr>
        <w:t>
Инвестициялық қызметтен түскен ақшаның көбею
</w:t>
      </w:r>
      <w:r>
        <w:br/>
      </w:r>
      <w:r>
        <w:rPr>
          <w:rFonts w:ascii="Times New Roman"/>
          <w:b w:val="false"/>
          <w:i w:val="false"/>
          <w:color w:val="000000"/>
          <w:sz w:val="28"/>
        </w:rPr>
        <w:t>
(азаю) жиынтығы
</w:t>
      </w:r>
    </w:p>
    <w:p>
      <w:pPr>
        <w:spacing w:after="0"/>
        <w:ind w:left="0"/>
        <w:jc w:val="both"/>
      </w:pPr>
      <w:r>
        <w:rPr>
          <w:rFonts w:ascii="Times New Roman"/>
          <w:b w:val="false"/>
          <w:i w:val="false"/>
          <w:color w:val="000000"/>
          <w:sz w:val="28"/>
        </w:rPr>
        <w:t>
Қаржылық қызмет
</w:t>
      </w:r>
      <w:r>
        <w:br/>
      </w:r>
      <w:r>
        <w:rPr>
          <w:rFonts w:ascii="Times New Roman"/>
          <w:b w:val="false"/>
          <w:i w:val="false"/>
          <w:color w:val="000000"/>
          <w:sz w:val="28"/>
        </w:rPr>
        <w:t>
Акциялар шығару
</w:t>
      </w:r>
      <w:r>
        <w:br/>
      </w:r>
      <w:r>
        <w:rPr>
          <w:rFonts w:ascii="Times New Roman"/>
          <w:b w:val="false"/>
          <w:i w:val="false"/>
          <w:color w:val="000000"/>
          <w:sz w:val="28"/>
        </w:rPr>
        <w:t>
Акцияларды алу
</w:t>
      </w:r>
      <w:r>
        <w:br/>
      </w:r>
      <w:r>
        <w:rPr>
          <w:rFonts w:ascii="Times New Roman"/>
          <w:b w:val="false"/>
          <w:i w:val="false"/>
          <w:color w:val="000000"/>
          <w:sz w:val="28"/>
        </w:rPr>
        <w:t>
Алынған заемдар
</w:t>
      </w:r>
      <w:r>
        <w:br/>
      </w:r>
      <w:r>
        <w:rPr>
          <w:rFonts w:ascii="Times New Roman"/>
          <w:b w:val="false"/>
          <w:i w:val="false"/>
          <w:color w:val="000000"/>
          <w:sz w:val="28"/>
        </w:rPr>
        <w:t>
Акциялар бойынша дивидендтер төлеу
</w:t>
      </w:r>
      <w:r>
        <w:br/>
      </w:r>
      <w:r>
        <w:rPr>
          <w:rFonts w:ascii="Times New Roman"/>
          <w:b w:val="false"/>
          <w:i w:val="false"/>
          <w:color w:val="000000"/>
          <w:sz w:val="28"/>
        </w:rPr>
        <w:t>
Басқа да түсiмдер және төлемдер
</w:t>
      </w:r>
      <w:r>
        <w:br/>
      </w:r>
      <w:r>
        <w:rPr>
          <w:rFonts w:ascii="Times New Roman"/>
          <w:b w:val="false"/>
          <w:i w:val="false"/>
          <w:color w:val="000000"/>
          <w:sz w:val="28"/>
        </w:rPr>
        <w:t>
Қаржылық қызметтен түскен ақшаның көбею немесе
</w:t>
      </w:r>
      <w:r>
        <w:br/>
      </w:r>
      <w:r>
        <w:rPr>
          <w:rFonts w:ascii="Times New Roman"/>
          <w:b w:val="false"/>
          <w:i w:val="false"/>
          <w:color w:val="000000"/>
          <w:sz w:val="28"/>
        </w:rPr>
        <w:t>
азаю жиынтығы
</w:t>
      </w:r>
    </w:p>
    <w:p>
      <w:pPr>
        <w:spacing w:after="0"/>
        <w:ind w:left="0"/>
        <w:jc w:val="both"/>
      </w:pPr>
      <w:r>
        <w:rPr>
          <w:rFonts w:ascii="Times New Roman"/>
          <w:b w:val="false"/>
          <w:i w:val="false"/>
          <w:color w:val="000000"/>
          <w:sz w:val="28"/>
        </w:rPr>
        <w:t>
Есептi кезеңдегi ақшаның таза көбею немесе
</w:t>
      </w:r>
      <w:r>
        <w:br/>
      </w:r>
      <w:r>
        <w:rPr>
          <w:rFonts w:ascii="Times New Roman"/>
          <w:b w:val="false"/>
          <w:i w:val="false"/>
          <w:color w:val="000000"/>
          <w:sz w:val="28"/>
        </w:rPr>
        <w:t>
азаю жиынтығы
</w:t>
      </w:r>
    </w:p>
    <w:p>
      <w:pPr>
        <w:spacing w:after="0"/>
        <w:ind w:left="0"/>
        <w:jc w:val="both"/>
      </w:pPr>
      <w:r>
        <w:rPr>
          <w:rFonts w:ascii="Times New Roman"/>
          <w:b w:val="false"/>
          <w:i w:val="false"/>
          <w:color w:val="000000"/>
          <w:sz w:val="28"/>
        </w:rPr>
        <w:t>
Кезең басындағы ақша қалдығы
</w:t>
      </w:r>
      <w:r>
        <w:br/>
      </w:r>
      <w:r>
        <w:rPr>
          <w:rFonts w:ascii="Times New Roman"/>
          <w:b w:val="false"/>
          <w:i w:val="false"/>
          <w:color w:val="000000"/>
          <w:sz w:val="28"/>
        </w:rPr>
        <w:t>
Кезең соңындағы ақша қалдығы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Бiрiншi басшы [қолы]                    Бас бухгалтер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Орындаушы [қолы, телефон номерi]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трансфер-агенттік қызметті 
</w:t>
      </w:r>
      <w:r>
        <w:br/>
      </w:r>
      <w:r>
        <w:rPr>
          <w:rFonts w:ascii="Times New Roman"/>
          <w:b w:val="false"/>
          <w:i w:val="false"/>
          <w:color w:val="000000"/>
          <w:sz w:val="28"/>
        </w:rPr>
        <w:t>
жүзеге асыратын ұйымдардың 
</w:t>
      </w:r>
      <w:r>
        <w:br/>
      </w:r>
      <w:r>
        <w:rPr>
          <w:rFonts w:ascii="Times New Roman"/>
          <w:b w:val="false"/>
          <w:i w:val="false"/>
          <w:color w:val="000000"/>
          <w:sz w:val="28"/>
        </w:rPr>
        <w:t>
есеп беру ережесіне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Меншiк капиталындағы өзгерiстер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 рыногында трансфер-агенттiк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қызметтi жүзеге асыратын ұйымның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 жылғы ____ 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|Жар.|Алын|Тө. |Қо. |Қайта|Бөлін.|Жиын.
</w:t>
      </w:r>
      <w:r>
        <w:br/>
      </w:r>
      <w:r>
        <w:rPr>
          <w:rFonts w:ascii="Times New Roman"/>
          <w:b w:val="false"/>
          <w:i w:val="false"/>
          <w:color w:val="000000"/>
          <w:sz w:val="28"/>
        </w:rPr>
        <w:t>
                            |ғы. |ған |лен.|сым.|баға.|беген |тығы
</w:t>
      </w:r>
      <w:r>
        <w:br/>
      </w:r>
      <w:r>
        <w:rPr>
          <w:rFonts w:ascii="Times New Roman"/>
          <w:b w:val="false"/>
          <w:i w:val="false"/>
          <w:color w:val="000000"/>
          <w:sz w:val="28"/>
        </w:rPr>
        <w:t>
                            |лық |ка. |бе. |ша  |лау  |кіріс |
</w:t>
      </w:r>
      <w:r>
        <w:br/>
      </w:r>
      <w:r>
        <w:rPr>
          <w:rFonts w:ascii="Times New Roman"/>
          <w:b w:val="false"/>
          <w:i w:val="false"/>
          <w:color w:val="000000"/>
          <w:sz w:val="28"/>
        </w:rPr>
        <w:t>
                            |ка. |пи. |ген |тө. |ре.  |(жа.  |
</w:t>
      </w:r>
      <w:r>
        <w:br/>
      </w:r>
      <w:r>
        <w:rPr>
          <w:rFonts w:ascii="Times New Roman"/>
          <w:b w:val="false"/>
          <w:i w:val="false"/>
          <w:color w:val="000000"/>
          <w:sz w:val="28"/>
        </w:rPr>
        <w:t>
                            |пи. |тал |ка. |лен.|зерв.|был.  |
</w:t>
      </w:r>
      <w:r>
        <w:br/>
      </w:r>
      <w:r>
        <w:rPr>
          <w:rFonts w:ascii="Times New Roman"/>
          <w:b w:val="false"/>
          <w:i w:val="false"/>
          <w:color w:val="000000"/>
          <w:sz w:val="28"/>
        </w:rPr>
        <w:t>
                            }тал |    |пи. |ген |тері |маған |
</w:t>
      </w:r>
      <w:r>
        <w:br/>
      </w:r>
      <w:r>
        <w:rPr>
          <w:rFonts w:ascii="Times New Roman"/>
          <w:b w:val="false"/>
          <w:i w:val="false"/>
          <w:color w:val="000000"/>
          <w:sz w:val="28"/>
        </w:rPr>
        <w:t>
                            |    |    |тал |ка. |     |кіріс)|
</w:t>
      </w:r>
      <w:r>
        <w:br/>
      </w:r>
      <w:r>
        <w:rPr>
          <w:rFonts w:ascii="Times New Roman"/>
          <w:b w:val="false"/>
          <w:i w:val="false"/>
          <w:color w:val="000000"/>
          <w:sz w:val="28"/>
        </w:rPr>
        <w:t>
                            |    |    |    |пи. |     |      |
</w:t>
      </w:r>
      <w:r>
        <w:br/>
      </w:r>
      <w:r>
        <w:rPr>
          <w:rFonts w:ascii="Times New Roman"/>
          <w:b w:val="false"/>
          <w:i w:val="false"/>
          <w:color w:val="000000"/>
          <w:sz w:val="28"/>
        </w:rPr>
        <w:t>
                            |    |    |    |тал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Есептiк кезеңнiң басындағы
</w:t>
      </w:r>
      <w:r>
        <w:br/>
      </w:r>
      <w:r>
        <w:rPr>
          <w:rFonts w:ascii="Times New Roman"/>
          <w:b w:val="false"/>
          <w:i w:val="false"/>
          <w:color w:val="000000"/>
          <w:sz w:val="28"/>
        </w:rPr>
        <w:t>
сальдо
</w:t>
      </w:r>
      <w:r>
        <w:br/>
      </w:r>
      <w:r>
        <w:rPr>
          <w:rFonts w:ascii="Times New Roman"/>
          <w:b w:val="false"/>
          <w:i w:val="false"/>
          <w:color w:val="000000"/>
          <w:sz w:val="28"/>
        </w:rPr>
        <w:t>
Есеп саясатындағы өзгерiстер
</w:t>
      </w:r>
      <w:r>
        <w:br/>
      </w:r>
      <w:r>
        <w:rPr>
          <w:rFonts w:ascii="Times New Roman"/>
          <w:b w:val="false"/>
          <w:i w:val="false"/>
          <w:color w:val="000000"/>
          <w:sz w:val="28"/>
        </w:rPr>
        <w:t>
және өткен жылдардағы
</w:t>
      </w:r>
      <w:r>
        <w:br/>
      </w:r>
      <w:r>
        <w:rPr>
          <w:rFonts w:ascii="Times New Roman"/>
          <w:b w:val="false"/>
          <w:i w:val="false"/>
          <w:color w:val="000000"/>
          <w:sz w:val="28"/>
        </w:rPr>
        <w:t>
негiзгi қателердi түзету
</w:t>
      </w:r>
      <w:r>
        <w:br/>
      </w:r>
      <w:r>
        <w:rPr>
          <w:rFonts w:ascii="Times New Roman"/>
          <w:b w:val="false"/>
          <w:i w:val="false"/>
          <w:color w:val="000000"/>
          <w:sz w:val="28"/>
        </w:rPr>
        <w:t>
Есептiк кезеңнiң басында
</w:t>
      </w:r>
      <w:r>
        <w:br/>
      </w:r>
      <w:r>
        <w:rPr>
          <w:rFonts w:ascii="Times New Roman"/>
          <w:b w:val="false"/>
          <w:i w:val="false"/>
          <w:color w:val="000000"/>
          <w:sz w:val="28"/>
        </w:rPr>
        <w:t>
қайта есептелген сальдо
</w:t>
      </w:r>
      <w:r>
        <w:br/>
      </w:r>
      <w:r>
        <w:rPr>
          <w:rFonts w:ascii="Times New Roman"/>
          <w:b w:val="false"/>
          <w:i w:val="false"/>
          <w:color w:val="000000"/>
          <w:sz w:val="28"/>
        </w:rPr>
        <w:t>
Есептi кезеңде қосымша
</w:t>
      </w:r>
      <w:r>
        <w:br/>
      </w:r>
      <w:r>
        <w:rPr>
          <w:rFonts w:ascii="Times New Roman"/>
          <w:b w:val="false"/>
          <w:i w:val="false"/>
          <w:color w:val="000000"/>
          <w:sz w:val="28"/>
        </w:rPr>
        <w:t>
шығарылған (сатып алынған)
</w:t>
      </w:r>
      <w:r>
        <w:br/>
      </w:r>
      <w:r>
        <w:rPr>
          <w:rFonts w:ascii="Times New Roman"/>
          <w:b w:val="false"/>
          <w:i w:val="false"/>
          <w:color w:val="000000"/>
          <w:sz w:val="28"/>
        </w:rPr>
        <w:t>
меншiк акциялар
</w:t>
      </w:r>
      <w:r>
        <w:br/>
      </w:r>
      <w:r>
        <w:rPr>
          <w:rFonts w:ascii="Times New Roman"/>
          <w:b w:val="false"/>
          <w:i w:val="false"/>
          <w:color w:val="000000"/>
          <w:sz w:val="28"/>
        </w:rPr>
        <w:t>
Есептелген дивидендтер
</w:t>
      </w:r>
      <w:r>
        <w:br/>
      </w:r>
      <w:r>
        <w:rPr>
          <w:rFonts w:ascii="Times New Roman"/>
          <w:b w:val="false"/>
          <w:i w:val="false"/>
          <w:color w:val="000000"/>
          <w:sz w:val="28"/>
        </w:rPr>
        <w:t>
Негізгі құрал-жабдықты
</w:t>
      </w:r>
      <w:r>
        <w:br/>
      </w:r>
      <w:r>
        <w:rPr>
          <w:rFonts w:ascii="Times New Roman"/>
          <w:b w:val="false"/>
          <w:i w:val="false"/>
          <w:color w:val="000000"/>
          <w:sz w:val="28"/>
        </w:rPr>
        <w:t>
қайта бағалау
</w:t>
      </w:r>
      <w:r>
        <w:br/>
      </w:r>
      <w:r>
        <w:rPr>
          <w:rFonts w:ascii="Times New Roman"/>
          <w:b w:val="false"/>
          <w:i w:val="false"/>
          <w:color w:val="000000"/>
          <w:sz w:val="28"/>
        </w:rPr>
        <w:t>
Сатуға арналған қолда бар
</w:t>
      </w:r>
      <w:r>
        <w:br/>
      </w:r>
      <w:r>
        <w:rPr>
          <w:rFonts w:ascii="Times New Roman"/>
          <w:b w:val="false"/>
          <w:i w:val="false"/>
          <w:color w:val="000000"/>
          <w:sz w:val="28"/>
        </w:rPr>
        <w:t>
бағалы қағаздардың құнын
</w:t>
      </w:r>
      <w:r>
        <w:br/>
      </w:r>
      <w:r>
        <w:rPr>
          <w:rFonts w:ascii="Times New Roman"/>
          <w:b w:val="false"/>
          <w:i w:val="false"/>
          <w:color w:val="000000"/>
          <w:sz w:val="28"/>
        </w:rPr>
        <w:t>
өзгерту
</w:t>
      </w:r>
      <w:r>
        <w:br/>
      </w:r>
      <w:r>
        <w:rPr>
          <w:rFonts w:ascii="Times New Roman"/>
          <w:b w:val="false"/>
          <w:i w:val="false"/>
          <w:color w:val="000000"/>
          <w:sz w:val="28"/>
        </w:rPr>
        <w:t>
Ағымдағы кезеңде бөлiнбеген
</w:t>
      </w:r>
      <w:r>
        <w:br/>
      </w:r>
      <w:r>
        <w:rPr>
          <w:rFonts w:ascii="Times New Roman"/>
          <w:b w:val="false"/>
          <w:i w:val="false"/>
          <w:color w:val="000000"/>
          <w:sz w:val="28"/>
        </w:rPr>
        <w:t>
кiрiс (орны жабылмаған шығын)
</w:t>
      </w:r>
      <w:r>
        <w:br/>
      </w:r>
      <w:r>
        <w:rPr>
          <w:rFonts w:ascii="Times New Roman"/>
          <w:b w:val="false"/>
          <w:i w:val="false"/>
          <w:color w:val="000000"/>
          <w:sz w:val="28"/>
        </w:rPr>
        <w:t>
Iшкi аударымдар
</w:t>
      </w:r>
      <w:r>
        <w:br/>
      </w:r>
      <w:r>
        <w:rPr>
          <w:rFonts w:ascii="Times New Roman"/>
          <w:b w:val="false"/>
          <w:i w:val="false"/>
          <w:color w:val="000000"/>
          <w:sz w:val="28"/>
        </w:rPr>
        <w:t>
оның iшiнде:
</w:t>
      </w:r>
      <w:r>
        <w:br/>
      </w:r>
      <w:r>
        <w:rPr>
          <w:rFonts w:ascii="Times New Roman"/>
          <w:b w:val="false"/>
          <w:i w:val="false"/>
          <w:color w:val="000000"/>
          <w:sz w:val="28"/>
        </w:rPr>
        <w:t>
негiзгi құрал-жабдықтың
</w:t>
      </w:r>
      <w:r>
        <w:br/>
      </w:r>
      <w:r>
        <w:rPr>
          <w:rFonts w:ascii="Times New Roman"/>
          <w:b w:val="false"/>
          <w:i w:val="false"/>
          <w:color w:val="000000"/>
          <w:sz w:val="28"/>
        </w:rPr>
        <w:t>
жинақталған қайта бағалауының
</w:t>
      </w:r>
      <w:r>
        <w:br/>
      </w:r>
      <w:r>
        <w:rPr>
          <w:rFonts w:ascii="Times New Roman"/>
          <w:b w:val="false"/>
          <w:i w:val="false"/>
          <w:color w:val="000000"/>
          <w:sz w:val="28"/>
        </w:rPr>
        <w:t>
амортизациясы
</w:t>
      </w:r>
      <w:r>
        <w:br/>
      </w:r>
      <w:r>
        <w:rPr>
          <w:rFonts w:ascii="Times New Roman"/>
          <w:b w:val="false"/>
          <w:i w:val="false"/>
          <w:color w:val="000000"/>
          <w:sz w:val="28"/>
        </w:rPr>
        <w:t>
Өзге операциялар
</w:t>
      </w:r>
      <w:r>
        <w:br/>
      </w:r>
      <w:r>
        <w:rPr>
          <w:rFonts w:ascii="Times New Roman"/>
          <w:b w:val="false"/>
          <w:i w:val="false"/>
          <w:color w:val="000000"/>
          <w:sz w:val="28"/>
        </w:rPr>
        <w:t>
Есептiк кезеңнiң аяғындағы
</w:t>
      </w:r>
      <w:r>
        <w:br/>
      </w:r>
      <w:r>
        <w:rPr>
          <w:rFonts w:ascii="Times New Roman"/>
          <w:b w:val="false"/>
          <w:i w:val="false"/>
          <w:color w:val="000000"/>
          <w:sz w:val="28"/>
        </w:rPr>
        <w:t>
сальдо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Бiрiншi басшы [қолы]                    Бас бухгалтер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Орындаушы [қолы, телефон номерi]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