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168a" w14:textId="02d1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6 желтоқсандағы N 438 қаулысы. Қазақстан Республикасының Әділет министрлігінде 2003 жылғы 25 желтоқсанда тіркелді. Тіркеу N 2636. Күші жойылды - Қазақстан Республикасы Ұлттық Банкі Басқармасының 2010 жылғы 27 желтоқсандағы № 105 қаулысымен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Ұлттық Банкі Басқармасының 2010 жылғы 27 желтоқсандағы </w:t>
      </w:r>
      <w:r>
        <w:rPr>
          <w:rFonts w:ascii="Times New Roman"/>
          <w:b w:val="false"/>
          <w:i w:val="false"/>
          <w:color w:val="ff0000"/>
          <w:sz w:val="28"/>
        </w:rPr>
        <w:t>№ 105</w:t>
      </w:r>
      <w:r>
        <w:rPr>
          <w:rFonts w:ascii="Times New Roman"/>
          <w:b w:val="false"/>
          <w:i w:val="false"/>
          <w:color w:val="ff0000"/>
          <w:sz w:val="28"/>
        </w:rPr>
        <w:t xml:space="preserve"> (ҚР ӘМ тіркелген күннен бастап қолданысқа енгізіледі және 2011 жылғы 1 қаңтардан бастап туындаған қатынастарға таралады) қаулысымен.</w:t>
      </w:r>
    </w:p>
    <w:bookmarkEnd w:id="0"/>
    <w:p>
      <w:pPr>
        <w:spacing w:after="0"/>
        <w:ind w:left="0"/>
        <w:jc w:val="both"/>
      </w:pPr>
      <w:r>
        <w:rPr>
          <w:rFonts w:ascii="Times New Roman"/>
          <w:b w:val="false"/>
          <w:i w:val="false"/>
          <w:color w:val="ff0000"/>
          <w:sz w:val="28"/>
        </w:rPr>
        <w:t xml:space="preserve">      Ескерту: Қаулының атауына өзгерту енгізілді - ҚР Ұлттық Банкі Басқармасының 2006 жылғы 5 маусымдағы </w:t>
      </w:r>
      <w:r>
        <w:rPr>
          <w:rFonts w:ascii="Times New Roman"/>
          <w:b w:val="false"/>
          <w:i w:val="false"/>
          <w:color w:val="000000"/>
          <w:sz w:val="28"/>
        </w:rPr>
        <w:t>N 51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w:t>
      </w:r>
      <w:r>
        <w:rPr>
          <w:rFonts w:ascii="Times New Roman"/>
          <w:b w:val="false"/>
          <w:i w:val="false"/>
          <w:color w:val="ff0000"/>
          <w:sz w:val="28"/>
        </w:rPr>
        <w:t xml:space="preserve"> 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Ұлттық Банкі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 қаржы секторының шолуын халықаралық талаптарға сай жасау мақсатында, Қазақстан Республикасы Ұлттық Банкінің Басқармасы қаулы етеді: </w:t>
      </w:r>
    </w:p>
    <w:bookmarkStart w:name="z2" w:id="1"/>
    <w:p>
      <w:pPr>
        <w:spacing w:after="0"/>
        <w:ind w:left="0"/>
        <w:jc w:val="both"/>
      </w:pPr>
      <w:r>
        <w:rPr>
          <w:rFonts w:ascii="Times New Roman"/>
          <w:b w:val="false"/>
          <w:i w:val="false"/>
          <w:color w:val="000000"/>
          <w:sz w:val="28"/>
        </w:rPr>
        <w:t xml:space="preserve">
      1. Екінші деңгейдегі банктердің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қаулысымен</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енеді. </w:t>
      </w:r>
    </w:p>
    <w:bookmarkEnd w:id="2"/>
    <w:bookmarkStart w:name="z4" w:id="3"/>
    <w:p>
      <w:pPr>
        <w:spacing w:after="0"/>
        <w:ind w:left="0"/>
        <w:jc w:val="both"/>
      </w:pPr>
      <w:r>
        <w:rPr>
          <w:rFonts w:ascii="Times New Roman"/>
          <w:b w:val="false"/>
          <w:i w:val="false"/>
          <w:color w:val="000000"/>
          <w:sz w:val="28"/>
        </w:rPr>
        <w:t>
      3. Осы қаулы күшіне енген күннен бастап Қазақстан Республикасының Ұлттық Банкі Басқармасының "Қазақстан Республикасының Әділет министрлігінде N 2138 тіркелген, Қазақстан Республикасының Ұлттық Банкі Басқармасының "Кредиттік серіктестіктердің және ипотекалық компаниялардың қаржылық есеп пен қаржылық есепке қосымша мәліметтер беру тізбесі, нысандары мен мерзімдері туралы нұсқаулықты бекіту туралы" 2002 жылғы 23  желтоқсандағы N 508  </w:t>
      </w:r>
      <w:r>
        <w:rPr>
          <w:rFonts w:ascii="Times New Roman"/>
          <w:b w:val="false"/>
          <w:i w:val="false"/>
          <w:color w:val="000000"/>
          <w:sz w:val="28"/>
        </w:rPr>
        <w:t xml:space="preserve">қаулысына </w:t>
      </w:r>
      <w:r>
        <w:rPr>
          <w:rFonts w:ascii="Times New Roman"/>
          <w:b w:val="false"/>
          <w:i w:val="false"/>
          <w:color w:val="000000"/>
          <w:sz w:val="28"/>
        </w:rPr>
        <w:t xml:space="preserve">өзгеріс пен толықтыру енгізу туралы" 2003 жылғы 4 шілдедегі N 229  </w:t>
      </w:r>
      <w:r>
        <w:rPr>
          <w:rFonts w:ascii="Times New Roman"/>
          <w:b w:val="false"/>
          <w:i w:val="false"/>
          <w:color w:val="000000"/>
          <w:sz w:val="28"/>
          <w:u w:val="single"/>
        </w:rPr>
        <w:t xml:space="preserve">қаулысының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2424 тіркелген, "Қазақстан Ұлттық Банкінің Хабаршысы" және "Вестник Национального Банка Казахстана" басылымдарында 2003 жылғы 28 шілде - 10 тамызда жарияланған)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Зерттеу және статистика департаменті (Ақышев Д.Т.):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және екінші деңгейдегі банктерге жіберсін.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Ұлттық Банкінің аумақтық филиалдары осы қаулыны алған күннен бастап үш күндік мерзімде оны ипотекалық компанияларға жіберсін.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6.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өткізілген күннен бастап жеті күндік мерзімде осы қаулыны Қазақстан Республикасының бұқаралық ақпарат құралдарында жариялауды қамтамасыз етсін. </w:t>
      </w:r>
    </w:p>
    <w:bookmarkEnd w:id="6"/>
    <w:bookmarkStart w:name="z8" w:id="7"/>
    <w:p>
      <w:pPr>
        <w:spacing w:after="0"/>
        <w:ind w:left="0"/>
        <w:jc w:val="both"/>
      </w:pPr>
      <w:r>
        <w:rPr>
          <w:rFonts w:ascii="Times New Roman"/>
          <w:b w:val="false"/>
          <w:i w:val="false"/>
          <w:color w:val="000000"/>
          <w:sz w:val="28"/>
        </w:rPr>
        <w:t xml:space="preserve">
      7. Осы қаулының орындалуын бақылау Қазақстан Республикасының Ұлттық Банкі Төрағасының орынбасары Г.З.Айманбетоваға жүктелсін. </w:t>
      </w:r>
    </w:p>
    <w:bookmarkEnd w:id="7"/>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bookmarkStart w:name="z9"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2003 жылғы 6 желтоқсандағы      </w:t>
      </w:r>
      <w:r>
        <w:br/>
      </w:r>
      <w:r>
        <w:rPr>
          <w:rFonts w:ascii="Times New Roman"/>
          <w:b w:val="false"/>
          <w:i w:val="false"/>
          <w:color w:val="000000"/>
          <w:sz w:val="28"/>
        </w:rPr>
        <w:t xml:space="preserve">
N 438 қаулысымен бекітілген     </w:t>
      </w:r>
    </w:p>
    <w:bookmarkEnd w:id="8"/>
    <w:p>
      <w:pPr>
        <w:spacing w:after="0"/>
        <w:ind w:left="0"/>
        <w:jc w:val="left"/>
      </w:pPr>
      <w:r>
        <w:rPr>
          <w:rFonts w:ascii="Times New Roman"/>
          <w:b/>
          <w:i w:val="false"/>
          <w:color w:val="000000"/>
        </w:rPr>
        <w:t xml:space="preserve"> Екінші деңгейдегі банктердің және ипотекалық </w:t>
      </w:r>
      <w:r>
        <w:br/>
      </w:r>
      <w:r>
        <w:rPr>
          <w:rFonts w:ascii="Times New Roman"/>
          <w:b/>
          <w:i w:val="false"/>
          <w:color w:val="000000"/>
        </w:rPr>
        <w:t xml:space="preserve">
компаниялардың ақша-кредиттік және қаржылық </w:t>
      </w:r>
      <w:r>
        <w:br/>
      </w:r>
      <w:r>
        <w:rPr>
          <w:rFonts w:ascii="Times New Roman"/>
          <w:b/>
          <w:i w:val="false"/>
          <w:color w:val="000000"/>
        </w:rPr>
        <w:t xml:space="preserve">
шолуын жасау үшін Қазақстан Республикасының </w:t>
      </w:r>
      <w:r>
        <w:br/>
      </w:r>
      <w:r>
        <w:rPr>
          <w:rFonts w:ascii="Times New Roman"/>
          <w:b/>
          <w:i w:val="false"/>
          <w:color w:val="000000"/>
        </w:rPr>
        <w:t xml:space="preserve">
Ұлттық Банкіне беретін есебінің тізбесі, </w:t>
      </w:r>
      <w:r>
        <w:br/>
      </w:r>
      <w:r>
        <w:rPr>
          <w:rFonts w:ascii="Times New Roman"/>
          <w:b/>
          <w:i w:val="false"/>
          <w:color w:val="000000"/>
        </w:rPr>
        <w:t xml:space="preserve">
нысандары және ұсыну мерзімдері туралы </w:t>
      </w:r>
      <w:r>
        <w:br/>
      </w:r>
      <w:r>
        <w:rPr>
          <w:rFonts w:ascii="Times New Roman"/>
          <w:b/>
          <w:i w:val="false"/>
          <w:color w:val="000000"/>
        </w:rPr>
        <w:t xml:space="preserve">
нұсқаулық </w:t>
      </w:r>
    </w:p>
    <w:p>
      <w:pPr>
        <w:spacing w:after="0"/>
        <w:ind w:left="0"/>
        <w:jc w:val="both"/>
      </w:pPr>
      <w:r>
        <w:rPr>
          <w:rFonts w:ascii="Times New Roman"/>
          <w:b w:val="false"/>
          <w:i w:val="false"/>
          <w:color w:val="ff0000"/>
          <w:sz w:val="28"/>
        </w:rPr>
        <w:t xml:space="preserve">       Ескерту: Нұсқаулықтың жоғарғы оң жақ бұрышындағы мәтінге,  атауына </w:t>
      </w:r>
      <w:r>
        <w:rPr>
          <w:rFonts w:ascii="Times New Roman"/>
          <w:b w:val="false"/>
          <w:i w:val="false"/>
          <w:color w:val="ff0000"/>
          <w:sz w:val="28"/>
        </w:rPr>
        <w:t xml:space="preserve">  өзгертулер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u w:val="single"/>
        </w:rPr>
        <w:t xml:space="preserve">2-тармақтан </w:t>
      </w:r>
      <w:r>
        <w:rPr>
          <w:rFonts w:ascii="Times New Roman"/>
          <w:b w:val="false"/>
          <w:i w:val="false"/>
          <w:color w:val="ff0000"/>
          <w:sz w:val="28"/>
        </w:rPr>
        <w:t xml:space="preserve">қараңыз)   қаулысымен </w:t>
      </w:r>
      <w:r>
        <w:rPr>
          <w:rFonts w:ascii="Times New Roman"/>
          <w:b w:val="false"/>
          <w:i w:val="false"/>
          <w:color w:val="000000"/>
          <w:sz w:val="28"/>
        </w:rPr>
        <w:t xml:space="preserve">. </w:t>
      </w:r>
    </w:p>
    <w:bookmarkStart w:name="z10" w:id="9"/>
    <w:p>
      <w:pPr>
        <w:spacing w:after="0"/>
        <w:ind w:left="0"/>
        <w:jc w:val="left"/>
      </w:pPr>
      <w:r>
        <w:rPr>
          <w:rFonts w:ascii="Times New Roman"/>
          <w:b/>
          <w:i w:val="false"/>
          <w:color w:val="000000"/>
        </w:rPr>
        <w:t xml:space="preserve"> 
  1-тарау. Жалпы ережелер </w:t>
      </w:r>
    </w:p>
    <w:bookmarkEnd w:id="9"/>
    <w:bookmarkStart w:name="z11" w:id="10"/>
    <w:p>
      <w:pPr>
        <w:spacing w:after="0"/>
        <w:ind w:left="0"/>
        <w:jc w:val="both"/>
      </w:pP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 xml:space="preserve">Ұлттық Банкі </w:t>
      </w:r>
      <w:r>
        <w:rPr>
          <w:rFonts w:ascii="Times New Roman"/>
          <w:b w:val="false"/>
          <w:i w:val="false"/>
          <w:color w:val="000000"/>
          <w:sz w:val="28"/>
        </w:rPr>
        <w:t>туралы", "Қазақстан Республикасындағы  </w:t>
      </w:r>
      <w:r>
        <w:rPr>
          <w:rFonts w:ascii="Times New Roman"/>
          <w:b w:val="false"/>
          <w:i w:val="false"/>
          <w:color w:val="000000"/>
          <w:sz w:val="28"/>
        </w:rPr>
        <w:t xml:space="preserve">банктер және банк қызметі </w:t>
      </w:r>
      <w:r>
        <w:rPr>
          <w:rFonts w:ascii="Times New Roman"/>
          <w:b w:val="false"/>
          <w:i w:val="false"/>
          <w:color w:val="000000"/>
          <w:sz w:val="28"/>
        </w:rPr>
        <w:t xml:space="preserve">туралы" Қазақстан Республикасының Заңдарына және басқа нормативтік құқықтық актілерге сәйкес әзірленді және екінші деңгейдегі банктердің және ипотекалық компаниялардың ақша-кредиттік және қаржылық шолуын жасау үшін Қазақстан Республикасының Ұлттық Банкіне (бұдан әрі - Ұлттық Банк) беретін есебінің тізбесін, нысандарын және ұсыну мерзімдерін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2. Осы Нұсқаулықтың мақсаты екінші деңгейдегі банктердің және ипотекалық компаниялардың Ұлттық Банкке беретін ақша-кредиттік және қаржылық шолуын жасау үшін бірыңғай талаптар белгілеу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3. Екінші деңгейдегі банктердің және ипотекалық компаниялардың ақша-кредиттік және қаржылық шолу жасауға арналған есебі Қазақстан Республикасының бухгалтерлік есеп пен қаржылық есеп беру жөніндегі заңдарында белгіленген талаптарға және осы Нұсқаулыққа сәйкес жасалады.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12"/>
    <w:bookmarkStart w:name="z14" w:id="13"/>
    <w:p>
      <w:pPr>
        <w:spacing w:after="0"/>
        <w:ind w:left="0"/>
        <w:jc w:val="left"/>
      </w:pPr>
      <w:r>
        <w:rPr>
          <w:rFonts w:ascii="Times New Roman"/>
          <w:b/>
          <w:i w:val="false"/>
          <w:color w:val="000000"/>
        </w:rPr>
        <w:t xml:space="preserve"> 
  2-тарау. Есепті ұсыну </w:t>
      </w:r>
    </w:p>
    <w:bookmarkEnd w:id="13"/>
    <w:bookmarkStart w:name="z15" w:id="14"/>
    <w:p>
      <w:pPr>
        <w:spacing w:after="0"/>
        <w:ind w:left="0"/>
        <w:jc w:val="both"/>
      </w:pPr>
      <w:r>
        <w:rPr>
          <w:rFonts w:ascii="Times New Roman"/>
          <w:b w:val="false"/>
          <w:i w:val="false"/>
          <w:color w:val="000000"/>
          <w:sz w:val="28"/>
        </w:rPr>
        <w:t xml:space="preserve">
      4. Екінші деңгейдегі банктердің және ипотекалық компаниялардың ақша-кредиттік және қаржылық шолуын жасауға арналған есепке: </w:t>
      </w:r>
      <w:r>
        <w:br/>
      </w:r>
      <w:r>
        <w:rPr>
          <w:rFonts w:ascii="Times New Roman"/>
          <w:b w:val="false"/>
          <w:i w:val="false"/>
          <w:color w:val="000000"/>
          <w:sz w:val="28"/>
        </w:rPr>
        <w:t xml:space="preserve">
      1) толық шоттардың балансы (осы Нұсқаулықтың 1-қосымшасы); </w:t>
      </w:r>
      <w:r>
        <w:br/>
      </w:r>
      <w:r>
        <w:rPr>
          <w:rFonts w:ascii="Times New Roman"/>
          <w:b w:val="false"/>
          <w:i w:val="false"/>
          <w:color w:val="000000"/>
          <w:sz w:val="28"/>
        </w:rPr>
        <w:t xml:space="preserve">
      2) шетелдік компаниялардың филиалдарымен және өкілдіктерімен операциялар бойынша жекелеген шоттар туралы есеп (осы Нұсқаулықтың 2-қосымшасы) кіреді.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5. Екінші деңгейдегі банктер ақша-кредиттік және қаржылық шолу жасауға арналған есепті (бұдан әрі - есеп) Ұлттық Банкке мынадай кезеңдерде ұсынады: </w:t>
      </w:r>
      <w:r>
        <w:br/>
      </w:r>
      <w:r>
        <w:rPr>
          <w:rFonts w:ascii="Times New Roman"/>
          <w:b w:val="false"/>
          <w:i w:val="false"/>
          <w:color w:val="000000"/>
          <w:sz w:val="28"/>
        </w:rPr>
        <w:t xml:space="preserve">
      1) 10-нан кем филиалы бар екінші деңгейдегі банктер ай сайын, есептік кезеңнен кейінгі айдың үш жұмыс күні ішінде есеп береді; </w:t>
      </w:r>
      <w:r>
        <w:br/>
      </w:r>
      <w:r>
        <w:rPr>
          <w:rFonts w:ascii="Times New Roman"/>
          <w:b w:val="false"/>
          <w:i w:val="false"/>
          <w:color w:val="000000"/>
          <w:sz w:val="28"/>
        </w:rPr>
        <w:t xml:space="preserve">
      2) 10 және одан да көп филиалы бар екінші деңгейдегі банктер ай сайын, есептік кезеңнен кейінгі айдың бес жұмыс күні ішінде есеп береді. </w:t>
      </w:r>
    </w:p>
    <w:bookmarkEnd w:id="15"/>
    <w:bookmarkStart w:name="z17" w:id="16"/>
    <w:p>
      <w:pPr>
        <w:spacing w:after="0"/>
        <w:ind w:left="0"/>
        <w:jc w:val="both"/>
      </w:pPr>
      <w:r>
        <w:rPr>
          <w:rFonts w:ascii="Times New Roman"/>
          <w:b w:val="false"/>
          <w:i w:val="false"/>
          <w:color w:val="000000"/>
          <w:sz w:val="28"/>
        </w:rPr>
        <w:t xml:space="preserve">
      6. Ипотекалық компаниялар өзінің тұрған жері бойынша Ұлттық Банктің аумақтық филиалдарына (бұдан әрі - Ұлттық Банктің филиалдары) ай сайын есептік айдан кейінгі айдың сегізінші күнінен кешіктірмей есеп ұсынады.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xml:space="preserve">
      7. Екінші деңгейдегі банктер және ипотекалық компаниялар есепті тиісінше Ұлттық Банкке немесе Ұлттық Банктің филиалына электрондық түрде ұсынады.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8. Мұндай есептер ұлттық валютамен - теңгемен көрсетіледі. </w:t>
      </w:r>
    </w:p>
    <w:bookmarkEnd w:id="18"/>
    <w:bookmarkStart w:name="z20" w:id="19"/>
    <w:p>
      <w:pPr>
        <w:spacing w:after="0"/>
        <w:ind w:left="0"/>
        <w:jc w:val="both"/>
      </w:pPr>
      <w:r>
        <w:rPr>
          <w:rFonts w:ascii="Times New Roman"/>
          <w:b w:val="false"/>
          <w:i w:val="false"/>
          <w:color w:val="000000"/>
          <w:sz w:val="28"/>
        </w:rPr>
        <w:t xml:space="preserve">
      9. Есепті жасаған кезде пайдаланылатын өлшем бірлігі мың теңгемен белгіленеді. Бес жүз теңгеден аз сома есепте нольге дейін дөңгелектенеді, ал бес жүз теңгеге тең және одан асатын сома мың теңгеге дейін дөңгелектенеді. </w:t>
      </w:r>
    </w:p>
    <w:bookmarkEnd w:id="19"/>
    <w:bookmarkStart w:name="z21" w:id="20"/>
    <w:p>
      <w:pPr>
        <w:spacing w:after="0"/>
        <w:ind w:left="0"/>
        <w:jc w:val="both"/>
      </w:pPr>
      <w:r>
        <w:rPr>
          <w:rFonts w:ascii="Times New Roman"/>
          <w:b w:val="false"/>
          <w:i w:val="false"/>
          <w:color w:val="000000"/>
          <w:sz w:val="28"/>
        </w:rPr>
        <w:t xml:space="preserve">
      10. Есепке өзгерістер және/немесе толықтырулар енгізу қажет болған жағдайда, екінші деңгейдегі банк және ипотекалық компания бұл туралы Ұлттық Банкке байланыстың қолда бар түрлерінің кез келгені арқылы хабарлауға және өзгерістерді және/немесе толықтыруларды ескере отырып электрондық түрде ұсынуға міндетті. </w:t>
      </w:r>
      <w:r>
        <w:br/>
      </w:r>
      <w:r>
        <w:rPr>
          <w:rFonts w:ascii="Times New Roman"/>
          <w:b w:val="false"/>
          <w:i w:val="false"/>
          <w:color w:val="000000"/>
          <w:sz w:val="28"/>
        </w:rPr>
        <w:t>
</w:t>
      </w:r>
      <w:r>
        <w:rPr>
          <w:rFonts w:ascii="Times New Roman"/>
          <w:b w:val="false"/>
          <w:i w:val="false"/>
          <w:color w:val="ff0000"/>
          <w:sz w:val="28"/>
        </w:rPr>
        <w:t xml:space="preserve">       Ескерту: 10-тармаққа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11. Ұлттық Банктің филиалы ұсынылған құжаттардың дұрыс ресімделуін және толық болуын тексеруді жүзеге асырады. </w:t>
      </w:r>
    </w:p>
    <w:bookmarkEnd w:id="21"/>
    <w:bookmarkStart w:name="z23" w:id="22"/>
    <w:p>
      <w:pPr>
        <w:spacing w:after="0"/>
        <w:ind w:left="0"/>
        <w:jc w:val="both"/>
      </w:pPr>
      <w:r>
        <w:rPr>
          <w:rFonts w:ascii="Times New Roman"/>
          <w:b w:val="false"/>
          <w:i w:val="false"/>
          <w:color w:val="000000"/>
          <w:sz w:val="28"/>
        </w:rPr>
        <w:t xml:space="preserve">
      12. Ұлттық Банктің филиалы есептік кезеңнен кейінгі айдың он бесінші күнінен кешіктірмей Ұлттық Банкке есепті электрондық түрде жібереді. </w:t>
      </w:r>
    </w:p>
    <w:bookmarkEnd w:id="22"/>
    <w:bookmarkStart w:name="z24" w:id="23"/>
    <w:p>
      <w:pPr>
        <w:spacing w:after="0"/>
        <w:ind w:left="0"/>
        <w:jc w:val="both"/>
      </w:pPr>
      <w:r>
        <w:rPr>
          <w:rFonts w:ascii="Times New Roman"/>
          <w:b w:val="false"/>
          <w:i w:val="false"/>
          <w:color w:val="000000"/>
          <w:sz w:val="28"/>
        </w:rPr>
        <w:t xml:space="preserve">
      13. Ұлттық Банк: </w:t>
      </w:r>
      <w:r>
        <w:br/>
      </w:r>
      <w:r>
        <w:rPr>
          <w:rFonts w:ascii="Times New Roman"/>
          <w:b w:val="false"/>
          <w:i w:val="false"/>
          <w:color w:val="000000"/>
          <w:sz w:val="28"/>
        </w:rPr>
        <w:t xml:space="preserve">
      1) есептің шынайылығын және уақтылы берілуін бақылауды жүзеге асырады; </w:t>
      </w:r>
      <w:r>
        <w:br/>
      </w:r>
      <w:r>
        <w:rPr>
          <w:rFonts w:ascii="Times New Roman"/>
          <w:b w:val="false"/>
          <w:i w:val="false"/>
          <w:color w:val="000000"/>
          <w:sz w:val="28"/>
        </w:rPr>
        <w:t xml:space="preserve">
      2) есептегі көрсеткіштерді бухгалтерлік және қаржылық есептегі деректермен салыстырады, тексерілетін есептер көрсеткіштерінің бұрынғы күндердегі есептердің деректерімен сәйкестігін белгілейді. </w:t>
      </w:r>
    </w:p>
    <w:bookmarkEnd w:id="23"/>
    <w:bookmarkStart w:name="z25" w:id="24"/>
    <w:p>
      <w:pPr>
        <w:spacing w:after="0"/>
        <w:ind w:left="0"/>
        <w:jc w:val="both"/>
      </w:pPr>
      <w:r>
        <w:rPr>
          <w:rFonts w:ascii="Times New Roman"/>
          <w:b w:val="false"/>
          <w:i w:val="false"/>
          <w:color w:val="000000"/>
          <w:sz w:val="28"/>
        </w:rPr>
        <w:t xml:space="preserve">
      14. Ұлттық Банк немесе оның филиалы екінші деңгейдегі банк және ипотекалық компания ұсынған есепте дәл келмеушілік немесе қателер табылған жағдайда, оны қайта пысықтау үшін қайтаруға құқылы. </w:t>
      </w:r>
      <w:r>
        <w:br/>
      </w:r>
      <w:r>
        <w:rPr>
          <w:rFonts w:ascii="Times New Roman"/>
          <w:b w:val="false"/>
          <w:i w:val="false"/>
          <w:color w:val="000000"/>
          <w:sz w:val="28"/>
        </w:rPr>
        <w:t>
</w:t>
      </w:r>
      <w:r>
        <w:rPr>
          <w:rFonts w:ascii="Times New Roman"/>
          <w:b w:val="false"/>
          <w:i w:val="false"/>
          <w:color w:val="ff0000"/>
          <w:sz w:val="28"/>
        </w:rPr>
        <w:t xml:space="preserve">       Ескерту: 14-тармаққа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xml:space="preserve">
      15. Есеп беру мерзімдері бұзылған жағдайда Ұлттық Банк немесе оның филиалы бұл жөнінде екінші деңгейдегі банктің және ипотекалық компанияның басшылығына жазбаша хабарлайды. </w:t>
      </w:r>
      <w:r>
        <w:br/>
      </w:r>
      <w:r>
        <w:rPr>
          <w:rFonts w:ascii="Times New Roman"/>
          <w:b w:val="false"/>
          <w:i w:val="false"/>
          <w:color w:val="000000"/>
          <w:sz w:val="28"/>
        </w:rPr>
        <w:t>
</w:t>
      </w:r>
      <w:r>
        <w:rPr>
          <w:rFonts w:ascii="Times New Roman"/>
          <w:b w:val="false"/>
          <w:i w:val="false"/>
          <w:color w:val="ff0000"/>
          <w:sz w:val="28"/>
        </w:rPr>
        <w:t xml:space="preserve">       Ескерту: 15-тармаққа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16. Екінші деңгейдегі банктің және ипотекалық компанияның есепті уақтылы бермеуі, бермеуі немесе шынайы емес мәліметтерден тұратын есеп беруі Қазақстан Республикасының заң актілерінде белгіленген жауапкершілікке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xml:space="preserve">
      17. Ұлттық Банк өз өкілеттіктері шегінде екінші деңгейдегі банктен және ипотекалық компаниядан қосымша ақпаратты, сондай-ақ растау құжаттарын сұратуға құқылы. </w:t>
      </w:r>
      <w:r>
        <w:br/>
      </w:r>
      <w:r>
        <w:rPr>
          <w:rFonts w:ascii="Times New Roman"/>
          <w:b w:val="false"/>
          <w:i w:val="false"/>
          <w:color w:val="000000"/>
          <w:sz w:val="28"/>
        </w:rPr>
        <w:t>
</w:t>
      </w:r>
      <w:r>
        <w:rPr>
          <w:rFonts w:ascii="Times New Roman"/>
          <w:b w:val="false"/>
          <w:i w:val="false"/>
          <w:color w:val="ff0000"/>
          <w:sz w:val="28"/>
        </w:rPr>
        <w:t xml:space="preserve">       Ескерту: 17-тармаққа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27"/>
    <w:bookmarkStart w:name="z29" w:id="28"/>
    <w:p>
      <w:pPr>
        <w:spacing w:after="0"/>
        <w:ind w:left="0"/>
        <w:jc w:val="left"/>
      </w:pPr>
      <w:r>
        <w:rPr>
          <w:rFonts w:ascii="Times New Roman"/>
          <w:b/>
          <w:i w:val="false"/>
          <w:color w:val="000000"/>
        </w:rPr>
        <w:t xml:space="preserve"> 
  3-тарау. Есеп беру кодтары </w:t>
      </w:r>
    </w:p>
    <w:bookmarkEnd w:id="28"/>
    <w:bookmarkStart w:name="z30" w:id="29"/>
    <w:p>
      <w:pPr>
        <w:spacing w:after="0"/>
        <w:ind w:left="0"/>
        <w:jc w:val="both"/>
      </w:pPr>
      <w:r>
        <w:rPr>
          <w:rFonts w:ascii="Times New Roman"/>
          <w:b w:val="false"/>
          <w:i w:val="false"/>
          <w:color w:val="000000"/>
          <w:sz w:val="28"/>
        </w:rPr>
        <w:t xml:space="preserve">
      18. Шетел компанияларының филиалдарымен және өкілдіктерімен операциялар бойынша жекелеген шоттар туралы есепке Қазақстан Республикасының аумағында өз қызметін жүзеге асыратын шетел компанияларының филиалдарымен және өкілдіктерімен ғана операциялар бойынша деректер енгізіледі, олар "басқа қаржылық ұйымдар - 5-код", "мемлекеттік қаржылық емес ұйымдар - 6-код", "мемлекеттік емес қаржылық емес ұйымдар - 7-код" және "үй шаруашылығына қызмет көрсететін коммерциялық емес ұйымдар - 8-код" экономика секторына кіреді. Қазақстан Республикасының аумағында өз қызметін жүзеге асыратын шетел компаниялары филиалдарының және өкілдіктерінің экономика секторлары олардың бас компанияларының экономика секторларына сәйкес келеді. </w:t>
      </w:r>
    </w:p>
    <w:bookmarkEnd w:id="29"/>
    <w:bookmarkStart w:name="z31" w:id="30"/>
    <w:p>
      <w:pPr>
        <w:spacing w:after="0"/>
        <w:ind w:left="0"/>
        <w:jc w:val="both"/>
      </w:pPr>
      <w:r>
        <w:rPr>
          <w:rFonts w:ascii="Times New Roman"/>
          <w:b w:val="false"/>
          <w:i w:val="false"/>
          <w:color w:val="000000"/>
          <w:sz w:val="28"/>
        </w:rPr>
        <w:t xml:space="preserve">
      19. 1-қосымша мен 2-қосымшаның шоттарына код белгілеу үшін валюталардың мынадай түрлері пайдаланылады: </w:t>
      </w:r>
      <w:r>
        <w:br/>
      </w:r>
      <w:r>
        <w:rPr>
          <w:rFonts w:ascii="Times New Roman"/>
          <w:b w:val="false"/>
          <w:i w:val="false"/>
          <w:color w:val="000000"/>
          <w:sz w:val="28"/>
        </w:rPr>
        <w:t xml:space="preserve">
      1) Қазақстан теңгесі - Қазақстан Республикасының ұлттық валютасы (мәтін бойынша бұдан әрі - теңге) - "1"-код; </w:t>
      </w:r>
      <w:r>
        <w:br/>
      </w:r>
      <w:r>
        <w:rPr>
          <w:rFonts w:ascii="Times New Roman"/>
          <w:b w:val="false"/>
          <w:i w:val="false"/>
          <w:color w:val="000000"/>
          <w:sz w:val="28"/>
        </w:rPr>
        <w:t xml:space="preserve">
      2) еркін айырбасталатын валюта (мәтін бойынша бұдан әрі - ЕАВ) - "2"-код; </w:t>
      </w:r>
      <w:r>
        <w:br/>
      </w:r>
      <w:r>
        <w:rPr>
          <w:rFonts w:ascii="Times New Roman"/>
          <w:b w:val="false"/>
          <w:i w:val="false"/>
          <w:color w:val="000000"/>
          <w:sz w:val="28"/>
        </w:rPr>
        <w:t xml:space="preserve">
      3) валюталардың басқа түрлері (мәтін бойынша бұдан әрі - ВБТ) - "3"-код. </w:t>
      </w:r>
      <w:r>
        <w:br/>
      </w:r>
      <w:r>
        <w:rPr>
          <w:rFonts w:ascii="Times New Roman"/>
          <w:b w:val="false"/>
          <w:i w:val="false"/>
          <w:color w:val="000000"/>
          <w:sz w:val="28"/>
        </w:rPr>
        <w:t>
      "Еркін айырбасталатын валюта" тобына Қазақстан Республикасының нормативтік құқықтық актілерін мемлекеттік тіркеу тізілімінде тіркелген "Екінші деңгейдегі банктердегі және ипотекалық компаниялардағы бухгалтерлік есептің үлгі шот жоспарын бекіту туралы" 2002 жылғы 30 шілдедегі N 274  </w:t>
      </w:r>
      <w:r>
        <w:rPr>
          <w:rFonts w:ascii="Times New Roman"/>
          <w:b w:val="false"/>
          <w:i w:val="false"/>
          <w:color w:val="000000"/>
          <w:sz w:val="28"/>
        </w:rPr>
        <w:t xml:space="preserve">қаулысымен </w:t>
      </w:r>
      <w:r>
        <w:rPr>
          <w:rFonts w:ascii="Times New Roman"/>
          <w:b w:val="false"/>
          <w:i w:val="false"/>
          <w:color w:val="000000"/>
          <w:sz w:val="28"/>
        </w:rPr>
        <w:t>бекітілген Екінші деңгейдегі банктердегі және ипотекалық компаниялардағы бухгалтерлік есептің үлгі шот жоспарының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шетел валюталарының түрлері жатады. </w:t>
      </w:r>
      <w:r>
        <w:br/>
      </w:r>
      <w:r>
        <w:rPr>
          <w:rFonts w:ascii="Times New Roman"/>
          <w:b w:val="false"/>
          <w:i w:val="false"/>
          <w:color w:val="000000"/>
          <w:sz w:val="28"/>
        </w:rPr>
        <w:t xml:space="preserve">
      "Валюталардың басқа түрлері" тобына Қазақстан Республикасының ұлттық валютасы болып табылмайтын және ЕАВ тобына кірмейтін шетел валюталары жатады. </w:t>
      </w:r>
      <w:r>
        <w:br/>
      </w:r>
      <w:r>
        <w:rPr>
          <w:rFonts w:ascii="Times New Roman"/>
          <w:b w:val="false"/>
          <w:i w:val="false"/>
          <w:color w:val="000000"/>
          <w:sz w:val="28"/>
        </w:rPr>
        <w:t>
</w:t>
      </w:r>
      <w:r>
        <w:rPr>
          <w:rFonts w:ascii="Times New Roman"/>
          <w:b w:val="false"/>
          <w:i w:val="false"/>
          <w:color w:val="ff0000"/>
          <w:sz w:val="28"/>
        </w:rPr>
        <w:t xml:space="preserve">       Ескерту: 19-тармаққа </w:t>
      </w:r>
      <w:r>
        <w:rPr>
          <w:rFonts w:ascii="Times New Roman"/>
          <w:b w:val="false"/>
          <w:i w:val="false"/>
          <w:color w:val="ff0000"/>
          <w:sz w:val="28"/>
        </w:rPr>
        <w:t xml:space="preserve">  өзгерту енгізілді - ҚР Ұлттық Банкі Басқармасының 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30"/>
    <w:bookmarkStart w:name="z32" w:id="31"/>
    <w:p>
      <w:pPr>
        <w:spacing w:after="0"/>
        <w:ind w:left="0"/>
        <w:jc w:val="left"/>
      </w:pPr>
      <w:r>
        <w:rPr>
          <w:rFonts w:ascii="Times New Roman"/>
          <w:b/>
          <w:i w:val="false"/>
          <w:color w:val="000000"/>
        </w:rPr>
        <w:t xml:space="preserve"> 
  4-тарау. Қорытынды ережелер </w:t>
      </w:r>
    </w:p>
    <w:bookmarkEnd w:id="31"/>
    <w:bookmarkStart w:name="z33" w:id="32"/>
    <w:p>
      <w:pPr>
        <w:spacing w:after="0"/>
        <w:ind w:left="0"/>
        <w:jc w:val="both"/>
      </w:pPr>
      <w:r>
        <w:rPr>
          <w:rFonts w:ascii="Times New Roman"/>
          <w:b w:val="false"/>
          <w:i w:val="false"/>
          <w:color w:val="000000"/>
          <w:sz w:val="28"/>
        </w:rPr>
        <w:t xml:space="preserve">
      20. Осы Нұсқаулықпен реттелмеген мәселелер Қазақстан Республикасының заңдарында белгіленген тәртіппен шешіледі. </w:t>
      </w:r>
    </w:p>
    <w:bookmarkEnd w:id="32"/>
    <w:p>
      <w:pPr>
        <w:spacing w:after="0"/>
        <w:ind w:left="0"/>
        <w:jc w:val="both"/>
      </w:pPr>
      <w:r>
        <w:rPr>
          <w:rFonts w:ascii="Times New Roman"/>
          <w:b w:val="false"/>
          <w:i w:val="false"/>
          <w:color w:val="000000"/>
          <w:sz w:val="28"/>
        </w:rPr>
        <w:t xml:space="preserve">Салық төлеушінің </w:t>
      </w:r>
      <w:r>
        <w:br/>
      </w:r>
      <w:r>
        <w:rPr>
          <w:rFonts w:ascii="Times New Roman"/>
          <w:b w:val="false"/>
          <w:i w:val="false"/>
          <w:color w:val="000000"/>
          <w:sz w:val="28"/>
        </w:rPr>
        <w:t xml:space="preserve">
тіркеу номері </w:t>
      </w:r>
      <w:r>
        <w:br/>
      </w:r>
      <w:r>
        <w:rPr>
          <w:rFonts w:ascii="Times New Roman"/>
          <w:b w:val="false"/>
          <w:i w:val="false"/>
          <w:color w:val="000000"/>
          <w:sz w:val="28"/>
        </w:rPr>
        <w:t xml:space="preserve">
Кәсіпорындар мен </w:t>
      </w:r>
      <w:r>
        <w:br/>
      </w:r>
      <w:r>
        <w:rPr>
          <w:rFonts w:ascii="Times New Roman"/>
          <w:b w:val="false"/>
          <w:i w:val="false"/>
          <w:color w:val="000000"/>
          <w:sz w:val="28"/>
        </w:rPr>
        <w:t xml:space="preserve">
ұйымдардың жалпы </w:t>
      </w:r>
      <w:r>
        <w:br/>
      </w:r>
      <w:r>
        <w:rPr>
          <w:rFonts w:ascii="Times New Roman"/>
          <w:b w:val="false"/>
          <w:i w:val="false"/>
          <w:color w:val="000000"/>
          <w:sz w:val="28"/>
        </w:rPr>
        <w:t xml:space="preserve">
жіктеушісінің коды </w:t>
      </w:r>
      <w:r>
        <w:br/>
      </w:r>
      <w:r>
        <w:rPr>
          <w:rFonts w:ascii="Times New Roman"/>
          <w:b w:val="false"/>
          <w:i w:val="false"/>
          <w:color w:val="000000"/>
          <w:sz w:val="28"/>
        </w:rPr>
        <w:t xml:space="preserve">
Банктік бірегейлендіру коды </w:t>
      </w:r>
      <w:r>
        <w:br/>
      </w:r>
      <w:r>
        <w:rPr>
          <w:rFonts w:ascii="Times New Roman"/>
          <w:b w:val="false"/>
          <w:i w:val="false"/>
          <w:color w:val="000000"/>
          <w:sz w:val="28"/>
        </w:rPr>
        <w:t xml:space="preserve">
Жеке бірегейлендіру коды </w:t>
      </w:r>
      <w:r>
        <w:br/>
      </w:r>
      <w:r>
        <w:rPr>
          <w:rFonts w:ascii="Times New Roman"/>
          <w:b w:val="false"/>
          <w:i w:val="false"/>
          <w:color w:val="000000"/>
          <w:sz w:val="28"/>
        </w:rPr>
        <w:t xml:space="preserve">
Тіркеу номері </w:t>
      </w:r>
      <w:r>
        <w:br/>
      </w:r>
      <w:r>
        <w:rPr>
          <w:rFonts w:ascii="Times New Roman"/>
          <w:b w:val="false"/>
          <w:i w:val="false"/>
          <w:color w:val="000000"/>
          <w:sz w:val="28"/>
        </w:rPr>
        <w:t xml:space="preserve">
Қызметтің түрі </w:t>
      </w:r>
      <w:r>
        <w:br/>
      </w:r>
      <w:r>
        <w:rPr>
          <w:rFonts w:ascii="Times New Roman"/>
          <w:b w:val="false"/>
          <w:i w:val="false"/>
          <w:color w:val="000000"/>
          <w:sz w:val="28"/>
        </w:rPr>
        <w:t xml:space="preserve">
Тұрған жері </w:t>
      </w:r>
    </w:p>
    <w:bookmarkStart w:name="z34" w:id="33"/>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және ипотекалық компаниялардың </w:t>
      </w:r>
      <w:r>
        <w:br/>
      </w:r>
      <w:r>
        <w:rPr>
          <w:rFonts w:ascii="Times New Roman"/>
          <w:b w:val="false"/>
          <w:i w:val="false"/>
          <w:color w:val="000000"/>
          <w:sz w:val="28"/>
        </w:rPr>
        <w:t xml:space="preserve">
                                     ақша-кредиттік және қаржылық </w:t>
      </w:r>
      <w:r>
        <w:br/>
      </w:r>
      <w:r>
        <w:rPr>
          <w:rFonts w:ascii="Times New Roman"/>
          <w:b w:val="false"/>
          <w:i w:val="false"/>
          <w:color w:val="000000"/>
          <w:sz w:val="28"/>
        </w:rPr>
        <w:t xml:space="preserve">
                                           шолуын жасау үшін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Банкіне беретін есебінің </w:t>
      </w:r>
      <w:r>
        <w:br/>
      </w:r>
      <w:r>
        <w:rPr>
          <w:rFonts w:ascii="Times New Roman"/>
          <w:b w:val="false"/>
          <w:i w:val="false"/>
          <w:color w:val="000000"/>
          <w:sz w:val="28"/>
        </w:rPr>
        <w:t xml:space="preserve">
                                      тізбесі, нысандары және ұсыну </w:t>
      </w:r>
      <w:r>
        <w:br/>
      </w:r>
      <w:r>
        <w:rPr>
          <w:rFonts w:ascii="Times New Roman"/>
          <w:b w:val="false"/>
          <w:i w:val="false"/>
          <w:color w:val="000000"/>
          <w:sz w:val="28"/>
        </w:rPr>
        <w:t xml:space="preserve">
                                       мерзімдері туралы нұсқаулыққа </w:t>
      </w:r>
      <w:r>
        <w:br/>
      </w:r>
      <w:r>
        <w:rPr>
          <w:rFonts w:ascii="Times New Roman"/>
          <w:b w:val="false"/>
          <w:i w:val="false"/>
          <w:color w:val="000000"/>
          <w:sz w:val="28"/>
        </w:rPr>
        <w:t xml:space="preserve">
                                                N 1 қосымша </w:t>
      </w:r>
    </w:p>
    <w:bookmarkEnd w:id="33"/>
    <w:p>
      <w:pPr>
        <w:spacing w:after="0"/>
        <w:ind w:left="0"/>
        <w:jc w:val="both"/>
      </w:pPr>
      <w:r>
        <w:rPr>
          <w:rFonts w:ascii="Times New Roman"/>
          <w:b w:val="false"/>
          <w:i w:val="false"/>
          <w:color w:val="ff0000"/>
          <w:sz w:val="28"/>
        </w:rPr>
        <w:t xml:space="preserve">       Ескерту: Қосымшаға өзгертулер енгізілді - ҚР Ұлттық Банкі  </w:t>
      </w:r>
      <w:r>
        <w:br/>
      </w:r>
      <w:r>
        <w:rPr>
          <w:rFonts w:ascii="Times New Roman"/>
          <w:b w:val="false"/>
          <w:i w:val="false"/>
          <w:color w:val="000000"/>
          <w:sz w:val="28"/>
        </w:rPr>
        <w:t>
</w:t>
      </w:r>
      <w:r>
        <w:rPr>
          <w:rFonts w:ascii="Times New Roman"/>
          <w:b w:val="false"/>
          <w:i w:val="false"/>
          <w:color w:val="ff0000"/>
          <w:sz w:val="28"/>
        </w:rPr>
        <w:t xml:space="preserve">Басқармасының 2005 жылғы 13 мамырдағы  </w:t>
      </w:r>
      <w:r>
        <w:rPr>
          <w:rFonts w:ascii="Times New Roman"/>
          <w:b w:val="false"/>
          <w:i w:val="false"/>
          <w:color w:val="000000"/>
          <w:sz w:val="28"/>
        </w:rPr>
        <w:t xml:space="preserve">N 59 </w:t>
      </w:r>
      <w:r>
        <w:rPr>
          <w:rFonts w:ascii="Times New Roman"/>
          <w:b w:val="false"/>
          <w:i w:val="false"/>
          <w:color w:val="000000"/>
          <w:sz w:val="28"/>
        </w:rPr>
        <w:t xml:space="preserve">,  </w:t>
      </w:r>
      <w:r>
        <w:rPr>
          <w:rFonts w:ascii="Times New Roman"/>
          <w:b w:val="false"/>
          <w:i w:val="false"/>
          <w:color w:val="ff0000"/>
          <w:sz w:val="28"/>
        </w:rPr>
        <w:t xml:space="preserve">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қаулыларымен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Шоттардың толық балансы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(банктің немесе ипотекалық компанияның толық атауы) </w:t>
      </w:r>
    </w:p>
    <w:p>
      <w:pPr>
        <w:spacing w:after="0"/>
        <w:ind w:left="0"/>
        <w:jc w:val="both"/>
      </w:pPr>
      <w:r>
        <w:rPr>
          <w:rFonts w:ascii="Times New Roman"/>
          <w:b w:val="false"/>
          <w:i w:val="false"/>
          <w:color w:val="000000"/>
          <w:sz w:val="28"/>
        </w:rPr>
        <w:t xml:space="preserve">             200_жылғы ______________________ жағдай бойынша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Баланстық |                                               сома </w:t>
      </w:r>
      <w:r>
        <w:br/>
      </w:r>
      <w:r>
        <w:rPr>
          <w:rFonts w:ascii="Times New Roman"/>
          <w:b w:val="false"/>
          <w:i w:val="false"/>
          <w:color w:val="000000"/>
          <w:sz w:val="28"/>
        </w:rPr>
        <w:t xml:space="preserve">
шоттың    | </w:t>
      </w:r>
      <w:r>
        <w:br/>
      </w:r>
      <w:r>
        <w:rPr>
          <w:rFonts w:ascii="Times New Roman"/>
          <w:b w:val="false"/>
          <w:i w:val="false"/>
          <w:color w:val="000000"/>
          <w:sz w:val="28"/>
        </w:rPr>
        <w:t xml:space="preserve">
құрылымы, | </w:t>
      </w:r>
      <w:r>
        <w:br/>
      </w:r>
      <w:r>
        <w:rPr>
          <w:rFonts w:ascii="Times New Roman"/>
          <w:b w:val="false"/>
          <w:i w:val="false"/>
          <w:color w:val="000000"/>
          <w:sz w:val="28"/>
        </w:rPr>
        <w:t xml:space="preserve">
позицияны | </w:t>
      </w:r>
      <w:r>
        <w:br/>
      </w:r>
      <w:r>
        <w:rPr>
          <w:rFonts w:ascii="Times New Roman"/>
          <w:b w:val="false"/>
          <w:i w:val="false"/>
          <w:color w:val="000000"/>
          <w:sz w:val="28"/>
        </w:rPr>
        <w:t xml:space="preserve">
қоса      |                        Атауы </w:t>
      </w:r>
      <w:r>
        <w:br/>
      </w:r>
      <w:r>
        <w:rPr>
          <w:rFonts w:ascii="Times New Roman"/>
          <w:b w:val="false"/>
          <w:i w:val="false"/>
          <w:color w:val="000000"/>
          <w:sz w:val="28"/>
        </w:rPr>
        <w:t xml:space="preserve">
__________| </w:t>
      </w:r>
      <w:r>
        <w:br/>
      </w:r>
      <w:r>
        <w:rPr>
          <w:rFonts w:ascii="Times New Roman"/>
          <w:b w:val="false"/>
          <w:i w:val="false"/>
          <w:color w:val="000000"/>
          <w:sz w:val="28"/>
        </w:rPr>
        <w:t xml:space="preserve">
1-4 |5|6|7|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1000       Ақша </w:t>
      </w:r>
      <w:r>
        <w:br/>
      </w:r>
      <w:r>
        <w:rPr>
          <w:rFonts w:ascii="Times New Roman"/>
          <w:b w:val="false"/>
          <w:i w:val="false"/>
          <w:color w:val="000000"/>
          <w:sz w:val="28"/>
        </w:rPr>
        <w:t xml:space="preserve">
1001 0 0 0  Кассадағы қолма-қол ақша </w:t>
      </w:r>
      <w:r>
        <w:br/>
      </w:r>
      <w:r>
        <w:rPr>
          <w:rFonts w:ascii="Times New Roman"/>
          <w:b w:val="false"/>
          <w:i w:val="false"/>
          <w:color w:val="000000"/>
          <w:sz w:val="28"/>
        </w:rPr>
        <w:t xml:space="preserve">
1001 1 3 1   Теңгемен кассадағы қолма-қол ақша </w:t>
      </w:r>
      <w:r>
        <w:br/>
      </w:r>
      <w:r>
        <w:rPr>
          <w:rFonts w:ascii="Times New Roman"/>
          <w:b w:val="false"/>
          <w:i w:val="false"/>
          <w:color w:val="000000"/>
          <w:sz w:val="28"/>
        </w:rPr>
        <w:t xml:space="preserve">
1001 2 3 2   ЕАВ-мен кассадағы қолма-қол ақша </w:t>
      </w:r>
      <w:r>
        <w:br/>
      </w:r>
      <w:r>
        <w:rPr>
          <w:rFonts w:ascii="Times New Roman"/>
          <w:b w:val="false"/>
          <w:i w:val="false"/>
          <w:color w:val="000000"/>
          <w:sz w:val="28"/>
        </w:rPr>
        <w:t xml:space="preserve">
1001 2 3 3   BБT-мен кассадағы қолма-қол ақша </w:t>
      </w:r>
      <w:r>
        <w:br/>
      </w:r>
      <w:r>
        <w:rPr>
          <w:rFonts w:ascii="Times New Roman"/>
          <w:b w:val="false"/>
          <w:i w:val="false"/>
          <w:color w:val="000000"/>
          <w:sz w:val="28"/>
        </w:rPr>
        <w:t xml:space="preserve">
1002 0 0 0  Жолдағы банкноттар мен монеталар </w:t>
      </w:r>
      <w:r>
        <w:br/>
      </w:r>
      <w:r>
        <w:rPr>
          <w:rFonts w:ascii="Times New Roman"/>
          <w:b w:val="false"/>
          <w:i w:val="false"/>
          <w:color w:val="000000"/>
          <w:sz w:val="28"/>
        </w:rPr>
        <w:t xml:space="preserve">
1002 1 3 1   Жолдағы теңгемен банкноттар мен монеталар </w:t>
      </w:r>
      <w:r>
        <w:br/>
      </w:r>
      <w:r>
        <w:rPr>
          <w:rFonts w:ascii="Times New Roman"/>
          <w:b w:val="false"/>
          <w:i w:val="false"/>
          <w:color w:val="000000"/>
          <w:sz w:val="28"/>
        </w:rPr>
        <w:t xml:space="preserve">
1002 2 3 2   Жолдағы ЕАВ-мен банкноттар мен монеталар </w:t>
      </w:r>
      <w:r>
        <w:br/>
      </w:r>
      <w:r>
        <w:rPr>
          <w:rFonts w:ascii="Times New Roman"/>
          <w:b w:val="false"/>
          <w:i w:val="false"/>
          <w:color w:val="000000"/>
          <w:sz w:val="28"/>
        </w:rPr>
        <w:t xml:space="preserve">
1002 2 3 3   Жолдағы ВБТ-мен банкноттар мен монеталар </w:t>
      </w:r>
      <w:r>
        <w:br/>
      </w:r>
      <w:r>
        <w:rPr>
          <w:rFonts w:ascii="Times New Roman"/>
          <w:b w:val="false"/>
          <w:i w:val="false"/>
          <w:color w:val="000000"/>
          <w:sz w:val="28"/>
        </w:rPr>
        <w:t xml:space="preserve">
1003 0 0 0  Айырбастау пункттеріндегі қолма-қол ақша </w:t>
      </w:r>
      <w:r>
        <w:br/>
      </w:r>
      <w:r>
        <w:rPr>
          <w:rFonts w:ascii="Times New Roman"/>
          <w:b w:val="false"/>
          <w:i w:val="false"/>
          <w:color w:val="000000"/>
          <w:sz w:val="28"/>
        </w:rPr>
        <w:t xml:space="preserve">
1003 1 3 1   Теңгемен айырбастау пункттеріндегі қолма-қол ақша </w:t>
      </w:r>
      <w:r>
        <w:br/>
      </w:r>
      <w:r>
        <w:rPr>
          <w:rFonts w:ascii="Times New Roman"/>
          <w:b w:val="false"/>
          <w:i w:val="false"/>
          <w:color w:val="000000"/>
          <w:sz w:val="28"/>
        </w:rPr>
        <w:t xml:space="preserve">
1003 2 3 2   ЕАВ-мен айырбастау пункттеріндегі қолма-қол ақша </w:t>
      </w:r>
      <w:r>
        <w:br/>
      </w:r>
      <w:r>
        <w:rPr>
          <w:rFonts w:ascii="Times New Roman"/>
          <w:b w:val="false"/>
          <w:i w:val="false"/>
          <w:color w:val="000000"/>
          <w:sz w:val="28"/>
        </w:rPr>
        <w:t xml:space="preserve">
1003 2 3 3   ВБТ-мен айырбастау пункттеріндегі қолма-қол ақша </w:t>
      </w:r>
    </w:p>
    <w:p>
      <w:pPr>
        <w:spacing w:after="0"/>
        <w:ind w:left="0"/>
        <w:jc w:val="both"/>
      </w:pPr>
      <w:r>
        <w:rPr>
          <w:rFonts w:ascii="Times New Roman"/>
          <w:b w:val="false"/>
          <w:i w:val="false"/>
          <w:color w:val="000000"/>
          <w:sz w:val="28"/>
        </w:rPr>
        <w:t xml:space="preserve">1004 0 0 0 Кешкі кассадағы қол-қол ақша </w:t>
      </w:r>
      <w:r>
        <w:br/>
      </w:r>
      <w:r>
        <w:rPr>
          <w:rFonts w:ascii="Times New Roman"/>
          <w:b w:val="false"/>
          <w:i w:val="false"/>
          <w:color w:val="000000"/>
          <w:sz w:val="28"/>
        </w:rPr>
        <w:t xml:space="preserve">
1004 1 3 1   Кешкі кассадағы теңгедегі қолма-қол ақша </w:t>
      </w:r>
      <w:r>
        <w:br/>
      </w:r>
      <w:r>
        <w:rPr>
          <w:rFonts w:ascii="Times New Roman"/>
          <w:b w:val="false"/>
          <w:i w:val="false"/>
          <w:color w:val="000000"/>
          <w:sz w:val="28"/>
        </w:rPr>
        <w:t xml:space="preserve">
1004 2 3 2   Кешкі кассадағы ЕАВ-ғы қолма-қол ақша </w:t>
      </w:r>
      <w:r>
        <w:br/>
      </w:r>
      <w:r>
        <w:rPr>
          <w:rFonts w:ascii="Times New Roman"/>
          <w:b w:val="false"/>
          <w:i w:val="false"/>
          <w:color w:val="000000"/>
          <w:sz w:val="28"/>
        </w:rPr>
        <w:t xml:space="preserve">
1004 2 3 3   Кешкі кассадағы ВБТ-гі қолма-қол ақша </w:t>
      </w:r>
    </w:p>
    <w:p>
      <w:pPr>
        <w:spacing w:after="0"/>
        <w:ind w:left="0"/>
        <w:jc w:val="both"/>
      </w:pPr>
      <w:r>
        <w:rPr>
          <w:rFonts w:ascii="Times New Roman"/>
          <w:b w:val="false"/>
          <w:i w:val="false"/>
          <w:color w:val="000000"/>
          <w:sz w:val="28"/>
        </w:rPr>
        <w:t xml:space="preserve">1005 0 0 0  Банкоматтардағы қолма-қол ақша </w:t>
      </w:r>
      <w:r>
        <w:br/>
      </w:r>
      <w:r>
        <w:rPr>
          <w:rFonts w:ascii="Times New Roman"/>
          <w:b w:val="false"/>
          <w:i w:val="false"/>
          <w:color w:val="000000"/>
          <w:sz w:val="28"/>
        </w:rPr>
        <w:t xml:space="preserve">
1005 1 3 1   Банкоматтардағы теңгемен қолма-қол ақша </w:t>
      </w:r>
      <w:r>
        <w:br/>
      </w:r>
      <w:r>
        <w:rPr>
          <w:rFonts w:ascii="Times New Roman"/>
          <w:b w:val="false"/>
          <w:i w:val="false"/>
          <w:color w:val="000000"/>
          <w:sz w:val="28"/>
        </w:rPr>
        <w:t xml:space="preserve">
1005 2 3 2   Банкоматтардағы ЕАВ-мен қолма-қол ақша </w:t>
      </w:r>
      <w:r>
        <w:br/>
      </w:r>
      <w:r>
        <w:rPr>
          <w:rFonts w:ascii="Times New Roman"/>
          <w:b w:val="false"/>
          <w:i w:val="false"/>
          <w:color w:val="000000"/>
          <w:sz w:val="28"/>
        </w:rPr>
        <w:t xml:space="preserve">
1005 2 3 3   Банкоматтардағы ВБТ-мен қолма-қол ақша </w:t>
      </w:r>
    </w:p>
    <w:p>
      <w:pPr>
        <w:spacing w:after="0"/>
        <w:ind w:left="0"/>
        <w:jc w:val="both"/>
      </w:pPr>
      <w:r>
        <w:rPr>
          <w:rFonts w:ascii="Times New Roman"/>
          <w:b w:val="false"/>
          <w:i w:val="false"/>
          <w:color w:val="000000"/>
          <w:sz w:val="28"/>
        </w:rPr>
        <w:t xml:space="preserve">1006 0 0 0 Жолдағы жол жүру чектеріндегі ақша  </w:t>
      </w:r>
      <w:r>
        <w:br/>
      </w:r>
      <w:r>
        <w:rPr>
          <w:rFonts w:ascii="Times New Roman"/>
          <w:b w:val="false"/>
          <w:i w:val="false"/>
          <w:color w:val="000000"/>
          <w:sz w:val="28"/>
        </w:rPr>
        <w:t xml:space="preserve">
1006 1 4 1   Резидент банктердің жолдағы жол жүру чектеріндегі </w:t>
      </w:r>
      <w:r>
        <w:br/>
      </w:r>
      <w:r>
        <w:rPr>
          <w:rFonts w:ascii="Times New Roman"/>
          <w:b w:val="false"/>
          <w:i w:val="false"/>
          <w:color w:val="000000"/>
          <w:sz w:val="28"/>
        </w:rPr>
        <w:t xml:space="preserve">
             ақша, теңгемен </w:t>
      </w:r>
      <w:r>
        <w:br/>
      </w:r>
      <w:r>
        <w:rPr>
          <w:rFonts w:ascii="Times New Roman"/>
          <w:b w:val="false"/>
          <w:i w:val="false"/>
          <w:color w:val="000000"/>
          <w:sz w:val="28"/>
        </w:rPr>
        <w:t xml:space="preserve">
1006 1 4 2   Резидент банктердің жолдағы жол жүру чектеріндегі </w:t>
      </w:r>
      <w:r>
        <w:br/>
      </w:r>
      <w:r>
        <w:rPr>
          <w:rFonts w:ascii="Times New Roman"/>
          <w:b w:val="false"/>
          <w:i w:val="false"/>
          <w:color w:val="000000"/>
          <w:sz w:val="28"/>
        </w:rPr>
        <w:t xml:space="preserve">
             ақша, ЕАВ-мен </w:t>
      </w:r>
      <w:r>
        <w:br/>
      </w:r>
      <w:r>
        <w:rPr>
          <w:rFonts w:ascii="Times New Roman"/>
          <w:b w:val="false"/>
          <w:i w:val="false"/>
          <w:color w:val="000000"/>
          <w:sz w:val="28"/>
        </w:rPr>
        <w:t xml:space="preserve">
1006 1 4 3   Резидент банктердің жолдағы жол жүру чектеріндегі ақша,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1006 2 3 1   Шетелдік орталық банктің жолдағы жол жүру чектеріндегі </w:t>
      </w:r>
      <w:r>
        <w:br/>
      </w:r>
      <w:r>
        <w:rPr>
          <w:rFonts w:ascii="Times New Roman"/>
          <w:b w:val="false"/>
          <w:i w:val="false"/>
          <w:color w:val="000000"/>
          <w:sz w:val="28"/>
        </w:rPr>
        <w:t xml:space="preserve">
             ақша, теңгемен </w:t>
      </w:r>
      <w:r>
        <w:br/>
      </w:r>
      <w:r>
        <w:rPr>
          <w:rFonts w:ascii="Times New Roman"/>
          <w:b w:val="false"/>
          <w:i w:val="false"/>
          <w:color w:val="000000"/>
          <w:sz w:val="28"/>
        </w:rPr>
        <w:t xml:space="preserve">
1006 2 3 2   Шетелдік орталық банктің жолдағы жол жүру чектеріндегі </w:t>
      </w:r>
      <w:r>
        <w:br/>
      </w:r>
      <w:r>
        <w:rPr>
          <w:rFonts w:ascii="Times New Roman"/>
          <w:b w:val="false"/>
          <w:i w:val="false"/>
          <w:color w:val="000000"/>
          <w:sz w:val="28"/>
        </w:rPr>
        <w:t xml:space="preserve">
             ақша, ЕАВ-мен </w:t>
      </w:r>
      <w:r>
        <w:br/>
      </w:r>
      <w:r>
        <w:rPr>
          <w:rFonts w:ascii="Times New Roman"/>
          <w:b w:val="false"/>
          <w:i w:val="false"/>
          <w:color w:val="000000"/>
          <w:sz w:val="28"/>
        </w:rPr>
        <w:t xml:space="preserve">
1006 2 3 3   Шетелдік орталық банктің жолдағы жол жүру чектеріндегі </w:t>
      </w:r>
      <w:r>
        <w:br/>
      </w:r>
      <w:r>
        <w:rPr>
          <w:rFonts w:ascii="Times New Roman"/>
          <w:b w:val="false"/>
          <w:i w:val="false"/>
          <w:color w:val="000000"/>
          <w:sz w:val="28"/>
        </w:rPr>
        <w:t xml:space="preserve">
             ақша, ВБТ-мен  </w:t>
      </w:r>
      <w:r>
        <w:br/>
      </w:r>
      <w:r>
        <w:rPr>
          <w:rFonts w:ascii="Times New Roman"/>
          <w:b w:val="false"/>
          <w:i w:val="false"/>
          <w:color w:val="000000"/>
          <w:sz w:val="28"/>
        </w:rPr>
        <w:t xml:space="preserve">
1006 2 4 1   Резидент емес банктердің жолдағы жол жүру чектеріндегі </w:t>
      </w:r>
      <w:r>
        <w:br/>
      </w:r>
      <w:r>
        <w:rPr>
          <w:rFonts w:ascii="Times New Roman"/>
          <w:b w:val="false"/>
          <w:i w:val="false"/>
          <w:color w:val="000000"/>
          <w:sz w:val="28"/>
        </w:rPr>
        <w:t xml:space="preserve">
             ақша, теңгемен </w:t>
      </w:r>
      <w:r>
        <w:br/>
      </w:r>
      <w:r>
        <w:rPr>
          <w:rFonts w:ascii="Times New Roman"/>
          <w:b w:val="false"/>
          <w:i w:val="false"/>
          <w:color w:val="000000"/>
          <w:sz w:val="28"/>
        </w:rPr>
        <w:t xml:space="preserve">
1006 2 4 2   Резидент емес банктердің жолдағы жол жүру чектеріндегі </w:t>
      </w:r>
      <w:r>
        <w:br/>
      </w:r>
      <w:r>
        <w:rPr>
          <w:rFonts w:ascii="Times New Roman"/>
          <w:b w:val="false"/>
          <w:i w:val="false"/>
          <w:color w:val="000000"/>
          <w:sz w:val="28"/>
        </w:rPr>
        <w:t xml:space="preserve">
             ақша, ЕАВ-мен </w:t>
      </w:r>
      <w:r>
        <w:br/>
      </w:r>
      <w:r>
        <w:rPr>
          <w:rFonts w:ascii="Times New Roman"/>
          <w:b w:val="false"/>
          <w:i w:val="false"/>
          <w:color w:val="000000"/>
          <w:sz w:val="28"/>
        </w:rPr>
        <w:t xml:space="preserve">
1006 2 4 3   Резидент емес банктердің жолдағы жол жүру чектеріндегі </w:t>
      </w:r>
      <w:r>
        <w:br/>
      </w:r>
      <w:r>
        <w:rPr>
          <w:rFonts w:ascii="Times New Roman"/>
          <w:b w:val="false"/>
          <w:i w:val="false"/>
          <w:color w:val="000000"/>
          <w:sz w:val="28"/>
        </w:rPr>
        <w:t xml:space="preserve">
             ақша, ВБТ-мен </w:t>
      </w:r>
      <w:r>
        <w:br/>
      </w:r>
      <w:r>
        <w:rPr>
          <w:rFonts w:ascii="Times New Roman"/>
          <w:b w:val="false"/>
          <w:i w:val="false"/>
          <w:color w:val="000000"/>
          <w:sz w:val="28"/>
        </w:rPr>
        <w:t xml:space="preserve">
1007 0 0 0  Қымбат металдардан дайындалған монеталар, кассадағы </w:t>
      </w:r>
      <w:r>
        <w:br/>
      </w:r>
      <w:r>
        <w:rPr>
          <w:rFonts w:ascii="Times New Roman"/>
          <w:b w:val="false"/>
          <w:i w:val="false"/>
          <w:color w:val="000000"/>
          <w:sz w:val="28"/>
        </w:rPr>
        <w:t xml:space="preserve">
1007 1 3 1   Қымбат металдардан дайындалған монеталар, кассадағы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1007 2 3 2   Қымбат металдардан дайындалған монеталар, кассадағы </w:t>
      </w:r>
      <w:r>
        <w:br/>
      </w:r>
      <w:r>
        <w:rPr>
          <w:rFonts w:ascii="Times New Roman"/>
          <w:b w:val="false"/>
          <w:i w:val="false"/>
          <w:color w:val="000000"/>
          <w:sz w:val="28"/>
        </w:rPr>
        <w:t xml:space="preserve">
             ЕАВ-мен </w:t>
      </w:r>
      <w:r>
        <w:br/>
      </w:r>
      <w:r>
        <w:rPr>
          <w:rFonts w:ascii="Times New Roman"/>
          <w:b w:val="false"/>
          <w:i w:val="false"/>
          <w:color w:val="000000"/>
          <w:sz w:val="28"/>
        </w:rPr>
        <w:t xml:space="preserve">
1007 2 3 3   Қымбат металдардан дайындалған монеталар, кассадағы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1008 0 0 0  Жол чектеріндегі ақша </w:t>
      </w:r>
      <w:r>
        <w:br/>
      </w:r>
      <w:r>
        <w:rPr>
          <w:rFonts w:ascii="Times New Roman"/>
          <w:b w:val="false"/>
          <w:i w:val="false"/>
          <w:color w:val="000000"/>
          <w:sz w:val="28"/>
        </w:rPr>
        <w:t xml:space="preserve">
1008 1 4 1   Резидент банктердің жол чектеріндегі теңгемен ақшасы </w:t>
      </w:r>
      <w:r>
        <w:br/>
      </w:r>
      <w:r>
        <w:rPr>
          <w:rFonts w:ascii="Times New Roman"/>
          <w:b w:val="false"/>
          <w:i w:val="false"/>
          <w:color w:val="000000"/>
          <w:sz w:val="28"/>
        </w:rPr>
        <w:t xml:space="preserve">
1008 1 4 2   Резидент банктердің жол чектеріндегі ЕАВ-мен ақшасы </w:t>
      </w:r>
      <w:r>
        <w:br/>
      </w:r>
      <w:r>
        <w:rPr>
          <w:rFonts w:ascii="Times New Roman"/>
          <w:b w:val="false"/>
          <w:i w:val="false"/>
          <w:color w:val="000000"/>
          <w:sz w:val="28"/>
        </w:rPr>
        <w:t xml:space="preserve">
1008 1 4 3   Резидент банктердің жол чектеріндегі ВБТ-мен ақшасы </w:t>
      </w:r>
      <w:r>
        <w:br/>
      </w:r>
      <w:r>
        <w:rPr>
          <w:rFonts w:ascii="Times New Roman"/>
          <w:b w:val="false"/>
          <w:i w:val="false"/>
          <w:color w:val="000000"/>
          <w:sz w:val="28"/>
        </w:rPr>
        <w:t xml:space="preserve">
1008 2 3 1   Шетелдік орталық банктің жол чектеріндегі теңгемен </w:t>
      </w:r>
      <w:r>
        <w:br/>
      </w:r>
      <w:r>
        <w:rPr>
          <w:rFonts w:ascii="Times New Roman"/>
          <w:b w:val="false"/>
          <w:i w:val="false"/>
          <w:color w:val="000000"/>
          <w:sz w:val="28"/>
        </w:rPr>
        <w:t xml:space="preserve">
             ақшасы </w:t>
      </w:r>
      <w:r>
        <w:br/>
      </w:r>
      <w:r>
        <w:rPr>
          <w:rFonts w:ascii="Times New Roman"/>
          <w:b w:val="false"/>
          <w:i w:val="false"/>
          <w:color w:val="000000"/>
          <w:sz w:val="28"/>
        </w:rPr>
        <w:t xml:space="preserve">
1008 2 3 2   Шетелдік орталық банктің жол чектеріндегі ЕАВ-мен </w:t>
      </w:r>
      <w:r>
        <w:br/>
      </w:r>
      <w:r>
        <w:rPr>
          <w:rFonts w:ascii="Times New Roman"/>
          <w:b w:val="false"/>
          <w:i w:val="false"/>
          <w:color w:val="000000"/>
          <w:sz w:val="28"/>
        </w:rPr>
        <w:t xml:space="preserve">
             ақшасы </w:t>
      </w:r>
      <w:r>
        <w:br/>
      </w:r>
      <w:r>
        <w:rPr>
          <w:rFonts w:ascii="Times New Roman"/>
          <w:b w:val="false"/>
          <w:i w:val="false"/>
          <w:color w:val="000000"/>
          <w:sz w:val="28"/>
        </w:rPr>
        <w:t xml:space="preserve">
1008 2 3 3   Шетелдік орталық банктің жол чектеріндегі ВБТ-мен </w:t>
      </w:r>
      <w:r>
        <w:br/>
      </w:r>
      <w:r>
        <w:rPr>
          <w:rFonts w:ascii="Times New Roman"/>
          <w:b w:val="false"/>
          <w:i w:val="false"/>
          <w:color w:val="000000"/>
          <w:sz w:val="28"/>
        </w:rPr>
        <w:t xml:space="preserve">
             ақшасы </w:t>
      </w:r>
      <w:r>
        <w:br/>
      </w:r>
      <w:r>
        <w:rPr>
          <w:rFonts w:ascii="Times New Roman"/>
          <w:b w:val="false"/>
          <w:i w:val="false"/>
          <w:color w:val="000000"/>
          <w:sz w:val="28"/>
        </w:rPr>
        <w:t xml:space="preserve">
1008 2 4 1   Резидент емес банктердің жол чектеріндегі теңгемен </w:t>
      </w:r>
      <w:r>
        <w:br/>
      </w:r>
      <w:r>
        <w:rPr>
          <w:rFonts w:ascii="Times New Roman"/>
          <w:b w:val="false"/>
          <w:i w:val="false"/>
          <w:color w:val="000000"/>
          <w:sz w:val="28"/>
        </w:rPr>
        <w:t xml:space="preserve">
             ақшасы </w:t>
      </w:r>
      <w:r>
        <w:br/>
      </w:r>
      <w:r>
        <w:rPr>
          <w:rFonts w:ascii="Times New Roman"/>
          <w:b w:val="false"/>
          <w:i w:val="false"/>
          <w:color w:val="000000"/>
          <w:sz w:val="28"/>
        </w:rPr>
        <w:t xml:space="preserve">
1008 2 4 2   Резидент емес банктердің жол чектеріндегі ЕАВ-мен </w:t>
      </w:r>
      <w:r>
        <w:br/>
      </w:r>
      <w:r>
        <w:rPr>
          <w:rFonts w:ascii="Times New Roman"/>
          <w:b w:val="false"/>
          <w:i w:val="false"/>
          <w:color w:val="000000"/>
          <w:sz w:val="28"/>
        </w:rPr>
        <w:t xml:space="preserve">
             ақшасы </w:t>
      </w:r>
      <w:r>
        <w:br/>
      </w:r>
      <w:r>
        <w:rPr>
          <w:rFonts w:ascii="Times New Roman"/>
          <w:b w:val="false"/>
          <w:i w:val="false"/>
          <w:color w:val="000000"/>
          <w:sz w:val="28"/>
        </w:rPr>
        <w:t xml:space="preserve">
1008 2 4 3   Резидент емес банктердің жол чектеріндегі ВБТ-мен </w:t>
      </w:r>
      <w:r>
        <w:br/>
      </w:r>
      <w:r>
        <w:rPr>
          <w:rFonts w:ascii="Times New Roman"/>
          <w:b w:val="false"/>
          <w:i w:val="false"/>
          <w:color w:val="000000"/>
          <w:sz w:val="28"/>
        </w:rPr>
        <w:t xml:space="preserve">
             ақшасы </w:t>
      </w:r>
    </w:p>
    <w:p>
      <w:pPr>
        <w:spacing w:after="0"/>
        <w:ind w:left="0"/>
        <w:jc w:val="both"/>
      </w:pPr>
      <w:r>
        <w:rPr>
          <w:rFonts w:ascii="Times New Roman"/>
          <w:b w:val="false"/>
          <w:i w:val="false"/>
          <w:color w:val="000000"/>
          <w:sz w:val="28"/>
        </w:rPr>
        <w:t xml:space="preserve">1009 0 0 0 Кассадағы қымбат емес металдардан жасалған коллекциялық </w:t>
      </w:r>
      <w:r>
        <w:br/>
      </w:r>
      <w:r>
        <w:rPr>
          <w:rFonts w:ascii="Times New Roman"/>
          <w:b w:val="false"/>
          <w:i w:val="false"/>
          <w:color w:val="000000"/>
          <w:sz w:val="28"/>
        </w:rPr>
        <w:t xml:space="preserve">
           монеталар </w:t>
      </w:r>
      <w:r>
        <w:br/>
      </w:r>
      <w:r>
        <w:rPr>
          <w:rFonts w:ascii="Times New Roman"/>
          <w:b w:val="false"/>
          <w:i w:val="false"/>
          <w:color w:val="000000"/>
          <w:sz w:val="28"/>
        </w:rPr>
        <w:t xml:space="preserve">
1009 1 3 1   Кассадағы қымбат емес металдардан жасалған </w:t>
      </w:r>
      <w:r>
        <w:br/>
      </w:r>
      <w:r>
        <w:rPr>
          <w:rFonts w:ascii="Times New Roman"/>
          <w:b w:val="false"/>
          <w:i w:val="false"/>
          <w:color w:val="000000"/>
          <w:sz w:val="28"/>
        </w:rPr>
        <w:t xml:space="preserve">
             коллекциялық монеталар, теңгемен </w:t>
      </w:r>
      <w:r>
        <w:br/>
      </w:r>
      <w:r>
        <w:rPr>
          <w:rFonts w:ascii="Times New Roman"/>
          <w:b w:val="false"/>
          <w:i w:val="false"/>
          <w:color w:val="000000"/>
          <w:sz w:val="28"/>
        </w:rPr>
        <w:t xml:space="preserve">
1009 2 3 2   Кассадағы қымбат емес металдардан жасалған </w:t>
      </w:r>
      <w:r>
        <w:br/>
      </w:r>
      <w:r>
        <w:rPr>
          <w:rFonts w:ascii="Times New Roman"/>
          <w:b w:val="false"/>
          <w:i w:val="false"/>
          <w:color w:val="000000"/>
          <w:sz w:val="28"/>
        </w:rPr>
        <w:t xml:space="preserve">
             коллекциялық монеталар, ЕАВ-мен </w:t>
      </w:r>
      <w:r>
        <w:br/>
      </w:r>
      <w:r>
        <w:rPr>
          <w:rFonts w:ascii="Times New Roman"/>
          <w:b w:val="false"/>
          <w:i w:val="false"/>
          <w:color w:val="000000"/>
          <w:sz w:val="28"/>
        </w:rPr>
        <w:t xml:space="preserve">
1009 2 3 3   Кассадағы қымбат емес металдардан жасалған </w:t>
      </w:r>
      <w:r>
        <w:br/>
      </w:r>
      <w:r>
        <w:rPr>
          <w:rFonts w:ascii="Times New Roman"/>
          <w:b w:val="false"/>
          <w:i w:val="false"/>
          <w:color w:val="000000"/>
          <w:sz w:val="28"/>
        </w:rPr>
        <w:t xml:space="preserve">
             коллекциялық монеталар, ВБТ-мен       </w:t>
      </w:r>
    </w:p>
    <w:p>
      <w:pPr>
        <w:spacing w:after="0"/>
        <w:ind w:left="0"/>
        <w:jc w:val="both"/>
      </w:pPr>
      <w:r>
        <w:rPr>
          <w:rFonts w:ascii="Times New Roman"/>
          <w:b w:val="false"/>
          <w:i w:val="false"/>
          <w:color w:val="000000"/>
          <w:sz w:val="28"/>
        </w:rPr>
        <w:t xml:space="preserve">1010       Тазартылған қымбат металдар </w:t>
      </w:r>
      <w:r>
        <w:br/>
      </w:r>
      <w:r>
        <w:rPr>
          <w:rFonts w:ascii="Times New Roman"/>
          <w:b w:val="false"/>
          <w:i w:val="false"/>
          <w:color w:val="000000"/>
          <w:sz w:val="28"/>
        </w:rPr>
        <w:t xml:space="preserve">
1011 0 0 0   Тазартылған қымбат металдар </w:t>
      </w:r>
      <w:r>
        <w:br/>
      </w:r>
      <w:r>
        <w:rPr>
          <w:rFonts w:ascii="Times New Roman"/>
          <w:b w:val="false"/>
          <w:i w:val="false"/>
          <w:color w:val="000000"/>
          <w:sz w:val="28"/>
        </w:rPr>
        <w:t xml:space="preserve">
1012 0 0 0   Жолдағы тазартылған қымбат металдар </w:t>
      </w:r>
      <w:r>
        <w:br/>
      </w:r>
      <w:r>
        <w:rPr>
          <w:rFonts w:ascii="Times New Roman"/>
          <w:b w:val="false"/>
          <w:i w:val="false"/>
          <w:color w:val="000000"/>
          <w:sz w:val="28"/>
        </w:rPr>
        <w:t xml:space="preserve">
1013 0 0 0   Металл шоттарында орналастырылған тазартылған қымбат </w:t>
      </w:r>
      <w:r>
        <w:br/>
      </w:r>
      <w:r>
        <w:rPr>
          <w:rFonts w:ascii="Times New Roman"/>
          <w:b w:val="false"/>
          <w:i w:val="false"/>
          <w:color w:val="000000"/>
          <w:sz w:val="28"/>
        </w:rPr>
        <w:t xml:space="preserve">
             металдар </w:t>
      </w:r>
      <w:r>
        <w:br/>
      </w:r>
      <w:r>
        <w:rPr>
          <w:rFonts w:ascii="Times New Roman"/>
          <w:b w:val="false"/>
          <w:i w:val="false"/>
          <w:color w:val="000000"/>
          <w:sz w:val="28"/>
        </w:rPr>
        <w:t xml:space="preserve">
1013 1 3 0   Қазақстан Республикасы Ұлттық Банкінде металл </w:t>
      </w:r>
      <w:r>
        <w:br/>
      </w:r>
      <w:r>
        <w:rPr>
          <w:rFonts w:ascii="Times New Roman"/>
          <w:b w:val="false"/>
          <w:i w:val="false"/>
          <w:color w:val="000000"/>
          <w:sz w:val="28"/>
        </w:rPr>
        <w:t xml:space="preserve">
             шоттарында орналастырылған тазартылған қымбат металдар </w:t>
      </w:r>
      <w:r>
        <w:br/>
      </w:r>
      <w:r>
        <w:rPr>
          <w:rFonts w:ascii="Times New Roman"/>
          <w:b w:val="false"/>
          <w:i w:val="false"/>
          <w:color w:val="000000"/>
          <w:sz w:val="28"/>
        </w:rPr>
        <w:t xml:space="preserve">
1013 1 4 0   Резидент банктерде металл шоттарында орналастырылған </w:t>
      </w:r>
      <w:r>
        <w:br/>
      </w:r>
      <w:r>
        <w:rPr>
          <w:rFonts w:ascii="Times New Roman"/>
          <w:b w:val="false"/>
          <w:i w:val="false"/>
          <w:color w:val="000000"/>
          <w:sz w:val="28"/>
        </w:rPr>
        <w:t xml:space="preserve">
             тазартылған қымбат металдар </w:t>
      </w:r>
      <w:r>
        <w:br/>
      </w:r>
      <w:r>
        <w:rPr>
          <w:rFonts w:ascii="Times New Roman"/>
          <w:b w:val="false"/>
          <w:i w:val="false"/>
          <w:color w:val="000000"/>
          <w:sz w:val="28"/>
        </w:rPr>
        <w:t xml:space="preserve">
1013 2 3 0   Шетелдік орталық банкте металл шоттарында </w:t>
      </w:r>
      <w:r>
        <w:br/>
      </w:r>
      <w:r>
        <w:rPr>
          <w:rFonts w:ascii="Times New Roman"/>
          <w:b w:val="false"/>
          <w:i w:val="false"/>
          <w:color w:val="000000"/>
          <w:sz w:val="28"/>
        </w:rPr>
        <w:t xml:space="preserve">
             орналастырылған тазартылған қымбат металдар </w:t>
      </w:r>
      <w:r>
        <w:br/>
      </w:r>
      <w:r>
        <w:rPr>
          <w:rFonts w:ascii="Times New Roman"/>
          <w:b w:val="false"/>
          <w:i w:val="false"/>
          <w:color w:val="000000"/>
          <w:sz w:val="28"/>
        </w:rPr>
        <w:t xml:space="preserve">
1013 2 4 0   Резидент емес банктерде металл шоттарында </w:t>
      </w:r>
      <w:r>
        <w:br/>
      </w:r>
      <w:r>
        <w:rPr>
          <w:rFonts w:ascii="Times New Roman"/>
          <w:b w:val="false"/>
          <w:i w:val="false"/>
          <w:color w:val="000000"/>
          <w:sz w:val="28"/>
        </w:rPr>
        <w:t xml:space="preserve">
             орналастырылған тазартылған қымбат металдар </w:t>
      </w:r>
    </w:p>
    <w:p>
      <w:pPr>
        <w:spacing w:after="0"/>
        <w:ind w:left="0"/>
        <w:jc w:val="both"/>
      </w:pPr>
      <w:r>
        <w:rPr>
          <w:rFonts w:ascii="Times New Roman"/>
          <w:b w:val="false"/>
          <w:i w:val="false"/>
          <w:color w:val="000000"/>
          <w:sz w:val="28"/>
        </w:rPr>
        <w:t xml:space="preserve">1050       Корреспонденттік шоттар </w:t>
      </w:r>
      <w:r>
        <w:br/>
      </w:r>
      <w:r>
        <w:rPr>
          <w:rFonts w:ascii="Times New Roman"/>
          <w:b w:val="false"/>
          <w:i w:val="false"/>
          <w:color w:val="000000"/>
          <w:sz w:val="28"/>
        </w:rPr>
        <w:t xml:space="preserve">
1051 0 0 0  Қазақстан Республикасының Ұлттық Банкіндегі </w:t>
      </w:r>
      <w:r>
        <w:br/>
      </w:r>
      <w:r>
        <w:rPr>
          <w:rFonts w:ascii="Times New Roman"/>
          <w:b w:val="false"/>
          <w:i w:val="false"/>
          <w:color w:val="000000"/>
          <w:sz w:val="28"/>
        </w:rPr>
        <w:t xml:space="preserve">
            корреспонденттік шоттар </w:t>
      </w:r>
      <w:r>
        <w:br/>
      </w:r>
      <w:r>
        <w:rPr>
          <w:rFonts w:ascii="Times New Roman"/>
          <w:b w:val="false"/>
          <w:i w:val="false"/>
          <w:color w:val="000000"/>
          <w:sz w:val="28"/>
        </w:rPr>
        <w:t xml:space="preserve">
1051 1 3 1   Қазақстан Республикасының Ұлттық Банкіндегі теңгемен </w:t>
      </w:r>
      <w:r>
        <w:br/>
      </w:r>
      <w:r>
        <w:rPr>
          <w:rFonts w:ascii="Times New Roman"/>
          <w:b w:val="false"/>
          <w:i w:val="false"/>
          <w:color w:val="000000"/>
          <w:sz w:val="28"/>
        </w:rPr>
        <w:t xml:space="preserve">
             корреспонденттік шоттар </w:t>
      </w:r>
      <w:r>
        <w:br/>
      </w:r>
      <w:r>
        <w:rPr>
          <w:rFonts w:ascii="Times New Roman"/>
          <w:b w:val="false"/>
          <w:i w:val="false"/>
          <w:color w:val="000000"/>
          <w:sz w:val="28"/>
        </w:rPr>
        <w:t xml:space="preserve">
1051 1 3 2   Қазақстан Республикасының Ұлттық Банкіндегі ЕАВ-мен </w:t>
      </w:r>
      <w:r>
        <w:br/>
      </w:r>
      <w:r>
        <w:rPr>
          <w:rFonts w:ascii="Times New Roman"/>
          <w:b w:val="false"/>
          <w:i w:val="false"/>
          <w:color w:val="000000"/>
          <w:sz w:val="28"/>
        </w:rPr>
        <w:t xml:space="preserve">
             корреспонденттік шоттар </w:t>
      </w:r>
      <w:r>
        <w:br/>
      </w:r>
      <w:r>
        <w:rPr>
          <w:rFonts w:ascii="Times New Roman"/>
          <w:b w:val="false"/>
          <w:i w:val="false"/>
          <w:color w:val="000000"/>
          <w:sz w:val="28"/>
        </w:rPr>
        <w:t xml:space="preserve">
1051 1 3 3   Қазақстан Республикасының Ұлттық Банкіндегі ВБТ-мен </w:t>
      </w:r>
      <w:r>
        <w:br/>
      </w:r>
      <w:r>
        <w:rPr>
          <w:rFonts w:ascii="Times New Roman"/>
          <w:b w:val="false"/>
          <w:i w:val="false"/>
          <w:color w:val="000000"/>
          <w:sz w:val="28"/>
        </w:rPr>
        <w:t xml:space="preserve">
             корреспонденттік шоттар </w:t>
      </w:r>
      <w:r>
        <w:br/>
      </w:r>
      <w:r>
        <w:rPr>
          <w:rFonts w:ascii="Times New Roman"/>
          <w:b w:val="false"/>
          <w:i w:val="false"/>
          <w:color w:val="000000"/>
          <w:sz w:val="28"/>
        </w:rPr>
        <w:t xml:space="preserve">
1052 0 0 0  Басқа банктердегі корреспонденттік шоттар </w:t>
      </w:r>
      <w:r>
        <w:br/>
      </w:r>
      <w:r>
        <w:rPr>
          <w:rFonts w:ascii="Times New Roman"/>
          <w:b w:val="false"/>
          <w:i w:val="false"/>
          <w:color w:val="000000"/>
          <w:sz w:val="28"/>
        </w:rPr>
        <w:t xml:space="preserve">
1052 1 4 1   Резидент-банктердегі теңгемен корреспонденттік шоттары </w:t>
      </w:r>
      <w:r>
        <w:br/>
      </w:r>
      <w:r>
        <w:rPr>
          <w:rFonts w:ascii="Times New Roman"/>
          <w:b w:val="false"/>
          <w:i w:val="false"/>
          <w:color w:val="000000"/>
          <w:sz w:val="28"/>
        </w:rPr>
        <w:t xml:space="preserve">
1052 1 4 2   Резидент-банктердегі ЕАВ-мен корреспонденттік шоттары </w:t>
      </w:r>
      <w:r>
        <w:br/>
      </w:r>
      <w:r>
        <w:rPr>
          <w:rFonts w:ascii="Times New Roman"/>
          <w:b w:val="false"/>
          <w:i w:val="false"/>
          <w:color w:val="000000"/>
          <w:sz w:val="28"/>
        </w:rPr>
        <w:t xml:space="preserve">
1052 1 4 3   Резидент-банктердегі ВБТ-мен корреспонденттік шоттары </w:t>
      </w:r>
      <w:r>
        <w:br/>
      </w:r>
      <w:r>
        <w:rPr>
          <w:rFonts w:ascii="Times New Roman"/>
          <w:b w:val="false"/>
          <w:i w:val="false"/>
          <w:color w:val="000000"/>
          <w:sz w:val="28"/>
        </w:rPr>
        <w:t xml:space="preserve">
1052 2 3 1   Шетелдік орталық банктердегі теңгемен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1052 2 3 2   Шетелдік орталық банктердегі ЕАВ-мен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1052 2 3 3   Шетелдік орталық банктердегі ВБТ-мен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1052 2 4 1   Резидент емес банктердегі теңгемен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1052 2 4 2   Резидент емес банктердегі ЕАВ-мен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1052 2 4 3   Резидент емес банктердегі ВБТ-мен корреспонденттік </w:t>
      </w:r>
      <w:r>
        <w:br/>
      </w:r>
      <w:r>
        <w:rPr>
          <w:rFonts w:ascii="Times New Roman"/>
          <w:b w:val="false"/>
          <w:i w:val="false"/>
          <w:color w:val="000000"/>
          <w:sz w:val="28"/>
        </w:rPr>
        <w:t xml:space="preserve">
             шоттары </w:t>
      </w:r>
    </w:p>
    <w:p>
      <w:pPr>
        <w:spacing w:after="0"/>
        <w:ind w:left="0"/>
        <w:jc w:val="both"/>
      </w:pPr>
      <w:r>
        <w:rPr>
          <w:rFonts w:ascii="Times New Roman"/>
          <w:b w:val="false"/>
          <w:i w:val="false"/>
          <w:color w:val="000000"/>
          <w:sz w:val="28"/>
        </w:rPr>
        <w:t xml:space="preserve">1054 0 0 0 Басқа банктердегі корреспонденттік шоттар бойынша </w:t>
      </w:r>
      <w:r>
        <w:br/>
      </w:r>
      <w:r>
        <w:rPr>
          <w:rFonts w:ascii="Times New Roman"/>
          <w:b w:val="false"/>
          <w:i w:val="false"/>
          <w:color w:val="000000"/>
          <w:sz w:val="28"/>
        </w:rPr>
        <w:t xml:space="preserve">
           шығындарды жабуға арналған резервтер (провизиялар)       </w:t>
      </w:r>
    </w:p>
    <w:p>
      <w:pPr>
        <w:spacing w:after="0"/>
        <w:ind w:left="0"/>
        <w:jc w:val="both"/>
      </w:pPr>
      <w:r>
        <w:rPr>
          <w:rFonts w:ascii="Times New Roman"/>
          <w:b w:val="false"/>
          <w:i w:val="false"/>
          <w:color w:val="000000"/>
          <w:sz w:val="28"/>
        </w:rPr>
        <w:t xml:space="preserve">1100       Қазақстан Республикасының Ұлттық Банкіне талаптар </w:t>
      </w:r>
      <w:r>
        <w:br/>
      </w:r>
      <w:r>
        <w:rPr>
          <w:rFonts w:ascii="Times New Roman"/>
          <w:b w:val="false"/>
          <w:i w:val="false"/>
          <w:color w:val="000000"/>
          <w:sz w:val="28"/>
        </w:rPr>
        <w:t xml:space="preserve">
1101 0 0 0  Қазақстан Республикасының Ұлттық Банкіндегі салымдар </w:t>
      </w:r>
      <w:r>
        <w:br/>
      </w:r>
      <w:r>
        <w:rPr>
          <w:rFonts w:ascii="Times New Roman"/>
          <w:b w:val="false"/>
          <w:i w:val="false"/>
          <w:color w:val="000000"/>
          <w:sz w:val="28"/>
        </w:rPr>
        <w:t xml:space="preserve">
             (бір түнге) </w:t>
      </w:r>
      <w:r>
        <w:br/>
      </w:r>
      <w:r>
        <w:rPr>
          <w:rFonts w:ascii="Times New Roman"/>
          <w:b w:val="false"/>
          <w:i w:val="false"/>
          <w:color w:val="000000"/>
          <w:sz w:val="28"/>
        </w:rPr>
        <w:t xml:space="preserve">
1101 1 3 1   Қазақстан Республикасының Ұлттық Банкіндегі теңгемен </w:t>
      </w:r>
      <w:r>
        <w:br/>
      </w:r>
      <w:r>
        <w:rPr>
          <w:rFonts w:ascii="Times New Roman"/>
          <w:b w:val="false"/>
          <w:i w:val="false"/>
          <w:color w:val="000000"/>
          <w:sz w:val="28"/>
        </w:rPr>
        <w:t xml:space="preserve">
             салымдар (бір түнге) </w:t>
      </w:r>
      <w:r>
        <w:br/>
      </w:r>
      <w:r>
        <w:rPr>
          <w:rFonts w:ascii="Times New Roman"/>
          <w:b w:val="false"/>
          <w:i w:val="false"/>
          <w:color w:val="000000"/>
          <w:sz w:val="28"/>
        </w:rPr>
        <w:t xml:space="preserve">
1101 1 3 2   Қазақстан Республикасының Ұлттық Банкіндегі ЕАВ-мен </w:t>
      </w:r>
      <w:r>
        <w:br/>
      </w:r>
      <w:r>
        <w:rPr>
          <w:rFonts w:ascii="Times New Roman"/>
          <w:b w:val="false"/>
          <w:i w:val="false"/>
          <w:color w:val="000000"/>
          <w:sz w:val="28"/>
        </w:rPr>
        <w:t xml:space="preserve">
             салымдар (бір түнге) </w:t>
      </w:r>
      <w:r>
        <w:br/>
      </w:r>
      <w:r>
        <w:rPr>
          <w:rFonts w:ascii="Times New Roman"/>
          <w:b w:val="false"/>
          <w:i w:val="false"/>
          <w:color w:val="000000"/>
          <w:sz w:val="28"/>
        </w:rPr>
        <w:t xml:space="preserve">
1101 1 3 3   Қазақстан Республикасының Ұлттық Банкіндегі ВБТ-мен </w:t>
      </w:r>
      <w:r>
        <w:br/>
      </w:r>
      <w:r>
        <w:rPr>
          <w:rFonts w:ascii="Times New Roman"/>
          <w:b w:val="false"/>
          <w:i w:val="false"/>
          <w:color w:val="000000"/>
          <w:sz w:val="28"/>
        </w:rPr>
        <w:t xml:space="preserve">
             салымдар (бір түнге) </w:t>
      </w:r>
      <w:r>
        <w:br/>
      </w:r>
      <w:r>
        <w:rPr>
          <w:rFonts w:ascii="Times New Roman"/>
          <w:b w:val="false"/>
          <w:i w:val="false"/>
          <w:color w:val="000000"/>
          <w:sz w:val="28"/>
        </w:rPr>
        <w:t xml:space="preserve">
1102 0 0 0  Қазақстан Республикасының Ұлттық Банкіндегі талап ету </w:t>
      </w:r>
      <w:r>
        <w:br/>
      </w:r>
      <w:r>
        <w:rPr>
          <w:rFonts w:ascii="Times New Roman"/>
          <w:b w:val="false"/>
          <w:i w:val="false"/>
          <w:color w:val="000000"/>
          <w:sz w:val="28"/>
        </w:rPr>
        <w:t xml:space="preserve">
            бойынша салымдар </w:t>
      </w:r>
      <w:r>
        <w:br/>
      </w:r>
      <w:r>
        <w:rPr>
          <w:rFonts w:ascii="Times New Roman"/>
          <w:b w:val="false"/>
          <w:i w:val="false"/>
          <w:color w:val="000000"/>
          <w:sz w:val="28"/>
        </w:rPr>
        <w:t xml:space="preserve">
1102 1 3 1   Қазақстан Республикасының Ұлттық Банкіндегі теңгемен </w:t>
      </w:r>
      <w:r>
        <w:br/>
      </w:r>
      <w:r>
        <w:rPr>
          <w:rFonts w:ascii="Times New Roman"/>
          <w:b w:val="false"/>
          <w:i w:val="false"/>
          <w:color w:val="000000"/>
          <w:sz w:val="28"/>
        </w:rPr>
        <w:t xml:space="preserve">
             талап ету бойынша салымдар </w:t>
      </w:r>
      <w:r>
        <w:br/>
      </w:r>
      <w:r>
        <w:rPr>
          <w:rFonts w:ascii="Times New Roman"/>
          <w:b w:val="false"/>
          <w:i w:val="false"/>
          <w:color w:val="000000"/>
          <w:sz w:val="28"/>
        </w:rPr>
        <w:t xml:space="preserve">
1102 1 3 2   Қазақстан Республикасының Ұлттық Банкіндегі ЕАВ-мен </w:t>
      </w:r>
      <w:r>
        <w:br/>
      </w:r>
      <w:r>
        <w:rPr>
          <w:rFonts w:ascii="Times New Roman"/>
          <w:b w:val="false"/>
          <w:i w:val="false"/>
          <w:color w:val="000000"/>
          <w:sz w:val="28"/>
        </w:rPr>
        <w:t xml:space="preserve">
             талап ету бойынша салымдар </w:t>
      </w:r>
      <w:r>
        <w:br/>
      </w:r>
      <w:r>
        <w:rPr>
          <w:rFonts w:ascii="Times New Roman"/>
          <w:b w:val="false"/>
          <w:i w:val="false"/>
          <w:color w:val="000000"/>
          <w:sz w:val="28"/>
        </w:rPr>
        <w:t xml:space="preserve">
1102 1 3 3   Қазақстан Республикасының Ұлттық Банкіндегі ВБТ-мен </w:t>
      </w:r>
      <w:r>
        <w:br/>
      </w:r>
      <w:r>
        <w:rPr>
          <w:rFonts w:ascii="Times New Roman"/>
          <w:b w:val="false"/>
          <w:i w:val="false"/>
          <w:color w:val="000000"/>
          <w:sz w:val="28"/>
        </w:rPr>
        <w:t xml:space="preserve">
             талап ету бойынша салымдар </w:t>
      </w:r>
      <w:r>
        <w:br/>
      </w:r>
      <w:r>
        <w:rPr>
          <w:rFonts w:ascii="Times New Roman"/>
          <w:b w:val="false"/>
          <w:i w:val="false"/>
          <w:color w:val="000000"/>
          <w:sz w:val="28"/>
        </w:rPr>
        <w:t xml:space="preserve">
1103 0 0 0  Қазақстан Республикасының Ұлттық Банкіндегі мерзімді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1103 1 3 1   Қазақстан Республикасының Ұлттық Банкіндегі теңгемен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1103 1 3 2   Қазақстан Республикасының Ұлттық Банкіндегі ЕАВ-мен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1103 1 3 3   Қазақстан Республикасының Ұлттық Банкіндегі ВБТ-мен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1104 0 0 0  Қазақстан Республикасының Ұлттық Банкіндегі міндетті </w:t>
      </w:r>
      <w:r>
        <w:br/>
      </w:r>
      <w:r>
        <w:rPr>
          <w:rFonts w:ascii="Times New Roman"/>
          <w:b w:val="false"/>
          <w:i w:val="false"/>
          <w:color w:val="000000"/>
          <w:sz w:val="28"/>
        </w:rPr>
        <w:t xml:space="preserve">
             резервтер </w:t>
      </w:r>
      <w:r>
        <w:br/>
      </w:r>
      <w:r>
        <w:rPr>
          <w:rFonts w:ascii="Times New Roman"/>
          <w:b w:val="false"/>
          <w:i w:val="false"/>
          <w:color w:val="000000"/>
          <w:sz w:val="28"/>
        </w:rPr>
        <w:t xml:space="preserve">
1104 1 3 1   Қазақстан Республикасының Ұлттық Банкіндегі теңгемен </w:t>
      </w:r>
      <w:r>
        <w:br/>
      </w:r>
      <w:r>
        <w:rPr>
          <w:rFonts w:ascii="Times New Roman"/>
          <w:b w:val="false"/>
          <w:i w:val="false"/>
          <w:color w:val="000000"/>
          <w:sz w:val="28"/>
        </w:rPr>
        <w:t xml:space="preserve">
             міндетті резервтер </w:t>
      </w:r>
      <w:r>
        <w:br/>
      </w:r>
      <w:r>
        <w:rPr>
          <w:rFonts w:ascii="Times New Roman"/>
          <w:b w:val="false"/>
          <w:i w:val="false"/>
          <w:color w:val="000000"/>
          <w:sz w:val="28"/>
        </w:rPr>
        <w:t xml:space="preserve">
1104 1 3 2   Қазақстан Республикасының Ұлттық Банкіндегі ЕАВ-мен </w:t>
      </w:r>
      <w:r>
        <w:br/>
      </w:r>
      <w:r>
        <w:rPr>
          <w:rFonts w:ascii="Times New Roman"/>
          <w:b w:val="false"/>
          <w:i w:val="false"/>
          <w:color w:val="000000"/>
          <w:sz w:val="28"/>
        </w:rPr>
        <w:t xml:space="preserve">
             міндетті резервтер </w:t>
      </w:r>
      <w:r>
        <w:br/>
      </w:r>
      <w:r>
        <w:rPr>
          <w:rFonts w:ascii="Times New Roman"/>
          <w:b w:val="false"/>
          <w:i w:val="false"/>
          <w:color w:val="000000"/>
          <w:sz w:val="28"/>
        </w:rPr>
        <w:t xml:space="preserve">
1104 1 3 3   Қазақстан Республикасының Ұлттық Банкіндегі ВБТ-мен </w:t>
      </w:r>
      <w:r>
        <w:br/>
      </w:r>
      <w:r>
        <w:rPr>
          <w:rFonts w:ascii="Times New Roman"/>
          <w:b w:val="false"/>
          <w:i w:val="false"/>
          <w:color w:val="000000"/>
          <w:sz w:val="28"/>
        </w:rPr>
        <w:t xml:space="preserve">
             міндетті резервтер </w:t>
      </w:r>
    </w:p>
    <w:p>
      <w:pPr>
        <w:spacing w:after="0"/>
        <w:ind w:left="0"/>
        <w:jc w:val="both"/>
      </w:pPr>
      <w:r>
        <w:rPr>
          <w:rFonts w:ascii="Times New Roman"/>
          <w:b w:val="false"/>
          <w:i w:val="false"/>
          <w:color w:val="000000"/>
          <w:sz w:val="28"/>
        </w:rPr>
        <w:t xml:space="preserve">1105 0 0 0 Қазақстан Республикасының Ұлттық Банкінде </w:t>
      </w:r>
      <w:r>
        <w:br/>
      </w:r>
      <w:r>
        <w:rPr>
          <w:rFonts w:ascii="Times New Roman"/>
          <w:b w:val="false"/>
          <w:i w:val="false"/>
          <w:color w:val="000000"/>
          <w:sz w:val="28"/>
        </w:rPr>
        <w:t xml:space="preserve">
           орналастырылған салымдар бойынша дисконт </w:t>
      </w:r>
      <w:r>
        <w:br/>
      </w:r>
      <w:r>
        <w:rPr>
          <w:rFonts w:ascii="Times New Roman"/>
          <w:b w:val="false"/>
          <w:i w:val="false"/>
          <w:color w:val="000000"/>
          <w:sz w:val="28"/>
        </w:rPr>
        <w:t xml:space="preserve">
1106 0 0 0  Қазақстан Республикасының Ұлттық Банкінде </w:t>
      </w:r>
      <w:r>
        <w:br/>
      </w:r>
      <w:r>
        <w:rPr>
          <w:rFonts w:ascii="Times New Roman"/>
          <w:b w:val="false"/>
          <w:i w:val="false"/>
          <w:color w:val="000000"/>
          <w:sz w:val="28"/>
        </w:rPr>
        <w:t xml:space="preserve">
            орналастырылған салымдар бойынша сыйлықақы       </w:t>
      </w:r>
    </w:p>
    <w:p>
      <w:pPr>
        <w:spacing w:after="0"/>
        <w:ind w:left="0"/>
        <w:jc w:val="both"/>
      </w:pPr>
      <w:r>
        <w:rPr>
          <w:rFonts w:ascii="Times New Roman"/>
          <w:b w:val="false"/>
          <w:i w:val="false"/>
          <w:color w:val="000000"/>
          <w:sz w:val="28"/>
        </w:rPr>
        <w:t xml:space="preserve">1200       Бағалы қағаздар </w:t>
      </w:r>
      <w:r>
        <w:br/>
      </w:r>
      <w:r>
        <w:rPr>
          <w:rFonts w:ascii="Times New Roman"/>
          <w:b w:val="false"/>
          <w:i w:val="false"/>
          <w:color w:val="000000"/>
          <w:sz w:val="28"/>
        </w:rPr>
        <w:t xml:space="preserve">
1201 0 0 0  Саудаға арналған бағалы қағаздар </w:t>
      </w:r>
      <w:r>
        <w:br/>
      </w:r>
      <w:r>
        <w:rPr>
          <w:rFonts w:ascii="Times New Roman"/>
          <w:b w:val="false"/>
          <w:i w:val="false"/>
          <w:color w:val="000000"/>
          <w:sz w:val="28"/>
        </w:rPr>
        <w:t xml:space="preserve">
1201 1 1 1   Қазақстан Республикасының Үкіметі шығарған саудаға </w:t>
      </w:r>
      <w:r>
        <w:br/>
      </w:r>
      <w:r>
        <w:rPr>
          <w:rFonts w:ascii="Times New Roman"/>
          <w:b w:val="false"/>
          <w:i w:val="false"/>
          <w:color w:val="000000"/>
          <w:sz w:val="28"/>
        </w:rPr>
        <w:t xml:space="preserve">
             арналған теңгедегі бағалы қағаздар </w:t>
      </w:r>
      <w:r>
        <w:br/>
      </w:r>
      <w:r>
        <w:rPr>
          <w:rFonts w:ascii="Times New Roman"/>
          <w:b w:val="false"/>
          <w:i w:val="false"/>
          <w:color w:val="000000"/>
          <w:sz w:val="28"/>
        </w:rPr>
        <w:t xml:space="preserve">
1201 1 1 2   Қазақстан Республикасының Үкіметі шығарған саудаға </w:t>
      </w:r>
      <w:r>
        <w:br/>
      </w:r>
      <w:r>
        <w:rPr>
          <w:rFonts w:ascii="Times New Roman"/>
          <w:b w:val="false"/>
          <w:i w:val="false"/>
          <w:color w:val="000000"/>
          <w:sz w:val="28"/>
        </w:rPr>
        <w:t xml:space="preserve">
             арналған ЕАВ-дағы бағалы қағаздар </w:t>
      </w:r>
      <w:r>
        <w:br/>
      </w:r>
      <w:r>
        <w:rPr>
          <w:rFonts w:ascii="Times New Roman"/>
          <w:b w:val="false"/>
          <w:i w:val="false"/>
          <w:color w:val="000000"/>
          <w:sz w:val="28"/>
        </w:rPr>
        <w:t xml:space="preserve">
1201 1 2 1   Қазақстан Республикасының жергілікті өкімет органдары </w:t>
      </w:r>
      <w:r>
        <w:br/>
      </w:r>
      <w:r>
        <w:rPr>
          <w:rFonts w:ascii="Times New Roman"/>
          <w:b w:val="false"/>
          <w:i w:val="false"/>
          <w:color w:val="000000"/>
          <w:sz w:val="28"/>
        </w:rPr>
        <w:t xml:space="preserve">
             шығарған саудаға арналған теңгедегі бағалы қағаздар </w:t>
      </w:r>
      <w:r>
        <w:br/>
      </w:r>
      <w:r>
        <w:rPr>
          <w:rFonts w:ascii="Times New Roman"/>
          <w:b w:val="false"/>
          <w:i w:val="false"/>
          <w:color w:val="000000"/>
          <w:sz w:val="28"/>
        </w:rPr>
        <w:t xml:space="preserve">
1201 1 2 2   Қазақстан Республикасының жергілікті өкімет органдары </w:t>
      </w:r>
      <w:r>
        <w:br/>
      </w:r>
      <w:r>
        <w:rPr>
          <w:rFonts w:ascii="Times New Roman"/>
          <w:b w:val="false"/>
          <w:i w:val="false"/>
          <w:color w:val="000000"/>
          <w:sz w:val="28"/>
        </w:rPr>
        <w:t xml:space="preserve">
             шығарған саудаға арналған ЕАВ-дағы бағалы қағаздар </w:t>
      </w:r>
      <w:r>
        <w:br/>
      </w:r>
      <w:r>
        <w:rPr>
          <w:rFonts w:ascii="Times New Roman"/>
          <w:b w:val="false"/>
          <w:i w:val="false"/>
          <w:color w:val="000000"/>
          <w:sz w:val="28"/>
        </w:rPr>
        <w:t xml:space="preserve">
1201 1 3 1   Қазақстан Республикасының Ұлттық Банкі шығарған </w:t>
      </w:r>
      <w:r>
        <w:br/>
      </w:r>
      <w:r>
        <w:rPr>
          <w:rFonts w:ascii="Times New Roman"/>
          <w:b w:val="false"/>
          <w:i w:val="false"/>
          <w:color w:val="000000"/>
          <w:sz w:val="28"/>
        </w:rPr>
        <w:t xml:space="preserve">
             саудаға арналған теңгедегі бағалы қағаздар </w:t>
      </w:r>
      <w:r>
        <w:br/>
      </w:r>
      <w:r>
        <w:rPr>
          <w:rFonts w:ascii="Times New Roman"/>
          <w:b w:val="false"/>
          <w:i w:val="false"/>
          <w:color w:val="000000"/>
          <w:sz w:val="28"/>
        </w:rPr>
        <w:t xml:space="preserve">
1201 1 3 2   Қазақстан Республикасының Ұлттық Банкі шығарған </w:t>
      </w:r>
      <w:r>
        <w:br/>
      </w:r>
      <w:r>
        <w:rPr>
          <w:rFonts w:ascii="Times New Roman"/>
          <w:b w:val="false"/>
          <w:i w:val="false"/>
          <w:color w:val="000000"/>
          <w:sz w:val="28"/>
        </w:rPr>
        <w:t xml:space="preserve">
             саудаға арналған ЕАВ-дағы бағалы қағаздар </w:t>
      </w:r>
      <w:r>
        <w:br/>
      </w:r>
      <w:r>
        <w:rPr>
          <w:rFonts w:ascii="Times New Roman"/>
          <w:b w:val="false"/>
          <w:i w:val="false"/>
          <w:color w:val="000000"/>
          <w:sz w:val="28"/>
        </w:rPr>
        <w:t xml:space="preserve">
1201 1 4 1   Резидент банктер шығарған саудаға арналған теңгедегі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1201 1 4 2   Резидент банктер шығарған саудаға арналған ЕАВ-дағы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1201 1 4 3   Резидент банктер шығарған саудаға арналған ВБТ-дегі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1201 1 5 1   Банк операцияларының жекелеген түрлерін жүзеге асыратын </w:t>
      </w:r>
      <w:r>
        <w:br/>
      </w:r>
      <w:r>
        <w:rPr>
          <w:rFonts w:ascii="Times New Roman"/>
          <w:b w:val="false"/>
          <w:i w:val="false"/>
          <w:color w:val="000000"/>
          <w:sz w:val="28"/>
        </w:rPr>
        <w:t xml:space="preserve">
             резидент ұйымдар шығарған саудаға арналған теңгедегі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1201 1 5 2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саудаға арналған </w:t>
      </w:r>
      <w:r>
        <w:br/>
      </w:r>
      <w:r>
        <w:rPr>
          <w:rFonts w:ascii="Times New Roman"/>
          <w:b w:val="false"/>
          <w:i w:val="false"/>
          <w:color w:val="000000"/>
          <w:sz w:val="28"/>
        </w:rPr>
        <w:t xml:space="preserve">
             ЕАВ-дағы бағалы қағаздар </w:t>
      </w:r>
      <w:r>
        <w:br/>
      </w:r>
      <w:r>
        <w:rPr>
          <w:rFonts w:ascii="Times New Roman"/>
          <w:b w:val="false"/>
          <w:i w:val="false"/>
          <w:color w:val="000000"/>
          <w:sz w:val="28"/>
        </w:rPr>
        <w:t xml:space="preserve">
1201 1 5 3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саудаға арналған </w:t>
      </w:r>
      <w:r>
        <w:br/>
      </w:r>
      <w:r>
        <w:rPr>
          <w:rFonts w:ascii="Times New Roman"/>
          <w:b w:val="false"/>
          <w:i w:val="false"/>
          <w:color w:val="000000"/>
          <w:sz w:val="28"/>
        </w:rPr>
        <w:t xml:space="preserve">
             ВБТ-дегі бағалы қағаздар </w:t>
      </w:r>
      <w:r>
        <w:br/>
      </w:r>
      <w:r>
        <w:rPr>
          <w:rFonts w:ascii="Times New Roman"/>
          <w:b w:val="false"/>
          <w:i w:val="false"/>
          <w:color w:val="000000"/>
          <w:sz w:val="28"/>
        </w:rPr>
        <w:t xml:space="preserve">
1201 1 6 1   Мемлекеттік қаржылық емес резидент ұйымдар шығарған </w:t>
      </w:r>
      <w:r>
        <w:br/>
      </w:r>
      <w:r>
        <w:rPr>
          <w:rFonts w:ascii="Times New Roman"/>
          <w:b w:val="false"/>
          <w:i w:val="false"/>
          <w:color w:val="000000"/>
          <w:sz w:val="28"/>
        </w:rPr>
        <w:t xml:space="preserve">
             саудаға арналған теңгедегі бағалы қағаздар </w:t>
      </w:r>
      <w:r>
        <w:br/>
      </w:r>
      <w:r>
        <w:rPr>
          <w:rFonts w:ascii="Times New Roman"/>
          <w:b w:val="false"/>
          <w:i w:val="false"/>
          <w:color w:val="000000"/>
          <w:sz w:val="28"/>
        </w:rPr>
        <w:t xml:space="preserve">
1201 1 6 2   Мемлекеттік қаржылық емес резидент ұйымдар </w:t>
      </w:r>
      <w:r>
        <w:br/>
      </w:r>
      <w:r>
        <w:rPr>
          <w:rFonts w:ascii="Times New Roman"/>
          <w:b w:val="false"/>
          <w:i w:val="false"/>
          <w:color w:val="000000"/>
          <w:sz w:val="28"/>
        </w:rPr>
        <w:t xml:space="preserve">
             шығарған саудаға арналған ЕАВ-дағы бағалы қағаздар </w:t>
      </w:r>
      <w:r>
        <w:br/>
      </w:r>
      <w:r>
        <w:rPr>
          <w:rFonts w:ascii="Times New Roman"/>
          <w:b w:val="false"/>
          <w:i w:val="false"/>
          <w:color w:val="000000"/>
          <w:sz w:val="28"/>
        </w:rPr>
        <w:t xml:space="preserve">
1201 1 6 3   Мемлекеттік қаржылық емес резидент ұйымдар шығарған </w:t>
      </w:r>
      <w:r>
        <w:br/>
      </w:r>
      <w:r>
        <w:rPr>
          <w:rFonts w:ascii="Times New Roman"/>
          <w:b w:val="false"/>
          <w:i w:val="false"/>
          <w:color w:val="000000"/>
          <w:sz w:val="28"/>
        </w:rPr>
        <w:t xml:space="preserve">
             саудаға арналған ВБТ-дегі бағалы қағаздар </w:t>
      </w:r>
      <w:r>
        <w:br/>
      </w:r>
      <w:r>
        <w:rPr>
          <w:rFonts w:ascii="Times New Roman"/>
          <w:b w:val="false"/>
          <w:i w:val="false"/>
          <w:color w:val="000000"/>
          <w:sz w:val="28"/>
        </w:rPr>
        <w:t xml:space="preserve">
1201 1 7 1   Мемлекеттік емес қаржылық емес резидент ұйымдар </w:t>
      </w:r>
      <w:r>
        <w:br/>
      </w:r>
      <w:r>
        <w:rPr>
          <w:rFonts w:ascii="Times New Roman"/>
          <w:b w:val="false"/>
          <w:i w:val="false"/>
          <w:color w:val="000000"/>
          <w:sz w:val="28"/>
        </w:rPr>
        <w:t xml:space="preserve">
             шығарған саудаға арналған теңгедегі бағалы қағаздар </w:t>
      </w:r>
    </w:p>
    <w:p>
      <w:pPr>
        <w:spacing w:after="0"/>
        <w:ind w:left="0"/>
        <w:jc w:val="both"/>
      </w:pPr>
      <w:r>
        <w:rPr>
          <w:rFonts w:ascii="Times New Roman"/>
          <w:b w:val="false"/>
          <w:i w:val="false"/>
          <w:color w:val="000000"/>
          <w:sz w:val="28"/>
        </w:rPr>
        <w:t xml:space="preserve">1201 1 7 2   Мемлекеттік емес қаржылық емес резидент ұйымдар </w:t>
      </w:r>
      <w:r>
        <w:br/>
      </w:r>
      <w:r>
        <w:rPr>
          <w:rFonts w:ascii="Times New Roman"/>
          <w:b w:val="false"/>
          <w:i w:val="false"/>
          <w:color w:val="000000"/>
          <w:sz w:val="28"/>
        </w:rPr>
        <w:t xml:space="preserve">
             шығарған саудаға арналған ЕАВ-дағы бағалы қағаздар </w:t>
      </w:r>
    </w:p>
    <w:p>
      <w:pPr>
        <w:spacing w:after="0"/>
        <w:ind w:left="0"/>
        <w:jc w:val="both"/>
      </w:pPr>
      <w:r>
        <w:rPr>
          <w:rFonts w:ascii="Times New Roman"/>
          <w:b w:val="false"/>
          <w:i w:val="false"/>
          <w:color w:val="000000"/>
          <w:sz w:val="28"/>
        </w:rPr>
        <w:t xml:space="preserve">1201 1 7 3   Мемлекеттік емес қаржылық емес резидент ұйымдар </w:t>
      </w:r>
      <w:r>
        <w:br/>
      </w:r>
      <w:r>
        <w:rPr>
          <w:rFonts w:ascii="Times New Roman"/>
          <w:b w:val="false"/>
          <w:i w:val="false"/>
          <w:color w:val="000000"/>
          <w:sz w:val="28"/>
        </w:rPr>
        <w:t xml:space="preserve">
             шығарған саудаға арналған ВБТ-дегі бағалы қағаздар </w:t>
      </w:r>
    </w:p>
    <w:p>
      <w:pPr>
        <w:spacing w:after="0"/>
        <w:ind w:left="0"/>
        <w:jc w:val="both"/>
      </w:pPr>
      <w:r>
        <w:rPr>
          <w:rFonts w:ascii="Times New Roman"/>
          <w:b w:val="false"/>
          <w:i w:val="false"/>
          <w:color w:val="000000"/>
          <w:sz w:val="28"/>
        </w:rPr>
        <w:t xml:space="preserve">1201 2 1 2   Шетелдік мемлекеттің үкіметі шығарған саудаға арналған </w:t>
      </w:r>
      <w:r>
        <w:br/>
      </w:r>
      <w:r>
        <w:rPr>
          <w:rFonts w:ascii="Times New Roman"/>
          <w:b w:val="false"/>
          <w:i w:val="false"/>
          <w:color w:val="000000"/>
          <w:sz w:val="28"/>
        </w:rPr>
        <w:t xml:space="preserve">
             ЕАВ-дағы бағалы қағаздар </w:t>
      </w:r>
      <w:r>
        <w:br/>
      </w:r>
      <w:r>
        <w:rPr>
          <w:rFonts w:ascii="Times New Roman"/>
          <w:b w:val="false"/>
          <w:i w:val="false"/>
          <w:color w:val="000000"/>
          <w:sz w:val="28"/>
        </w:rPr>
        <w:t xml:space="preserve">
1201 2 1 3   Шетелдік мемлекеттің үкіметі шығарған саудаға арналған </w:t>
      </w:r>
      <w:r>
        <w:br/>
      </w:r>
      <w:r>
        <w:rPr>
          <w:rFonts w:ascii="Times New Roman"/>
          <w:b w:val="false"/>
          <w:i w:val="false"/>
          <w:color w:val="000000"/>
          <w:sz w:val="28"/>
        </w:rPr>
        <w:t xml:space="preserve">
             ВБТ-дегі бағалы қағаздар </w:t>
      </w:r>
      <w:r>
        <w:br/>
      </w:r>
      <w:r>
        <w:rPr>
          <w:rFonts w:ascii="Times New Roman"/>
          <w:b w:val="false"/>
          <w:i w:val="false"/>
          <w:color w:val="000000"/>
          <w:sz w:val="28"/>
        </w:rPr>
        <w:t xml:space="preserve">
1201 2 2 2   Шетелдік мемлекеттің жергілікті өкімет органдары </w:t>
      </w:r>
      <w:r>
        <w:br/>
      </w:r>
      <w:r>
        <w:rPr>
          <w:rFonts w:ascii="Times New Roman"/>
          <w:b w:val="false"/>
          <w:i w:val="false"/>
          <w:color w:val="000000"/>
          <w:sz w:val="28"/>
        </w:rPr>
        <w:t xml:space="preserve">
             шығарған саудаға арналған ЕАВ-дағы бағалы қағаздар </w:t>
      </w:r>
    </w:p>
    <w:p>
      <w:pPr>
        <w:spacing w:after="0"/>
        <w:ind w:left="0"/>
        <w:jc w:val="both"/>
      </w:pPr>
      <w:r>
        <w:rPr>
          <w:rFonts w:ascii="Times New Roman"/>
          <w:b w:val="false"/>
          <w:i w:val="false"/>
          <w:color w:val="000000"/>
          <w:sz w:val="28"/>
        </w:rPr>
        <w:t xml:space="preserve">1201 2 2 3   Шетелдік мемлекеттің жергілікті өкімет органдары </w:t>
      </w:r>
      <w:r>
        <w:br/>
      </w:r>
      <w:r>
        <w:rPr>
          <w:rFonts w:ascii="Times New Roman"/>
          <w:b w:val="false"/>
          <w:i w:val="false"/>
          <w:color w:val="000000"/>
          <w:sz w:val="28"/>
        </w:rPr>
        <w:t xml:space="preserve">
             шығарған саудаға арналған ВБТ-дегі бағалы қағаздар </w:t>
      </w:r>
    </w:p>
    <w:p>
      <w:pPr>
        <w:spacing w:after="0"/>
        <w:ind w:left="0"/>
        <w:jc w:val="both"/>
      </w:pPr>
      <w:r>
        <w:rPr>
          <w:rFonts w:ascii="Times New Roman"/>
          <w:b w:val="false"/>
          <w:i w:val="false"/>
          <w:color w:val="000000"/>
          <w:sz w:val="28"/>
        </w:rPr>
        <w:t xml:space="preserve">1201 2 3 2   Шетелдік орталық банктер шығарған саудаға арналған </w:t>
      </w:r>
      <w:r>
        <w:br/>
      </w:r>
      <w:r>
        <w:rPr>
          <w:rFonts w:ascii="Times New Roman"/>
          <w:b w:val="false"/>
          <w:i w:val="false"/>
          <w:color w:val="000000"/>
          <w:sz w:val="28"/>
        </w:rPr>
        <w:t xml:space="preserve">
             ЕАВ-дағы бағалы қағаздар </w:t>
      </w:r>
      <w:r>
        <w:br/>
      </w:r>
      <w:r>
        <w:rPr>
          <w:rFonts w:ascii="Times New Roman"/>
          <w:b w:val="false"/>
          <w:i w:val="false"/>
          <w:color w:val="000000"/>
          <w:sz w:val="28"/>
        </w:rPr>
        <w:t xml:space="preserve">
1201 2 3 3   Шетелдік орталық банктер шығарған саудаға арналған </w:t>
      </w:r>
      <w:r>
        <w:br/>
      </w:r>
      <w:r>
        <w:rPr>
          <w:rFonts w:ascii="Times New Roman"/>
          <w:b w:val="false"/>
          <w:i w:val="false"/>
          <w:color w:val="000000"/>
          <w:sz w:val="28"/>
        </w:rPr>
        <w:t xml:space="preserve">
             ВБТ-дегі бағалы қағаздар </w:t>
      </w:r>
      <w:r>
        <w:br/>
      </w:r>
      <w:r>
        <w:rPr>
          <w:rFonts w:ascii="Times New Roman"/>
          <w:b w:val="false"/>
          <w:i w:val="false"/>
          <w:color w:val="000000"/>
          <w:sz w:val="28"/>
        </w:rPr>
        <w:t xml:space="preserve">
1201 2 4 2   Резидент емес банктер шығарған саудаға арналған </w:t>
      </w:r>
      <w:r>
        <w:br/>
      </w:r>
      <w:r>
        <w:rPr>
          <w:rFonts w:ascii="Times New Roman"/>
          <w:b w:val="false"/>
          <w:i w:val="false"/>
          <w:color w:val="000000"/>
          <w:sz w:val="28"/>
        </w:rPr>
        <w:t xml:space="preserve">
             ЕАВ-дағы бағалы қағаздар </w:t>
      </w:r>
      <w:r>
        <w:br/>
      </w:r>
      <w:r>
        <w:rPr>
          <w:rFonts w:ascii="Times New Roman"/>
          <w:b w:val="false"/>
          <w:i w:val="false"/>
          <w:color w:val="000000"/>
          <w:sz w:val="28"/>
        </w:rPr>
        <w:t xml:space="preserve">
1201 2 4 3   Резидент емес банктер шығарған саудаға арналған </w:t>
      </w:r>
      <w:r>
        <w:br/>
      </w:r>
      <w:r>
        <w:rPr>
          <w:rFonts w:ascii="Times New Roman"/>
          <w:b w:val="false"/>
          <w:i w:val="false"/>
          <w:color w:val="000000"/>
          <w:sz w:val="28"/>
        </w:rPr>
        <w:t xml:space="preserve">
             ВБТ-дегі бағалы қағаздар </w:t>
      </w:r>
      <w:r>
        <w:br/>
      </w:r>
      <w:r>
        <w:rPr>
          <w:rFonts w:ascii="Times New Roman"/>
          <w:b w:val="false"/>
          <w:i w:val="false"/>
          <w:color w:val="000000"/>
          <w:sz w:val="28"/>
        </w:rPr>
        <w:t xml:space="preserve">
1201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шығарған саудаға </w:t>
      </w:r>
      <w:r>
        <w:br/>
      </w:r>
      <w:r>
        <w:rPr>
          <w:rFonts w:ascii="Times New Roman"/>
          <w:b w:val="false"/>
          <w:i w:val="false"/>
          <w:color w:val="000000"/>
          <w:sz w:val="28"/>
        </w:rPr>
        <w:t xml:space="preserve">
             арналған ЕАВ-дағы бағалы қағаздар </w:t>
      </w:r>
      <w:r>
        <w:br/>
      </w:r>
      <w:r>
        <w:rPr>
          <w:rFonts w:ascii="Times New Roman"/>
          <w:b w:val="false"/>
          <w:i w:val="false"/>
          <w:color w:val="000000"/>
          <w:sz w:val="28"/>
        </w:rPr>
        <w:t xml:space="preserve">
1201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шығарған саудаға </w:t>
      </w:r>
      <w:r>
        <w:br/>
      </w:r>
      <w:r>
        <w:rPr>
          <w:rFonts w:ascii="Times New Roman"/>
          <w:b w:val="false"/>
          <w:i w:val="false"/>
          <w:color w:val="000000"/>
          <w:sz w:val="28"/>
        </w:rPr>
        <w:t xml:space="preserve">
             арналған ВБТ-дегі бағалы қағаздар </w:t>
      </w:r>
      <w:r>
        <w:br/>
      </w:r>
      <w:r>
        <w:rPr>
          <w:rFonts w:ascii="Times New Roman"/>
          <w:b w:val="false"/>
          <w:i w:val="false"/>
          <w:color w:val="000000"/>
          <w:sz w:val="28"/>
        </w:rPr>
        <w:t xml:space="preserve">
1201 2 6 2   Шетелдік мемлекеттің мемлекеттік қаржылық емес </w:t>
      </w:r>
      <w:r>
        <w:br/>
      </w:r>
      <w:r>
        <w:rPr>
          <w:rFonts w:ascii="Times New Roman"/>
          <w:b w:val="false"/>
          <w:i w:val="false"/>
          <w:color w:val="000000"/>
          <w:sz w:val="28"/>
        </w:rPr>
        <w:t xml:space="preserve">
             ұйымдары шығарған саудаға арналған ЕАВ-дағы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1201 2 6 3   Шетелдік мемлекеттің мемлекеттік қаржылық емес </w:t>
      </w:r>
      <w:r>
        <w:br/>
      </w:r>
      <w:r>
        <w:rPr>
          <w:rFonts w:ascii="Times New Roman"/>
          <w:b w:val="false"/>
          <w:i w:val="false"/>
          <w:color w:val="000000"/>
          <w:sz w:val="28"/>
        </w:rPr>
        <w:t xml:space="preserve">
             ұйымдары шығарған саудаға арналған ВБТ-дегі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1201 2 7 2   Шетелдік мемлекеттің мемлекеттік емес қаржылық емес </w:t>
      </w:r>
      <w:r>
        <w:br/>
      </w:r>
      <w:r>
        <w:rPr>
          <w:rFonts w:ascii="Times New Roman"/>
          <w:b w:val="false"/>
          <w:i w:val="false"/>
          <w:color w:val="000000"/>
          <w:sz w:val="28"/>
        </w:rPr>
        <w:t xml:space="preserve">
             ұйымдары шығарған саудаға арналған ЕАВ-дағы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1201 2 7 3   Шетелдік мемлекеттің мемлекеттік емес қаржылық емес </w:t>
      </w:r>
      <w:r>
        <w:br/>
      </w:r>
      <w:r>
        <w:rPr>
          <w:rFonts w:ascii="Times New Roman"/>
          <w:b w:val="false"/>
          <w:i w:val="false"/>
          <w:color w:val="000000"/>
          <w:sz w:val="28"/>
        </w:rPr>
        <w:t xml:space="preserve">
             ұйымдары шығарған саудаға арналған ВБТ-дегі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1202 0 0 0  Сатып алынған бағалы қағаздар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1202 1 1 1   Қазақстан Республикасының Үкіметі шығарған теңгедегі </w:t>
      </w:r>
      <w:r>
        <w:br/>
      </w:r>
      <w:r>
        <w:rPr>
          <w:rFonts w:ascii="Times New Roman"/>
          <w:b w:val="false"/>
          <w:i w:val="false"/>
          <w:color w:val="000000"/>
          <w:sz w:val="28"/>
        </w:rPr>
        <w:t xml:space="preserve">
             бағалы қағаздар бойынша мерзімі өткен берешек </w:t>
      </w:r>
    </w:p>
    <w:p>
      <w:pPr>
        <w:spacing w:after="0"/>
        <w:ind w:left="0"/>
        <w:jc w:val="both"/>
      </w:pPr>
      <w:r>
        <w:rPr>
          <w:rFonts w:ascii="Times New Roman"/>
          <w:b w:val="false"/>
          <w:i w:val="false"/>
          <w:color w:val="000000"/>
          <w:sz w:val="28"/>
        </w:rPr>
        <w:t xml:space="preserve">1202 1 1 2   Қазақстан Республикасының Үкіметі шығарған ЕАВ-дағы </w:t>
      </w:r>
      <w:r>
        <w:br/>
      </w:r>
      <w:r>
        <w:rPr>
          <w:rFonts w:ascii="Times New Roman"/>
          <w:b w:val="false"/>
          <w:i w:val="false"/>
          <w:color w:val="000000"/>
          <w:sz w:val="28"/>
        </w:rPr>
        <w:t xml:space="preserve">
             бағалы қағаздар бойынша мерзімі өткен берешек </w:t>
      </w:r>
    </w:p>
    <w:p>
      <w:pPr>
        <w:spacing w:after="0"/>
        <w:ind w:left="0"/>
        <w:jc w:val="both"/>
      </w:pPr>
      <w:r>
        <w:rPr>
          <w:rFonts w:ascii="Times New Roman"/>
          <w:b w:val="false"/>
          <w:i w:val="false"/>
          <w:color w:val="000000"/>
          <w:sz w:val="28"/>
        </w:rPr>
        <w:t xml:space="preserve">1202 1 2 1   Қазақстан Республикасының жергілікті өкімет органдары </w:t>
      </w:r>
      <w:r>
        <w:br/>
      </w:r>
      <w:r>
        <w:rPr>
          <w:rFonts w:ascii="Times New Roman"/>
          <w:b w:val="false"/>
          <w:i w:val="false"/>
          <w:color w:val="000000"/>
          <w:sz w:val="28"/>
        </w:rPr>
        <w:t xml:space="preserve">
             шығарған теңгедегі бағалы қағаздар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1202 1 2 2   Қазақстан Республикасының жергілікті өкімет органдары </w:t>
      </w:r>
      <w:r>
        <w:br/>
      </w:r>
      <w:r>
        <w:rPr>
          <w:rFonts w:ascii="Times New Roman"/>
          <w:b w:val="false"/>
          <w:i w:val="false"/>
          <w:color w:val="000000"/>
          <w:sz w:val="28"/>
        </w:rPr>
        <w:t xml:space="preserve">
             шығарған ЕАВ-дағы бағалы қағаздар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1202 1 3 1   Қазақстан Республикасының Ұлттық Банкі шығарған </w:t>
      </w:r>
      <w:r>
        <w:br/>
      </w:r>
      <w:r>
        <w:rPr>
          <w:rFonts w:ascii="Times New Roman"/>
          <w:b w:val="false"/>
          <w:i w:val="false"/>
          <w:color w:val="000000"/>
          <w:sz w:val="28"/>
        </w:rPr>
        <w:t xml:space="preserve">
             теңгедегі бағалы қағаздар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1202 1 3 2   Қазақстан Республикасының Ұлттық Банкі шығарған </w:t>
      </w:r>
      <w:r>
        <w:br/>
      </w:r>
      <w:r>
        <w:rPr>
          <w:rFonts w:ascii="Times New Roman"/>
          <w:b w:val="false"/>
          <w:i w:val="false"/>
          <w:color w:val="000000"/>
          <w:sz w:val="28"/>
        </w:rPr>
        <w:t xml:space="preserve">
             ЕАВ-дағы бағалы қағаздар бойынша мерзімі өткен берешек  </w:t>
      </w:r>
      <w:r>
        <w:br/>
      </w:r>
      <w:r>
        <w:rPr>
          <w:rFonts w:ascii="Times New Roman"/>
          <w:b w:val="false"/>
          <w:i w:val="false"/>
          <w:color w:val="000000"/>
          <w:sz w:val="28"/>
        </w:rPr>
        <w:t xml:space="preserve">
1202 1 4 1   Резидент банктер шығарған теңгедегі бағалы қағаздар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1202 1 4 2   Резидент банктер шығарған ЕАВ-дағы бағалы қағаздар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1202 1 4 3   Резидент банктер шығарған ВБТ-дегі бағалы қағаздар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1202 1 5 1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теңгедегі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1 5 2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ЕАВ-дағы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1 5 3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ВБТ-дегі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1 6 1   Мемлекеттік қаржылық емес резидент ұйымдар шығарған </w:t>
      </w:r>
      <w:r>
        <w:br/>
      </w:r>
      <w:r>
        <w:rPr>
          <w:rFonts w:ascii="Times New Roman"/>
          <w:b w:val="false"/>
          <w:i w:val="false"/>
          <w:color w:val="000000"/>
          <w:sz w:val="28"/>
        </w:rPr>
        <w:t xml:space="preserve">
             теңгедегі бағалы қағаздар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1202 1 6 2   Мемлекеттік қаржылық емес резидент ұйымдар шығарған </w:t>
      </w:r>
      <w:r>
        <w:br/>
      </w:r>
      <w:r>
        <w:rPr>
          <w:rFonts w:ascii="Times New Roman"/>
          <w:b w:val="false"/>
          <w:i w:val="false"/>
          <w:color w:val="000000"/>
          <w:sz w:val="28"/>
        </w:rPr>
        <w:t xml:space="preserve">
             ЕАВ-дағы бағалы қағаздар бойынша мерзімі өткен берешек </w:t>
      </w:r>
      <w:r>
        <w:br/>
      </w:r>
      <w:r>
        <w:rPr>
          <w:rFonts w:ascii="Times New Roman"/>
          <w:b w:val="false"/>
          <w:i w:val="false"/>
          <w:color w:val="000000"/>
          <w:sz w:val="28"/>
        </w:rPr>
        <w:t xml:space="preserve">
1202 1 6 3   Мемлекеттік қаржылық емес резидент ұйымдар шығарған </w:t>
      </w:r>
      <w:r>
        <w:br/>
      </w:r>
      <w:r>
        <w:rPr>
          <w:rFonts w:ascii="Times New Roman"/>
          <w:b w:val="false"/>
          <w:i w:val="false"/>
          <w:color w:val="000000"/>
          <w:sz w:val="28"/>
        </w:rPr>
        <w:t xml:space="preserve">
             ВБТ-дегі бағалы қағаздар бойынша мерзімі өткен берешек </w:t>
      </w:r>
      <w:r>
        <w:br/>
      </w:r>
      <w:r>
        <w:rPr>
          <w:rFonts w:ascii="Times New Roman"/>
          <w:b w:val="false"/>
          <w:i w:val="false"/>
          <w:color w:val="000000"/>
          <w:sz w:val="28"/>
        </w:rPr>
        <w:t xml:space="preserve">
1202 1 7 1   Мемлекеттік емес қаржылық емес резидент ұйымдар </w:t>
      </w:r>
      <w:r>
        <w:br/>
      </w:r>
      <w:r>
        <w:rPr>
          <w:rFonts w:ascii="Times New Roman"/>
          <w:b w:val="false"/>
          <w:i w:val="false"/>
          <w:color w:val="000000"/>
          <w:sz w:val="28"/>
        </w:rPr>
        <w:t xml:space="preserve">
             шығарған теңгедегі бағалы қағаздар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1202 1 7 2   Мемлекеттік емес қаржылық емес резидент ұйымдар </w:t>
      </w:r>
      <w:r>
        <w:br/>
      </w:r>
      <w:r>
        <w:rPr>
          <w:rFonts w:ascii="Times New Roman"/>
          <w:b w:val="false"/>
          <w:i w:val="false"/>
          <w:color w:val="000000"/>
          <w:sz w:val="28"/>
        </w:rPr>
        <w:t xml:space="preserve">
             шығарған ЕАВ-дағы бағалы қағаздар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1202 1 7 3   Мемлекеттік емес қаржылық емес резидент ұйымдар </w:t>
      </w:r>
      <w:r>
        <w:br/>
      </w:r>
      <w:r>
        <w:rPr>
          <w:rFonts w:ascii="Times New Roman"/>
          <w:b w:val="false"/>
          <w:i w:val="false"/>
          <w:color w:val="000000"/>
          <w:sz w:val="28"/>
        </w:rPr>
        <w:t xml:space="preserve">
             шығарған ВБТ-дегі бағалы қағаздар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1202 2 1 2   Шетелдік мемлекеттің үкіметі шығарған ЕАВ-дағы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2 1 3   Шетелдік мемлекеттің үкіметі шығарған ВБТ-дегі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2 2 2   Шетелдік мемлекеттің жергілікті өкімет органдары </w:t>
      </w:r>
      <w:r>
        <w:br/>
      </w:r>
      <w:r>
        <w:rPr>
          <w:rFonts w:ascii="Times New Roman"/>
          <w:b w:val="false"/>
          <w:i w:val="false"/>
          <w:color w:val="000000"/>
          <w:sz w:val="28"/>
        </w:rPr>
        <w:t xml:space="preserve">
             шығарған ЕАВ-дағы бағалы қағаздар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1202 2 2 3   Шетелдік мемлекеттің жергілікті өкімет органдары </w:t>
      </w:r>
      <w:r>
        <w:br/>
      </w:r>
      <w:r>
        <w:rPr>
          <w:rFonts w:ascii="Times New Roman"/>
          <w:b w:val="false"/>
          <w:i w:val="false"/>
          <w:color w:val="000000"/>
          <w:sz w:val="28"/>
        </w:rPr>
        <w:t xml:space="preserve">
             шығарған ВБТ-дегі бағалы қағаздар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1202 2 3 2   Шетелдік орталық банктер шығарған ЕАВ-дағы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2 3 3   Шетелдік орталық банктер шығарған ВБТ-дегі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2 4 2   Резидент емес банктер шығарған ЕАВ-дағы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2 4 3   Резидент емес банктер шығарған ВБТ-дегі бағалы </w:t>
      </w:r>
      <w:r>
        <w:br/>
      </w:r>
      <w:r>
        <w:rPr>
          <w:rFonts w:ascii="Times New Roman"/>
          <w:b w:val="false"/>
          <w:i w:val="false"/>
          <w:color w:val="000000"/>
          <w:sz w:val="28"/>
        </w:rPr>
        <w:t xml:space="preserve">
             қағаздар бойынша мерзімі өткен берешек </w:t>
      </w:r>
      <w:r>
        <w:br/>
      </w:r>
      <w:r>
        <w:rPr>
          <w:rFonts w:ascii="Times New Roman"/>
          <w:b w:val="false"/>
          <w:i w:val="false"/>
          <w:color w:val="000000"/>
          <w:sz w:val="28"/>
        </w:rPr>
        <w:t xml:space="preserve">
1202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шығарған ЕАВ-дағы </w:t>
      </w:r>
      <w:r>
        <w:br/>
      </w:r>
      <w:r>
        <w:rPr>
          <w:rFonts w:ascii="Times New Roman"/>
          <w:b w:val="false"/>
          <w:i w:val="false"/>
          <w:color w:val="000000"/>
          <w:sz w:val="28"/>
        </w:rPr>
        <w:t xml:space="preserve">
             бағалы қағаздар бойынша мерзімі өткен берешек </w:t>
      </w:r>
      <w:r>
        <w:br/>
      </w:r>
      <w:r>
        <w:rPr>
          <w:rFonts w:ascii="Times New Roman"/>
          <w:b w:val="false"/>
          <w:i w:val="false"/>
          <w:color w:val="000000"/>
          <w:sz w:val="28"/>
        </w:rPr>
        <w:t xml:space="preserve">
1202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шығарған ВБТ-дегі </w:t>
      </w:r>
      <w:r>
        <w:br/>
      </w:r>
      <w:r>
        <w:rPr>
          <w:rFonts w:ascii="Times New Roman"/>
          <w:b w:val="false"/>
          <w:i w:val="false"/>
          <w:color w:val="000000"/>
          <w:sz w:val="28"/>
        </w:rPr>
        <w:t xml:space="preserve">
             бағалы қағаздар бойынша мерзімі өткен берешек </w:t>
      </w:r>
      <w:r>
        <w:br/>
      </w:r>
      <w:r>
        <w:rPr>
          <w:rFonts w:ascii="Times New Roman"/>
          <w:b w:val="false"/>
          <w:i w:val="false"/>
          <w:color w:val="000000"/>
          <w:sz w:val="28"/>
        </w:rPr>
        <w:t xml:space="preserve">
1202 2 6 2   Шетелдік мемлекеттің мемлекеттік қаржылық емес </w:t>
      </w:r>
      <w:r>
        <w:br/>
      </w:r>
      <w:r>
        <w:rPr>
          <w:rFonts w:ascii="Times New Roman"/>
          <w:b w:val="false"/>
          <w:i w:val="false"/>
          <w:color w:val="000000"/>
          <w:sz w:val="28"/>
        </w:rPr>
        <w:t xml:space="preserve">
             ұйымдары шығарған ЕАВ-дағы бағалы қағаздар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1202 2 6 3   Шетелдік мемлекеттің мемлекеттік қаржылық емес </w:t>
      </w:r>
      <w:r>
        <w:br/>
      </w:r>
      <w:r>
        <w:rPr>
          <w:rFonts w:ascii="Times New Roman"/>
          <w:b w:val="false"/>
          <w:i w:val="false"/>
          <w:color w:val="000000"/>
          <w:sz w:val="28"/>
        </w:rPr>
        <w:t xml:space="preserve">
             ұйымдары шығарған ВБТ-дегі бағалы қағаздар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1202 2 7 2   Шетелдік мемлекеттің мемлекеттік емес қаржылық емес </w:t>
      </w:r>
      <w:r>
        <w:br/>
      </w:r>
      <w:r>
        <w:rPr>
          <w:rFonts w:ascii="Times New Roman"/>
          <w:b w:val="false"/>
          <w:i w:val="false"/>
          <w:color w:val="000000"/>
          <w:sz w:val="28"/>
        </w:rPr>
        <w:t xml:space="preserve">
             ұйымдары шығарған ЕАВ-дағы бағалы қағаздар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1202 2 7 3   Шетелдік мемлекеттің мемлекеттік емес қаржылық емес </w:t>
      </w:r>
      <w:r>
        <w:br/>
      </w:r>
      <w:r>
        <w:rPr>
          <w:rFonts w:ascii="Times New Roman"/>
          <w:b w:val="false"/>
          <w:i w:val="false"/>
          <w:color w:val="000000"/>
          <w:sz w:val="28"/>
        </w:rPr>
        <w:t xml:space="preserve">
             ұйымдары шығарған ВБТ-дегі бағалы қағаздар бойынша </w:t>
      </w:r>
      <w:r>
        <w:br/>
      </w:r>
      <w:r>
        <w:rPr>
          <w:rFonts w:ascii="Times New Roman"/>
          <w:b w:val="false"/>
          <w:i w:val="false"/>
          <w:color w:val="000000"/>
          <w:sz w:val="28"/>
        </w:rPr>
        <w:t xml:space="preserve">
             мерзімі өткен берешек </w:t>
      </w:r>
    </w:p>
    <w:p>
      <w:pPr>
        <w:spacing w:after="0"/>
        <w:ind w:left="0"/>
        <w:jc w:val="both"/>
      </w:pPr>
      <w:r>
        <w:rPr>
          <w:rFonts w:ascii="Times New Roman"/>
          <w:b w:val="false"/>
          <w:i w:val="false"/>
          <w:color w:val="000000"/>
          <w:sz w:val="28"/>
        </w:rPr>
        <w:t xml:space="preserve">1204 0 0 0  Бағалы қағаздар бойынша шығындардың орнын жабуға </w:t>
      </w:r>
      <w:r>
        <w:br/>
      </w:r>
      <w:r>
        <w:rPr>
          <w:rFonts w:ascii="Times New Roman"/>
          <w:b w:val="false"/>
          <w:i w:val="false"/>
          <w:color w:val="000000"/>
          <w:sz w:val="28"/>
        </w:rPr>
        <w:t xml:space="preserve">
            резервтер (провизиялар) </w:t>
      </w:r>
      <w:r>
        <w:br/>
      </w:r>
      <w:r>
        <w:rPr>
          <w:rFonts w:ascii="Times New Roman"/>
          <w:b w:val="false"/>
          <w:i w:val="false"/>
          <w:color w:val="000000"/>
          <w:sz w:val="28"/>
        </w:rPr>
        <w:t xml:space="preserve">
1205 0 0 0   Саудаға арналған, сатып алынған бағалы қағаздар </w:t>
      </w:r>
      <w:r>
        <w:br/>
      </w:r>
      <w:r>
        <w:rPr>
          <w:rFonts w:ascii="Times New Roman"/>
          <w:b w:val="false"/>
          <w:i w:val="false"/>
          <w:color w:val="000000"/>
          <w:sz w:val="28"/>
        </w:rPr>
        <w:t xml:space="preserve">
             бойынша дисконт </w:t>
      </w:r>
      <w:r>
        <w:br/>
      </w:r>
      <w:r>
        <w:rPr>
          <w:rFonts w:ascii="Times New Roman"/>
          <w:b w:val="false"/>
          <w:i w:val="false"/>
          <w:color w:val="000000"/>
          <w:sz w:val="28"/>
        </w:rPr>
        <w:t xml:space="preserve">
1206 0 0 0   Саудаға арналған, сатып алынған бағалы қағаздар </w:t>
      </w:r>
      <w:r>
        <w:br/>
      </w:r>
      <w:r>
        <w:rPr>
          <w:rFonts w:ascii="Times New Roman"/>
          <w:b w:val="false"/>
          <w:i w:val="false"/>
          <w:color w:val="000000"/>
          <w:sz w:val="28"/>
        </w:rPr>
        <w:t xml:space="preserve">
             бойынша сыйлықақы </w:t>
      </w:r>
      <w:r>
        <w:br/>
      </w:r>
      <w:r>
        <w:rPr>
          <w:rFonts w:ascii="Times New Roman"/>
          <w:b w:val="false"/>
          <w:i w:val="false"/>
          <w:color w:val="000000"/>
          <w:sz w:val="28"/>
        </w:rPr>
        <w:t xml:space="preserve">
1207 0 0 0   Бұрынғы ұстаушылардың саудаға арналған, сатып алынған </w:t>
      </w:r>
      <w:r>
        <w:br/>
      </w:r>
      <w:r>
        <w:rPr>
          <w:rFonts w:ascii="Times New Roman"/>
          <w:b w:val="false"/>
          <w:i w:val="false"/>
          <w:color w:val="000000"/>
          <w:sz w:val="28"/>
        </w:rPr>
        <w:t xml:space="preserve">
             бағалы қағаздар бойынша есептеген сыйақысы </w:t>
      </w:r>
    </w:p>
    <w:p>
      <w:pPr>
        <w:spacing w:after="0"/>
        <w:ind w:left="0"/>
        <w:jc w:val="both"/>
      </w:pPr>
      <w:r>
        <w:rPr>
          <w:rFonts w:ascii="Times New Roman"/>
          <w:b w:val="false"/>
          <w:i w:val="false"/>
          <w:color w:val="000000"/>
          <w:sz w:val="28"/>
        </w:rPr>
        <w:t xml:space="preserve">1208 0 0 0   Саудаға арналған, сатып алынған бағалы қағаздардың </w:t>
      </w:r>
      <w:r>
        <w:br/>
      </w:r>
      <w:r>
        <w:rPr>
          <w:rFonts w:ascii="Times New Roman"/>
          <w:b w:val="false"/>
          <w:i w:val="false"/>
          <w:color w:val="000000"/>
          <w:sz w:val="28"/>
        </w:rPr>
        <w:t xml:space="preserve">
             әділ құнын оң түзету шоты </w:t>
      </w:r>
      <w:r>
        <w:br/>
      </w:r>
      <w:r>
        <w:rPr>
          <w:rFonts w:ascii="Times New Roman"/>
          <w:b w:val="false"/>
          <w:i w:val="false"/>
          <w:color w:val="000000"/>
          <w:sz w:val="28"/>
        </w:rPr>
        <w:t xml:space="preserve">
1209 0 0 0   Саудаға арналған, сатып алынған бағалы қағаздардың </w:t>
      </w:r>
      <w:r>
        <w:br/>
      </w:r>
      <w:r>
        <w:rPr>
          <w:rFonts w:ascii="Times New Roman"/>
          <w:b w:val="false"/>
          <w:i w:val="false"/>
          <w:color w:val="000000"/>
          <w:sz w:val="28"/>
        </w:rPr>
        <w:t xml:space="preserve">
             әділ құнын теріс түзету шоты </w:t>
      </w:r>
    </w:p>
    <w:p>
      <w:pPr>
        <w:spacing w:after="0"/>
        <w:ind w:left="0"/>
        <w:jc w:val="both"/>
      </w:pPr>
      <w:r>
        <w:rPr>
          <w:rFonts w:ascii="Times New Roman"/>
          <w:b w:val="false"/>
          <w:i w:val="false"/>
          <w:color w:val="000000"/>
          <w:sz w:val="28"/>
        </w:rPr>
        <w:t xml:space="preserve">1250       Басқа банктерге орналастырылған салымдар </w:t>
      </w:r>
      <w:r>
        <w:br/>
      </w:r>
      <w:r>
        <w:rPr>
          <w:rFonts w:ascii="Times New Roman"/>
          <w:b w:val="false"/>
          <w:i w:val="false"/>
          <w:color w:val="000000"/>
          <w:sz w:val="28"/>
        </w:rPr>
        <w:t xml:space="preserve">
1251 0 0 0  Басқа банктерге орналастырылған салымдар (бір түнге) </w:t>
      </w:r>
      <w:r>
        <w:br/>
      </w:r>
      <w:r>
        <w:rPr>
          <w:rFonts w:ascii="Times New Roman"/>
          <w:b w:val="false"/>
          <w:i w:val="false"/>
          <w:color w:val="000000"/>
          <w:sz w:val="28"/>
        </w:rPr>
        <w:t xml:space="preserve">
1251 1 4 1   Резидент банктерде орналастырылған теңгедегі салымдар </w:t>
      </w:r>
      <w:r>
        <w:br/>
      </w:r>
      <w:r>
        <w:rPr>
          <w:rFonts w:ascii="Times New Roman"/>
          <w:b w:val="false"/>
          <w:i w:val="false"/>
          <w:color w:val="000000"/>
          <w:sz w:val="28"/>
        </w:rPr>
        <w:t xml:space="preserve">
             (бір түнге) </w:t>
      </w:r>
      <w:r>
        <w:br/>
      </w:r>
      <w:r>
        <w:rPr>
          <w:rFonts w:ascii="Times New Roman"/>
          <w:b w:val="false"/>
          <w:i w:val="false"/>
          <w:color w:val="000000"/>
          <w:sz w:val="28"/>
        </w:rPr>
        <w:t xml:space="preserve">
1251 1 4 2   Резидент банктерде орналастырылған ЕАВ-дегі салымдар </w:t>
      </w:r>
      <w:r>
        <w:br/>
      </w:r>
      <w:r>
        <w:rPr>
          <w:rFonts w:ascii="Times New Roman"/>
          <w:b w:val="false"/>
          <w:i w:val="false"/>
          <w:color w:val="000000"/>
          <w:sz w:val="28"/>
        </w:rPr>
        <w:t xml:space="preserve">
             (бір түнге) </w:t>
      </w:r>
      <w:r>
        <w:br/>
      </w:r>
      <w:r>
        <w:rPr>
          <w:rFonts w:ascii="Times New Roman"/>
          <w:b w:val="false"/>
          <w:i w:val="false"/>
          <w:color w:val="000000"/>
          <w:sz w:val="28"/>
        </w:rPr>
        <w:t xml:space="preserve">
1251 1 4 3   Резидент банктерде орналастырылған ВБТ-дегі салымдар </w:t>
      </w:r>
      <w:r>
        <w:br/>
      </w:r>
      <w:r>
        <w:rPr>
          <w:rFonts w:ascii="Times New Roman"/>
          <w:b w:val="false"/>
          <w:i w:val="false"/>
          <w:color w:val="000000"/>
          <w:sz w:val="28"/>
        </w:rPr>
        <w:t xml:space="preserve">
             (бір түнге) </w:t>
      </w:r>
    </w:p>
    <w:p>
      <w:pPr>
        <w:spacing w:after="0"/>
        <w:ind w:left="0"/>
        <w:jc w:val="both"/>
      </w:pPr>
      <w:r>
        <w:rPr>
          <w:rFonts w:ascii="Times New Roman"/>
          <w:b w:val="false"/>
          <w:i w:val="false"/>
          <w:color w:val="000000"/>
          <w:sz w:val="28"/>
        </w:rPr>
        <w:t xml:space="preserve">1251 1 6 1  "Қазпочта" акционерлік қоғамына (бұдан әрі - </w:t>
      </w:r>
      <w:r>
        <w:br/>
      </w:r>
      <w:r>
        <w:rPr>
          <w:rFonts w:ascii="Times New Roman"/>
          <w:b w:val="false"/>
          <w:i w:val="false"/>
          <w:color w:val="000000"/>
          <w:sz w:val="28"/>
        </w:rPr>
        <w:t xml:space="preserve">
             "Қазпочта" АҚ) орналастырылған теңгемен салымдар </w:t>
      </w:r>
      <w:r>
        <w:br/>
      </w:r>
      <w:r>
        <w:rPr>
          <w:rFonts w:ascii="Times New Roman"/>
          <w:b w:val="false"/>
          <w:i w:val="false"/>
          <w:color w:val="000000"/>
          <w:sz w:val="28"/>
        </w:rPr>
        <w:t xml:space="preserve">
             (бір түнге) </w:t>
      </w:r>
      <w:r>
        <w:br/>
      </w:r>
      <w:r>
        <w:rPr>
          <w:rFonts w:ascii="Times New Roman"/>
          <w:b w:val="false"/>
          <w:i w:val="false"/>
          <w:color w:val="000000"/>
          <w:sz w:val="28"/>
        </w:rPr>
        <w:t xml:space="preserve">
1251 1 6 2   "Қазпочта" АҚ-на орналастырылған ЕАВ-мен салымдар (бір </w:t>
      </w:r>
      <w:r>
        <w:br/>
      </w:r>
      <w:r>
        <w:rPr>
          <w:rFonts w:ascii="Times New Roman"/>
          <w:b w:val="false"/>
          <w:i w:val="false"/>
          <w:color w:val="000000"/>
          <w:sz w:val="28"/>
        </w:rPr>
        <w:t xml:space="preserve">
             түнге) </w:t>
      </w:r>
      <w:r>
        <w:br/>
      </w:r>
      <w:r>
        <w:rPr>
          <w:rFonts w:ascii="Times New Roman"/>
          <w:b w:val="false"/>
          <w:i w:val="false"/>
          <w:color w:val="000000"/>
          <w:sz w:val="28"/>
        </w:rPr>
        <w:t xml:space="preserve">
1251 1 6 3   "Қазпочта" АҚ-на орналастырылған ВБТ-мен салымдар (бір </w:t>
      </w:r>
      <w:r>
        <w:br/>
      </w:r>
      <w:r>
        <w:rPr>
          <w:rFonts w:ascii="Times New Roman"/>
          <w:b w:val="false"/>
          <w:i w:val="false"/>
          <w:color w:val="000000"/>
          <w:sz w:val="28"/>
        </w:rPr>
        <w:t xml:space="preserve">
             түнге)       </w:t>
      </w:r>
      <w:r>
        <w:br/>
      </w:r>
      <w:r>
        <w:rPr>
          <w:rFonts w:ascii="Times New Roman"/>
          <w:b w:val="false"/>
          <w:i w:val="false"/>
          <w:color w:val="000000"/>
          <w:sz w:val="28"/>
        </w:rPr>
        <w:t xml:space="preserve">
1251 2 4 1   Резидент емес банктерде орналастырылған теңгедегі </w:t>
      </w:r>
      <w:r>
        <w:br/>
      </w:r>
      <w:r>
        <w:rPr>
          <w:rFonts w:ascii="Times New Roman"/>
          <w:b w:val="false"/>
          <w:i w:val="false"/>
          <w:color w:val="000000"/>
          <w:sz w:val="28"/>
        </w:rPr>
        <w:t xml:space="preserve">
             салымдар (бір түнге) </w:t>
      </w:r>
      <w:r>
        <w:br/>
      </w:r>
      <w:r>
        <w:rPr>
          <w:rFonts w:ascii="Times New Roman"/>
          <w:b w:val="false"/>
          <w:i w:val="false"/>
          <w:color w:val="000000"/>
          <w:sz w:val="28"/>
        </w:rPr>
        <w:t xml:space="preserve">
1251 2 4 2   Резидент емес банктерде орналастырылған ЕАВ-дегі </w:t>
      </w:r>
      <w:r>
        <w:br/>
      </w:r>
      <w:r>
        <w:rPr>
          <w:rFonts w:ascii="Times New Roman"/>
          <w:b w:val="false"/>
          <w:i w:val="false"/>
          <w:color w:val="000000"/>
          <w:sz w:val="28"/>
        </w:rPr>
        <w:t xml:space="preserve">
             салымдар (бір түнге) </w:t>
      </w:r>
      <w:r>
        <w:br/>
      </w:r>
      <w:r>
        <w:rPr>
          <w:rFonts w:ascii="Times New Roman"/>
          <w:b w:val="false"/>
          <w:i w:val="false"/>
          <w:color w:val="000000"/>
          <w:sz w:val="28"/>
        </w:rPr>
        <w:t xml:space="preserve">
1251 2 4 3   Резидент емес банктерде орналастырылған ВБТ-дегі </w:t>
      </w:r>
      <w:r>
        <w:br/>
      </w:r>
      <w:r>
        <w:rPr>
          <w:rFonts w:ascii="Times New Roman"/>
          <w:b w:val="false"/>
          <w:i w:val="false"/>
          <w:color w:val="000000"/>
          <w:sz w:val="28"/>
        </w:rPr>
        <w:t xml:space="preserve">
             салымдар (бір түнге) </w:t>
      </w:r>
      <w:r>
        <w:br/>
      </w:r>
      <w:r>
        <w:rPr>
          <w:rFonts w:ascii="Times New Roman"/>
          <w:b w:val="false"/>
          <w:i w:val="false"/>
          <w:color w:val="000000"/>
          <w:sz w:val="28"/>
        </w:rPr>
        <w:t xml:space="preserve">
1252 0 0 0  Басқа банктерге орналастырылған талап ету бойынша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1252 1 4 1   Резидент банктерде орналастырылған теңгедегі талап ету </w:t>
      </w:r>
      <w:r>
        <w:br/>
      </w:r>
      <w:r>
        <w:rPr>
          <w:rFonts w:ascii="Times New Roman"/>
          <w:b w:val="false"/>
          <w:i w:val="false"/>
          <w:color w:val="000000"/>
          <w:sz w:val="28"/>
        </w:rPr>
        <w:t xml:space="preserve">
             бойынша салымдар </w:t>
      </w:r>
      <w:r>
        <w:br/>
      </w:r>
      <w:r>
        <w:rPr>
          <w:rFonts w:ascii="Times New Roman"/>
          <w:b w:val="false"/>
          <w:i w:val="false"/>
          <w:color w:val="000000"/>
          <w:sz w:val="28"/>
        </w:rPr>
        <w:t xml:space="preserve">
1252 1 4 2   Резидент банктерде орналастырылған ЕАВ-дағы талап ету </w:t>
      </w:r>
      <w:r>
        <w:br/>
      </w:r>
      <w:r>
        <w:rPr>
          <w:rFonts w:ascii="Times New Roman"/>
          <w:b w:val="false"/>
          <w:i w:val="false"/>
          <w:color w:val="000000"/>
          <w:sz w:val="28"/>
        </w:rPr>
        <w:t xml:space="preserve">
             бойынша салымдар </w:t>
      </w:r>
      <w:r>
        <w:br/>
      </w:r>
      <w:r>
        <w:rPr>
          <w:rFonts w:ascii="Times New Roman"/>
          <w:b w:val="false"/>
          <w:i w:val="false"/>
          <w:color w:val="000000"/>
          <w:sz w:val="28"/>
        </w:rPr>
        <w:t xml:space="preserve">
1252 1 4 3   Резидент банктерде орналастырылған ВБТ-дегі талап ету </w:t>
      </w:r>
      <w:r>
        <w:br/>
      </w:r>
      <w:r>
        <w:rPr>
          <w:rFonts w:ascii="Times New Roman"/>
          <w:b w:val="false"/>
          <w:i w:val="false"/>
          <w:color w:val="000000"/>
          <w:sz w:val="28"/>
        </w:rPr>
        <w:t xml:space="preserve">
             бойынша салымдар </w:t>
      </w:r>
    </w:p>
    <w:p>
      <w:pPr>
        <w:spacing w:after="0"/>
        <w:ind w:left="0"/>
        <w:jc w:val="both"/>
      </w:pPr>
      <w:r>
        <w:rPr>
          <w:rFonts w:ascii="Times New Roman"/>
          <w:b w:val="false"/>
          <w:i w:val="false"/>
          <w:color w:val="000000"/>
          <w:sz w:val="28"/>
        </w:rPr>
        <w:t xml:space="preserve">1252 1 6 1   "Қазпочта" АҚ-на орналастырылған теңгемен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1252 1 6 2   "Қазпочта" АҚ-на орналастырылған ЕАВ-мен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1252 1 6 3   "Қазпочта" АҚ-на орналастырылған ВБТ-мен талап ету </w:t>
      </w:r>
      <w:r>
        <w:br/>
      </w:r>
      <w:r>
        <w:rPr>
          <w:rFonts w:ascii="Times New Roman"/>
          <w:b w:val="false"/>
          <w:i w:val="false"/>
          <w:color w:val="000000"/>
          <w:sz w:val="28"/>
        </w:rPr>
        <w:t xml:space="preserve">
             салымдары </w:t>
      </w:r>
    </w:p>
    <w:p>
      <w:pPr>
        <w:spacing w:after="0"/>
        <w:ind w:left="0"/>
        <w:jc w:val="both"/>
      </w:pPr>
      <w:r>
        <w:rPr>
          <w:rFonts w:ascii="Times New Roman"/>
          <w:b w:val="false"/>
          <w:i w:val="false"/>
          <w:color w:val="000000"/>
          <w:sz w:val="28"/>
        </w:rPr>
        <w:t xml:space="preserve">1252 2 4 1   Резидент емес банктерде орналастырылған теңгедегі </w:t>
      </w:r>
      <w:r>
        <w:br/>
      </w:r>
      <w:r>
        <w:rPr>
          <w:rFonts w:ascii="Times New Roman"/>
          <w:b w:val="false"/>
          <w:i w:val="false"/>
          <w:color w:val="000000"/>
          <w:sz w:val="28"/>
        </w:rPr>
        <w:t xml:space="preserve">
             талап ету бойынша салымдар </w:t>
      </w:r>
      <w:r>
        <w:br/>
      </w:r>
      <w:r>
        <w:rPr>
          <w:rFonts w:ascii="Times New Roman"/>
          <w:b w:val="false"/>
          <w:i w:val="false"/>
          <w:color w:val="000000"/>
          <w:sz w:val="28"/>
        </w:rPr>
        <w:t xml:space="preserve">
1252 2 4 2   Резидент емес банктерде орналастырылған ЕАВ-дағы талап </w:t>
      </w:r>
      <w:r>
        <w:br/>
      </w:r>
      <w:r>
        <w:rPr>
          <w:rFonts w:ascii="Times New Roman"/>
          <w:b w:val="false"/>
          <w:i w:val="false"/>
          <w:color w:val="000000"/>
          <w:sz w:val="28"/>
        </w:rPr>
        <w:t xml:space="preserve">
             ету бойынша салымдар </w:t>
      </w:r>
      <w:r>
        <w:br/>
      </w:r>
      <w:r>
        <w:rPr>
          <w:rFonts w:ascii="Times New Roman"/>
          <w:b w:val="false"/>
          <w:i w:val="false"/>
          <w:color w:val="000000"/>
          <w:sz w:val="28"/>
        </w:rPr>
        <w:t xml:space="preserve">
1252 2 4 3   Резидент емес банктерде орналастырылған ВБТ-дегі талап </w:t>
      </w:r>
      <w:r>
        <w:br/>
      </w:r>
      <w:r>
        <w:rPr>
          <w:rFonts w:ascii="Times New Roman"/>
          <w:b w:val="false"/>
          <w:i w:val="false"/>
          <w:color w:val="000000"/>
          <w:sz w:val="28"/>
        </w:rPr>
        <w:t xml:space="preserve">
             ету бойынша салымдар </w:t>
      </w:r>
    </w:p>
    <w:p>
      <w:pPr>
        <w:spacing w:after="0"/>
        <w:ind w:left="0"/>
        <w:jc w:val="both"/>
      </w:pPr>
      <w:r>
        <w:rPr>
          <w:rFonts w:ascii="Times New Roman"/>
          <w:b w:val="false"/>
          <w:i w:val="false"/>
          <w:color w:val="000000"/>
          <w:sz w:val="28"/>
        </w:rPr>
        <w:t xml:space="preserve">1253 0 0 0  Басқа банктерде орналастырылған қысқа мерзімді салымдар </w:t>
      </w:r>
      <w:r>
        <w:br/>
      </w:r>
      <w:r>
        <w:rPr>
          <w:rFonts w:ascii="Times New Roman"/>
          <w:b w:val="false"/>
          <w:i w:val="false"/>
          <w:color w:val="000000"/>
          <w:sz w:val="28"/>
        </w:rPr>
        <w:t xml:space="preserve">
            (бір айға дейін) </w:t>
      </w:r>
      <w:r>
        <w:br/>
      </w:r>
      <w:r>
        <w:rPr>
          <w:rFonts w:ascii="Times New Roman"/>
          <w:b w:val="false"/>
          <w:i w:val="false"/>
          <w:color w:val="000000"/>
          <w:sz w:val="28"/>
        </w:rPr>
        <w:t xml:space="preserve">
1253 1 4 1   Резидент банктерде орналастырылған теңгедегі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1253 1 4 2   Резидент банктерде орналастырылған ЕАВ-дағы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1253 1 4 3   Резидент банктерде орналастырылған ВБТ-дегі қысқа </w:t>
      </w:r>
      <w:r>
        <w:br/>
      </w:r>
      <w:r>
        <w:rPr>
          <w:rFonts w:ascii="Times New Roman"/>
          <w:b w:val="false"/>
          <w:i w:val="false"/>
          <w:color w:val="000000"/>
          <w:sz w:val="28"/>
        </w:rPr>
        <w:t xml:space="preserve">
             мерзімді салымдар (бір айға дейін) </w:t>
      </w:r>
    </w:p>
    <w:p>
      <w:pPr>
        <w:spacing w:after="0"/>
        <w:ind w:left="0"/>
        <w:jc w:val="both"/>
      </w:pPr>
      <w:r>
        <w:rPr>
          <w:rFonts w:ascii="Times New Roman"/>
          <w:b w:val="false"/>
          <w:i w:val="false"/>
          <w:color w:val="000000"/>
          <w:sz w:val="28"/>
        </w:rPr>
        <w:t xml:space="preserve">1253 1 6 1   "Қазпочта" АҚ-на орналастырылған теңгемен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1253 1 6 2   "Қазпочта" АҚ-на орналастырылған ЕАВ-мен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1253 1 6 3   "Қазпочта" АҚ-на орналастырылған ВБТ-мен қысқа </w:t>
      </w:r>
      <w:r>
        <w:br/>
      </w:r>
      <w:r>
        <w:rPr>
          <w:rFonts w:ascii="Times New Roman"/>
          <w:b w:val="false"/>
          <w:i w:val="false"/>
          <w:color w:val="000000"/>
          <w:sz w:val="28"/>
        </w:rPr>
        <w:t xml:space="preserve">
             мерзімді салымдар (бір айға дейін) </w:t>
      </w:r>
    </w:p>
    <w:p>
      <w:pPr>
        <w:spacing w:after="0"/>
        <w:ind w:left="0"/>
        <w:jc w:val="both"/>
      </w:pPr>
      <w:r>
        <w:rPr>
          <w:rFonts w:ascii="Times New Roman"/>
          <w:b w:val="false"/>
          <w:i w:val="false"/>
          <w:color w:val="000000"/>
          <w:sz w:val="28"/>
        </w:rPr>
        <w:t xml:space="preserve">1253 2 4 1   Резидент емес банктерде орналастырылған теңгедегі </w:t>
      </w:r>
      <w:r>
        <w:br/>
      </w:r>
      <w:r>
        <w:rPr>
          <w:rFonts w:ascii="Times New Roman"/>
          <w:b w:val="false"/>
          <w:i w:val="false"/>
          <w:color w:val="000000"/>
          <w:sz w:val="28"/>
        </w:rPr>
        <w:t xml:space="preserve">
             қысқа мерзімді салымдар (бір айға дейін) </w:t>
      </w:r>
      <w:r>
        <w:br/>
      </w:r>
      <w:r>
        <w:rPr>
          <w:rFonts w:ascii="Times New Roman"/>
          <w:b w:val="false"/>
          <w:i w:val="false"/>
          <w:color w:val="000000"/>
          <w:sz w:val="28"/>
        </w:rPr>
        <w:t xml:space="preserve">
1253 2 4 2   Резидент емес банктерде орналастырылған ЕАВ-дағы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1253 2 4 3   Резидент емес банктерде орналастырылған ВБТ-дегі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1254 0 0 0  Басқа банктерде орналастырылған қысқа мерзімді салымдар </w:t>
      </w:r>
      <w:r>
        <w:br/>
      </w:r>
      <w:r>
        <w:rPr>
          <w:rFonts w:ascii="Times New Roman"/>
          <w:b w:val="false"/>
          <w:i w:val="false"/>
          <w:color w:val="000000"/>
          <w:sz w:val="28"/>
        </w:rPr>
        <w:t xml:space="preserve">
            (бір жылға дейін) </w:t>
      </w:r>
      <w:r>
        <w:br/>
      </w:r>
      <w:r>
        <w:rPr>
          <w:rFonts w:ascii="Times New Roman"/>
          <w:b w:val="false"/>
          <w:i w:val="false"/>
          <w:color w:val="000000"/>
          <w:sz w:val="28"/>
        </w:rPr>
        <w:t xml:space="preserve">
1254 1 4 1   Резидент банктерде орналастырылған теңгедегі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1254 1 4 2   Резидент банктерде орналастырылған ЕАВ-дағы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1254 1 4 3   Резидент банктерде орналастырылған ВБТ-дегі қысқа </w:t>
      </w:r>
      <w:r>
        <w:br/>
      </w:r>
      <w:r>
        <w:rPr>
          <w:rFonts w:ascii="Times New Roman"/>
          <w:b w:val="false"/>
          <w:i w:val="false"/>
          <w:color w:val="000000"/>
          <w:sz w:val="28"/>
        </w:rPr>
        <w:t xml:space="preserve">
             мерзімді салымдар (бір жылға дейін) </w:t>
      </w:r>
    </w:p>
    <w:p>
      <w:pPr>
        <w:spacing w:after="0"/>
        <w:ind w:left="0"/>
        <w:jc w:val="both"/>
      </w:pPr>
      <w:r>
        <w:rPr>
          <w:rFonts w:ascii="Times New Roman"/>
          <w:b w:val="false"/>
          <w:i w:val="false"/>
          <w:color w:val="000000"/>
          <w:sz w:val="28"/>
        </w:rPr>
        <w:t xml:space="preserve">1254 1 6 1   "Қазпочта" АҚ-на орналастырылған теңгемен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1254 1 6 2   "Қазпочта" АҚ-на орналастырылған ЕАВ-мен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1254 1 6 3   "Қазпочта" АҚ-на орналастырылған ВБТ-мен қысқа </w:t>
      </w:r>
      <w:r>
        <w:br/>
      </w:r>
      <w:r>
        <w:rPr>
          <w:rFonts w:ascii="Times New Roman"/>
          <w:b w:val="false"/>
          <w:i w:val="false"/>
          <w:color w:val="000000"/>
          <w:sz w:val="28"/>
        </w:rPr>
        <w:t xml:space="preserve">
             мерзімді салымдар (бір жылға дейін) </w:t>
      </w:r>
    </w:p>
    <w:p>
      <w:pPr>
        <w:spacing w:after="0"/>
        <w:ind w:left="0"/>
        <w:jc w:val="both"/>
      </w:pPr>
      <w:r>
        <w:rPr>
          <w:rFonts w:ascii="Times New Roman"/>
          <w:b w:val="false"/>
          <w:i w:val="false"/>
          <w:color w:val="000000"/>
          <w:sz w:val="28"/>
        </w:rPr>
        <w:t xml:space="preserve">1254 2 4 1   Резидент емес банктерде орналастырылған теңгедегі </w:t>
      </w:r>
      <w:r>
        <w:br/>
      </w:r>
      <w:r>
        <w:rPr>
          <w:rFonts w:ascii="Times New Roman"/>
          <w:b w:val="false"/>
          <w:i w:val="false"/>
          <w:color w:val="000000"/>
          <w:sz w:val="28"/>
        </w:rPr>
        <w:t xml:space="preserve">
             қысқа мерзімді салымдар (бір жылға дейін) </w:t>
      </w:r>
      <w:r>
        <w:br/>
      </w:r>
      <w:r>
        <w:rPr>
          <w:rFonts w:ascii="Times New Roman"/>
          <w:b w:val="false"/>
          <w:i w:val="false"/>
          <w:color w:val="000000"/>
          <w:sz w:val="28"/>
        </w:rPr>
        <w:t xml:space="preserve">
1254 2 4 2   Резидент емес банктерде орналастырылған ЕАВ-дағы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1254 2 4 3   Резидент емес банктерде орналастырылған ВБТ-дегі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1255 0 0 0  Басқа банктерде орналастырылған ұзақ мерзімді салымдар </w:t>
      </w:r>
      <w:r>
        <w:br/>
      </w:r>
      <w:r>
        <w:rPr>
          <w:rFonts w:ascii="Times New Roman"/>
          <w:b w:val="false"/>
          <w:i w:val="false"/>
          <w:color w:val="000000"/>
          <w:sz w:val="28"/>
        </w:rPr>
        <w:t xml:space="preserve">
1255 1 4 1   Резидент банктерде орналастырылған теңгедегі ұзақ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1255 1 4 2   Резидент банктерде орналастырылған ЕАВ-дағы ұзақ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1255 1 4 3   Резидент банктерде орналастырылған ВБТ-дегі ұзақ </w:t>
      </w:r>
      <w:r>
        <w:br/>
      </w:r>
      <w:r>
        <w:rPr>
          <w:rFonts w:ascii="Times New Roman"/>
          <w:b w:val="false"/>
          <w:i w:val="false"/>
          <w:color w:val="000000"/>
          <w:sz w:val="28"/>
        </w:rPr>
        <w:t xml:space="preserve">
             мерзімді салымдар </w:t>
      </w:r>
    </w:p>
    <w:p>
      <w:pPr>
        <w:spacing w:after="0"/>
        <w:ind w:left="0"/>
        <w:jc w:val="both"/>
      </w:pPr>
      <w:r>
        <w:rPr>
          <w:rFonts w:ascii="Times New Roman"/>
          <w:b w:val="false"/>
          <w:i w:val="false"/>
          <w:color w:val="000000"/>
          <w:sz w:val="28"/>
        </w:rPr>
        <w:t xml:space="preserve">1255 1 6 1   "Қазпочта" АҚ-на орналастырылған теңгемен ұзақ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1255 1 6 2   "Қазпочта" АҚ-на орналастырылған ЕАВ-мен ұзақ мерзімді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1255 1 6 3   "Қазпочта" АҚ-на орналастырылған ВБТ-мен ұзақ мерзімді </w:t>
      </w:r>
      <w:r>
        <w:br/>
      </w:r>
      <w:r>
        <w:rPr>
          <w:rFonts w:ascii="Times New Roman"/>
          <w:b w:val="false"/>
          <w:i w:val="false"/>
          <w:color w:val="000000"/>
          <w:sz w:val="28"/>
        </w:rPr>
        <w:t xml:space="preserve">
             салымдар </w:t>
      </w:r>
    </w:p>
    <w:p>
      <w:pPr>
        <w:spacing w:after="0"/>
        <w:ind w:left="0"/>
        <w:jc w:val="both"/>
      </w:pPr>
      <w:r>
        <w:rPr>
          <w:rFonts w:ascii="Times New Roman"/>
          <w:b w:val="false"/>
          <w:i w:val="false"/>
          <w:color w:val="000000"/>
          <w:sz w:val="28"/>
        </w:rPr>
        <w:t xml:space="preserve">1255 2 4 1   Резидент емес банктерде орналастырылған теңгедегі ұзақ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1255 2 4 2   Резидент емес банктерде орналастырылған ЕАВ-дағы ұзақ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1255 2 4 3   Резидент емес банктерде орналастырылған ВБТ-дегі ұзақ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1256 0 0 0  Басқа банктерде орналастырылған шартты салымдар </w:t>
      </w:r>
      <w:r>
        <w:br/>
      </w:r>
      <w:r>
        <w:rPr>
          <w:rFonts w:ascii="Times New Roman"/>
          <w:b w:val="false"/>
          <w:i w:val="false"/>
          <w:color w:val="000000"/>
          <w:sz w:val="28"/>
        </w:rPr>
        <w:t xml:space="preserve">
1256 1 4 1   Резидент банктерде орналастырылған теңгедегі шартты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1256 1 4 2   Резидент банктерде орналастырылған ЕАВ-дағы шартты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1256 1 4 3   Резидент банктерде орналастырылған ВБТ-дегі шартты </w:t>
      </w:r>
      <w:r>
        <w:br/>
      </w:r>
      <w:r>
        <w:rPr>
          <w:rFonts w:ascii="Times New Roman"/>
          <w:b w:val="false"/>
          <w:i w:val="false"/>
          <w:color w:val="000000"/>
          <w:sz w:val="28"/>
        </w:rPr>
        <w:t xml:space="preserve">
             салымдар </w:t>
      </w:r>
    </w:p>
    <w:p>
      <w:pPr>
        <w:spacing w:after="0"/>
        <w:ind w:left="0"/>
        <w:jc w:val="both"/>
      </w:pPr>
      <w:r>
        <w:rPr>
          <w:rFonts w:ascii="Times New Roman"/>
          <w:b w:val="false"/>
          <w:i w:val="false"/>
          <w:color w:val="000000"/>
          <w:sz w:val="28"/>
        </w:rPr>
        <w:t xml:space="preserve">1256 1 6 1  "Қазпочта" АҚ-на орналастырылған теңгемен шартты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1256 1 6 2   "Қазпочта" АҚ-на орналастырылған ЕАВ-мен шартты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1256 1 6 3   "Қазпочта" АҚ-на орналастырылған ВБТ-мен шартты </w:t>
      </w:r>
      <w:r>
        <w:br/>
      </w:r>
      <w:r>
        <w:rPr>
          <w:rFonts w:ascii="Times New Roman"/>
          <w:b w:val="false"/>
          <w:i w:val="false"/>
          <w:color w:val="000000"/>
          <w:sz w:val="28"/>
        </w:rPr>
        <w:t xml:space="preserve">
             салымдар </w:t>
      </w:r>
    </w:p>
    <w:p>
      <w:pPr>
        <w:spacing w:after="0"/>
        <w:ind w:left="0"/>
        <w:jc w:val="both"/>
      </w:pPr>
      <w:r>
        <w:rPr>
          <w:rFonts w:ascii="Times New Roman"/>
          <w:b w:val="false"/>
          <w:i w:val="false"/>
          <w:color w:val="000000"/>
          <w:sz w:val="28"/>
        </w:rPr>
        <w:t xml:space="preserve">1256 2 4 1   Резидент емес банктерде орналастырылған теңгедегі </w:t>
      </w:r>
      <w:r>
        <w:br/>
      </w:r>
      <w:r>
        <w:rPr>
          <w:rFonts w:ascii="Times New Roman"/>
          <w:b w:val="false"/>
          <w:i w:val="false"/>
          <w:color w:val="000000"/>
          <w:sz w:val="28"/>
        </w:rPr>
        <w:t xml:space="preserve">
             шартты салымдар </w:t>
      </w:r>
      <w:r>
        <w:br/>
      </w:r>
      <w:r>
        <w:rPr>
          <w:rFonts w:ascii="Times New Roman"/>
          <w:b w:val="false"/>
          <w:i w:val="false"/>
          <w:color w:val="000000"/>
          <w:sz w:val="28"/>
        </w:rPr>
        <w:t xml:space="preserve">
1256 2 4 2   Резидент емес банктерде орналастырылған ЕАВ-дағы </w:t>
      </w:r>
      <w:r>
        <w:br/>
      </w:r>
      <w:r>
        <w:rPr>
          <w:rFonts w:ascii="Times New Roman"/>
          <w:b w:val="false"/>
          <w:i w:val="false"/>
          <w:color w:val="000000"/>
          <w:sz w:val="28"/>
        </w:rPr>
        <w:t xml:space="preserve">
             шартты салымдар </w:t>
      </w:r>
      <w:r>
        <w:br/>
      </w:r>
      <w:r>
        <w:rPr>
          <w:rFonts w:ascii="Times New Roman"/>
          <w:b w:val="false"/>
          <w:i w:val="false"/>
          <w:color w:val="000000"/>
          <w:sz w:val="28"/>
        </w:rPr>
        <w:t xml:space="preserve">
1256 2 4 3   Резидент емес банктерде орналастырылған ВБТ-дегі </w:t>
      </w:r>
      <w:r>
        <w:br/>
      </w:r>
      <w:r>
        <w:rPr>
          <w:rFonts w:ascii="Times New Roman"/>
          <w:b w:val="false"/>
          <w:i w:val="false"/>
          <w:color w:val="000000"/>
          <w:sz w:val="28"/>
        </w:rPr>
        <w:t xml:space="preserve">
             шартты салымдар </w:t>
      </w:r>
      <w:r>
        <w:br/>
      </w:r>
      <w:r>
        <w:rPr>
          <w:rFonts w:ascii="Times New Roman"/>
          <w:b w:val="false"/>
          <w:i w:val="false"/>
          <w:color w:val="000000"/>
          <w:sz w:val="28"/>
        </w:rPr>
        <w:t xml:space="preserve">
1257 0 0 0  Басқа банктердің салымдар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1257 1 4 1   Резидент банктердің теңгедегі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1257 1 4 2   Резидент банктердің ЕАВ-дағы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1257 1 4 3   Резидент банктердің ВБТ-дегі салымдары бойынша мерзімі </w:t>
      </w:r>
      <w:r>
        <w:br/>
      </w:r>
      <w:r>
        <w:rPr>
          <w:rFonts w:ascii="Times New Roman"/>
          <w:b w:val="false"/>
          <w:i w:val="false"/>
          <w:color w:val="000000"/>
          <w:sz w:val="28"/>
        </w:rPr>
        <w:t xml:space="preserve">
             өткен берешек </w:t>
      </w:r>
    </w:p>
    <w:p>
      <w:pPr>
        <w:spacing w:after="0"/>
        <w:ind w:left="0"/>
        <w:jc w:val="both"/>
      </w:pPr>
      <w:r>
        <w:rPr>
          <w:rFonts w:ascii="Times New Roman"/>
          <w:b w:val="false"/>
          <w:i w:val="false"/>
          <w:color w:val="000000"/>
          <w:sz w:val="28"/>
        </w:rPr>
        <w:t xml:space="preserve">1257 1 6 1  "Қазпочта" АҚ-ның теңгемен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1257 1 6 2   "Қазпочта" АҚ-ның ЕАВ-мен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1257 1 6 3   "Қазпочта" АҚ-ның ВБТ-мен салымдары бойынша мерзімі </w:t>
      </w:r>
      <w:r>
        <w:br/>
      </w:r>
      <w:r>
        <w:rPr>
          <w:rFonts w:ascii="Times New Roman"/>
          <w:b w:val="false"/>
          <w:i w:val="false"/>
          <w:color w:val="000000"/>
          <w:sz w:val="28"/>
        </w:rPr>
        <w:t xml:space="preserve">
             өткен берешек </w:t>
      </w:r>
    </w:p>
    <w:p>
      <w:pPr>
        <w:spacing w:after="0"/>
        <w:ind w:left="0"/>
        <w:jc w:val="both"/>
      </w:pPr>
      <w:r>
        <w:rPr>
          <w:rFonts w:ascii="Times New Roman"/>
          <w:b w:val="false"/>
          <w:i w:val="false"/>
          <w:color w:val="000000"/>
          <w:sz w:val="28"/>
        </w:rPr>
        <w:t xml:space="preserve">1257 2 4 1   Резидент емес банктердің теңгедегі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1257 2 4 2   Резидент емес банктердің ЕАВ-дағы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1257 2 4 3   Резидент емес банктердің ВБТ-дегі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1259 0 0 0  Басқа банктерде орналастырылған салымдар бойынша </w:t>
      </w:r>
      <w:r>
        <w:br/>
      </w:r>
      <w:r>
        <w:rPr>
          <w:rFonts w:ascii="Times New Roman"/>
          <w:b w:val="false"/>
          <w:i w:val="false"/>
          <w:color w:val="000000"/>
          <w:sz w:val="28"/>
        </w:rPr>
        <w:t xml:space="preserve">
            резервтер (провизиялар) </w:t>
      </w:r>
      <w:r>
        <w:br/>
      </w:r>
      <w:r>
        <w:rPr>
          <w:rFonts w:ascii="Times New Roman"/>
          <w:b w:val="false"/>
          <w:i w:val="false"/>
          <w:color w:val="000000"/>
          <w:sz w:val="28"/>
        </w:rPr>
        <w:t xml:space="preserve">
1260 0 0 0  Басқа банктерде орналастырылған мерзімді салымның құнын </w:t>
      </w:r>
      <w:r>
        <w:br/>
      </w:r>
      <w:r>
        <w:rPr>
          <w:rFonts w:ascii="Times New Roman"/>
          <w:b w:val="false"/>
          <w:i w:val="false"/>
          <w:color w:val="000000"/>
          <w:sz w:val="28"/>
        </w:rPr>
        <w:t xml:space="preserve">
            оң түзету шоты </w:t>
      </w:r>
      <w:r>
        <w:br/>
      </w:r>
      <w:r>
        <w:rPr>
          <w:rFonts w:ascii="Times New Roman"/>
          <w:b w:val="false"/>
          <w:i w:val="false"/>
          <w:color w:val="000000"/>
          <w:sz w:val="28"/>
        </w:rPr>
        <w:t xml:space="preserve">
1261 0 0 0  Басқа банктерде орналастырылған мерзімді салымның құнын </w:t>
      </w:r>
      <w:r>
        <w:br/>
      </w:r>
      <w:r>
        <w:rPr>
          <w:rFonts w:ascii="Times New Roman"/>
          <w:b w:val="false"/>
          <w:i w:val="false"/>
          <w:color w:val="000000"/>
          <w:sz w:val="28"/>
        </w:rPr>
        <w:t xml:space="preserve">
            теріс түзету шоты </w:t>
      </w:r>
      <w:r>
        <w:br/>
      </w:r>
      <w:r>
        <w:rPr>
          <w:rFonts w:ascii="Times New Roman"/>
          <w:b w:val="false"/>
          <w:i w:val="false"/>
          <w:color w:val="000000"/>
          <w:sz w:val="28"/>
        </w:rPr>
        <w:t xml:space="preserve">
1262 0 0 0  Басқа банктерде орналастырылған шартты салымның құнын </w:t>
      </w:r>
      <w:r>
        <w:br/>
      </w:r>
      <w:r>
        <w:rPr>
          <w:rFonts w:ascii="Times New Roman"/>
          <w:b w:val="false"/>
          <w:i w:val="false"/>
          <w:color w:val="000000"/>
          <w:sz w:val="28"/>
        </w:rPr>
        <w:t xml:space="preserve">
            оң түзету шоты </w:t>
      </w:r>
      <w:r>
        <w:br/>
      </w:r>
      <w:r>
        <w:rPr>
          <w:rFonts w:ascii="Times New Roman"/>
          <w:b w:val="false"/>
          <w:i w:val="false"/>
          <w:color w:val="000000"/>
          <w:sz w:val="28"/>
        </w:rPr>
        <w:t xml:space="preserve">
1263 0 0 0  Басқа банктерде орналастырылған шартты салымның құнын </w:t>
      </w:r>
      <w:r>
        <w:br/>
      </w:r>
      <w:r>
        <w:rPr>
          <w:rFonts w:ascii="Times New Roman"/>
          <w:b w:val="false"/>
          <w:i w:val="false"/>
          <w:color w:val="000000"/>
          <w:sz w:val="28"/>
        </w:rPr>
        <w:t xml:space="preserve">
            теріс түзету шоты </w:t>
      </w:r>
      <w:r>
        <w:br/>
      </w:r>
      <w:r>
        <w:rPr>
          <w:rFonts w:ascii="Times New Roman"/>
          <w:b w:val="false"/>
          <w:i w:val="false"/>
          <w:color w:val="000000"/>
          <w:sz w:val="28"/>
        </w:rPr>
        <w:t xml:space="preserve">
1264 0 0 0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салым (кепілдеме) </w:t>
      </w:r>
      <w:r>
        <w:br/>
      </w:r>
      <w:r>
        <w:rPr>
          <w:rFonts w:ascii="Times New Roman"/>
          <w:b w:val="false"/>
          <w:i w:val="false"/>
          <w:color w:val="000000"/>
          <w:sz w:val="28"/>
        </w:rPr>
        <w:t xml:space="preserve">
1264 1 4 1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резидент банктерде </w:t>
      </w:r>
      <w:r>
        <w:br/>
      </w:r>
      <w:r>
        <w:rPr>
          <w:rFonts w:ascii="Times New Roman"/>
          <w:b w:val="false"/>
          <w:i w:val="false"/>
          <w:color w:val="000000"/>
          <w:sz w:val="28"/>
        </w:rPr>
        <w:t xml:space="preserve">
             орналастырылған теңгемен салым (кепілдеме) </w:t>
      </w:r>
      <w:r>
        <w:br/>
      </w:r>
      <w:r>
        <w:rPr>
          <w:rFonts w:ascii="Times New Roman"/>
          <w:b w:val="false"/>
          <w:i w:val="false"/>
          <w:color w:val="000000"/>
          <w:sz w:val="28"/>
        </w:rPr>
        <w:t xml:space="preserve">
1264 1 4 2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резидент банктерде </w:t>
      </w:r>
      <w:r>
        <w:br/>
      </w:r>
      <w:r>
        <w:rPr>
          <w:rFonts w:ascii="Times New Roman"/>
          <w:b w:val="false"/>
          <w:i w:val="false"/>
          <w:color w:val="000000"/>
          <w:sz w:val="28"/>
        </w:rPr>
        <w:t xml:space="preserve">
             орналастырылған ЕАВ-мен салым (кепілдеме) </w:t>
      </w:r>
      <w:r>
        <w:br/>
      </w:r>
      <w:r>
        <w:rPr>
          <w:rFonts w:ascii="Times New Roman"/>
          <w:b w:val="false"/>
          <w:i w:val="false"/>
          <w:color w:val="000000"/>
          <w:sz w:val="28"/>
        </w:rPr>
        <w:t xml:space="preserve">
1264 1 4 3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резидент банктерде </w:t>
      </w:r>
      <w:r>
        <w:br/>
      </w:r>
      <w:r>
        <w:rPr>
          <w:rFonts w:ascii="Times New Roman"/>
          <w:b w:val="false"/>
          <w:i w:val="false"/>
          <w:color w:val="000000"/>
          <w:sz w:val="28"/>
        </w:rPr>
        <w:t xml:space="preserve">
             орналастырылған ВБТ-мен салым (кепілдеме) </w:t>
      </w:r>
      <w:r>
        <w:br/>
      </w:r>
      <w:r>
        <w:rPr>
          <w:rFonts w:ascii="Times New Roman"/>
          <w:b w:val="false"/>
          <w:i w:val="false"/>
          <w:color w:val="000000"/>
          <w:sz w:val="28"/>
        </w:rPr>
        <w:t xml:space="preserve">
1264 1 5 1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қаржылық ұйымдарда орналастырылған теңгедегі салым </w:t>
      </w:r>
      <w:r>
        <w:br/>
      </w:r>
      <w:r>
        <w:rPr>
          <w:rFonts w:ascii="Times New Roman"/>
          <w:b w:val="false"/>
          <w:i w:val="false"/>
          <w:color w:val="000000"/>
          <w:sz w:val="28"/>
        </w:rPr>
        <w:t xml:space="preserve">
1264 1 5 2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қаржылық ұйымдарда орналастырылған ЕАВ-ғы салым </w:t>
      </w:r>
      <w:r>
        <w:br/>
      </w:r>
      <w:r>
        <w:rPr>
          <w:rFonts w:ascii="Times New Roman"/>
          <w:b w:val="false"/>
          <w:i w:val="false"/>
          <w:color w:val="000000"/>
          <w:sz w:val="28"/>
        </w:rPr>
        <w:t xml:space="preserve">
1264 1 5 3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қаржылық ұйымдарда орналастырылған ВБТ-гі салым </w:t>
      </w:r>
      <w:r>
        <w:br/>
      </w:r>
      <w:r>
        <w:rPr>
          <w:rFonts w:ascii="Times New Roman"/>
          <w:b w:val="false"/>
          <w:i w:val="false"/>
          <w:color w:val="000000"/>
          <w:sz w:val="28"/>
        </w:rPr>
        <w:t xml:space="preserve">
1264 2 4 1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резидент емес </w:t>
      </w:r>
      <w:r>
        <w:br/>
      </w:r>
      <w:r>
        <w:rPr>
          <w:rFonts w:ascii="Times New Roman"/>
          <w:b w:val="false"/>
          <w:i w:val="false"/>
          <w:color w:val="000000"/>
          <w:sz w:val="28"/>
        </w:rPr>
        <w:t xml:space="preserve">
             банктерде орналастырылған теңгемен салым (кепілдеме) </w:t>
      </w:r>
      <w:r>
        <w:br/>
      </w:r>
      <w:r>
        <w:rPr>
          <w:rFonts w:ascii="Times New Roman"/>
          <w:b w:val="false"/>
          <w:i w:val="false"/>
          <w:color w:val="000000"/>
          <w:sz w:val="28"/>
        </w:rPr>
        <w:t xml:space="preserve">
1264 2 4 2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резидент емес </w:t>
      </w:r>
      <w:r>
        <w:br/>
      </w:r>
      <w:r>
        <w:rPr>
          <w:rFonts w:ascii="Times New Roman"/>
          <w:b w:val="false"/>
          <w:i w:val="false"/>
          <w:color w:val="000000"/>
          <w:sz w:val="28"/>
        </w:rPr>
        <w:t xml:space="preserve">
             банктерде орналастырылған ЕАВ-мен салым (кепілдеме) </w:t>
      </w:r>
      <w:r>
        <w:br/>
      </w:r>
      <w:r>
        <w:rPr>
          <w:rFonts w:ascii="Times New Roman"/>
          <w:b w:val="false"/>
          <w:i w:val="false"/>
          <w:color w:val="000000"/>
          <w:sz w:val="28"/>
        </w:rPr>
        <w:t xml:space="preserve">
1264 2 4 3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резидент емес </w:t>
      </w:r>
      <w:r>
        <w:br/>
      </w:r>
      <w:r>
        <w:rPr>
          <w:rFonts w:ascii="Times New Roman"/>
          <w:b w:val="false"/>
          <w:i w:val="false"/>
          <w:color w:val="000000"/>
          <w:sz w:val="28"/>
        </w:rPr>
        <w:t xml:space="preserve">
             банктерде орналастырылған ВБТ-мен салым (кепілдеме) </w:t>
      </w:r>
      <w:r>
        <w:br/>
      </w:r>
      <w:r>
        <w:rPr>
          <w:rFonts w:ascii="Times New Roman"/>
          <w:b w:val="false"/>
          <w:i w:val="false"/>
          <w:color w:val="000000"/>
          <w:sz w:val="28"/>
        </w:rPr>
        <w:t xml:space="preserve">
1264 2 5 1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емес қаржылық ұйымдарда орналастырылған теңгедегі салым </w:t>
      </w:r>
      <w:r>
        <w:br/>
      </w:r>
      <w:r>
        <w:rPr>
          <w:rFonts w:ascii="Times New Roman"/>
          <w:b w:val="false"/>
          <w:i w:val="false"/>
          <w:color w:val="000000"/>
          <w:sz w:val="28"/>
        </w:rPr>
        <w:t xml:space="preserve">
1264 2 5 2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емес қаржылық ұйымдарда орналастырылған ЕАВ-ғы салым </w:t>
      </w:r>
      <w:r>
        <w:br/>
      </w:r>
      <w:r>
        <w:rPr>
          <w:rFonts w:ascii="Times New Roman"/>
          <w:b w:val="false"/>
          <w:i w:val="false"/>
          <w:color w:val="000000"/>
          <w:sz w:val="28"/>
        </w:rPr>
        <w:t xml:space="preserve">
1264 2 5 3   Банктің және ипотекалық компанияның міндеттемелерін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емес қаржылық ұйымдарда орналастырылған ВБТ-гі салым </w:t>
      </w:r>
    </w:p>
    <w:p>
      <w:pPr>
        <w:spacing w:after="0"/>
        <w:ind w:left="0"/>
        <w:jc w:val="both"/>
      </w:pPr>
      <w:r>
        <w:rPr>
          <w:rFonts w:ascii="Times New Roman"/>
          <w:b w:val="false"/>
          <w:i w:val="false"/>
          <w:color w:val="000000"/>
          <w:sz w:val="28"/>
        </w:rPr>
        <w:t xml:space="preserve">1265 0 0 0 Басқа банктерде орналастырылған салымдар бойынша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1266 0 0 0  Басқа банктерде орналастырылған салымдар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1267 0 0 0  Банктің және ипотека компаниясының міндеттемелерін </w:t>
      </w:r>
      <w:r>
        <w:br/>
      </w:r>
      <w:r>
        <w:rPr>
          <w:rFonts w:ascii="Times New Roman"/>
          <w:b w:val="false"/>
          <w:i w:val="false"/>
          <w:color w:val="000000"/>
          <w:sz w:val="28"/>
        </w:rPr>
        <w:t xml:space="preserve">
            қамтамасыз етуге берілген ақшаны (қардарлық, қарымжы)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1267 1 4 1   Банктің және ипотека компаниясының резидент банктерде </w:t>
      </w:r>
      <w:r>
        <w:br/>
      </w:r>
      <w:r>
        <w:rPr>
          <w:rFonts w:ascii="Times New Roman"/>
          <w:b w:val="false"/>
          <w:i w:val="false"/>
          <w:color w:val="000000"/>
          <w:sz w:val="28"/>
        </w:rPr>
        <w:t xml:space="preserve">
             орналастырылған міндеттемелерін қамтамасыз етуге </w:t>
      </w:r>
      <w:r>
        <w:br/>
      </w:r>
      <w:r>
        <w:rPr>
          <w:rFonts w:ascii="Times New Roman"/>
          <w:b w:val="false"/>
          <w:i w:val="false"/>
          <w:color w:val="000000"/>
          <w:sz w:val="28"/>
        </w:rPr>
        <w:t xml:space="preserve">
             берілген ақшаны (қардарлық, қарымжы) сақтау шоты,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1267 1 4 2   Банктің және ипотека компаниясының резидент банктерде </w:t>
      </w:r>
      <w:r>
        <w:br/>
      </w:r>
      <w:r>
        <w:rPr>
          <w:rFonts w:ascii="Times New Roman"/>
          <w:b w:val="false"/>
          <w:i w:val="false"/>
          <w:color w:val="000000"/>
          <w:sz w:val="28"/>
        </w:rPr>
        <w:t xml:space="preserve">
             орналастырылған міндеттемелерін қамтамасыз етуге </w:t>
      </w:r>
      <w:r>
        <w:br/>
      </w:r>
      <w:r>
        <w:rPr>
          <w:rFonts w:ascii="Times New Roman"/>
          <w:b w:val="false"/>
          <w:i w:val="false"/>
          <w:color w:val="000000"/>
          <w:sz w:val="28"/>
        </w:rPr>
        <w:t xml:space="preserve">
             берілген ақшаны (қардарлық, қарымжы) сақтау шоты, </w:t>
      </w:r>
      <w:r>
        <w:br/>
      </w:r>
      <w:r>
        <w:rPr>
          <w:rFonts w:ascii="Times New Roman"/>
          <w:b w:val="false"/>
          <w:i w:val="false"/>
          <w:color w:val="000000"/>
          <w:sz w:val="28"/>
        </w:rPr>
        <w:t xml:space="preserve">
             ЕАВ-мен </w:t>
      </w:r>
      <w:r>
        <w:br/>
      </w:r>
      <w:r>
        <w:rPr>
          <w:rFonts w:ascii="Times New Roman"/>
          <w:b w:val="false"/>
          <w:i w:val="false"/>
          <w:color w:val="000000"/>
          <w:sz w:val="28"/>
        </w:rPr>
        <w:t xml:space="preserve">
1267 1 4 3   Банктің және ипотека компаниясының резидент банктерде </w:t>
      </w:r>
      <w:r>
        <w:br/>
      </w:r>
      <w:r>
        <w:rPr>
          <w:rFonts w:ascii="Times New Roman"/>
          <w:b w:val="false"/>
          <w:i w:val="false"/>
          <w:color w:val="000000"/>
          <w:sz w:val="28"/>
        </w:rPr>
        <w:t xml:space="preserve">
             орналастырылған міндеттемелерін қамтамасыз етуге </w:t>
      </w:r>
      <w:r>
        <w:br/>
      </w:r>
      <w:r>
        <w:rPr>
          <w:rFonts w:ascii="Times New Roman"/>
          <w:b w:val="false"/>
          <w:i w:val="false"/>
          <w:color w:val="000000"/>
          <w:sz w:val="28"/>
        </w:rPr>
        <w:t xml:space="preserve">
             берілген ақшаны (қардарлық, қарымжы) сақтау шоты,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1267 2 4 1   Банктің және ипотека компаниясының резидент емес </w:t>
      </w:r>
      <w:r>
        <w:br/>
      </w:r>
      <w:r>
        <w:rPr>
          <w:rFonts w:ascii="Times New Roman"/>
          <w:b w:val="false"/>
          <w:i w:val="false"/>
          <w:color w:val="000000"/>
          <w:sz w:val="28"/>
        </w:rPr>
        <w:t xml:space="preserve">
             банктерде орналастырылған міндеттемелерін қамтамасыз </w:t>
      </w:r>
      <w:r>
        <w:br/>
      </w:r>
      <w:r>
        <w:rPr>
          <w:rFonts w:ascii="Times New Roman"/>
          <w:b w:val="false"/>
          <w:i w:val="false"/>
          <w:color w:val="000000"/>
          <w:sz w:val="28"/>
        </w:rPr>
        <w:t xml:space="preserve">
             етуге берілген ақшаны (қардарлық, қарымжы) сақтау </w:t>
      </w:r>
      <w:r>
        <w:br/>
      </w:r>
      <w:r>
        <w:rPr>
          <w:rFonts w:ascii="Times New Roman"/>
          <w:b w:val="false"/>
          <w:i w:val="false"/>
          <w:color w:val="000000"/>
          <w:sz w:val="28"/>
        </w:rPr>
        <w:t xml:space="preserve">
             шоты, теңгемен </w:t>
      </w:r>
      <w:r>
        <w:br/>
      </w:r>
      <w:r>
        <w:rPr>
          <w:rFonts w:ascii="Times New Roman"/>
          <w:b w:val="false"/>
          <w:i w:val="false"/>
          <w:color w:val="000000"/>
          <w:sz w:val="28"/>
        </w:rPr>
        <w:t xml:space="preserve">
1267 2 4 2   Банктің және ипотека компаниясының резидент емес </w:t>
      </w:r>
      <w:r>
        <w:br/>
      </w:r>
      <w:r>
        <w:rPr>
          <w:rFonts w:ascii="Times New Roman"/>
          <w:b w:val="false"/>
          <w:i w:val="false"/>
          <w:color w:val="000000"/>
          <w:sz w:val="28"/>
        </w:rPr>
        <w:t xml:space="preserve">
             банктерде орналастырылған міндеттемелерін қамтамасыз </w:t>
      </w:r>
      <w:r>
        <w:br/>
      </w:r>
      <w:r>
        <w:rPr>
          <w:rFonts w:ascii="Times New Roman"/>
          <w:b w:val="false"/>
          <w:i w:val="false"/>
          <w:color w:val="000000"/>
          <w:sz w:val="28"/>
        </w:rPr>
        <w:t xml:space="preserve">
             етуге берілген ақшаны (қардарлық, қарымжы) сақтау </w:t>
      </w:r>
      <w:r>
        <w:br/>
      </w:r>
      <w:r>
        <w:rPr>
          <w:rFonts w:ascii="Times New Roman"/>
          <w:b w:val="false"/>
          <w:i w:val="false"/>
          <w:color w:val="000000"/>
          <w:sz w:val="28"/>
        </w:rPr>
        <w:t xml:space="preserve">
             шоты, ЕАВ-мен </w:t>
      </w:r>
      <w:r>
        <w:br/>
      </w:r>
      <w:r>
        <w:rPr>
          <w:rFonts w:ascii="Times New Roman"/>
          <w:b w:val="false"/>
          <w:i w:val="false"/>
          <w:color w:val="000000"/>
          <w:sz w:val="28"/>
        </w:rPr>
        <w:t xml:space="preserve">
1267 2 4 3   Банктің және ипотека компаниясының резидент емес </w:t>
      </w:r>
      <w:r>
        <w:br/>
      </w:r>
      <w:r>
        <w:rPr>
          <w:rFonts w:ascii="Times New Roman"/>
          <w:b w:val="false"/>
          <w:i w:val="false"/>
          <w:color w:val="000000"/>
          <w:sz w:val="28"/>
        </w:rPr>
        <w:t xml:space="preserve">
             банктерде орналастырылған міндеттемелерін қамтамасыз </w:t>
      </w:r>
      <w:r>
        <w:br/>
      </w:r>
      <w:r>
        <w:rPr>
          <w:rFonts w:ascii="Times New Roman"/>
          <w:b w:val="false"/>
          <w:i w:val="false"/>
          <w:color w:val="000000"/>
          <w:sz w:val="28"/>
        </w:rPr>
        <w:t xml:space="preserve">
             етуге берілген ақшаны (қардарлық, қарымжы) сақтау </w:t>
      </w:r>
      <w:r>
        <w:br/>
      </w:r>
      <w:r>
        <w:rPr>
          <w:rFonts w:ascii="Times New Roman"/>
          <w:b w:val="false"/>
          <w:i w:val="false"/>
          <w:color w:val="000000"/>
          <w:sz w:val="28"/>
        </w:rPr>
        <w:t xml:space="preserve">
             шоты, ВБТ-мен </w:t>
      </w:r>
    </w:p>
    <w:p>
      <w:pPr>
        <w:spacing w:after="0"/>
        <w:ind w:left="0"/>
        <w:jc w:val="both"/>
      </w:pPr>
      <w:r>
        <w:rPr>
          <w:rFonts w:ascii="Times New Roman"/>
          <w:b w:val="false"/>
          <w:i w:val="false"/>
          <w:color w:val="000000"/>
          <w:sz w:val="28"/>
        </w:rPr>
        <w:t xml:space="preserve">1300       Басқа банктерге берілген заемдар </w:t>
      </w:r>
      <w:r>
        <w:br/>
      </w:r>
      <w:r>
        <w:rPr>
          <w:rFonts w:ascii="Times New Roman"/>
          <w:b w:val="false"/>
          <w:i w:val="false"/>
          <w:color w:val="000000"/>
          <w:sz w:val="28"/>
        </w:rPr>
        <w:t xml:space="preserve">
1301 0 0 0  Басқа банктердің корреспонденттік шоттары бойынша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1301 1 4 1   Резидент банктердің теңгедегі корреспонденттік шоттары </w:t>
      </w:r>
      <w:r>
        <w:br/>
      </w:r>
      <w:r>
        <w:rPr>
          <w:rFonts w:ascii="Times New Roman"/>
          <w:b w:val="false"/>
          <w:i w:val="false"/>
          <w:color w:val="000000"/>
          <w:sz w:val="28"/>
        </w:rPr>
        <w:t xml:space="preserve">
             бойынша овердрафт заемдары </w:t>
      </w:r>
      <w:r>
        <w:br/>
      </w:r>
      <w:r>
        <w:rPr>
          <w:rFonts w:ascii="Times New Roman"/>
          <w:b w:val="false"/>
          <w:i w:val="false"/>
          <w:color w:val="000000"/>
          <w:sz w:val="28"/>
        </w:rPr>
        <w:t xml:space="preserve">
1301 1 4 2   Резидент банктердің ЕАВ-дағы корреспонденттік шоттары </w:t>
      </w:r>
      <w:r>
        <w:br/>
      </w:r>
      <w:r>
        <w:rPr>
          <w:rFonts w:ascii="Times New Roman"/>
          <w:b w:val="false"/>
          <w:i w:val="false"/>
          <w:color w:val="000000"/>
          <w:sz w:val="28"/>
        </w:rPr>
        <w:t xml:space="preserve">
             бойынша овердрафт заемдары </w:t>
      </w:r>
      <w:r>
        <w:br/>
      </w:r>
      <w:r>
        <w:rPr>
          <w:rFonts w:ascii="Times New Roman"/>
          <w:b w:val="false"/>
          <w:i w:val="false"/>
          <w:color w:val="000000"/>
          <w:sz w:val="28"/>
        </w:rPr>
        <w:t xml:space="preserve">
1301 1 4 3   Резидент банктердің ВБТ-дегі корреспонденттік шоттары </w:t>
      </w:r>
      <w:r>
        <w:br/>
      </w:r>
      <w:r>
        <w:rPr>
          <w:rFonts w:ascii="Times New Roman"/>
          <w:b w:val="false"/>
          <w:i w:val="false"/>
          <w:color w:val="000000"/>
          <w:sz w:val="28"/>
        </w:rPr>
        <w:t xml:space="preserve">
             бойынша овердрафт заемдары </w:t>
      </w:r>
      <w:r>
        <w:br/>
      </w:r>
      <w:r>
        <w:rPr>
          <w:rFonts w:ascii="Times New Roman"/>
          <w:b w:val="false"/>
          <w:i w:val="false"/>
          <w:color w:val="000000"/>
          <w:sz w:val="28"/>
        </w:rPr>
        <w:t xml:space="preserve">
1301 2 3 1   Резидент емес шетелдік орталық банктердің теңгедегі </w:t>
      </w:r>
      <w:r>
        <w:br/>
      </w:r>
      <w:r>
        <w:rPr>
          <w:rFonts w:ascii="Times New Roman"/>
          <w:b w:val="false"/>
          <w:i w:val="false"/>
          <w:color w:val="000000"/>
          <w:sz w:val="28"/>
        </w:rPr>
        <w:t xml:space="preserve">
             корреспонденттік шоттары бойынша овердрафт заемдары </w:t>
      </w:r>
      <w:r>
        <w:br/>
      </w:r>
      <w:r>
        <w:rPr>
          <w:rFonts w:ascii="Times New Roman"/>
          <w:b w:val="false"/>
          <w:i w:val="false"/>
          <w:color w:val="000000"/>
          <w:sz w:val="28"/>
        </w:rPr>
        <w:t xml:space="preserve">
1301 2 3 2   Резидент емес шетелдік орталық банктердің ЕАВ-дағы </w:t>
      </w:r>
      <w:r>
        <w:br/>
      </w:r>
      <w:r>
        <w:rPr>
          <w:rFonts w:ascii="Times New Roman"/>
          <w:b w:val="false"/>
          <w:i w:val="false"/>
          <w:color w:val="000000"/>
          <w:sz w:val="28"/>
        </w:rPr>
        <w:t xml:space="preserve">
             корреспонденттік шоттары бойынша овердрафт заемдары </w:t>
      </w:r>
      <w:r>
        <w:br/>
      </w:r>
      <w:r>
        <w:rPr>
          <w:rFonts w:ascii="Times New Roman"/>
          <w:b w:val="false"/>
          <w:i w:val="false"/>
          <w:color w:val="000000"/>
          <w:sz w:val="28"/>
        </w:rPr>
        <w:t xml:space="preserve">
1301 2 3 3   Резидент емес шетелдік орталық банктердің ВБТ-дегі </w:t>
      </w:r>
      <w:r>
        <w:br/>
      </w:r>
      <w:r>
        <w:rPr>
          <w:rFonts w:ascii="Times New Roman"/>
          <w:b w:val="false"/>
          <w:i w:val="false"/>
          <w:color w:val="000000"/>
          <w:sz w:val="28"/>
        </w:rPr>
        <w:t xml:space="preserve">
             корреспонденттік шоттары бойынша овердрафт заемдары </w:t>
      </w:r>
      <w:r>
        <w:br/>
      </w:r>
      <w:r>
        <w:rPr>
          <w:rFonts w:ascii="Times New Roman"/>
          <w:b w:val="false"/>
          <w:i w:val="false"/>
          <w:color w:val="000000"/>
          <w:sz w:val="28"/>
        </w:rPr>
        <w:t xml:space="preserve">
1301 2 4 1   Резидент емес банктердің теңгедегі корреспондентті </w:t>
      </w:r>
      <w:r>
        <w:br/>
      </w:r>
      <w:r>
        <w:rPr>
          <w:rFonts w:ascii="Times New Roman"/>
          <w:b w:val="false"/>
          <w:i w:val="false"/>
          <w:color w:val="000000"/>
          <w:sz w:val="28"/>
        </w:rPr>
        <w:t xml:space="preserve">
             шоттары бойынша овердрафт заемдары </w:t>
      </w:r>
      <w:r>
        <w:br/>
      </w:r>
      <w:r>
        <w:rPr>
          <w:rFonts w:ascii="Times New Roman"/>
          <w:b w:val="false"/>
          <w:i w:val="false"/>
          <w:color w:val="000000"/>
          <w:sz w:val="28"/>
        </w:rPr>
        <w:t xml:space="preserve">
1301 2 4 2   Резидент емес банктердің ЕАВ-дағы корреспонденттік </w:t>
      </w:r>
      <w:r>
        <w:br/>
      </w:r>
      <w:r>
        <w:rPr>
          <w:rFonts w:ascii="Times New Roman"/>
          <w:b w:val="false"/>
          <w:i w:val="false"/>
          <w:color w:val="000000"/>
          <w:sz w:val="28"/>
        </w:rPr>
        <w:t xml:space="preserve">
             шоттары бойынша овердрафт заемдары </w:t>
      </w:r>
      <w:r>
        <w:br/>
      </w:r>
      <w:r>
        <w:rPr>
          <w:rFonts w:ascii="Times New Roman"/>
          <w:b w:val="false"/>
          <w:i w:val="false"/>
          <w:color w:val="000000"/>
          <w:sz w:val="28"/>
        </w:rPr>
        <w:t xml:space="preserve">
1301 2 4 3   Резидент емес банктердің ВБТ-дегі корреспонденттік </w:t>
      </w:r>
      <w:r>
        <w:br/>
      </w:r>
      <w:r>
        <w:rPr>
          <w:rFonts w:ascii="Times New Roman"/>
          <w:b w:val="false"/>
          <w:i w:val="false"/>
          <w:color w:val="000000"/>
          <w:sz w:val="28"/>
        </w:rPr>
        <w:t xml:space="preserve">
             шоттары бойынша овердрафт заемдары </w:t>
      </w:r>
      <w:r>
        <w:br/>
      </w:r>
      <w:r>
        <w:rPr>
          <w:rFonts w:ascii="Times New Roman"/>
          <w:b w:val="false"/>
          <w:i w:val="false"/>
          <w:color w:val="000000"/>
          <w:sz w:val="28"/>
        </w:rPr>
        <w:t xml:space="preserve">
1302 0 0 0  Басқа банктерге берілген қысқа мерзімді заемдар </w:t>
      </w:r>
      <w:r>
        <w:br/>
      </w:r>
      <w:r>
        <w:rPr>
          <w:rFonts w:ascii="Times New Roman"/>
          <w:b w:val="false"/>
          <w:i w:val="false"/>
          <w:color w:val="000000"/>
          <w:sz w:val="28"/>
        </w:rPr>
        <w:t xml:space="preserve">
1302 1 4 1   Резидент банктерге берілген теңгедегі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1302 1 4 2   Резидент банктерге берілген ЕАВ-дағы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1302 1 4 3   Резидент банктерге берілген ВБТ-дегі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1302 2 4 1   Резидент емес банктерге берілген теңгедегі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1302 2 4 2   Резидент емес банктерге берілген ЕАВ-дағы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1302 2 4 3   Резидент емес банктерге берілген ВБТ-дегі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1303 0 0 0  Басқа банктерге берілген овернайт заемдары </w:t>
      </w:r>
      <w:r>
        <w:br/>
      </w:r>
      <w:r>
        <w:rPr>
          <w:rFonts w:ascii="Times New Roman"/>
          <w:b w:val="false"/>
          <w:i w:val="false"/>
          <w:color w:val="000000"/>
          <w:sz w:val="28"/>
        </w:rPr>
        <w:t xml:space="preserve">
1303 1 4 1   Резидент банктерге берілген овернайт заемдары,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1303 1 4 2   Резидент банктерге берілген овернайт заемдары, ЕАВ-мен  </w:t>
      </w:r>
      <w:r>
        <w:br/>
      </w:r>
      <w:r>
        <w:rPr>
          <w:rFonts w:ascii="Times New Roman"/>
          <w:b w:val="false"/>
          <w:i w:val="false"/>
          <w:color w:val="000000"/>
          <w:sz w:val="28"/>
        </w:rPr>
        <w:t xml:space="preserve">
1303 1 4 3   Резидент банктерге берілген овернайт заемдары, ВБТ-мен </w:t>
      </w:r>
      <w:r>
        <w:br/>
      </w:r>
      <w:r>
        <w:rPr>
          <w:rFonts w:ascii="Times New Roman"/>
          <w:b w:val="false"/>
          <w:i w:val="false"/>
          <w:color w:val="000000"/>
          <w:sz w:val="28"/>
        </w:rPr>
        <w:t xml:space="preserve">
1303 2 4 1   Резидент емес банктерге берілген овернайт заемдары,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1303 2 4 2   Резидент емес банктерге берілген овернайт заемдары, </w:t>
      </w:r>
      <w:r>
        <w:br/>
      </w:r>
      <w:r>
        <w:rPr>
          <w:rFonts w:ascii="Times New Roman"/>
          <w:b w:val="false"/>
          <w:i w:val="false"/>
          <w:color w:val="000000"/>
          <w:sz w:val="28"/>
        </w:rPr>
        <w:t xml:space="preserve">
             ЕАВ-мен </w:t>
      </w:r>
      <w:r>
        <w:br/>
      </w:r>
      <w:r>
        <w:rPr>
          <w:rFonts w:ascii="Times New Roman"/>
          <w:b w:val="false"/>
          <w:i w:val="false"/>
          <w:color w:val="000000"/>
          <w:sz w:val="28"/>
        </w:rPr>
        <w:t xml:space="preserve">
1303 2 4 3   Резидент емес банктерге берілген овернайт заемдары,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1304 0 0 0  Басқа банктерге берілген ұзақ мерзімді заемдар </w:t>
      </w:r>
      <w:r>
        <w:br/>
      </w:r>
      <w:r>
        <w:rPr>
          <w:rFonts w:ascii="Times New Roman"/>
          <w:b w:val="false"/>
          <w:i w:val="false"/>
          <w:color w:val="000000"/>
          <w:sz w:val="28"/>
        </w:rPr>
        <w:t xml:space="preserve">
1304 1 4 1   Резидент банктерге берілген теңгедегі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1304 1 4 2   Резидент банктерге берілген ЕАВ-дағы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1304 1 4 3   Резидент банктерге берілген ВБТ-дегі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1304 2 4 1   Резидент емес банктерге берілген теңгедегі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1304 2 4 2   Резидент емес банктерге берілген ЕАВ-дағы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1304 2 4 3   Резидент емес банктерге берілген ВБТ-дегі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1305 0 0 0  Басқа банктерге қаржы лизингі </w:t>
      </w:r>
      <w:r>
        <w:br/>
      </w:r>
      <w:r>
        <w:rPr>
          <w:rFonts w:ascii="Times New Roman"/>
          <w:b w:val="false"/>
          <w:i w:val="false"/>
          <w:color w:val="000000"/>
          <w:sz w:val="28"/>
        </w:rPr>
        <w:t xml:space="preserve">
1305 1 4 1   Резидент банктерге берілген теңгемен қаржы лизингі  </w:t>
      </w:r>
      <w:r>
        <w:br/>
      </w:r>
      <w:r>
        <w:rPr>
          <w:rFonts w:ascii="Times New Roman"/>
          <w:b w:val="false"/>
          <w:i w:val="false"/>
          <w:color w:val="000000"/>
          <w:sz w:val="28"/>
        </w:rPr>
        <w:t xml:space="preserve">
1305 1 4 2   Резидент банктерге берілген ЕАВ-дағы қаржы лизингі </w:t>
      </w:r>
      <w:r>
        <w:br/>
      </w:r>
      <w:r>
        <w:rPr>
          <w:rFonts w:ascii="Times New Roman"/>
          <w:b w:val="false"/>
          <w:i w:val="false"/>
          <w:color w:val="000000"/>
          <w:sz w:val="28"/>
        </w:rPr>
        <w:t xml:space="preserve">
1305 1 4 3   Резидент банктерге берілген ВБТ-дегі қаржы лизингі </w:t>
      </w:r>
      <w:r>
        <w:br/>
      </w:r>
      <w:r>
        <w:rPr>
          <w:rFonts w:ascii="Times New Roman"/>
          <w:b w:val="false"/>
          <w:i w:val="false"/>
          <w:color w:val="000000"/>
          <w:sz w:val="28"/>
        </w:rPr>
        <w:t xml:space="preserve">
1305 2 4 1   Резидент емес банктерге берілген теңгемен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1305 2 4 2   Резидент емес банктерге берілген ЕАВ-дағы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1305 2 4 3   Резидент емес банктерге берілген ВБТ-дегі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1306 0 0 0  Басқа банктердің заемдары бойынша мерзімі өткен берешек </w:t>
      </w:r>
      <w:r>
        <w:br/>
      </w:r>
      <w:r>
        <w:rPr>
          <w:rFonts w:ascii="Times New Roman"/>
          <w:b w:val="false"/>
          <w:i w:val="false"/>
          <w:color w:val="000000"/>
          <w:sz w:val="28"/>
        </w:rPr>
        <w:t xml:space="preserve">
1306 1 4 1   Резидент банктердің теңгедегі заемдары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1306 1 4 2   Резидент банктердің ЕАВ-мен заемдары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1306 1 4 3   Резидент банктердің ВБТ-мен заемдары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1306 2 3 1   Резидент емес шетелдік орталық банктердің теңгемен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1306 2 3 2   Резидент емес шетелдік орталық банктердің ЕАВ-мен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1306 2 3 3   Резидент емес шетелдік орталық банктердің ВБТ-мен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1306 2 4 1   Резидент емес банктердің теңгемен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1306 2 4 2   Резидент емес банктердің ЕАВ-мен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1306 2 4 3   Резидент емес орталық банктердің ВБТ-мен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1309 0 0 0  Басқа банктердің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1309 1 4 1   Резидент банктерге теңгемен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1309 1 4 2   Резидент банктерге ЕАВ-мен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1309 1 4 3   Резидент банктерге ВБТ-мен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1309 2 4 1   Резидент емес банктерге теңгемен берілген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1309 2 4 2   Резидент емес банктерге ЕАВ-мен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1309 2 4 3   Резидент емес банктерге ВБТ-мен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1310 0 0 0   Басқа банктерге берілген заем құнын оң түзету шоты </w:t>
      </w:r>
      <w:r>
        <w:br/>
      </w:r>
      <w:r>
        <w:rPr>
          <w:rFonts w:ascii="Times New Roman"/>
          <w:b w:val="false"/>
          <w:i w:val="false"/>
          <w:color w:val="000000"/>
          <w:sz w:val="28"/>
        </w:rPr>
        <w:t xml:space="preserve">
1311 0 0 0   Басқа банктерге берілген заем құнын теріс түзету шоты </w:t>
      </w:r>
    </w:p>
    <w:p>
      <w:pPr>
        <w:spacing w:after="0"/>
        <w:ind w:left="0"/>
        <w:jc w:val="both"/>
      </w:pPr>
      <w:r>
        <w:rPr>
          <w:rFonts w:ascii="Times New Roman"/>
          <w:b w:val="false"/>
          <w:i w:val="false"/>
          <w:color w:val="000000"/>
          <w:sz w:val="28"/>
        </w:rPr>
        <w:t xml:space="preserve">1312 0 0 0 Басқа банктерге берілген заемдар бойынша дисконт </w:t>
      </w:r>
      <w:r>
        <w:br/>
      </w:r>
      <w:r>
        <w:rPr>
          <w:rFonts w:ascii="Times New Roman"/>
          <w:b w:val="false"/>
          <w:i w:val="false"/>
          <w:color w:val="000000"/>
          <w:sz w:val="28"/>
        </w:rPr>
        <w:t xml:space="preserve">
1313 0 0 0  Басқа банктерге берілген заемдар бойынша сыйлықақы </w:t>
      </w:r>
    </w:p>
    <w:p>
      <w:pPr>
        <w:spacing w:after="0"/>
        <w:ind w:left="0"/>
        <w:jc w:val="both"/>
      </w:pPr>
      <w:r>
        <w:rPr>
          <w:rFonts w:ascii="Times New Roman"/>
          <w:b w:val="false"/>
          <w:i w:val="false"/>
          <w:color w:val="000000"/>
          <w:sz w:val="28"/>
        </w:rPr>
        <w:t xml:space="preserve">1319 0 0 0  Басқа банктерге берілген заемдар және қаржы лизингі </w:t>
      </w:r>
      <w:r>
        <w:br/>
      </w:r>
      <w:r>
        <w:rPr>
          <w:rFonts w:ascii="Times New Roman"/>
          <w:b w:val="false"/>
          <w:i w:val="false"/>
          <w:color w:val="000000"/>
          <w:sz w:val="28"/>
        </w:rPr>
        <w:t xml:space="preserve">
            бойынша резервтер (провизиялар) </w:t>
      </w:r>
    </w:p>
    <w:p>
      <w:pPr>
        <w:spacing w:after="0"/>
        <w:ind w:left="0"/>
        <w:jc w:val="both"/>
      </w:pPr>
      <w:r>
        <w:rPr>
          <w:rFonts w:ascii="Times New Roman"/>
          <w:b w:val="false"/>
          <w:i w:val="false"/>
          <w:color w:val="000000"/>
          <w:sz w:val="28"/>
        </w:rPr>
        <w:t xml:space="preserve">1320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және қаржы лизингі </w:t>
      </w:r>
      <w:r>
        <w:br/>
      </w:r>
      <w:r>
        <w:rPr>
          <w:rFonts w:ascii="Times New Roman"/>
          <w:b w:val="false"/>
          <w:i w:val="false"/>
          <w:color w:val="000000"/>
          <w:sz w:val="28"/>
        </w:rPr>
        <w:t xml:space="preserve">
1321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овердрафт заемдары </w:t>
      </w:r>
      <w:r>
        <w:br/>
      </w:r>
      <w:r>
        <w:rPr>
          <w:rFonts w:ascii="Times New Roman"/>
          <w:b w:val="false"/>
          <w:i w:val="false"/>
          <w:color w:val="000000"/>
          <w:sz w:val="28"/>
        </w:rPr>
        <w:t xml:space="preserve">
1321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овердрафт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1321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овердрафт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1321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1322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қысқа мерзімді заемдар </w:t>
      </w:r>
      <w:r>
        <w:br/>
      </w:r>
      <w:r>
        <w:rPr>
          <w:rFonts w:ascii="Times New Roman"/>
          <w:b w:val="false"/>
          <w:i w:val="false"/>
          <w:color w:val="000000"/>
          <w:sz w:val="28"/>
        </w:rPr>
        <w:t xml:space="preserve">
1322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1322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1322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1322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1322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1323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ұзақ мерзімді заемдар </w:t>
      </w:r>
      <w:r>
        <w:br/>
      </w:r>
      <w:r>
        <w:rPr>
          <w:rFonts w:ascii="Times New Roman"/>
          <w:b w:val="false"/>
          <w:i w:val="false"/>
          <w:color w:val="000000"/>
          <w:sz w:val="28"/>
        </w:rPr>
        <w:t xml:space="preserve">
1323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1323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1323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1323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1324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 құнын оң түзету шоты </w:t>
      </w:r>
    </w:p>
    <w:p>
      <w:pPr>
        <w:spacing w:after="0"/>
        <w:ind w:left="0"/>
        <w:jc w:val="both"/>
      </w:pPr>
      <w:r>
        <w:rPr>
          <w:rFonts w:ascii="Times New Roman"/>
          <w:b w:val="false"/>
          <w:i w:val="false"/>
          <w:color w:val="000000"/>
          <w:sz w:val="28"/>
        </w:rPr>
        <w:t xml:space="preserve">1325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 құнын теріс түзету шоты </w:t>
      </w:r>
    </w:p>
    <w:p>
      <w:pPr>
        <w:spacing w:after="0"/>
        <w:ind w:left="0"/>
        <w:jc w:val="both"/>
      </w:pPr>
      <w:r>
        <w:rPr>
          <w:rFonts w:ascii="Times New Roman"/>
          <w:b w:val="false"/>
          <w:i w:val="false"/>
          <w:color w:val="000000"/>
          <w:sz w:val="28"/>
        </w:rPr>
        <w:t xml:space="preserve">1326 0 0 0  Банк операцияларының жекелеген түрлерін жүзеге асыратын </w:t>
      </w:r>
      <w:r>
        <w:br/>
      </w:r>
      <w:r>
        <w:rPr>
          <w:rFonts w:ascii="Times New Roman"/>
          <w:b w:val="false"/>
          <w:i w:val="false"/>
          <w:color w:val="000000"/>
          <w:sz w:val="28"/>
        </w:rPr>
        <w:t xml:space="preserve">
            ұйымдарға қаржы лизингі </w:t>
      </w:r>
      <w:r>
        <w:br/>
      </w:r>
      <w:r>
        <w:rPr>
          <w:rFonts w:ascii="Times New Roman"/>
          <w:b w:val="false"/>
          <w:i w:val="false"/>
          <w:color w:val="000000"/>
          <w:sz w:val="28"/>
        </w:rPr>
        <w:t xml:space="preserve">
1326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қаржы лизингі </w:t>
      </w:r>
    </w:p>
    <w:p>
      <w:pPr>
        <w:spacing w:after="0"/>
        <w:ind w:left="0"/>
        <w:jc w:val="both"/>
      </w:pPr>
      <w:r>
        <w:rPr>
          <w:rFonts w:ascii="Times New Roman"/>
          <w:b w:val="false"/>
          <w:i w:val="false"/>
          <w:color w:val="000000"/>
          <w:sz w:val="28"/>
        </w:rPr>
        <w:t xml:space="preserve">1326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қаржы лизингі  </w:t>
      </w:r>
    </w:p>
    <w:p>
      <w:pPr>
        <w:spacing w:after="0"/>
        <w:ind w:left="0"/>
        <w:jc w:val="both"/>
      </w:pPr>
      <w:r>
        <w:rPr>
          <w:rFonts w:ascii="Times New Roman"/>
          <w:b w:val="false"/>
          <w:i w:val="false"/>
          <w:color w:val="000000"/>
          <w:sz w:val="28"/>
        </w:rPr>
        <w:t xml:space="preserve">1326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қаржы лизингі  </w:t>
      </w:r>
    </w:p>
    <w:p>
      <w:pPr>
        <w:spacing w:after="0"/>
        <w:ind w:left="0"/>
        <w:jc w:val="both"/>
      </w:pPr>
      <w:r>
        <w:rPr>
          <w:rFonts w:ascii="Times New Roman"/>
          <w:b w:val="false"/>
          <w:i w:val="false"/>
          <w:color w:val="000000"/>
          <w:sz w:val="28"/>
        </w:rPr>
        <w:t xml:space="preserve">1326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1326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қаржы лизингі </w:t>
      </w:r>
      <w:r>
        <w:br/>
      </w:r>
      <w:r>
        <w:rPr>
          <w:rFonts w:ascii="Times New Roman"/>
          <w:b w:val="false"/>
          <w:i w:val="false"/>
          <w:color w:val="000000"/>
          <w:sz w:val="28"/>
        </w:rPr>
        <w:t xml:space="preserve">
1326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қаржы лизингі </w:t>
      </w:r>
    </w:p>
    <w:p>
      <w:pPr>
        <w:spacing w:after="0"/>
        <w:ind w:left="0"/>
        <w:jc w:val="both"/>
      </w:pPr>
      <w:r>
        <w:rPr>
          <w:rFonts w:ascii="Times New Roman"/>
          <w:b w:val="false"/>
          <w:i w:val="false"/>
          <w:color w:val="000000"/>
          <w:sz w:val="28"/>
        </w:rPr>
        <w:t xml:space="preserve">1327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1327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заемдар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1327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заемдар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1327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заемдар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1327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заемдар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заемдар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заемдар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1328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1328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1328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1328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1328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1329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және қаржы лизингі бойынша </w:t>
      </w:r>
      <w:r>
        <w:br/>
      </w:r>
      <w:r>
        <w:rPr>
          <w:rFonts w:ascii="Times New Roman"/>
          <w:b w:val="false"/>
          <w:i w:val="false"/>
          <w:color w:val="000000"/>
          <w:sz w:val="28"/>
        </w:rPr>
        <w:t xml:space="preserve">
            резервтер (провизиялар) </w:t>
      </w:r>
    </w:p>
    <w:p>
      <w:pPr>
        <w:spacing w:after="0"/>
        <w:ind w:left="0"/>
        <w:jc w:val="both"/>
      </w:pPr>
      <w:r>
        <w:rPr>
          <w:rFonts w:ascii="Times New Roman"/>
          <w:b w:val="false"/>
          <w:i w:val="false"/>
          <w:color w:val="000000"/>
          <w:sz w:val="28"/>
        </w:rPr>
        <w:t xml:space="preserve">1330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дисконт </w:t>
      </w:r>
      <w:r>
        <w:br/>
      </w:r>
      <w:r>
        <w:rPr>
          <w:rFonts w:ascii="Times New Roman"/>
          <w:b w:val="false"/>
          <w:i w:val="false"/>
          <w:color w:val="000000"/>
          <w:sz w:val="28"/>
        </w:rPr>
        <w:t xml:space="preserve">
1331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сыйлықақы </w:t>
      </w:r>
    </w:p>
    <w:p>
      <w:pPr>
        <w:spacing w:after="0"/>
        <w:ind w:left="0"/>
        <w:jc w:val="both"/>
      </w:pPr>
      <w:r>
        <w:rPr>
          <w:rFonts w:ascii="Times New Roman"/>
          <w:b w:val="false"/>
          <w:i w:val="false"/>
          <w:color w:val="000000"/>
          <w:sz w:val="28"/>
        </w:rPr>
        <w:t xml:space="preserve">1350       Филиалдармен есеп айырысулар </w:t>
      </w:r>
      <w:r>
        <w:br/>
      </w:r>
      <w:r>
        <w:rPr>
          <w:rFonts w:ascii="Times New Roman"/>
          <w:b w:val="false"/>
          <w:i w:val="false"/>
          <w:color w:val="000000"/>
          <w:sz w:val="28"/>
        </w:rPr>
        <w:t xml:space="preserve">
1351 0 0 0  Бас офиспен есеп айырысу </w:t>
      </w:r>
      <w:r>
        <w:br/>
      </w:r>
      <w:r>
        <w:rPr>
          <w:rFonts w:ascii="Times New Roman"/>
          <w:b w:val="false"/>
          <w:i w:val="false"/>
          <w:color w:val="000000"/>
          <w:sz w:val="28"/>
        </w:rPr>
        <w:t xml:space="preserve">
1351 1 4 1   Бас офиспен теңгемен есеп айырысу </w:t>
      </w:r>
      <w:r>
        <w:br/>
      </w:r>
      <w:r>
        <w:rPr>
          <w:rFonts w:ascii="Times New Roman"/>
          <w:b w:val="false"/>
          <w:i w:val="false"/>
          <w:color w:val="000000"/>
          <w:sz w:val="28"/>
        </w:rPr>
        <w:t xml:space="preserve">
1351 1 4 2   Бас офиспен ЕАВ-мен есеп айырысу </w:t>
      </w:r>
      <w:r>
        <w:br/>
      </w:r>
      <w:r>
        <w:rPr>
          <w:rFonts w:ascii="Times New Roman"/>
          <w:b w:val="false"/>
          <w:i w:val="false"/>
          <w:color w:val="000000"/>
          <w:sz w:val="28"/>
        </w:rPr>
        <w:t xml:space="preserve">
1351 1 4 3   Бас офиспен ВБТ-мен есеп айырысу </w:t>
      </w:r>
      <w:r>
        <w:br/>
      </w:r>
      <w:r>
        <w:rPr>
          <w:rFonts w:ascii="Times New Roman"/>
          <w:b w:val="false"/>
          <w:i w:val="false"/>
          <w:color w:val="000000"/>
          <w:sz w:val="28"/>
        </w:rPr>
        <w:t xml:space="preserve">
1352 0 0 0  Жергілікті филиалдармен есеп айырысу </w:t>
      </w:r>
      <w:r>
        <w:br/>
      </w:r>
      <w:r>
        <w:rPr>
          <w:rFonts w:ascii="Times New Roman"/>
          <w:b w:val="false"/>
          <w:i w:val="false"/>
          <w:color w:val="000000"/>
          <w:sz w:val="28"/>
        </w:rPr>
        <w:t xml:space="preserve">
1352 1 4 1   Жергілікті филиалдармен теңгемен есеп айырысу </w:t>
      </w:r>
      <w:r>
        <w:br/>
      </w:r>
      <w:r>
        <w:rPr>
          <w:rFonts w:ascii="Times New Roman"/>
          <w:b w:val="false"/>
          <w:i w:val="false"/>
          <w:color w:val="000000"/>
          <w:sz w:val="28"/>
        </w:rPr>
        <w:t xml:space="preserve">
1352 1 4 2   Жергілікті филиалдармен ЕАВ-мен есеп айырысу </w:t>
      </w:r>
      <w:r>
        <w:br/>
      </w:r>
      <w:r>
        <w:rPr>
          <w:rFonts w:ascii="Times New Roman"/>
          <w:b w:val="false"/>
          <w:i w:val="false"/>
          <w:color w:val="000000"/>
          <w:sz w:val="28"/>
        </w:rPr>
        <w:t xml:space="preserve">
1352 1 4 3   Жергілікті филиалдармен ВБТ-мен есеп айырысу </w:t>
      </w:r>
      <w:r>
        <w:br/>
      </w:r>
      <w:r>
        <w:rPr>
          <w:rFonts w:ascii="Times New Roman"/>
          <w:b w:val="false"/>
          <w:i w:val="false"/>
          <w:color w:val="000000"/>
          <w:sz w:val="28"/>
        </w:rPr>
        <w:t xml:space="preserve">
1353 0 0 0  Шетелдік филиалдармен есеп айырысу </w:t>
      </w:r>
      <w:r>
        <w:br/>
      </w:r>
      <w:r>
        <w:rPr>
          <w:rFonts w:ascii="Times New Roman"/>
          <w:b w:val="false"/>
          <w:i w:val="false"/>
          <w:color w:val="000000"/>
          <w:sz w:val="28"/>
        </w:rPr>
        <w:t xml:space="preserve">
1353 2 4 1   Шетелдік филиалдармен теңгемен есеп айырысу </w:t>
      </w:r>
      <w:r>
        <w:br/>
      </w:r>
      <w:r>
        <w:rPr>
          <w:rFonts w:ascii="Times New Roman"/>
          <w:b w:val="false"/>
          <w:i w:val="false"/>
          <w:color w:val="000000"/>
          <w:sz w:val="28"/>
        </w:rPr>
        <w:t xml:space="preserve">
1353 2 4 2   Шетелдік филиалдармен ЕАВ-мен есеп айырысу </w:t>
      </w:r>
      <w:r>
        <w:br/>
      </w:r>
      <w:r>
        <w:rPr>
          <w:rFonts w:ascii="Times New Roman"/>
          <w:b w:val="false"/>
          <w:i w:val="false"/>
          <w:color w:val="000000"/>
          <w:sz w:val="28"/>
        </w:rPr>
        <w:t xml:space="preserve">
1353 2 4 3   Шетелдік филиалдармен ВБТ-мен есеп айырысу </w:t>
      </w:r>
    </w:p>
    <w:p>
      <w:pPr>
        <w:spacing w:after="0"/>
        <w:ind w:left="0"/>
        <w:jc w:val="both"/>
      </w:pPr>
      <w:r>
        <w:rPr>
          <w:rFonts w:ascii="Times New Roman"/>
          <w:b w:val="false"/>
          <w:i w:val="false"/>
          <w:color w:val="000000"/>
          <w:sz w:val="28"/>
        </w:rPr>
        <w:t xml:space="preserve">1400       Клиенттерге талаптар </w:t>
      </w:r>
      <w:r>
        <w:br/>
      </w:r>
      <w:r>
        <w:rPr>
          <w:rFonts w:ascii="Times New Roman"/>
          <w:b w:val="false"/>
          <w:i w:val="false"/>
          <w:color w:val="000000"/>
          <w:sz w:val="28"/>
        </w:rPr>
        <w:t xml:space="preserve">
1401 0 0 0  Клиенттерге берілген офердрафт заемдары </w:t>
      </w:r>
      <w:r>
        <w:br/>
      </w:r>
      <w:r>
        <w:rPr>
          <w:rFonts w:ascii="Times New Roman"/>
          <w:b w:val="false"/>
          <w:i w:val="false"/>
          <w:color w:val="000000"/>
          <w:sz w:val="28"/>
        </w:rPr>
        <w:t xml:space="preserve">
1401 1 1 1   Қазақстан Республикасының Үкіметіне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1 1 2   Қазақстан Республикасының Үкіметіне ЕАВ-мен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1 1 3   Қазақстан Республикасының Үкіметіне ВБТ-мен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овердрафт заемдары </w:t>
      </w:r>
      <w:r>
        <w:br/>
      </w:r>
      <w:r>
        <w:rPr>
          <w:rFonts w:ascii="Times New Roman"/>
          <w:b w:val="false"/>
          <w:i w:val="false"/>
          <w:color w:val="000000"/>
          <w:sz w:val="28"/>
        </w:rPr>
        <w:t xml:space="preserve">
1401 1 2 2   Қазақстан Республикасының жергілікті өкімет </w:t>
      </w:r>
      <w:r>
        <w:br/>
      </w:r>
      <w:r>
        <w:rPr>
          <w:rFonts w:ascii="Times New Roman"/>
          <w:b w:val="false"/>
          <w:i w:val="false"/>
          <w:color w:val="000000"/>
          <w:sz w:val="28"/>
        </w:rPr>
        <w:t xml:space="preserve">
             органдарына ЕАВ-мен берілген овердрафт заемдары </w:t>
      </w:r>
      <w:r>
        <w:br/>
      </w:r>
      <w:r>
        <w:rPr>
          <w:rFonts w:ascii="Times New Roman"/>
          <w:b w:val="false"/>
          <w:i w:val="false"/>
          <w:color w:val="000000"/>
          <w:sz w:val="28"/>
        </w:rPr>
        <w:t xml:space="preserve">
1401 1 2 3   Қазақстан Республикасының жергілікті өкімет </w:t>
      </w:r>
      <w:r>
        <w:br/>
      </w:r>
      <w:r>
        <w:rPr>
          <w:rFonts w:ascii="Times New Roman"/>
          <w:b w:val="false"/>
          <w:i w:val="false"/>
          <w:color w:val="000000"/>
          <w:sz w:val="28"/>
        </w:rPr>
        <w:t xml:space="preserve">
             органдарына ВБТ-мен берілген овердрафт заемдары </w:t>
      </w:r>
      <w:r>
        <w:br/>
      </w:r>
      <w:r>
        <w:rPr>
          <w:rFonts w:ascii="Times New Roman"/>
          <w:b w:val="false"/>
          <w:i w:val="false"/>
          <w:color w:val="000000"/>
          <w:sz w:val="28"/>
        </w:rPr>
        <w:t xml:space="preserve">
1401 1 6 1   Мемлекеттік қаржылық емес резидент ұйымдарға теңгемен </w:t>
      </w:r>
      <w:r>
        <w:br/>
      </w:r>
      <w:r>
        <w:rPr>
          <w:rFonts w:ascii="Times New Roman"/>
          <w:b w:val="false"/>
          <w:i w:val="false"/>
          <w:color w:val="000000"/>
          <w:sz w:val="28"/>
        </w:rPr>
        <w:t xml:space="preserve">
             берілген овердрафт заемдары </w:t>
      </w:r>
      <w:r>
        <w:br/>
      </w:r>
      <w:r>
        <w:rPr>
          <w:rFonts w:ascii="Times New Roman"/>
          <w:b w:val="false"/>
          <w:i w:val="false"/>
          <w:color w:val="000000"/>
          <w:sz w:val="28"/>
        </w:rPr>
        <w:t xml:space="preserve">
1401 1 6 2   Мемлекеттік қаржылық емес резидент ұйымдарға ЕАВ-мен </w:t>
      </w:r>
      <w:r>
        <w:br/>
      </w:r>
      <w:r>
        <w:rPr>
          <w:rFonts w:ascii="Times New Roman"/>
          <w:b w:val="false"/>
          <w:i w:val="false"/>
          <w:color w:val="000000"/>
          <w:sz w:val="28"/>
        </w:rPr>
        <w:t xml:space="preserve">
             берілген овердрафт заемдары </w:t>
      </w:r>
      <w:r>
        <w:br/>
      </w:r>
      <w:r>
        <w:rPr>
          <w:rFonts w:ascii="Times New Roman"/>
          <w:b w:val="false"/>
          <w:i w:val="false"/>
          <w:color w:val="000000"/>
          <w:sz w:val="28"/>
        </w:rPr>
        <w:t xml:space="preserve">
1401 1 6 3   Мемлекеттік қаржылық емес резидент ұйымдарға ВБТ-мен </w:t>
      </w:r>
      <w:r>
        <w:br/>
      </w:r>
      <w:r>
        <w:rPr>
          <w:rFonts w:ascii="Times New Roman"/>
          <w:b w:val="false"/>
          <w:i w:val="false"/>
          <w:color w:val="000000"/>
          <w:sz w:val="28"/>
        </w:rPr>
        <w:t xml:space="preserve">
             берілген овердрафт заемдары </w:t>
      </w:r>
      <w:r>
        <w:br/>
      </w:r>
      <w:r>
        <w:rPr>
          <w:rFonts w:ascii="Times New Roman"/>
          <w:b w:val="false"/>
          <w:i w:val="false"/>
          <w:color w:val="000000"/>
          <w:sz w:val="28"/>
        </w:rPr>
        <w:t xml:space="preserve">
1401 1 7 1   Мемлекеттік емес қаржылық емес резидент ұйымдарға </w:t>
      </w:r>
      <w:r>
        <w:br/>
      </w:r>
      <w:r>
        <w:rPr>
          <w:rFonts w:ascii="Times New Roman"/>
          <w:b w:val="false"/>
          <w:i w:val="false"/>
          <w:color w:val="000000"/>
          <w:sz w:val="28"/>
        </w:rPr>
        <w:t xml:space="preserve">
             теңгемен берілген овердрафт заемдары </w:t>
      </w:r>
      <w:r>
        <w:br/>
      </w:r>
      <w:r>
        <w:rPr>
          <w:rFonts w:ascii="Times New Roman"/>
          <w:b w:val="false"/>
          <w:i w:val="false"/>
          <w:color w:val="000000"/>
          <w:sz w:val="28"/>
        </w:rPr>
        <w:t xml:space="preserve">
1401 1 7 2   Мемлекеттік емес қаржылық емес резидент ұйымдарға </w:t>
      </w:r>
      <w:r>
        <w:br/>
      </w:r>
      <w:r>
        <w:rPr>
          <w:rFonts w:ascii="Times New Roman"/>
          <w:b w:val="false"/>
          <w:i w:val="false"/>
          <w:color w:val="000000"/>
          <w:sz w:val="28"/>
        </w:rPr>
        <w:t xml:space="preserve">
             ЕАВ-мен берілген овердрафт заемдары </w:t>
      </w:r>
      <w:r>
        <w:br/>
      </w:r>
      <w:r>
        <w:rPr>
          <w:rFonts w:ascii="Times New Roman"/>
          <w:b w:val="false"/>
          <w:i w:val="false"/>
          <w:color w:val="000000"/>
          <w:sz w:val="28"/>
        </w:rPr>
        <w:t xml:space="preserve">
1401 1 7 3   Мемлекеттік емес қаржылық емес резидент ұйымдарға </w:t>
      </w:r>
      <w:r>
        <w:br/>
      </w:r>
      <w:r>
        <w:rPr>
          <w:rFonts w:ascii="Times New Roman"/>
          <w:b w:val="false"/>
          <w:i w:val="false"/>
          <w:color w:val="000000"/>
          <w:sz w:val="28"/>
        </w:rPr>
        <w:t xml:space="preserve">
             ВБТ-мен берілген овердрафт заемдары </w:t>
      </w:r>
      <w:r>
        <w:br/>
      </w:r>
      <w:r>
        <w:rPr>
          <w:rFonts w:ascii="Times New Roman"/>
          <w:b w:val="false"/>
          <w:i w:val="false"/>
          <w:color w:val="000000"/>
          <w:sz w:val="28"/>
        </w:rPr>
        <w:t xml:space="preserve">
1401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овердрафт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1401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овердрафт заемдары </w:t>
      </w:r>
      <w:r>
        <w:br/>
      </w:r>
      <w:r>
        <w:rPr>
          <w:rFonts w:ascii="Times New Roman"/>
          <w:b w:val="false"/>
          <w:i w:val="false"/>
          <w:color w:val="000000"/>
          <w:sz w:val="28"/>
        </w:rPr>
        <w:t xml:space="preserve">
1401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овердрафт заемдары </w:t>
      </w:r>
      <w:r>
        <w:br/>
      </w:r>
      <w:r>
        <w:rPr>
          <w:rFonts w:ascii="Times New Roman"/>
          <w:b w:val="false"/>
          <w:i w:val="false"/>
          <w:color w:val="000000"/>
          <w:sz w:val="28"/>
        </w:rPr>
        <w:t xml:space="preserve">
1401 1 9 1   Үй шаруашылықтарына-резиденттерге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1 9 2   Үй шаруашылықтарына-резиденттерге ЕАВ-мен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1 9 3   Үй шаруашылықтарына-резиденттерге ВБТ-мен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2 1 1   Шетелдік мемлекеттің үкіметіне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2 1 2   Шетелдік мемлекеттің үкіметіне ЕАВ-мен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2 1 3   Шетелдік мемлекеттің үкіметіне ВБТ-мен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2 2 1   Шетелдік мемлекеттің жергілікті өкімет органдарына </w:t>
      </w:r>
      <w:r>
        <w:br/>
      </w:r>
      <w:r>
        <w:rPr>
          <w:rFonts w:ascii="Times New Roman"/>
          <w:b w:val="false"/>
          <w:i w:val="false"/>
          <w:color w:val="000000"/>
          <w:sz w:val="28"/>
        </w:rPr>
        <w:t xml:space="preserve">
             теңгемен берілген овердрафт заемдары </w:t>
      </w:r>
      <w:r>
        <w:br/>
      </w:r>
      <w:r>
        <w:rPr>
          <w:rFonts w:ascii="Times New Roman"/>
          <w:b w:val="false"/>
          <w:i w:val="false"/>
          <w:color w:val="000000"/>
          <w:sz w:val="28"/>
        </w:rPr>
        <w:t xml:space="preserve">
1401 2 2 2   Шетелдік мемлекеттің жергілікті өкімет органдарына </w:t>
      </w:r>
      <w:r>
        <w:br/>
      </w:r>
      <w:r>
        <w:rPr>
          <w:rFonts w:ascii="Times New Roman"/>
          <w:b w:val="false"/>
          <w:i w:val="false"/>
          <w:color w:val="000000"/>
          <w:sz w:val="28"/>
        </w:rPr>
        <w:t xml:space="preserve">
             ЕАВ-мен берілген овердрафт заемдары </w:t>
      </w:r>
      <w:r>
        <w:br/>
      </w:r>
      <w:r>
        <w:rPr>
          <w:rFonts w:ascii="Times New Roman"/>
          <w:b w:val="false"/>
          <w:i w:val="false"/>
          <w:color w:val="000000"/>
          <w:sz w:val="28"/>
        </w:rPr>
        <w:t xml:space="preserve">
1401 2 2 3   Шетелдік мемлекеттің жергілікті өкімет органдарына </w:t>
      </w:r>
      <w:r>
        <w:br/>
      </w:r>
      <w:r>
        <w:rPr>
          <w:rFonts w:ascii="Times New Roman"/>
          <w:b w:val="false"/>
          <w:i w:val="false"/>
          <w:color w:val="000000"/>
          <w:sz w:val="28"/>
        </w:rPr>
        <w:t xml:space="preserve">
             ВБТ-мен берілген овердрафт заемдары </w:t>
      </w:r>
      <w:r>
        <w:br/>
      </w:r>
      <w:r>
        <w:rPr>
          <w:rFonts w:ascii="Times New Roman"/>
          <w:b w:val="false"/>
          <w:i w:val="false"/>
          <w:color w:val="000000"/>
          <w:sz w:val="28"/>
        </w:rPr>
        <w:t xml:space="preserve">
1401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овердрафт заемдары </w:t>
      </w:r>
      <w:r>
        <w:br/>
      </w:r>
      <w:r>
        <w:rPr>
          <w:rFonts w:ascii="Times New Roman"/>
          <w:b w:val="false"/>
          <w:i w:val="false"/>
          <w:color w:val="000000"/>
          <w:sz w:val="28"/>
        </w:rPr>
        <w:t xml:space="preserve">
1401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овердрафт заемдары </w:t>
      </w:r>
      <w:r>
        <w:br/>
      </w:r>
      <w:r>
        <w:rPr>
          <w:rFonts w:ascii="Times New Roman"/>
          <w:b w:val="false"/>
          <w:i w:val="false"/>
          <w:color w:val="000000"/>
          <w:sz w:val="28"/>
        </w:rPr>
        <w:t xml:space="preserve">
1401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овердрафт заемдары </w:t>
      </w:r>
      <w:r>
        <w:br/>
      </w:r>
      <w:r>
        <w:rPr>
          <w:rFonts w:ascii="Times New Roman"/>
          <w:b w:val="false"/>
          <w:i w:val="false"/>
          <w:color w:val="000000"/>
          <w:sz w:val="28"/>
        </w:rPr>
        <w:t xml:space="preserve">
1401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овердрафт заемдары </w:t>
      </w:r>
    </w:p>
    <w:p>
      <w:pPr>
        <w:spacing w:after="0"/>
        <w:ind w:left="0"/>
        <w:jc w:val="both"/>
      </w:pPr>
      <w:r>
        <w:rPr>
          <w:rFonts w:ascii="Times New Roman"/>
          <w:b w:val="false"/>
          <w:i w:val="false"/>
          <w:color w:val="000000"/>
          <w:sz w:val="28"/>
        </w:rPr>
        <w:t xml:space="preserve">1401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овердрафт заемдары </w:t>
      </w:r>
    </w:p>
    <w:p>
      <w:pPr>
        <w:spacing w:after="0"/>
        <w:ind w:left="0"/>
        <w:jc w:val="both"/>
      </w:pPr>
      <w:r>
        <w:rPr>
          <w:rFonts w:ascii="Times New Roman"/>
          <w:b w:val="false"/>
          <w:i w:val="false"/>
          <w:color w:val="000000"/>
          <w:sz w:val="28"/>
        </w:rPr>
        <w:t xml:space="preserve">1401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овердрафт заемдары </w:t>
      </w:r>
    </w:p>
    <w:p>
      <w:pPr>
        <w:spacing w:after="0"/>
        <w:ind w:left="0"/>
        <w:jc w:val="both"/>
      </w:pPr>
      <w:r>
        <w:rPr>
          <w:rFonts w:ascii="Times New Roman"/>
          <w:b w:val="false"/>
          <w:i w:val="false"/>
          <w:color w:val="000000"/>
          <w:sz w:val="28"/>
        </w:rPr>
        <w:t xml:space="preserve">1401 2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овердрафт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1401 2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овердрафт заемдары </w:t>
      </w:r>
      <w:r>
        <w:br/>
      </w:r>
      <w:r>
        <w:rPr>
          <w:rFonts w:ascii="Times New Roman"/>
          <w:b w:val="false"/>
          <w:i w:val="false"/>
          <w:color w:val="000000"/>
          <w:sz w:val="28"/>
        </w:rPr>
        <w:t xml:space="preserve">
1401 2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овердрафт заемдары </w:t>
      </w:r>
      <w:r>
        <w:br/>
      </w:r>
      <w:r>
        <w:rPr>
          <w:rFonts w:ascii="Times New Roman"/>
          <w:b w:val="false"/>
          <w:i w:val="false"/>
          <w:color w:val="000000"/>
          <w:sz w:val="28"/>
        </w:rPr>
        <w:t xml:space="preserve">
1401 2 9 1   Үй шаруашылықтарына-резидент еместерге теңгемен </w:t>
      </w:r>
      <w:r>
        <w:br/>
      </w:r>
      <w:r>
        <w:rPr>
          <w:rFonts w:ascii="Times New Roman"/>
          <w:b w:val="false"/>
          <w:i w:val="false"/>
          <w:color w:val="000000"/>
          <w:sz w:val="28"/>
        </w:rPr>
        <w:t xml:space="preserve">
             берілген овердрафт заемдары </w:t>
      </w:r>
      <w:r>
        <w:br/>
      </w:r>
      <w:r>
        <w:rPr>
          <w:rFonts w:ascii="Times New Roman"/>
          <w:b w:val="false"/>
          <w:i w:val="false"/>
          <w:color w:val="000000"/>
          <w:sz w:val="28"/>
        </w:rPr>
        <w:t xml:space="preserve">
1401 2 9 2   Үй шаруашылықтарына-резидент еместерге ЕАВ-мен </w:t>
      </w:r>
      <w:r>
        <w:br/>
      </w:r>
      <w:r>
        <w:rPr>
          <w:rFonts w:ascii="Times New Roman"/>
          <w:b w:val="false"/>
          <w:i w:val="false"/>
          <w:color w:val="000000"/>
          <w:sz w:val="28"/>
        </w:rPr>
        <w:t xml:space="preserve">
             берілген овердрафт заемдары </w:t>
      </w:r>
      <w:r>
        <w:br/>
      </w:r>
      <w:r>
        <w:rPr>
          <w:rFonts w:ascii="Times New Roman"/>
          <w:b w:val="false"/>
          <w:i w:val="false"/>
          <w:color w:val="000000"/>
          <w:sz w:val="28"/>
        </w:rPr>
        <w:t xml:space="preserve">
1401 2 9 3   Үй шаруашылықтарына-резидент еместерге ВБТ-мен </w:t>
      </w:r>
      <w:r>
        <w:br/>
      </w:r>
      <w:r>
        <w:rPr>
          <w:rFonts w:ascii="Times New Roman"/>
          <w:b w:val="false"/>
          <w:i w:val="false"/>
          <w:color w:val="000000"/>
          <w:sz w:val="28"/>
        </w:rPr>
        <w:t xml:space="preserve">
             берілген овердрафт заемдары </w:t>
      </w:r>
      <w:r>
        <w:br/>
      </w:r>
      <w:r>
        <w:rPr>
          <w:rFonts w:ascii="Times New Roman"/>
          <w:b w:val="false"/>
          <w:i w:val="false"/>
          <w:color w:val="000000"/>
          <w:sz w:val="28"/>
        </w:rPr>
        <w:t xml:space="preserve">
1403 0 0 0  Клиенттердің кредиттік карточкалары бойынша шоттар </w:t>
      </w:r>
      <w:r>
        <w:br/>
      </w:r>
      <w:r>
        <w:rPr>
          <w:rFonts w:ascii="Times New Roman"/>
          <w:b w:val="false"/>
          <w:i w:val="false"/>
          <w:color w:val="000000"/>
          <w:sz w:val="28"/>
        </w:rPr>
        <w:t xml:space="preserve">
1403 1 1 1   Қазақстан Республикасы Үкіметінің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1 1 2   Қазақстан Республикасы Үкіметінің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1 1 3   Қазақстан Республикасы Үкіметінің ВБТ-мен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1 2 1   Қазақстан Республикасының жергілікті өкімет </w:t>
      </w:r>
      <w:r>
        <w:br/>
      </w:r>
      <w:r>
        <w:rPr>
          <w:rFonts w:ascii="Times New Roman"/>
          <w:b w:val="false"/>
          <w:i w:val="false"/>
          <w:color w:val="000000"/>
          <w:sz w:val="28"/>
        </w:rPr>
        <w:t xml:space="preserve">
             органдарының теңгемен кредиттік карточкалары бойынша </w:t>
      </w:r>
      <w:r>
        <w:br/>
      </w:r>
      <w:r>
        <w:rPr>
          <w:rFonts w:ascii="Times New Roman"/>
          <w:b w:val="false"/>
          <w:i w:val="false"/>
          <w:color w:val="000000"/>
          <w:sz w:val="28"/>
        </w:rPr>
        <w:t xml:space="preserve">
             шоттар </w:t>
      </w:r>
      <w:r>
        <w:br/>
      </w:r>
      <w:r>
        <w:rPr>
          <w:rFonts w:ascii="Times New Roman"/>
          <w:b w:val="false"/>
          <w:i w:val="false"/>
          <w:color w:val="000000"/>
          <w:sz w:val="28"/>
        </w:rPr>
        <w:t xml:space="preserve">
1403 1 2 2   Қазақстан Республикасының жергілікті өкімет </w:t>
      </w:r>
      <w:r>
        <w:br/>
      </w:r>
      <w:r>
        <w:rPr>
          <w:rFonts w:ascii="Times New Roman"/>
          <w:b w:val="false"/>
          <w:i w:val="false"/>
          <w:color w:val="000000"/>
          <w:sz w:val="28"/>
        </w:rPr>
        <w:t xml:space="preserve">
             органдарының ЕАВ-мен кредиттік карточкалары бойынша </w:t>
      </w:r>
      <w:r>
        <w:br/>
      </w:r>
      <w:r>
        <w:rPr>
          <w:rFonts w:ascii="Times New Roman"/>
          <w:b w:val="false"/>
          <w:i w:val="false"/>
          <w:color w:val="000000"/>
          <w:sz w:val="28"/>
        </w:rPr>
        <w:t xml:space="preserve">
             шоттар </w:t>
      </w:r>
      <w:r>
        <w:br/>
      </w:r>
      <w:r>
        <w:rPr>
          <w:rFonts w:ascii="Times New Roman"/>
          <w:b w:val="false"/>
          <w:i w:val="false"/>
          <w:color w:val="000000"/>
          <w:sz w:val="28"/>
        </w:rPr>
        <w:t xml:space="preserve">
1403 1 2 3   Қазақстан Республикасының жергілікті өкімет </w:t>
      </w:r>
      <w:r>
        <w:br/>
      </w:r>
      <w:r>
        <w:rPr>
          <w:rFonts w:ascii="Times New Roman"/>
          <w:b w:val="false"/>
          <w:i w:val="false"/>
          <w:color w:val="000000"/>
          <w:sz w:val="28"/>
        </w:rPr>
        <w:t xml:space="preserve">
             органдарының ВБТ-мен кредиттік карточкалары бойынша </w:t>
      </w:r>
      <w:r>
        <w:br/>
      </w:r>
      <w:r>
        <w:rPr>
          <w:rFonts w:ascii="Times New Roman"/>
          <w:b w:val="false"/>
          <w:i w:val="false"/>
          <w:color w:val="000000"/>
          <w:sz w:val="28"/>
        </w:rPr>
        <w:t xml:space="preserve">
             шоттар </w:t>
      </w:r>
    </w:p>
    <w:p>
      <w:pPr>
        <w:spacing w:after="0"/>
        <w:ind w:left="0"/>
        <w:jc w:val="both"/>
      </w:pPr>
      <w:r>
        <w:rPr>
          <w:rFonts w:ascii="Times New Roman"/>
          <w:b w:val="false"/>
          <w:i w:val="false"/>
          <w:color w:val="000000"/>
          <w:sz w:val="28"/>
        </w:rPr>
        <w:t xml:space="preserve">1403 1 3 1   Қазақстан Республикасы Ұлттық Банкінің теңгемен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3 2   Қазақстан Республикасы Ұлттық Банкінің ЕАВ-мен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3 3   Қазақстан Республикасы Ұлттық Банкінің ВБТ-мен </w:t>
      </w:r>
      <w:r>
        <w:br/>
      </w:r>
      <w:r>
        <w:rPr>
          <w:rFonts w:ascii="Times New Roman"/>
          <w:b w:val="false"/>
          <w:i w:val="false"/>
          <w:color w:val="000000"/>
          <w:sz w:val="28"/>
        </w:rPr>
        <w:t xml:space="preserve">
             кредиттік карточкалары бойынша шоттар </w:t>
      </w:r>
    </w:p>
    <w:p>
      <w:pPr>
        <w:spacing w:after="0"/>
        <w:ind w:left="0"/>
        <w:jc w:val="both"/>
      </w:pPr>
      <w:r>
        <w:rPr>
          <w:rFonts w:ascii="Times New Roman"/>
          <w:b w:val="false"/>
          <w:i w:val="false"/>
          <w:color w:val="000000"/>
          <w:sz w:val="28"/>
        </w:rPr>
        <w:t xml:space="preserve">1403 1 4 1   Резидент банктердің теңгемен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1 4 2   Резидент банктердің ЕАВ-мен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1 4 3   Резидент банктердің ВБТ-мен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1 6 1   Мемлекеттік қаржылық емес резидент ұйымдардың теңгемен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6 2   Мемлекеттік қаржылық емес резидент ұйымдардың ЕАВ-мен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6 3   Мемлекеттік қаржылық емес резидент ұйымдардың ВБТ-мен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7 1   Мемлекеттік емес қаржылық емес резидент ұйымдардың </w:t>
      </w:r>
      <w:r>
        <w:br/>
      </w:r>
      <w:r>
        <w:rPr>
          <w:rFonts w:ascii="Times New Roman"/>
          <w:b w:val="false"/>
          <w:i w:val="false"/>
          <w:color w:val="000000"/>
          <w:sz w:val="28"/>
        </w:rPr>
        <w:t xml:space="preserve">
             теңгемен кредиттік карточкалары бойынша шоттар </w:t>
      </w:r>
    </w:p>
    <w:p>
      <w:pPr>
        <w:spacing w:after="0"/>
        <w:ind w:left="0"/>
        <w:jc w:val="both"/>
      </w:pPr>
      <w:r>
        <w:rPr>
          <w:rFonts w:ascii="Times New Roman"/>
          <w:b w:val="false"/>
          <w:i w:val="false"/>
          <w:color w:val="000000"/>
          <w:sz w:val="28"/>
        </w:rPr>
        <w:t xml:space="preserve">1403 1 7 2   Мемлекеттік емес қаржылық емес резидент ұйымдардың </w:t>
      </w:r>
      <w:r>
        <w:br/>
      </w:r>
      <w:r>
        <w:rPr>
          <w:rFonts w:ascii="Times New Roman"/>
          <w:b w:val="false"/>
          <w:i w:val="false"/>
          <w:color w:val="000000"/>
          <w:sz w:val="28"/>
        </w:rPr>
        <w:t xml:space="preserve">
             ЕАВ-мен кредиттік карточкалары бойынша шоттар </w:t>
      </w:r>
    </w:p>
    <w:p>
      <w:pPr>
        <w:spacing w:after="0"/>
        <w:ind w:left="0"/>
        <w:jc w:val="both"/>
      </w:pPr>
      <w:r>
        <w:rPr>
          <w:rFonts w:ascii="Times New Roman"/>
          <w:b w:val="false"/>
          <w:i w:val="false"/>
          <w:color w:val="000000"/>
          <w:sz w:val="28"/>
        </w:rPr>
        <w:t xml:space="preserve">1403 1 7 3   Мемлекеттік емес қаржылық емес резидент ұйымдардың </w:t>
      </w:r>
      <w:r>
        <w:br/>
      </w:r>
      <w:r>
        <w:rPr>
          <w:rFonts w:ascii="Times New Roman"/>
          <w:b w:val="false"/>
          <w:i w:val="false"/>
          <w:color w:val="000000"/>
          <w:sz w:val="28"/>
        </w:rPr>
        <w:t xml:space="preserve">
             ВБТ-мен кредиттік карточкалары бойынша шоттар </w:t>
      </w:r>
    </w:p>
    <w:p>
      <w:pPr>
        <w:spacing w:after="0"/>
        <w:ind w:left="0"/>
        <w:jc w:val="both"/>
      </w:pPr>
      <w:r>
        <w:rPr>
          <w:rFonts w:ascii="Times New Roman"/>
          <w:b w:val="false"/>
          <w:i w:val="false"/>
          <w:color w:val="000000"/>
          <w:sz w:val="28"/>
        </w:rPr>
        <w:t xml:space="preserve">1403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кредиттік карточкалары </w:t>
      </w:r>
      <w:r>
        <w:br/>
      </w:r>
      <w:r>
        <w:rPr>
          <w:rFonts w:ascii="Times New Roman"/>
          <w:b w:val="false"/>
          <w:i w:val="false"/>
          <w:color w:val="000000"/>
          <w:sz w:val="28"/>
        </w:rPr>
        <w:t xml:space="preserve">
             бойынша шоттары </w:t>
      </w:r>
      <w:r>
        <w:br/>
      </w:r>
      <w:r>
        <w:rPr>
          <w:rFonts w:ascii="Times New Roman"/>
          <w:b w:val="false"/>
          <w:i w:val="false"/>
          <w:color w:val="000000"/>
          <w:sz w:val="28"/>
        </w:rPr>
        <w:t xml:space="preserve">
1403 1 9 1   Резидент үй шаруашылықтарының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1 9 2   Резидент үй шаруашылықтарының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1 9 3   Резидент үй шаруашылықтарының ВБТ-мен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1 1   Шетел мемлекеті үкіметінің теңгемен кредиттік </w:t>
      </w:r>
      <w:r>
        <w:br/>
      </w:r>
      <w:r>
        <w:rPr>
          <w:rFonts w:ascii="Times New Roman"/>
          <w:b w:val="false"/>
          <w:i w:val="false"/>
          <w:color w:val="000000"/>
          <w:sz w:val="28"/>
        </w:rPr>
        <w:t xml:space="preserve">
             карточкалары бойынша шоттары </w:t>
      </w:r>
      <w:r>
        <w:br/>
      </w:r>
      <w:r>
        <w:rPr>
          <w:rFonts w:ascii="Times New Roman"/>
          <w:b w:val="false"/>
          <w:i w:val="false"/>
          <w:color w:val="000000"/>
          <w:sz w:val="28"/>
        </w:rPr>
        <w:t xml:space="preserve">
1403 2 1 2   Шетел мемлекеті үкіметінің ЕАВ-мен кредиттік </w:t>
      </w:r>
      <w:r>
        <w:br/>
      </w:r>
      <w:r>
        <w:rPr>
          <w:rFonts w:ascii="Times New Roman"/>
          <w:b w:val="false"/>
          <w:i w:val="false"/>
          <w:color w:val="000000"/>
          <w:sz w:val="28"/>
        </w:rPr>
        <w:t xml:space="preserve">
             карточкалары бойынша шоттары </w:t>
      </w:r>
      <w:r>
        <w:br/>
      </w:r>
      <w:r>
        <w:rPr>
          <w:rFonts w:ascii="Times New Roman"/>
          <w:b w:val="false"/>
          <w:i w:val="false"/>
          <w:color w:val="000000"/>
          <w:sz w:val="28"/>
        </w:rPr>
        <w:t xml:space="preserve">
1403 2 1 3   Шетел мемлекеті үкіметінің ВБТ-мен кредиттік </w:t>
      </w:r>
      <w:r>
        <w:br/>
      </w:r>
      <w:r>
        <w:rPr>
          <w:rFonts w:ascii="Times New Roman"/>
          <w:b w:val="false"/>
          <w:i w:val="false"/>
          <w:color w:val="000000"/>
          <w:sz w:val="28"/>
        </w:rPr>
        <w:t xml:space="preserve">
             карточкалары бойынша шоттары </w:t>
      </w:r>
      <w:r>
        <w:br/>
      </w:r>
      <w:r>
        <w:rPr>
          <w:rFonts w:ascii="Times New Roman"/>
          <w:b w:val="false"/>
          <w:i w:val="false"/>
          <w:color w:val="000000"/>
          <w:sz w:val="28"/>
        </w:rPr>
        <w:t xml:space="preserve">
1403 2 2 1   Шетелдік мемлекеттің жергілікті өкімет органдарының </w:t>
      </w:r>
      <w:r>
        <w:br/>
      </w:r>
      <w:r>
        <w:rPr>
          <w:rFonts w:ascii="Times New Roman"/>
          <w:b w:val="false"/>
          <w:i w:val="false"/>
          <w:color w:val="000000"/>
          <w:sz w:val="28"/>
        </w:rPr>
        <w:t xml:space="preserve">
             теңгемен кредиттік карточкалары бойынша шоттар </w:t>
      </w:r>
    </w:p>
    <w:p>
      <w:pPr>
        <w:spacing w:after="0"/>
        <w:ind w:left="0"/>
        <w:jc w:val="both"/>
      </w:pPr>
      <w:r>
        <w:rPr>
          <w:rFonts w:ascii="Times New Roman"/>
          <w:b w:val="false"/>
          <w:i w:val="false"/>
          <w:color w:val="000000"/>
          <w:sz w:val="28"/>
        </w:rPr>
        <w:t xml:space="preserve">1403 2 2 2   Шетелдік мемлекеттің жергілікті өкімет органдарының </w:t>
      </w:r>
      <w:r>
        <w:br/>
      </w:r>
      <w:r>
        <w:rPr>
          <w:rFonts w:ascii="Times New Roman"/>
          <w:b w:val="false"/>
          <w:i w:val="false"/>
          <w:color w:val="000000"/>
          <w:sz w:val="28"/>
        </w:rPr>
        <w:t xml:space="preserve">
             ЕАВ-мен кредиттік карточкалары бойынша шоттар </w:t>
      </w:r>
    </w:p>
    <w:p>
      <w:pPr>
        <w:spacing w:after="0"/>
        <w:ind w:left="0"/>
        <w:jc w:val="both"/>
      </w:pPr>
      <w:r>
        <w:rPr>
          <w:rFonts w:ascii="Times New Roman"/>
          <w:b w:val="false"/>
          <w:i w:val="false"/>
          <w:color w:val="000000"/>
          <w:sz w:val="28"/>
        </w:rPr>
        <w:t xml:space="preserve">1403 2 2 3   Шетелдік мемлекеттің жергілікті өкімет органдарының </w:t>
      </w:r>
      <w:r>
        <w:br/>
      </w:r>
      <w:r>
        <w:rPr>
          <w:rFonts w:ascii="Times New Roman"/>
          <w:b w:val="false"/>
          <w:i w:val="false"/>
          <w:color w:val="000000"/>
          <w:sz w:val="28"/>
        </w:rPr>
        <w:t xml:space="preserve">
             ВБТ-мен кредиттік карточкалары бойынша шоттар </w:t>
      </w:r>
    </w:p>
    <w:p>
      <w:pPr>
        <w:spacing w:after="0"/>
        <w:ind w:left="0"/>
        <w:jc w:val="both"/>
      </w:pPr>
      <w:r>
        <w:rPr>
          <w:rFonts w:ascii="Times New Roman"/>
          <w:b w:val="false"/>
          <w:i w:val="false"/>
          <w:color w:val="000000"/>
          <w:sz w:val="28"/>
        </w:rPr>
        <w:t xml:space="preserve">1403 2 3 1  Шетелдік орталық банктің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3 2   Шетелдік орталық банктің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3 3   Шетелдік орталық банктің ВБТ-мен кредиттік </w:t>
      </w:r>
      <w:r>
        <w:br/>
      </w:r>
      <w:r>
        <w:rPr>
          <w:rFonts w:ascii="Times New Roman"/>
          <w:b w:val="false"/>
          <w:i w:val="false"/>
          <w:color w:val="000000"/>
          <w:sz w:val="28"/>
        </w:rPr>
        <w:t xml:space="preserve">
             карточкалары бойынша шоттар </w:t>
      </w:r>
    </w:p>
    <w:p>
      <w:pPr>
        <w:spacing w:after="0"/>
        <w:ind w:left="0"/>
        <w:jc w:val="both"/>
      </w:pPr>
      <w:r>
        <w:rPr>
          <w:rFonts w:ascii="Times New Roman"/>
          <w:b w:val="false"/>
          <w:i w:val="false"/>
          <w:color w:val="000000"/>
          <w:sz w:val="28"/>
        </w:rPr>
        <w:t xml:space="preserve">1403 2 4 1   Резидент емес банктердің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4 2   Резидент емес банктердің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4 3   Резидент емес банктердің ВБТ-мен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6 1   Шетелдік мемлекеттің мемлекеттік қаржылық емес </w:t>
      </w:r>
      <w:r>
        <w:br/>
      </w:r>
      <w:r>
        <w:rPr>
          <w:rFonts w:ascii="Times New Roman"/>
          <w:b w:val="false"/>
          <w:i w:val="false"/>
          <w:color w:val="000000"/>
          <w:sz w:val="28"/>
        </w:rPr>
        <w:t xml:space="preserve">
             ұйымдарының теңгемен кредиттік карточкалары бойынша </w:t>
      </w:r>
      <w:r>
        <w:br/>
      </w:r>
      <w:r>
        <w:rPr>
          <w:rFonts w:ascii="Times New Roman"/>
          <w:b w:val="false"/>
          <w:i w:val="false"/>
          <w:color w:val="000000"/>
          <w:sz w:val="28"/>
        </w:rPr>
        <w:t xml:space="preserve">
             шоттар </w:t>
      </w:r>
      <w:r>
        <w:br/>
      </w:r>
      <w:r>
        <w:rPr>
          <w:rFonts w:ascii="Times New Roman"/>
          <w:b w:val="false"/>
          <w:i w:val="false"/>
          <w:color w:val="000000"/>
          <w:sz w:val="28"/>
        </w:rPr>
        <w:t xml:space="preserve">
1403 2 6 2   Шетелдік мемлекеттің мемлекеттік қаржылық емес </w:t>
      </w:r>
      <w:r>
        <w:br/>
      </w:r>
      <w:r>
        <w:rPr>
          <w:rFonts w:ascii="Times New Roman"/>
          <w:b w:val="false"/>
          <w:i w:val="false"/>
          <w:color w:val="000000"/>
          <w:sz w:val="28"/>
        </w:rPr>
        <w:t xml:space="preserve">
             ұйымдарының ЕАВ-мен кредиттік карточкалары бойынша </w:t>
      </w:r>
      <w:r>
        <w:br/>
      </w:r>
      <w:r>
        <w:rPr>
          <w:rFonts w:ascii="Times New Roman"/>
          <w:b w:val="false"/>
          <w:i w:val="false"/>
          <w:color w:val="000000"/>
          <w:sz w:val="28"/>
        </w:rPr>
        <w:t xml:space="preserve">
             шоттар </w:t>
      </w:r>
      <w:r>
        <w:br/>
      </w:r>
      <w:r>
        <w:rPr>
          <w:rFonts w:ascii="Times New Roman"/>
          <w:b w:val="false"/>
          <w:i w:val="false"/>
          <w:color w:val="000000"/>
          <w:sz w:val="28"/>
        </w:rPr>
        <w:t xml:space="preserve">
1403 2 6 3   Шетелдік мемлекеттің мемлекеттік қаржылық емес </w:t>
      </w:r>
      <w:r>
        <w:br/>
      </w:r>
      <w:r>
        <w:rPr>
          <w:rFonts w:ascii="Times New Roman"/>
          <w:b w:val="false"/>
          <w:i w:val="false"/>
          <w:color w:val="000000"/>
          <w:sz w:val="28"/>
        </w:rPr>
        <w:t xml:space="preserve">
             ұйымдарының ВБТ-мен кредиттік карточкалары бойынша </w:t>
      </w:r>
      <w:r>
        <w:br/>
      </w:r>
      <w:r>
        <w:rPr>
          <w:rFonts w:ascii="Times New Roman"/>
          <w:b w:val="false"/>
          <w:i w:val="false"/>
          <w:color w:val="000000"/>
          <w:sz w:val="28"/>
        </w:rPr>
        <w:t xml:space="preserve">
             шоттар </w:t>
      </w:r>
      <w:r>
        <w:br/>
      </w:r>
      <w:r>
        <w:rPr>
          <w:rFonts w:ascii="Times New Roman"/>
          <w:b w:val="false"/>
          <w:i w:val="false"/>
          <w:color w:val="000000"/>
          <w:sz w:val="28"/>
        </w:rPr>
        <w:t xml:space="preserve">
1403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кредиттік карточкалары бойынша </w:t>
      </w:r>
      <w:r>
        <w:br/>
      </w:r>
      <w:r>
        <w:rPr>
          <w:rFonts w:ascii="Times New Roman"/>
          <w:b w:val="false"/>
          <w:i w:val="false"/>
          <w:color w:val="000000"/>
          <w:sz w:val="28"/>
        </w:rPr>
        <w:t xml:space="preserve">
             шоттар </w:t>
      </w:r>
      <w:r>
        <w:br/>
      </w:r>
      <w:r>
        <w:rPr>
          <w:rFonts w:ascii="Times New Roman"/>
          <w:b w:val="false"/>
          <w:i w:val="false"/>
          <w:color w:val="000000"/>
          <w:sz w:val="28"/>
        </w:rPr>
        <w:t xml:space="preserve">
1403 2 7 2   Шетелдік мемлекеттің мемлекеттік емес қаржылық емес </w:t>
      </w:r>
      <w:r>
        <w:br/>
      </w:r>
      <w:r>
        <w:rPr>
          <w:rFonts w:ascii="Times New Roman"/>
          <w:b w:val="false"/>
          <w:i w:val="false"/>
          <w:color w:val="000000"/>
          <w:sz w:val="28"/>
        </w:rPr>
        <w:t xml:space="preserve">
             ұйымдарының ЕАВ-мен кредиттік карточкалары бойынша </w:t>
      </w:r>
      <w:r>
        <w:br/>
      </w:r>
      <w:r>
        <w:rPr>
          <w:rFonts w:ascii="Times New Roman"/>
          <w:b w:val="false"/>
          <w:i w:val="false"/>
          <w:color w:val="000000"/>
          <w:sz w:val="28"/>
        </w:rPr>
        <w:t xml:space="preserve">
             шоттар </w:t>
      </w:r>
      <w:r>
        <w:br/>
      </w:r>
      <w:r>
        <w:rPr>
          <w:rFonts w:ascii="Times New Roman"/>
          <w:b w:val="false"/>
          <w:i w:val="false"/>
          <w:color w:val="000000"/>
          <w:sz w:val="28"/>
        </w:rPr>
        <w:t xml:space="preserve">
1403 2 7 3   Шетелдік мемлекеттің мемлекеттік емес қаржылық емес </w:t>
      </w:r>
      <w:r>
        <w:br/>
      </w:r>
      <w:r>
        <w:rPr>
          <w:rFonts w:ascii="Times New Roman"/>
          <w:b w:val="false"/>
          <w:i w:val="false"/>
          <w:color w:val="000000"/>
          <w:sz w:val="28"/>
        </w:rPr>
        <w:t xml:space="preserve">
             ұйымдарының ВБТ-мен кредиттік карточкалары бойынша </w:t>
      </w:r>
      <w:r>
        <w:br/>
      </w:r>
      <w:r>
        <w:rPr>
          <w:rFonts w:ascii="Times New Roman"/>
          <w:b w:val="false"/>
          <w:i w:val="false"/>
          <w:color w:val="000000"/>
          <w:sz w:val="28"/>
        </w:rPr>
        <w:t xml:space="preserve">
             шоттар </w:t>
      </w:r>
      <w:r>
        <w:br/>
      </w:r>
      <w:r>
        <w:rPr>
          <w:rFonts w:ascii="Times New Roman"/>
          <w:b w:val="false"/>
          <w:i w:val="false"/>
          <w:color w:val="000000"/>
          <w:sz w:val="28"/>
        </w:rPr>
        <w:t xml:space="preserve">
1403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кредиттік </w:t>
      </w:r>
      <w:r>
        <w:br/>
      </w:r>
      <w:r>
        <w:rPr>
          <w:rFonts w:ascii="Times New Roman"/>
          <w:b w:val="false"/>
          <w:i w:val="false"/>
          <w:color w:val="000000"/>
          <w:sz w:val="28"/>
        </w:rPr>
        <w:t xml:space="preserve">
             карточкалары бойынша шоттары </w:t>
      </w:r>
      <w:r>
        <w:br/>
      </w:r>
      <w:r>
        <w:rPr>
          <w:rFonts w:ascii="Times New Roman"/>
          <w:b w:val="false"/>
          <w:i w:val="false"/>
          <w:color w:val="000000"/>
          <w:sz w:val="28"/>
        </w:rPr>
        <w:t xml:space="preserve">
1403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9 1   Резидент емес үй шаруашылықтарының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9 2   Резидент емес үй шаруашылықтарының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9 3   Резидент емес үй шаруашылықтарының ВБТ-мен кредиттік </w:t>
      </w:r>
      <w:r>
        <w:br/>
      </w:r>
      <w:r>
        <w:rPr>
          <w:rFonts w:ascii="Times New Roman"/>
          <w:b w:val="false"/>
          <w:i w:val="false"/>
          <w:color w:val="000000"/>
          <w:sz w:val="28"/>
        </w:rPr>
        <w:t xml:space="preserve">
             карточкалары бойынша шоттар </w:t>
      </w:r>
    </w:p>
    <w:p>
      <w:pPr>
        <w:spacing w:after="0"/>
        <w:ind w:left="0"/>
        <w:jc w:val="both"/>
      </w:pPr>
      <w:r>
        <w:rPr>
          <w:rFonts w:ascii="Times New Roman"/>
          <w:b w:val="false"/>
          <w:i w:val="false"/>
          <w:color w:val="000000"/>
          <w:sz w:val="28"/>
        </w:rPr>
        <w:t xml:space="preserve">1405 0 0 0  Клиенттердің есептелген вексельдері </w:t>
      </w:r>
      <w:r>
        <w:br/>
      </w:r>
      <w:r>
        <w:rPr>
          <w:rFonts w:ascii="Times New Roman"/>
          <w:b w:val="false"/>
          <w:i w:val="false"/>
          <w:color w:val="000000"/>
          <w:sz w:val="28"/>
        </w:rPr>
        <w:t xml:space="preserve">
1405 1 1 1   Қазақстан Республикасы Үкіметінің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1 1 2   Қазақстан Республикасы Үкіметінің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1 1 3   Қазақстан Республикасы Үкіметінің ВБТ-мен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1 2 1   Қазақстан Республикасының жергілікті өкімет </w:t>
      </w:r>
      <w:r>
        <w:br/>
      </w:r>
      <w:r>
        <w:rPr>
          <w:rFonts w:ascii="Times New Roman"/>
          <w:b w:val="false"/>
          <w:i w:val="false"/>
          <w:color w:val="000000"/>
          <w:sz w:val="28"/>
        </w:rPr>
        <w:t xml:space="preserve">
             органдарының теңгемен есептелген вексельдері </w:t>
      </w:r>
      <w:r>
        <w:br/>
      </w:r>
      <w:r>
        <w:rPr>
          <w:rFonts w:ascii="Times New Roman"/>
          <w:b w:val="false"/>
          <w:i w:val="false"/>
          <w:color w:val="000000"/>
          <w:sz w:val="28"/>
        </w:rPr>
        <w:t xml:space="preserve">
1405 1 2 2   Қазақстан Республикасының жергілікті өкімет </w:t>
      </w:r>
      <w:r>
        <w:br/>
      </w:r>
      <w:r>
        <w:rPr>
          <w:rFonts w:ascii="Times New Roman"/>
          <w:b w:val="false"/>
          <w:i w:val="false"/>
          <w:color w:val="000000"/>
          <w:sz w:val="28"/>
        </w:rPr>
        <w:t xml:space="preserve">
             органдарының ЕАВ-мен есептелген вексельдері </w:t>
      </w:r>
      <w:r>
        <w:br/>
      </w:r>
      <w:r>
        <w:rPr>
          <w:rFonts w:ascii="Times New Roman"/>
          <w:b w:val="false"/>
          <w:i w:val="false"/>
          <w:color w:val="000000"/>
          <w:sz w:val="28"/>
        </w:rPr>
        <w:t xml:space="preserve">
1405 1 2 3   Қазақстан Республикасының жергілікті өкімет </w:t>
      </w:r>
      <w:r>
        <w:br/>
      </w:r>
      <w:r>
        <w:rPr>
          <w:rFonts w:ascii="Times New Roman"/>
          <w:b w:val="false"/>
          <w:i w:val="false"/>
          <w:color w:val="000000"/>
          <w:sz w:val="28"/>
        </w:rPr>
        <w:t xml:space="preserve">
             органдарының ВБТ-мен есептелген вексельдері </w:t>
      </w:r>
      <w:r>
        <w:br/>
      </w:r>
      <w:r>
        <w:rPr>
          <w:rFonts w:ascii="Times New Roman"/>
          <w:b w:val="false"/>
          <w:i w:val="false"/>
          <w:color w:val="000000"/>
          <w:sz w:val="28"/>
        </w:rPr>
        <w:t xml:space="preserve">
1405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1 6 1   Мемлекеттік қаржылық емес резидент ұйымдардың теңгемен </w:t>
      </w:r>
      <w:r>
        <w:br/>
      </w:r>
      <w:r>
        <w:rPr>
          <w:rFonts w:ascii="Times New Roman"/>
          <w:b w:val="false"/>
          <w:i w:val="false"/>
          <w:color w:val="000000"/>
          <w:sz w:val="28"/>
        </w:rPr>
        <w:t xml:space="preserve">
             есептелген вексельдері </w:t>
      </w:r>
      <w:r>
        <w:br/>
      </w:r>
      <w:r>
        <w:rPr>
          <w:rFonts w:ascii="Times New Roman"/>
          <w:b w:val="false"/>
          <w:i w:val="false"/>
          <w:color w:val="000000"/>
          <w:sz w:val="28"/>
        </w:rPr>
        <w:t xml:space="preserve">
1405 1 6 2   Мемлекеттік қаржылық емес резидент ұйымдардың ЕАВ-мен </w:t>
      </w:r>
      <w:r>
        <w:br/>
      </w:r>
      <w:r>
        <w:rPr>
          <w:rFonts w:ascii="Times New Roman"/>
          <w:b w:val="false"/>
          <w:i w:val="false"/>
          <w:color w:val="000000"/>
          <w:sz w:val="28"/>
        </w:rPr>
        <w:t xml:space="preserve">
             есептелген вексельдері </w:t>
      </w:r>
      <w:r>
        <w:br/>
      </w:r>
      <w:r>
        <w:rPr>
          <w:rFonts w:ascii="Times New Roman"/>
          <w:b w:val="false"/>
          <w:i w:val="false"/>
          <w:color w:val="000000"/>
          <w:sz w:val="28"/>
        </w:rPr>
        <w:t xml:space="preserve">
1405 1 6 3   Мемлекеттік қаржылық емес резидент ұйымдардың ВБТ-мен </w:t>
      </w:r>
      <w:r>
        <w:br/>
      </w:r>
      <w:r>
        <w:rPr>
          <w:rFonts w:ascii="Times New Roman"/>
          <w:b w:val="false"/>
          <w:i w:val="false"/>
          <w:color w:val="000000"/>
          <w:sz w:val="28"/>
        </w:rPr>
        <w:t xml:space="preserve">
             есептелген вексельдері </w:t>
      </w:r>
      <w:r>
        <w:br/>
      </w:r>
      <w:r>
        <w:rPr>
          <w:rFonts w:ascii="Times New Roman"/>
          <w:b w:val="false"/>
          <w:i w:val="false"/>
          <w:color w:val="000000"/>
          <w:sz w:val="28"/>
        </w:rPr>
        <w:t xml:space="preserve">
1405 1 7 1   Мемлекеттік емес қаржылық емес резидент ұйымдардың </w:t>
      </w:r>
      <w:r>
        <w:br/>
      </w:r>
      <w:r>
        <w:rPr>
          <w:rFonts w:ascii="Times New Roman"/>
          <w:b w:val="false"/>
          <w:i w:val="false"/>
          <w:color w:val="000000"/>
          <w:sz w:val="28"/>
        </w:rPr>
        <w:t xml:space="preserve">
             теңгемен есептелген вексельдері </w:t>
      </w:r>
      <w:r>
        <w:br/>
      </w:r>
      <w:r>
        <w:rPr>
          <w:rFonts w:ascii="Times New Roman"/>
          <w:b w:val="false"/>
          <w:i w:val="false"/>
          <w:color w:val="000000"/>
          <w:sz w:val="28"/>
        </w:rPr>
        <w:t xml:space="preserve">
1405 1 7 2   Мемлекеттік емес қаржылық емес резидент ұйымдардың </w:t>
      </w:r>
      <w:r>
        <w:br/>
      </w:r>
      <w:r>
        <w:rPr>
          <w:rFonts w:ascii="Times New Roman"/>
          <w:b w:val="false"/>
          <w:i w:val="false"/>
          <w:color w:val="000000"/>
          <w:sz w:val="28"/>
        </w:rPr>
        <w:t xml:space="preserve">
             ЕАВ-мен есептелген вексельдері </w:t>
      </w:r>
      <w:r>
        <w:br/>
      </w:r>
      <w:r>
        <w:rPr>
          <w:rFonts w:ascii="Times New Roman"/>
          <w:b w:val="false"/>
          <w:i w:val="false"/>
          <w:color w:val="000000"/>
          <w:sz w:val="28"/>
        </w:rPr>
        <w:t xml:space="preserve">
1405 1 7 3   Мемлекеттік емес қаржылық емес резидент ұйымдардың </w:t>
      </w:r>
      <w:r>
        <w:br/>
      </w:r>
      <w:r>
        <w:rPr>
          <w:rFonts w:ascii="Times New Roman"/>
          <w:b w:val="false"/>
          <w:i w:val="false"/>
          <w:color w:val="000000"/>
          <w:sz w:val="28"/>
        </w:rPr>
        <w:t xml:space="preserve">
             ВБТ-мен есептелген вексельдері </w:t>
      </w:r>
      <w:r>
        <w:br/>
      </w:r>
      <w:r>
        <w:rPr>
          <w:rFonts w:ascii="Times New Roman"/>
          <w:b w:val="false"/>
          <w:i w:val="false"/>
          <w:color w:val="000000"/>
          <w:sz w:val="28"/>
        </w:rPr>
        <w:t xml:space="preserve">
1405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есептелген вексельдері </w:t>
      </w:r>
      <w:r>
        <w:br/>
      </w:r>
      <w:r>
        <w:rPr>
          <w:rFonts w:ascii="Times New Roman"/>
          <w:b w:val="false"/>
          <w:i w:val="false"/>
          <w:color w:val="000000"/>
          <w:sz w:val="28"/>
        </w:rPr>
        <w:t xml:space="preserve">
1405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есептелген вексельдері </w:t>
      </w:r>
      <w:r>
        <w:br/>
      </w:r>
      <w:r>
        <w:rPr>
          <w:rFonts w:ascii="Times New Roman"/>
          <w:b w:val="false"/>
          <w:i w:val="false"/>
          <w:color w:val="000000"/>
          <w:sz w:val="28"/>
        </w:rPr>
        <w:t xml:space="preserve">
1405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есептелген вексельдері </w:t>
      </w:r>
      <w:r>
        <w:br/>
      </w:r>
      <w:r>
        <w:rPr>
          <w:rFonts w:ascii="Times New Roman"/>
          <w:b w:val="false"/>
          <w:i w:val="false"/>
          <w:color w:val="000000"/>
          <w:sz w:val="28"/>
        </w:rPr>
        <w:t xml:space="preserve">
1405 1 9 1   Резидент үй шаруашылықтарының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1 9 2   Резидент үй шаруашылықтарының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1 9 3   Резидент үй шаруашылықтарының ВБТ-мен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1 1   Шетел мемлекеті үкіметінің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1 2   Шетел мемлекеті үкіметінің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1 3   Шетел мемлекеті үкіметінің ВБТ-мен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2 1   Шетелдік мемлекеттің жергілікті өкімет органдарының </w:t>
      </w:r>
      <w:r>
        <w:br/>
      </w:r>
      <w:r>
        <w:rPr>
          <w:rFonts w:ascii="Times New Roman"/>
          <w:b w:val="false"/>
          <w:i w:val="false"/>
          <w:color w:val="000000"/>
          <w:sz w:val="28"/>
        </w:rPr>
        <w:t xml:space="preserve">
             теңгемен есептелген вексельдері </w:t>
      </w:r>
      <w:r>
        <w:br/>
      </w:r>
      <w:r>
        <w:rPr>
          <w:rFonts w:ascii="Times New Roman"/>
          <w:b w:val="false"/>
          <w:i w:val="false"/>
          <w:color w:val="000000"/>
          <w:sz w:val="28"/>
        </w:rPr>
        <w:t xml:space="preserve">
1405 2 2 2   Шетелдік мемлекеттің жергілікті өкімет органдарының </w:t>
      </w:r>
      <w:r>
        <w:br/>
      </w:r>
      <w:r>
        <w:rPr>
          <w:rFonts w:ascii="Times New Roman"/>
          <w:b w:val="false"/>
          <w:i w:val="false"/>
          <w:color w:val="000000"/>
          <w:sz w:val="28"/>
        </w:rPr>
        <w:t xml:space="preserve">
             ЕАВ-мен есептелген вексельдері </w:t>
      </w:r>
      <w:r>
        <w:br/>
      </w:r>
      <w:r>
        <w:rPr>
          <w:rFonts w:ascii="Times New Roman"/>
          <w:b w:val="false"/>
          <w:i w:val="false"/>
          <w:color w:val="000000"/>
          <w:sz w:val="28"/>
        </w:rPr>
        <w:t xml:space="preserve">
1405 2 2 3   Шетелдік мемлекеттің жергілікті өкімет органдарының </w:t>
      </w:r>
      <w:r>
        <w:br/>
      </w:r>
      <w:r>
        <w:rPr>
          <w:rFonts w:ascii="Times New Roman"/>
          <w:b w:val="false"/>
          <w:i w:val="false"/>
          <w:color w:val="000000"/>
          <w:sz w:val="28"/>
        </w:rPr>
        <w:t xml:space="preserve">
             ВБТ-мен есептелген вексельдері </w:t>
      </w:r>
      <w:r>
        <w:br/>
      </w:r>
      <w:r>
        <w:rPr>
          <w:rFonts w:ascii="Times New Roman"/>
          <w:b w:val="false"/>
          <w:i w:val="false"/>
          <w:color w:val="000000"/>
          <w:sz w:val="28"/>
        </w:rPr>
        <w:t xml:space="preserve">
1405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6 1   Шетелдік мемлекеттің мемлекеттік қаржылық емес </w:t>
      </w:r>
      <w:r>
        <w:br/>
      </w:r>
      <w:r>
        <w:rPr>
          <w:rFonts w:ascii="Times New Roman"/>
          <w:b w:val="false"/>
          <w:i w:val="false"/>
          <w:color w:val="000000"/>
          <w:sz w:val="28"/>
        </w:rPr>
        <w:t xml:space="preserve">
             ұйымдарының теңгемен есептелген вексельдері </w:t>
      </w:r>
      <w:r>
        <w:br/>
      </w:r>
      <w:r>
        <w:rPr>
          <w:rFonts w:ascii="Times New Roman"/>
          <w:b w:val="false"/>
          <w:i w:val="false"/>
          <w:color w:val="000000"/>
          <w:sz w:val="28"/>
        </w:rPr>
        <w:t xml:space="preserve">
1405 2 6 2   Шетелдік мемлекеттің мемлекеттік қаржылық емес </w:t>
      </w:r>
      <w:r>
        <w:br/>
      </w:r>
      <w:r>
        <w:rPr>
          <w:rFonts w:ascii="Times New Roman"/>
          <w:b w:val="false"/>
          <w:i w:val="false"/>
          <w:color w:val="000000"/>
          <w:sz w:val="28"/>
        </w:rPr>
        <w:t xml:space="preserve">
             ұйымдарының ЕАВ-мен есептелген вексельдері </w:t>
      </w:r>
      <w:r>
        <w:br/>
      </w:r>
      <w:r>
        <w:rPr>
          <w:rFonts w:ascii="Times New Roman"/>
          <w:b w:val="false"/>
          <w:i w:val="false"/>
          <w:color w:val="000000"/>
          <w:sz w:val="28"/>
        </w:rPr>
        <w:t xml:space="preserve">
1405 2 6 3   Шетелдік мемлекеттің мемлекеттік қаржылық емес </w:t>
      </w:r>
      <w:r>
        <w:br/>
      </w:r>
      <w:r>
        <w:rPr>
          <w:rFonts w:ascii="Times New Roman"/>
          <w:b w:val="false"/>
          <w:i w:val="false"/>
          <w:color w:val="000000"/>
          <w:sz w:val="28"/>
        </w:rPr>
        <w:t xml:space="preserve">
             ұйымдарының ВБТ-мен есептелген вексельдері </w:t>
      </w:r>
      <w:r>
        <w:br/>
      </w:r>
      <w:r>
        <w:rPr>
          <w:rFonts w:ascii="Times New Roman"/>
          <w:b w:val="false"/>
          <w:i w:val="false"/>
          <w:color w:val="000000"/>
          <w:sz w:val="28"/>
        </w:rPr>
        <w:t xml:space="preserve">
1405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есептелген вексельдері </w:t>
      </w:r>
    </w:p>
    <w:p>
      <w:pPr>
        <w:spacing w:after="0"/>
        <w:ind w:left="0"/>
        <w:jc w:val="both"/>
      </w:pPr>
      <w:r>
        <w:rPr>
          <w:rFonts w:ascii="Times New Roman"/>
          <w:b w:val="false"/>
          <w:i w:val="false"/>
          <w:color w:val="000000"/>
          <w:sz w:val="28"/>
        </w:rPr>
        <w:t xml:space="preserve">1405 2 7 2   Шетелдік мемлекеттің мемлекеттік емес қаржылық емес </w:t>
      </w:r>
      <w:r>
        <w:br/>
      </w:r>
      <w:r>
        <w:rPr>
          <w:rFonts w:ascii="Times New Roman"/>
          <w:b w:val="false"/>
          <w:i w:val="false"/>
          <w:color w:val="000000"/>
          <w:sz w:val="28"/>
        </w:rPr>
        <w:t xml:space="preserve">
             ұйымдарының ЕАВ-мен есептелген вексельдері </w:t>
      </w:r>
    </w:p>
    <w:p>
      <w:pPr>
        <w:spacing w:after="0"/>
        <w:ind w:left="0"/>
        <w:jc w:val="both"/>
      </w:pPr>
      <w:r>
        <w:rPr>
          <w:rFonts w:ascii="Times New Roman"/>
          <w:b w:val="false"/>
          <w:i w:val="false"/>
          <w:color w:val="000000"/>
          <w:sz w:val="28"/>
        </w:rPr>
        <w:t xml:space="preserve">1405 2 7 3   Шетелдік мемлекеттің мемлекеттік емес қаржылық емес </w:t>
      </w:r>
      <w:r>
        <w:br/>
      </w:r>
      <w:r>
        <w:rPr>
          <w:rFonts w:ascii="Times New Roman"/>
          <w:b w:val="false"/>
          <w:i w:val="false"/>
          <w:color w:val="000000"/>
          <w:sz w:val="28"/>
        </w:rPr>
        <w:t xml:space="preserve">
             ұйымдарының ВБТ-мен есептелген вексельдері </w:t>
      </w:r>
      <w:r>
        <w:br/>
      </w:r>
      <w:r>
        <w:rPr>
          <w:rFonts w:ascii="Times New Roman"/>
          <w:b w:val="false"/>
          <w:i w:val="false"/>
          <w:color w:val="000000"/>
          <w:sz w:val="28"/>
        </w:rPr>
        <w:t xml:space="preserve">
1405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9 1   Резидент емес үй шаруашылықтарының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9 2   Резидент емес үй шаруашылықтарының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9 3   Резидент емес үй шаруашылықтарының ВБТ-мен есептелген </w:t>
      </w:r>
      <w:r>
        <w:br/>
      </w:r>
      <w:r>
        <w:rPr>
          <w:rFonts w:ascii="Times New Roman"/>
          <w:b w:val="false"/>
          <w:i w:val="false"/>
          <w:color w:val="000000"/>
          <w:sz w:val="28"/>
        </w:rPr>
        <w:t xml:space="preserve">
             вексельдері </w:t>
      </w:r>
    </w:p>
    <w:p>
      <w:pPr>
        <w:spacing w:after="0"/>
        <w:ind w:left="0"/>
        <w:jc w:val="both"/>
      </w:pPr>
      <w:r>
        <w:rPr>
          <w:rFonts w:ascii="Times New Roman"/>
          <w:b w:val="false"/>
          <w:i w:val="false"/>
          <w:color w:val="000000"/>
          <w:sz w:val="28"/>
        </w:rPr>
        <w:t xml:space="preserve">1406 0 0 0 Бұрынғы вексель ұстаушылардың клиенттердің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1 1 1   Бұрынғы вексель ұстаушылардың Қазақстан Республикасы </w:t>
      </w:r>
      <w:r>
        <w:br/>
      </w:r>
      <w:r>
        <w:rPr>
          <w:rFonts w:ascii="Times New Roman"/>
          <w:b w:val="false"/>
          <w:i w:val="false"/>
          <w:color w:val="000000"/>
          <w:sz w:val="28"/>
        </w:rPr>
        <w:t xml:space="preserve">
             Үкіметінің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1 2   Бұрынғы вексель ұстаушылардың Қазақстан Республикасы </w:t>
      </w:r>
      <w:r>
        <w:br/>
      </w:r>
      <w:r>
        <w:rPr>
          <w:rFonts w:ascii="Times New Roman"/>
          <w:b w:val="false"/>
          <w:i w:val="false"/>
          <w:color w:val="000000"/>
          <w:sz w:val="28"/>
        </w:rPr>
        <w:t xml:space="preserve">
             Үкіметінің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1 3   Бұрынғы вексель ұстаушылардың Қазақстан Республикасы </w:t>
      </w:r>
      <w:r>
        <w:br/>
      </w:r>
      <w:r>
        <w:rPr>
          <w:rFonts w:ascii="Times New Roman"/>
          <w:b w:val="false"/>
          <w:i w:val="false"/>
          <w:color w:val="000000"/>
          <w:sz w:val="28"/>
        </w:rPr>
        <w:t xml:space="preserve">
             Үкіметінің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5 1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теңгемен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1 6 1   Бұрынғы вексель ұстаушылардың мемлекеттік қаржылық </w:t>
      </w:r>
      <w:r>
        <w:br/>
      </w:r>
      <w:r>
        <w:rPr>
          <w:rFonts w:ascii="Times New Roman"/>
          <w:b w:val="false"/>
          <w:i w:val="false"/>
          <w:color w:val="000000"/>
          <w:sz w:val="28"/>
        </w:rPr>
        <w:t xml:space="preserve">
             емес резидент ұйымдардың теңгемен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1 7 1   Бұрынғы вексель ұстаушылардың мемлекеттік емес </w:t>
      </w:r>
      <w:r>
        <w:br/>
      </w:r>
      <w:r>
        <w:rPr>
          <w:rFonts w:ascii="Times New Roman"/>
          <w:b w:val="false"/>
          <w:i w:val="false"/>
          <w:color w:val="000000"/>
          <w:sz w:val="28"/>
        </w:rPr>
        <w:t xml:space="preserve">
             қаржылық емес резидент ұйымдардың теңгемен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1 8 1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резидент ұйымдардың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1 9 1   Бұрынғы вексель ұстаушылардың үй </w:t>
      </w:r>
      <w:r>
        <w:br/>
      </w:r>
      <w:r>
        <w:rPr>
          <w:rFonts w:ascii="Times New Roman"/>
          <w:b w:val="false"/>
          <w:i w:val="false"/>
          <w:color w:val="000000"/>
          <w:sz w:val="28"/>
        </w:rPr>
        <w:t xml:space="preserve">
             шаруашылықтарының-резидент еместердің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1 1   Бұрынғы вексель ұстаушылардың шетелдік мемлекет </w:t>
      </w:r>
      <w:r>
        <w:br/>
      </w:r>
      <w:r>
        <w:rPr>
          <w:rFonts w:ascii="Times New Roman"/>
          <w:b w:val="false"/>
          <w:i w:val="false"/>
          <w:color w:val="000000"/>
          <w:sz w:val="28"/>
        </w:rPr>
        <w:t xml:space="preserve">
             үкіметінің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1 2   Бұрынғы вексель ұстаушылардың шетелдік мемлекет </w:t>
      </w:r>
      <w:r>
        <w:br/>
      </w:r>
      <w:r>
        <w:rPr>
          <w:rFonts w:ascii="Times New Roman"/>
          <w:b w:val="false"/>
          <w:i w:val="false"/>
          <w:color w:val="000000"/>
          <w:sz w:val="28"/>
        </w:rPr>
        <w:t xml:space="preserve">
             үкіметінің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1 3   Бұрынғы вексель ұстаушылардың шетелдік мемлекет </w:t>
      </w:r>
      <w:r>
        <w:br/>
      </w:r>
      <w:r>
        <w:rPr>
          <w:rFonts w:ascii="Times New Roman"/>
          <w:b w:val="false"/>
          <w:i w:val="false"/>
          <w:color w:val="000000"/>
          <w:sz w:val="28"/>
        </w:rPr>
        <w:t xml:space="preserve">
             үкіметінің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2 1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теңгемен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2 2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ЕАВ-мен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2 3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ВБТ-мен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5 1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2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3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6 1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2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3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1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2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3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8 1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теңгемен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2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ЕАВ-мен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3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ВБТ-мен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9 1   Бұрынғы вексель ұстаушылардың үй </w:t>
      </w:r>
      <w:r>
        <w:br/>
      </w:r>
      <w:r>
        <w:rPr>
          <w:rFonts w:ascii="Times New Roman"/>
          <w:b w:val="false"/>
          <w:i w:val="false"/>
          <w:color w:val="000000"/>
          <w:sz w:val="28"/>
        </w:rPr>
        <w:t xml:space="preserve">
             шаруашылықтарының-резидент еместердің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9 2   Бұрынғы вексель ұстаушылардың үй </w:t>
      </w:r>
      <w:r>
        <w:br/>
      </w:r>
      <w:r>
        <w:rPr>
          <w:rFonts w:ascii="Times New Roman"/>
          <w:b w:val="false"/>
          <w:i w:val="false"/>
          <w:color w:val="000000"/>
          <w:sz w:val="28"/>
        </w:rPr>
        <w:t xml:space="preserve">
             шаруашылықтарының-резидент еместердің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9 3   Бұрынғы вексель ұстаушылардың үй </w:t>
      </w:r>
      <w:r>
        <w:br/>
      </w:r>
      <w:r>
        <w:rPr>
          <w:rFonts w:ascii="Times New Roman"/>
          <w:b w:val="false"/>
          <w:i w:val="false"/>
          <w:color w:val="000000"/>
          <w:sz w:val="28"/>
        </w:rPr>
        <w:t xml:space="preserve">
             шаруашылықтарының-резидент еместердің ВБТ-мен </w:t>
      </w:r>
      <w:r>
        <w:br/>
      </w:r>
      <w:r>
        <w:rPr>
          <w:rFonts w:ascii="Times New Roman"/>
          <w:b w:val="false"/>
          <w:i w:val="false"/>
          <w:color w:val="000000"/>
          <w:sz w:val="28"/>
        </w:rPr>
        <w:t xml:space="preserve">
             ескерілген вексельдері бойынша есептеген сыйақысы </w:t>
      </w:r>
    </w:p>
    <w:p>
      <w:pPr>
        <w:spacing w:after="0"/>
        <w:ind w:left="0"/>
        <w:jc w:val="both"/>
      </w:pPr>
      <w:r>
        <w:rPr>
          <w:rFonts w:ascii="Times New Roman"/>
          <w:b w:val="false"/>
          <w:i w:val="false"/>
          <w:color w:val="000000"/>
          <w:sz w:val="28"/>
        </w:rPr>
        <w:t xml:space="preserve">1407 0 0 0  Клиенттерге факторинг </w:t>
      </w:r>
      <w:r>
        <w:br/>
      </w:r>
      <w:r>
        <w:rPr>
          <w:rFonts w:ascii="Times New Roman"/>
          <w:b w:val="false"/>
          <w:i w:val="false"/>
          <w:color w:val="000000"/>
          <w:sz w:val="28"/>
        </w:rPr>
        <w:t xml:space="preserve">
1407 1 1 1   Қазақстан Республикасының Үкіметіне теңгемен факторинг </w:t>
      </w:r>
      <w:r>
        <w:br/>
      </w:r>
      <w:r>
        <w:rPr>
          <w:rFonts w:ascii="Times New Roman"/>
          <w:b w:val="false"/>
          <w:i w:val="false"/>
          <w:color w:val="000000"/>
          <w:sz w:val="28"/>
        </w:rPr>
        <w:t xml:space="preserve">
1407 1 1 2   Қазақстан Республикасының Үкіметіне ЕАВ-мен факторинг </w:t>
      </w:r>
      <w:r>
        <w:br/>
      </w:r>
      <w:r>
        <w:rPr>
          <w:rFonts w:ascii="Times New Roman"/>
          <w:b w:val="false"/>
          <w:i w:val="false"/>
          <w:color w:val="000000"/>
          <w:sz w:val="28"/>
        </w:rPr>
        <w:t xml:space="preserve">
1407 1 1 3   Қазақстан Республикасының Үкіметіне ВБТ-мен факторинг </w:t>
      </w:r>
      <w:r>
        <w:br/>
      </w:r>
      <w:r>
        <w:rPr>
          <w:rFonts w:ascii="Times New Roman"/>
          <w:b w:val="false"/>
          <w:i w:val="false"/>
          <w:color w:val="000000"/>
          <w:sz w:val="28"/>
        </w:rPr>
        <w:t xml:space="preserve">
1407 1 2 1   Қазақстан Республикасының жергілікті өкімет </w:t>
      </w:r>
      <w:r>
        <w:br/>
      </w:r>
      <w:r>
        <w:rPr>
          <w:rFonts w:ascii="Times New Roman"/>
          <w:b w:val="false"/>
          <w:i w:val="false"/>
          <w:color w:val="000000"/>
          <w:sz w:val="28"/>
        </w:rPr>
        <w:t xml:space="preserve">
             органдарына теңгемен факторинг </w:t>
      </w:r>
      <w:r>
        <w:br/>
      </w:r>
      <w:r>
        <w:rPr>
          <w:rFonts w:ascii="Times New Roman"/>
          <w:b w:val="false"/>
          <w:i w:val="false"/>
          <w:color w:val="000000"/>
          <w:sz w:val="28"/>
        </w:rPr>
        <w:t xml:space="preserve">
1407 1 2 2   Қазақстан Республикасының жергілікті өкімет </w:t>
      </w:r>
      <w:r>
        <w:br/>
      </w:r>
      <w:r>
        <w:rPr>
          <w:rFonts w:ascii="Times New Roman"/>
          <w:b w:val="false"/>
          <w:i w:val="false"/>
          <w:color w:val="000000"/>
          <w:sz w:val="28"/>
        </w:rPr>
        <w:t xml:space="preserve">
             органдарына ЕАВ-мен факторинг </w:t>
      </w:r>
      <w:r>
        <w:br/>
      </w:r>
      <w:r>
        <w:rPr>
          <w:rFonts w:ascii="Times New Roman"/>
          <w:b w:val="false"/>
          <w:i w:val="false"/>
          <w:color w:val="000000"/>
          <w:sz w:val="28"/>
        </w:rPr>
        <w:t xml:space="preserve">
1407 1 2 3   Қазақстан Республикасының жергілікті өкімет </w:t>
      </w:r>
      <w:r>
        <w:br/>
      </w:r>
      <w:r>
        <w:rPr>
          <w:rFonts w:ascii="Times New Roman"/>
          <w:b w:val="false"/>
          <w:i w:val="false"/>
          <w:color w:val="000000"/>
          <w:sz w:val="28"/>
        </w:rPr>
        <w:t xml:space="preserve">
             органдарына ВБТ-мен факторинг </w:t>
      </w:r>
      <w:r>
        <w:br/>
      </w:r>
      <w:r>
        <w:rPr>
          <w:rFonts w:ascii="Times New Roman"/>
          <w:b w:val="false"/>
          <w:i w:val="false"/>
          <w:color w:val="000000"/>
          <w:sz w:val="28"/>
        </w:rPr>
        <w:t xml:space="preserve">
1407 1 4 1   Басқа резидент банктерге теңгемен факторинг </w:t>
      </w:r>
      <w:r>
        <w:br/>
      </w:r>
      <w:r>
        <w:rPr>
          <w:rFonts w:ascii="Times New Roman"/>
          <w:b w:val="false"/>
          <w:i w:val="false"/>
          <w:color w:val="000000"/>
          <w:sz w:val="28"/>
        </w:rPr>
        <w:t xml:space="preserve">
1407 1 4 2   Басқа резидент банктерге ЕАВ-мен факторинг </w:t>
      </w:r>
      <w:r>
        <w:br/>
      </w:r>
      <w:r>
        <w:rPr>
          <w:rFonts w:ascii="Times New Roman"/>
          <w:b w:val="false"/>
          <w:i w:val="false"/>
          <w:color w:val="000000"/>
          <w:sz w:val="28"/>
        </w:rPr>
        <w:t xml:space="preserve">
1407 1 4 3   Басқа резидент банктерге ВБТ-мен факторинг </w:t>
      </w:r>
      <w:r>
        <w:br/>
      </w:r>
      <w:r>
        <w:rPr>
          <w:rFonts w:ascii="Times New Roman"/>
          <w:b w:val="false"/>
          <w:i w:val="false"/>
          <w:color w:val="000000"/>
          <w:sz w:val="28"/>
        </w:rPr>
        <w:t xml:space="preserve">
1407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факторинг </w:t>
      </w:r>
      <w:r>
        <w:br/>
      </w:r>
      <w:r>
        <w:rPr>
          <w:rFonts w:ascii="Times New Roman"/>
          <w:b w:val="false"/>
          <w:i w:val="false"/>
          <w:color w:val="000000"/>
          <w:sz w:val="28"/>
        </w:rPr>
        <w:t xml:space="preserve">
1407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факторинг </w:t>
      </w:r>
      <w:r>
        <w:br/>
      </w:r>
      <w:r>
        <w:rPr>
          <w:rFonts w:ascii="Times New Roman"/>
          <w:b w:val="false"/>
          <w:i w:val="false"/>
          <w:color w:val="000000"/>
          <w:sz w:val="28"/>
        </w:rPr>
        <w:t xml:space="preserve">
1407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факторинг </w:t>
      </w:r>
      <w:r>
        <w:br/>
      </w:r>
      <w:r>
        <w:rPr>
          <w:rFonts w:ascii="Times New Roman"/>
          <w:b w:val="false"/>
          <w:i w:val="false"/>
          <w:color w:val="000000"/>
          <w:sz w:val="28"/>
        </w:rPr>
        <w:t xml:space="preserve">
1407 1 6 1   Мемлекеттік қаржылық емес резидент ұйымдарға теңгемен </w:t>
      </w:r>
      <w:r>
        <w:br/>
      </w:r>
      <w:r>
        <w:rPr>
          <w:rFonts w:ascii="Times New Roman"/>
          <w:b w:val="false"/>
          <w:i w:val="false"/>
          <w:color w:val="000000"/>
          <w:sz w:val="28"/>
        </w:rPr>
        <w:t xml:space="preserve">
             факторинг </w:t>
      </w:r>
      <w:r>
        <w:br/>
      </w:r>
      <w:r>
        <w:rPr>
          <w:rFonts w:ascii="Times New Roman"/>
          <w:b w:val="false"/>
          <w:i w:val="false"/>
          <w:color w:val="000000"/>
          <w:sz w:val="28"/>
        </w:rPr>
        <w:t xml:space="preserve">
1407 1 6 2   Мемлекеттік қаржылық емес резидент ұйымдарға ЕАВ-мен </w:t>
      </w:r>
      <w:r>
        <w:br/>
      </w:r>
      <w:r>
        <w:rPr>
          <w:rFonts w:ascii="Times New Roman"/>
          <w:b w:val="false"/>
          <w:i w:val="false"/>
          <w:color w:val="000000"/>
          <w:sz w:val="28"/>
        </w:rPr>
        <w:t xml:space="preserve">
             факторинг </w:t>
      </w:r>
      <w:r>
        <w:br/>
      </w:r>
      <w:r>
        <w:rPr>
          <w:rFonts w:ascii="Times New Roman"/>
          <w:b w:val="false"/>
          <w:i w:val="false"/>
          <w:color w:val="000000"/>
          <w:sz w:val="28"/>
        </w:rPr>
        <w:t xml:space="preserve">
1407 1 6 3   Мемлекеттік қаржылық емес резидент ұйымдарға ВБТ-мен </w:t>
      </w:r>
      <w:r>
        <w:br/>
      </w:r>
      <w:r>
        <w:rPr>
          <w:rFonts w:ascii="Times New Roman"/>
          <w:b w:val="false"/>
          <w:i w:val="false"/>
          <w:color w:val="000000"/>
          <w:sz w:val="28"/>
        </w:rPr>
        <w:t xml:space="preserve">
             факторинг </w:t>
      </w:r>
      <w:r>
        <w:br/>
      </w:r>
      <w:r>
        <w:rPr>
          <w:rFonts w:ascii="Times New Roman"/>
          <w:b w:val="false"/>
          <w:i w:val="false"/>
          <w:color w:val="000000"/>
          <w:sz w:val="28"/>
        </w:rPr>
        <w:t xml:space="preserve">
1407 1 7 1   Мемлекеттік емес қаржылық емес резидент ұйымдарға </w:t>
      </w:r>
      <w:r>
        <w:br/>
      </w:r>
      <w:r>
        <w:rPr>
          <w:rFonts w:ascii="Times New Roman"/>
          <w:b w:val="false"/>
          <w:i w:val="false"/>
          <w:color w:val="000000"/>
          <w:sz w:val="28"/>
        </w:rPr>
        <w:t xml:space="preserve">
             теңгемен факторинг </w:t>
      </w:r>
      <w:r>
        <w:br/>
      </w:r>
      <w:r>
        <w:rPr>
          <w:rFonts w:ascii="Times New Roman"/>
          <w:b w:val="false"/>
          <w:i w:val="false"/>
          <w:color w:val="000000"/>
          <w:sz w:val="28"/>
        </w:rPr>
        <w:t xml:space="preserve">
1407 1 7 2   Мемлекеттік емес қаржылық емес резидент ұйымдарға </w:t>
      </w:r>
      <w:r>
        <w:br/>
      </w:r>
      <w:r>
        <w:rPr>
          <w:rFonts w:ascii="Times New Roman"/>
          <w:b w:val="false"/>
          <w:i w:val="false"/>
          <w:color w:val="000000"/>
          <w:sz w:val="28"/>
        </w:rPr>
        <w:t xml:space="preserve">
             ЕАВ-мен факторинг </w:t>
      </w:r>
      <w:r>
        <w:br/>
      </w:r>
      <w:r>
        <w:rPr>
          <w:rFonts w:ascii="Times New Roman"/>
          <w:b w:val="false"/>
          <w:i w:val="false"/>
          <w:color w:val="000000"/>
          <w:sz w:val="28"/>
        </w:rPr>
        <w:t xml:space="preserve">
1407 1 7 3   Мемлекеттік емес қаржылық емес резидент ұйымдарға </w:t>
      </w:r>
      <w:r>
        <w:br/>
      </w:r>
      <w:r>
        <w:rPr>
          <w:rFonts w:ascii="Times New Roman"/>
          <w:b w:val="false"/>
          <w:i w:val="false"/>
          <w:color w:val="000000"/>
          <w:sz w:val="28"/>
        </w:rPr>
        <w:t xml:space="preserve">
             ВБТ-мен факторинг </w:t>
      </w:r>
      <w:r>
        <w:br/>
      </w:r>
      <w:r>
        <w:rPr>
          <w:rFonts w:ascii="Times New Roman"/>
          <w:b w:val="false"/>
          <w:i w:val="false"/>
          <w:color w:val="000000"/>
          <w:sz w:val="28"/>
        </w:rPr>
        <w:t xml:space="preserve">
1407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факторинг </w:t>
      </w:r>
      <w:r>
        <w:br/>
      </w:r>
      <w:r>
        <w:rPr>
          <w:rFonts w:ascii="Times New Roman"/>
          <w:b w:val="false"/>
          <w:i w:val="false"/>
          <w:color w:val="000000"/>
          <w:sz w:val="28"/>
        </w:rPr>
        <w:t xml:space="preserve">
1407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факторинг </w:t>
      </w:r>
      <w:r>
        <w:br/>
      </w:r>
      <w:r>
        <w:rPr>
          <w:rFonts w:ascii="Times New Roman"/>
          <w:b w:val="false"/>
          <w:i w:val="false"/>
          <w:color w:val="000000"/>
          <w:sz w:val="28"/>
        </w:rPr>
        <w:t xml:space="preserve">
1407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факторинг </w:t>
      </w:r>
      <w:r>
        <w:br/>
      </w:r>
      <w:r>
        <w:rPr>
          <w:rFonts w:ascii="Times New Roman"/>
          <w:b w:val="false"/>
          <w:i w:val="false"/>
          <w:color w:val="000000"/>
          <w:sz w:val="28"/>
        </w:rPr>
        <w:t xml:space="preserve">
1407 1 9 1   Резидент үй шаруашылықтарына теңгемен факторинг </w:t>
      </w:r>
      <w:r>
        <w:br/>
      </w:r>
      <w:r>
        <w:rPr>
          <w:rFonts w:ascii="Times New Roman"/>
          <w:b w:val="false"/>
          <w:i w:val="false"/>
          <w:color w:val="000000"/>
          <w:sz w:val="28"/>
        </w:rPr>
        <w:t xml:space="preserve">
1407 1 9 2   Үй шаруашылықтарына-резиденттерге ЕАВ-мен факторинг </w:t>
      </w:r>
      <w:r>
        <w:br/>
      </w:r>
      <w:r>
        <w:rPr>
          <w:rFonts w:ascii="Times New Roman"/>
          <w:b w:val="false"/>
          <w:i w:val="false"/>
          <w:color w:val="000000"/>
          <w:sz w:val="28"/>
        </w:rPr>
        <w:t xml:space="preserve">
1407 1 9 3   Үй шаруашылықтарына-резиденттерге ВБТ-мен факторинг </w:t>
      </w:r>
      <w:r>
        <w:br/>
      </w:r>
      <w:r>
        <w:rPr>
          <w:rFonts w:ascii="Times New Roman"/>
          <w:b w:val="false"/>
          <w:i w:val="false"/>
          <w:color w:val="000000"/>
          <w:sz w:val="28"/>
        </w:rPr>
        <w:t xml:space="preserve">
1407 2 1 1   Шетел мемлекетінің үкіметіне теңгемен факторинг </w:t>
      </w:r>
      <w:r>
        <w:br/>
      </w:r>
      <w:r>
        <w:rPr>
          <w:rFonts w:ascii="Times New Roman"/>
          <w:b w:val="false"/>
          <w:i w:val="false"/>
          <w:color w:val="000000"/>
          <w:sz w:val="28"/>
        </w:rPr>
        <w:t xml:space="preserve">
1407 2 1 2   Шетел мемлекетінің үкіметіне ЕАВ-мен факторинг </w:t>
      </w:r>
      <w:r>
        <w:br/>
      </w:r>
      <w:r>
        <w:rPr>
          <w:rFonts w:ascii="Times New Roman"/>
          <w:b w:val="false"/>
          <w:i w:val="false"/>
          <w:color w:val="000000"/>
          <w:sz w:val="28"/>
        </w:rPr>
        <w:t xml:space="preserve">
1407 2 1 3   Шетел мемлекетінің үкіметіне ВБТ-мен факторинг </w:t>
      </w:r>
      <w:r>
        <w:br/>
      </w:r>
      <w:r>
        <w:rPr>
          <w:rFonts w:ascii="Times New Roman"/>
          <w:b w:val="false"/>
          <w:i w:val="false"/>
          <w:color w:val="000000"/>
          <w:sz w:val="28"/>
        </w:rPr>
        <w:t xml:space="preserve">
1407 2 2 1   Шетелдік мемлекеттің жергілікті өкімет органдарына </w:t>
      </w:r>
      <w:r>
        <w:br/>
      </w:r>
      <w:r>
        <w:rPr>
          <w:rFonts w:ascii="Times New Roman"/>
          <w:b w:val="false"/>
          <w:i w:val="false"/>
          <w:color w:val="000000"/>
          <w:sz w:val="28"/>
        </w:rPr>
        <w:t xml:space="preserve">
             теңгемен факторинг </w:t>
      </w:r>
      <w:r>
        <w:br/>
      </w:r>
      <w:r>
        <w:rPr>
          <w:rFonts w:ascii="Times New Roman"/>
          <w:b w:val="false"/>
          <w:i w:val="false"/>
          <w:color w:val="000000"/>
          <w:sz w:val="28"/>
        </w:rPr>
        <w:t xml:space="preserve">
1407 2 2 2   Шетелдік мемлекеттің жергілікті өкімет органдарына </w:t>
      </w:r>
      <w:r>
        <w:br/>
      </w:r>
      <w:r>
        <w:rPr>
          <w:rFonts w:ascii="Times New Roman"/>
          <w:b w:val="false"/>
          <w:i w:val="false"/>
          <w:color w:val="000000"/>
          <w:sz w:val="28"/>
        </w:rPr>
        <w:t xml:space="preserve">
             ЕАВ-мен факторинг </w:t>
      </w:r>
      <w:r>
        <w:br/>
      </w:r>
      <w:r>
        <w:rPr>
          <w:rFonts w:ascii="Times New Roman"/>
          <w:b w:val="false"/>
          <w:i w:val="false"/>
          <w:color w:val="000000"/>
          <w:sz w:val="28"/>
        </w:rPr>
        <w:t xml:space="preserve">
1407 2 2 3   Шетелдік мемлекеттің жергілікті өкімет органдарына </w:t>
      </w:r>
      <w:r>
        <w:br/>
      </w:r>
      <w:r>
        <w:rPr>
          <w:rFonts w:ascii="Times New Roman"/>
          <w:b w:val="false"/>
          <w:i w:val="false"/>
          <w:color w:val="000000"/>
          <w:sz w:val="28"/>
        </w:rPr>
        <w:t xml:space="preserve">
             ВБТ-мен факторинг </w:t>
      </w:r>
      <w:r>
        <w:br/>
      </w:r>
      <w:r>
        <w:rPr>
          <w:rFonts w:ascii="Times New Roman"/>
          <w:b w:val="false"/>
          <w:i w:val="false"/>
          <w:color w:val="000000"/>
          <w:sz w:val="28"/>
        </w:rPr>
        <w:t xml:space="preserve">
1407 2 4 1   Резидент емес банктерге теңгемен факторинг </w:t>
      </w:r>
      <w:r>
        <w:br/>
      </w:r>
      <w:r>
        <w:rPr>
          <w:rFonts w:ascii="Times New Roman"/>
          <w:b w:val="false"/>
          <w:i w:val="false"/>
          <w:color w:val="000000"/>
          <w:sz w:val="28"/>
        </w:rPr>
        <w:t xml:space="preserve">
1407 2 4 2   Резидент емес банктерге ЕАВ-мен факторинг </w:t>
      </w:r>
      <w:r>
        <w:br/>
      </w:r>
      <w:r>
        <w:rPr>
          <w:rFonts w:ascii="Times New Roman"/>
          <w:b w:val="false"/>
          <w:i w:val="false"/>
          <w:color w:val="000000"/>
          <w:sz w:val="28"/>
        </w:rPr>
        <w:t xml:space="preserve">
1407 2 4 3   Резидент емес банктерге ВБТ-мен факторинг </w:t>
      </w:r>
      <w:r>
        <w:br/>
      </w:r>
      <w:r>
        <w:rPr>
          <w:rFonts w:ascii="Times New Roman"/>
          <w:b w:val="false"/>
          <w:i w:val="false"/>
          <w:color w:val="000000"/>
          <w:sz w:val="28"/>
        </w:rPr>
        <w:t xml:space="preserve">
1407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факторинг </w:t>
      </w:r>
    </w:p>
    <w:p>
      <w:pPr>
        <w:spacing w:after="0"/>
        <w:ind w:left="0"/>
        <w:jc w:val="both"/>
      </w:pPr>
      <w:r>
        <w:rPr>
          <w:rFonts w:ascii="Times New Roman"/>
          <w:b w:val="false"/>
          <w:i w:val="false"/>
          <w:color w:val="000000"/>
          <w:sz w:val="28"/>
        </w:rPr>
        <w:t xml:space="preserve">1407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факторинг </w:t>
      </w:r>
    </w:p>
    <w:p>
      <w:pPr>
        <w:spacing w:after="0"/>
        <w:ind w:left="0"/>
        <w:jc w:val="both"/>
      </w:pPr>
      <w:r>
        <w:rPr>
          <w:rFonts w:ascii="Times New Roman"/>
          <w:b w:val="false"/>
          <w:i w:val="false"/>
          <w:color w:val="000000"/>
          <w:sz w:val="28"/>
        </w:rPr>
        <w:t xml:space="preserve">1407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факторинг </w:t>
      </w:r>
    </w:p>
    <w:p>
      <w:pPr>
        <w:spacing w:after="0"/>
        <w:ind w:left="0"/>
        <w:jc w:val="both"/>
      </w:pPr>
      <w:r>
        <w:rPr>
          <w:rFonts w:ascii="Times New Roman"/>
          <w:b w:val="false"/>
          <w:i w:val="false"/>
          <w:color w:val="000000"/>
          <w:sz w:val="28"/>
        </w:rPr>
        <w:t xml:space="preserve">1407 2 6 1   Шетелдік мемлекеттің мемлекеттік қаржылық емес </w:t>
      </w:r>
      <w:r>
        <w:br/>
      </w:r>
      <w:r>
        <w:rPr>
          <w:rFonts w:ascii="Times New Roman"/>
          <w:b w:val="false"/>
          <w:i w:val="false"/>
          <w:color w:val="000000"/>
          <w:sz w:val="28"/>
        </w:rPr>
        <w:t xml:space="preserve">
             ұйымдарына теңгемен факторинг </w:t>
      </w:r>
      <w:r>
        <w:br/>
      </w:r>
      <w:r>
        <w:rPr>
          <w:rFonts w:ascii="Times New Roman"/>
          <w:b w:val="false"/>
          <w:i w:val="false"/>
          <w:color w:val="000000"/>
          <w:sz w:val="28"/>
        </w:rPr>
        <w:t xml:space="preserve">
1407 2 6 2   Шетелдік мемлекеттің мемлекеттік қаржылық емес </w:t>
      </w:r>
      <w:r>
        <w:br/>
      </w:r>
      <w:r>
        <w:rPr>
          <w:rFonts w:ascii="Times New Roman"/>
          <w:b w:val="false"/>
          <w:i w:val="false"/>
          <w:color w:val="000000"/>
          <w:sz w:val="28"/>
        </w:rPr>
        <w:t xml:space="preserve">
             ұйымдарына ЕАВ-мен факторинг </w:t>
      </w:r>
      <w:r>
        <w:br/>
      </w:r>
      <w:r>
        <w:rPr>
          <w:rFonts w:ascii="Times New Roman"/>
          <w:b w:val="false"/>
          <w:i w:val="false"/>
          <w:color w:val="000000"/>
          <w:sz w:val="28"/>
        </w:rPr>
        <w:t xml:space="preserve">
1407 2 6 3   Шетелдік мемлекеттің мемлекеттік қаржылық емес </w:t>
      </w:r>
      <w:r>
        <w:br/>
      </w:r>
      <w:r>
        <w:rPr>
          <w:rFonts w:ascii="Times New Roman"/>
          <w:b w:val="false"/>
          <w:i w:val="false"/>
          <w:color w:val="000000"/>
          <w:sz w:val="28"/>
        </w:rPr>
        <w:t xml:space="preserve">
             ұйымдарына ВБТ-мен факторинг </w:t>
      </w:r>
      <w:r>
        <w:br/>
      </w:r>
      <w:r>
        <w:rPr>
          <w:rFonts w:ascii="Times New Roman"/>
          <w:b w:val="false"/>
          <w:i w:val="false"/>
          <w:color w:val="000000"/>
          <w:sz w:val="28"/>
        </w:rPr>
        <w:t xml:space="preserve">
1407 2 7 1   Шетелдік мемлекеттің мемлекеттік емес қаржылық емес </w:t>
      </w:r>
      <w:r>
        <w:br/>
      </w:r>
      <w:r>
        <w:rPr>
          <w:rFonts w:ascii="Times New Roman"/>
          <w:b w:val="false"/>
          <w:i w:val="false"/>
          <w:color w:val="000000"/>
          <w:sz w:val="28"/>
        </w:rPr>
        <w:t xml:space="preserve">
             ұйымдарына теңгемен факторинг </w:t>
      </w:r>
      <w:r>
        <w:br/>
      </w:r>
      <w:r>
        <w:rPr>
          <w:rFonts w:ascii="Times New Roman"/>
          <w:b w:val="false"/>
          <w:i w:val="false"/>
          <w:color w:val="000000"/>
          <w:sz w:val="28"/>
        </w:rPr>
        <w:t xml:space="preserve">
1407 2 7 2   Шетелдік мемлекеттің мемлекеттік емес қаржылық емес </w:t>
      </w:r>
      <w:r>
        <w:br/>
      </w:r>
      <w:r>
        <w:rPr>
          <w:rFonts w:ascii="Times New Roman"/>
          <w:b w:val="false"/>
          <w:i w:val="false"/>
          <w:color w:val="000000"/>
          <w:sz w:val="28"/>
        </w:rPr>
        <w:t xml:space="preserve">
             ұйымдарына ЕАВ-мен факторинг </w:t>
      </w:r>
      <w:r>
        <w:br/>
      </w:r>
      <w:r>
        <w:rPr>
          <w:rFonts w:ascii="Times New Roman"/>
          <w:b w:val="false"/>
          <w:i w:val="false"/>
          <w:color w:val="000000"/>
          <w:sz w:val="28"/>
        </w:rPr>
        <w:t xml:space="preserve">
1407 2 7 3   Шетелдік мемлекеттің мемлекеттік емес қаржылық емес </w:t>
      </w:r>
      <w:r>
        <w:br/>
      </w:r>
      <w:r>
        <w:rPr>
          <w:rFonts w:ascii="Times New Roman"/>
          <w:b w:val="false"/>
          <w:i w:val="false"/>
          <w:color w:val="000000"/>
          <w:sz w:val="28"/>
        </w:rPr>
        <w:t xml:space="preserve">
             ұйымдарына ВБТ-мен факторинг </w:t>
      </w:r>
      <w:r>
        <w:br/>
      </w:r>
      <w:r>
        <w:rPr>
          <w:rFonts w:ascii="Times New Roman"/>
          <w:b w:val="false"/>
          <w:i w:val="false"/>
          <w:color w:val="000000"/>
          <w:sz w:val="28"/>
        </w:rPr>
        <w:t xml:space="preserve">
1407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факторинг </w:t>
      </w:r>
    </w:p>
    <w:p>
      <w:pPr>
        <w:spacing w:after="0"/>
        <w:ind w:left="0"/>
        <w:jc w:val="both"/>
      </w:pPr>
      <w:r>
        <w:rPr>
          <w:rFonts w:ascii="Times New Roman"/>
          <w:b w:val="false"/>
          <w:i w:val="false"/>
          <w:color w:val="000000"/>
          <w:sz w:val="28"/>
        </w:rPr>
        <w:t xml:space="preserve">1407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факторинг </w:t>
      </w:r>
    </w:p>
    <w:p>
      <w:pPr>
        <w:spacing w:after="0"/>
        <w:ind w:left="0"/>
        <w:jc w:val="both"/>
      </w:pPr>
      <w:r>
        <w:rPr>
          <w:rFonts w:ascii="Times New Roman"/>
          <w:b w:val="false"/>
          <w:i w:val="false"/>
          <w:color w:val="000000"/>
          <w:sz w:val="28"/>
        </w:rPr>
        <w:t xml:space="preserve">1407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факторинг </w:t>
      </w:r>
    </w:p>
    <w:p>
      <w:pPr>
        <w:spacing w:after="0"/>
        <w:ind w:left="0"/>
        <w:jc w:val="both"/>
      </w:pPr>
      <w:r>
        <w:rPr>
          <w:rFonts w:ascii="Times New Roman"/>
          <w:b w:val="false"/>
          <w:i w:val="false"/>
          <w:color w:val="000000"/>
          <w:sz w:val="28"/>
        </w:rPr>
        <w:t xml:space="preserve">1407 2 9 1   Үй шаруашылықтарына-резидент еместерге теңгемен </w:t>
      </w:r>
      <w:r>
        <w:br/>
      </w:r>
      <w:r>
        <w:rPr>
          <w:rFonts w:ascii="Times New Roman"/>
          <w:b w:val="false"/>
          <w:i w:val="false"/>
          <w:color w:val="000000"/>
          <w:sz w:val="28"/>
        </w:rPr>
        <w:t xml:space="preserve">
             факторинг </w:t>
      </w:r>
      <w:r>
        <w:br/>
      </w:r>
      <w:r>
        <w:rPr>
          <w:rFonts w:ascii="Times New Roman"/>
          <w:b w:val="false"/>
          <w:i w:val="false"/>
          <w:color w:val="000000"/>
          <w:sz w:val="28"/>
        </w:rPr>
        <w:t xml:space="preserve">
1407 2 9 2   Үй шаруашылықтарына-резидент еместерге ЕАВ-мен </w:t>
      </w:r>
      <w:r>
        <w:br/>
      </w:r>
      <w:r>
        <w:rPr>
          <w:rFonts w:ascii="Times New Roman"/>
          <w:b w:val="false"/>
          <w:i w:val="false"/>
          <w:color w:val="000000"/>
          <w:sz w:val="28"/>
        </w:rPr>
        <w:t xml:space="preserve">
             факторинг </w:t>
      </w:r>
      <w:r>
        <w:br/>
      </w:r>
      <w:r>
        <w:rPr>
          <w:rFonts w:ascii="Times New Roman"/>
          <w:b w:val="false"/>
          <w:i w:val="false"/>
          <w:color w:val="000000"/>
          <w:sz w:val="28"/>
        </w:rPr>
        <w:t xml:space="preserve">
1407 2 9 3   Үй шаруашылықтарына-резидент еместерге ВБТ-мен </w:t>
      </w:r>
      <w:r>
        <w:br/>
      </w:r>
      <w:r>
        <w:rPr>
          <w:rFonts w:ascii="Times New Roman"/>
          <w:b w:val="false"/>
          <w:i w:val="false"/>
          <w:color w:val="000000"/>
          <w:sz w:val="28"/>
        </w:rPr>
        <w:t xml:space="preserve">
             факторинг </w:t>
      </w:r>
      <w:r>
        <w:br/>
      </w:r>
      <w:r>
        <w:rPr>
          <w:rFonts w:ascii="Times New Roman"/>
          <w:b w:val="false"/>
          <w:i w:val="false"/>
          <w:color w:val="000000"/>
          <w:sz w:val="28"/>
        </w:rPr>
        <w:t xml:space="preserve">
1409 0 0 0  Клиенттердің факторинг бойынша мерзімі өткен берешегі </w:t>
      </w:r>
      <w:r>
        <w:br/>
      </w:r>
      <w:r>
        <w:rPr>
          <w:rFonts w:ascii="Times New Roman"/>
          <w:b w:val="false"/>
          <w:i w:val="false"/>
          <w:color w:val="000000"/>
          <w:sz w:val="28"/>
        </w:rPr>
        <w:t xml:space="preserve">
1409 1 1 1   Қазақстан Республикасы Үкіметінің теңгемен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1 2   Қазақстан Республикасы Үкіметінің ЕАВ-мен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1 3   Қазақстан Республикасы Үкіметінің ВБТ-мен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2 1   Қазақстан Республикасы жергілікті өкімет органдарының </w:t>
      </w:r>
      <w:r>
        <w:br/>
      </w:r>
      <w:r>
        <w:rPr>
          <w:rFonts w:ascii="Times New Roman"/>
          <w:b w:val="false"/>
          <w:i w:val="false"/>
          <w:color w:val="000000"/>
          <w:sz w:val="28"/>
        </w:rPr>
        <w:t xml:space="preserve">
             теңгемен факторинг бойынша мерзімі өткен берешегі </w:t>
      </w:r>
    </w:p>
    <w:p>
      <w:pPr>
        <w:spacing w:after="0"/>
        <w:ind w:left="0"/>
        <w:jc w:val="both"/>
      </w:pPr>
      <w:r>
        <w:rPr>
          <w:rFonts w:ascii="Times New Roman"/>
          <w:b w:val="false"/>
          <w:i w:val="false"/>
          <w:color w:val="000000"/>
          <w:sz w:val="28"/>
        </w:rPr>
        <w:t xml:space="preserve">1409 1 2 2   Қазақстан Республикасы жергілікті өкімет органдарының </w:t>
      </w:r>
      <w:r>
        <w:br/>
      </w:r>
      <w:r>
        <w:rPr>
          <w:rFonts w:ascii="Times New Roman"/>
          <w:b w:val="false"/>
          <w:i w:val="false"/>
          <w:color w:val="000000"/>
          <w:sz w:val="28"/>
        </w:rPr>
        <w:t xml:space="preserve">
             ЕАВ-мен факторинг бойынша мерзімі өткен берешегі </w:t>
      </w:r>
    </w:p>
    <w:p>
      <w:pPr>
        <w:spacing w:after="0"/>
        <w:ind w:left="0"/>
        <w:jc w:val="both"/>
      </w:pPr>
      <w:r>
        <w:rPr>
          <w:rFonts w:ascii="Times New Roman"/>
          <w:b w:val="false"/>
          <w:i w:val="false"/>
          <w:color w:val="000000"/>
          <w:sz w:val="28"/>
        </w:rPr>
        <w:t xml:space="preserve">1409 1 2 3   Қазақстан Республикасы жергілікті өкімет органдарының </w:t>
      </w:r>
      <w:r>
        <w:br/>
      </w:r>
      <w:r>
        <w:rPr>
          <w:rFonts w:ascii="Times New Roman"/>
          <w:b w:val="false"/>
          <w:i w:val="false"/>
          <w:color w:val="000000"/>
          <w:sz w:val="28"/>
        </w:rPr>
        <w:t xml:space="preserve">
             ВБТ-мен факторинг бойынша мерзімі өткен берешегі </w:t>
      </w:r>
    </w:p>
    <w:p>
      <w:pPr>
        <w:spacing w:after="0"/>
        <w:ind w:left="0"/>
        <w:jc w:val="both"/>
      </w:pPr>
      <w:r>
        <w:rPr>
          <w:rFonts w:ascii="Times New Roman"/>
          <w:b w:val="false"/>
          <w:i w:val="false"/>
          <w:color w:val="000000"/>
          <w:sz w:val="28"/>
        </w:rPr>
        <w:t xml:space="preserve">1409 1 4 1   Резидент банктердің теңгемен факторинг бойынша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1409 1 4 2   Резидент банктердің ЕАВ-мен факторинг бойынша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1409 1 4 3   Резидент банктердің ВБТ-мен факторинг бойынша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1409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6 1   Мемлекеттік қаржылық емес резидент ұйымдардың теңгемен </w:t>
      </w:r>
      <w:r>
        <w:br/>
      </w:r>
      <w:r>
        <w:rPr>
          <w:rFonts w:ascii="Times New Roman"/>
          <w:b w:val="false"/>
          <w:i w:val="false"/>
          <w:color w:val="000000"/>
          <w:sz w:val="28"/>
        </w:rPr>
        <w:t xml:space="preserve">
             факторинг бойынша мерзімі өткен берешегі </w:t>
      </w:r>
      <w:r>
        <w:br/>
      </w:r>
      <w:r>
        <w:rPr>
          <w:rFonts w:ascii="Times New Roman"/>
          <w:b w:val="false"/>
          <w:i w:val="false"/>
          <w:color w:val="000000"/>
          <w:sz w:val="28"/>
        </w:rPr>
        <w:t xml:space="preserve">
1409 1 6 2   Мемлекеттік қаржылық емес резидент ұйымдардың ЕАВ-мен </w:t>
      </w:r>
      <w:r>
        <w:br/>
      </w:r>
      <w:r>
        <w:rPr>
          <w:rFonts w:ascii="Times New Roman"/>
          <w:b w:val="false"/>
          <w:i w:val="false"/>
          <w:color w:val="000000"/>
          <w:sz w:val="28"/>
        </w:rPr>
        <w:t xml:space="preserve">
             факторинг бойынша мерзімі өткен берешегі </w:t>
      </w:r>
      <w:r>
        <w:br/>
      </w:r>
      <w:r>
        <w:rPr>
          <w:rFonts w:ascii="Times New Roman"/>
          <w:b w:val="false"/>
          <w:i w:val="false"/>
          <w:color w:val="000000"/>
          <w:sz w:val="28"/>
        </w:rPr>
        <w:t xml:space="preserve">
1409 1 6 3   Мемлекеттік қаржылық емес резидент ұйымдардың ВБТ-мен </w:t>
      </w:r>
      <w:r>
        <w:br/>
      </w:r>
      <w:r>
        <w:rPr>
          <w:rFonts w:ascii="Times New Roman"/>
          <w:b w:val="false"/>
          <w:i w:val="false"/>
          <w:color w:val="000000"/>
          <w:sz w:val="28"/>
        </w:rPr>
        <w:t xml:space="preserve">
             факторинг бойынша мерзімі өткен берешегі </w:t>
      </w:r>
      <w:r>
        <w:br/>
      </w:r>
      <w:r>
        <w:rPr>
          <w:rFonts w:ascii="Times New Roman"/>
          <w:b w:val="false"/>
          <w:i w:val="false"/>
          <w:color w:val="000000"/>
          <w:sz w:val="28"/>
        </w:rPr>
        <w:t xml:space="preserve">
1409 1 7 1   Мемлекеттік емес қаржылық емес резидент ұйымдардың </w:t>
      </w:r>
      <w:r>
        <w:br/>
      </w:r>
      <w:r>
        <w:rPr>
          <w:rFonts w:ascii="Times New Roman"/>
          <w:b w:val="false"/>
          <w:i w:val="false"/>
          <w:color w:val="000000"/>
          <w:sz w:val="28"/>
        </w:rPr>
        <w:t xml:space="preserve">
             теңгемен факторинг бойынша мерзімі өткен берешегі </w:t>
      </w:r>
      <w:r>
        <w:br/>
      </w:r>
      <w:r>
        <w:rPr>
          <w:rFonts w:ascii="Times New Roman"/>
          <w:b w:val="false"/>
          <w:i w:val="false"/>
          <w:color w:val="000000"/>
          <w:sz w:val="28"/>
        </w:rPr>
        <w:t xml:space="preserve">
1409 1 7 2   Мемлекеттік емес қаржылық емес резидент ұйымдардың </w:t>
      </w:r>
      <w:r>
        <w:br/>
      </w:r>
      <w:r>
        <w:rPr>
          <w:rFonts w:ascii="Times New Roman"/>
          <w:b w:val="false"/>
          <w:i w:val="false"/>
          <w:color w:val="000000"/>
          <w:sz w:val="28"/>
        </w:rPr>
        <w:t xml:space="preserve">
             ЕАВ-мен факторинг бойынша мерзімі өткен берешегі </w:t>
      </w:r>
      <w:r>
        <w:br/>
      </w:r>
      <w:r>
        <w:rPr>
          <w:rFonts w:ascii="Times New Roman"/>
          <w:b w:val="false"/>
          <w:i w:val="false"/>
          <w:color w:val="000000"/>
          <w:sz w:val="28"/>
        </w:rPr>
        <w:t xml:space="preserve">
1409 1 7 3   Мемлекеттік емес қаржылық емес резидент ұйымдардың </w:t>
      </w:r>
      <w:r>
        <w:br/>
      </w:r>
      <w:r>
        <w:rPr>
          <w:rFonts w:ascii="Times New Roman"/>
          <w:b w:val="false"/>
          <w:i w:val="false"/>
          <w:color w:val="000000"/>
          <w:sz w:val="28"/>
        </w:rPr>
        <w:t xml:space="preserve">
             ВБТ-мен факторинг бойынша мерзімі өткен берешегі </w:t>
      </w:r>
      <w:r>
        <w:br/>
      </w:r>
      <w:r>
        <w:rPr>
          <w:rFonts w:ascii="Times New Roman"/>
          <w:b w:val="false"/>
          <w:i w:val="false"/>
          <w:color w:val="000000"/>
          <w:sz w:val="28"/>
        </w:rPr>
        <w:t xml:space="preserve">
1409 1 8 1   Үй шаруашылығына қызмет көрсететін резидент </w:t>
      </w:r>
      <w:r>
        <w:br/>
      </w:r>
      <w:r>
        <w:rPr>
          <w:rFonts w:ascii="Times New Roman"/>
          <w:b w:val="false"/>
          <w:i w:val="false"/>
          <w:color w:val="000000"/>
          <w:sz w:val="28"/>
        </w:rPr>
        <w:t xml:space="preserve">
             коммерциялық емес ұйымдардың теңгемен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8 2   Үй шаруашылығына қызмет көрсететін резидент </w:t>
      </w:r>
      <w:r>
        <w:br/>
      </w:r>
      <w:r>
        <w:rPr>
          <w:rFonts w:ascii="Times New Roman"/>
          <w:b w:val="false"/>
          <w:i w:val="false"/>
          <w:color w:val="000000"/>
          <w:sz w:val="28"/>
        </w:rPr>
        <w:t xml:space="preserve">
             коммерциялық емес ұйымдардың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8 3   Үй шаруашылығына қызмет көрсететін резидент </w:t>
      </w:r>
      <w:r>
        <w:br/>
      </w:r>
      <w:r>
        <w:rPr>
          <w:rFonts w:ascii="Times New Roman"/>
          <w:b w:val="false"/>
          <w:i w:val="false"/>
          <w:color w:val="000000"/>
          <w:sz w:val="28"/>
        </w:rPr>
        <w:t xml:space="preserve">
             коммерциялық емес ұйымдардың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9 1   Резидент үй шаруашылығының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9 2   Резидент үй шаруашылығының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9 3   Резидент үй шаруашылығының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1 1   Шетел мемлекеті үкіметінің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1 2   Шетел мемлекеті үкіметінің ЕАВ-мен факторинг бойынша </w:t>
      </w:r>
      <w:r>
        <w:br/>
      </w:r>
      <w:r>
        <w:rPr>
          <w:rFonts w:ascii="Times New Roman"/>
          <w:b w:val="false"/>
          <w:i w:val="false"/>
          <w:color w:val="000000"/>
          <w:sz w:val="28"/>
        </w:rPr>
        <w:t xml:space="preserve">
             мерзімі берілген өткен берешегі </w:t>
      </w:r>
      <w:r>
        <w:br/>
      </w:r>
      <w:r>
        <w:rPr>
          <w:rFonts w:ascii="Times New Roman"/>
          <w:b w:val="false"/>
          <w:i w:val="false"/>
          <w:color w:val="000000"/>
          <w:sz w:val="28"/>
        </w:rPr>
        <w:t xml:space="preserve">
1409 2 1 3   Шетел мемлекеті үкіметінің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2 1   Шетел мемлекетінің жергілікті билік органдарының </w:t>
      </w:r>
      <w:r>
        <w:br/>
      </w:r>
      <w:r>
        <w:rPr>
          <w:rFonts w:ascii="Times New Roman"/>
          <w:b w:val="false"/>
          <w:i w:val="false"/>
          <w:color w:val="000000"/>
          <w:sz w:val="28"/>
        </w:rPr>
        <w:t xml:space="preserve">
             теңгемен факторинг бойынша мерзімі өткен берешегі </w:t>
      </w:r>
      <w:r>
        <w:br/>
      </w:r>
      <w:r>
        <w:rPr>
          <w:rFonts w:ascii="Times New Roman"/>
          <w:b w:val="false"/>
          <w:i w:val="false"/>
          <w:color w:val="000000"/>
          <w:sz w:val="28"/>
        </w:rPr>
        <w:t xml:space="preserve">
1409 2 2 2   Шетел мемлекетінің жергілікті билік органдарының </w:t>
      </w:r>
      <w:r>
        <w:br/>
      </w:r>
      <w:r>
        <w:rPr>
          <w:rFonts w:ascii="Times New Roman"/>
          <w:b w:val="false"/>
          <w:i w:val="false"/>
          <w:color w:val="000000"/>
          <w:sz w:val="28"/>
        </w:rPr>
        <w:t xml:space="preserve">
             ЕАВ-мен факторинг бойынша мерзімі өткен берешегі </w:t>
      </w:r>
      <w:r>
        <w:br/>
      </w:r>
      <w:r>
        <w:rPr>
          <w:rFonts w:ascii="Times New Roman"/>
          <w:b w:val="false"/>
          <w:i w:val="false"/>
          <w:color w:val="000000"/>
          <w:sz w:val="28"/>
        </w:rPr>
        <w:t xml:space="preserve">
1409 2 2 3   Шетел мемлекетінің жергілікті билік органдарының </w:t>
      </w:r>
      <w:r>
        <w:br/>
      </w:r>
      <w:r>
        <w:rPr>
          <w:rFonts w:ascii="Times New Roman"/>
          <w:b w:val="false"/>
          <w:i w:val="false"/>
          <w:color w:val="000000"/>
          <w:sz w:val="28"/>
        </w:rPr>
        <w:t xml:space="preserve">
             ВБТ-мен факторинг бойынша мерзімі өткен берешегі </w:t>
      </w:r>
      <w:r>
        <w:br/>
      </w:r>
      <w:r>
        <w:rPr>
          <w:rFonts w:ascii="Times New Roman"/>
          <w:b w:val="false"/>
          <w:i w:val="false"/>
          <w:color w:val="000000"/>
          <w:sz w:val="28"/>
        </w:rPr>
        <w:t xml:space="preserve">
1409 2 4 1   Резидент емес банктердің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4 2   Резидент емес банктердің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4 3   Резидент емес банктердің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5 1   Банк операцияларының жекелеген түрлерін жүзеге </w:t>
      </w:r>
      <w:r>
        <w:br/>
      </w:r>
      <w:r>
        <w:rPr>
          <w:rFonts w:ascii="Times New Roman"/>
          <w:b w:val="false"/>
          <w:i w:val="false"/>
          <w:color w:val="000000"/>
          <w:sz w:val="28"/>
        </w:rPr>
        <w:t xml:space="preserve">
             асыратын ұйымдардың теңгемен факторинг бойынша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1409 2 5 2   Банк операцияларының жекелеген түрлерін жүзеге </w:t>
      </w:r>
      <w:r>
        <w:br/>
      </w:r>
      <w:r>
        <w:rPr>
          <w:rFonts w:ascii="Times New Roman"/>
          <w:b w:val="false"/>
          <w:i w:val="false"/>
          <w:color w:val="000000"/>
          <w:sz w:val="28"/>
        </w:rPr>
        <w:t xml:space="preserve">
             асыратын ұйымдардың ЕАВ-мен факторинг бойынша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1409 2 5 3   Банк операцияларының жекелеген түрлерін жүзеге </w:t>
      </w:r>
      <w:r>
        <w:br/>
      </w:r>
      <w:r>
        <w:rPr>
          <w:rFonts w:ascii="Times New Roman"/>
          <w:b w:val="false"/>
          <w:i w:val="false"/>
          <w:color w:val="000000"/>
          <w:sz w:val="28"/>
        </w:rPr>
        <w:t xml:space="preserve">
             асыратын ұйымдардың ВБТ-мен факторинг бойынша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1409 2 6 1   Шетел мемлекетінің мемлекеттік қаржылық емес </w:t>
      </w:r>
      <w:r>
        <w:br/>
      </w:r>
      <w:r>
        <w:rPr>
          <w:rFonts w:ascii="Times New Roman"/>
          <w:b w:val="false"/>
          <w:i w:val="false"/>
          <w:color w:val="000000"/>
          <w:sz w:val="28"/>
        </w:rPr>
        <w:t xml:space="preserve">
             ұйымдарының теңгемен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6 2   Шетел мемлекетінің мемлекеттік қаржылық емес </w:t>
      </w:r>
      <w:r>
        <w:br/>
      </w:r>
      <w:r>
        <w:rPr>
          <w:rFonts w:ascii="Times New Roman"/>
          <w:b w:val="false"/>
          <w:i w:val="false"/>
          <w:color w:val="000000"/>
          <w:sz w:val="28"/>
        </w:rPr>
        <w:t xml:space="preserve">
             ұйымдарының ЕАВ-мен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6 3   Шетел мемлекетінің мемлекеттік қаржылық емес </w:t>
      </w:r>
      <w:r>
        <w:br/>
      </w:r>
      <w:r>
        <w:rPr>
          <w:rFonts w:ascii="Times New Roman"/>
          <w:b w:val="false"/>
          <w:i w:val="false"/>
          <w:color w:val="000000"/>
          <w:sz w:val="28"/>
        </w:rPr>
        <w:t xml:space="preserve">
             ұйымдарының ВБТ-мен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7 1   Шетел мемлекетінің мемлекеттік емес қаржылық емес </w:t>
      </w:r>
      <w:r>
        <w:br/>
      </w:r>
      <w:r>
        <w:rPr>
          <w:rFonts w:ascii="Times New Roman"/>
          <w:b w:val="false"/>
          <w:i w:val="false"/>
          <w:color w:val="000000"/>
          <w:sz w:val="28"/>
        </w:rPr>
        <w:t xml:space="preserve">
             ұйымдарының теңгемен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7 2   Шетел мемлекетінің мемлекеттік емес қаржылық емес </w:t>
      </w:r>
      <w:r>
        <w:br/>
      </w:r>
      <w:r>
        <w:rPr>
          <w:rFonts w:ascii="Times New Roman"/>
          <w:b w:val="false"/>
          <w:i w:val="false"/>
          <w:color w:val="000000"/>
          <w:sz w:val="28"/>
        </w:rPr>
        <w:t xml:space="preserve">
             ұйымдарының ЕАВ-мен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7 3   Шетел мемлекетінің мемлекеттік емес қаржылық емес </w:t>
      </w:r>
      <w:r>
        <w:br/>
      </w:r>
      <w:r>
        <w:rPr>
          <w:rFonts w:ascii="Times New Roman"/>
          <w:b w:val="false"/>
          <w:i w:val="false"/>
          <w:color w:val="000000"/>
          <w:sz w:val="28"/>
        </w:rPr>
        <w:t xml:space="preserve">
             ұйымдарының ВБТ-мен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409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9 1   Резидент емес үй шаруашылықтарына теңгемен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2 9 2   Факторинг бойынша резидент емес үй шаруашылықтарына </w:t>
      </w:r>
      <w:r>
        <w:br/>
      </w:r>
      <w:r>
        <w:rPr>
          <w:rFonts w:ascii="Times New Roman"/>
          <w:b w:val="false"/>
          <w:i w:val="false"/>
          <w:color w:val="000000"/>
          <w:sz w:val="28"/>
        </w:rPr>
        <w:t xml:space="preserve">
             ЕАВ-мен мерзімі өткен берешегі </w:t>
      </w:r>
      <w:r>
        <w:br/>
      </w:r>
      <w:r>
        <w:rPr>
          <w:rFonts w:ascii="Times New Roman"/>
          <w:b w:val="false"/>
          <w:i w:val="false"/>
          <w:color w:val="000000"/>
          <w:sz w:val="28"/>
        </w:rPr>
        <w:t xml:space="preserve">
1409 2 9 3   Резидент емес үй шаруашылықтарына ВБТ-мен факторинг </w:t>
      </w:r>
      <w:r>
        <w:br/>
      </w:r>
      <w:r>
        <w:rPr>
          <w:rFonts w:ascii="Times New Roman"/>
          <w:b w:val="false"/>
          <w:i w:val="false"/>
          <w:color w:val="000000"/>
          <w:sz w:val="28"/>
        </w:rPr>
        <w:t xml:space="preserve">
             бойынша мерзімі өткен берешегі </w:t>
      </w:r>
    </w:p>
    <w:p>
      <w:pPr>
        <w:spacing w:after="0"/>
        <w:ind w:left="0"/>
        <w:jc w:val="both"/>
      </w:pPr>
      <w:r>
        <w:rPr>
          <w:rFonts w:ascii="Times New Roman"/>
          <w:b w:val="false"/>
          <w:i w:val="false"/>
          <w:color w:val="000000"/>
          <w:sz w:val="28"/>
        </w:rPr>
        <w:t xml:space="preserve">1411 0 0 0  Клиенттерге берілген қысқа мерзімді заемдар </w:t>
      </w:r>
      <w:r>
        <w:br/>
      </w:r>
      <w:r>
        <w:rPr>
          <w:rFonts w:ascii="Times New Roman"/>
          <w:b w:val="false"/>
          <w:i w:val="false"/>
          <w:color w:val="000000"/>
          <w:sz w:val="28"/>
        </w:rPr>
        <w:t xml:space="preserve">
1411 1 1 1   Қазақстан Республикасының Үкіметіне теңгемен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1 1 2   Қазақстан Республикасының Үкіметіне ЕАВ-мен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1 1 3   Қазақстан Республикасының Үкіметіне ВБТ-мен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қысқа мерзімді заемдар </w:t>
      </w:r>
      <w:r>
        <w:br/>
      </w:r>
      <w:r>
        <w:rPr>
          <w:rFonts w:ascii="Times New Roman"/>
          <w:b w:val="false"/>
          <w:i w:val="false"/>
          <w:color w:val="000000"/>
          <w:sz w:val="28"/>
        </w:rPr>
        <w:t xml:space="preserve">
1411 1 2 2   Қазақстан Республикасының жергілікті өкімет </w:t>
      </w:r>
      <w:r>
        <w:br/>
      </w:r>
      <w:r>
        <w:rPr>
          <w:rFonts w:ascii="Times New Roman"/>
          <w:b w:val="false"/>
          <w:i w:val="false"/>
          <w:color w:val="000000"/>
          <w:sz w:val="28"/>
        </w:rPr>
        <w:t xml:space="preserve">
             органдарына ЕАВ-мен берілген қысқа мерзімді заемдар </w:t>
      </w:r>
      <w:r>
        <w:br/>
      </w:r>
      <w:r>
        <w:rPr>
          <w:rFonts w:ascii="Times New Roman"/>
          <w:b w:val="false"/>
          <w:i w:val="false"/>
          <w:color w:val="000000"/>
          <w:sz w:val="28"/>
        </w:rPr>
        <w:t xml:space="preserve">
1411 1 2 3   Қазақстан Республикасының жергілікті өкімет </w:t>
      </w:r>
      <w:r>
        <w:br/>
      </w:r>
      <w:r>
        <w:rPr>
          <w:rFonts w:ascii="Times New Roman"/>
          <w:b w:val="false"/>
          <w:i w:val="false"/>
          <w:color w:val="000000"/>
          <w:sz w:val="28"/>
        </w:rPr>
        <w:t xml:space="preserve">
             органдарына ВБТ-мен берілген қысқа мерзімді заемдар </w:t>
      </w:r>
      <w:r>
        <w:br/>
      </w:r>
      <w:r>
        <w:rPr>
          <w:rFonts w:ascii="Times New Roman"/>
          <w:b w:val="false"/>
          <w:i w:val="false"/>
          <w:color w:val="000000"/>
          <w:sz w:val="28"/>
        </w:rPr>
        <w:t xml:space="preserve">
1411 1 6 1   Мемлекеттік қаржылық емес резидент ұйымдарға теңгемен </w:t>
      </w:r>
      <w:r>
        <w:br/>
      </w:r>
      <w:r>
        <w:rPr>
          <w:rFonts w:ascii="Times New Roman"/>
          <w:b w:val="false"/>
          <w:i w:val="false"/>
          <w:color w:val="000000"/>
          <w:sz w:val="28"/>
        </w:rPr>
        <w:t xml:space="preserve">
             берілген қысқа мерзімді заемдар </w:t>
      </w:r>
      <w:r>
        <w:br/>
      </w:r>
      <w:r>
        <w:rPr>
          <w:rFonts w:ascii="Times New Roman"/>
          <w:b w:val="false"/>
          <w:i w:val="false"/>
          <w:color w:val="000000"/>
          <w:sz w:val="28"/>
        </w:rPr>
        <w:t xml:space="preserve">
1411 1 6 2   Мемлекеттік қаржылық емес резидент ұйымдарға ЕАВ-мен </w:t>
      </w:r>
      <w:r>
        <w:br/>
      </w:r>
      <w:r>
        <w:rPr>
          <w:rFonts w:ascii="Times New Roman"/>
          <w:b w:val="false"/>
          <w:i w:val="false"/>
          <w:color w:val="000000"/>
          <w:sz w:val="28"/>
        </w:rPr>
        <w:t xml:space="preserve">
             берілген қысқа мерзімді заемдар </w:t>
      </w:r>
      <w:r>
        <w:br/>
      </w:r>
      <w:r>
        <w:rPr>
          <w:rFonts w:ascii="Times New Roman"/>
          <w:b w:val="false"/>
          <w:i w:val="false"/>
          <w:color w:val="000000"/>
          <w:sz w:val="28"/>
        </w:rPr>
        <w:t xml:space="preserve">
1411 1 6 3   Мемлекеттік қаржылық емес резидент ұйымдарға ВБТ-мен </w:t>
      </w:r>
      <w:r>
        <w:br/>
      </w:r>
      <w:r>
        <w:rPr>
          <w:rFonts w:ascii="Times New Roman"/>
          <w:b w:val="false"/>
          <w:i w:val="false"/>
          <w:color w:val="000000"/>
          <w:sz w:val="28"/>
        </w:rPr>
        <w:t xml:space="preserve">
             берілген қысқа мерзімді заемдар </w:t>
      </w:r>
      <w:r>
        <w:br/>
      </w:r>
      <w:r>
        <w:rPr>
          <w:rFonts w:ascii="Times New Roman"/>
          <w:b w:val="false"/>
          <w:i w:val="false"/>
          <w:color w:val="000000"/>
          <w:sz w:val="28"/>
        </w:rPr>
        <w:t xml:space="preserve">
1411 1 7 1   Мемлекеттік емес қаржылық емес резидент ұйымдарға </w:t>
      </w:r>
      <w:r>
        <w:br/>
      </w:r>
      <w:r>
        <w:rPr>
          <w:rFonts w:ascii="Times New Roman"/>
          <w:b w:val="false"/>
          <w:i w:val="false"/>
          <w:color w:val="000000"/>
          <w:sz w:val="28"/>
        </w:rPr>
        <w:t xml:space="preserve">
             теңгемен берілген қысқа мерзімді заемдар </w:t>
      </w:r>
      <w:r>
        <w:br/>
      </w:r>
      <w:r>
        <w:rPr>
          <w:rFonts w:ascii="Times New Roman"/>
          <w:b w:val="false"/>
          <w:i w:val="false"/>
          <w:color w:val="000000"/>
          <w:sz w:val="28"/>
        </w:rPr>
        <w:t xml:space="preserve">
1411 1 7 2   Мемлекеттік емес қаржылық емес резидент ұйымдарға </w:t>
      </w:r>
      <w:r>
        <w:br/>
      </w:r>
      <w:r>
        <w:rPr>
          <w:rFonts w:ascii="Times New Roman"/>
          <w:b w:val="false"/>
          <w:i w:val="false"/>
          <w:color w:val="000000"/>
          <w:sz w:val="28"/>
        </w:rPr>
        <w:t xml:space="preserve">
             ЕАВ-мен берілген қысқа мерзімді заемдар </w:t>
      </w:r>
      <w:r>
        <w:br/>
      </w:r>
      <w:r>
        <w:rPr>
          <w:rFonts w:ascii="Times New Roman"/>
          <w:b w:val="false"/>
          <w:i w:val="false"/>
          <w:color w:val="000000"/>
          <w:sz w:val="28"/>
        </w:rPr>
        <w:t xml:space="preserve">
1411 1 7 3   Мемлекеттік емес қаржылық емес резидент ұйымдарға </w:t>
      </w:r>
      <w:r>
        <w:br/>
      </w:r>
      <w:r>
        <w:rPr>
          <w:rFonts w:ascii="Times New Roman"/>
          <w:b w:val="false"/>
          <w:i w:val="false"/>
          <w:color w:val="000000"/>
          <w:sz w:val="28"/>
        </w:rPr>
        <w:t xml:space="preserve">
             ВБТ-мен берілген қысқа мерзімді заемдар </w:t>
      </w:r>
      <w:r>
        <w:br/>
      </w:r>
      <w:r>
        <w:rPr>
          <w:rFonts w:ascii="Times New Roman"/>
          <w:b w:val="false"/>
          <w:i w:val="false"/>
          <w:color w:val="000000"/>
          <w:sz w:val="28"/>
        </w:rPr>
        <w:t xml:space="preserve">
1411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1 9 1   Үй шаруашылықтарына-резиденттерге теңгемен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1 9 2   Үй шаруашылықтарына-резиденттерге ЕАВ-мен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1 9 3   Үй шаруашылықтарына-резиденттерге ВБТ-мен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2 1 1   Шетел мемлекетінің үкіметіне теңгемен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2 1 2   Шетел мемлекетінің үкіметіне ЕАВ-мен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2 1 3   Шетел мемлекетінің үкіметіне ВБТ-мен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2 2 1   Шетелдік мемлекеттің жергілікті өкімет органдарына </w:t>
      </w:r>
      <w:r>
        <w:br/>
      </w:r>
      <w:r>
        <w:rPr>
          <w:rFonts w:ascii="Times New Roman"/>
          <w:b w:val="false"/>
          <w:i w:val="false"/>
          <w:color w:val="000000"/>
          <w:sz w:val="28"/>
        </w:rPr>
        <w:t xml:space="preserve">
             теңгемен берілген қысқа мерзімді заемдар </w:t>
      </w:r>
      <w:r>
        <w:br/>
      </w:r>
      <w:r>
        <w:rPr>
          <w:rFonts w:ascii="Times New Roman"/>
          <w:b w:val="false"/>
          <w:i w:val="false"/>
          <w:color w:val="000000"/>
          <w:sz w:val="28"/>
        </w:rPr>
        <w:t xml:space="preserve">
1411 2 2 2   Шетелдік мемлекеттің жергілікті өкімет органдарына </w:t>
      </w:r>
      <w:r>
        <w:br/>
      </w:r>
      <w:r>
        <w:rPr>
          <w:rFonts w:ascii="Times New Roman"/>
          <w:b w:val="false"/>
          <w:i w:val="false"/>
          <w:color w:val="000000"/>
          <w:sz w:val="28"/>
        </w:rPr>
        <w:t xml:space="preserve">
             ЕАВ-мен берілген қысқа мерзімді заемдар </w:t>
      </w:r>
      <w:r>
        <w:br/>
      </w:r>
      <w:r>
        <w:rPr>
          <w:rFonts w:ascii="Times New Roman"/>
          <w:b w:val="false"/>
          <w:i w:val="false"/>
          <w:color w:val="000000"/>
          <w:sz w:val="28"/>
        </w:rPr>
        <w:t xml:space="preserve">
1411 2 2 3   Шетелдік мемлекеттің жергілікті өкімет органдарына </w:t>
      </w:r>
      <w:r>
        <w:br/>
      </w:r>
      <w:r>
        <w:rPr>
          <w:rFonts w:ascii="Times New Roman"/>
          <w:b w:val="false"/>
          <w:i w:val="false"/>
          <w:color w:val="000000"/>
          <w:sz w:val="28"/>
        </w:rPr>
        <w:t xml:space="preserve">
             ВБТ-мен берілген қысқа мерзімді заемдар </w:t>
      </w:r>
      <w:r>
        <w:br/>
      </w:r>
      <w:r>
        <w:rPr>
          <w:rFonts w:ascii="Times New Roman"/>
          <w:b w:val="false"/>
          <w:i w:val="false"/>
          <w:color w:val="000000"/>
          <w:sz w:val="28"/>
        </w:rPr>
        <w:t xml:space="preserve">
1411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қысқа мерзімді заемдар </w:t>
      </w:r>
    </w:p>
    <w:p>
      <w:pPr>
        <w:spacing w:after="0"/>
        <w:ind w:left="0"/>
        <w:jc w:val="both"/>
      </w:pPr>
      <w:r>
        <w:rPr>
          <w:rFonts w:ascii="Times New Roman"/>
          <w:b w:val="false"/>
          <w:i w:val="false"/>
          <w:color w:val="000000"/>
          <w:sz w:val="28"/>
        </w:rPr>
        <w:t xml:space="preserve">1411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қысқа мерзімді заемдар </w:t>
      </w:r>
    </w:p>
    <w:p>
      <w:pPr>
        <w:spacing w:after="0"/>
        <w:ind w:left="0"/>
        <w:jc w:val="both"/>
      </w:pPr>
      <w:r>
        <w:rPr>
          <w:rFonts w:ascii="Times New Roman"/>
          <w:b w:val="false"/>
          <w:i w:val="false"/>
          <w:color w:val="000000"/>
          <w:sz w:val="28"/>
        </w:rPr>
        <w:t xml:space="preserve">1411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қысқа мерзімді заемдар </w:t>
      </w:r>
    </w:p>
    <w:p>
      <w:pPr>
        <w:spacing w:after="0"/>
        <w:ind w:left="0"/>
        <w:jc w:val="both"/>
      </w:pPr>
      <w:r>
        <w:rPr>
          <w:rFonts w:ascii="Times New Roman"/>
          <w:b w:val="false"/>
          <w:i w:val="false"/>
          <w:color w:val="000000"/>
          <w:sz w:val="28"/>
        </w:rPr>
        <w:t xml:space="preserve">1411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қысқа мерзімді заемдар </w:t>
      </w:r>
      <w:r>
        <w:br/>
      </w:r>
      <w:r>
        <w:rPr>
          <w:rFonts w:ascii="Times New Roman"/>
          <w:b w:val="false"/>
          <w:i w:val="false"/>
          <w:color w:val="000000"/>
          <w:sz w:val="28"/>
        </w:rPr>
        <w:t xml:space="preserve">
1411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қысқа мерзімді заемдар </w:t>
      </w:r>
      <w:r>
        <w:br/>
      </w:r>
      <w:r>
        <w:rPr>
          <w:rFonts w:ascii="Times New Roman"/>
          <w:b w:val="false"/>
          <w:i w:val="false"/>
          <w:color w:val="000000"/>
          <w:sz w:val="28"/>
        </w:rPr>
        <w:t xml:space="preserve">
1411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қысқа мерзімді заемдар </w:t>
      </w:r>
      <w:r>
        <w:br/>
      </w:r>
      <w:r>
        <w:rPr>
          <w:rFonts w:ascii="Times New Roman"/>
          <w:b w:val="false"/>
          <w:i w:val="false"/>
          <w:color w:val="000000"/>
          <w:sz w:val="28"/>
        </w:rPr>
        <w:t xml:space="preserve">
1411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2 9 1   Үй шаруашылықтарына-резидент еместерге теңгемен </w:t>
      </w:r>
      <w:r>
        <w:br/>
      </w:r>
      <w:r>
        <w:rPr>
          <w:rFonts w:ascii="Times New Roman"/>
          <w:b w:val="false"/>
          <w:i w:val="false"/>
          <w:color w:val="000000"/>
          <w:sz w:val="28"/>
        </w:rPr>
        <w:t xml:space="preserve">
             берілген қысқа мерзімді заемдар </w:t>
      </w:r>
      <w:r>
        <w:br/>
      </w:r>
      <w:r>
        <w:rPr>
          <w:rFonts w:ascii="Times New Roman"/>
          <w:b w:val="false"/>
          <w:i w:val="false"/>
          <w:color w:val="000000"/>
          <w:sz w:val="28"/>
        </w:rPr>
        <w:t xml:space="preserve">
1411 2 9 2   Үй шаруашылықтарына-резидент еместерге ЕАВ-мен </w:t>
      </w:r>
      <w:r>
        <w:br/>
      </w:r>
      <w:r>
        <w:rPr>
          <w:rFonts w:ascii="Times New Roman"/>
          <w:b w:val="false"/>
          <w:i w:val="false"/>
          <w:color w:val="000000"/>
          <w:sz w:val="28"/>
        </w:rPr>
        <w:t xml:space="preserve">
             берілген қысқа мерзімді заемдар </w:t>
      </w:r>
      <w:r>
        <w:br/>
      </w:r>
      <w:r>
        <w:rPr>
          <w:rFonts w:ascii="Times New Roman"/>
          <w:b w:val="false"/>
          <w:i w:val="false"/>
          <w:color w:val="000000"/>
          <w:sz w:val="28"/>
        </w:rPr>
        <w:t xml:space="preserve">
1411 2 9 3   Үй шаруашылықтарына-резидент еместерге ВБТ-мен </w:t>
      </w:r>
      <w:r>
        <w:br/>
      </w:r>
      <w:r>
        <w:rPr>
          <w:rFonts w:ascii="Times New Roman"/>
          <w:b w:val="false"/>
          <w:i w:val="false"/>
          <w:color w:val="000000"/>
          <w:sz w:val="28"/>
        </w:rPr>
        <w:t xml:space="preserve">
             берілген қысқа мерзімді заемдар </w:t>
      </w:r>
      <w:r>
        <w:br/>
      </w:r>
      <w:r>
        <w:rPr>
          <w:rFonts w:ascii="Times New Roman"/>
          <w:b w:val="false"/>
          <w:i w:val="false"/>
          <w:color w:val="000000"/>
          <w:sz w:val="28"/>
        </w:rPr>
        <w:t xml:space="preserve">
1417 0 0 0  Клиенттерге берілген ұзақ мерзімді заемдар </w:t>
      </w:r>
      <w:r>
        <w:br/>
      </w:r>
      <w:r>
        <w:rPr>
          <w:rFonts w:ascii="Times New Roman"/>
          <w:b w:val="false"/>
          <w:i w:val="false"/>
          <w:color w:val="000000"/>
          <w:sz w:val="28"/>
        </w:rPr>
        <w:t xml:space="preserve">
1417 1 1 1   Қазақстан Республикасының Үкіметіне теңгемен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1417 1 1 2   Қазақстан Республикасының Үкіметіне ЕАВ-мен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1417 1 1 3   Қазақстан Республикасының Үкіметіне ВБТ-мен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1417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ұзақ мерзімді заемдар </w:t>
      </w:r>
      <w:r>
        <w:br/>
      </w:r>
      <w:r>
        <w:rPr>
          <w:rFonts w:ascii="Times New Roman"/>
          <w:b w:val="false"/>
          <w:i w:val="false"/>
          <w:color w:val="000000"/>
          <w:sz w:val="28"/>
        </w:rPr>
        <w:t xml:space="preserve">
1417 1 2 2   Қазақстан Республикасының жергілікті өкімет </w:t>
      </w:r>
      <w:r>
        <w:br/>
      </w:r>
      <w:r>
        <w:rPr>
          <w:rFonts w:ascii="Times New Roman"/>
          <w:b w:val="false"/>
          <w:i w:val="false"/>
          <w:color w:val="000000"/>
          <w:sz w:val="28"/>
        </w:rPr>
        <w:t xml:space="preserve">
             органдарына ЕАВ-мен берілген ұзақ мерзімді заемдар </w:t>
      </w:r>
      <w:r>
        <w:br/>
      </w:r>
      <w:r>
        <w:rPr>
          <w:rFonts w:ascii="Times New Roman"/>
          <w:b w:val="false"/>
          <w:i w:val="false"/>
          <w:color w:val="000000"/>
          <w:sz w:val="28"/>
        </w:rPr>
        <w:t xml:space="preserve">
1417 1 2 3   Қазақстан Республикасының жергілікті өкімет </w:t>
      </w:r>
      <w:r>
        <w:br/>
      </w:r>
      <w:r>
        <w:rPr>
          <w:rFonts w:ascii="Times New Roman"/>
          <w:b w:val="false"/>
          <w:i w:val="false"/>
          <w:color w:val="000000"/>
          <w:sz w:val="28"/>
        </w:rPr>
        <w:t xml:space="preserve">
             органдарына ВБТ-мен берілген ұзақ мерзімді заемдар </w:t>
      </w:r>
      <w:r>
        <w:br/>
      </w:r>
      <w:r>
        <w:rPr>
          <w:rFonts w:ascii="Times New Roman"/>
          <w:b w:val="false"/>
          <w:i w:val="false"/>
          <w:color w:val="000000"/>
          <w:sz w:val="28"/>
        </w:rPr>
        <w:t xml:space="preserve">
1417 1 6 1   Мемлекеттік қаржылық емес резидент ұйымдарға теңгемен </w:t>
      </w:r>
      <w:r>
        <w:br/>
      </w:r>
      <w:r>
        <w:rPr>
          <w:rFonts w:ascii="Times New Roman"/>
          <w:b w:val="false"/>
          <w:i w:val="false"/>
          <w:color w:val="000000"/>
          <w:sz w:val="28"/>
        </w:rPr>
        <w:t xml:space="preserve">
             берілген ұзақ мерзімді заемдар </w:t>
      </w:r>
      <w:r>
        <w:br/>
      </w:r>
      <w:r>
        <w:rPr>
          <w:rFonts w:ascii="Times New Roman"/>
          <w:b w:val="false"/>
          <w:i w:val="false"/>
          <w:color w:val="000000"/>
          <w:sz w:val="28"/>
        </w:rPr>
        <w:t xml:space="preserve">
1417 1 6 2   Мемлекеттік қаржылық емес резидент ұйымдарға ЕАВ-мен </w:t>
      </w:r>
      <w:r>
        <w:br/>
      </w:r>
      <w:r>
        <w:rPr>
          <w:rFonts w:ascii="Times New Roman"/>
          <w:b w:val="false"/>
          <w:i w:val="false"/>
          <w:color w:val="000000"/>
          <w:sz w:val="28"/>
        </w:rPr>
        <w:t xml:space="preserve">
             берілген ұзақ мерзімді заемдар </w:t>
      </w:r>
      <w:r>
        <w:br/>
      </w:r>
      <w:r>
        <w:rPr>
          <w:rFonts w:ascii="Times New Roman"/>
          <w:b w:val="false"/>
          <w:i w:val="false"/>
          <w:color w:val="000000"/>
          <w:sz w:val="28"/>
        </w:rPr>
        <w:t xml:space="preserve">
1417 1 6 3   Мемлекеттік қаржылық емес резидент ұйымдарға ВБТ-мен </w:t>
      </w:r>
      <w:r>
        <w:br/>
      </w:r>
      <w:r>
        <w:rPr>
          <w:rFonts w:ascii="Times New Roman"/>
          <w:b w:val="false"/>
          <w:i w:val="false"/>
          <w:color w:val="000000"/>
          <w:sz w:val="28"/>
        </w:rPr>
        <w:t xml:space="preserve">
             берілген ұзақ мерзімді заемдар </w:t>
      </w:r>
      <w:r>
        <w:br/>
      </w:r>
      <w:r>
        <w:rPr>
          <w:rFonts w:ascii="Times New Roman"/>
          <w:b w:val="false"/>
          <w:i w:val="false"/>
          <w:color w:val="000000"/>
          <w:sz w:val="28"/>
        </w:rPr>
        <w:t xml:space="preserve">
1417 1 7 1   Мемлекеттік емес қаржылық емес резидент ұйымдарға </w:t>
      </w:r>
      <w:r>
        <w:br/>
      </w:r>
      <w:r>
        <w:rPr>
          <w:rFonts w:ascii="Times New Roman"/>
          <w:b w:val="false"/>
          <w:i w:val="false"/>
          <w:color w:val="000000"/>
          <w:sz w:val="28"/>
        </w:rPr>
        <w:t xml:space="preserve">
             теңгемен берілген ұзақ мерзімді заемдар </w:t>
      </w:r>
      <w:r>
        <w:br/>
      </w:r>
      <w:r>
        <w:rPr>
          <w:rFonts w:ascii="Times New Roman"/>
          <w:b w:val="false"/>
          <w:i w:val="false"/>
          <w:color w:val="000000"/>
          <w:sz w:val="28"/>
        </w:rPr>
        <w:t xml:space="preserve">
1417 1 7 2   Мемлекеттік емес қаржылық емес резидент ұйымдарға </w:t>
      </w:r>
      <w:r>
        <w:br/>
      </w:r>
      <w:r>
        <w:rPr>
          <w:rFonts w:ascii="Times New Roman"/>
          <w:b w:val="false"/>
          <w:i w:val="false"/>
          <w:color w:val="000000"/>
          <w:sz w:val="28"/>
        </w:rPr>
        <w:t xml:space="preserve">
             ЕАВ-мен берілген ұзақ мерзімді заемдар </w:t>
      </w:r>
      <w:r>
        <w:br/>
      </w:r>
      <w:r>
        <w:rPr>
          <w:rFonts w:ascii="Times New Roman"/>
          <w:b w:val="false"/>
          <w:i w:val="false"/>
          <w:color w:val="000000"/>
          <w:sz w:val="28"/>
        </w:rPr>
        <w:t xml:space="preserve">
1417 1 7 3   Мемлекеттік емес қаржылық емес резидент ұйымдарға </w:t>
      </w:r>
      <w:r>
        <w:br/>
      </w:r>
      <w:r>
        <w:rPr>
          <w:rFonts w:ascii="Times New Roman"/>
          <w:b w:val="false"/>
          <w:i w:val="false"/>
          <w:color w:val="000000"/>
          <w:sz w:val="28"/>
        </w:rPr>
        <w:t xml:space="preserve">
             ВБТ-мен берілген ұзақ мерзімді заемдар </w:t>
      </w:r>
      <w:r>
        <w:br/>
      </w:r>
      <w:r>
        <w:rPr>
          <w:rFonts w:ascii="Times New Roman"/>
          <w:b w:val="false"/>
          <w:i w:val="false"/>
          <w:color w:val="000000"/>
          <w:sz w:val="28"/>
        </w:rPr>
        <w:t xml:space="preserve">
1417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1 9 1   Резидент үй шаруашылықтарына теңгемен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1 9 2   Резидент үй шаруашылықтарына ЕАВ-мен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1 9 3   Резидент үй шаруашылықтарына ВБТ-мен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2 1 1   Шетел мемлекетінің үкіметіне теңгемен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2 1 2   Шетел мемлекетінің үкіметіне ЕАВ-мен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2 1 3   Шетел мемлекетінің үкіметіне ВБТ-мен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2 2 1   Шетелдік мемлекеттің жергілікті өкімет органдарына </w:t>
      </w:r>
      <w:r>
        <w:br/>
      </w:r>
      <w:r>
        <w:rPr>
          <w:rFonts w:ascii="Times New Roman"/>
          <w:b w:val="false"/>
          <w:i w:val="false"/>
          <w:color w:val="000000"/>
          <w:sz w:val="28"/>
        </w:rPr>
        <w:t xml:space="preserve">
             теңгемен берілген ұзақ мерзімді заемдар </w:t>
      </w:r>
      <w:r>
        <w:br/>
      </w:r>
      <w:r>
        <w:rPr>
          <w:rFonts w:ascii="Times New Roman"/>
          <w:b w:val="false"/>
          <w:i w:val="false"/>
          <w:color w:val="000000"/>
          <w:sz w:val="28"/>
        </w:rPr>
        <w:t xml:space="preserve">
1417 2 2 2   Шетелдік мемлекеттің жергілікті өкімет органдарына </w:t>
      </w:r>
      <w:r>
        <w:br/>
      </w:r>
      <w:r>
        <w:rPr>
          <w:rFonts w:ascii="Times New Roman"/>
          <w:b w:val="false"/>
          <w:i w:val="false"/>
          <w:color w:val="000000"/>
          <w:sz w:val="28"/>
        </w:rPr>
        <w:t xml:space="preserve">
             ЕАВ-мен берілген ұзақ мерзімді заемдар </w:t>
      </w:r>
      <w:r>
        <w:br/>
      </w:r>
      <w:r>
        <w:rPr>
          <w:rFonts w:ascii="Times New Roman"/>
          <w:b w:val="false"/>
          <w:i w:val="false"/>
          <w:color w:val="000000"/>
          <w:sz w:val="28"/>
        </w:rPr>
        <w:t xml:space="preserve">
1417 2 2 3   Шетелдік мемлекеттің жергілікті өкімет органдарына </w:t>
      </w:r>
      <w:r>
        <w:br/>
      </w:r>
      <w:r>
        <w:rPr>
          <w:rFonts w:ascii="Times New Roman"/>
          <w:b w:val="false"/>
          <w:i w:val="false"/>
          <w:color w:val="000000"/>
          <w:sz w:val="28"/>
        </w:rPr>
        <w:t xml:space="preserve">
             ВБТ-мен берілген ұзақ мерзімді заемдар </w:t>
      </w:r>
      <w:r>
        <w:br/>
      </w:r>
      <w:r>
        <w:rPr>
          <w:rFonts w:ascii="Times New Roman"/>
          <w:b w:val="false"/>
          <w:i w:val="false"/>
          <w:color w:val="000000"/>
          <w:sz w:val="28"/>
        </w:rPr>
        <w:t xml:space="preserve">
1417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ұзақ мерзімді заемдар </w:t>
      </w:r>
    </w:p>
    <w:p>
      <w:pPr>
        <w:spacing w:after="0"/>
        <w:ind w:left="0"/>
        <w:jc w:val="both"/>
      </w:pPr>
      <w:r>
        <w:rPr>
          <w:rFonts w:ascii="Times New Roman"/>
          <w:b w:val="false"/>
          <w:i w:val="false"/>
          <w:color w:val="000000"/>
          <w:sz w:val="28"/>
        </w:rPr>
        <w:t xml:space="preserve">1417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ұзақ мерзімді заемдар </w:t>
      </w:r>
    </w:p>
    <w:p>
      <w:pPr>
        <w:spacing w:after="0"/>
        <w:ind w:left="0"/>
        <w:jc w:val="both"/>
      </w:pPr>
      <w:r>
        <w:rPr>
          <w:rFonts w:ascii="Times New Roman"/>
          <w:b w:val="false"/>
          <w:i w:val="false"/>
          <w:color w:val="000000"/>
          <w:sz w:val="28"/>
        </w:rPr>
        <w:t xml:space="preserve">1417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ұзақ мерзімді заемдар </w:t>
      </w:r>
    </w:p>
    <w:p>
      <w:pPr>
        <w:spacing w:after="0"/>
        <w:ind w:left="0"/>
        <w:jc w:val="both"/>
      </w:pPr>
      <w:r>
        <w:rPr>
          <w:rFonts w:ascii="Times New Roman"/>
          <w:b w:val="false"/>
          <w:i w:val="false"/>
          <w:color w:val="000000"/>
          <w:sz w:val="28"/>
        </w:rPr>
        <w:t xml:space="preserve">1417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ұзақ мерзімді заемдар </w:t>
      </w:r>
    </w:p>
    <w:p>
      <w:pPr>
        <w:spacing w:after="0"/>
        <w:ind w:left="0"/>
        <w:jc w:val="both"/>
      </w:pPr>
      <w:r>
        <w:rPr>
          <w:rFonts w:ascii="Times New Roman"/>
          <w:b w:val="false"/>
          <w:i w:val="false"/>
          <w:color w:val="000000"/>
          <w:sz w:val="28"/>
        </w:rPr>
        <w:t xml:space="preserve">1417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ұзақ мерзімді заемдар </w:t>
      </w:r>
    </w:p>
    <w:p>
      <w:pPr>
        <w:spacing w:after="0"/>
        <w:ind w:left="0"/>
        <w:jc w:val="both"/>
      </w:pPr>
      <w:r>
        <w:rPr>
          <w:rFonts w:ascii="Times New Roman"/>
          <w:b w:val="false"/>
          <w:i w:val="false"/>
          <w:color w:val="000000"/>
          <w:sz w:val="28"/>
        </w:rPr>
        <w:t xml:space="preserve">1417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ұзақ мерзімді заемдар </w:t>
      </w:r>
    </w:p>
    <w:p>
      <w:pPr>
        <w:spacing w:after="0"/>
        <w:ind w:left="0"/>
        <w:jc w:val="both"/>
      </w:pPr>
      <w:r>
        <w:rPr>
          <w:rFonts w:ascii="Times New Roman"/>
          <w:b w:val="false"/>
          <w:i w:val="false"/>
          <w:color w:val="000000"/>
          <w:sz w:val="28"/>
        </w:rPr>
        <w:t xml:space="preserve">1417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2 9 1   Үй шаруашылықтарына-резидент еместерге теңгемен </w:t>
      </w:r>
      <w:r>
        <w:br/>
      </w:r>
      <w:r>
        <w:rPr>
          <w:rFonts w:ascii="Times New Roman"/>
          <w:b w:val="false"/>
          <w:i w:val="false"/>
          <w:color w:val="000000"/>
          <w:sz w:val="28"/>
        </w:rPr>
        <w:t xml:space="preserve">
             берілген ұзақ мерзімді заемдар </w:t>
      </w:r>
      <w:r>
        <w:br/>
      </w:r>
      <w:r>
        <w:rPr>
          <w:rFonts w:ascii="Times New Roman"/>
          <w:b w:val="false"/>
          <w:i w:val="false"/>
          <w:color w:val="000000"/>
          <w:sz w:val="28"/>
        </w:rPr>
        <w:t xml:space="preserve">
1417 2 9 2   Үй шаруашылықтарына-резидент еместерге ЕАВ-мен </w:t>
      </w:r>
      <w:r>
        <w:br/>
      </w:r>
      <w:r>
        <w:rPr>
          <w:rFonts w:ascii="Times New Roman"/>
          <w:b w:val="false"/>
          <w:i w:val="false"/>
          <w:color w:val="000000"/>
          <w:sz w:val="28"/>
        </w:rPr>
        <w:t xml:space="preserve">
             берілген ұзақ мерзімді заемдар </w:t>
      </w:r>
      <w:r>
        <w:br/>
      </w:r>
      <w:r>
        <w:rPr>
          <w:rFonts w:ascii="Times New Roman"/>
          <w:b w:val="false"/>
          <w:i w:val="false"/>
          <w:color w:val="000000"/>
          <w:sz w:val="28"/>
        </w:rPr>
        <w:t xml:space="preserve">
1417 2 9 3   Үй шаруашылықтарына-резидент еместерге ВБТ-мен </w:t>
      </w:r>
      <w:r>
        <w:br/>
      </w:r>
      <w:r>
        <w:rPr>
          <w:rFonts w:ascii="Times New Roman"/>
          <w:b w:val="false"/>
          <w:i w:val="false"/>
          <w:color w:val="000000"/>
          <w:sz w:val="28"/>
        </w:rPr>
        <w:t xml:space="preserve">
             берілген ұзақ мерзімді заемдар </w:t>
      </w:r>
      <w:r>
        <w:br/>
      </w:r>
      <w:r>
        <w:rPr>
          <w:rFonts w:ascii="Times New Roman"/>
          <w:b w:val="false"/>
          <w:i w:val="false"/>
          <w:color w:val="000000"/>
          <w:sz w:val="28"/>
        </w:rPr>
        <w:t xml:space="preserve">
1420 0 0 0  Клиенттерге қаржы лизингі </w:t>
      </w:r>
      <w:r>
        <w:br/>
      </w:r>
      <w:r>
        <w:rPr>
          <w:rFonts w:ascii="Times New Roman"/>
          <w:b w:val="false"/>
          <w:i w:val="false"/>
          <w:color w:val="000000"/>
          <w:sz w:val="28"/>
        </w:rPr>
        <w:t xml:space="preserve">
1420 1 1 1   Қазақстан Республикасының Үкіметіне теңгемен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1 1 2   Қазақстан Республикасының Үкіметіне ЕАВ-мен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1 1 3   Қазақстан Республикасының Үкіметіне ВБТ-мен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қаржы лизингі </w:t>
      </w:r>
      <w:r>
        <w:br/>
      </w:r>
      <w:r>
        <w:rPr>
          <w:rFonts w:ascii="Times New Roman"/>
          <w:b w:val="false"/>
          <w:i w:val="false"/>
          <w:color w:val="000000"/>
          <w:sz w:val="28"/>
        </w:rPr>
        <w:t xml:space="preserve">
1420 1 2 2   Қазақстан Республикасының жергілікті өкімет </w:t>
      </w:r>
      <w:r>
        <w:br/>
      </w:r>
      <w:r>
        <w:rPr>
          <w:rFonts w:ascii="Times New Roman"/>
          <w:b w:val="false"/>
          <w:i w:val="false"/>
          <w:color w:val="000000"/>
          <w:sz w:val="28"/>
        </w:rPr>
        <w:t xml:space="preserve">
             органдарына ЕАВ-мен берілген қаржы лизингі </w:t>
      </w:r>
      <w:r>
        <w:br/>
      </w:r>
      <w:r>
        <w:rPr>
          <w:rFonts w:ascii="Times New Roman"/>
          <w:b w:val="false"/>
          <w:i w:val="false"/>
          <w:color w:val="000000"/>
          <w:sz w:val="28"/>
        </w:rPr>
        <w:t xml:space="preserve">
1420 1 2 3   Қазақстан Республикасының жергілікті өкімет </w:t>
      </w:r>
      <w:r>
        <w:br/>
      </w:r>
      <w:r>
        <w:rPr>
          <w:rFonts w:ascii="Times New Roman"/>
          <w:b w:val="false"/>
          <w:i w:val="false"/>
          <w:color w:val="000000"/>
          <w:sz w:val="28"/>
        </w:rPr>
        <w:t xml:space="preserve">
             органдарына ВБТ-мен берілген қаржы лизингі </w:t>
      </w:r>
      <w:r>
        <w:br/>
      </w:r>
      <w:r>
        <w:rPr>
          <w:rFonts w:ascii="Times New Roman"/>
          <w:b w:val="false"/>
          <w:i w:val="false"/>
          <w:color w:val="000000"/>
          <w:sz w:val="28"/>
        </w:rPr>
        <w:t xml:space="preserve">
1420 1 6 1   Мемлекеттік қаржылық емес резидент ұйымдарға теңгемен </w:t>
      </w:r>
      <w:r>
        <w:br/>
      </w:r>
      <w:r>
        <w:rPr>
          <w:rFonts w:ascii="Times New Roman"/>
          <w:b w:val="false"/>
          <w:i w:val="false"/>
          <w:color w:val="000000"/>
          <w:sz w:val="28"/>
        </w:rPr>
        <w:t xml:space="preserve">
             берілген қаржы лизингі </w:t>
      </w:r>
      <w:r>
        <w:br/>
      </w:r>
      <w:r>
        <w:rPr>
          <w:rFonts w:ascii="Times New Roman"/>
          <w:b w:val="false"/>
          <w:i w:val="false"/>
          <w:color w:val="000000"/>
          <w:sz w:val="28"/>
        </w:rPr>
        <w:t xml:space="preserve">
1420 1 6 2   Мемлекеттік қаржылық емес резидент ұйымдарға ЕАВ-мен </w:t>
      </w:r>
      <w:r>
        <w:br/>
      </w:r>
      <w:r>
        <w:rPr>
          <w:rFonts w:ascii="Times New Roman"/>
          <w:b w:val="false"/>
          <w:i w:val="false"/>
          <w:color w:val="000000"/>
          <w:sz w:val="28"/>
        </w:rPr>
        <w:t xml:space="preserve">
             берілген қаржы лизингі </w:t>
      </w:r>
      <w:r>
        <w:br/>
      </w:r>
      <w:r>
        <w:rPr>
          <w:rFonts w:ascii="Times New Roman"/>
          <w:b w:val="false"/>
          <w:i w:val="false"/>
          <w:color w:val="000000"/>
          <w:sz w:val="28"/>
        </w:rPr>
        <w:t xml:space="preserve">
1420 1 6 3   Мемлекеттік қаржылық емес резидент ұйымдарға ВБТ-мен </w:t>
      </w:r>
      <w:r>
        <w:br/>
      </w:r>
      <w:r>
        <w:rPr>
          <w:rFonts w:ascii="Times New Roman"/>
          <w:b w:val="false"/>
          <w:i w:val="false"/>
          <w:color w:val="000000"/>
          <w:sz w:val="28"/>
        </w:rPr>
        <w:t xml:space="preserve">
             берілген қаржы лизингі </w:t>
      </w:r>
      <w:r>
        <w:br/>
      </w:r>
      <w:r>
        <w:rPr>
          <w:rFonts w:ascii="Times New Roman"/>
          <w:b w:val="false"/>
          <w:i w:val="false"/>
          <w:color w:val="000000"/>
          <w:sz w:val="28"/>
        </w:rPr>
        <w:t xml:space="preserve">
1420 1 7 1   Мемлекеттік емес қаржылық емес резидент ұйымдарға </w:t>
      </w:r>
      <w:r>
        <w:br/>
      </w:r>
      <w:r>
        <w:rPr>
          <w:rFonts w:ascii="Times New Roman"/>
          <w:b w:val="false"/>
          <w:i w:val="false"/>
          <w:color w:val="000000"/>
          <w:sz w:val="28"/>
        </w:rPr>
        <w:t xml:space="preserve">
             теңгемен берілген қаржы лизингі </w:t>
      </w:r>
      <w:r>
        <w:br/>
      </w:r>
      <w:r>
        <w:rPr>
          <w:rFonts w:ascii="Times New Roman"/>
          <w:b w:val="false"/>
          <w:i w:val="false"/>
          <w:color w:val="000000"/>
          <w:sz w:val="28"/>
        </w:rPr>
        <w:t xml:space="preserve">
1420 1 7 2   Мемлекеттік емес қаржылық емес резидент ұйымдарға </w:t>
      </w:r>
      <w:r>
        <w:br/>
      </w:r>
      <w:r>
        <w:rPr>
          <w:rFonts w:ascii="Times New Roman"/>
          <w:b w:val="false"/>
          <w:i w:val="false"/>
          <w:color w:val="000000"/>
          <w:sz w:val="28"/>
        </w:rPr>
        <w:t xml:space="preserve">
             ЕАВ-мен берілген қаржы лизингі </w:t>
      </w:r>
      <w:r>
        <w:br/>
      </w:r>
      <w:r>
        <w:rPr>
          <w:rFonts w:ascii="Times New Roman"/>
          <w:b w:val="false"/>
          <w:i w:val="false"/>
          <w:color w:val="000000"/>
          <w:sz w:val="28"/>
        </w:rPr>
        <w:t xml:space="preserve">
1420 1 7 3   Мемлекеттік емес қаржылық емес резидент ұйымдарға </w:t>
      </w:r>
      <w:r>
        <w:br/>
      </w:r>
      <w:r>
        <w:rPr>
          <w:rFonts w:ascii="Times New Roman"/>
          <w:b w:val="false"/>
          <w:i w:val="false"/>
          <w:color w:val="000000"/>
          <w:sz w:val="28"/>
        </w:rPr>
        <w:t xml:space="preserve">
             ВБТ-мен берілген қаржы лизингі </w:t>
      </w:r>
      <w:r>
        <w:br/>
      </w:r>
      <w:r>
        <w:rPr>
          <w:rFonts w:ascii="Times New Roman"/>
          <w:b w:val="false"/>
          <w:i w:val="false"/>
          <w:color w:val="000000"/>
          <w:sz w:val="28"/>
        </w:rPr>
        <w:t xml:space="preserve">
1420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қаржы лизингі </w:t>
      </w:r>
      <w:r>
        <w:br/>
      </w:r>
      <w:r>
        <w:rPr>
          <w:rFonts w:ascii="Times New Roman"/>
          <w:b w:val="false"/>
          <w:i w:val="false"/>
          <w:color w:val="000000"/>
          <w:sz w:val="28"/>
        </w:rPr>
        <w:t xml:space="preserve">
1420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қаржы лизингі </w:t>
      </w:r>
      <w:r>
        <w:br/>
      </w:r>
      <w:r>
        <w:rPr>
          <w:rFonts w:ascii="Times New Roman"/>
          <w:b w:val="false"/>
          <w:i w:val="false"/>
          <w:color w:val="000000"/>
          <w:sz w:val="28"/>
        </w:rPr>
        <w:t xml:space="preserve">
1420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қаржы лизингі </w:t>
      </w:r>
      <w:r>
        <w:br/>
      </w:r>
      <w:r>
        <w:rPr>
          <w:rFonts w:ascii="Times New Roman"/>
          <w:b w:val="false"/>
          <w:i w:val="false"/>
          <w:color w:val="000000"/>
          <w:sz w:val="28"/>
        </w:rPr>
        <w:t xml:space="preserve">
1420 1 9 1   Үй шаруашылықтарына-резиденттерге теңгемен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1 9 2   Үй шаруашылықтарына-резиденттерге ЕАВ-мен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1 9 3   Үй шаруашылықтарына-резиденттерге ВБТ-мен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2 1 1   Шетел мемлекетінің үкіметіне теңгемен берілген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1420 2 1 2   Шетел мемлекетінің үкіметіне ЕАВ-мен берілген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1420 2 1 3   Шетел мемлекетінің үкіметіне ВБТ-мен берілген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1420 2 2 1   Шетелдік мемлекеттің жергілікті өкімет органдарына </w:t>
      </w:r>
      <w:r>
        <w:br/>
      </w:r>
      <w:r>
        <w:rPr>
          <w:rFonts w:ascii="Times New Roman"/>
          <w:b w:val="false"/>
          <w:i w:val="false"/>
          <w:color w:val="000000"/>
          <w:sz w:val="28"/>
        </w:rPr>
        <w:t xml:space="preserve">
             теңгемен берілген қаржы лизингі </w:t>
      </w:r>
      <w:r>
        <w:br/>
      </w:r>
      <w:r>
        <w:rPr>
          <w:rFonts w:ascii="Times New Roman"/>
          <w:b w:val="false"/>
          <w:i w:val="false"/>
          <w:color w:val="000000"/>
          <w:sz w:val="28"/>
        </w:rPr>
        <w:t xml:space="preserve">
1420 2 2 2   Шетелдік мемлекеттің жергілікті өкімет органдарына </w:t>
      </w:r>
      <w:r>
        <w:br/>
      </w:r>
      <w:r>
        <w:rPr>
          <w:rFonts w:ascii="Times New Roman"/>
          <w:b w:val="false"/>
          <w:i w:val="false"/>
          <w:color w:val="000000"/>
          <w:sz w:val="28"/>
        </w:rPr>
        <w:t xml:space="preserve">
             ЕАВ-мен берілген қаржы лизингі </w:t>
      </w:r>
      <w:r>
        <w:br/>
      </w:r>
      <w:r>
        <w:rPr>
          <w:rFonts w:ascii="Times New Roman"/>
          <w:b w:val="false"/>
          <w:i w:val="false"/>
          <w:color w:val="000000"/>
          <w:sz w:val="28"/>
        </w:rPr>
        <w:t xml:space="preserve">
1420 2 2 3   Шетелдік мемлекеттің жергілікті өкімет органдарына </w:t>
      </w:r>
      <w:r>
        <w:br/>
      </w:r>
      <w:r>
        <w:rPr>
          <w:rFonts w:ascii="Times New Roman"/>
          <w:b w:val="false"/>
          <w:i w:val="false"/>
          <w:color w:val="000000"/>
          <w:sz w:val="28"/>
        </w:rPr>
        <w:t xml:space="preserve">
             ВБТ-мен берілген қаржы лизингі </w:t>
      </w:r>
      <w:r>
        <w:br/>
      </w:r>
      <w:r>
        <w:rPr>
          <w:rFonts w:ascii="Times New Roman"/>
          <w:b w:val="false"/>
          <w:i w:val="false"/>
          <w:color w:val="000000"/>
          <w:sz w:val="28"/>
        </w:rPr>
        <w:t xml:space="preserve">
1420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қаржы лизингі </w:t>
      </w:r>
      <w:r>
        <w:br/>
      </w:r>
      <w:r>
        <w:rPr>
          <w:rFonts w:ascii="Times New Roman"/>
          <w:b w:val="false"/>
          <w:i w:val="false"/>
          <w:color w:val="000000"/>
          <w:sz w:val="28"/>
        </w:rPr>
        <w:t xml:space="preserve">
1420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қаржы лизингі </w:t>
      </w:r>
      <w:r>
        <w:br/>
      </w:r>
      <w:r>
        <w:rPr>
          <w:rFonts w:ascii="Times New Roman"/>
          <w:b w:val="false"/>
          <w:i w:val="false"/>
          <w:color w:val="000000"/>
          <w:sz w:val="28"/>
        </w:rPr>
        <w:t xml:space="preserve">
1420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қаржы лизингі </w:t>
      </w:r>
      <w:r>
        <w:br/>
      </w:r>
      <w:r>
        <w:rPr>
          <w:rFonts w:ascii="Times New Roman"/>
          <w:b w:val="false"/>
          <w:i w:val="false"/>
          <w:color w:val="000000"/>
          <w:sz w:val="28"/>
        </w:rPr>
        <w:t xml:space="preserve">
1420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қаржы лизингі </w:t>
      </w:r>
      <w:r>
        <w:br/>
      </w:r>
      <w:r>
        <w:rPr>
          <w:rFonts w:ascii="Times New Roman"/>
          <w:b w:val="false"/>
          <w:i w:val="false"/>
          <w:color w:val="000000"/>
          <w:sz w:val="28"/>
        </w:rPr>
        <w:t xml:space="preserve">
1420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қаржы лизингі </w:t>
      </w:r>
      <w:r>
        <w:br/>
      </w:r>
      <w:r>
        <w:rPr>
          <w:rFonts w:ascii="Times New Roman"/>
          <w:b w:val="false"/>
          <w:i w:val="false"/>
          <w:color w:val="000000"/>
          <w:sz w:val="28"/>
        </w:rPr>
        <w:t xml:space="preserve">
1420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қаржы лизингі </w:t>
      </w:r>
      <w:r>
        <w:br/>
      </w:r>
      <w:r>
        <w:rPr>
          <w:rFonts w:ascii="Times New Roman"/>
          <w:b w:val="false"/>
          <w:i w:val="false"/>
          <w:color w:val="000000"/>
          <w:sz w:val="28"/>
        </w:rPr>
        <w:t xml:space="preserve">
1420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1420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қаржы лизингі </w:t>
      </w:r>
      <w:r>
        <w:br/>
      </w:r>
      <w:r>
        <w:rPr>
          <w:rFonts w:ascii="Times New Roman"/>
          <w:b w:val="false"/>
          <w:i w:val="false"/>
          <w:color w:val="000000"/>
          <w:sz w:val="28"/>
        </w:rPr>
        <w:t xml:space="preserve">
1420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қаржы лизингі </w:t>
      </w:r>
      <w:r>
        <w:br/>
      </w:r>
      <w:r>
        <w:rPr>
          <w:rFonts w:ascii="Times New Roman"/>
          <w:b w:val="false"/>
          <w:i w:val="false"/>
          <w:color w:val="000000"/>
          <w:sz w:val="28"/>
        </w:rPr>
        <w:t xml:space="preserve">
1420 2 9 1   Үй шаруашылықтарына-резидент еместерге теңгемен </w:t>
      </w:r>
      <w:r>
        <w:br/>
      </w:r>
      <w:r>
        <w:rPr>
          <w:rFonts w:ascii="Times New Roman"/>
          <w:b w:val="false"/>
          <w:i w:val="false"/>
          <w:color w:val="000000"/>
          <w:sz w:val="28"/>
        </w:rPr>
        <w:t xml:space="preserve">
             берілген қаржы лизингі </w:t>
      </w:r>
      <w:r>
        <w:br/>
      </w:r>
      <w:r>
        <w:rPr>
          <w:rFonts w:ascii="Times New Roman"/>
          <w:b w:val="false"/>
          <w:i w:val="false"/>
          <w:color w:val="000000"/>
          <w:sz w:val="28"/>
        </w:rPr>
        <w:t xml:space="preserve">
1420 2 9 2   Үй шаруашылықтарына-резидент еместерге ЕАВ-мен </w:t>
      </w:r>
      <w:r>
        <w:br/>
      </w:r>
      <w:r>
        <w:rPr>
          <w:rFonts w:ascii="Times New Roman"/>
          <w:b w:val="false"/>
          <w:i w:val="false"/>
          <w:color w:val="000000"/>
          <w:sz w:val="28"/>
        </w:rPr>
        <w:t xml:space="preserve">
             берілген қаржы лизингі </w:t>
      </w:r>
      <w:r>
        <w:br/>
      </w:r>
      <w:r>
        <w:rPr>
          <w:rFonts w:ascii="Times New Roman"/>
          <w:b w:val="false"/>
          <w:i w:val="false"/>
          <w:color w:val="000000"/>
          <w:sz w:val="28"/>
        </w:rPr>
        <w:t xml:space="preserve">
1420 2 9 3   Үй шаруашылықтарына-резидент еместерге ВБТ-мен </w:t>
      </w:r>
      <w:r>
        <w:br/>
      </w:r>
      <w:r>
        <w:rPr>
          <w:rFonts w:ascii="Times New Roman"/>
          <w:b w:val="false"/>
          <w:i w:val="false"/>
          <w:color w:val="000000"/>
          <w:sz w:val="28"/>
        </w:rPr>
        <w:t xml:space="preserve">
             берілген қаржы лизингі </w:t>
      </w:r>
      <w:r>
        <w:br/>
      </w:r>
      <w:r>
        <w:rPr>
          <w:rFonts w:ascii="Times New Roman"/>
          <w:b w:val="false"/>
          <w:i w:val="false"/>
          <w:color w:val="000000"/>
          <w:sz w:val="28"/>
        </w:rPr>
        <w:t xml:space="preserve">
1421 0 0 0  Клиенттердің қаржы лизингі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1421 1 1 1   Қазақстан Республикасының Үкіметіне теңгемен берілген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1421 1 1 2   Қазақстан Республикасының Үкіметіне ЕАВ-мен берілген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1421 1 1 3   Қазақстан Республикасының Үкіметіне ВБТ-мен берілген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1421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1 2 2   Қазақстан Республикасының жергілікті өкімет </w:t>
      </w:r>
      <w:r>
        <w:br/>
      </w:r>
      <w:r>
        <w:rPr>
          <w:rFonts w:ascii="Times New Roman"/>
          <w:b w:val="false"/>
          <w:i w:val="false"/>
          <w:color w:val="000000"/>
          <w:sz w:val="28"/>
        </w:rPr>
        <w:t xml:space="preserve">
             органдарына ЕАВ-мен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1 2 3   Қазақстан Республикасының жергілікті өкімет </w:t>
      </w:r>
      <w:r>
        <w:br/>
      </w:r>
      <w:r>
        <w:rPr>
          <w:rFonts w:ascii="Times New Roman"/>
          <w:b w:val="false"/>
          <w:i w:val="false"/>
          <w:color w:val="000000"/>
          <w:sz w:val="28"/>
        </w:rPr>
        <w:t xml:space="preserve">
             органдарына ВБТ-мен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1 6 1   Мемлекеттік қаржылық емес резидент ұйымдарға теңгемен </w:t>
      </w:r>
      <w:r>
        <w:br/>
      </w:r>
      <w:r>
        <w:rPr>
          <w:rFonts w:ascii="Times New Roman"/>
          <w:b w:val="false"/>
          <w:i w:val="false"/>
          <w:color w:val="000000"/>
          <w:sz w:val="28"/>
        </w:rPr>
        <w:t xml:space="preserve">
             берілген қаржы лизингі бойынша мерзімі өткен берешек </w:t>
      </w:r>
      <w:r>
        <w:br/>
      </w:r>
      <w:r>
        <w:rPr>
          <w:rFonts w:ascii="Times New Roman"/>
          <w:b w:val="false"/>
          <w:i w:val="false"/>
          <w:color w:val="000000"/>
          <w:sz w:val="28"/>
        </w:rPr>
        <w:t xml:space="preserve">
1421 1 6 2   Мемлекеттік қаржылық емес резидент ұйымдарға ЕАВ-мен </w:t>
      </w:r>
      <w:r>
        <w:br/>
      </w:r>
      <w:r>
        <w:rPr>
          <w:rFonts w:ascii="Times New Roman"/>
          <w:b w:val="false"/>
          <w:i w:val="false"/>
          <w:color w:val="000000"/>
          <w:sz w:val="28"/>
        </w:rPr>
        <w:t xml:space="preserve">
             берілген қаржы лизингі бойынша мерзімі өткен берешек </w:t>
      </w:r>
      <w:r>
        <w:br/>
      </w:r>
      <w:r>
        <w:rPr>
          <w:rFonts w:ascii="Times New Roman"/>
          <w:b w:val="false"/>
          <w:i w:val="false"/>
          <w:color w:val="000000"/>
          <w:sz w:val="28"/>
        </w:rPr>
        <w:t xml:space="preserve">
1421 1 6 3   Мемлекеттік қаржылық емес резидент ұйымдарға ВБТ-мен </w:t>
      </w:r>
      <w:r>
        <w:br/>
      </w:r>
      <w:r>
        <w:rPr>
          <w:rFonts w:ascii="Times New Roman"/>
          <w:b w:val="false"/>
          <w:i w:val="false"/>
          <w:color w:val="000000"/>
          <w:sz w:val="28"/>
        </w:rPr>
        <w:t xml:space="preserve">
             берілген қаржы лизингі бойынша мерзімі өткен берешек </w:t>
      </w:r>
      <w:r>
        <w:br/>
      </w:r>
      <w:r>
        <w:rPr>
          <w:rFonts w:ascii="Times New Roman"/>
          <w:b w:val="false"/>
          <w:i w:val="false"/>
          <w:color w:val="000000"/>
          <w:sz w:val="28"/>
        </w:rPr>
        <w:t xml:space="preserve">
1421 1 7 1   Мемлекеттік емес қаржылық емес резидент ұйымдарға </w:t>
      </w:r>
      <w:r>
        <w:br/>
      </w:r>
      <w:r>
        <w:rPr>
          <w:rFonts w:ascii="Times New Roman"/>
          <w:b w:val="false"/>
          <w:i w:val="false"/>
          <w:color w:val="000000"/>
          <w:sz w:val="28"/>
        </w:rPr>
        <w:t xml:space="preserve">
             теңгемен берілген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1421 1 7 2   Мемлекеттік емес қаржылық емес резидент ұйымдарға </w:t>
      </w:r>
      <w:r>
        <w:br/>
      </w:r>
      <w:r>
        <w:rPr>
          <w:rFonts w:ascii="Times New Roman"/>
          <w:b w:val="false"/>
          <w:i w:val="false"/>
          <w:color w:val="000000"/>
          <w:sz w:val="28"/>
        </w:rPr>
        <w:t xml:space="preserve">
             ЕАВ-мен берілген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1421 1 7 3   Мемлекеттік емес қаржылық емес резидент ұйымдарға </w:t>
      </w:r>
      <w:r>
        <w:br/>
      </w:r>
      <w:r>
        <w:rPr>
          <w:rFonts w:ascii="Times New Roman"/>
          <w:b w:val="false"/>
          <w:i w:val="false"/>
          <w:color w:val="000000"/>
          <w:sz w:val="28"/>
        </w:rPr>
        <w:t xml:space="preserve">
             ВБТ-мен берілген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1421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1421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1421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1421 1 9 1   Үй шаруашылықтарына-резиденттерге теңгемен берілген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1421 1 9 2   Үй шаруашылықтарына-резиденттерге ЕАВ-мен берілген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1421 1 9 3   Үй шаруашылықтарына-резиденттерге ВБТ-мен берілген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1421 2 1 1   Шетел мемлекетінің үкіметіне теңгемен берілген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1421 2 1 2   Шетел мемлекетінің үкіметіне ЕАВ-мен берілген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1421 2 1 3   Шетел мемлекетінің үкіметіне ВБТ-мен берілген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1421 2 2 1   Шетелдік мемлекеттің жергілікті өкімет органдарына </w:t>
      </w:r>
      <w:r>
        <w:br/>
      </w:r>
      <w:r>
        <w:rPr>
          <w:rFonts w:ascii="Times New Roman"/>
          <w:b w:val="false"/>
          <w:i w:val="false"/>
          <w:color w:val="000000"/>
          <w:sz w:val="28"/>
        </w:rPr>
        <w:t xml:space="preserve">
             теңгемен берілген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1421 2 2 2   Шетелдік мемлекеттің жергілікті өкімет органдарына </w:t>
      </w:r>
      <w:r>
        <w:br/>
      </w:r>
      <w:r>
        <w:rPr>
          <w:rFonts w:ascii="Times New Roman"/>
          <w:b w:val="false"/>
          <w:i w:val="false"/>
          <w:color w:val="000000"/>
          <w:sz w:val="28"/>
        </w:rPr>
        <w:t xml:space="preserve">
             ЕАВ-мен берілген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1421 2 2 3   Шетелдік мемлекеттің жергілікті өкімет органдарына </w:t>
      </w:r>
      <w:r>
        <w:br/>
      </w:r>
      <w:r>
        <w:rPr>
          <w:rFonts w:ascii="Times New Roman"/>
          <w:b w:val="false"/>
          <w:i w:val="false"/>
          <w:color w:val="000000"/>
          <w:sz w:val="28"/>
        </w:rPr>
        <w:t xml:space="preserve">
             ВБТ-мен берілген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1421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1421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1421 2 9 1   Үй шаруашылықтарына-резидент еместерге теңгемен </w:t>
      </w:r>
      <w:r>
        <w:br/>
      </w:r>
      <w:r>
        <w:rPr>
          <w:rFonts w:ascii="Times New Roman"/>
          <w:b w:val="false"/>
          <w:i w:val="false"/>
          <w:color w:val="000000"/>
          <w:sz w:val="28"/>
        </w:rPr>
        <w:t xml:space="preserve">
             берілген қаржы лизингі бойынша мерзімі өткен берешек </w:t>
      </w:r>
    </w:p>
    <w:p>
      <w:pPr>
        <w:spacing w:after="0"/>
        <w:ind w:left="0"/>
        <w:jc w:val="both"/>
      </w:pPr>
      <w:r>
        <w:rPr>
          <w:rFonts w:ascii="Times New Roman"/>
          <w:b w:val="false"/>
          <w:i w:val="false"/>
          <w:color w:val="000000"/>
          <w:sz w:val="28"/>
        </w:rPr>
        <w:t xml:space="preserve">1421 2 9 2   Үй шаруашылықтарына-резидент еместерге ЕАВ-мен </w:t>
      </w:r>
      <w:r>
        <w:br/>
      </w:r>
      <w:r>
        <w:rPr>
          <w:rFonts w:ascii="Times New Roman"/>
          <w:b w:val="false"/>
          <w:i w:val="false"/>
          <w:color w:val="000000"/>
          <w:sz w:val="28"/>
        </w:rPr>
        <w:t xml:space="preserve">
             берілген қаржы лизингі бойынша мерзімі өткен берешек </w:t>
      </w:r>
    </w:p>
    <w:p>
      <w:pPr>
        <w:spacing w:after="0"/>
        <w:ind w:left="0"/>
        <w:jc w:val="both"/>
      </w:pPr>
      <w:r>
        <w:rPr>
          <w:rFonts w:ascii="Times New Roman"/>
          <w:b w:val="false"/>
          <w:i w:val="false"/>
          <w:color w:val="000000"/>
          <w:sz w:val="28"/>
        </w:rPr>
        <w:t xml:space="preserve">1421 2 9 3   Үй шаруашылықтарына-резидент еместерге ВБТ-мен </w:t>
      </w:r>
      <w:r>
        <w:br/>
      </w:r>
      <w:r>
        <w:rPr>
          <w:rFonts w:ascii="Times New Roman"/>
          <w:b w:val="false"/>
          <w:i w:val="false"/>
          <w:color w:val="000000"/>
          <w:sz w:val="28"/>
        </w:rPr>
        <w:t xml:space="preserve">
             берілген қаржы лизингі бойынша мерзімі өткен берешек </w:t>
      </w:r>
    </w:p>
    <w:p>
      <w:pPr>
        <w:spacing w:after="0"/>
        <w:ind w:left="0"/>
        <w:jc w:val="both"/>
      </w:pPr>
      <w:r>
        <w:rPr>
          <w:rFonts w:ascii="Times New Roman"/>
          <w:b w:val="false"/>
          <w:i w:val="false"/>
          <w:color w:val="000000"/>
          <w:sz w:val="28"/>
        </w:rPr>
        <w:t xml:space="preserve">1422 0 0 0  Клиенттерге форфейтинг </w:t>
      </w:r>
      <w:r>
        <w:br/>
      </w:r>
      <w:r>
        <w:rPr>
          <w:rFonts w:ascii="Times New Roman"/>
          <w:b w:val="false"/>
          <w:i w:val="false"/>
          <w:color w:val="000000"/>
          <w:sz w:val="28"/>
        </w:rPr>
        <w:t xml:space="preserve">
1422 1 1 1   Қазақстан Республикасының Үкіметіне теңгемен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1 1 2   Қазақстан Республикасының Үкіметіне ЕАВ-мен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1 1 3   Қазақстан Республикасының Үкіметіне ВБТ-мен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форфейтинг </w:t>
      </w:r>
      <w:r>
        <w:br/>
      </w:r>
      <w:r>
        <w:rPr>
          <w:rFonts w:ascii="Times New Roman"/>
          <w:b w:val="false"/>
          <w:i w:val="false"/>
          <w:color w:val="000000"/>
          <w:sz w:val="28"/>
        </w:rPr>
        <w:t xml:space="preserve">
1422 1 2 2   Қазақстан Республикасының жергілікті өкімет </w:t>
      </w:r>
      <w:r>
        <w:br/>
      </w:r>
      <w:r>
        <w:rPr>
          <w:rFonts w:ascii="Times New Roman"/>
          <w:b w:val="false"/>
          <w:i w:val="false"/>
          <w:color w:val="000000"/>
          <w:sz w:val="28"/>
        </w:rPr>
        <w:t xml:space="preserve">
             органдарына ЕАВ-мен берілген форфейтинг </w:t>
      </w:r>
      <w:r>
        <w:br/>
      </w:r>
      <w:r>
        <w:rPr>
          <w:rFonts w:ascii="Times New Roman"/>
          <w:b w:val="false"/>
          <w:i w:val="false"/>
          <w:color w:val="000000"/>
          <w:sz w:val="28"/>
        </w:rPr>
        <w:t xml:space="preserve">
1422 1 2 3   Қазақстан Республикасының жергілікті өкімет </w:t>
      </w:r>
      <w:r>
        <w:br/>
      </w:r>
      <w:r>
        <w:rPr>
          <w:rFonts w:ascii="Times New Roman"/>
          <w:b w:val="false"/>
          <w:i w:val="false"/>
          <w:color w:val="000000"/>
          <w:sz w:val="28"/>
        </w:rPr>
        <w:t xml:space="preserve">
             органдарына ВБТ-мен берілген форфейтинг </w:t>
      </w:r>
      <w:r>
        <w:br/>
      </w:r>
      <w:r>
        <w:rPr>
          <w:rFonts w:ascii="Times New Roman"/>
          <w:b w:val="false"/>
          <w:i w:val="false"/>
          <w:color w:val="000000"/>
          <w:sz w:val="28"/>
        </w:rPr>
        <w:t xml:space="preserve">
1422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1 6 1   Мемлекеттік қаржылық емес резидент ұйымдарға теңгемен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1422 1 6 2   Мемлекеттік қаржылық емес резидент ұйымдарға ЕАВ-мен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1422 1 6 3   Мемлекеттік қаржылық емес резидент ұйымдарға ВБТ-мен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1422 1 7 1   Мемлекеттік емес қаржылық емес резидент ұйымдарға </w:t>
      </w:r>
      <w:r>
        <w:br/>
      </w:r>
      <w:r>
        <w:rPr>
          <w:rFonts w:ascii="Times New Roman"/>
          <w:b w:val="false"/>
          <w:i w:val="false"/>
          <w:color w:val="000000"/>
          <w:sz w:val="28"/>
        </w:rPr>
        <w:t xml:space="preserve">
             теңгемен берілген форфейтинг </w:t>
      </w:r>
      <w:r>
        <w:br/>
      </w:r>
      <w:r>
        <w:rPr>
          <w:rFonts w:ascii="Times New Roman"/>
          <w:b w:val="false"/>
          <w:i w:val="false"/>
          <w:color w:val="000000"/>
          <w:sz w:val="28"/>
        </w:rPr>
        <w:t xml:space="preserve">
1422 1 7 2   Мемлекеттік емес қаржылық емес резидент ұйымдарға </w:t>
      </w:r>
      <w:r>
        <w:br/>
      </w:r>
      <w:r>
        <w:rPr>
          <w:rFonts w:ascii="Times New Roman"/>
          <w:b w:val="false"/>
          <w:i w:val="false"/>
          <w:color w:val="000000"/>
          <w:sz w:val="28"/>
        </w:rPr>
        <w:t xml:space="preserve">
             ЕАВ-мен берілген форфейтинг </w:t>
      </w:r>
      <w:r>
        <w:br/>
      </w:r>
      <w:r>
        <w:rPr>
          <w:rFonts w:ascii="Times New Roman"/>
          <w:b w:val="false"/>
          <w:i w:val="false"/>
          <w:color w:val="000000"/>
          <w:sz w:val="28"/>
        </w:rPr>
        <w:t xml:space="preserve">
1422 1 7 3   Мемлекеттік емес қаржылық емес резидент ұйымдарға </w:t>
      </w:r>
      <w:r>
        <w:br/>
      </w:r>
      <w:r>
        <w:rPr>
          <w:rFonts w:ascii="Times New Roman"/>
          <w:b w:val="false"/>
          <w:i w:val="false"/>
          <w:color w:val="000000"/>
          <w:sz w:val="28"/>
        </w:rPr>
        <w:t xml:space="preserve">
             ВБТ-мен берілген форфейтинг </w:t>
      </w:r>
      <w:r>
        <w:br/>
      </w:r>
      <w:r>
        <w:rPr>
          <w:rFonts w:ascii="Times New Roman"/>
          <w:b w:val="false"/>
          <w:i w:val="false"/>
          <w:color w:val="000000"/>
          <w:sz w:val="28"/>
        </w:rPr>
        <w:t xml:space="preserve">
1422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форфейтинг </w:t>
      </w:r>
      <w:r>
        <w:br/>
      </w:r>
      <w:r>
        <w:rPr>
          <w:rFonts w:ascii="Times New Roman"/>
          <w:b w:val="false"/>
          <w:i w:val="false"/>
          <w:color w:val="000000"/>
          <w:sz w:val="28"/>
        </w:rPr>
        <w:t xml:space="preserve">
1422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форфейтинг </w:t>
      </w:r>
      <w:r>
        <w:br/>
      </w:r>
      <w:r>
        <w:rPr>
          <w:rFonts w:ascii="Times New Roman"/>
          <w:b w:val="false"/>
          <w:i w:val="false"/>
          <w:color w:val="000000"/>
          <w:sz w:val="28"/>
        </w:rPr>
        <w:t xml:space="preserve">
1422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форфейтинг </w:t>
      </w:r>
      <w:r>
        <w:br/>
      </w:r>
      <w:r>
        <w:rPr>
          <w:rFonts w:ascii="Times New Roman"/>
          <w:b w:val="false"/>
          <w:i w:val="false"/>
          <w:color w:val="000000"/>
          <w:sz w:val="28"/>
        </w:rPr>
        <w:t xml:space="preserve">
1422 1 9 1   Үй шаруашылықтарына-резиденттерге теңгемен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1 9 2   Үй шаруашылықтарына-резиденттерге ЕАВ-мен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1 9 3   Үй шаруашылықтарына-резиденттерге ВБТ-мен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2 1 1   Шетел мемлекеті үкіметіне теңгемен берілген форфейтинг </w:t>
      </w:r>
      <w:r>
        <w:br/>
      </w:r>
      <w:r>
        <w:rPr>
          <w:rFonts w:ascii="Times New Roman"/>
          <w:b w:val="false"/>
          <w:i w:val="false"/>
          <w:color w:val="000000"/>
          <w:sz w:val="28"/>
        </w:rPr>
        <w:t xml:space="preserve">
1422 2 1 2   Шетел мемлекеті үкіметіне ЕАВ-мен берілген форфейтинг </w:t>
      </w:r>
      <w:r>
        <w:br/>
      </w:r>
      <w:r>
        <w:rPr>
          <w:rFonts w:ascii="Times New Roman"/>
          <w:b w:val="false"/>
          <w:i w:val="false"/>
          <w:color w:val="000000"/>
          <w:sz w:val="28"/>
        </w:rPr>
        <w:t xml:space="preserve">
1422 2 1 3   Шетел мемлекеті үкіметіне ВБТ-мен берілген форфейтинг </w:t>
      </w:r>
      <w:r>
        <w:br/>
      </w:r>
      <w:r>
        <w:rPr>
          <w:rFonts w:ascii="Times New Roman"/>
          <w:b w:val="false"/>
          <w:i w:val="false"/>
          <w:color w:val="000000"/>
          <w:sz w:val="28"/>
        </w:rPr>
        <w:t xml:space="preserve">
1422 2 2 1   Шетелдік мемлекеттің жергілікті өкімет органдарына </w:t>
      </w:r>
      <w:r>
        <w:br/>
      </w:r>
      <w:r>
        <w:rPr>
          <w:rFonts w:ascii="Times New Roman"/>
          <w:b w:val="false"/>
          <w:i w:val="false"/>
          <w:color w:val="000000"/>
          <w:sz w:val="28"/>
        </w:rPr>
        <w:t xml:space="preserve">
             теңгемен берілген форфейтинг </w:t>
      </w:r>
      <w:r>
        <w:br/>
      </w:r>
      <w:r>
        <w:rPr>
          <w:rFonts w:ascii="Times New Roman"/>
          <w:b w:val="false"/>
          <w:i w:val="false"/>
          <w:color w:val="000000"/>
          <w:sz w:val="28"/>
        </w:rPr>
        <w:t xml:space="preserve">
1422 2 2 2   Шетелдік мемлекеттің жергілікті өкімет органдарына </w:t>
      </w:r>
      <w:r>
        <w:br/>
      </w:r>
      <w:r>
        <w:rPr>
          <w:rFonts w:ascii="Times New Roman"/>
          <w:b w:val="false"/>
          <w:i w:val="false"/>
          <w:color w:val="000000"/>
          <w:sz w:val="28"/>
        </w:rPr>
        <w:t xml:space="preserve">
             ЕАВ-мен берілген форфейтинг </w:t>
      </w:r>
      <w:r>
        <w:br/>
      </w:r>
      <w:r>
        <w:rPr>
          <w:rFonts w:ascii="Times New Roman"/>
          <w:b w:val="false"/>
          <w:i w:val="false"/>
          <w:color w:val="000000"/>
          <w:sz w:val="28"/>
        </w:rPr>
        <w:t xml:space="preserve">
1422 2 2 3   Шетелдік мемлекеттің жергілікті өкімет органдарына </w:t>
      </w:r>
      <w:r>
        <w:br/>
      </w:r>
      <w:r>
        <w:rPr>
          <w:rFonts w:ascii="Times New Roman"/>
          <w:b w:val="false"/>
          <w:i w:val="false"/>
          <w:color w:val="000000"/>
          <w:sz w:val="28"/>
        </w:rPr>
        <w:t xml:space="preserve">
             ВБТ-мен берілген форфейтинг </w:t>
      </w:r>
      <w:r>
        <w:br/>
      </w:r>
      <w:r>
        <w:rPr>
          <w:rFonts w:ascii="Times New Roman"/>
          <w:b w:val="false"/>
          <w:i w:val="false"/>
          <w:color w:val="000000"/>
          <w:sz w:val="28"/>
        </w:rPr>
        <w:t xml:space="preserve">
1422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форфейтинг </w:t>
      </w:r>
      <w:r>
        <w:br/>
      </w:r>
      <w:r>
        <w:rPr>
          <w:rFonts w:ascii="Times New Roman"/>
          <w:b w:val="false"/>
          <w:i w:val="false"/>
          <w:color w:val="000000"/>
          <w:sz w:val="28"/>
        </w:rPr>
        <w:t xml:space="preserve">
1422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форфейтинг </w:t>
      </w:r>
      <w:r>
        <w:br/>
      </w:r>
      <w:r>
        <w:rPr>
          <w:rFonts w:ascii="Times New Roman"/>
          <w:b w:val="false"/>
          <w:i w:val="false"/>
          <w:color w:val="000000"/>
          <w:sz w:val="28"/>
        </w:rPr>
        <w:t xml:space="preserve">
1422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форфейтинг </w:t>
      </w:r>
      <w:r>
        <w:br/>
      </w:r>
      <w:r>
        <w:rPr>
          <w:rFonts w:ascii="Times New Roman"/>
          <w:b w:val="false"/>
          <w:i w:val="false"/>
          <w:color w:val="000000"/>
          <w:sz w:val="28"/>
        </w:rPr>
        <w:t xml:space="preserve">
1422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форфейтинг </w:t>
      </w:r>
      <w:r>
        <w:br/>
      </w:r>
      <w:r>
        <w:rPr>
          <w:rFonts w:ascii="Times New Roman"/>
          <w:b w:val="false"/>
          <w:i w:val="false"/>
          <w:color w:val="000000"/>
          <w:sz w:val="28"/>
        </w:rPr>
        <w:t xml:space="preserve">
1422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форфейтинг </w:t>
      </w:r>
      <w:r>
        <w:br/>
      </w:r>
      <w:r>
        <w:rPr>
          <w:rFonts w:ascii="Times New Roman"/>
          <w:b w:val="false"/>
          <w:i w:val="false"/>
          <w:color w:val="000000"/>
          <w:sz w:val="28"/>
        </w:rPr>
        <w:t xml:space="preserve">
1422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форфейтинг </w:t>
      </w:r>
      <w:r>
        <w:br/>
      </w:r>
      <w:r>
        <w:rPr>
          <w:rFonts w:ascii="Times New Roman"/>
          <w:b w:val="false"/>
          <w:i w:val="false"/>
          <w:color w:val="000000"/>
          <w:sz w:val="28"/>
        </w:rPr>
        <w:t xml:space="preserve">
1422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форфейтинг </w:t>
      </w:r>
      <w:r>
        <w:br/>
      </w:r>
      <w:r>
        <w:rPr>
          <w:rFonts w:ascii="Times New Roman"/>
          <w:b w:val="false"/>
          <w:i w:val="false"/>
          <w:color w:val="000000"/>
          <w:sz w:val="28"/>
        </w:rPr>
        <w:t xml:space="preserve">
1422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форфейтинг </w:t>
      </w:r>
      <w:r>
        <w:br/>
      </w:r>
      <w:r>
        <w:rPr>
          <w:rFonts w:ascii="Times New Roman"/>
          <w:b w:val="false"/>
          <w:i w:val="false"/>
          <w:color w:val="000000"/>
          <w:sz w:val="28"/>
        </w:rPr>
        <w:t xml:space="preserve">
1422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форфейтинг </w:t>
      </w:r>
      <w:r>
        <w:br/>
      </w:r>
      <w:r>
        <w:rPr>
          <w:rFonts w:ascii="Times New Roman"/>
          <w:b w:val="false"/>
          <w:i w:val="false"/>
          <w:color w:val="000000"/>
          <w:sz w:val="28"/>
        </w:rPr>
        <w:t xml:space="preserve">
1422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форфейтинг </w:t>
      </w:r>
      <w:r>
        <w:br/>
      </w:r>
      <w:r>
        <w:rPr>
          <w:rFonts w:ascii="Times New Roman"/>
          <w:b w:val="false"/>
          <w:i w:val="false"/>
          <w:color w:val="000000"/>
          <w:sz w:val="28"/>
        </w:rPr>
        <w:t xml:space="preserve">
1422 2 9 1   Үй шаруашылықтарына-резидент еместерге теңгемен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1422 2 9 2   Үй шаруашылықтарына-резидент еместерге ЕАВ-мен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1422 2 9 3   Үй шаруашылықтарына-резидент еместерге ВБТ-мен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1423 0 0 0  Клиенттерге форфейтинг бойынша берілген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1423 1 1 1   Қазақстан Республикасының Үкіметіне теңгемен </w:t>
      </w:r>
      <w:r>
        <w:br/>
      </w:r>
      <w:r>
        <w:rPr>
          <w:rFonts w:ascii="Times New Roman"/>
          <w:b w:val="false"/>
          <w:i w:val="false"/>
          <w:color w:val="000000"/>
          <w:sz w:val="28"/>
        </w:rPr>
        <w:t xml:space="preserve">
             форфейтинг бойынша мерзімі өткен берешек </w:t>
      </w:r>
      <w:r>
        <w:br/>
      </w:r>
      <w:r>
        <w:rPr>
          <w:rFonts w:ascii="Times New Roman"/>
          <w:b w:val="false"/>
          <w:i w:val="false"/>
          <w:color w:val="000000"/>
          <w:sz w:val="28"/>
        </w:rPr>
        <w:t xml:space="preserve">
1423 1 1 2   Қазақстан Республикасының Үкіметіне ЕАВ-мен форфейтинг </w:t>
      </w:r>
      <w:r>
        <w:br/>
      </w:r>
      <w:r>
        <w:rPr>
          <w:rFonts w:ascii="Times New Roman"/>
          <w:b w:val="false"/>
          <w:i w:val="false"/>
          <w:color w:val="000000"/>
          <w:sz w:val="28"/>
        </w:rPr>
        <w:t xml:space="preserve">
             бойынша берілген мерзімі өткен берешек </w:t>
      </w:r>
      <w:r>
        <w:br/>
      </w:r>
      <w:r>
        <w:rPr>
          <w:rFonts w:ascii="Times New Roman"/>
          <w:b w:val="false"/>
          <w:i w:val="false"/>
          <w:color w:val="000000"/>
          <w:sz w:val="28"/>
        </w:rPr>
        <w:t xml:space="preserve">
1423 1 1 3   Қазақстан Республикасының Үкіметіне ВБТ-мен форфейтинг </w:t>
      </w:r>
      <w:r>
        <w:br/>
      </w:r>
      <w:r>
        <w:rPr>
          <w:rFonts w:ascii="Times New Roman"/>
          <w:b w:val="false"/>
          <w:i w:val="false"/>
          <w:color w:val="000000"/>
          <w:sz w:val="28"/>
        </w:rPr>
        <w:t xml:space="preserve">
             бойынша берілген мерзімі өткен берешек </w:t>
      </w:r>
      <w:r>
        <w:br/>
      </w:r>
      <w:r>
        <w:rPr>
          <w:rFonts w:ascii="Times New Roman"/>
          <w:b w:val="false"/>
          <w:i w:val="false"/>
          <w:color w:val="000000"/>
          <w:sz w:val="28"/>
        </w:rPr>
        <w:t xml:space="preserve">
1423 1 2 1   Қазақстан Республикасының жергілікті өкімет орындарына </w:t>
      </w:r>
      <w:r>
        <w:br/>
      </w:r>
      <w:r>
        <w:rPr>
          <w:rFonts w:ascii="Times New Roman"/>
          <w:b w:val="false"/>
          <w:i w:val="false"/>
          <w:color w:val="000000"/>
          <w:sz w:val="28"/>
        </w:rPr>
        <w:t xml:space="preserve">
             теңгемен форфейтинг бойынша мерзімі өткен берешегі </w:t>
      </w:r>
      <w:r>
        <w:br/>
      </w:r>
      <w:r>
        <w:rPr>
          <w:rFonts w:ascii="Times New Roman"/>
          <w:b w:val="false"/>
          <w:i w:val="false"/>
          <w:color w:val="000000"/>
          <w:sz w:val="28"/>
        </w:rPr>
        <w:t xml:space="preserve">
1423 1 2 2   Қазақстан Республикасының жергілікті өкімет орындарына </w:t>
      </w:r>
      <w:r>
        <w:br/>
      </w:r>
      <w:r>
        <w:rPr>
          <w:rFonts w:ascii="Times New Roman"/>
          <w:b w:val="false"/>
          <w:i w:val="false"/>
          <w:color w:val="000000"/>
          <w:sz w:val="28"/>
        </w:rPr>
        <w:t xml:space="preserve">
             ЕАВ-мен форфейтинг бойынша мерзімі өткен берешегі </w:t>
      </w:r>
      <w:r>
        <w:br/>
      </w:r>
      <w:r>
        <w:rPr>
          <w:rFonts w:ascii="Times New Roman"/>
          <w:b w:val="false"/>
          <w:i w:val="false"/>
          <w:color w:val="000000"/>
          <w:sz w:val="28"/>
        </w:rPr>
        <w:t xml:space="preserve">
1423 1 2 3   Қазақстан Республикасының жергілікті өкімет орындарына </w:t>
      </w:r>
      <w:r>
        <w:br/>
      </w:r>
      <w:r>
        <w:rPr>
          <w:rFonts w:ascii="Times New Roman"/>
          <w:b w:val="false"/>
          <w:i w:val="false"/>
          <w:color w:val="000000"/>
          <w:sz w:val="28"/>
        </w:rPr>
        <w:t xml:space="preserve">
             ВБТ-мен форфейтинг бойынша мерзімі өткен берешегі </w:t>
      </w:r>
      <w:r>
        <w:br/>
      </w:r>
      <w:r>
        <w:rPr>
          <w:rFonts w:ascii="Times New Roman"/>
          <w:b w:val="false"/>
          <w:i w:val="false"/>
          <w:color w:val="000000"/>
          <w:sz w:val="28"/>
        </w:rPr>
        <w:t xml:space="preserve">
1423 1 5 1   Банк операцияларының жекелеген түрлерін жүзеге </w:t>
      </w:r>
      <w:r>
        <w:br/>
      </w:r>
      <w:r>
        <w:rPr>
          <w:rFonts w:ascii="Times New Roman"/>
          <w:b w:val="false"/>
          <w:i w:val="false"/>
          <w:color w:val="000000"/>
          <w:sz w:val="28"/>
        </w:rPr>
        <w:t xml:space="preserve">
             асыратын ұйымдарға теңгемен форфейтинг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1423 1 5 2   Банк операцияларының жекелеген түрлерін жүзеге </w:t>
      </w:r>
      <w:r>
        <w:br/>
      </w:r>
      <w:r>
        <w:rPr>
          <w:rFonts w:ascii="Times New Roman"/>
          <w:b w:val="false"/>
          <w:i w:val="false"/>
          <w:color w:val="000000"/>
          <w:sz w:val="28"/>
        </w:rPr>
        <w:t xml:space="preserve">
             асыратын ұйымдарға ЕАВ-мен форфейтинг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1423 1 5 3   Банк операцияларының жекелеген түрлерін жүзеге </w:t>
      </w:r>
      <w:r>
        <w:br/>
      </w:r>
      <w:r>
        <w:rPr>
          <w:rFonts w:ascii="Times New Roman"/>
          <w:b w:val="false"/>
          <w:i w:val="false"/>
          <w:color w:val="000000"/>
          <w:sz w:val="28"/>
        </w:rPr>
        <w:t xml:space="preserve">
             асыратын ұйымдарға ВБТ-мен форфейтинг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1423 1 6 1   Мемлекеттік қаржылық емес резидент ұйымдарға теңгемен </w:t>
      </w:r>
      <w:r>
        <w:br/>
      </w:r>
      <w:r>
        <w:rPr>
          <w:rFonts w:ascii="Times New Roman"/>
          <w:b w:val="false"/>
          <w:i w:val="false"/>
          <w:color w:val="000000"/>
          <w:sz w:val="28"/>
        </w:rPr>
        <w:t xml:space="preserve">
             форфейтинг бойынша мерзімі өткен берешек </w:t>
      </w:r>
      <w:r>
        <w:br/>
      </w:r>
      <w:r>
        <w:rPr>
          <w:rFonts w:ascii="Times New Roman"/>
          <w:b w:val="false"/>
          <w:i w:val="false"/>
          <w:color w:val="000000"/>
          <w:sz w:val="28"/>
        </w:rPr>
        <w:t xml:space="preserve">
1423 1 6 2   Мемлекеттік қаржылық емес резидент ұйымдарға ЕАВ-мен </w:t>
      </w:r>
      <w:r>
        <w:br/>
      </w:r>
      <w:r>
        <w:rPr>
          <w:rFonts w:ascii="Times New Roman"/>
          <w:b w:val="false"/>
          <w:i w:val="false"/>
          <w:color w:val="000000"/>
          <w:sz w:val="28"/>
        </w:rPr>
        <w:t xml:space="preserve">
             форфейтинг бойынша мерзімі өткен берешек </w:t>
      </w:r>
      <w:r>
        <w:br/>
      </w:r>
      <w:r>
        <w:rPr>
          <w:rFonts w:ascii="Times New Roman"/>
          <w:b w:val="false"/>
          <w:i w:val="false"/>
          <w:color w:val="000000"/>
          <w:sz w:val="28"/>
        </w:rPr>
        <w:t xml:space="preserve">
1423 1 6 3   Мемлекеттік қаржылық емес резидент ұйымдарға ВБТ-мен </w:t>
      </w:r>
      <w:r>
        <w:br/>
      </w:r>
      <w:r>
        <w:rPr>
          <w:rFonts w:ascii="Times New Roman"/>
          <w:b w:val="false"/>
          <w:i w:val="false"/>
          <w:color w:val="000000"/>
          <w:sz w:val="28"/>
        </w:rPr>
        <w:t xml:space="preserve">
             форфейтинг бойынша мерзімі өткен берешек </w:t>
      </w:r>
      <w:r>
        <w:br/>
      </w:r>
      <w:r>
        <w:rPr>
          <w:rFonts w:ascii="Times New Roman"/>
          <w:b w:val="false"/>
          <w:i w:val="false"/>
          <w:color w:val="000000"/>
          <w:sz w:val="28"/>
        </w:rPr>
        <w:t xml:space="preserve">
1423 1 7 1   Мемлекеттік емес қаржылық емес резидент ұйымдарға </w:t>
      </w:r>
      <w:r>
        <w:br/>
      </w:r>
      <w:r>
        <w:rPr>
          <w:rFonts w:ascii="Times New Roman"/>
          <w:b w:val="false"/>
          <w:i w:val="false"/>
          <w:color w:val="000000"/>
          <w:sz w:val="28"/>
        </w:rPr>
        <w:t xml:space="preserve">
             теңгемен форфейтинг бойынша мерзімі өткен берешек </w:t>
      </w:r>
    </w:p>
    <w:p>
      <w:pPr>
        <w:spacing w:after="0"/>
        <w:ind w:left="0"/>
        <w:jc w:val="both"/>
      </w:pPr>
      <w:r>
        <w:rPr>
          <w:rFonts w:ascii="Times New Roman"/>
          <w:b w:val="false"/>
          <w:i w:val="false"/>
          <w:color w:val="000000"/>
          <w:sz w:val="28"/>
        </w:rPr>
        <w:t xml:space="preserve">1423 1 7 2   Мемлекеттік емес қаржылық емес резидент ұйымдарға </w:t>
      </w:r>
      <w:r>
        <w:br/>
      </w:r>
      <w:r>
        <w:rPr>
          <w:rFonts w:ascii="Times New Roman"/>
          <w:b w:val="false"/>
          <w:i w:val="false"/>
          <w:color w:val="000000"/>
          <w:sz w:val="28"/>
        </w:rPr>
        <w:t xml:space="preserve">
             ЕАВ-мен форфейтинг бойынша мерзімі өткен берешек </w:t>
      </w:r>
    </w:p>
    <w:p>
      <w:pPr>
        <w:spacing w:after="0"/>
        <w:ind w:left="0"/>
        <w:jc w:val="both"/>
      </w:pPr>
      <w:r>
        <w:rPr>
          <w:rFonts w:ascii="Times New Roman"/>
          <w:b w:val="false"/>
          <w:i w:val="false"/>
          <w:color w:val="000000"/>
          <w:sz w:val="28"/>
        </w:rPr>
        <w:t xml:space="preserve">1423 1 7 3   Мемлекеттік емес қаржылық емес резидент ұйымдарға </w:t>
      </w:r>
      <w:r>
        <w:br/>
      </w:r>
      <w:r>
        <w:rPr>
          <w:rFonts w:ascii="Times New Roman"/>
          <w:b w:val="false"/>
          <w:i w:val="false"/>
          <w:color w:val="000000"/>
          <w:sz w:val="28"/>
        </w:rPr>
        <w:t xml:space="preserve">
             ВБТ-мен форфейтинг бойынша мерзімі өткен берешек </w:t>
      </w:r>
    </w:p>
    <w:p>
      <w:pPr>
        <w:spacing w:after="0"/>
        <w:ind w:left="0"/>
        <w:jc w:val="both"/>
      </w:pPr>
      <w:r>
        <w:rPr>
          <w:rFonts w:ascii="Times New Roman"/>
          <w:b w:val="false"/>
          <w:i w:val="false"/>
          <w:color w:val="000000"/>
          <w:sz w:val="28"/>
        </w:rPr>
        <w:t xml:space="preserve">1423 1 8 1   Үй шаруашылығына қызмет көрсететін резидент </w:t>
      </w:r>
      <w:r>
        <w:br/>
      </w:r>
      <w:r>
        <w:rPr>
          <w:rFonts w:ascii="Times New Roman"/>
          <w:b w:val="false"/>
          <w:i w:val="false"/>
          <w:color w:val="000000"/>
          <w:sz w:val="28"/>
        </w:rPr>
        <w:t xml:space="preserve">
             коммерциялық емес ұйымдарға теңгемен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1 8 2   Үй шаруашылығына қызмет көрсететін резидент </w:t>
      </w:r>
      <w:r>
        <w:br/>
      </w:r>
      <w:r>
        <w:rPr>
          <w:rFonts w:ascii="Times New Roman"/>
          <w:b w:val="false"/>
          <w:i w:val="false"/>
          <w:color w:val="000000"/>
          <w:sz w:val="28"/>
        </w:rPr>
        <w:t xml:space="preserve">
             коммерциялық емес ұйымдарға ЕАВ-мен форфейтинг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1 8 3   Үй шаруашылығына қызмет көрсететін резидент </w:t>
      </w:r>
      <w:r>
        <w:br/>
      </w:r>
      <w:r>
        <w:rPr>
          <w:rFonts w:ascii="Times New Roman"/>
          <w:b w:val="false"/>
          <w:i w:val="false"/>
          <w:color w:val="000000"/>
          <w:sz w:val="28"/>
        </w:rPr>
        <w:t xml:space="preserve">
             коммерциялық емес ұйымдарға ВБТ-мен форфейтинг бойынша </w:t>
      </w:r>
      <w:r>
        <w:br/>
      </w:r>
      <w:r>
        <w:rPr>
          <w:rFonts w:ascii="Times New Roman"/>
          <w:b w:val="false"/>
          <w:i w:val="false"/>
          <w:color w:val="000000"/>
          <w:sz w:val="28"/>
        </w:rPr>
        <w:t xml:space="preserve">
             берілген мерзімі өткен берешек </w:t>
      </w:r>
      <w:r>
        <w:br/>
      </w:r>
      <w:r>
        <w:rPr>
          <w:rFonts w:ascii="Times New Roman"/>
          <w:b w:val="false"/>
          <w:i w:val="false"/>
          <w:color w:val="000000"/>
          <w:sz w:val="28"/>
        </w:rPr>
        <w:t xml:space="preserve">
1423 1 9 1   Резиденттерге үй шаруашылықтарына теңгемен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1 9 2   Резиденттерге үй шаруашылықтарына ЕАВ-мен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1 9 3   Резиденттерге үй шаруашылықтарына ВБТ-мен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2 1 1   Шетел мемлекеті үкіметінің теңгемен форфейтинг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2 1 2   Шетел мемлекеті үкіметінің ЕАВ-мен форфейтинг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2 1 3   Шетел мемлекеті үкіметінің ВБТ-мен форфейтинг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2 2 1   Шетел мемлекеттерінің жергілікті өкімет органдарына </w:t>
      </w:r>
      <w:r>
        <w:br/>
      </w:r>
      <w:r>
        <w:rPr>
          <w:rFonts w:ascii="Times New Roman"/>
          <w:b w:val="false"/>
          <w:i w:val="false"/>
          <w:color w:val="000000"/>
          <w:sz w:val="28"/>
        </w:rPr>
        <w:t xml:space="preserve">
             теңгемен форфейтинг бойынша мерзімі өткен берешегі </w:t>
      </w:r>
    </w:p>
    <w:p>
      <w:pPr>
        <w:spacing w:after="0"/>
        <w:ind w:left="0"/>
        <w:jc w:val="both"/>
      </w:pPr>
      <w:r>
        <w:rPr>
          <w:rFonts w:ascii="Times New Roman"/>
          <w:b w:val="false"/>
          <w:i w:val="false"/>
          <w:color w:val="000000"/>
          <w:sz w:val="28"/>
        </w:rPr>
        <w:t xml:space="preserve">1423 2 2 2   Шетел мемлекеттерінің жергілікті өкімет органдарына </w:t>
      </w:r>
      <w:r>
        <w:br/>
      </w:r>
      <w:r>
        <w:rPr>
          <w:rFonts w:ascii="Times New Roman"/>
          <w:b w:val="false"/>
          <w:i w:val="false"/>
          <w:color w:val="000000"/>
          <w:sz w:val="28"/>
        </w:rPr>
        <w:t xml:space="preserve">
             ЕАВ-мен форфейтинг бойынша берілген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1423 2 2 3   Шетел мемлекеттерінің жергілікті өкімет органдарына </w:t>
      </w:r>
      <w:r>
        <w:br/>
      </w:r>
      <w:r>
        <w:rPr>
          <w:rFonts w:ascii="Times New Roman"/>
          <w:b w:val="false"/>
          <w:i w:val="false"/>
          <w:color w:val="000000"/>
          <w:sz w:val="28"/>
        </w:rPr>
        <w:t xml:space="preserve">
             ВБТ-мен форфейтинг бойынша мерзімі өткен берешегі </w:t>
      </w:r>
    </w:p>
    <w:p>
      <w:pPr>
        <w:spacing w:after="0"/>
        <w:ind w:left="0"/>
        <w:jc w:val="both"/>
      </w:pPr>
      <w:r>
        <w:rPr>
          <w:rFonts w:ascii="Times New Roman"/>
          <w:b w:val="false"/>
          <w:i w:val="false"/>
          <w:color w:val="000000"/>
          <w:sz w:val="28"/>
        </w:rPr>
        <w:t xml:space="preserve">1423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форфейтинг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форфейтинг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форфейтинг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1423 2 6 1   Форфейтинг бойынша шетел мемлекетінің мемлекеттік </w:t>
      </w:r>
      <w:r>
        <w:br/>
      </w:r>
      <w:r>
        <w:rPr>
          <w:rFonts w:ascii="Times New Roman"/>
          <w:b w:val="false"/>
          <w:i w:val="false"/>
          <w:color w:val="000000"/>
          <w:sz w:val="28"/>
        </w:rPr>
        <w:t xml:space="preserve">
             қаржылық емес ұйымдарының теңгемен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1423 2 6 2   Форфейтинг бойынша шетел мемлекетінің мемлекеттік </w:t>
      </w:r>
      <w:r>
        <w:br/>
      </w:r>
      <w:r>
        <w:rPr>
          <w:rFonts w:ascii="Times New Roman"/>
          <w:b w:val="false"/>
          <w:i w:val="false"/>
          <w:color w:val="000000"/>
          <w:sz w:val="28"/>
        </w:rPr>
        <w:t xml:space="preserve">
             қаржылық емес ұйымдарының ЕАВ-мен берілген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1423 2 6 3   Форфейтинг бойынша шетел мемлекетінің мемлекеттік </w:t>
      </w:r>
      <w:r>
        <w:br/>
      </w:r>
      <w:r>
        <w:rPr>
          <w:rFonts w:ascii="Times New Roman"/>
          <w:b w:val="false"/>
          <w:i w:val="false"/>
          <w:color w:val="000000"/>
          <w:sz w:val="28"/>
        </w:rPr>
        <w:t xml:space="preserve">
             қаржылық емес ұйымдарының ВБТ-мен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1423 2 7 1   Форфейтинг бойынша шетел мемлекетінің мемлекеттік емес </w:t>
      </w:r>
      <w:r>
        <w:br/>
      </w:r>
      <w:r>
        <w:rPr>
          <w:rFonts w:ascii="Times New Roman"/>
          <w:b w:val="false"/>
          <w:i w:val="false"/>
          <w:color w:val="000000"/>
          <w:sz w:val="28"/>
        </w:rPr>
        <w:t xml:space="preserve">
             қаржылық емес ұйымдарының теңгемен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1423 2 7 2   Форфейтинг бойынша шетел мемлекетінің мемлекеттік емес </w:t>
      </w:r>
      <w:r>
        <w:br/>
      </w:r>
      <w:r>
        <w:rPr>
          <w:rFonts w:ascii="Times New Roman"/>
          <w:b w:val="false"/>
          <w:i w:val="false"/>
          <w:color w:val="000000"/>
          <w:sz w:val="28"/>
        </w:rPr>
        <w:t xml:space="preserve">
             қаржылық емес ұйымдарының ЕАВ-мен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1423 2 7 3   Форфейтинг бойынша шетел мемлекетінің мемлекеттік емес </w:t>
      </w:r>
      <w:r>
        <w:br/>
      </w:r>
      <w:r>
        <w:rPr>
          <w:rFonts w:ascii="Times New Roman"/>
          <w:b w:val="false"/>
          <w:i w:val="false"/>
          <w:color w:val="000000"/>
          <w:sz w:val="28"/>
        </w:rPr>
        <w:t xml:space="preserve">
             қаржылық емес ұйымдарының ВБТ-мен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1423 2 8 1   Форфейтинг бойынша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теңгемен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8 2   Форфейтинг бойынша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ЕАВ-мен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8 3   Форфейтинг бойынша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ВБТ-мен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9 1   Форфейтинг бойынша резидент емес үй шаруашылықтарына </w:t>
      </w:r>
      <w:r>
        <w:br/>
      </w:r>
      <w:r>
        <w:rPr>
          <w:rFonts w:ascii="Times New Roman"/>
          <w:b w:val="false"/>
          <w:i w:val="false"/>
          <w:color w:val="000000"/>
          <w:sz w:val="28"/>
        </w:rPr>
        <w:t xml:space="preserve">
             теңгемен мерзімі өткен берешегі </w:t>
      </w:r>
      <w:r>
        <w:br/>
      </w:r>
      <w:r>
        <w:rPr>
          <w:rFonts w:ascii="Times New Roman"/>
          <w:b w:val="false"/>
          <w:i w:val="false"/>
          <w:color w:val="000000"/>
          <w:sz w:val="28"/>
        </w:rPr>
        <w:t xml:space="preserve">
1423 2 9 2   Форфейтинг бойынша резидент емес үй шаруашылықтарына </w:t>
      </w:r>
      <w:r>
        <w:br/>
      </w:r>
      <w:r>
        <w:rPr>
          <w:rFonts w:ascii="Times New Roman"/>
          <w:b w:val="false"/>
          <w:i w:val="false"/>
          <w:color w:val="000000"/>
          <w:sz w:val="28"/>
        </w:rPr>
        <w:t xml:space="preserve">
             ЕАВ-мен мерзімі өткен берешегі </w:t>
      </w:r>
      <w:r>
        <w:br/>
      </w:r>
      <w:r>
        <w:rPr>
          <w:rFonts w:ascii="Times New Roman"/>
          <w:b w:val="false"/>
          <w:i w:val="false"/>
          <w:color w:val="000000"/>
          <w:sz w:val="28"/>
        </w:rPr>
        <w:t xml:space="preserve">
1423 2 9 3   Форфейтинг бойынша резидент емес үй шаруашылықтарына </w:t>
      </w:r>
      <w:r>
        <w:br/>
      </w:r>
      <w:r>
        <w:rPr>
          <w:rFonts w:ascii="Times New Roman"/>
          <w:b w:val="false"/>
          <w:i w:val="false"/>
          <w:color w:val="000000"/>
          <w:sz w:val="28"/>
        </w:rPr>
        <w:t xml:space="preserve">
             ВБТ-мен мерзімі өткен берешегі </w:t>
      </w:r>
      <w:r>
        <w:br/>
      </w:r>
      <w:r>
        <w:rPr>
          <w:rFonts w:ascii="Times New Roman"/>
          <w:b w:val="false"/>
          <w:i w:val="false"/>
          <w:color w:val="000000"/>
          <w:sz w:val="28"/>
        </w:rPr>
        <w:t xml:space="preserve">
1424 0 0 0  Клиенттердің банк заемдары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1424 1 1 1   Қазақстан Республикасы Үкіметіне теңгемен берілген </w:t>
      </w:r>
      <w:r>
        <w:br/>
      </w:r>
      <w:r>
        <w:rPr>
          <w:rFonts w:ascii="Times New Roman"/>
          <w:b w:val="false"/>
          <w:i w:val="false"/>
          <w:color w:val="000000"/>
          <w:sz w:val="28"/>
        </w:rPr>
        <w:t xml:space="preserve">
             банк заемдары бойынша мерзімі өткен берешек </w:t>
      </w:r>
      <w:r>
        <w:br/>
      </w:r>
      <w:r>
        <w:rPr>
          <w:rFonts w:ascii="Times New Roman"/>
          <w:b w:val="false"/>
          <w:i w:val="false"/>
          <w:color w:val="000000"/>
          <w:sz w:val="28"/>
        </w:rPr>
        <w:t xml:space="preserve">
1424 1 1 2   Қазақстан Республикасы Үкіметіне ЕАВ-мен берілген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1 1 3   Қазақстан Республикасы Үкіметіне ВБТ-мен берілген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1 2 2   Қазақстан Республикасының жергілікті өкімет </w:t>
      </w:r>
      <w:r>
        <w:br/>
      </w:r>
      <w:r>
        <w:rPr>
          <w:rFonts w:ascii="Times New Roman"/>
          <w:b w:val="false"/>
          <w:i w:val="false"/>
          <w:color w:val="000000"/>
          <w:sz w:val="28"/>
        </w:rPr>
        <w:t xml:space="preserve">
             органдарына ЕАВ-мен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1 2 3   Қазақстан Республикасының жергілікті өкімет </w:t>
      </w:r>
      <w:r>
        <w:br/>
      </w:r>
      <w:r>
        <w:rPr>
          <w:rFonts w:ascii="Times New Roman"/>
          <w:b w:val="false"/>
          <w:i w:val="false"/>
          <w:color w:val="000000"/>
          <w:sz w:val="28"/>
        </w:rPr>
        <w:t xml:space="preserve">
             органдарына ВБТ-мен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1 6 1   Мемлекеттік қаржылық емес резидент ұйымдарға теңгемен </w:t>
      </w:r>
      <w:r>
        <w:br/>
      </w:r>
      <w:r>
        <w:rPr>
          <w:rFonts w:ascii="Times New Roman"/>
          <w:b w:val="false"/>
          <w:i w:val="false"/>
          <w:color w:val="000000"/>
          <w:sz w:val="28"/>
        </w:rPr>
        <w:t xml:space="preserve">
             берілген банк заемдары бойынша мерзімі өткен берешек </w:t>
      </w:r>
      <w:r>
        <w:br/>
      </w:r>
      <w:r>
        <w:rPr>
          <w:rFonts w:ascii="Times New Roman"/>
          <w:b w:val="false"/>
          <w:i w:val="false"/>
          <w:color w:val="000000"/>
          <w:sz w:val="28"/>
        </w:rPr>
        <w:t xml:space="preserve">
1424 1 6 2   Мемлекеттік қаржылық емес резидент ұйымдарға ЕАВ-мен </w:t>
      </w:r>
      <w:r>
        <w:br/>
      </w:r>
      <w:r>
        <w:rPr>
          <w:rFonts w:ascii="Times New Roman"/>
          <w:b w:val="false"/>
          <w:i w:val="false"/>
          <w:color w:val="000000"/>
          <w:sz w:val="28"/>
        </w:rPr>
        <w:t xml:space="preserve">
             берілген банк заемдары бойынша мерзімі өткен берешек </w:t>
      </w:r>
      <w:r>
        <w:br/>
      </w:r>
      <w:r>
        <w:rPr>
          <w:rFonts w:ascii="Times New Roman"/>
          <w:b w:val="false"/>
          <w:i w:val="false"/>
          <w:color w:val="000000"/>
          <w:sz w:val="28"/>
        </w:rPr>
        <w:t xml:space="preserve">
1424 1 6 3   Мемлекеттік қаржылық емес резидент ұйымдарға ВБТ-мен </w:t>
      </w:r>
      <w:r>
        <w:br/>
      </w:r>
      <w:r>
        <w:rPr>
          <w:rFonts w:ascii="Times New Roman"/>
          <w:b w:val="false"/>
          <w:i w:val="false"/>
          <w:color w:val="000000"/>
          <w:sz w:val="28"/>
        </w:rPr>
        <w:t xml:space="preserve">
             берілген банк заемдары бойынша мерзімі өткен берешек </w:t>
      </w:r>
      <w:r>
        <w:br/>
      </w:r>
      <w:r>
        <w:rPr>
          <w:rFonts w:ascii="Times New Roman"/>
          <w:b w:val="false"/>
          <w:i w:val="false"/>
          <w:color w:val="000000"/>
          <w:sz w:val="28"/>
        </w:rPr>
        <w:t xml:space="preserve">
1424 1 7 1   Мемлекеттік емес қаржылық емес резидент ұйымдарға </w:t>
      </w:r>
      <w:r>
        <w:br/>
      </w:r>
      <w:r>
        <w:rPr>
          <w:rFonts w:ascii="Times New Roman"/>
          <w:b w:val="false"/>
          <w:i w:val="false"/>
          <w:color w:val="000000"/>
          <w:sz w:val="28"/>
        </w:rPr>
        <w:t xml:space="preserve">
             теңгемен берілген банк заемдары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1424 1 7 2   Мемлекеттік емес қаржылық емес резидент ұйымдарға </w:t>
      </w:r>
      <w:r>
        <w:br/>
      </w:r>
      <w:r>
        <w:rPr>
          <w:rFonts w:ascii="Times New Roman"/>
          <w:b w:val="false"/>
          <w:i w:val="false"/>
          <w:color w:val="000000"/>
          <w:sz w:val="28"/>
        </w:rPr>
        <w:t xml:space="preserve">
             ЕАВ-мен берілген банк заемдары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1424 1 7 3   Мемлекеттік емес қаржылық емес резидент ұйымдарға </w:t>
      </w:r>
      <w:r>
        <w:br/>
      </w:r>
      <w:r>
        <w:rPr>
          <w:rFonts w:ascii="Times New Roman"/>
          <w:b w:val="false"/>
          <w:i w:val="false"/>
          <w:color w:val="000000"/>
          <w:sz w:val="28"/>
        </w:rPr>
        <w:t xml:space="preserve">
             ВБТ-мен берілген банк заемдары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1424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1 9 1   Үй шаруашылықтарына-резиденттерге теңгемен берілген </w:t>
      </w:r>
      <w:r>
        <w:br/>
      </w:r>
      <w:r>
        <w:rPr>
          <w:rFonts w:ascii="Times New Roman"/>
          <w:b w:val="false"/>
          <w:i w:val="false"/>
          <w:color w:val="000000"/>
          <w:sz w:val="28"/>
        </w:rPr>
        <w:t xml:space="preserve">
             банк заемдары бойынша мерзімі өткен берешек </w:t>
      </w:r>
    </w:p>
    <w:p>
      <w:pPr>
        <w:spacing w:after="0"/>
        <w:ind w:left="0"/>
        <w:jc w:val="both"/>
      </w:pPr>
      <w:r>
        <w:rPr>
          <w:rFonts w:ascii="Times New Roman"/>
          <w:b w:val="false"/>
          <w:i w:val="false"/>
          <w:color w:val="000000"/>
          <w:sz w:val="28"/>
        </w:rPr>
        <w:t xml:space="preserve">1424 1 9 2   Үй шаруашылықтарына-резиденттерге ЕАВ-мен берілген </w:t>
      </w:r>
      <w:r>
        <w:br/>
      </w:r>
      <w:r>
        <w:rPr>
          <w:rFonts w:ascii="Times New Roman"/>
          <w:b w:val="false"/>
          <w:i w:val="false"/>
          <w:color w:val="000000"/>
          <w:sz w:val="28"/>
        </w:rPr>
        <w:t xml:space="preserve">
             банк заемдары бойынша мерзімі өткен берешек </w:t>
      </w:r>
    </w:p>
    <w:p>
      <w:pPr>
        <w:spacing w:after="0"/>
        <w:ind w:left="0"/>
        <w:jc w:val="both"/>
      </w:pPr>
      <w:r>
        <w:rPr>
          <w:rFonts w:ascii="Times New Roman"/>
          <w:b w:val="false"/>
          <w:i w:val="false"/>
          <w:color w:val="000000"/>
          <w:sz w:val="28"/>
        </w:rPr>
        <w:t xml:space="preserve">1424 1 9 3   Үй шаруашылықтарына-резиденттерге ВБТ-мен берілген </w:t>
      </w:r>
      <w:r>
        <w:br/>
      </w:r>
      <w:r>
        <w:rPr>
          <w:rFonts w:ascii="Times New Roman"/>
          <w:b w:val="false"/>
          <w:i w:val="false"/>
          <w:color w:val="000000"/>
          <w:sz w:val="28"/>
        </w:rPr>
        <w:t xml:space="preserve">
             банк заемдары бойынша мерзімі өткен берешек </w:t>
      </w:r>
    </w:p>
    <w:p>
      <w:pPr>
        <w:spacing w:after="0"/>
        <w:ind w:left="0"/>
        <w:jc w:val="both"/>
      </w:pPr>
      <w:r>
        <w:rPr>
          <w:rFonts w:ascii="Times New Roman"/>
          <w:b w:val="false"/>
          <w:i w:val="false"/>
          <w:color w:val="000000"/>
          <w:sz w:val="28"/>
        </w:rPr>
        <w:t xml:space="preserve">1424 2 1 1   Шетел мемлекеті үкіметіне теңгемен берілген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2 1 2   Шетел мемлекеті үкіметіне ЕАВ-мен берілген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2 1 3   Шетел мемлекеті үкіметіне ВБТ-мен берілген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2 2 1   Шетелдік мемлекеттің жергілікті өкімет органдарына </w:t>
      </w:r>
      <w:r>
        <w:br/>
      </w:r>
      <w:r>
        <w:rPr>
          <w:rFonts w:ascii="Times New Roman"/>
          <w:b w:val="false"/>
          <w:i w:val="false"/>
          <w:color w:val="000000"/>
          <w:sz w:val="28"/>
        </w:rPr>
        <w:t xml:space="preserve">
             теңгемен берілген банк заемдары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1424 2 2 2   Шетелдік мемлекеттің жергілікті өкімет органдарына </w:t>
      </w:r>
      <w:r>
        <w:br/>
      </w:r>
      <w:r>
        <w:rPr>
          <w:rFonts w:ascii="Times New Roman"/>
          <w:b w:val="false"/>
          <w:i w:val="false"/>
          <w:color w:val="000000"/>
          <w:sz w:val="28"/>
        </w:rPr>
        <w:t xml:space="preserve">
             ЕАВ-мен берілген банк заемдары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1424 2 2 3   Шетелдік мемлекеттің жергілікті өкімет органдарына </w:t>
      </w:r>
      <w:r>
        <w:br/>
      </w:r>
      <w:r>
        <w:rPr>
          <w:rFonts w:ascii="Times New Roman"/>
          <w:b w:val="false"/>
          <w:i w:val="false"/>
          <w:color w:val="000000"/>
          <w:sz w:val="28"/>
        </w:rPr>
        <w:t xml:space="preserve">
             ВБТ-мен берілген банк заемдары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1424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банк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2 9 1   Үй шаруашылықтарына-резидент еместерге теңгемен </w:t>
      </w:r>
      <w:r>
        <w:br/>
      </w:r>
      <w:r>
        <w:rPr>
          <w:rFonts w:ascii="Times New Roman"/>
          <w:b w:val="false"/>
          <w:i w:val="false"/>
          <w:color w:val="000000"/>
          <w:sz w:val="28"/>
        </w:rPr>
        <w:t xml:space="preserve">
             берілген банк заемдары бойынша мерзімі өткен берешек </w:t>
      </w:r>
    </w:p>
    <w:p>
      <w:pPr>
        <w:spacing w:after="0"/>
        <w:ind w:left="0"/>
        <w:jc w:val="both"/>
      </w:pPr>
      <w:r>
        <w:rPr>
          <w:rFonts w:ascii="Times New Roman"/>
          <w:b w:val="false"/>
          <w:i w:val="false"/>
          <w:color w:val="000000"/>
          <w:sz w:val="28"/>
        </w:rPr>
        <w:t xml:space="preserve">1424 2 9 2   Үй шаруашылықтарына-резидент еместерге ЕАВ-мен </w:t>
      </w:r>
      <w:r>
        <w:br/>
      </w:r>
      <w:r>
        <w:rPr>
          <w:rFonts w:ascii="Times New Roman"/>
          <w:b w:val="false"/>
          <w:i w:val="false"/>
          <w:color w:val="000000"/>
          <w:sz w:val="28"/>
        </w:rPr>
        <w:t xml:space="preserve">
             берілген банк заемдары бойынша мерзімі өткен берешек </w:t>
      </w:r>
    </w:p>
    <w:p>
      <w:pPr>
        <w:spacing w:after="0"/>
        <w:ind w:left="0"/>
        <w:jc w:val="both"/>
      </w:pPr>
      <w:r>
        <w:rPr>
          <w:rFonts w:ascii="Times New Roman"/>
          <w:b w:val="false"/>
          <w:i w:val="false"/>
          <w:color w:val="000000"/>
          <w:sz w:val="28"/>
        </w:rPr>
        <w:t xml:space="preserve">1424 2 9 3   Үй шаруашылықтарына-резидент еместерге ВБТ-мен </w:t>
      </w:r>
      <w:r>
        <w:br/>
      </w:r>
      <w:r>
        <w:rPr>
          <w:rFonts w:ascii="Times New Roman"/>
          <w:b w:val="false"/>
          <w:i w:val="false"/>
          <w:color w:val="000000"/>
          <w:sz w:val="28"/>
        </w:rPr>
        <w:t xml:space="preserve">
             берілген банк заемдары бойынша мерзімі өткен берешек </w:t>
      </w:r>
    </w:p>
    <w:p>
      <w:pPr>
        <w:spacing w:after="0"/>
        <w:ind w:left="0"/>
        <w:jc w:val="both"/>
      </w:pPr>
      <w:r>
        <w:rPr>
          <w:rFonts w:ascii="Times New Roman"/>
          <w:b w:val="false"/>
          <w:i w:val="false"/>
          <w:color w:val="000000"/>
          <w:sz w:val="28"/>
        </w:rPr>
        <w:t xml:space="preserve">1425 0 0 0  Клиенттердің қарсылық білдірілген вексельдері </w:t>
      </w:r>
      <w:r>
        <w:br/>
      </w:r>
      <w:r>
        <w:rPr>
          <w:rFonts w:ascii="Times New Roman"/>
          <w:b w:val="false"/>
          <w:i w:val="false"/>
          <w:color w:val="000000"/>
          <w:sz w:val="28"/>
        </w:rPr>
        <w:t xml:space="preserve">
1425 1 1 1   Қазақстан Республикасы Үкіметінің теңгемен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1 1 2   Қазақстан Республикасы Үкіметінің ЕАВ-мен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1 1 3   Қазақстан Республикасы Үкіметінің ВБТ-мен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1 2 1   Қазақстан Республикасының жергілікті өкімет </w:t>
      </w:r>
      <w:r>
        <w:br/>
      </w:r>
      <w:r>
        <w:rPr>
          <w:rFonts w:ascii="Times New Roman"/>
          <w:b w:val="false"/>
          <w:i w:val="false"/>
          <w:color w:val="000000"/>
          <w:sz w:val="28"/>
        </w:rPr>
        <w:t xml:space="preserve">
             органдарының теңгемен қарсылық білдірілген вексельдері </w:t>
      </w:r>
    </w:p>
    <w:p>
      <w:pPr>
        <w:spacing w:after="0"/>
        <w:ind w:left="0"/>
        <w:jc w:val="both"/>
      </w:pPr>
      <w:r>
        <w:rPr>
          <w:rFonts w:ascii="Times New Roman"/>
          <w:b w:val="false"/>
          <w:i w:val="false"/>
          <w:color w:val="000000"/>
          <w:sz w:val="28"/>
        </w:rPr>
        <w:t xml:space="preserve">1425 1 2 2   Қазақстан Республикасының жергілікті өкімет </w:t>
      </w:r>
      <w:r>
        <w:br/>
      </w:r>
      <w:r>
        <w:rPr>
          <w:rFonts w:ascii="Times New Roman"/>
          <w:b w:val="false"/>
          <w:i w:val="false"/>
          <w:color w:val="000000"/>
          <w:sz w:val="28"/>
        </w:rPr>
        <w:t xml:space="preserve">
             органдарының ЕАВ-мен қарсылық білдірілген вексельдері </w:t>
      </w:r>
    </w:p>
    <w:p>
      <w:pPr>
        <w:spacing w:after="0"/>
        <w:ind w:left="0"/>
        <w:jc w:val="both"/>
      </w:pPr>
      <w:r>
        <w:rPr>
          <w:rFonts w:ascii="Times New Roman"/>
          <w:b w:val="false"/>
          <w:i w:val="false"/>
          <w:color w:val="000000"/>
          <w:sz w:val="28"/>
        </w:rPr>
        <w:t xml:space="preserve">1425 1 2 3   Қазақстан Республикасының жергілікті өкімет </w:t>
      </w:r>
      <w:r>
        <w:br/>
      </w:r>
      <w:r>
        <w:rPr>
          <w:rFonts w:ascii="Times New Roman"/>
          <w:b w:val="false"/>
          <w:i w:val="false"/>
          <w:color w:val="000000"/>
          <w:sz w:val="28"/>
        </w:rPr>
        <w:t xml:space="preserve">
             органдарының ВБТ-мен қарсылық білдірілген вексельдері </w:t>
      </w:r>
    </w:p>
    <w:p>
      <w:pPr>
        <w:spacing w:after="0"/>
        <w:ind w:left="0"/>
        <w:jc w:val="both"/>
      </w:pPr>
      <w:r>
        <w:rPr>
          <w:rFonts w:ascii="Times New Roman"/>
          <w:b w:val="false"/>
          <w:i w:val="false"/>
          <w:color w:val="000000"/>
          <w:sz w:val="28"/>
        </w:rPr>
        <w:t xml:space="preserve">1425 1 3 1   Қазақстан Республикасы Ұлттық Банкінің теңгемен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1 3 2   Қазақстан Республикасы Ұлттық Банкінің ЕАВ-мен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1 3 3   Қазақстан Республикасы Ұлттық Банкінің ВБТ-мен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1 4 1   Резидент банктердің теңгемен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1 4 2   Резидент банктердің ЕАВ-мен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1 4 3   Резидент банктердің ВБТ-мен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1 6 1   Мемлекеттік қаржылық емес резидент ұйымдардың теңгемен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1 6 2   Мемлекеттік қаржылық емес резидент ұйымдардың ЕАВ-мен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1 6 3   Мемлекеттік қаржылық емес резидент ұйымдардың ВБТ-мен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1 7 1   Мемлекеттік емес қаржылық емес резидент ұйымдардың </w:t>
      </w:r>
      <w:r>
        <w:br/>
      </w:r>
      <w:r>
        <w:rPr>
          <w:rFonts w:ascii="Times New Roman"/>
          <w:b w:val="false"/>
          <w:i w:val="false"/>
          <w:color w:val="000000"/>
          <w:sz w:val="28"/>
        </w:rPr>
        <w:t xml:space="preserve">
             теңгемен қарсылық білдірілген вексельдері </w:t>
      </w:r>
      <w:r>
        <w:br/>
      </w:r>
      <w:r>
        <w:rPr>
          <w:rFonts w:ascii="Times New Roman"/>
          <w:b w:val="false"/>
          <w:i w:val="false"/>
          <w:color w:val="000000"/>
          <w:sz w:val="28"/>
        </w:rPr>
        <w:t xml:space="preserve">
1425 1 7 2   Мемлекеттік емес қаржылық емес резидент ұйымдардың </w:t>
      </w:r>
      <w:r>
        <w:br/>
      </w:r>
      <w:r>
        <w:rPr>
          <w:rFonts w:ascii="Times New Roman"/>
          <w:b w:val="false"/>
          <w:i w:val="false"/>
          <w:color w:val="000000"/>
          <w:sz w:val="28"/>
        </w:rPr>
        <w:t xml:space="preserve">
             ЕАВ-мен қарсылық білдірілген вексельдері </w:t>
      </w:r>
      <w:r>
        <w:br/>
      </w:r>
      <w:r>
        <w:rPr>
          <w:rFonts w:ascii="Times New Roman"/>
          <w:b w:val="false"/>
          <w:i w:val="false"/>
          <w:color w:val="000000"/>
          <w:sz w:val="28"/>
        </w:rPr>
        <w:t xml:space="preserve">
1425 1 7 3   Мемлекеттік емес қаржылық емес резидент ұйымдардың </w:t>
      </w:r>
      <w:r>
        <w:br/>
      </w:r>
      <w:r>
        <w:rPr>
          <w:rFonts w:ascii="Times New Roman"/>
          <w:b w:val="false"/>
          <w:i w:val="false"/>
          <w:color w:val="000000"/>
          <w:sz w:val="28"/>
        </w:rPr>
        <w:t xml:space="preserve">
             ВБТ-мен қарсылық білдірілген вексельдері </w:t>
      </w:r>
      <w:r>
        <w:br/>
      </w:r>
      <w:r>
        <w:rPr>
          <w:rFonts w:ascii="Times New Roman"/>
          <w:b w:val="false"/>
          <w:i w:val="false"/>
          <w:color w:val="000000"/>
          <w:sz w:val="28"/>
        </w:rPr>
        <w:t xml:space="preserve">
1425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1 9 1   Үй шаруашылықтарының-резиденттердің теңгемен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1 9 2   Үй шаруашылықтарының-резиденттердің ЕАВ-мен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1 9 3   Үй шаруашылықтарының-резиденттердің ВБТ-мен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1 1   Шетел мемлекеті үкіметінің теңгемен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1 2   Шетел мемлекеті үкіметінің ЕАВ-мен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1 3   Шетел мемлекеті үкіметінің ВБТ-мен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2 1   Шетелдік мемлекеттің жергілікті өкімет органдарының </w:t>
      </w:r>
      <w:r>
        <w:br/>
      </w:r>
      <w:r>
        <w:rPr>
          <w:rFonts w:ascii="Times New Roman"/>
          <w:b w:val="false"/>
          <w:i w:val="false"/>
          <w:color w:val="000000"/>
          <w:sz w:val="28"/>
        </w:rPr>
        <w:t xml:space="preserve">
             теңгемен қарсылық білдірілген вексельдері </w:t>
      </w:r>
      <w:r>
        <w:br/>
      </w:r>
      <w:r>
        <w:rPr>
          <w:rFonts w:ascii="Times New Roman"/>
          <w:b w:val="false"/>
          <w:i w:val="false"/>
          <w:color w:val="000000"/>
          <w:sz w:val="28"/>
        </w:rPr>
        <w:t xml:space="preserve">
1425 2 2 2   Шетелдік мемлекеттің жергілікті өкімет органдарының </w:t>
      </w:r>
      <w:r>
        <w:br/>
      </w:r>
      <w:r>
        <w:rPr>
          <w:rFonts w:ascii="Times New Roman"/>
          <w:b w:val="false"/>
          <w:i w:val="false"/>
          <w:color w:val="000000"/>
          <w:sz w:val="28"/>
        </w:rPr>
        <w:t xml:space="preserve">
             ЕАВ-мен қарсылық білдірілген вексельдері </w:t>
      </w:r>
      <w:r>
        <w:br/>
      </w:r>
      <w:r>
        <w:rPr>
          <w:rFonts w:ascii="Times New Roman"/>
          <w:b w:val="false"/>
          <w:i w:val="false"/>
          <w:color w:val="000000"/>
          <w:sz w:val="28"/>
        </w:rPr>
        <w:t xml:space="preserve">
1425 2 2 3   Шетелдік мемлекеттің жергілікті өкімет органдарының </w:t>
      </w:r>
      <w:r>
        <w:br/>
      </w:r>
      <w:r>
        <w:rPr>
          <w:rFonts w:ascii="Times New Roman"/>
          <w:b w:val="false"/>
          <w:i w:val="false"/>
          <w:color w:val="000000"/>
          <w:sz w:val="28"/>
        </w:rPr>
        <w:t xml:space="preserve">
             ВБТ-мен қарсылық білдірілген вексельдері </w:t>
      </w:r>
      <w:r>
        <w:br/>
      </w:r>
      <w:r>
        <w:rPr>
          <w:rFonts w:ascii="Times New Roman"/>
          <w:b w:val="false"/>
          <w:i w:val="false"/>
          <w:color w:val="000000"/>
          <w:sz w:val="28"/>
        </w:rPr>
        <w:t xml:space="preserve">
1425 2 3 1   Шетелдік орталық банктердің теңгемен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3 2   Шетелдік орталық банктердің ЕАВ-мен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3 3   Шетелдік орталық банктердің ВБТ-мен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4 1   Резидент емес банктердің теңгемен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4 2   Резидент емес банктердің ЕАВ-мен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4 3   Резидент емес банктердің ВБТ-мен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қарсылық </w:t>
      </w:r>
      <w:r>
        <w:br/>
      </w:r>
      <w:r>
        <w:rPr>
          <w:rFonts w:ascii="Times New Roman"/>
          <w:b w:val="false"/>
          <w:i w:val="false"/>
          <w:color w:val="000000"/>
          <w:sz w:val="28"/>
        </w:rPr>
        <w:t xml:space="preserve">
             білдірілген вексельдері </w:t>
      </w:r>
      <w:r>
        <w:br/>
      </w:r>
      <w:r>
        <w:rPr>
          <w:rFonts w:ascii="Times New Roman"/>
          <w:b w:val="false"/>
          <w:i w:val="false"/>
          <w:color w:val="000000"/>
          <w:sz w:val="28"/>
        </w:rPr>
        <w:t xml:space="preserve">
1425 2 6 1   Шетелдік мемлекеттің мемлекеттік қаржылық емес </w:t>
      </w:r>
      <w:r>
        <w:br/>
      </w:r>
      <w:r>
        <w:rPr>
          <w:rFonts w:ascii="Times New Roman"/>
          <w:b w:val="false"/>
          <w:i w:val="false"/>
          <w:color w:val="000000"/>
          <w:sz w:val="28"/>
        </w:rPr>
        <w:t xml:space="preserve">
             ұйымдарының теңгемен қарсылық білдірілген вексельдері </w:t>
      </w:r>
    </w:p>
    <w:p>
      <w:pPr>
        <w:spacing w:after="0"/>
        <w:ind w:left="0"/>
        <w:jc w:val="both"/>
      </w:pPr>
      <w:r>
        <w:rPr>
          <w:rFonts w:ascii="Times New Roman"/>
          <w:b w:val="false"/>
          <w:i w:val="false"/>
          <w:color w:val="000000"/>
          <w:sz w:val="28"/>
        </w:rPr>
        <w:t xml:space="preserve">1425 2 6 2   Шетелдік мемлекеттің мемлекеттік қаржылық емес </w:t>
      </w:r>
      <w:r>
        <w:br/>
      </w:r>
      <w:r>
        <w:rPr>
          <w:rFonts w:ascii="Times New Roman"/>
          <w:b w:val="false"/>
          <w:i w:val="false"/>
          <w:color w:val="000000"/>
          <w:sz w:val="28"/>
        </w:rPr>
        <w:t xml:space="preserve">
             ұйымдарының ЕАВ-мен қарсылық білдірілген вексельдері </w:t>
      </w:r>
    </w:p>
    <w:p>
      <w:pPr>
        <w:spacing w:after="0"/>
        <w:ind w:left="0"/>
        <w:jc w:val="both"/>
      </w:pPr>
      <w:r>
        <w:rPr>
          <w:rFonts w:ascii="Times New Roman"/>
          <w:b w:val="false"/>
          <w:i w:val="false"/>
          <w:color w:val="000000"/>
          <w:sz w:val="28"/>
        </w:rPr>
        <w:t xml:space="preserve">1425 2 6 3   Шетелдік мемлекеттің мемлекеттік қаржылық емес </w:t>
      </w:r>
      <w:r>
        <w:br/>
      </w:r>
      <w:r>
        <w:rPr>
          <w:rFonts w:ascii="Times New Roman"/>
          <w:b w:val="false"/>
          <w:i w:val="false"/>
          <w:color w:val="000000"/>
          <w:sz w:val="28"/>
        </w:rPr>
        <w:t xml:space="preserve">
             ұйымдарының ВБТ-мен қарсылық білдірілген вексельдері </w:t>
      </w:r>
    </w:p>
    <w:p>
      <w:pPr>
        <w:spacing w:after="0"/>
        <w:ind w:left="0"/>
        <w:jc w:val="both"/>
      </w:pPr>
      <w:r>
        <w:rPr>
          <w:rFonts w:ascii="Times New Roman"/>
          <w:b w:val="false"/>
          <w:i w:val="false"/>
          <w:color w:val="000000"/>
          <w:sz w:val="28"/>
        </w:rPr>
        <w:t xml:space="preserve">1425 2 7 1   Шетелдік мемлекеттің мемлекеттік емес қаржылық емес </w:t>
      </w:r>
      <w:r>
        <w:br/>
      </w:r>
      <w:r>
        <w:rPr>
          <w:rFonts w:ascii="Times New Roman"/>
          <w:b w:val="false"/>
          <w:i w:val="false"/>
          <w:color w:val="000000"/>
          <w:sz w:val="28"/>
        </w:rPr>
        <w:t xml:space="preserve">
             ұйымдарының теңгемен қарсылық білдірілген вексельдері </w:t>
      </w:r>
      <w:r>
        <w:br/>
      </w:r>
      <w:r>
        <w:rPr>
          <w:rFonts w:ascii="Times New Roman"/>
          <w:b w:val="false"/>
          <w:i w:val="false"/>
          <w:color w:val="000000"/>
          <w:sz w:val="28"/>
        </w:rPr>
        <w:t xml:space="preserve">
1425 2 7 2   Шетелдік мемлекеттің мемлекеттік емес қаржылық емес </w:t>
      </w:r>
      <w:r>
        <w:br/>
      </w:r>
      <w:r>
        <w:rPr>
          <w:rFonts w:ascii="Times New Roman"/>
          <w:b w:val="false"/>
          <w:i w:val="false"/>
          <w:color w:val="000000"/>
          <w:sz w:val="28"/>
        </w:rPr>
        <w:t xml:space="preserve">
             ұйымдарының ЕАВ-мен қарсылық білдірілген вексельдері </w:t>
      </w:r>
      <w:r>
        <w:br/>
      </w:r>
      <w:r>
        <w:rPr>
          <w:rFonts w:ascii="Times New Roman"/>
          <w:b w:val="false"/>
          <w:i w:val="false"/>
          <w:color w:val="000000"/>
          <w:sz w:val="28"/>
        </w:rPr>
        <w:t xml:space="preserve">
1425 2 7 3   Шетелдік мемлекеттің мемлекеттік емес қаржылық емес </w:t>
      </w:r>
      <w:r>
        <w:br/>
      </w:r>
      <w:r>
        <w:rPr>
          <w:rFonts w:ascii="Times New Roman"/>
          <w:b w:val="false"/>
          <w:i w:val="false"/>
          <w:color w:val="000000"/>
          <w:sz w:val="28"/>
        </w:rPr>
        <w:t xml:space="preserve">
             ұйымдарының ВБТ-мен қарсылық білдірілген вексельдері </w:t>
      </w:r>
      <w:r>
        <w:br/>
      </w:r>
      <w:r>
        <w:rPr>
          <w:rFonts w:ascii="Times New Roman"/>
          <w:b w:val="false"/>
          <w:i w:val="false"/>
          <w:color w:val="000000"/>
          <w:sz w:val="28"/>
        </w:rPr>
        <w:t xml:space="preserve">
1425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9 1   Үй шаруашылықтарының-резидент еместердің теңгемен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2 9 2   Үй шаруашылықтарының-резидент еместердің ЕАВ-мен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2 9 3   Үй шаруашылықтарының-резидент еместердің ВБТ-мен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1428 0 0 0  Клиенттерге берілген заемдар және қаржы лизингі бойынша </w:t>
      </w:r>
      <w:r>
        <w:br/>
      </w:r>
      <w:r>
        <w:rPr>
          <w:rFonts w:ascii="Times New Roman"/>
          <w:b w:val="false"/>
          <w:i w:val="false"/>
          <w:color w:val="000000"/>
          <w:sz w:val="28"/>
        </w:rPr>
        <w:t xml:space="preserve">
            резервтер (провизиялар) </w:t>
      </w:r>
      <w:r>
        <w:br/>
      </w:r>
      <w:r>
        <w:rPr>
          <w:rFonts w:ascii="Times New Roman"/>
          <w:b w:val="false"/>
          <w:i w:val="false"/>
          <w:color w:val="000000"/>
          <w:sz w:val="28"/>
        </w:rPr>
        <w:t xml:space="preserve">
1429 0 0 0  Клиенттерге берілген басқа да заемдар </w:t>
      </w:r>
      <w:r>
        <w:br/>
      </w:r>
      <w:r>
        <w:rPr>
          <w:rFonts w:ascii="Times New Roman"/>
          <w:b w:val="false"/>
          <w:i w:val="false"/>
          <w:color w:val="000000"/>
          <w:sz w:val="28"/>
        </w:rPr>
        <w:t xml:space="preserve">
1429 1 1 1   Қазақстан Республикасының Үкіметіне теңгемен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1 1 2   Қазақстан Республикасының Үкіметіне ЕАВ-мен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1 1 3   Қазақстан Республикасының Үкіметіне ВБТ-мен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басқа да заемдар </w:t>
      </w:r>
      <w:r>
        <w:br/>
      </w:r>
      <w:r>
        <w:rPr>
          <w:rFonts w:ascii="Times New Roman"/>
          <w:b w:val="false"/>
          <w:i w:val="false"/>
          <w:color w:val="000000"/>
          <w:sz w:val="28"/>
        </w:rPr>
        <w:t xml:space="preserve">
1429 1 2 2   Қазақстан Республикасының жергілікті өкімет </w:t>
      </w:r>
      <w:r>
        <w:br/>
      </w:r>
      <w:r>
        <w:rPr>
          <w:rFonts w:ascii="Times New Roman"/>
          <w:b w:val="false"/>
          <w:i w:val="false"/>
          <w:color w:val="000000"/>
          <w:sz w:val="28"/>
        </w:rPr>
        <w:t xml:space="preserve">
             органдарына ЕАВ-мен берілген басқа да заемдар </w:t>
      </w:r>
      <w:r>
        <w:br/>
      </w:r>
      <w:r>
        <w:rPr>
          <w:rFonts w:ascii="Times New Roman"/>
          <w:b w:val="false"/>
          <w:i w:val="false"/>
          <w:color w:val="000000"/>
          <w:sz w:val="28"/>
        </w:rPr>
        <w:t xml:space="preserve">
1429 1 2 3   Қазақстан Республикасының жергілікті өкімет </w:t>
      </w:r>
      <w:r>
        <w:br/>
      </w:r>
      <w:r>
        <w:rPr>
          <w:rFonts w:ascii="Times New Roman"/>
          <w:b w:val="false"/>
          <w:i w:val="false"/>
          <w:color w:val="000000"/>
          <w:sz w:val="28"/>
        </w:rPr>
        <w:t xml:space="preserve">
             органдарына ВБТ-мен берілген басқа да заемдар </w:t>
      </w:r>
      <w:r>
        <w:br/>
      </w:r>
      <w:r>
        <w:rPr>
          <w:rFonts w:ascii="Times New Roman"/>
          <w:b w:val="false"/>
          <w:i w:val="false"/>
          <w:color w:val="000000"/>
          <w:sz w:val="28"/>
        </w:rPr>
        <w:t xml:space="preserve">
1429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1 6 1   Мемлекеттік қаржылық емес резидент ұйымдарға теңгемен </w:t>
      </w:r>
      <w:r>
        <w:br/>
      </w:r>
      <w:r>
        <w:rPr>
          <w:rFonts w:ascii="Times New Roman"/>
          <w:b w:val="false"/>
          <w:i w:val="false"/>
          <w:color w:val="000000"/>
          <w:sz w:val="28"/>
        </w:rPr>
        <w:t xml:space="preserve">
             берілген басқа да заемдар </w:t>
      </w:r>
      <w:r>
        <w:br/>
      </w:r>
      <w:r>
        <w:rPr>
          <w:rFonts w:ascii="Times New Roman"/>
          <w:b w:val="false"/>
          <w:i w:val="false"/>
          <w:color w:val="000000"/>
          <w:sz w:val="28"/>
        </w:rPr>
        <w:t xml:space="preserve">
1429 1 6 2   Мемлекеттік қаржылық емес резидент ұйымдарға ЕАВ-мен </w:t>
      </w:r>
      <w:r>
        <w:br/>
      </w:r>
      <w:r>
        <w:rPr>
          <w:rFonts w:ascii="Times New Roman"/>
          <w:b w:val="false"/>
          <w:i w:val="false"/>
          <w:color w:val="000000"/>
          <w:sz w:val="28"/>
        </w:rPr>
        <w:t xml:space="preserve">
             берілген басқа да заемдар </w:t>
      </w:r>
      <w:r>
        <w:br/>
      </w:r>
      <w:r>
        <w:rPr>
          <w:rFonts w:ascii="Times New Roman"/>
          <w:b w:val="false"/>
          <w:i w:val="false"/>
          <w:color w:val="000000"/>
          <w:sz w:val="28"/>
        </w:rPr>
        <w:t xml:space="preserve">
1429 1 6 3   Мемлекеттік қаржылық емес резидент ұйымдарға ВБТ-мен </w:t>
      </w:r>
      <w:r>
        <w:br/>
      </w:r>
      <w:r>
        <w:rPr>
          <w:rFonts w:ascii="Times New Roman"/>
          <w:b w:val="false"/>
          <w:i w:val="false"/>
          <w:color w:val="000000"/>
          <w:sz w:val="28"/>
        </w:rPr>
        <w:t xml:space="preserve">
             берілген басқа да заемдар </w:t>
      </w:r>
      <w:r>
        <w:br/>
      </w:r>
      <w:r>
        <w:rPr>
          <w:rFonts w:ascii="Times New Roman"/>
          <w:b w:val="false"/>
          <w:i w:val="false"/>
          <w:color w:val="000000"/>
          <w:sz w:val="28"/>
        </w:rPr>
        <w:t xml:space="preserve">
1429 1 7 1   Мемлекеттік емес қаржылық емес резидент ұйымдарға </w:t>
      </w:r>
      <w:r>
        <w:br/>
      </w:r>
      <w:r>
        <w:rPr>
          <w:rFonts w:ascii="Times New Roman"/>
          <w:b w:val="false"/>
          <w:i w:val="false"/>
          <w:color w:val="000000"/>
          <w:sz w:val="28"/>
        </w:rPr>
        <w:t xml:space="preserve">
             теңгемен берілген басқа да заемдар </w:t>
      </w:r>
      <w:r>
        <w:br/>
      </w:r>
      <w:r>
        <w:rPr>
          <w:rFonts w:ascii="Times New Roman"/>
          <w:b w:val="false"/>
          <w:i w:val="false"/>
          <w:color w:val="000000"/>
          <w:sz w:val="28"/>
        </w:rPr>
        <w:t xml:space="preserve">
1429 1 7 2   Мемлекеттік емес қаржылық емес резидент ұйымдарға </w:t>
      </w:r>
      <w:r>
        <w:br/>
      </w:r>
      <w:r>
        <w:rPr>
          <w:rFonts w:ascii="Times New Roman"/>
          <w:b w:val="false"/>
          <w:i w:val="false"/>
          <w:color w:val="000000"/>
          <w:sz w:val="28"/>
        </w:rPr>
        <w:t xml:space="preserve">
             ЕАВ-мен берілген басқа да заемдар </w:t>
      </w:r>
      <w:r>
        <w:br/>
      </w:r>
      <w:r>
        <w:rPr>
          <w:rFonts w:ascii="Times New Roman"/>
          <w:b w:val="false"/>
          <w:i w:val="false"/>
          <w:color w:val="000000"/>
          <w:sz w:val="28"/>
        </w:rPr>
        <w:t xml:space="preserve">
1429 1 7 3   Мемлекеттік емес қаржылық емес резидент ұйымдарға </w:t>
      </w:r>
      <w:r>
        <w:br/>
      </w:r>
      <w:r>
        <w:rPr>
          <w:rFonts w:ascii="Times New Roman"/>
          <w:b w:val="false"/>
          <w:i w:val="false"/>
          <w:color w:val="000000"/>
          <w:sz w:val="28"/>
        </w:rPr>
        <w:t xml:space="preserve">
             ВБТ-мен берілген басқа да заемдар </w:t>
      </w:r>
      <w:r>
        <w:br/>
      </w:r>
      <w:r>
        <w:rPr>
          <w:rFonts w:ascii="Times New Roman"/>
          <w:b w:val="false"/>
          <w:i w:val="false"/>
          <w:color w:val="000000"/>
          <w:sz w:val="28"/>
        </w:rPr>
        <w:t xml:space="preserve">
1429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басқа да заемдар </w:t>
      </w:r>
      <w:r>
        <w:br/>
      </w:r>
      <w:r>
        <w:rPr>
          <w:rFonts w:ascii="Times New Roman"/>
          <w:b w:val="false"/>
          <w:i w:val="false"/>
          <w:color w:val="000000"/>
          <w:sz w:val="28"/>
        </w:rPr>
        <w:t xml:space="preserve">
1429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басқа да заемдар </w:t>
      </w:r>
      <w:r>
        <w:br/>
      </w:r>
      <w:r>
        <w:rPr>
          <w:rFonts w:ascii="Times New Roman"/>
          <w:b w:val="false"/>
          <w:i w:val="false"/>
          <w:color w:val="000000"/>
          <w:sz w:val="28"/>
        </w:rPr>
        <w:t xml:space="preserve">
1429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басқа да заемдар </w:t>
      </w:r>
      <w:r>
        <w:br/>
      </w:r>
      <w:r>
        <w:rPr>
          <w:rFonts w:ascii="Times New Roman"/>
          <w:b w:val="false"/>
          <w:i w:val="false"/>
          <w:color w:val="000000"/>
          <w:sz w:val="28"/>
        </w:rPr>
        <w:t xml:space="preserve">
1429 1 9 1   Үй шаруашылықтарына-резиденттерге теңгемен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1 9 2   Үй шаруашылықтарына-резиденттерге ЕАВ-мен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1 9 3   Үй шаруашылықтарына-резиденттерге ВБТ-мен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2 1 1   Шетел мемлекеті үкіметіне теңгемен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2 1 2   Шетел мемлекеті үкіметіне ЕАВ-мен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2 1 3   Шетел мемлекеті үкіметіне ВБТ-мен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2 2 1   Шетелдік мемлекеттің жергілікті өкімет органдарына </w:t>
      </w:r>
      <w:r>
        <w:br/>
      </w:r>
      <w:r>
        <w:rPr>
          <w:rFonts w:ascii="Times New Roman"/>
          <w:b w:val="false"/>
          <w:i w:val="false"/>
          <w:color w:val="000000"/>
          <w:sz w:val="28"/>
        </w:rPr>
        <w:t xml:space="preserve">
             теңгемен берілген басқа да заемдар </w:t>
      </w:r>
      <w:r>
        <w:br/>
      </w:r>
      <w:r>
        <w:rPr>
          <w:rFonts w:ascii="Times New Roman"/>
          <w:b w:val="false"/>
          <w:i w:val="false"/>
          <w:color w:val="000000"/>
          <w:sz w:val="28"/>
        </w:rPr>
        <w:t xml:space="preserve">
1429 2 2 2   Шетелдік мемлекеттің жергілікті өкімет органдарына </w:t>
      </w:r>
      <w:r>
        <w:br/>
      </w:r>
      <w:r>
        <w:rPr>
          <w:rFonts w:ascii="Times New Roman"/>
          <w:b w:val="false"/>
          <w:i w:val="false"/>
          <w:color w:val="000000"/>
          <w:sz w:val="28"/>
        </w:rPr>
        <w:t xml:space="preserve">
             ЕАВ-мен берілген басқа да заемдар </w:t>
      </w:r>
      <w:r>
        <w:br/>
      </w:r>
      <w:r>
        <w:rPr>
          <w:rFonts w:ascii="Times New Roman"/>
          <w:b w:val="false"/>
          <w:i w:val="false"/>
          <w:color w:val="000000"/>
          <w:sz w:val="28"/>
        </w:rPr>
        <w:t xml:space="preserve">
1429 2 2 3   Шетелдік мемлекеттің жергілікті өкімет органдарына </w:t>
      </w:r>
      <w:r>
        <w:br/>
      </w:r>
      <w:r>
        <w:rPr>
          <w:rFonts w:ascii="Times New Roman"/>
          <w:b w:val="false"/>
          <w:i w:val="false"/>
          <w:color w:val="000000"/>
          <w:sz w:val="28"/>
        </w:rPr>
        <w:t xml:space="preserve">
             ВБТ-мен берілген басқа да заемдар </w:t>
      </w:r>
      <w:r>
        <w:br/>
      </w:r>
      <w:r>
        <w:rPr>
          <w:rFonts w:ascii="Times New Roman"/>
          <w:b w:val="false"/>
          <w:i w:val="false"/>
          <w:color w:val="000000"/>
          <w:sz w:val="28"/>
        </w:rPr>
        <w:t xml:space="preserve">
1429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басқа да заемдар </w:t>
      </w:r>
      <w:r>
        <w:br/>
      </w:r>
      <w:r>
        <w:rPr>
          <w:rFonts w:ascii="Times New Roman"/>
          <w:b w:val="false"/>
          <w:i w:val="false"/>
          <w:color w:val="000000"/>
          <w:sz w:val="28"/>
        </w:rPr>
        <w:t xml:space="preserve">
1429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басқа да заемдар </w:t>
      </w:r>
      <w:r>
        <w:br/>
      </w:r>
      <w:r>
        <w:rPr>
          <w:rFonts w:ascii="Times New Roman"/>
          <w:b w:val="false"/>
          <w:i w:val="false"/>
          <w:color w:val="000000"/>
          <w:sz w:val="28"/>
        </w:rPr>
        <w:t xml:space="preserve">
1429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басқа да заемдар </w:t>
      </w:r>
      <w:r>
        <w:br/>
      </w:r>
      <w:r>
        <w:rPr>
          <w:rFonts w:ascii="Times New Roman"/>
          <w:b w:val="false"/>
          <w:i w:val="false"/>
          <w:color w:val="000000"/>
          <w:sz w:val="28"/>
        </w:rPr>
        <w:t xml:space="preserve">
1429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басқа да заемдар </w:t>
      </w:r>
      <w:r>
        <w:br/>
      </w:r>
      <w:r>
        <w:rPr>
          <w:rFonts w:ascii="Times New Roman"/>
          <w:b w:val="false"/>
          <w:i w:val="false"/>
          <w:color w:val="000000"/>
          <w:sz w:val="28"/>
        </w:rPr>
        <w:t xml:space="preserve">
1429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басқа да заемдар </w:t>
      </w:r>
    </w:p>
    <w:p>
      <w:pPr>
        <w:spacing w:after="0"/>
        <w:ind w:left="0"/>
        <w:jc w:val="both"/>
      </w:pPr>
      <w:r>
        <w:rPr>
          <w:rFonts w:ascii="Times New Roman"/>
          <w:b w:val="false"/>
          <w:i w:val="false"/>
          <w:color w:val="000000"/>
          <w:sz w:val="28"/>
        </w:rPr>
        <w:t xml:space="preserve">1429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басқа да заемдар </w:t>
      </w:r>
    </w:p>
    <w:p>
      <w:pPr>
        <w:spacing w:after="0"/>
        <w:ind w:left="0"/>
        <w:jc w:val="both"/>
      </w:pPr>
      <w:r>
        <w:rPr>
          <w:rFonts w:ascii="Times New Roman"/>
          <w:b w:val="false"/>
          <w:i w:val="false"/>
          <w:color w:val="000000"/>
          <w:sz w:val="28"/>
        </w:rPr>
        <w:t xml:space="preserve">1429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басқа да заемдар </w:t>
      </w:r>
    </w:p>
    <w:p>
      <w:pPr>
        <w:spacing w:after="0"/>
        <w:ind w:left="0"/>
        <w:jc w:val="both"/>
      </w:pPr>
      <w:r>
        <w:rPr>
          <w:rFonts w:ascii="Times New Roman"/>
          <w:b w:val="false"/>
          <w:i w:val="false"/>
          <w:color w:val="000000"/>
          <w:sz w:val="28"/>
        </w:rPr>
        <w:t xml:space="preserve">1429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басқа да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1429 2 9 1   Үй шаруашылықтарына-резидент еместерге теңгемен </w:t>
      </w:r>
      <w:r>
        <w:br/>
      </w:r>
      <w:r>
        <w:rPr>
          <w:rFonts w:ascii="Times New Roman"/>
          <w:b w:val="false"/>
          <w:i w:val="false"/>
          <w:color w:val="000000"/>
          <w:sz w:val="28"/>
        </w:rPr>
        <w:t xml:space="preserve">
             берілген басқа да заемдар </w:t>
      </w:r>
      <w:r>
        <w:br/>
      </w:r>
      <w:r>
        <w:rPr>
          <w:rFonts w:ascii="Times New Roman"/>
          <w:b w:val="false"/>
          <w:i w:val="false"/>
          <w:color w:val="000000"/>
          <w:sz w:val="28"/>
        </w:rPr>
        <w:t xml:space="preserve">
1429 2 9 2   Үй шаруашылықтарына-резидент еместерге ЕАВ-мен </w:t>
      </w:r>
      <w:r>
        <w:br/>
      </w:r>
      <w:r>
        <w:rPr>
          <w:rFonts w:ascii="Times New Roman"/>
          <w:b w:val="false"/>
          <w:i w:val="false"/>
          <w:color w:val="000000"/>
          <w:sz w:val="28"/>
        </w:rPr>
        <w:t xml:space="preserve">
             берілген басқа да заемдар </w:t>
      </w:r>
      <w:r>
        <w:br/>
      </w:r>
      <w:r>
        <w:rPr>
          <w:rFonts w:ascii="Times New Roman"/>
          <w:b w:val="false"/>
          <w:i w:val="false"/>
          <w:color w:val="000000"/>
          <w:sz w:val="28"/>
        </w:rPr>
        <w:t xml:space="preserve">
1429 2 9 3   Үй шаруашылықтарына-резидент еместерге ВБТ-мен </w:t>
      </w:r>
      <w:r>
        <w:br/>
      </w:r>
      <w:r>
        <w:rPr>
          <w:rFonts w:ascii="Times New Roman"/>
          <w:b w:val="false"/>
          <w:i w:val="false"/>
          <w:color w:val="000000"/>
          <w:sz w:val="28"/>
        </w:rPr>
        <w:t xml:space="preserve">
             берілген басқа да заемдар </w:t>
      </w:r>
      <w:r>
        <w:br/>
      </w:r>
      <w:r>
        <w:rPr>
          <w:rFonts w:ascii="Times New Roman"/>
          <w:b w:val="false"/>
          <w:i w:val="false"/>
          <w:color w:val="000000"/>
          <w:sz w:val="28"/>
        </w:rPr>
        <w:t xml:space="preserve">
1430 0 0 0   Клиенттерге берілген заем құнын оң түзету шоты </w:t>
      </w:r>
      <w:r>
        <w:br/>
      </w:r>
      <w:r>
        <w:rPr>
          <w:rFonts w:ascii="Times New Roman"/>
          <w:b w:val="false"/>
          <w:i w:val="false"/>
          <w:color w:val="000000"/>
          <w:sz w:val="28"/>
        </w:rPr>
        <w:t xml:space="preserve">
1431 0 0 0   Клиенттерге берілген заем құнын теріс түзету шоты </w:t>
      </w:r>
      <w:r>
        <w:br/>
      </w:r>
      <w:r>
        <w:rPr>
          <w:rFonts w:ascii="Times New Roman"/>
          <w:b w:val="false"/>
          <w:i w:val="false"/>
          <w:color w:val="000000"/>
          <w:sz w:val="28"/>
        </w:rPr>
        <w:t xml:space="preserve">
1432 0 0 0   Есептелген вексельдер бойынша дисконт </w:t>
      </w:r>
      <w:r>
        <w:br/>
      </w:r>
      <w:r>
        <w:rPr>
          <w:rFonts w:ascii="Times New Roman"/>
          <w:b w:val="false"/>
          <w:i w:val="false"/>
          <w:color w:val="000000"/>
          <w:sz w:val="28"/>
        </w:rPr>
        <w:t xml:space="preserve">
1433 0 0 0   Есептелген вексельдер бойынша сыйлықақы </w:t>
      </w:r>
    </w:p>
    <w:p>
      <w:pPr>
        <w:spacing w:after="0"/>
        <w:ind w:left="0"/>
        <w:jc w:val="both"/>
      </w:pPr>
      <w:r>
        <w:rPr>
          <w:rFonts w:ascii="Times New Roman"/>
          <w:b w:val="false"/>
          <w:i w:val="false"/>
          <w:color w:val="000000"/>
          <w:sz w:val="28"/>
        </w:rPr>
        <w:t xml:space="preserve">1434 0 0 0 Клиенттерге берілген заемдар бойынша дисконт </w:t>
      </w:r>
      <w:r>
        <w:br/>
      </w:r>
      <w:r>
        <w:rPr>
          <w:rFonts w:ascii="Times New Roman"/>
          <w:b w:val="false"/>
          <w:i w:val="false"/>
          <w:color w:val="000000"/>
          <w:sz w:val="28"/>
        </w:rPr>
        <w:t xml:space="preserve">
1435 0 0 0  Клиенттерге берілген заемдар бойынша сыйлықақы </w:t>
      </w:r>
    </w:p>
    <w:p>
      <w:pPr>
        <w:spacing w:after="0"/>
        <w:ind w:left="0"/>
        <w:jc w:val="both"/>
      </w:pPr>
      <w:r>
        <w:rPr>
          <w:rFonts w:ascii="Times New Roman"/>
          <w:b w:val="false"/>
          <w:i w:val="false"/>
          <w:color w:val="000000"/>
          <w:sz w:val="28"/>
        </w:rPr>
        <w:t xml:space="preserve">1445 0 0 0   Сенімгерлік басқаруға берілген қаржы активтері </w:t>
      </w:r>
      <w:r>
        <w:br/>
      </w:r>
      <w:r>
        <w:rPr>
          <w:rFonts w:ascii="Times New Roman"/>
          <w:b w:val="false"/>
          <w:i w:val="false"/>
          <w:color w:val="000000"/>
          <w:sz w:val="28"/>
        </w:rPr>
        <w:t xml:space="preserve">
1445 1 3 1   Қазақстан Республикасы Ұлттық Банкіне сенімгерлік </w:t>
      </w:r>
      <w:r>
        <w:br/>
      </w:r>
      <w:r>
        <w:rPr>
          <w:rFonts w:ascii="Times New Roman"/>
          <w:b w:val="false"/>
          <w:i w:val="false"/>
          <w:color w:val="000000"/>
          <w:sz w:val="28"/>
        </w:rPr>
        <w:t xml:space="preserve">
             басқаруға теңгемен қаржы активтері </w:t>
      </w:r>
      <w:r>
        <w:br/>
      </w:r>
      <w:r>
        <w:rPr>
          <w:rFonts w:ascii="Times New Roman"/>
          <w:b w:val="false"/>
          <w:i w:val="false"/>
          <w:color w:val="000000"/>
          <w:sz w:val="28"/>
        </w:rPr>
        <w:t xml:space="preserve">
1445 1 3 2   Қазақстан Республикасы Ұлттық Банкіне сенімгерлік </w:t>
      </w:r>
      <w:r>
        <w:br/>
      </w:r>
      <w:r>
        <w:rPr>
          <w:rFonts w:ascii="Times New Roman"/>
          <w:b w:val="false"/>
          <w:i w:val="false"/>
          <w:color w:val="000000"/>
          <w:sz w:val="28"/>
        </w:rPr>
        <w:t xml:space="preserve">
             басқаруға ЕАВ-мен қаржы активтері </w:t>
      </w:r>
      <w:r>
        <w:br/>
      </w:r>
      <w:r>
        <w:rPr>
          <w:rFonts w:ascii="Times New Roman"/>
          <w:b w:val="false"/>
          <w:i w:val="false"/>
          <w:color w:val="000000"/>
          <w:sz w:val="28"/>
        </w:rPr>
        <w:t xml:space="preserve">
1445 1 3 3   Қазақстан Республикасы Ұлттық Банкіне сенімгерлік </w:t>
      </w:r>
      <w:r>
        <w:br/>
      </w:r>
      <w:r>
        <w:rPr>
          <w:rFonts w:ascii="Times New Roman"/>
          <w:b w:val="false"/>
          <w:i w:val="false"/>
          <w:color w:val="000000"/>
          <w:sz w:val="28"/>
        </w:rPr>
        <w:t xml:space="preserve">
             басқаруға ВБТ-мен қаржы активтері </w:t>
      </w:r>
      <w:r>
        <w:br/>
      </w:r>
      <w:r>
        <w:rPr>
          <w:rFonts w:ascii="Times New Roman"/>
          <w:b w:val="false"/>
          <w:i w:val="false"/>
          <w:color w:val="000000"/>
          <w:sz w:val="28"/>
        </w:rPr>
        <w:t xml:space="preserve">
1445 1 4 1   Резидент банктерге сенімгерлік басқаруға </w:t>
      </w:r>
      <w:r>
        <w:br/>
      </w:r>
      <w:r>
        <w:rPr>
          <w:rFonts w:ascii="Times New Roman"/>
          <w:b w:val="false"/>
          <w:i w:val="false"/>
          <w:color w:val="000000"/>
          <w:sz w:val="28"/>
        </w:rPr>
        <w:t xml:space="preserve">
             теңгемен қаржы активтері </w:t>
      </w:r>
      <w:r>
        <w:br/>
      </w:r>
      <w:r>
        <w:rPr>
          <w:rFonts w:ascii="Times New Roman"/>
          <w:b w:val="false"/>
          <w:i w:val="false"/>
          <w:color w:val="000000"/>
          <w:sz w:val="28"/>
        </w:rPr>
        <w:t xml:space="preserve">
1445 1 4 2   Резидент банктерге сенімгерлік басқаруға </w:t>
      </w:r>
      <w:r>
        <w:br/>
      </w:r>
      <w:r>
        <w:rPr>
          <w:rFonts w:ascii="Times New Roman"/>
          <w:b w:val="false"/>
          <w:i w:val="false"/>
          <w:color w:val="000000"/>
          <w:sz w:val="28"/>
        </w:rPr>
        <w:t xml:space="preserve">
             ЕАВ-мен қаржы активтері </w:t>
      </w:r>
      <w:r>
        <w:br/>
      </w:r>
      <w:r>
        <w:rPr>
          <w:rFonts w:ascii="Times New Roman"/>
          <w:b w:val="false"/>
          <w:i w:val="false"/>
          <w:color w:val="000000"/>
          <w:sz w:val="28"/>
        </w:rPr>
        <w:t xml:space="preserve">
1445 1 4 3   Резидент банктерге сенімгерлік басқаруға </w:t>
      </w:r>
      <w:r>
        <w:br/>
      </w:r>
      <w:r>
        <w:rPr>
          <w:rFonts w:ascii="Times New Roman"/>
          <w:b w:val="false"/>
          <w:i w:val="false"/>
          <w:color w:val="000000"/>
          <w:sz w:val="28"/>
        </w:rPr>
        <w:t xml:space="preserve">
             ВБТ-мен берілген қаржы активтері </w:t>
      </w:r>
      <w:r>
        <w:br/>
      </w:r>
      <w:r>
        <w:rPr>
          <w:rFonts w:ascii="Times New Roman"/>
          <w:b w:val="false"/>
          <w:i w:val="false"/>
          <w:color w:val="000000"/>
          <w:sz w:val="28"/>
        </w:rPr>
        <w:t xml:space="preserve">
1445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 </w:t>
      </w:r>
      <w:r>
        <w:br/>
      </w:r>
      <w:r>
        <w:rPr>
          <w:rFonts w:ascii="Times New Roman"/>
          <w:b w:val="false"/>
          <w:i w:val="false"/>
          <w:color w:val="000000"/>
          <w:sz w:val="28"/>
        </w:rPr>
        <w:t xml:space="preserve">
             басқаруға теңгемен қаржы активтері </w:t>
      </w:r>
      <w:r>
        <w:br/>
      </w:r>
      <w:r>
        <w:rPr>
          <w:rFonts w:ascii="Times New Roman"/>
          <w:b w:val="false"/>
          <w:i w:val="false"/>
          <w:color w:val="000000"/>
          <w:sz w:val="28"/>
        </w:rPr>
        <w:t xml:space="preserve">
1445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 </w:t>
      </w:r>
      <w:r>
        <w:br/>
      </w:r>
      <w:r>
        <w:rPr>
          <w:rFonts w:ascii="Times New Roman"/>
          <w:b w:val="false"/>
          <w:i w:val="false"/>
          <w:color w:val="000000"/>
          <w:sz w:val="28"/>
        </w:rPr>
        <w:t xml:space="preserve">
             басқаруға ЕАВ-мен қаржы активтері </w:t>
      </w:r>
      <w:r>
        <w:br/>
      </w:r>
      <w:r>
        <w:rPr>
          <w:rFonts w:ascii="Times New Roman"/>
          <w:b w:val="false"/>
          <w:i w:val="false"/>
          <w:color w:val="000000"/>
          <w:sz w:val="28"/>
        </w:rPr>
        <w:t xml:space="preserve">
1445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 </w:t>
      </w:r>
      <w:r>
        <w:br/>
      </w:r>
      <w:r>
        <w:rPr>
          <w:rFonts w:ascii="Times New Roman"/>
          <w:b w:val="false"/>
          <w:i w:val="false"/>
          <w:color w:val="000000"/>
          <w:sz w:val="28"/>
        </w:rPr>
        <w:t xml:space="preserve">
             басқаруға ВБТ-мен қаржы активтері </w:t>
      </w:r>
      <w:r>
        <w:br/>
      </w:r>
      <w:r>
        <w:rPr>
          <w:rFonts w:ascii="Times New Roman"/>
          <w:b w:val="false"/>
          <w:i w:val="false"/>
          <w:color w:val="000000"/>
          <w:sz w:val="28"/>
        </w:rPr>
        <w:t xml:space="preserve">
1445 2 3 1   Шетелдік орталық банктерге сенімгерлік </w:t>
      </w:r>
      <w:r>
        <w:br/>
      </w:r>
      <w:r>
        <w:rPr>
          <w:rFonts w:ascii="Times New Roman"/>
          <w:b w:val="false"/>
          <w:i w:val="false"/>
          <w:color w:val="000000"/>
          <w:sz w:val="28"/>
        </w:rPr>
        <w:t xml:space="preserve">
             басқаруға теңгемен берілген қаржы активтері </w:t>
      </w:r>
      <w:r>
        <w:br/>
      </w:r>
      <w:r>
        <w:rPr>
          <w:rFonts w:ascii="Times New Roman"/>
          <w:b w:val="false"/>
          <w:i w:val="false"/>
          <w:color w:val="000000"/>
          <w:sz w:val="28"/>
        </w:rPr>
        <w:t xml:space="preserve">
1445 2 3 2   Шетелдік орталық банктерге сенімгерлік </w:t>
      </w:r>
      <w:r>
        <w:br/>
      </w:r>
      <w:r>
        <w:rPr>
          <w:rFonts w:ascii="Times New Roman"/>
          <w:b w:val="false"/>
          <w:i w:val="false"/>
          <w:color w:val="000000"/>
          <w:sz w:val="28"/>
        </w:rPr>
        <w:t xml:space="preserve">
             басқаруға ЕАВ-мен қаржы активтері </w:t>
      </w:r>
      <w:r>
        <w:br/>
      </w:r>
      <w:r>
        <w:rPr>
          <w:rFonts w:ascii="Times New Roman"/>
          <w:b w:val="false"/>
          <w:i w:val="false"/>
          <w:color w:val="000000"/>
          <w:sz w:val="28"/>
        </w:rPr>
        <w:t xml:space="preserve">
1445 2 3 3   Шетелдік орталық банктерге сенімгерлік </w:t>
      </w:r>
      <w:r>
        <w:br/>
      </w:r>
      <w:r>
        <w:rPr>
          <w:rFonts w:ascii="Times New Roman"/>
          <w:b w:val="false"/>
          <w:i w:val="false"/>
          <w:color w:val="000000"/>
          <w:sz w:val="28"/>
        </w:rPr>
        <w:t xml:space="preserve">
             басқаруға ВБТ-мен берілген қаржы активтері </w:t>
      </w:r>
      <w:r>
        <w:br/>
      </w:r>
      <w:r>
        <w:rPr>
          <w:rFonts w:ascii="Times New Roman"/>
          <w:b w:val="false"/>
          <w:i w:val="false"/>
          <w:color w:val="000000"/>
          <w:sz w:val="28"/>
        </w:rPr>
        <w:t xml:space="preserve">
1445 2 4 1   Резидент емес банктерге сенімгерлік басқаруға </w:t>
      </w:r>
      <w:r>
        <w:br/>
      </w:r>
      <w:r>
        <w:rPr>
          <w:rFonts w:ascii="Times New Roman"/>
          <w:b w:val="false"/>
          <w:i w:val="false"/>
          <w:color w:val="000000"/>
          <w:sz w:val="28"/>
        </w:rPr>
        <w:t xml:space="preserve">
             теңгемен қаржы активтері </w:t>
      </w:r>
      <w:r>
        <w:br/>
      </w:r>
      <w:r>
        <w:rPr>
          <w:rFonts w:ascii="Times New Roman"/>
          <w:b w:val="false"/>
          <w:i w:val="false"/>
          <w:color w:val="000000"/>
          <w:sz w:val="28"/>
        </w:rPr>
        <w:t xml:space="preserve">
1445 2 4 2   Резидент емес банктерге сенімгерлік басқаруға </w:t>
      </w:r>
      <w:r>
        <w:br/>
      </w:r>
      <w:r>
        <w:rPr>
          <w:rFonts w:ascii="Times New Roman"/>
          <w:b w:val="false"/>
          <w:i w:val="false"/>
          <w:color w:val="000000"/>
          <w:sz w:val="28"/>
        </w:rPr>
        <w:t xml:space="preserve">
             ЕАВ-мен қаржы активтері </w:t>
      </w:r>
      <w:r>
        <w:br/>
      </w:r>
      <w:r>
        <w:rPr>
          <w:rFonts w:ascii="Times New Roman"/>
          <w:b w:val="false"/>
          <w:i w:val="false"/>
          <w:color w:val="000000"/>
          <w:sz w:val="28"/>
        </w:rPr>
        <w:t xml:space="preserve">
1445 2 4 3   Резидент емес банктерге сенімгерлік басқаруға </w:t>
      </w:r>
      <w:r>
        <w:br/>
      </w:r>
      <w:r>
        <w:rPr>
          <w:rFonts w:ascii="Times New Roman"/>
          <w:b w:val="false"/>
          <w:i w:val="false"/>
          <w:color w:val="000000"/>
          <w:sz w:val="28"/>
        </w:rPr>
        <w:t xml:space="preserve">
             ВБТ-мен берілген қаржы активтері </w:t>
      </w:r>
      <w:r>
        <w:br/>
      </w:r>
      <w:r>
        <w:rPr>
          <w:rFonts w:ascii="Times New Roman"/>
          <w:b w:val="false"/>
          <w:i w:val="false"/>
          <w:color w:val="000000"/>
          <w:sz w:val="28"/>
        </w:rPr>
        <w:t xml:space="preserve">
1445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 </w:t>
      </w:r>
      <w:r>
        <w:br/>
      </w:r>
      <w:r>
        <w:rPr>
          <w:rFonts w:ascii="Times New Roman"/>
          <w:b w:val="false"/>
          <w:i w:val="false"/>
          <w:color w:val="000000"/>
          <w:sz w:val="28"/>
        </w:rPr>
        <w:t xml:space="preserve">
             басқаруға теңгемен қаржы активтері </w:t>
      </w:r>
      <w:r>
        <w:br/>
      </w:r>
      <w:r>
        <w:rPr>
          <w:rFonts w:ascii="Times New Roman"/>
          <w:b w:val="false"/>
          <w:i w:val="false"/>
          <w:color w:val="000000"/>
          <w:sz w:val="28"/>
        </w:rPr>
        <w:t xml:space="preserve">
1445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 </w:t>
      </w:r>
      <w:r>
        <w:br/>
      </w:r>
      <w:r>
        <w:rPr>
          <w:rFonts w:ascii="Times New Roman"/>
          <w:b w:val="false"/>
          <w:i w:val="false"/>
          <w:color w:val="000000"/>
          <w:sz w:val="28"/>
        </w:rPr>
        <w:t xml:space="preserve">
             басқаруға ЕАВ-мен қаржы активтері </w:t>
      </w:r>
      <w:r>
        <w:br/>
      </w:r>
      <w:r>
        <w:rPr>
          <w:rFonts w:ascii="Times New Roman"/>
          <w:b w:val="false"/>
          <w:i w:val="false"/>
          <w:color w:val="000000"/>
          <w:sz w:val="28"/>
        </w:rPr>
        <w:t xml:space="preserve">
1445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 </w:t>
      </w:r>
      <w:r>
        <w:br/>
      </w:r>
      <w:r>
        <w:rPr>
          <w:rFonts w:ascii="Times New Roman"/>
          <w:b w:val="false"/>
          <w:i w:val="false"/>
          <w:color w:val="000000"/>
          <w:sz w:val="28"/>
        </w:rPr>
        <w:t xml:space="preserve">
             басқаруға ВБТ-мен қаржы активтері </w:t>
      </w:r>
    </w:p>
    <w:p>
      <w:pPr>
        <w:spacing w:after="0"/>
        <w:ind w:left="0"/>
        <w:jc w:val="both"/>
      </w:pPr>
      <w:r>
        <w:rPr>
          <w:rFonts w:ascii="Times New Roman"/>
          <w:b w:val="false"/>
          <w:i w:val="false"/>
          <w:color w:val="000000"/>
          <w:sz w:val="28"/>
        </w:rPr>
        <w:t xml:space="preserve">1450       Басқа бағалы қағаздар </w:t>
      </w:r>
      <w:r>
        <w:br/>
      </w:r>
      <w:r>
        <w:rPr>
          <w:rFonts w:ascii="Times New Roman"/>
          <w:b w:val="false"/>
          <w:i w:val="false"/>
          <w:color w:val="000000"/>
          <w:sz w:val="28"/>
        </w:rPr>
        <w:t xml:space="preserve">
1451 0 0 0  Өтеуге дейін ұсталынатын бағалы қағаздар </w:t>
      </w:r>
      <w:r>
        <w:br/>
      </w:r>
      <w:r>
        <w:rPr>
          <w:rFonts w:ascii="Times New Roman"/>
          <w:b w:val="false"/>
          <w:i w:val="false"/>
          <w:color w:val="000000"/>
          <w:sz w:val="28"/>
        </w:rPr>
        <w:t xml:space="preserve">
1451 1 1 1   Қазақстан Республикасының Үкіметі теңгемен шығарған </w:t>
      </w:r>
      <w:r>
        <w:br/>
      </w:r>
      <w:r>
        <w:rPr>
          <w:rFonts w:ascii="Times New Roman"/>
          <w:b w:val="false"/>
          <w:i w:val="false"/>
          <w:color w:val="000000"/>
          <w:sz w:val="28"/>
        </w:rPr>
        <w:t xml:space="preserve">
             өтеуге дейін ұсталынатын бағалы қағаздар </w:t>
      </w:r>
      <w:r>
        <w:br/>
      </w:r>
      <w:r>
        <w:rPr>
          <w:rFonts w:ascii="Times New Roman"/>
          <w:b w:val="false"/>
          <w:i w:val="false"/>
          <w:color w:val="000000"/>
          <w:sz w:val="28"/>
        </w:rPr>
        <w:t xml:space="preserve">
1451 1 1 2   Қазақстан Республикасының Үкіметі ЕАВ-мен шығарған </w:t>
      </w:r>
      <w:r>
        <w:br/>
      </w:r>
      <w:r>
        <w:rPr>
          <w:rFonts w:ascii="Times New Roman"/>
          <w:b w:val="false"/>
          <w:i w:val="false"/>
          <w:color w:val="000000"/>
          <w:sz w:val="28"/>
        </w:rPr>
        <w:t xml:space="preserve">
             өтеуге дейін ұсталынатын бағалы қағаздар </w:t>
      </w:r>
      <w:r>
        <w:br/>
      </w:r>
      <w:r>
        <w:rPr>
          <w:rFonts w:ascii="Times New Roman"/>
          <w:b w:val="false"/>
          <w:i w:val="false"/>
          <w:color w:val="000000"/>
          <w:sz w:val="28"/>
        </w:rPr>
        <w:t xml:space="preserve">
1451 1 2 1   Қазақстан Республикасының жергілікті өкімет органдары </w:t>
      </w:r>
      <w:r>
        <w:br/>
      </w:r>
      <w:r>
        <w:rPr>
          <w:rFonts w:ascii="Times New Roman"/>
          <w:b w:val="false"/>
          <w:i w:val="false"/>
          <w:color w:val="000000"/>
          <w:sz w:val="28"/>
        </w:rPr>
        <w:t xml:space="preserve">
             теңгемен шығарған өтеуге дейін ұсталынатын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1451 1 2 2   Қазақстан Республикасының жергілікті өкімет органдары </w:t>
      </w:r>
      <w:r>
        <w:br/>
      </w:r>
      <w:r>
        <w:rPr>
          <w:rFonts w:ascii="Times New Roman"/>
          <w:b w:val="false"/>
          <w:i w:val="false"/>
          <w:color w:val="000000"/>
          <w:sz w:val="28"/>
        </w:rPr>
        <w:t xml:space="preserve">
             ЕАВ-мен шығарған өтеуге дейін ұсталынатын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1451 1 3 1   Қазақстан Республикасының Ұлттық Банкі теңгемен </w:t>
      </w:r>
      <w:r>
        <w:br/>
      </w:r>
      <w:r>
        <w:rPr>
          <w:rFonts w:ascii="Times New Roman"/>
          <w:b w:val="false"/>
          <w:i w:val="false"/>
          <w:color w:val="000000"/>
          <w:sz w:val="28"/>
        </w:rPr>
        <w:t xml:space="preserve">
             шығарған өтеуге дейін ұсталынатын бағалы қағаздар </w:t>
      </w:r>
    </w:p>
    <w:p>
      <w:pPr>
        <w:spacing w:after="0"/>
        <w:ind w:left="0"/>
        <w:jc w:val="both"/>
      </w:pPr>
      <w:r>
        <w:rPr>
          <w:rFonts w:ascii="Times New Roman"/>
          <w:b w:val="false"/>
          <w:i w:val="false"/>
          <w:color w:val="000000"/>
          <w:sz w:val="28"/>
        </w:rPr>
        <w:t xml:space="preserve">1451 1 3 2   Қазақстан Республикасының Ұлттық Банкі ЕАВ-мен </w:t>
      </w:r>
      <w:r>
        <w:br/>
      </w:r>
      <w:r>
        <w:rPr>
          <w:rFonts w:ascii="Times New Roman"/>
          <w:b w:val="false"/>
          <w:i w:val="false"/>
          <w:color w:val="000000"/>
          <w:sz w:val="28"/>
        </w:rPr>
        <w:t xml:space="preserve">
             шығарған өтеуге дейін ұсталынатын бағалы қағаздар </w:t>
      </w:r>
    </w:p>
    <w:p>
      <w:pPr>
        <w:spacing w:after="0"/>
        <w:ind w:left="0"/>
        <w:jc w:val="both"/>
      </w:pPr>
      <w:r>
        <w:rPr>
          <w:rFonts w:ascii="Times New Roman"/>
          <w:b w:val="false"/>
          <w:i w:val="false"/>
          <w:color w:val="000000"/>
          <w:sz w:val="28"/>
        </w:rPr>
        <w:t xml:space="preserve">1451 1 4 1   Резидент банктер теңгемен шығарған өтеуге дейін </w:t>
      </w:r>
      <w:r>
        <w:br/>
      </w:r>
      <w:r>
        <w:rPr>
          <w:rFonts w:ascii="Times New Roman"/>
          <w:b w:val="false"/>
          <w:i w:val="false"/>
          <w:color w:val="000000"/>
          <w:sz w:val="28"/>
        </w:rPr>
        <w:t xml:space="preserve">
             ұсталынатын бағалы қағаздар </w:t>
      </w:r>
      <w:r>
        <w:br/>
      </w:r>
      <w:r>
        <w:rPr>
          <w:rFonts w:ascii="Times New Roman"/>
          <w:b w:val="false"/>
          <w:i w:val="false"/>
          <w:color w:val="000000"/>
          <w:sz w:val="28"/>
        </w:rPr>
        <w:t xml:space="preserve">
1451 1 4 2   Резидент банктер ЕАВ-мен шығарған өтеуге дейін </w:t>
      </w:r>
      <w:r>
        <w:br/>
      </w:r>
      <w:r>
        <w:rPr>
          <w:rFonts w:ascii="Times New Roman"/>
          <w:b w:val="false"/>
          <w:i w:val="false"/>
          <w:color w:val="000000"/>
          <w:sz w:val="28"/>
        </w:rPr>
        <w:t xml:space="preserve">
             ұсталынатын бағалы қағаздар </w:t>
      </w:r>
      <w:r>
        <w:br/>
      </w:r>
      <w:r>
        <w:rPr>
          <w:rFonts w:ascii="Times New Roman"/>
          <w:b w:val="false"/>
          <w:i w:val="false"/>
          <w:color w:val="000000"/>
          <w:sz w:val="28"/>
        </w:rPr>
        <w:t xml:space="preserve">
1451 1 4 3   Резидент банктер ВБТ-мен шығарған өтеуге дейін </w:t>
      </w:r>
      <w:r>
        <w:br/>
      </w:r>
      <w:r>
        <w:rPr>
          <w:rFonts w:ascii="Times New Roman"/>
          <w:b w:val="false"/>
          <w:i w:val="false"/>
          <w:color w:val="000000"/>
          <w:sz w:val="28"/>
        </w:rPr>
        <w:t xml:space="preserve">
             ұсталынатын бағалы қағаздар </w:t>
      </w:r>
      <w:r>
        <w:br/>
      </w:r>
      <w:r>
        <w:rPr>
          <w:rFonts w:ascii="Times New Roman"/>
          <w:b w:val="false"/>
          <w:i w:val="false"/>
          <w:color w:val="000000"/>
          <w:sz w:val="28"/>
        </w:rPr>
        <w:t xml:space="preserve">
1451 1 5 1   Банк операцияларының жекелеген түрлерін жүзеге </w:t>
      </w:r>
      <w:r>
        <w:br/>
      </w:r>
      <w:r>
        <w:rPr>
          <w:rFonts w:ascii="Times New Roman"/>
          <w:b w:val="false"/>
          <w:i w:val="false"/>
          <w:color w:val="000000"/>
          <w:sz w:val="28"/>
        </w:rPr>
        <w:t xml:space="preserve">
             асыратын резидент ұйымдар теңгемен шығарған өтеуге </w:t>
      </w:r>
      <w:r>
        <w:br/>
      </w:r>
      <w:r>
        <w:rPr>
          <w:rFonts w:ascii="Times New Roman"/>
          <w:b w:val="false"/>
          <w:i w:val="false"/>
          <w:color w:val="000000"/>
          <w:sz w:val="28"/>
        </w:rPr>
        <w:t xml:space="preserve">
             дейін ұсталынатын бағалы қағаздар </w:t>
      </w:r>
      <w:r>
        <w:br/>
      </w:r>
      <w:r>
        <w:rPr>
          <w:rFonts w:ascii="Times New Roman"/>
          <w:b w:val="false"/>
          <w:i w:val="false"/>
          <w:color w:val="000000"/>
          <w:sz w:val="28"/>
        </w:rPr>
        <w:t xml:space="preserve">
1451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ЕАВ-мен шығарған өтеуге </w:t>
      </w:r>
      <w:r>
        <w:br/>
      </w:r>
      <w:r>
        <w:rPr>
          <w:rFonts w:ascii="Times New Roman"/>
          <w:b w:val="false"/>
          <w:i w:val="false"/>
          <w:color w:val="000000"/>
          <w:sz w:val="28"/>
        </w:rPr>
        <w:t xml:space="preserve">
             дейін ұсталынатын бағалы қағаздар </w:t>
      </w:r>
      <w:r>
        <w:br/>
      </w:r>
      <w:r>
        <w:rPr>
          <w:rFonts w:ascii="Times New Roman"/>
          <w:b w:val="false"/>
          <w:i w:val="false"/>
          <w:color w:val="000000"/>
          <w:sz w:val="28"/>
        </w:rPr>
        <w:t xml:space="preserve">
1451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ВБТ-мен шығарған өтеуге </w:t>
      </w:r>
      <w:r>
        <w:br/>
      </w:r>
      <w:r>
        <w:rPr>
          <w:rFonts w:ascii="Times New Roman"/>
          <w:b w:val="false"/>
          <w:i w:val="false"/>
          <w:color w:val="000000"/>
          <w:sz w:val="28"/>
        </w:rPr>
        <w:t xml:space="preserve">
             дейін ұсталынатын бағалы қағаздар </w:t>
      </w:r>
      <w:r>
        <w:br/>
      </w:r>
      <w:r>
        <w:rPr>
          <w:rFonts w:ascii="Times New Roman"/>
          <w:b w:val="false"/>
          <w:i w:val="false"/>
          <w:color w:val="000000"/>
          <w:sz w:val="28"/>
        </w:rPr>
        <w:t xml:space="preserve">
1451 1 6 1   Мемлекеттік қаржылық емес резидент ұйымдар теңгемен </w:t>
      </w:r>
      <w:r>
        <w:br/>
      </w:r>
      <w:r>
        <w:rPr>
          <w:rFonts w:ascii="Times New Roman"/>
          <w:b w:val="false"/>
          <w:i w:val="false"/>
          <w:color w:val="000000"/>
          <w:sz w:val="28"/>
        </w:rPr>
        <w:t xml:space="preserve">
             шығарған өтеуге дейін ұсталынатын бағалы қағаздар </w:t>
      </w:r>
    </w:p>
    <w:p>
      <w:pPr>
        <w:spacing w:after="0"/>
        <w:ind w:left="0"/>
        <w:jc w:val="both"/>
      </w:pPr>
      <w:r>
        <w:rPr>
          <w:rFonts w:ascii="Times New Roman"/>
          <w:b w:val="false"/>
          <w:i w:val="false"/>
          <w:color w:val="000000"/>
          <w:sz w:val="28"/>
        </w:rPr>
        <w:t xml:space="preserve">1451 1 6 2   Мемлекеттік қаржылық емес резидент ұйымдар ЕАВ-мен </w:t>
      </w:r>
      <w:r>
        <w:br/>
      </w:r>
      <w:r>
        <w:rPr>
          <w:rFonts w:ascii="Times New Roman"/>
          <w:b w:val="false"/>
          <w:i w:val="false"/>
          <w:color w:val="000000"/>
          <w:sz w:val="28"/>
        </w:rPr>
        <w:t xml:space="preserve">
             шығарған өтеуге дейін ұсталынатын бағалы қағаздар </w:t>
      </w:r>
    </w:p>
    <w:p>
      <w:pPr>
        <w:spacing w:after="0"/>
        <w:ind w:left="0"/>
        <w:jc w:val="both"/>
      </w:pPr>
      <w:r>
        <w:rPr>
          <w:rFonts w:ascii="Times New Roman"/>
          <w:b w:val="false"/>
          <w:i w:val="false"/>
          <w:color w:val="000000"/>
          <w:sz w:val="28"/>
        </w:rPr>
        <w:t xml:space="preserve">1451 1 6 3   Мемлекеттік қаржылық емес резидент ұйымдар ВБТ-мен </w:t>
      </w:r>
      <w:r>
        <w:br/>
      </w:r>
      <w:r>
        <w:rPr>
          <w:rFonts w:ascii="Times New Roman"/>
          <w:b w:val="false"/>
          <w:i w:val="false"/>
          <w:color w:val="000000"/>
          <w:sz w:val="28"/>
        </w:rPr>
        <w:t xml:space="preserve">
             шығарған өтеуге дейін ұсталынатын бағалы қағаздар </w:t>
      </w:r>
    </w:p>
    <w:p>
      <w:pPr>
        <w:spacing w:after="0"/>
        <w:ind w:left="0"/>
        <w:jc w:val="both"/>
      </w:pPr>
      <w:r>
        <w:rPr>
          <w:rFonts w:ascii="Times New Roman"/>
          <w:b w:val="false"/>
          <w:i w:val="false"/>
          <w:color w:val="000000"/>
          <w:sz w:val="28"/>
        </w:rPr>
        <w:t xml:space="preserve">1451 1 7 1   Мемлекеттік емес қаржылық емес резидент ұйымдар </w:t>
      </w:r>
      <w:r>
        <w:br/>
      </w:r>
      <w:r>
        <w:rPr>
          <w:rFonts w:ascii="Times New Roman"/>
          <w:b w:val="false"/>
          <w:i w:val="false"/>
          <w:color w:val="000000"/>
          <w:sz w:val="28"/>
        </w:rPr>
        <w:t xml:space="preserve">
             теңгемен шығарған өтеуге дейін ұсталынатын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1451 1 7 2   Мемлекеттік емес қаржылық емес резидент ұйымдар </w:t>
      </w:r>
      <w:r>
        <w:br/>
      </w:r>
      <w:r>
        <w:rPr>
          <w:rFonts w:ascii="Times New Roman"/>
          <w:b w:val="false"/>
          <w:i w:val="false"/>
          <w:color w:val="000000"/>
          <w:sz w:val="28"/>
        </w:rPr>
        <w:t xml:space="preserve">
             ЕАВ-мен шығарған өтеуге дейін ұсталынатын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1451 1 7 3   Мемлекеттік емес қаржылық емес резидент ұйымдар </w:t>
      </w:r>
      <w:r>
        <w:br/>
      </w:r>
      <w:r>
        <w:rPr>
          <w:rFonts w:ascii="Times New Roman"/>
          <w:b w:val="false"/>
          <w:i w:val="false"/>
          <w:color w:val="000000"/>
          <w:sz w:val="28"/>
        </w:rPr>
        <w:t xml:space="preserve">
             ВБТ-мен шығарған өтеуге дейін ұсталынатын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1451 2 1 2   Шетелдік мемлекеттің үкіметі ЕАВ-мен шығарған өтеуге </w:t>
      </w:r>
      <w:r>
        <w:br/>
      </w:r>
      <w:r>
        <w:rPr>
          <w:rFonts w:ascii="Times New Roman"/>
          <w:b w:val="false"/>
          <w:i w:val="false"/>
          <w:color w:val="000000"/>
          <w:sz w:val="28"/>
        </w:rPr>
        <w:t xml:space="preserve">
             дейін ұсталынатын бағалы қағаздар </w:t>
      </w:r>
      <w:r>
        <w:br/>
      </w:r>
      <w:r>
        <w:rPr>
          <w:rFonts w:ascii="Times New Roman"/>
          <w:b w:val="false"/>
          <w:i w:val="false"/>
          <w:color w:val="000000"/>
          <w:sz w:val="28"/>
        </w:rPr>
        <w:t xml:space="preserve">
1451 2 1 3   Шетелдік мемлекеттің үкіметі ВБТ-мен шығарған өтеуге </w:t>
      </w:r>
      <w:r>
        <w:br/>
      </w:r>
      <w:r>
        <w:rPr>
          <w:rFonts w:ascii="Times New Roman"/>
          <w:b w:val="false"/>
          <w:i w:val="false"/>
          <w:color w:val="000000"/>
          <w:sz w:val="28"/>
        </w:rPr>
        <w:t xml:space="preserve">
             дейін ұсталынатын бағалы қағаздар </w:t>
      </w:r>
      <w:r>
        <w:br/>
      </w:r>
      <w:r>
        <w:rPr>
          <w:rFonts w:ascii="Times New Roman"/>
          <w:b w:val="false"/>
          <w:i w:val="false"/>
          <w:color w:val="000000"/>
          <w:sz w:val="28"/>
        </w:rPr>
        <w:t xml:space="preserve">
1451 2 2 2   Шетелдік мемлекеттің жергілікті өкімет органдары </w:t>
      </w:r>
      <w:r>
        <w:br/>
      </w:r>
      <w:r>
        <w:rPr>
          <w:rFonts w:ascii="Times New Roman"/>
          <w:b w:val="false"/>
          <w:i w:val="false"/>
          <w:color w:val="000000"/>
          <w:sz w:val="28"/>
        </w:rPr>
        <w:t xml:space="preserve">
             ЕАВ-мен шығарған өтеуге дейін ұсталынатын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1451 2 2 3   Шетелдік мемлекеттің жергілікті өкімет органдары </w:t>
      </w:r>
      <w:r>
        <w:br/>
      </w:r>
      <w:r>
        <w:rPr>
          <w:rFonts w:ascii="Times New Roman"/>
          <w:b w:val="false"/>
          <w:i w:val="false"/>
          <w:color w:val="000000"/>
          <w:sz w:val="28"/>
        </w:rPr>
        <w:t xml:space="preserve">
             ВБТ-мен шығарған өтеуге дейін ұсталынатын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1451 2 3 2   Шетелдік орталық банктер ЕАВ-мен шығарған өтеуге дейін </w:t>
      </w:r>
      <w:r>
        <w:br/>
      </w:r>
      <w:r>
        <w:rPr>
          <w:rFonts w:ascii="Times New Roman"/>
          <w:b w:val="false"/>
          <w:i w:val="false"/>
          <w:color w:val="000000"/>
          <w:sz w:val="28"/>
        </w:rPr>
        <w:t xml:space="preserve">
             ұсталынатын бағалы қағаздар </w:t>
      </w:r>
      <w:r>
        <w:br/>
      </w:r>
      <w:r>
        <w:rPr>
          <w:rFonts w:ascii="Times New Roman"/>
          <w:b w:val="false"/>
          <w:i w:val="false"/>
          <w:color w:val="000000"/>
          <w:sz w:val="28"/>
        </w:rPr>
        <w:t xml:space="preserve">
1451 2 3 3   Шетелдік орталық банктер ВБТ-мен шығарған өтеуге дейін </w:t>
      </w:r>
      <w:r>
        <w:br/>
      </w:r>
      <w:r>
        <w:rPr>
          <w:rFonts w:ascii="Times New Roman"/>
          <w:b w:val="false"/>
          <w:i w:val="false"/>
          <w:color w:val="000000"/>
          <w:sz w:val="28"/>
        </w:rPr>
        <w:t xml:space="preserve">
             ұсталынатын бағалы қағаздар </w:t>
      </w:r>
      <w:r>
        <w:br/>
      </w:r>
      <w:r>
        <w:rPr>
          <w:rFonts w:ascii="Times New Roman"/>
          <w:b w:val="false"/>
          <w:i w:val="false"/>
          <w:color w:val="000000"/>
          <w:sz w:val="28"/>
        </w:rPr>
        <w:t xml:space="preserve">
1451 2 4 2   Резидент емес банктер ЕАВ-мен шығарған өтеуге дейін </w:t>
      </w:r>
      <w:r>
        <w:br/>
      </w:r>
      <w:r>
        <w:rPr>
          <w:rFonts w:ascii="Times New Roman"/>
          <w:b w:val="false"/>
          <w:i w:val="false"/>
          <w:color w:val="000000"/>
          <w:sz w:val="28"/>
        </w:rPr>
        <w:t xml:space="preserve">
             ұсталынатын бағалы қағаздар </w:t>
      </w:r>
      <w:r>
        <w:br/>
      </w:r>
      <w:r>
        <w:rPr>
          <w:rFonts w:ascii="Times New Roman"/>
          <w:b w:val="false"/>
          <w:i w:val="false"/>
          <w:color w:val="000000"/>
          <w:sz w:val="28"/>
        </w:rPr>
        <w:t xml:space="preserve">
1451 2 4 3   Резидент емес банктер ВБТ-мен шығарған өтеуге дейін </w:t>
      </w:r>
      <w:r>
        <w:br/>
      </w:r>
      <w:r>
        <w:rPr>
          <w:rFonts w:ascii="Times New Roman"/>
          <w:b w:val="false"/>
          <w:i w:val="false"/>
          <w:color w:val="000000"/>
          <w:sz w:val="28"/>
        </w:rPr>
        <w:t xml:space="preserve">
             ұсталынатын бағалы қағаздар </w:t>
      </w:r>
      <w:r>
        <w:br/>
      </w:r>
      <w:r>
        <w:rPr>
          <w:rFonts w:ascii="Times New Roman"/>
          <w:b w:val="false"/>
          <w:i w:val="false"/>
          <w:color w:val="000000"/>
          <w:sz w:val="28"/>
        </w:rPr>
        <w:t xml:space="preserve">
1451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ЕАВ-мен шығарған өтеуге </w:t>
      </w:r>
      <w:r>
        <w:br/>
      </w:r>
      <w:r>
        <w:rPr>
          <w:rFonts w:ascii="Times New Roman"/>
          <w:b w:val="false"/>
          <w:i w:val="false"/>
          <w:color w:val="000000"/>
          <w:sz w:val="28"/>
        </w:rPr>
        <w:t xml:space="preserve">
             дейін ұсталынатын бағалы қағаздар </w:t>
      </w:r>
      <w:r>
        <w:br/>
      </w:r>
      <w:r>
        <w:rPr>
          <w:rFonts w:ascii="Times New Roman"/>
          <w:b w:val="false"/>
          <w:i w:val="false"/>
          <w:color w:val="000000"/>
          <w:sz w:val="28"/>
        </w:rPr>
        <w:t xml:space="preserve">
1451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ВБТ-мен шығарған өтеуге </w:t>
      </w:r>
      <w:r>
        <w:br/>
      </w:r>
      <w:r>
        <w:rPr>
          <w:rFonts w:ascii="Times New Roman"/>
          <w:b w:val="false"/>
          <w:i w:val="false"/>
          <w:color w:val="000000"/>
          <w:sz w:val="28"/>
        </w:rPr>
        <w:t xml:space="preserve">
             дейін ұсталынатын бағалы қағаздар </w:t>
      </w:r>
      <w:r>
        <w:br/>
      </w:r>
      <w:r>
        <w:rPr>
          <w:rFonts w:ascii="Times New Roman"/>
          <w:b w:val="false"/>
          <w:i w:val="false"/>
          <w:color w:val="000000"/>
          <w:sz w:val="28"/>
        </w:rPr>
        <w:t xml:space="preserve">
1451 2 6 2   Шетелдік мемлекеттің мемлекеттік қаржылық емес </w:t>
      </w:r>
      <w:r>
        <w:br/>
      </w:r>
      <w:r>
        <w:rPr>
          <w:rFonts w:ascii="Times New Roman"/>
          <w:b w:val="false"/>
          <w:i w:val="false"/>
          <w:color w:val="000000"/>
          <w:sz w:val="28"/>
        </w:rPr>
        <w:t xml:space="preserve">
             ұйымдары ЕАВ-мен шығарған өтеуге дейін ұсталынатын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1451 2 6 3   Шетелдік мемлекеттің мемлекеттік қаржылық емес </w:t>
      </w:r>
      <w:r>
        <w:br/>
      </w:r>
      <w:r>
        <w:rPr>
          <w:rFonts w:ascii="Times New Roman"/>
          <w:b w:val="false"/>
          <w:i w:val="false"/>
          <w:color w:val="000000"/>
          <w:sz w:val="28"/>
        </w:rPr>
        <w:t xml:space="preserve">
             ұйымдары ВБТ-мен шығарған өтеуге дейін ұсталынатын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1451 2 7 2   Шетелдік мемлекеттің мемлекеттік емес қаржылық емес </w:t>
      </w:r>
      <w:r>
        <w:br/>
      </w:r>
      <w:r>
        <w:rPr>
          <w:rFonts w:ascii="Times New Roman"/>
          <w:b w:val="false"/>
          <w:i w:val="false"/>
          <w:color w:val="000000"/>
          <w:sz w:val="28"/>
        </w:rPr>
        <w:t xml:space="preserve">
             ұйымдары ЕАВ-мен шығарған өтеуге дейін ұсталынатын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1451 2 7 3   Шетелдік мемлекеттің мемлекеттік емес қаржылық емес </w:t>
      </w:r>
      <w:r>
        <w:br/>
      </w:r>
      <w:r>
        <w:rPr>
          <w:rFonts w:ascii="Times New Roman"/>
          <w:b w:val="false"/>
          <w:i w:val="false"/>
          <w:color w:val="000000"/>
          <w:sz w:val="28"/>
        </w:rPr>
        <w:t xml:space="preserve">
             ұйымдары ВБТ-мен шығарған өтеуге дейін ұсталынатын </w:t>
      </w:r>
      <w:r>
        <w:br/>
      </w:r>
      <w:r>
        <w:rPr>
          <w:rFonts w:ascii="Times New Roman"/>
          <w:b w:val="false"/>
          <w:i w:val="false"/>
          <w:color w:val="000000"/>
          <w:sz w:val="28"/>
        </w:rPr>
        <w:t xml:space="preserve">
             бағалы қағаздар </w:t>
      </w:r>
    </w:p>
    <w:p>
      <w:pPr>
        <w:spacing w:after="0"/>
        <w:ind w:left="0"/>
        <w:jc w:val="both"/>
      </w:pPr>
      <w:r>
        <w:rPr>
          <w:rFonts w:ascii="Times New Roman"/>
          <w:b w:val="false"/>
          <w:i w:val="false"/>
          <w:color w:val="000000"/>
          <w:sz w:val="28"/>
        </w:rPr>
        <w:t xml:space="preserve">1452 0 0 0  Сату үшін қолда бар бағалы қағаздар </w:t>
      </w:r>
      <w:r>
        <w:br/>
      </w:r>
      <w:r>
        <w:rPr>
          <w:rFonts w:ascii="Times New Roman"/>
          <w:b w:val="false"/>
          <w:i w:val="false"/>
          <w:color w:val="000000"/>
          <w:sz w:val="28"/>
        </w:rPr>
        <w:t xml:space="preserve">
1452 1 1 1   Қазақстан Республикасының Үкіметі теңгемен шығарған </w:t>
      </w:r>
      <w:r>
        <w:br/>
      </w:r>
      <w:r>
        <w:rPr>
          <w:rFonts w:ascii="Times New Roman"/>
          <w:b w:val="false"/>
          <w:i w:val="false"/>
          <w:color w:val="000000"/>
          <w:sz w:val="28"/>
        </w:rPr>
        <w:t xml:space="preserve">
             сату үшін қолда бар бағалы қағаздар </w:t>
      </w:r>
      <w:r>
        <w:br/>
      </w:r>
      <w:r>
        <w:rPr>
          <w:rFonts w:ascii="Times New Roman"/>
          <w:b w:val="false"/>
          <w:i w:val="false"/>
          <w:color w:val="000000"/>
          <w:sz w:val="28"/>
        </w:rPr>
        <w:t xml:space="preserve">
1452 1 1 2   Қазақстан Республикасының Үкіметі ЕАВ-мен шығарған </w:t>
      </w:r>
      <w:r>
        <w:br/>
      </w:r>
      <w:r>
        <w:rPr>
          <w:rFonts w:ascii="Times New Roman"/>
          <w:b w:val="false"/>
          <w:i w:val="false"/>
          <w:color w:val="000000"/>
          <w:sz w:val="28"/>
        </w:rPr>
        <w:t xml:space="preserve">
             сату үшін қолда бар бағалы қағаздар </w:t>
      </w:r>
      <w:r>
        <w:br/>
      </w:r>
      <w:r>
        <w:rPr>
          <w:rFonts w:ascii="Times New Roman"/>
          <w:b w:val="false"/>
          <w:i w:val="false"/>
          <w:color w:val="000000"/>
          <w:sz w:val="28"/>
        </w:rPr>
        <w:t xml:space="preserve">
1452 1 2 1   Қазақстан Республикасының жергілікті өкімет органдары </w:t>
      </w:r>
      <w:r>
        <w:br/>
      </w:r>
      <w:r>
        <w:rPr>
          <w:rFonts w:ascii="Times New Roman"/>
          <w:b w:val="false"/>
          <w:i w:val="false"/>
          <w:color w:val="000000"/>
          <w:sz w:val="28"/>
        </w:rPr>
        <w:t xml:space="preserve">
             теңгемен шығарған сату үшін қолда бар бағалы қағаздар </w:t>
      </w:r>
      <w:r>
        <w:br/>
      </w:r>
      <w:r>
        <w:rPr>
          <w:rFonts w:ascii="Times New Roman"/>
          <w:b w:val="false"/>
          <w:i w:val="false"/>
          <w:color w:val="000000"/>
          <w:sz w:val="28"/>
        </w:rPr>
        <w:t xml:space="preserve">
1452 1 2 2   Қазақстан Республикасының жергілікті өкімет органдары </w:t>
      </w:r>
      <w:r>
        <w:br/>
      </w:r>
      <w:r>
        <w:rPr>
          <w:rFonts w:ascii="Times New Roman"/>
          <w:b w:val="false"/>
          <w:i w:val="false"/>
          <w:color w:val="000000"/>
          <w:sz w:val="28"/>
        </w:rPr>
        <w:t xml:space="preserve">
             ЕАВ-мен шығарған сату үшін қолда бар бағалы қағаздар </w:t>
      </w:r>
      <w:r>
        <w:br/>
      </w:r>
      <w:r>
        <w:rPr>
          <w:rFonts w:ascii="Times New Roman"/>
          <w:b w:val="false"/>
          <w:i w:val="false"/>
          <w:color w:val="000000"/>
          <w:sz w:val="28"/>
        </w:rPr>
        <w:t xml:space="preserve">
1452 1 3 1   Қазақстан Республикасының Ұлттық Банкі теңгемен </w:t>
      </w:r>
      <w:r>
        <w:br/>
      </w:r>
      <w:r>
        <w:rPr>
          <w:rFonts w:ascii="Times New Roman"/>
          <w:b w:val="false"/>
          <w:i w:val="false"/>
          <w:color w:val="000000"/>
          <w:sz w:val="28"/>
        </w:rPr>
        <w:t xml:space="preserve">
             шығарған сату үшін қолда бар бағалы қағаздар </w:t>
      </w:r>
      <w:r>
        <w:br/>
      </w:r>
      <w:r>
        <w:rPr>
          <w:rFonts w:ascii="Times New Roman"/>
          <w:b w:val="false"/>
          <w:i w:val="false"/>
          <w:color w:val="000000"/>
          <w:sz w:val="28"/>
        </w:rPr>
        <w:t xml:space="preserve">
1452 1 3 2   Қазақстан Республикасының Ұлттық Банкі ЕАВ-мен </w:t>
      </w:r>
      <w:r>
        <w:br/>
      </w:r>
      <w:r>
        <w:rPr>
          <w:rFonts w:ascii="Times New Roman"/>
          <w:b w:val="false"/>
          <w:i w:val="false"/>
          <w:color w:val="000000"/>
          <w:sz w:val="28"/>
        </w:rPr>
        <w:t xml:space="preserve">
             шығарған сату үшін қолда бар бағалы қағаздар </w:t>
      </w:r>
      <w:r>
        <w:br/>
      </w:r>
      <w:r>
        <w:rPr>
          <w:rFonts w:ascii="Times New Roman"/>
          <w:b w:val="false"/>
          <w:i w:val="false"/>
          <w:color w:val="000000"/>
          <w:sz w:val="28"/>
        </w:rPr>
        <w:t xml:space="preserve">
1452 1 4 1   Резидент банктер теңгемен шығарған сату үшін қолда бар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1452 1 4 2   Резидент банктер ЕАВ-мен шығарған сату үшін қолда бар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1452 1 4 3   Резидент банктер ВБТ-мен шығарған сату үшін қолда бар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1452 1 5 1   Банк операцияларының жекелеген түрлерін жүзеге </w:t>
      </w:r>
      <w:r>
        <w:br/>
      </w:r>
      <w:r>
        <w:rPr>
          <w:rFonts w:ascii="Times New Roman"/>
          <w:b w:val="false"/>
          <w:i w:val="false"/>
          <w:color w:val="000000"/>
          <w:sz w:val="28"/>
        </w:rPr>
        <w:t xml:space="preserve">
             асыратын резидент ұйымдар теңгемен шығарған сату үшін </w:t>
      </w:r>
      <w:r>
        <w:br/>
      </w:r>
      <w:r>
        <w:rPr>
          <w:rFonts w:ascii="Times New Roman"/>
          <w:b w:val="false"/>
          <w:i w:val="false"/>
          <w:color w:val="000000"/>
          <w:sz w:val="28"/>
        </w:rPr>
        <w:t xml:space="preserve">
             қолда бар бағалы қағаздар </w:t>
      </w:r>
      <w:r>
        <w:br/>
      </w:r>
      <w:r>
        <w:rPr>
          <w:rFonts w:ascii="Times New Roman"/>
          <w:b w:val="false"/>
          <w:i w:val="false"/>
          <w:color w:val="000000"/>
          <w:sz w:val="28"/>
        </w:rPr>
        <w:t xml:space="preserve">
1452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ЕАВ-мен шығарған сату үшін </w:t>
      </w:r>
      <w:r>
        <w:br/>
      </w:r>
      <w:r>
        <w:rPr>
          <w:rFonts w:ascii="Times New Roman"/>
          <w:b w:val="false"/>
          <w:i w:val="false"/>
          <w:color w:val="000000"/>
          <w:sz w:val="28"/>
        </w:rPr>
        <w:t xml:space="preserve">
             қолда бар бағалы қағаздар </w:t>
      </w:r>
      <w:r>
        <w:br/>
      </w:r>
      <w:r>
        <w:rPr>
          <w:rFonts w:ascii="Times New Roman"/>
          <w:b w:val="false"/>
          <w:i w:val="false"/>
          <w:color w:val="000000"/>
          <w:sz w:val="28"/>
        </w:rPr>
        <w:t xml:space="preserve">
1452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ВБТ-мен шығарған сату үшін </w:t>
      </w:r>
      <w:r>
        <w:br/>
      </w:r>
      <w:r>
        <w:rPr>
          <w:rFonts w:ascii="Times New Roman"/>
          <w:b w:val="false"/>
          <w:i w:val="false"/>
          <w:color w:val="000000"/>
          <w:sz w:val="28"/>
        </w:rPr>
        <w:t xml:space="preserve">
             қолда бар бағалы қағаздар </w:t>
      </w:r>
      <w:r>
        <w:br/>
      </w:r>
      <w:r>
        <w:rPr>
          <w:rFonts w:ascii="Times New Roman"/>
          <w:b w:val="false"/>
          <w:i w:val="false"/>
          <w:color w:val="000000"/>
          <w:sz w:val="28"/>
        </w:rPr>
        <w:t xml:space="preserve">
1452 1 6 1   Мемлекеттік қаржылық емес резидент ұйымдар теңгемен </w:t>
      </w:r>
      <w:r>
        <w:br/>
      </w:r>
      <w:r>
        <w:rPr>
          <w:rFonts w:ascii="Times New Roman"/>
          <w:b w:val="false"/>
          <w:i w:val="false"/>
          <w:color w:val="000000"/>
          <w:sz w:val="28"/>
        </w:rPr>
        <w:t xml:space="preserve">
             шығарған сату үшін қолда бар бағалы қағаздар </w:t>
      </w:r>
    </w:p>
    <w:p>
      <w:pPr>
        <w:spacing w:after="0"/>
        <w:ind w:left="0"/>
        <w:jc w:val="both"/>
      </w:pPr>
      <w:r>
        <w:rPr>
          <w:rFonts w:ascii="Times New Roman"/>
          <w:b w:val="false"/>
          <w:i w:val="false"/>
          <w:color w:val="000000"/>
          <w:sz w:val="28"/>
        </w:rPr>
        <w:t xml:space="preserve">1452 1 6 2   Мемлекеттік қаржылық емес резидент ұйымдар ЕАВ-мен </w:t>
      </w:r>
      <w:r>
        <w:br/>
      </w:r>
      <w:r>
        <w:rPr>
          <w:rFonts w:ascii="Times New Roman"/>
          <w:b w:val="false"/>
          <w:i w:val="false"/>
          <w:color w:val="000000"/>
          <w:sz w:val="28"/>
        </w:rPr>
        <w:t xml:space="preserve">
             шығарған сату үшін қолда бар бағалы қағаздар </w:t>
      </w:r>
    </w:p>
    <w:p>
      <w:pPr>
        <w:spacing w:after="0"/>
        <w:ind w:left="0"/>
        <w:jc w:val="both"/>
      </w:pPr>
      <w:r>
        <w:rPr>
          <w:rFonts w:ascii="Times New Roman"/>
          <w:b w:val="false"/>
          <w:i w:val="false"/>
          <w:color w:val="000000"/>
          <w:sz w:val="28"/>
        </w:rPr>
        <w:t xml:space="preserve">1452 1 6 3   Мемлекеттік қаржылық емес резидент ұйымдар ВБТ-мен </w:t>
      </w:r>
      <w:r>
        <w:br/>
      </w:r>
      <w:r>
        <w:rPr>
          <w:rFonts w:ascii="Times New Roman"/>
          <w:b w:val="false"/>
          <w:i w:val="false"/>
          <w:color w:val="000000"/>
          <w:sz w:val="28"/>
        </w:rPr>
        <w:t xml:space="preserve">
             шығарған сату үшін қолда бар бағалы қағаздар </w:t>
      </w:r>
      <w:r>
        <w:br/>
      </w:r>
      <w:r>
        <w:rPr>
          <w:rFonts w:ascii="Times New Roman"/>
          <w:b w:val="false"/>
          <w:i w:val="false"/>
          <w:color w:val="000000"/>
          <w:sz w:val="28"/>
        </w:rPr>
        <w:t xml:space="preserve">
1452 1 7 1   Мемлекеттік емес қаржылық емес резидент ұйымдар </w:t>
      </w:r>
      <w:r>
        <w:br/>
      </w:r>
      <w:r>
        <w:rPr>
          <w:rFonts w:ascii="Times New Roman"/>
          <w:b w:val="false"/>
          <w:i w:val="false"/>
          <w:color w:val="000000"/>
          <w:sz w:val="28"/>
        </w:rPr>
        <w:t xml:space="preserve">
             теңгемен шығарған сату үшін қолда бар бағалы қағаздар </w:t>
      </w:r>
    </w:p>
    <w:p>
      <w:pPr>
        <w:spacing w:after="0"/>
        <w:ind w:left="0"/>
        <w:jc w:val="both"/>
      </w:pPr>
      <w:r>
        <w:rPr>
          <w:rFonts w:ascii="Times New Roman"/>
          <w:b w:val="false"/>
          <w:i w:val="false"/>
          <w:color w:val="000000"/>
          <w:sz w:val="28"/>
        </w:rPr>
        <w:t xml:space="preserve">1452 1 7 2   Мемлекеттік емес қаржылық емес резидент ұйымдар </w:t>
      </w:r>
      <w:r>
        <w:br/>
      </w:r>
      <w:r>
        <w:rPr>
          <w:rFonts w:ascii="Times New Roman"/>
          <w:b w:val="false"/>
          <w:i w:val="false"/>
          <w:color w:val="000000"/>
          <w:sz w:val="28"/>
        </w:rPr>
        <w:t xml:space="preserve">
             ЕАВ-мен шығарған сату үшін қолда бар бағалы қағаздар </w:t>
      </w:r>
    </w:p>
    <w:p>
      <w:pPr>
        <w:spacing w:after="0"/>
        <w:ind w:left="0"/>
        <w:jc w:val="both"/>
      </w:pPr>
      <w:r>
        <w:rPr>
          <w:rFonts w:ascii="Times New Roman"/>
          <w:b w:val="false"/>
          <w:i w:val="false"/>
          <w:color w:val="000000"/>
          <w:sz w:val="28"/>
        </w:rPr>
        <w:t xml:space="preserve">1452 1 7 3   Мемлекеттік емес қаржылық емес резидент ұйымдар </w:t>
      </w:r>
      <w:r>
        <w:br/>
      </w:r>
      <w:r>
        <w:rPr>
          <w:rFonts w:ascii="Times New Roman"/>
          <w:b w:val="false"/>
          <w:i w:val="false"/>
          <w:color w:val="000000"/>
          <w:sz w:val="28"/>
        </w:rPr>
        <w:t xml:space="preserve">
             ВБТ-мен шығарған сату үшін қолда бар бағалы қағаздар </w:t>
      </w:r>
    </w:p>
    <w:p>
      <w:pPr>
        <w:spacing w:after="0"/>
        <w:ind w:left="0"/>
        <w:jc w:val="both"/>
      </w:pPr>
      <w:r>
        <w:rPr>
          <w:rFonts w:ascii="Times New Roman"/>
          <w:b w:val="false"/>
          <w:i w:val="false"/>
          <w:color w:val="000000"/>
          <w:sz w:val="28"/>
        </w:rPr>
        <w:t xml:space="preserve">1452 2 1 2   Шетелдік мемлекеттің үкіметі ЕАВ-мен шығарған сату </w:t>
      </w:r>
      <w:r>
        <w:br/>
      </w:r>
      <w:r>
        <w:rPr>
          <w:rFonts w:ascii="Times New Roman"/>
          <w:b w:val="false"/>
          <w:i w:val="false"/>
          <w:color w:val="000000"/>
          <w:sz w:val="28"/>
        </w:rPr>
        <w:t xml:space="preserve">
             үшін қолда бар бағалы қағаздар </w:t>
      </w:r>
      <w:r>
        <w:br/>
      </w:r>
      <w:r>
        <w:rPr>
          <w:rFonts w:ascii="Times New Roman"/>
          <w:b w:val="false"/>
          <w:i w:val="false"/>
          <w:color w:val="000000"/>
          <w:sz w:val="28"/>
        </w:rPr>
        <w:t xml:space="preserve">
1452 2 1 3   Шетелдік мемлекеттің үкіметі ВБТ-мен шығарған сату </w:t>
      </w:r>
      <w:r>
        <w:br/>
      </w:r>
      <w:r>
        <w:rPr>
          <w:rFonts w:ascii="Times New Roman"/>
          <w:b w:val="false"/>
          <w:i w:val="false"/>
          <w:color w:val="000000"/>
          <w:sz w:val="28"/>
        </w:rPr>
        <w:t xml:space="preserve">
             үшін қолда бар бағалы қағаздар </w:t>
      </w:r>
      <w:r>
        <w:br/>
      </w:r>
      <w:r>
        <w:rPr>
          <w:rFonts w:ascii="Times New Roman"/>
          <w:b w:val="false"/>
          <w:i w:val="false"/>
          <w:color w:val="000000"/>
          <w:sz w:val="28"/>
        </w:rPr>
        <w:t xml:space="preserve">
1452 2 2 2   Шетелдік мемлекеттің жергілікті өкімет органдары </w:t>
      </w:r>
      <w:r>
        <w:br/>
      </w:r>
      <w:r>
        <w:rPr>
          <w:rFonts w:ascii="Times New Roman"/>
          <w:b w:val="false"/>
          <w:i w:val="false"/>
          <w:color w:val="000000"/>
          <w:sz w:val="28"/>
        </w:rPr>
        <w:t xml:space="preserve">
             ЕАВ-мен шығарған сату үшін қолда бар бағалы қағаздар </w:t>
      </w:r>
    </w:p>
    <w:p>
      <w:pPr>
        <w:spacing w:after="0"/>
        <w:ind w:left="0"/>
        <w:jc w:val="both"/>
      </w:pPr>
      <w:r>
        <w:rPr>
          <w:rFonts w:ascii="Times New Roman"/>
          <w:b w:val="false"/>
          <w:i w:val="false"/>
          <w:color w:val="000000"/>
          <w:sz w:val="28"/>
        </w:rPr>
        <w:t xml:space="preserve">1452 2 2 3   Шетелдік мемлекеттің жергілікті өкімет органдары </w:t>
      </w:r>
      <w:r>
        <w:br/>
      </w:r>
      <w:r>
        <w:rPr>
          <w:rFonts w:ascii="Times New Roman"/>
          <w:b w:val="false"/>
          <w:i w:val="false"/>
          <w:color w:val="000000"/>
          <w:sz w:val="28"/>
        </w:rPr>
        <w:t xml:space="preserve">
             ВБТ-мен шығарған сату үшін қолда бар бағалы қағаздар </w:t>
      </w:r>
    </w:p>
    <w:p>
      <w:pPr>
        <w:spacing w:after="0"/>
        <w:ind w:left="0"/>
        <w:jc w:val="both"/>
      </w:pPr>
      <w:r>
        <w:rPr>
          <w:rFonts w:ascii="Times New Roman"/>
          <w:b w:val="false"/>
          <w:i w:val="false"/>
          <w:color w:val="000000"/>
          <w:sz w:val="28"/>
        </w:rPr>
        <w:t xml:space="preserve">1452 2 3 2   Шетелдік орталық банктер ЕАВ-мен шығарған сату үшін </w:t>
      </w:r>
      <w:r>
        <w:br/>
      </w:r>
      <w:r>
        <w:rPr>
          <w:rFonts w:ascii="Times New Roman"/>
          <w:b w:val="false"/>
          <w:i w:val="false"/>
          <w:color w:val="000000"/>
          <w:sz w:val="28"/>
        </w:rPr>
        <w:t xml:space="preserve">
             қолда бар бағалы қағаздар </w:t>
      </w:r>
      <w:r>
        <w:br/>
      </w:r>
      <w:r>
        <w:rPr>
          <w:rFonts w:ascii="Times New Roman"/>
          <w:b w:val="false"/>
          <w:i w:val="false"/>
          <w:color w:val="000000"/>
          <w:sz w:val="28"/>
        </w:rPr>
        <w:t xml:space="preserve">
1452 2 3 3   Шетелдік орталық банктер ВБТ-мен шығарған сату үшін </w:t>
      </w:r>
      <w:r>
        <w:br/>
      </w:r>
      <w:r>
        <w:rPr>
          <w:rFonts w:ascii="Times New Roman"/>
          <w:b w:val="false"/>
          <w:i w:val="false"/>
          <w:color w:val="000000"/>
          <w:sz w:val="28"/>
        </w:rPr>
        <w:t xml:space="preserve">
             қолда бар бағалы қағаздар </w:t>
      </w:r>
      <w:r>
        <w:br/>
      </w:r>
      <w:r>
        <w:rPr>
          <w:rFonts w:ascii="Times New Roman"/>
          <w:b w:val="false"/>
          <w:i w:val="false"/>
          <w:color w:val="000000"/>
          <w:sz w:val="28"/>
        </w:rPr>
        <w:t xml:space="preserve">
1452 2 4 2   Резидент емес банктер ЕАВ-мен шығарған сату үшін қолда </w:t>
      </w:r>
      <w:r>
        <w:br/>
      </w:r>
      <w:r>
        <w:rPr>
          <w:rFonts w:ascii="Times New Roman"/>
          <w:b w:val="false"/>
          <w:i w:val="false"/>
          <w:color w:val="000000"/>
          <w:sz w:val="28"/>
        </w:rPr>
        <w:t xml:space="preserve">
             бар бағалы қағаздар </w:t>
      </w:r>
      <w:r>
        <w:br/>
      </w:r>
      <w:r>
        <w:rPr>
          <w:rFonts w:ascii="Times New Roman"/>
          <w:b w:val="false"/>
          <w:i w:val="false"/>
          <w:color w:val="000000"/>
          <w:sz w:val="28"/>
        </w:rPr>
        <w:t xml:space="preserve">
1452 2 4 3   Резидент емес банктер ВБТ-мен шығарған сату үшін қолда </w:t>
      </w:r>
      <w:r>
        <w:br/>
      </w:r>
      <w:r>
        <w:rPr>
          <w:rFonts w:ascii="Times New Roman"/>
          <w:b w:val="false"/>
          <w:i w:val="false"/>
          <w:color w:val="000000"/>
          <w:sz w:val="28"/>
        </w:rPr>
        <w:t xml:space="preserve">
             бар бағалы қағаздар </w:t>
      </w:r>
      <w:r>
        <w:br/>
      </w:r>
      <w:r>
        <w:rPr>
          <w:rFonts w:ascii="Times New Roman"/>
          <w:b w:val="false"/>
          <w:i w:val="false"/>
          <w:color w:val="000000"/>
          <w:sz w:val="28"/>
        </w:rPr>
        <w:t xml:space="preserve">
1452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ЕАВ-мен шығарған сату </w:t>
      </w:r>
      <w:r>
        <w:br/>
      </w:r>
      <w:r>
        <w:rPr>
          <w:rFonts w:ascii="Times New Roman"/>
          <w:b w:val="false"/>
          <w:i w:val="false"/>
          <w:color w:val="000000"/>
          <w:sz w:val="28"/>
        </w:rPr>
        <w:t xml:space="preserve">
             үшін қолда бар бағалы қағаздар </w:t>
      </w:r>
      <w:r>
        <w:br/>
      </w:r>
      <w:r>
        <w:rPr>
          <w:rFonts w:ascii="Times New Roman"/>
          <w:b w:val="false"/>
          <w:i w:val="false"/>
          <w:color w:val="000000"/>
          <w:sz w:val="28"/>
        </w:rPr>
        <w:t xml:space="preserve">
1452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ВБТ-мен шығарған сату </w:t>
      </w:r>
      <w:r>
        <w:br/>
      </w:r>
      <w:r>
        <w:rPr>
          <w:rFonts w:ascii="Times New Roman"/>
          <w:b w:val="false"/>
          <w:i w:val="false"/>
          <w:color w:val="000000"/>
          <w:sz w:val="28"/>
        </w:rPr>
        <w:t xml:space="preserve">
             үшін қолда бар бағалы қағаздар </w:t>
      </w:r>
      <w:r>
        <w:br/>
      </w:r>
      <w:r>
        <w:rPr>
          <w:rFonts w:ascii="Times New Roman"/>
          <w:b w:val="false"/>
          <w:i w:val="false"/>
          <w:color w:val="000000"/>
          <w:sz w:val="28"/>
        </w:rPr>
        <w:t xml:space="preserve">
1452 2 6 2   Шетелдік мемлекеттің мемлекеттік қаржылық емес </w:t>
      </w:r>
      <w:r>
        <w:br/>
      </w:r>
      <w:r>
        <w:rPr>
          <w:rFonts w:ascii="Times New Roman"/>
          <w:b w:val="false"/>
          <w:i w:val="false"/>
          <w:color w:val="000000"/>
          <w:sz w:val="28"/>
        </w:rPr>
        <w:t xml:space="preserve">
             ұйымдары ЕАВ-мен шығарған сату үшін қолда бар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1452 2 6 3   Шетелдік мемлекеттің мемлекеттік қаржылық емес </w:t>
      </w:r>
      <w:r>
        <w:br/>
      </w:r>
      <w:r>
        <w:rPr>
          <w:rFonts w:ascii="Times New Roman"/>
          <w:b w:val="false"/>
          <w:i w:val="false"/>
          <w:color w:val="000000"/>
          <w:sz w:val="28"/>
        </w:rPr>
        <w:t xml:space="preserve">
             ұйымдары ВБТ-мен шығарған сату үшін қолда бар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1452 2 7 2   Шетелдік мемлекеттің мемлекеттік емес қаржылық емес </w:t>
      </w:r>
      <w:r>
        <w:br/>
      </w:r>
      <w:r>
        <w:rPr>
          <w:rFonts w:ascii="Times New Roman"/>
          <w:b w:val="false"/>
          <w:i w:val="false"/>
          <w:color w:val="000000"/>
          <w:sz w:val="28"/>
        </w:rPr>
        <w:t xml:space="preserve">
             ұйымдары ЕАВ-мен шығарған сату үшін қолда бар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1452 2 7 3   Шетелдік мемлекеттің мемлекеттік емес қаржылық емес </w:t>
      </w:r>
      <w:r>
        <w:br/>
      </w:r>
      <w:r>
        <w:rPr>
          <w:rFonts w:ascii="Times New Roman"/>
          <w:b w:val="false"/>
          <w:i w:val="false"/>
          <w:color w:val="000000"/>
          <w:sz w:val="28"/>
        </w:rPr>
        <w:t xml:space="preserve">
             ұйымдары ВБТ-мен шығарған сату үшін қолда бар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1453 0 0 0  Сатып алынған басқа да бағалы қағаздар бойынша дисконт </w:t>
      </w:r>
      <w:r>
        <w:br/>
      </w:r>
      <w:r>
        <w:rPr>
          <w:rFonts w:ascii="Times New Roman"/>
          <w:b w:val="false"/>
          <w:i w:val="false"/>
          <w:color w:val="000000"/>
          <w:sz w:val="28"/>
        </w:rPr>
        <w:t xml:space="preserve">
1454 0 0 0  Сатып алынған басқа да бағалы қағаздар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1455 0 0 0  Бұрынғы ұстаушылардың басқа да бағалы қағаздар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1456 0 0 0  Басқа да бағалы қағаздардың әділ құнын оң түзету шоты </w:t>
      </w:r>
      <w:r>
        <w:br/>
      </w:r>
      <w:r>
        <w:rPr>
          <w:rFonts w:ascii="Times New Roman"/>
          <w:b w:val="false"/>
          <w:i w:val="false"/>
          <w:color w:val="000000"/>
          <w:sz w:val="28"/>
        </w:rPr>
        <w:t xml:space="preserve">
1457 0 0 0  Басқа да бағалы қағаздардың әділ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1458 0 0 0  Бағалы қағаздармен "кері РЕПО" операциясы </w:t>
      </w:r>
      <w:r>
        <w:br/>
      </w:r>
      <w:r>
        <w:rPr>
          <w:rFonts w:ascii="Times New Roman"/>
          <w:b w:val="false"/>
          <w:i w:val="false"/>
          <w:color w:val="000000"/>
          <w:sz w:val="28"/>
        </w:rPr>
        <w:t xml:space="preserve">
1458 1 3 1   Қазақстан Республикасының Ұлттық Банкімен теңгедегі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1458 1 3 2   Қазақстан Республикасының Ұлттық Банкімен ЕАВ-мен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1458 1 3 3   Қазақстан Республикасының Ұлттық Банкімен ВБТ-мен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1458 1 4 1   Резидент банктермен теңгедегі бағалы қағаздармен кері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1458 1 4 2   Резидент емес банктермен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1 4 3   Резидент емес банктермен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ЕАВ-дағы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6 1   Мемлекеттік қаржылық емес резидент ұйымдардың </w:t>
      </w:r>
      <w:r>
        <w:br/>
      </w:r>
      <w:r>
        <w:rPr>
          <w:rFonts w:ascii="Times New Roman"/>
          <w:b w:val="false"/>
          <w:i w:val="false"/>
          <w:color w:val="000000"/>
          <w:sz w:val="28"/>
        </w:rPr>
        <w:t xml:space="preserve">
             теңгедегі бағалы қағаздармен кері РЕПО операциялары </w:t>
      </w:r>
    </w:p>
    <w:p>
      <w:pPr>
        <w:spacing w:after="0"/>
        <w:ind w:left="0"/>
        <w:jc w:val="both"/>
      </w:pPr>
      <w:r>
        <w:rPr>
          <w:rFonts w:ascii="Times New Roman"/>
          <w:b w:val="false"/>
          <w:i w:val="false"/>
          <w:color w:val="000000"/>
          <w:sz w:val="28"/>
        </w:rPr>
        <w:t xml:space="preserve">1458 1 6 2   Мемлекеттік қаржылық емес резидент ұйымдардың ЕАВ-дағы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1458 1 6 3   Мемлекеттік қаржылық емес резидент ұйымдардың ВБТ-дегі </w:t>
      </w:r>
      <w:r>
        <w:br/>
      </w:r>
      <w:r>
        <w:rPr>
          <w:rFonts w:ascii="Times New Roman"/>
          <w:b w:val="false"/>
          <w:i w:val="false"/>
          <w:color w:val="000000"/>
          <w:sz w:val="28"/>
        </w:rPr>
        <w:t xml:space="preserve">
             бағалы қағаздармен кері РЕПО операциялары </w:t>
      </w:r>
    </w:p>
    <w:p>
      <w:pPr>
        <w:spacing w:after="0"/>
        <w:ind w:left="0"/>
        <w:jc w:val="both"/>
      </w:pPr>
      <w:r>
        <w:rPr>
          <w:rFonts w:ascii="Times New Roman"/>
          <w:b w:val="false"/>
          <w:i w:val="false"/>
          <w:color w:val="000000"/>
          <w:sz w:val="28"/>
        </w:rPr>
        <w:t xml:space="preserve">1458 1 7 1   Мемлекеттік емес қаржылық емес резидент ұйымдардың </w:t>
      </w:r>
      <w:r>
        <w:br/>
      </w:r>
      <w:r>
        <w:rPr>
          <w:rFonts w:ascii="Times New Roman"/>
          <w:b w:val="false"/>
          <w:i w:val="false"/>
          <w:color w:val="000000"/>
          <w:sz w:val="28"/>
        </w:rPr>
        <w:t xml:space="preserve">
             теңгедегі бағалы қағаздармен кері РЕПО операциялары </w:t>
      </w:r>
      <w:r>
        <w:br/>
      </w:r>
      <w:r>
        <w:rPr>
          <w:rFonts w:ascii="Times New Roman"/>
          <w:b w:val="false"/>
          <w:i w:val="false"/>
          <w:color w:val="000000"/>
          <w:sz w:val="28"/>
        </w:rPr>
        <w:t xml:space="preserve">
1458 1 7 2   Мемлекеттік емес қаржылық емес резидент ұйымдардың </w:t>
      </w:r>
      <w:r>
        <w:br/>
      </w:r>
      <w:r>
        <w:rPr>
          <w:rFonts w:ascii="Times New Roman"/>
          <w:b w:val="false"/>
          <w:i w:val="false"/>
          <w:color w:val="000000"/>
          <w:sz w:val="28"/>
        </w:rPr>
        <w:t xml:space="preserve">
             ЕАВ-дағы бағалы қағаздармен кері РЕПО операциялары </w:t>
      </w:r>
      <w:r>
        <w:br/>
      </w:r>
      <w:r>
        <w:rPr>
          <w:rFonts w:ascii="Times New Roman"/>
          <w:b w:val="false"/>
          <w:i w:val="false"/>
          <w:color w:val="000000"/>
          <w:sz w:val="28"/>
        </w:rPr>
        <w:t xml:space="preserve">
1458 1 7 3   Мемлекеттік емес қаржылық емес резидент ұйымдардың </w:t>
      </w:r>
      <w:r>
        <w:br/>
      </w:r>
      <w:r>
        <w:rPr>
          <w:rFonts w:ascii="Times New Roman"/>
          <w:b w:val="false"/>
          <w:i w:val="false"/>
          <w:color w:val="000000"/>
          <w:sz w:val="28"/>
        </w:rPr>
        <w:t xml:space="preserve">
             ВБТ-дегі бағалы қағаздармен кері РЕПО операциялары </w:t>
      </w:r>
      <w:r>
        <w:br/>
      </w:r>
      <w:r>
        <w:rPr>
          <w:rFonts w:ascii="Times New Roman"/>
          <w:b w:val="false"/>
          <w:i w:val="false"/>
          <w:color w:val="000000"/>
          <w:sz w:val="28"/>
        </w:rPr>
        <w:t xml:space="preserve">
1458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теңгедегі бағалы қағаздармен "кері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1458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ЕАВ-ғы бағалы қағаздармен "кері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1458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ВБТ-гі бағалы қағаздармен "кері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1458 1 9 1   Үй шаруашылығы-резиденттерімен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9 2   Үй шаруашылығы-резиденттерімен ЕАВ-ғы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9 3   Үй шаруашылығы-резиденттерімен ВБТ-гі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3 1   Шетелдік орталық банкпен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3 2   Шетелдік орталық банкпен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3 3   Шетелдік орталық банкпен ВБТ-гі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4 1   Резидент емес банктермен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4 2   Резидент емес банктермен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4 3   Резидент емес банктермен ВБТ-гі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6 1   Шетел мемлекетінің мемлекеттік қаржылық емес </w:t>
      </w:r>
      <w:r>
        <w:br/>
      </w:r>
      <w:r>
        <w:rPr>
          <w:rFonts w:ascii="Times New Roman"/>
          <w:b w:val="false"/>
          <w:i w:val="false"/>
          <w:color w:val="000000"/>
          <w:sz w:val="28"/>
        </w:rPr>
        <w:t xml:space="preserve">
             ұйымдарымен теңгедегі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6 2   Шетел мемлекетінің мемлекеттік қаржылық емес </w:t>
      </w:r>
      <w:r>
        <w:br/>
      </w:r>
      <w:r>
        <w:rPr>
          <w:rFonts w:ascii="Times New Roman"/>
          <w:b w:val="false"/>
          <w:i w:val="false"/>
          <w:color w:val="000000"/>
          <w:sz w:val="28"/>
        </w:rPr>
        <w:t xml:space="preserve">
             ұйымдарымен ЕАВ-ғы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6 3   Шетел мемлекетінің мемлекеттік қаржылық емес </w:t>
      </w:r>
      <w:r>
        <w:br/>
      </w:r>
      <w:r>
        <w:rPr>
          <w:rFonts w:ascii="Times New Roman"/>
          <w:b w:val="false"/>
          <w:i w:val="false"/>
          <w:color w:val="000000"/>
          <w:sz w:val="28"/>
        </w:rPr>
        <w:t xml:space="preserve">
             ұйымдарымен ВБТ-гі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7 1   Шетел мемлекеті мемлекеттік емес қаржылық емес </w:t>
      </w:r>
      <w:r>
        <w:br/>
      </w:r>
      <w:r>
        <w:rPr>
          <w:rFonts w:ascii="Times New Roman"/>
          <w:b w:val="false"/>
          <w:i w:val="false"/>
          <w:color w:val="000000"/>
          <w:sz w:val="28"/>
        </w:rPr>
        <w:t xml:space="preserve">
             ұйымдарымен теңгедегі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7 2   Шетел мемлекеті мемлекеттік емес қаржылық емес </w:t>
      </w:r>
      <w:r>
        <w:br/>
      </w:r>
      <w:r>
        <w:rPr>
          <w:rFonts w:ascii="Times New Roman"/>
          <w:b w:val="false"/>
          <w:i w:val="false"/>
          <w:color w:val="000000"/>
          <w:sz w:val="28"/>
        </w:rPr>
        <w:t xml:space="preserve">
             ұйымдарымен ЕАВ-ғы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7 3   Шетел мемлекеті мемлекеттік емес қаржылық емес </w:t>
      </w:r>
      <w:r>
        <w:br/>
      </w:r>
      <w:r>
        <w:rPr>
          <w:rFonts w:ascii="Times New Roman"/>
          <w:b w:val="false"/>
          <w:i w:val="false"/>
          <w:color w:val="000000"/>
          <w:sz w:val="28"/>
        </w:rPr>
        <w:t xml:space="preserve">
             ұйымдарымен ВБТ-гі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9 1   Үй шаруашылығы  резидент еместермен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9 2   Үй шаруашылығы  резидент еместермен ЕАВ-ғы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9 3   Үй шаруашылығы  резидент еместермен ВБТ-гі бағалы </w:t>
      </w:r>
      <w:r>
        <w:br/>
      </w:r>
      <w:r>
        <w:rPr>
          <w:rFonts w:ascii="Times New Roman"/>
          <w:b w:val="false"/>
          <w:i w:val="false"/>
          <w:color w:val="000000"/>
          <w:sz w:val="28"/>
        </w:rPr>
        <w:t xml:space="preserve">
             қағаздармен "кері РЕПО" операциялары </w:t>
      </w:r>
    </w:p>
    <w:p>
      <w:pPr>
        <w:spacing w:after="0"/>
        <w:ind w:left="0"/>
        <w:jc w:val="both"/>
      </w:pPr>
      <w:r>
        <w:rPr>
          <w:rFonts w:ascii="Times New Roman"/>
          <w:b w:val="false"/>
          <w:i w:val="false"/>
          <w:color w:val="000000"/>
          <w:sz w:val="28"/>
        </w:rPr>
        <w:t xml:space="preserve">1470       Капиталға және реттелген борышқа инвестиция </w:t>
      </w:r>
      <w:r>
        <w:br/>
      </w:r>
      <w:r>
        <w:rPr>
          <w:rFonts w:ascii="Times New Roman"/>
          <w:b w:val="false"/>
          <w:i w:val="false"/>
          <w:color w:val="000000"/>
          <w:sz w:val="28"/>
        </w:rPr>
        <w:t xml:space="preserve">
1471 0 0 0  Еншілес ұйымдарға инвестициялар </w:t>
      </w:r>
      <w:r>
        <w:br/>
      </w:r>
      <w:r>
        <w:rPr>
          <w:rFonts w:ascii="Times New Roman"/>
          <w:b w:val="false"/>
          <w:i w:val="false"/>
          <w:color w:val="000000"/>
          <w:sz w:val="28"/>
        </w:rPr>
        <w:t xml:space="preserve">
1471 1 4 1   Еншілес резидент банктерге теңгемен инвестициялар </w:t>
      </w:r>
      <w:r>
        <w:br/>
      </w:r>
      <w:r>
        <w:rPr>
          <w:rFonts w:ascii="Times New Roman"/>
          <w:b w:val="false"/>
          <w:i w:val="false"/>
          <w:color w:val="000000"/>
          <w:sz w:val="28"/>
        </w:rPr>
        <w:t xml:space="preserve">
1471 1 5 1   Банк операцияларының жекелеген түрлерін жүзеге </w:t>
      </w:r>
      <w:r>
        <w:br/>
      </w:r>
      <w:r>
        <w:rPr>
          <w:rFonts w:ascii="Times New Roman"/>
          <w:b w:val="false"/>
          <w:i w:val="false"/>
          <w:color w:val="000000"/>
          <w:sz w:val="28"/>
        </w:rPr>
        <w:t xml:space="preserve">
             асыратын резидент еншілес ұйымдарға теңгемен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1471 1 7 1   Мемлекеттік емес қаржылық емес резидент еншілес </w:t>
      </w:r>
      <w:r>
        <w:br/>
      </w:r>
      <w:r>
        <w:rPr>
          <w:rFonts w:ascii="Times New Roman"/>
          <w:b w:val="false"/>
          <w:i w:val="false"/>
          <w:color w:val="000000"/>
          <w:sz w:val="28"/>
        </w:rPr>
        <w:t xml:space="preserve">
             ұйымдарға теңгемен инвестициялар </w:t>
      </w:r>
      <w:r>
        <w:br/>
      </w:r>
      <w:r>
        <w:rPr>
          <w:rFonts w:ascii="Times New Roman"/>
          <w:b w:val="false"/>
          <w:i w:val="false"/>
          <w:color w:val="000000"/>
          <w:sz w:val="28"/>
        </w:rPr>
        <w:t xml:space="preserve">
1471 1 8 1   Үй шаруашылығына қызмет көрсететін коммерциялық емес </w:t>
      </w:r>
      <w:r>
        <w:br/>
      </w:r>
      <w:r>
        <w:rPr>
          <w:rFonts w:ascii="Times New Roman"/>
          <w:b w:val="false"/>
          <w:i w:val="false"/>
          <w:color w:val="000000"/>
          <w:sz w:val="28"/>
        </w:rPr>
        <w:t xml:space="preserve">
             резидент еншілес ұйымдарға теңгемен инвестициялар </w:t>
      </w:r>
      <w:r>
        <w:br/>
      </w:r>
      <w:r>
        <w:rPr>
          <w:rFonts w:ascii="Times New Roman"/>
          <w:b w:val="false"/>
          <w:i w:val="false"/>
          <w:color w:val="000000"/>
          <w:sz w:val="28"/>
        </w:rPr>
        <w:t xml:space="preserve">
1471 2 4 1   Резидент емес еншілес банктерге теңгемен инвестициялар </w:t>
      </w:r>
      <w:r>
        <w:br/>
      </w:r>
      <w:r>
        <w:rPr>
          <w:rFonts w:ascii="Times New Roman"/>
          <w:b w:val="false"/>
          <w:i w:val="false"/>
          <w:color w:val="000000"/>
          <w:sz w:val="28"/>
        </w:rPr>
        <w:t xml:space="preserve">
1471 2 4 2   Резидент емес еншілес банктерге ЕАВ-мен инвестициялар </w:t>
      </w:r>
      <w:r>
        <w:br/>
      </w:r>
      <w:r>
        <w:rPr>
          <w:rFonts w:ascii="Times New Roman"/>
          <w:b w:val="false"/>
          <w:i w:val="false"/>
          <w:color w:val="000000"/>
          <w:sz w:val="28"/>
        </w:rPr>
        <w:t xml:space="preserve">
1471 2 4 3   Резидент емес еншілес банктерге ВБТ-мен инвестициялар </w:t>
      </w:r>
      <w:r>
        <w:br/>
      </w:r>
      <w:r>
        <w:rPr>
          <w:rFonts w:ascii="Times New Roman"/>
          <w:b w:val="false"/>
          <w:i w:val="false"/>
          <w:color w:val="000000"/>
          <w:sz w:val="28"/>
        </w:rPr>
        <w:t xml:space="preserve">
1471 2 5 1   Банк операцияларының жекелеген түрлерін жүзеге </w:t>
      </w:r>
      <w:r>
        <w:br/>
      </w:r>
      <w:r>
        <w:rPr>
          <w:rFonts w:ascii="Times New Roman"/>
          <w:b w:val="false"/>
          <w:i w:val="false"/>
          <w:color w:val="000000"/>
          <w:sz w:val="28"/>
        </w:rPr>
        <w:t xml:space="preserve">
             асыратын резидент емес еншілес ұйымдарға теңгемен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1471 2 5 2   Банк операцияларының жекелеген түрлерін жүзеге </w:t>
      </w:r>
      <w:r>
        <w:br/>
      </w:r>
      <w:r>
        <w:rPr>
          <w:rFonts w:ascii="Times New Roman"/>
          <w:b w:val="false"/>
          <w:i w:val="false"/>
          <w:color w:val="000000"/>
          <w:sz w:val="28"/>
        </w:rPr>
        <w:t xml:space="preserve">
             асыратын резидент емес еншілес ұйымдарға ЕАВ-мен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1471 2 5 3   Банк операцияларының жекелеген түрлерін жүзеге </w:t>
      </w:r>
      <w:r>
        <w:br/>
      </w:r>
      <w:r>
        <w:rPr>
          <w:rFonts w:ascii="Times New Roman"/>
          <w:b w:val="false"/>
          <w:i w:val="false"/>
          <w:color w:val="000000"/>
          <w:sz w:val="28"/>
        </w:rPr>
        <w:t xml:space="preserve">
             асыратын резидент емес еншілес ұйымдарға ВБТ-мен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1471 2 7 1   Шетелдік мемлекеттің мемлекеттік емес қаржылық емес </w:t>
      </w:r>
      <w:r>
        <w:br/>
      </w:r>
      <w:r>
        <w:rPr>
          <w:rFonts w:ascii="Times New Roman"/>
          <w:b w:val="false"/>
          <w:i w:val="false"/>
          <w:color w:val="000000"/>
          <w:sz w:val="28"/>
        </w:rPr>
        <w:t xml:space="preserve">
             еншілес ұйымдарына теңгемен инвестициялар </w:t>
      </w:r>
      <w:r>
        <w:br/>
      </w:r>
      <w:r>
        <w:rPr>
          <w:rFonts w:ascii="Times New Roman"/>
          <w:b w:val="false"/>
          <w:i w:val="false"/>
          <w:color w:val="000000"/>
          <w:sz w:val="28"/>
        </w:rPr>
        <w:t xml:space="preserve">
1471 2 7 2   Шетелдік мемлекеттің мемлекеттік емес қаржылық емес </w:t>
      </w:r>
      <w:r>
        <w:br/>
      </w:r>
      <w:r>
        <w:rPr>
          <w:rFonts w:ascii="Times New Roman"/>
          <w:b w:val="false"/>
          <w:i w:val="false"/>
          <w:color w:val="000000"/>
          <w:sz w:val="28"/>
        </w:rPr>
        <w:t xml:space="preserve">
             еншілес ұйымдарына ЕАВ-мен инвестициялар </w:t>
      </w:r>
      <w:r>
        <w:br/>
      </w:r>
      <w:r>
        <w:rPr>
          <w:rFonts w:ascii="Times New Roman"/>
          <w:b w:val="false"/>
          <w:i w:val="false"/>
          <w:color w:val="000000"/>
          <w:sz w:val="28"/>
        </w:rPr>
        <w:t xml:space="preserve">
1471 2 7 3   Шетелдік мемлекеттің мемлекеттік емес қаржылық емес </w:t>
      </w:r>
      <w:r>
        <w:br/>
      </w:r>
      <w:r>
        <w:rPr>
          <w:rFonts w:ascii="Times New Roman"/>
          <w:b w:val="false"/>
          <w:i w:val="false"/>
          <w:color w:val="000000"/>
          <w:sz w:val="28"/>
        </w:rPr>
        <w:t xml:space="preserve">
             еншілес ұйымдарына ВБТ-мен инвестициялар </w:t>
      </w:r>
      <w:r>
        <w:br/>
      </w:r>
      <w:r>
        <w:rPr>
          <w:rFonts w:ascii="Times New Roman"/>
          <w:b w:val="false"/>
          <w:i w:val="false"/>
          <w:color w:val="000000"/>
          <w:sz w:val="28"/>
        </w:rPr>
        <w:t xml:space="preserve">
1471 2 8 1   Үй шаруашылығына қызмет көрсететін коммерциялық емес </w:t>
      </w:r>
      <w:r>
        <w:br/>
      </w:r>
      <w:r>
        <w:rPr>
          <w:rFonts w:ascii="Times New Roman"/>
          <w:b w:val="false"/>
          <w:i w:val="false"/>
          <w:color w:val="000000"/>
          <w:sz w:val="28"/>
        </w:rPr>
        <w:t xml:space="preserve">
             резидент емес еншілес ұйымдарға теңгемен инвестициялар </w:t>
      </w:r>
      <w:r>
        <w:br/>
      </w:r>
      <w:r>
        <w:rPr>
          <w:rFonts w:ascii="Times New Roman"/>
          <w:b w:val="false"/>
          <w:i w:val="false"/>
          <w:color w:val="000000"/>
          <w:sz w:val="28"/>
        </w:rPr>
        <w:t xml:space="preserve">
1471 2 8 2   Үй шаруашылығына қызмет көрсететін коммерциялық емес </w:t>
      </w:r>
      <w:r>
        <w:br/>
      </w:r>
      <w:r>
        <w:rPr>
          <w:rFonts w:ascii="Times New Roman"/>
          <w:b w:val="false"/>
          <w:i w:val="false"/>
          <w:color w:val="000000"/>
          <w:sz w:val="28"/>
        </w:rPr>
        <w:t xml:space="preserve">
             резидент емес еншілес ұйымдарға ЕАВ-мен инвестициялар </w:t>
      </w:r>
      <w:r>
        <w:br/>
      </w:r>
      <w:r>
        <w:rPr>
          <w:rFonts w:ascii="Times New Roman"/>
          <w:b w:val="false"/>
          <w:i w:val="false"/>
          <w:color w:val="000000"/>
          <w:sz w:val="28"/>
        </w:rPr>
        <w:t xml:space="preserve">
1471 2 8 3   Үй шаруашылығына қызмет көрсететін коммерциялық емес </w:t>
      </w:r>
      <w:r>
        <w:br/>
      </w:r>
      <w:r>
        <w:rPr>
          <w:rFonts w:ascii="Times New Roman"/>
          <w:b w:val="false"/>
          <w:i w:val="false"/>
          <w:color w:val="000000"/>
          <w:sz w:val="28"/>
        </w:rPr>
        <w:t xml:space="preserve">
             резидент емес еншілес ұйымдарға ВБТ-мен инвестициялар </w:t>
      </w:r>
      <w:r>
        <w:br/>
      </w:r>
      <w:r>
        <w:rPr>
          <w:rFonts w:ascii="Times New Roman"/>
          <w:b w:val="false"/>
          <w:i w:val="false"/>
          <w:color w:val="000000"/>
          <w:sz w:val="28"/>
        </w:rPr>
        <w:t xml:space="preserve">
1472 0 0 0  Тәуелді ұйымдарға инвестициялар </w:t>
      </w:r>
      <w:r>
        <w:br/>
      </w:r>
      <w:r>
        <w:rPr>
          <w:rFonts w:ascii="Times New Roman"/>
          <w:b w:val="false"/>
          <w:i w:val="false"/>
          <w:color w:val="000000"/>
          <w:sz w:val="28"/>
        </w:rPr>
        <w:t xml:space="preserve">
1472 1 4 1   Тәуелді резидент банктерге теңгемен инвестициялар </w:t>
      </w:r>
      <w:r>
        <w:br/>
      </w:r>
      <w:r>
        <w:rPr>
          <w:rFonts w:ascii="Times New Roman"/>
          <w:b w:val="false"/>
          <w:i w:val="false"/>
          <w:color w:val="000000"/>
          <w:sz w:val="28"/>
        </w:rPr>
        <w:t xml:space="preserve">
1472 1 5 1   Банк операцияларының жекелеген түрлерін жүзеге </w:t>
      </w:r>
      <w:r>
        <w:br/>
      </w:r>
      <w:r>
        <w:rPr>
          <w:rFonts w:ascii="Times New Roman"/>
          <w:b w:val="false"/>
          <w:i w:val="false"/>
          <w:color w:val="000000"/>
          <w:sz w:val="28"/>
        </w:rPr>
        <w:t xml:space="preserve">
             асыратын тәуелді резидент ұйымдарға теңгемен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1472 1 6 1   Мемлекеттік қаржылық емес тәуелді резидент ұйымдарға </w:t>
      </w:r>
      <w:r>
        <w:br/>
      </w:r>
      <w:r>
        <w:rPr>
          <w:rFonts w:ascii="Times New Roman"/>
          <w:b w:val="false"/>
          <w:i w:val="false"/>
          <w:color w:val="000000"/>
          <w:sz w:val="28"/>
        </w:rPr>
        <w:t xml:space="preserve">
             теңгемен инвестициялар </w:t>
      </w:r>
      <w:r>
        <w:br/>
      </w:r>
      <w:r>
        <w:rPr>
          <w:rFonts w:ascii="Times New Roman"/>
          <w:b w:val="false"/>
          <w:i w:val="false"/>
          <w:color w:val="000000"/>
          <w:sz w:val="28"/>
        </w:rPr>
        <w:t xml:space="preserve">
1472 1 7 1   Мемлекеттік емес қаржылық емес тәуелді резидент </w:t>
      </w:r>
      <w:r>
        <w:br/>
      </w:r>
      <w:r>
        <w:rPr>
          <w:rFonts w:ascii="Times New Roman"/>
          <w:b w:val="false"/>
          <w:i w:val="false"/>
          <w:color w:val="000000"/>
          <w:sz w:val="28"/>
        </w:rPr>
        <w:t xml:space="preserve">
             ұйымдарға теңгемен инвестициялар </w:t>
      </w:r>
      <w:r>
        <w:br/>
      </w:r>
      <w:r>
        <w:rPr>
          <w:rFonts w:ascii="Times New Roman"/>
          <w:b w:val="false"/>
          <w:i w:val="false"/>
          <w:color w:val="000000"/>
          <w:sz w:val="28"/>
        </w:rPr>
        <w:t xml:space="preserve">
1472 1 8 1   Үй шаруашылығына қызмет көрсететін коммерциялық емес </w:t>
      </w:r>
      <w:r>
        <w:br/>
      </w:r>
      <w:r>
        <w:rPr>
          <w:rFonts w:ascii="Times New Roman"/>
          <w:b w:val="false"/>
          <w:i w:val="false"/>
          <w:color w:val="000000"/>
          <w:sz w:val="28"/>
        </w:rPr>
        <w:t xml:space="preserve">
             тәуелді резидент ұйымдарға теңгемен инвестициялар </w:t>
      </w:r>
      <w:r>
        <w:br/>
      </w:r>
      <w:r>
        <w:rPr>
          <w:rFonts w:ascii="Times New Roman"/>
          <w:b w:val="false"/>
          <w:i w:val="false"/>
          <w:color w:val="000000"/>
          <w:sz w:val="28"/>
        </w:rPr>
        <w:t xml:space="preserve">
1472 2 4 1   Тәуелді резидент емес банктерге теңгемен инвестициялар </w:t>
      </w:r>
      <w:r>
        <w:br/>
      </w:r>
      <w:r>
        <w:rPr>
          <w:rFonts w:ascii="Times New Roman"/>
          <w:b w:val="false"/>
          <w:i w:val="false"/>
          <w:color w:val="000000"/>
          <w:sz w:val="28"/>
        </w:rPr>
        <w:t xml:space="preserve">
1472 2 4 2   Тәуелді резидент емес банктерге ЕАВ-мен инвестициялар </w:t>
      </w:r>
      <w:r>
        <w:br/>
      </w:r>
      <w:r>
        <w:rPr>
          <w:rFonts w:ascii="Times New Roman"/>
          <w:b w:val="false"/>
          <w:i w:val="false"/>
          <w:color w:val="000000"/>
          <w:sz w:val="28"/>
        </w:rPr>
        <w:t xml:space="preserve">
1472 2 4 3   Тәуелді резидент емес банктерге ВБТ-мен инвестициялар </w:t>
      </w:r>
      <w:r>
        <w:br/>
      </w:r>
      <w:r>
        <w:rPr>
          <w:rFonts w:ascii="Times New Roman"/>
          <w:b w:val="false"/>
          <w:i w:val="false"/>
          <w:color w:val="000000"/>
          <w:sz w:val="28"/>
        </w:rPr>
        <w:t xml:space="preserve">
1472 2 5 1   Банк операцияларының жекелеген түрлерін жүзеге </w:t>
      </w:r>
      <w:r>
        <w:br/>
      </w:r>
      <w:r>
        <w:rPr>
          <w:rFonts w:ascii="Times New Roman"/>
          <w:b w:val="false"/>
          <w:i w:val="false"/>
          <w:color w:val="000000"/>
          <w:sz w:val="28"/>
        </w:rPr>
        <w:t xml:space="preserve">
             асыратын тәуелді резидент емес ұйымдарға теңгемен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1472 2 5 2   Банк операцияларының жекелеген түрлерін жүзеге </w:t>
      </w:r>
      <w:r>
        <w:br/>
      </w:r>
      <w:r>
        <w:rPr>
          <w:rFonts w:ascii="Times New Roman"/>
          <w:b w:val="false"/>
          <w:i w:val="false"/>
          <w:color w:val="000000"/>
          <w:sz w:val="28"/>
        </w:rPr>
        <w:t xml:space="preserve">
             асыратын тәуелді резидент емес ұйымдарға ЕАВ-мен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1472 2 5 3   Банк операцияларының жекелеген түрлерін жүзеге </w:t>
      </w:r>
      <w:r>
        <w:br/>
      </w:r>
      <w:r>
        <w:rPr>
          <w:rFonts w:ascii="Times New Roman"/>
          <w:b w:val="false"/>
          <w:i w:val="false"/>
          <w:color w:val="000000"/>
          <w:sz w:val="28"/>
        </w:rPr>
        <w:t xml:space="preserve">
             асыратын тәуелді резидент емес ұйымдарға ВБТ-мен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1472 2 6 1   Шетелдік мемлекеттің мемлекеттік қаржылық емес тәуелді </w:t>
      </w:r>
      <w:r>
        <w:br/>
      </w:r>
      <w:r>
        <w:rPr>
          <w:rFonts w:ascii="Times New Roman"/>
          <w:b w:val="false"/>
          <w:i w:val="false"/>
          <w:color w:val="000000"/>
          <w:sz w:val="28"/>
        </w:rPr>
        <w:t xml:space="preserve">
             ұйымдарына теңгемен инвестициялар </w:t>
      </w:r>
      <w:r>
        <w:br/>
      </w:r>
      <w:r>
        <w:rPr>
          <w:rFonts w:ascii="Times New Roman"/>
          <w:b w:val="false"/>
          <w:i w:val="false"/>
          <w:color w:val="000000"/>
          <w:sz w:val="28"/>
        </w:rPr>
        <w:t xml:space="preserve">
1472 2 6 2   Шетелдік мемлекеттің мемлекеттік қаржылық емес тәуелді </w:t>
      </w:r>
      <w:r>
        <w:br/>
      </w:r>
      <w:r>
        <w:rPr>
          <w:rFonts w:ascii="Times New Roman"/>
          <w:b w:val="false"/>
          <w:i w:val="false"/>
          <w:color w:val="000000"/>
          <w:sz w:val="28"/>
        </w:rPr>
        <w:t xml:space="preserve">
             ұйымдарына ЕАВ-мен инвестициялар </w:t>
      </w:r>
      <w:r>
        <w:br/>
      </w:r>
      <w:r>
        <w:rPr>
          <w:rFonts w:ascii="Times New Roman"/>
          <w:b w:val="false"/>
          <w:i w:val="false"/>
          <w:color w:val="000000"/>
          <w:sz w:val="28"/>
        </w:rPr>
        <w:t xml:space="preserve">
1472 2 6 3   Шетелдік мемлекеттің мемлекеттік қаржылық емес тәуелді </w:t>
      </w:r>
      <w:r>
        <w:br/>
      </w:r>
      <w:r>
        <w:rPr>
          <w:rFonts w:ascii="Times New Roman"/>
          <w:b w:val="false"/>
          <w:i w:val="false"/>
          <w:color w:val="000000"/>
          <w:sz w:val="28"/>
        </w:rPr>
        <w:t xml:space="preserve">
             ұйымдарына ВБТ-мен инвестициялар </w:t>
      </w:r>
      <w:r>
        <w:br/>
      </w:r>
      <w:r>
        <w:rPr>
          <w:rFonts w:ascii="Times New Roman"/>
          <w:b w:val="false"/>
          <w:i w:val="false"/>
          <w:color w:val="000000"/>
          <w:sz w:val="28"/>
        </w:rPr>
        <w:t xml:space="preserve">
1472 2 7 1   Шетелдік мемлекеттің мемлекеттік емес қаржылық емес </w:t>
      </w:r>
      <w:r>
        <w:br/>
      </w:r>
      <w:r>
        <w:rPr>
          <w:rFonts w:ascii="Times New Roman"/>
          <w:b w:val="false"/>
          <w:i w:val="false"/>
          <w:color w:val="000000"/>
          <w:sz w:val="28"/>
        </w:rPr>
        <w:t xml:space="preserve">
             тәуелді ұйымдарына теңгемен инвестициялар </w:t>
      </w:r>
      <w:r>
        <w:br/>
      </w:r>
      <w:r>
        <w:rPr>
          <w:rFonts w:ascii="Times New Roman"/>
          <w:b w:val="false"/>
          <w:i w:val="false"/>
          <w:color w:val="000000"/>
          <w:sz w:val="28"/>
        </w:rPr>
        <w:t xml:space="preserve">
1472 2 7 2   Шетелдік мемлекеттің мемлекеттік емес қаржылық емес </w:t>
      </w:r>
      <w:r>
        <w:br/>
      </w:r>
      <w:r>
        <w:rPr>
          <w:rFonts w:ascii="Times New Roman"/>
          <w:b w:val="false"/>
          <w:i w:val="false"/>
          <w:color w:val="000000"/>
          <w:sz w:val="28"/>
        </w:rPr>
        <w:t xml:space="preserve">
             тәуелді ұйымдарына ЕАВ-мен инвестициялар </w:t>
      </w:r>
      <w:r>
        <w:br/>
      </w:r>
      <w:r>
        <w:rPr>
          <w:rFonts w:ascii="Times New Roman"/>
          <w:b w:val="false"/>
          <w:i w:val="false"/>
          <w:color w:val="000000"/>
          <w:sz w:val="28"/>
        </w:rPr>
        <w:t xml:space="preserve">
1472 2 7 3   Шетелдік мемлекеттің мемлекеттік емес қаржылық емес </w:t>
      </w:r>
      <w:r>
        <w:br/>
      </w:r>
      <w:r>
        <w:rPr>
          <w:rFonts w:ascii="Times New Roman"/>
          <w:b w:val="false"/>
          <w:i w:val="false"/>
          <w:color w:val="000000"/>
          <w:sz w:val="28"/>
        </w:rPr>
        <w:t xml:space="preserve">
             тәуелді ұйымдарына ВБТ-мен инвестициялар </w:t>
      </w:r>
      <w:r>
        <w:br/>
      </w:r>
      <w:r>
        <w:rPr>
          <w:rFonts w:ascii="Times New Roman"/>
          <w:b w:val="false"/>
          <w:i w:val="false"/>
          <w:color w:val="000000"/>
          <w:sz w:val="28"/>
        </w:rPr>
        <w:t xml:space="preserve">
1472 2 8 1   Үй шаруашылығына қызмет көрсететін коммерциялық емес </w:t>
      </w:r>
      <w:r>
        <w:br/>
      </w:r>
      <w:r>
        <w:rPr>
          <w:rFonts w:ascii="Times New Roman"/>
          <w:b w:val="false"/>
          <w:i w:val="false"/>
          <w:color w:val="000000"/>
          <w:sz w:val="28"/>
        </w:rPr>
        <w:t xml:space="preserve">
             тәуелді резидент емес ұйымдарға теңгемен инвестициялар </w:t>
      </w:r>
      <w:r>
        <w:br/>
      </w:r>
      <w:r>
        <w:rPr>
          <w:rFonts w:ascii="Times New Roman"/>
          <w:b w:val="false"/>
          <w:i w:val="false"/>
          <w:color w:val="000000"/>
          <w:sz w:val="28"/>
        </w:rPr>
        <w:t xml:space="preserve">
1472 2 8 2   Үй шаруашылығына қызмет көрсететін коммерциялық емес </w:t>
      </w:r>
      <w:r>
        <w:br/>
      </w:r>
      <w:r>
        <w:rPr>
          <w:rFonts w:ascii="Times New Roman"/>
          <w:b w:val="false"/>
          <w:i w:val="false"/>
          <w:color w:val="000000"/>
          <w:sz w:val="28"/>
        </w:rPr>
        <w:t xml:space="preserve">
             тәуелді резидент емес ұйымдарға ЕАВ-мен инвестициялар </w:t>
      </w:r>
      <w:r>
        <w:br/>
      </w:r>
      <w:r>
        <w:rPr>
          <w:rFonts w:ascii="Times New Roman"/>
          <w:b w:val="false"/>
          <w:i w:val="false"/>
          <w:color w:val="000000"/>
          <w:sz w:val="28"/>
        </w:rPr>
        <w:t xml:space="preserve">
1472 2 8 3   Үй шаруашылығына қызмет көрсететін коммерциялық емес </w:t>
      </w:r>
      <w:r>
        <w:br/>
      </w:r>
      <w:r>
        <w:rPr>
          <w:rFonts w:ascii="Times New Roman"/>
          <w:b w:val="false"/>
          <w:i w:val="false"/>
          <w:color w:val="000000"/>
          <w:sz w:val="28"/>
        </w:rPr>
        <w:t xml:space="preserve">
             тәуелді резидент емес ұйымдарға ВБТ-мен инвестициялар </w:t>
      </w:r>
    </w:p>
    <w:p>
      <w:pPr>
        <w:spacing w:after="0"/>
        <w:ind w:left="0"/>
        <w:jc w:val="both"/>
      </w:pPr>
      <w:r>
        <w:rPr>
          <w:rFonts w:ascii="Times New Roman"/>
          <w:b w:val="false"/>
          <w:i w:val="false"/>
          <w:color w:val="000000"/>
          <w:sz w:val="28"/>
        </w:rPr>
        <w:t xml:space="preserve">1475 0 0 0  Реттелген борышқа инвестициялар </w:t>
      </w:r>
      <w:r>
        <w:br/>
      </w:r>
      <w:r>
        <w:rPr>
          <w:rFonts w:ascii="Times New Roman"/>
          <w:b w:val="false"/>
          <w:i w:val="false"/>
          <w:color w:val="000000"/>
          <w:sz w:val="28"/>
        </w:rPr>
        <w:t xml:space="preserve">
1475 1 4 1   Басқа резидент банктердің реттелген борыштарына </w:t>
      </w:r>
      <w:r>
        <w:br/>
      </w:r>
      <w:r>
        <w:rPr>
          <w:rFonts w:ascii="Times New Roman"/>
          <w:b w:val="false"/>
          <w:i w:val="false"/>
          <w:color w:val="000000"/>
          <w:sz w:val="28"/>
        </w:rPr>
        <w:t xml:space="preserve">
             теңгемен инвестициялар </w:t>
      </w:r>
      <w:r>
        <w:br/>
      </w:r>
      <w:r>
        <w:rPr>
          <w:rFonts w:ascii="Times New Roman"/>
          <w:b w:val="false"/>
          <w:i w:val="false"/>
          <w:color w:val="000000"/>
          <w:sz w:val="28"/>
        </w:rPr>
        <w:t xml:space="preserve">
1475 1 4 2   Басқа резидент банктердің реттелген борыштарына </w:t>
      </w:r>
      <w:r>
        <w:br/>
      </w:r>
      <w:r>
        <w:rPr>
          <w:rFonts w:ascii="Times New Roman"/>
          <w:b w:val="false"/>
          <w:i w:val="false"/>
          <w:color w:val="000000"/>
          <w:sz w:val="28"/>
        </w:rPr>
        <w:t xml:space="preserve">
             ЕАВ-мен инвестициялар </w:t>
      </w:r>
      <w:r>
        <w:br/>
      </w:r>
      <w:r>
        <w:rPr>
          <w:rFonts w:ascii="Times New Roman"/>
          <w:b w:val="false"/>
          <w:i w:val="false"/>
          <w:color w:val="000000"/>
          <w:sz w:val="28"/>
        </w:rPr>
        <w:t xml:space="preserve">
1475 1 4 3   Басқа резидент банктердің реттелген борыштарына </w:t>
      </w:r>
      <w:r>
        <w:br/>
      </w:r>
      <w:r>
        <w:rPr>
          <w:rFonts w:ascii="Times New Roman"/>
          <w:b w:val="false"/>
          <w:i w:val="false"/>
          <w:color w:val="000000"/>
          <w:sz w:val="28"/>
        </w:rPr>
        <w:t xml:space="preserve">
             ВБТ-мен инвестициялар </w:t>
      </w:r>
      <w:r>
        <w:br/>
      </w:r>
      <w:r>
        <w:rPr>
          <w:rFonts w:ascii="Times New Roman"/>
          <w:b w:val="false"/>
          <w:i w:val="false"/>
          <w:color w:val="000000"/>
          <w:sz w:val="28"/>
        </w:rPr>
        <w:t xml:space="preserve">
1475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реттелген борышқа теңгемен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реттелген борышқа ЕАВ-мен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реттелген борышқа ВБТ-мен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1 6 1   Мемлекеттік қаржылық емес резидент ұйымдарға реттелген </w:t>
      </w:r>
      <w:r>
        <w:br/>
      </w:r>
      <w:r>
        <w:rPr>
          <w:rFonts w:ascii="Times New Roman"/>
          <w:b w:val="false"/>
          <w:i w:val="false"/>
          <w:color w:val="000000"/>
          <w:sz w:val="28"/>
        </w:rPr>
        <w:t xml:space="preserve">
             борышқа теңгемен инвестициялар </w:t>
      </w:r>
      <w:r>
        <w:br/>
      </w:r>
      <w:r>
        <w:rPr>
          <w:rFonts w:ascii="Times New Roman"/>
          <w:b w:val="false"/>
          <w:i w:val="false"/>
          <w:color w:val="000000"/>
          <w:sz w:val="28"/>
        </w:rPr>
        <w:t xml:space="preserve">
1475 1 6 2   Мемлекеттік қаржылық емес резидент ұйымдарға реттелген </w:t>
      </w:r>
      <w:r>
        <w:br/>
      </w:r>
      <w:r>
        <w:rPr>
          <w:rFonts w:ascii="Times New Roman"/>
          <w:b w:val="false"/>
          <w:i w:val="false"/>
          <w:color w:val="000000"/>
          <w:sz w:val="28"/>
        </w:rPr>
        <w:t xml:space="preserve">
             борышқа ЕАВ-мен инвестициялар </w:t>
      </w:r>
      <w:r>
        <w:br/>
      </w:r>
      <w:r>
        <w:rPr>
          <w:rFonts w:ascii="Times New Roman"/>
          <w:b w:val="false"/>
          <w:i w:val="false"/>
          <w:color w:val="000000"/>
          <w:sz w:val="28"/>
        </w:rPr>
        <w:t xml:space="preserve">
1475 1 6 3   Мемлекеттік қаржылық емес резидент ұйымдарға реттелген </w:t>
      </w:r>
      <w:r>
        <w:br/>
      </w:r>
      <w:r>
        <w:rPr>
          <w:rFonts w:ascii="Times New Roman"/>
          <w:b w:val="false"/>
          <w:i w:val="false"/>
          <w:color w:val="000000"/>
          <w:sz w:val="28"/>
        </w:rPr>
        <w:t xml:space="preserve">
             борышқа ВБТ-мен инвестициялар </w:t>
      </w:r>
      <w:r>
        <w:br/>
      </w:r>
      <w:r>
        <w:rPr>
          <w:rFonts w:ascii="Times New Roman"/>
          <w:b w:val="false"/>
          <w:i w:val="false"/>
          <w:color w:val="000000"/>
          <w:sz w:val="28"/>
        </w:rPr>
        <w:t xml:space="preserve">
1475 1 7 1   Мемлекеттік емес қаржылық емес резидент ұйымдарға </w:t>
      </w:r>
      <w:r>
        <w:br/>
      </w:r>
      <w:r>
        <w:rPr>
          <w:rFonts w:ascii="Times New Roman"/>
          <w:b w:val="false"/>
          <w:i w:val="false"/>
          <w:color w:val="000000"/>
          <w:sz w:val="28"/>
        </w:rPr>
        <w:t xml:space="preserve">
             реттелген борышқа теңгемен инвестициялар </w:t>
      </w:r>
      <w:r>
        <w:br/>
      </w:r>
      <w:r>
        <w:rPr>
          <w:rFonts w:ascii="Times New Roman"/>
          <w:b w:val="false"/>
          <w:i w:val="false"/>
          <w:color w:val="000000"/>
          <w:sz w:val="28"/>
        </w:rPr>
        <w:t xml:space="preserve">
1475 1 7 2   Мемлекеттік емес қаржылық емес резидент ұйымдарға </w:t>
      </w:r>
      <w:r>
        <w:br/>
      </w:r>
      <w:r>
        <w:rPr>
          <w:rFonts w:ascii="Times New Roman"/>
          <w:b w:val="false"/>
          <w:i w:val="false"/>
          <w:color w:val="000000"/>
          <w:sz w:val="28"/>
        </w:rPr>
        <w:t xml:space="preserve">
             реттелген борышқа ЕАВ-мен инвестициялар </w:t>
      </w:r>
      <w:r>
        <w:br/>
      </w:r>
      <w:r>
        <w:rPr>
          <w:rFonts w:ascii="Times New Roman"/>
          <w:b w:val="false"/>
          <w:i w:val="false"/>
          <w:color w:val="000000"/>
          <w:sz w:val="28"/>
        </w:rPr>
        <w:t xml:space="preserve">
1475 1 7 3   Мемлекеттік емес қаржылық емес резидент ұйымдарға </w:t>
      </w:r>
      <w:r>
        <w:br/>
      </w:r>
      <w:r>
        <w:rPr>
          <w:rFonts w:ascii="Times New Roman"/>
          <w:b w:val="false"/>
          <w:i w:val="false"/>
          <w:color w:val="000000"/>
          <w:sz w:val="28"/>
        </w:rPr>
        <w:t xml:space="preserve">
             реттелген борышқа ВБТ-мен инвестициялар </w:t>
      </w:r>
      <w:r>
        <w:br/>
      </w:r>
      <w:r>
        <w:rPr>
          <w:rFonts w:ascii="Times New Roman"/>
          <w:b w:val="false"/>
          <w:i w:val="false"/>
          <w:color w:val="000000"/>
          <w:sz w:val="28"/>
        </w:rPr>
        <w:t xml:space="preserve">
1475 1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реттелген борышқа теңгемен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1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реттелген борышқа ЕАВ-мен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1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реттелген борышқа ВБТ-мен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2 4 1   Резидент емес банктерге реттелген борышқа теңгемен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2 4 2   Резидент емес банктерге реттелген борышқа ЕАВ-мен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2 4 3   Резидент емес банктерге реттелген борышқа ВБТ-мен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реттелген борышқа </w:t>
      </w:r>
      <w:r>
        <w:br/>
      </w:r>
      <w:r>
        <w:rPr>
          <w:rFonts w:ascii="Times New Roman"/>
          <w:b w:val="false"/>
          <w:i w:val="false"/>
          <w:color w:val="000000"/>
          <w:sz w:val="28"/>
        </w:rPr>
        <w:t xml:space="preserve">
             теңгемен инвестициялар </w:t>
      </w:r>
      <w:r>
        <w:br/>
      </w:r>
      <w:r>
        <w:rPr>
          <w:rFonts w:ascii="Times New Roman"/>
          <w:b w:val="false"/>
          <w:i w:val="false"/>
          <w:color w:val="000000"/>
          <w:sz w:val="28"/>
        </w:rPr>
        <w:t xml:space="preserve">
1475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реттелген борышқа </w:t>
      </w:r>
      <w:r>
        <w:br/>
      </w:r>
      <w:r>
        <w:rPr>
          <w:rFonts w:ascii="Times New Roman"/>
          <w:b w:val="false"/>
          <w:i w:val="false"/>
          <w:color w:val="000000"/>
          <w:sz w:val="28"/>
        </w:rPr>
        <w:t xml:space="preserve">
             ЕАВ-мен инвестициялар </w:t>
      </w:r>
      <w:r>
        <w:br/>
      </w:r>
      <w:r>
        <w:rPr>
          <w:rFonts w:ascii="Times New Roman"/>
          <w:b w:val="false"/>
          <w:i w:val="false"/>
          <w:color w:val="000000"/>
          <w:sz w:val="28"/>
        </w:rPr>
        <w:t xml:space="preserve">
1475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реттелген борышқа </w:t>
      </w:r>
      <w:r>
        <w:br/>
      </w:r>
      <w:r>
        <w:rPr>
          <w:rFonts w:ascii="Times New Roman"/>
          <w:b w:val="false"/>
          <w:i w:val="false"/>
          <w:color w:val="000000"/>
          <w:sz w:val="28"/>
        </w:rPr>
        <w:t xml:space="preserve">
             ВБТ-мен инвестициялар </w:t>
      </w:r>
      <w:r>
        <w:br/>
      </w:r>
      <w:r>
        <w:rPr>
          <w:rFonts w:ascii="Times New Roman"/>
          <w:b w:val="false"/>
          <w:i w:val="false"/>
          <w:color w:val="000000"/>
          <w:sz w:val="28"/>
        </w:rPr>
        <w:t xml:space="preserve">
1475 2 6 1   Шетелдік мемлекеттің мемлекеттік қаржылық емес </w:t>
      </w:r>
      <w:r>
        <w:br/>
      </w:r>
      <w:r>
        <w:rPr>
          <w:rFonts w:ascii="Times New Roman"/>
          <w:b w:val="false"/>
          <w:i w:val="false"/>
          <w:color w:val="000000"/>
          <w:sz w:val="28"/>
        </w:rPr>
        <w:t xml:space="preserve">
             ұйымдарына реттелген борышқа теңгемен инвестициялар </w:t>
      </w:r>
    </w:p>
    <w:p>
      <w:pPr>
        <w:spacing w:after="0"/>
        <w:ind w:left="0"/>
        <w:jc w:val="both"/>
      </w:pPr>
      <w:r>
        <w:rPr>
          <w:rFonts w:ascii="Times New Roman"/>
          <w:b w:val="false"/>
          <w:i w:val="false"/>
          <w:color w:val="000000"/>
          <w:sz w:val="28"/>
        </w:rPr>
        <w:t xml:space="preserve">1475 2 6 2   Шетелдік мемлекеттің мемлекеттік қаржылық емес </w:t>
      </w:r>
      <w:r>
        <w:br/>
      </w:r>
      <w:r>
        <w:rPr>
          <w:rFonts w:ascii="Times New Roman"/>
          <w:b w:val="false"/>
          <w:i w:val="false"/>
          <w:color w:val="000000"/>
          <w:sz w:val="28"/>
        </w:rPr>
        <w:t xml:space="preserve">
             ұйымдарына реттелген борышқа ЕАВ-мен инвестициялар </w:t>
      </w:r>
    </w:p>
    <w:p>
      <w:pPr>
        <w:spacing w:after="0"/>
        <w:ind w:left="0"/>
        <w:jc w:val="both"/>
      </w:pPr>
      <w:r>
        <w:rPr>
          <w:rFonts w:ascii="Times New Roman"/>
          <w:b w:val="false"/>
          <w:i w:val="false"/>
          <w:color w:val="000000"/>
          <w:sz w:val="28"/>
        </w:rPr>
        <w:t xml:space="preserve">1475 2 6 3   Шетелдік мемлекеттің мемлекеттік қаржылық емес </w:t>
      </w:r>
      <w:r>
        <w:br/>
      </w:r>
      <w:r>
        <w:rPr>
          <w:rFonts w:ascii="Times New Roman"/>
          <w:b w:val="false"/>
          <w:i w:val="false"/>
          <w:color w:val="000000"/>
          <w:sz w:val="28"/>
        </w:rPr>
        <w:t xml:space="preserve">
             ұйымдарына реттелген борышқа ВБТ-мен инвестициялар </w:t>
      </w:r>
    </w:p>
    <w:p>
      <w:pPr>
        <w:spacing w:after="0"/>
        <w:ind w:left="0"/>
        <w:jc w:val="both"/>
      </w:pPr>
      <w:r>
        <w:rPr>
          <w:rFonts w:ascii="Times New Roman"/>
          <w:b w:val="false"/>
          <w:i w:val="false"/>
          <w:color w:val="000000"/>
          <w:sz w:val="28"/>
        </w:rPr>
        <w:t xml:space="preserve">1475 2 7 1   Шетелдік мемлекеттің мемлекеттік емес қаржылық емес </w:t>
      </w:r>
      <w:r>
        <w:br/>
      </w:r>
      <w:r>
        <w:rPr>
          <w:rFonts w:ascii="Times New Roman"/>
          <w:b w:val="false"/>
          <w:i w:val="false"/>
          <w:color w:val="000000"/>
          <w:sz w:val="28"/>
        </w:rPr>
        <w:t xml:space="preserve">
             ұйымдарына реттелген борышқа теңгемен инвестициялар </w:t>
      </w:r>
      <w:r>
        <w:br/>
      </w:r>
      <w:r>
        <w:rPr>
          <w:rFonts w:ascii="Times New Roman"/>
          <w:b w:val="false"/>
          <w:i w:val="false"/>
          <w:color w:val="000000"/>
          <w:sz w:val="28"/>
        </w:rPr>
        <w:t xml:space="preserve">
1475 2 7 2   Шетелдік мемлекеттің мемлекеттік емес қаржылық емес </w:t>
      </w:r>
      <w:r>
        <w:br/>
      </w:r>
      <w:r>
        <w:rPr>
          <w:rFonts w:ascii="Times New Roman"/>
          <w:b w:val="false"/>
          <w:i w:val="false"/>
          <w:color w:val="000000"/>
          <w:sz w:val="28"/>
        </w:rPr>
        <w:t xml:space="preserve">
             ұйымдарына реттелген борышқа ЕАВ-мен инвестициялар </w:t>
      </w:r>
      <w:r>
        <w:br/>
      </w:r>
      <w:r>
        <w:rPr>
          <w:rFonts w:ascii="Times New Roman"/>
          <w:b w:val="false"/>
          <w:i w:val="false"/>
          <w:color w:val="000000"/>
          <w:sz w:val="28"/>
        </w:rPr>
        <w:t xml:space="preserve">
1475 2 7 3   Шетелдік мемлекеттің мемлекеттік емес қаржылық емес </w:t>
      </w:r>
      <w:r>
        <w:br/>
      </w:r>
      <w:r>
        <w:rPr>
          <w:rFonts w:ascii="Times New Roman"/>
          <w:b w:val="false"/>
          <w:i w:val="false"/>
          <w:color w:val="000000"/>
          <w:sz w:val="28"/>
        </w:rPr>
        <w:t xml:space="preserve">
             ұйымдарына реттелген борышқа ВБТ-мен инвестициялар </w:t>
      </w:r>
      <w:r>
        <w:br/>
      </w:r>
      <w:r>
        <w:rPr>
          <w:rFonts w:ascii="Times New Roman"/>
          <w:b w:val="false"/>
          <w:i w:val="false"/>
          <w:color w:val="000000"/>
          <w:sz w:val="28"/>
        </w:rPr>
        <w:t xml:space="preserve">
1475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реттелген борышқа теңгемен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реттелген борышқа ЕАВ-мен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реттелген борышқа ВБТ-мен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1476 0 0 0  Басқа да инвестициялар </w:t>
      </w:r>
      <w:r>
        <w:br/>
      </w:r>
      <w:r>
        <w:rPr>
          <w:rFonts w:ascii="Times New Roman"/>
          <w:b w:val="false"/>
          <w:i w:val="false"/>
          <w:color w:val="000000"/>
          <w:sz w:val="28"/>
        </w:rPr>
        <w:t xml:space="preserve">
1476 1 4 1   Резидент банктерге теңгемен басқа инвестициялар </w:t>
      </w:r>
      <w:r>
        <w:br/>
      </w:r>
      <w:r>
        <w:rPr>
          <w:rFonts w:ascii="Times New Roman"/>
          <w:b w:val="false"/>
          <w:i w:val="false"/>
          <w:color w:val="000000"/>
          <w:sz w:val="28"/>
        </w:rPr>
        <w:t xml:space="preserve">
1476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басқа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1476 1 6 1   Мемлекеттік қаржылық емес резидент ұйымдарға теңгемен </w:t>
      </w:r>
      <w:r>
        <w:br/>
      </w:r>
      <w:r>
        <w:rPr>
          <w:rFonts w:ascii="Times New Roman"/>
          <w:b w:val="false"/>
          <w:i w:val="false"/>
          <w:color w:val="000000"/>
          <w:sz w:val="28"/>
        </w:rPr>
        <w:t xml:space="preserve">
             басқа инвестициялар </w:t>
      </w:r>
      <w:r>
        <w:br/>
      </w:r>
      <w:r>
        <w:rPr>
          <w:rFonts w:ascii="Times New Roman"/>
          <w:b w:val="false"/>
          <w:i w:val="false"/>
          <w:color w:val="000000"/>
          <w:sz w:val="28"/>
        </w:rPr>
        <w:t xml:space="preserve">
1476 1 7 1   Мемлекеттік емес қаржылық емес резидент ұйымдарға </w:t>
      </w:r>
      <w:r>
        <w:br/>
      </w:r>
      <w:r>
        <w:rPr>
          <w:rFonts w:ascii="Times New Roman"/>
          <w:b w:val="false"/>
          <w:i w:val="false"/>
          <w:color w:val="000000"/>
          <w:sz w:val="28"/>
        </w:rPr>
        <w:t xml:space="preserve">
             теңгемен басқа инвестициялар </w:t>
      </w:r>
      <w:r>
        <w:br/>
      </w:r>
      <w:r>
        <w:rPr>
          <w:rFonts w:ascii="Times New Roman"/>
          <w:b w:val="false"/>
          <w:i w:val="false"/>
          <w:color w:val="000000"/>
          <w:sz w:val="28"/>
        </w:rPr>
        <w:t xml:space="preserve">
1476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басқа инвестициялар </w:t>
      </w:r>
      <w:r>
        <w:br/>
      </w:r>
      <w:r>
        <w:rPr>
          <w:rFonts w:ascii="Times New Roman"/>
          <w:b w:val="false"/>
          <w:i w:val="false"/>
          <w:color w:val="000000"/>
          <w:sz w:val="28"/>
        </w:rPr>
        <w:t xml:space="preserve">
1476 2 4 1   Резидент емес банктерге теңгемен басқа инвестициялар </w:t>
      </w:r>
      <w:r>
        <w:br/>
      </w:r>
      <w:r>
        <w:rPr>
          <w:rFonts w:ascii="Times New Roman"/>
          <w:b w:val="false"/>
          <w:i w:val="false"/>
          <w:color w:val="000000"/>
          <w:sz w:val="28"/>
        </w:rPr>
        <w:t xml:space="preserve">
1476 2 4 2   Резидент емес банктерге ЕАВ-мен басқа инвестициялар </w:t>
      </w:r>
      <w:r>
        <w:br/>
      </w:r>
      <w:r>
        <w:rPr>
          <w:rFonts w:ascii="Times New Roman"/>
          <w:b w:val="false"/>
          <w:i w:val="false"/>
          <w:color w:val="000000"/>
          <w:sz w:val="28"/>
        </w:rPr>
        <w:t xml:space="preserve">
1476 2 4 3   Резидент емес банктерге ВБТ-мен басқа инвестициялар </w:t>
      </w:r>
      <w:r>
        <w:br/>
      </w:r>
      <w:r>
        <w:rPr>
          <w:rFonts w:ascii="Times New Roman"/>
          <w:b w:val="false"/>
          <w:i w:val="false"/>
          <w:color w:val="000000"/>
          <w:sz w:val="28"/>
        </w:rPr>
        <w:t xml:space="preserve">
1476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басқа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басқа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басқа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1476 2 6 1   Шетелдік мемлекеттің мемлекеттік қаржылық емес </w:t>
      </w:r>
      <w:r>
        <w:br/>
      </w:r>
      <w:r>
        <w:rPr>
          <w:rFonts w:ascii="Times New Roman"/>
          <w:b w:val="false"/>
          <w:i w:val="false"/>
          <w:color w:val="000000"/>
          <w:sz w:val="28"/>
        </w:rPr>
        <w:t xml:space="preserve">
             ұйымдарына теңгемен басқа инвестициялар </w:t>
      </w:r>
      <w:r>
        <w:br/>
      </w:r>
      <w:r>
        <w:rPr>
          <w:rFonts w:ascii="Times New Roman"/>
          <w:b w:val="false"/>
          <w:i w:val="false"/>
          <w:color w:val="000000"/>
          <w:sz w:val="28"/>
        </w:rPr>
        <w:t xml:space="preserve">
1476 2 6 2   Шетелдік мемлекеттің мемлекеттік қаржылық емес </w:t>
      </w:r>
      <w:r>
        <w:br/>
      </w:r>
      <w:r>
        <w:rPr>
          <w:rFonts w:ascii="Times New Roman"/>
          <w:b w:val="false"/>
          <w:i w:val="false"/>
          <w:color w:val="000000"/>
          <w:sz w:val="28"/>
        </w:rPr>
        <w:t xml:space="preserve">
             ұйымдарына ЕАВ-мен басқа инвестициялар </w:t>
      </w:r>
      <w:r>
        <w:br/>
      </w:r>
      <w:r>
        <w:rPr>
          <w:rFonts w:ascii="Times New Roman"/>
          <w:b w:val="false"/>
          <w:i w:val="false"/>
          <w:color w:val="000000"/>
          <w:sz w:val="28"/>
        </w:rPr>
        <w:t xml:space="preserve">
1476 2 6 3   Шетелдік мемлекеттің мемлекеттік қаржылық емес </w:t>
      </w:r>
      <w:r>
        <w:br/>
      </w:r>
      <w:r>
        <w:rPr>
          <w:rFonts w:ascii="Times New Roman"/>
          <w:b w:val="false"/>
          <w:i w:val="false"/>
          <w:color w:val="000000"/>
          <w:sz w:val="28"/>
        </w:rPr>
        <w:t xml:space="preserve">
             ұйымдарына ВБТ-мен басқа инвестициялар </w:t>
      </w:r>
      <w:r>
        <w:br/>
      </w:r>
      <w:r>
        <w:rPr>
          <w:rFonts w:ascii="Times New Roman"/>
          <w:b w:val="false"/>
          <w:i w:val="false"/>
          <w:color w:val="000000"/>
          <w:sz w:val="28"/>
        </w:rPr>
        <w:t xml:space="preserve">
1476 2 7 1   Шетелдік мемлекеттің мемлекеттік емес қаржылық емес </w:t>
      </w:r>
      <w:r>
        <w:br/>
      </w:r>
      <w:r>
        <w:rPr>
          <w:rFonts w:ascii="Times New Roman"/>
          <w:b w:val="false"/>
          <w:i w:val="false"/>
          <w:color w:val="000000"/>
          <w:sz w:val="28"/>
        </w:rPr>
        <w:t xml:space="preserve">
             еншілес ұйымдарына теңгемен басқа инвестициялар </w:t>
      </w:r>
    </w:p>
    <w:p>
      <w:pPr>
        <w:spacing w:after="0"/>
        <w:ind w:left="0"/>
        <w:jc w:val="both"/>
      </w:pPr>
      <w:r>
        <w:rPr>
          <w:rFonts w:ascii="Times New Roman"/>
          <w:b w:val="false"/>
          <w:i w:val="false"/>
          <w:color w:val="000000"/>
          <w:sz w:val="28"/>
        </w:rPr>
        <w:t xml:space="preserve">1476 2 7 2   Шетелдік мемлекеттің мемлекеттік емес қаржылық емес </w:t>
      </w:r>
      <w:r>
        <w:br/>
      </w:r>
      <w:r>
        <w:rPr>
          <w:rFonts w:ascii="Times New Roman"/>
          <w:b w:val="false"/>
          <w:i w:val="false"/>
          <w:color w:val="000000"/>
          <w:sz w:val="28"/>
        </w:rPr>
        <w:t xml:space="preserve">
             еншілес ұйымдарына ЕАВ-мен басқа инвестициялар </w:t>
      </w:r>
    </w:p>
    <w:p>
      <w:pPr>
        <w:spacing w:after="0"/>
        <w:ind w:left="0"/>
        <w:jc w:val="both"/>
      </w:pPr>
      <w:r>
        <w:rPr>
          <w:rFonts w:ascii="Times New Roman"/>
          <w:b w:val="false"/>
          <w:i w:val="false"/>
          <w:color w:val="000000"/>
          <w:sz w:val="28"/>
        </w:rPr>
        <w:t xml:space="preserve">1476 2 7 3   Шетелдік мемлекеттің мемлекеттік емес қаржылық емес </w:t>
      </w:r>
      <w:r>
        <w:br/>
      </w:r>
      <w:r>
        <w:rPr>
          <w:rFonts w:ascii="Times New Roman"/>
          <w:b w:val="false"/>
          <w:i w:val="false"/>
          <w:color w:val="000000"/>
          <w:sz w:val="28"/>
        </w:rPr>
        <w:t xml:space="preserve">
             еншілес ұйымдарына ВБТ-мен басқа инвестициялар </w:t>
      </w:r>
    </w:p>
    <w:p>
      <w:pPr>
        <w:spacing w:after="0"/>
        <w:ind w:left="0"/>
        <w:jc w:val="both"/>
      </w:pPr>
      <w:r>
        <w:rPr>
          <w:rFonts w:ascii="Times New Roman"/>
          <w:b w:val="false"/>
          <w:i w:val="false"/>
          <w:color w:val="000000"/>
          <w:sz w:val="28"/>
        </w:rPr>
        <w:t xml:space="preserve">1476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басқа инвестициялар </w:t>
      </w:r>
      <w:r>
        <w:br/>
      </w:r>
      <w:r>
        <w:rPr>
          <w:rFonts w:ascii="Times New Roman"/>
          <w:b w:val="false"/>
          <w:i w:val="false"/>
          <w:color w:val="000000"/>
          <w:sz w:val="28"/>
        </w:rPr>
        <w:t xml:space="preserve">
1476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басқа инвестициялар </w:t>
      </w:r>
      <w:r>
        <w:br/>
      </w:r>
      <w:r>
        <w:rPr>
          <w:rFonts w:ascii="Times New Roman"/>
          <w:b w:val="false"/>
          <w:i w:val="false"/>
          <w:color w:val="000000"/>
          <w:sz w:val="28"/>
        </w:rPr>
        <w:t xml:space="preserve">
1476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басқа инвестициялар </w:t>
      </w:r>
    </w:p>
    <w:p>
      <w:pPr>
        <w:spacing w:after="0"/>
        <w:ind w:left="0"/>
        <w:jc w:val="both"/>
      </w:pPr>
      <w:r>
        <w:rPr>
          <w:rFonts w:ascii="Times New Roman"/>
          <w:b w:val="false"/>
          <w:i w:val="false"/>
          <w:color w:val="000000"/>
          <w:sz w:val="28"/>
        </w:rPr>
        <w:t xml:space="preserve">1550       Төлемдер бойынша есеп айырысулар </w:t>
      </w:r>
      <w:r>
        <w:br/>
      </w:r>
      <w:r>
        <w:rPr>
          <w:rFonts w:ascii="Times New Roman"/>
          <w:b w:val="false"/>
          <w:i w:val="false"/>
          <w:color w:val="000000"/>
          <w:sz w:val="28"/>
        </w:rPr>
        <w:t xml:space="preserve">
1551 0 0 0  Басқа банктермен есеп айырысулар </w:t>
      </w:r>
      <w:r>
        <w:br/>
      </w:r>
      <w:r>
        <w:rPr>
          <w:rFonts w:ascii="Times New Roman"/>
          <w:b w:val="false"/>
          <w:i w:val="false"/>
          <w:color w:val="000000"/>
          <w:sz w:val="28"/>
        </w:rPr>
        <w:t xml:space="preserve">
1551 1 3 1   Қазақстан Республикасының Ұлттық Банкімен теңгемен </w:t>
      </w:r>
      <w:r>
        <w:br/>
      </w:r>
      <w:r>
        <w:rPr>
          <w:rFonts w:ascii="Times New Roman"/>
          <w:b w:val="false"/>
          <w:i w:val="false"/>
          <w:color w:val="000000"/>
          <w:sz w:val="28"/>
        </w:rPr>
        <w:t xml:space="preserve">
             есеп айырысулар </w:t>
      </w:r>
      <w:r>
        <w:br/>
      </w:r>
      <w:r>
        <w:rPr>
          <w:rFonts w:ascii="Times New Roman"/>
          <w:b w:val="false"/>
          <w:i w:val="false"/>
          <w:color w:val="000000"/>
          <w:sz w:val="28"/>
        </w:rPr>
        <w:t xml:space="preserve">
1551 1 3 2   Қазақстан Республикасының Ұлттық Банкімен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1551 1 3 3   Қазақстан Республикасының Ұлттық Банкімен ВБТ-мен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1551 1 4 1   Басқа резидент банктермен теңгемен есеп айырысулар </w:t>
      </w:r>
      <w:r>
        <w:br/>
      </w:r>
      <w:r>
        <w:rPr>
          <w:rFonts w:ascii="Times New Roman"/>
          <w:b w:val="false"/>
          <w:i w:val="false"/>
          <w:color w:val="000000"/>
          <w:sz w:val="28"/>
        </w:rPr>
        <w:t xml:space="preserve">
1551 1 4 2   Басқа резидент банктермен ЕАВ-мен есеп айырысулар </w:t>
      </w:r>
      <w:r>
        <w:br/>
      </w:r>
      <w:r>
        <w:rPr>
          <w:rFonts w:ascii="Times New Roman"/>
          <w:b w:val="false"/>
          <w:i w:val="false"/>
          <w:color w:val="000000"/>
          <w:sz w:val="28"/>
        </w:rPr>
        <w:t xml:space="preserve">
1551 1 4 3   Басқа резидент банктермен ВБТ-мен есеп айырысулар </w:t>
      </w:r>
      <w:r>
        <w:br/>
      </w:r>
      <w:r>
        <w:rPr>
          <w:rFonts w:ascii="Times New Roman"/>
          <w:b w:val="false"/>
          <w:i w:val="false"/>
          <w:color w:val="000000"/>
          <w:sz w:val="28"/>
        </w:rPr>
        <w:t xml:space="preserve">
1551 2 3 1   Шетелдік орталық банктермен теңгемен есеп айырысулар </w:t>
      </w:r>
      <w:r>
        <w:br/>
      </w:r>
      <w:r>
        <w:rPr>
          <w:rFonts w:ascii="Times New Roman"/>
          <w:b w:val="false"/>
          <w:i w:val="false"/>
          <w:color w:val="000000"/>
          <w:sz w:val="28"/>
        </w:rPr>
        <w:t xml:space="preserve">
1551 2 3 2   Шетелдік орталық банктермен ЕАВ-мен есеп айырысулар </w:t>
      </w:r>
      <w:r>
        <w:br/>
      </w:r>
      <w:r>
        <w:rPr>
          <w:rFonts w:ascii="Times New Roman"/>
          <w:b w:val="false"/>
          <w:i w:val="false"/>
          <w:color w:val="000000"/>
          <w:sz w:val="28"/>
        </w:rPr>
        <w:t xml:space="preserve">
1551 2 3 3   Шетелдік орталық банктермен ВБТ-мен есеп айырысулар </w:t>
      </w:r>
      <w:r>
        <w:br/>
      </w:r>
      <w:r>
        <w:rPr>
          <w:rFonts w:ascii="Times New Roman"/>
          <w:b w:val="false"/>
          <w:i w:val="false"/>
          <w:color w:val="000000"/>
          <w:sz w:val="28"/>
        </w:rPr>
        <w:t xml:space="preserve">
1551 2 4 1   Басқа резидент емес банктермен теңгемен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1551 2 4 2   Басқа резидент емес банктермен ЕАВ-мен есеп айырысулар </w:t>
      </w:r>
      <w:r>
        <w:br/>
      </w:r>
      <w:r>
        <w:rPr>
          <w:rFonts w:ascii="Times New Roman"/>
          <w:b w:val="false"/>
          <w:i w:val="false"/>
          <w:color w:val="000000"/>
          <w:sz w:val="28"/>
        </w:rPr>
        <w:t xml:space="preserve">
1551 2 4 3   Басқа резидент емес банктермен ВБТ-мен есеп айырысулар </w:t>
      </w:r>
      <w:r>
        <w:br/>
      </w:r>
      <w:r>
        <w:rPr>
          <w:rFonts w:ascii="Times New Roman"/>
          <w:b w:val="false"/>
          <w:i w:val="false"/>
          <w:color w:val="000000"/>
          <w:sz w:val="28"/>
        </w:rPr>
        <w:t xml:space="preserve">
1552 0 0 0  Клиенттермен есеп айырысулар </w:t>
      </w:r>
      <w:r>
        <w:br/>
      </w:r>
      <w:r>
        <w:rPr>
          <w:rFonts w:ascii="Times New Roman"/>
          <w:b w:val="false"/>
          <w:i w:val="false"/>
          <w:color w:val="000000"/>
          <w:sz w:val="28"/>
        </w:rPr>
        <w:t xml:space="preserve">
1552 1 1 1   Қазақстан Республикасының Үкіметімен теңгемен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1 1 2   Қазақстан Республикасының Үкіметімен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1 1 3   Қазақстан Республикасының Үкіметімен ВБТ-мен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1 2 1   Қазақстан Республикасының жергілікті өкімет </w:t>
      </w:r>
      <w:r>
        <w:br/>
      </w:r>
      <w:r>
        <w:rPr>
          <w:rFonts w:ascii="Times New Roman"/>
          <w:b w:val="false"/>
          <w:i w:val="false"/>
          <w:color w:val="000000"/>
          <w:sz w:val="28"/>
        </w:rPr>
        <w:t xml:space="preserve">
             органдарымен теңгемен есеп айырысулар </w:t>
      </w:r>
      <w:r>
        <w:br/>
      </w:r>
      <w:r>
        <w:rPr>
          <w:rFonts w:ascii="Times New Roman"/>
          <w:b w:val="false"/>
          <w:i w:val="false"/>
          <w:color w:val="000000"/>
          <w:sz w:val="28"/>
        </w:rPr>
        <w:t xml:space="preserve">
1552 1 2 2   Қазақстан Республикасының жергілікті өкімет </w:t>
      </w:r>
      <w:r>
        <w:br/>
      </w:r>
      <w:r>
        <w:rPr>
          <w:rFonts w:ascii="Times New Roman"/>
          <w:b w:val="false"/>
          <w:i w:val="false"/>
          <w:color w:val="000000"/>
          <w:sz w:val="28"/>
        </w:rPr>
        <w:t xml:space="preserve">
             органдарымен ЕАВ-мен есеп айырысулар </w:t>
      </w:r>
      <w:r>
        <w:br/>
      </w:r>
      <w:r>
        <w:rPr>
          <w:rFonts w:ascii="Times New Roman"/>
          <w:b w:val="false"/>
          <w:i w:val="false"/>
          <w:color w:val="000000"/>
          <w:sz w:val="28"/>
        </w:rPr>
        <w:t xml:space="preserve">
1552 1 2 3   Қазақстан Республикасының жергілікті өкімет </w:t>
      </w:r>
      <w:r>
        <w:br/>
      </w:r>
      <w:r>
        <w:rPr>
          <w:rFonts w:ascii="Times New Roman"/>
          <w:b w:val="false"/>
          <w:i w:val="false"/>
          <w:color w:val="000000"/>
          <w:sz w:val="28"/>
        </w:rPr>
        <w:t xml:space="preserve">
             органдарымен ВБТ-мен есеп айырысулар </w:t>
      </w:r>
      <w:r>
        <w:br/>
      </w:r>
      <w:r>
        <w:rPr>
          <w:rFonts w:ascii="Times New Roman"/>
          <w:b w:val="false"/>
          <w:i w:val="false"/>
          <w:color w:val="000000"/>
          <w:sz w:val="28"/>
        </w:rPr>
        <w:t xml:space="preserve">
1552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есеп айырысулар </w:t>
      </w:r>
    </w:p>
    <w:p>
      <w:pPr>
        <w:spacing w:after="0"/>
        <w:ind w:left="0"/>
        <w:jc w:val="both"/>
      </w:pPr>
      <w:r>
        <w:rPr>
          <w:rFonts w:ascii="Times New Roman"/>
          <w:b w:val="false"/>
          <w:i w:val="false"/>
          <w:color w:val="000000"/>
          <w:sz w:val="28"/>
        </w:rPr>
        <w:t xml:space="preserve">1552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ЕАВ-мен есеп айырысулар </w:t>
      </w:r>
    </w:p>
    <w:p>
      <w:pPr>
        <w:spacing w:after="0"/>
        <w:ind w:left="0"/>
        <w:jc w:val="both"/>
      </w:pPr>
      <w:r>
        <w:rPr>
          <w:rFonts w:ascii="Times New Roman"/>
          <w:b w:val="false"/>
          <w:i w:val="false"/>
          <w:color w:val="000000"/>
          <w:sz w:val="28"/>
        </w:rPr>
        <w:t xml:space="preserve">1552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ВБТ-мен есеп айырысулар </w:t>
      </w:r>
    </w:p>
    <w:p>
      <w:pPr>
        <w:spacing w:after="0"/>
        <w:ind w:left="0"/>
        <w:jc w:val="both"/>
      </w:pPr>
      <w:r>
        <w:rPr>
          <w:rFonts w:ascii="Times New Roman"/>
          <w:b w:val="false"/>
          <w:i w:val="false"/>
          <w:color w:val="000000"/>
          <w:sz w:val="28"/>
        </w:rPr>
        <w:t xml:space="preserve">1552 1 6 1   Мемлекеттік қаржылық емес резидент ұйымдармен теңгемен </w:t>
      </w:r>
      <w:r>
        <w:br/>
      </w:r>
      <w:r>
        <w:rPr>
          <w:rFonts w:ascii="Times New Roman"/>
          <w:b w:val="false"/>
          <w:i w:val="false"/>
          <w:color w:val="000000"/>
          <w:sz w:val="28"/>
        </w:rPr>
        <w:t xml:space="preserve">
             есеп айырысулар </w:t>
      </w:r>
      <w:r>
        <w:br/>
      </w:r>
      <w:r>
        <w:rPr>
          <w:rFonts w:ascii="Times New Roman"/>
          <w:b w:val="false"/>
          <w:i w:val="false"/>
          <w:color w:val="000000"/>
          <w:sz w:val="28"/>
        </w:rPr>
        <w:t xml:space="preserve">
1552 1 6 2   Мемлекеттік қаржылық емес резидент ұйымдармен ЕАВ-мен </w:t>
      </w:r>
      <w:r>
        <w:br/>
      </w:r>
      <w:r>
        <w:rPr>
          <w:rFonts w:ascii="Times New Roman"/>
          <w:b w:val="false"/>
          <w:i w:val="false"/>
          <w:color w:val="000000"/>
          <w:sz w:val="28"/>
        </w:rPr>
        <w:t xml:space="preserve">
             есеп айырысулар </w:t>
      </w:r>
      <w:r>
        <w:br/>
      </w:r>
      <w:r>
        <w:rPr>
          <w:rFonts w:ascii="Times New Roman"/>
          <w:b w:val="false"/>
          <w:i w:val="false"/>
          <w:color w:val="000000"/>
          <w:sz w:val="28"/>
        </w:rPr>
        <w:t xml:space="preserve">
1552 1 6 3   Мемлекеттік қаржылық емес резидент ұйымдармен ВБТ-мен </w:t>
      </w:r>
      <w:r>
        <w:br/>
      </w:r>
      <w:r>
        <w:rPr>
          <w:rFonts w:ascii="Times New Roman"/>
          <w:b w:val="false"/>
          <w:i w:val="false"/>
          <w:color w:val="000000"/>
          <w:sz w:val="28"/>
        </w:rPr>
        <w:t xml:space="preserve">
             есеп айырысулар </w:t>
      </w:r>
      <w:r>
        <w:br/>
      </w:r>
      <w:r>
        <w:rPr>
          <w:rFonts w:ascii="Times New Roman"/>
          <w:b w:val="false"/>
          <w:i w:val="false"/>
          <w:color w:val="000000"/>
          <w:sz w:val="28"/>
        </w:rPr>
        <w:t xml:space="preserve">
1552 1 7 1   Мемлекеттік емес қаржылық емес резидент ұйымдармен </w:t>
      </w:r>
      <w:r>
        <w:br/>
      </w:r>
      <w:r>
        <w:rPr>
          <w:rFonts w:ascii="Times New Roman"/>
          <w:b w:val="false"/>
          <w:i w:val="false"/>
          <w:color w:val="000000"/>
          <w:sz w:val="28"/>
        </w:rPr>
        <w:t xml:space="preserve">
             теңгемен есеп айырысулар </w:t>
      </w:r>
      <w:r>
        <w:br/>
      </w:r>
      <w:r>
        <w:rPr>
          <w:rFonts w:ascii="Times New Roman"/>
          <w:b w:val="false"/>
          <w:i w:val="false"/>
          <w:color w:val="000000"/>
          <w:sz w:val="28"/>
        </w:rPr>
        <w:t xml:space="preserve">
1552 1 7 2   Мемлекеттік емес қаржылық емес резидент ұйымдармен </w:t>
      </w:r>
      <w:r>
        <w:br/>
      </w:r>
      <w:r>
        <w:rPr>
          <w:rFonts w:ascii="Times New Roman"/>
          <w:b w:val="false"/>
          <w:i w:val="false"/>
          <w:color w:val="000000"/>
          <w:sz w:val="28"/>
        </w:rPr>
        <w:t xml:space="preserve">
             ЕАВ-мен есеп айырысулар </w:t>
      </w:r>
      <w:r>
        <w:br/>
      </w:r>
      <w:r>
        <w:rPr>
          <w:rFonts w:ascii="Times New Roman"/>
          <w:b w:val="false"/>
          <w:i w:val="false"/>
          <w:color w:val="000000"/>
          <w:sz w:val="28"/>
        </w:rPr>
        <w:t xml:space="preserve">
1552 1 7 3   Мемлекеттік емес қаржылық емес резидент ұйымдармен </w:t>
      </w:r>
      <w:r>
        <w:br/>
      </w:r>
      <w:r>
        <w:rPr>
          <w:rFonts w:ascii="Times New Roman"/>
          <w:b w:val="false"/>
          <w:i w:val="false"/>
          <w:color w:val="000000"/>
          <w:sz w:val="28"/>
        </w:rPr>
        <w:t xml:space="preserve">
             ВБТ-мен есеп айырысулар </w:t>
      </w:r>
      <w:r>
        <w:br/>
      </w:r>
      <w:r>
        <w:rPr>
          <w:rFonts w:ascii="Times New Roman"/>
          <w:b w:val="false"/>
          <w:i w:val="false"/>
          <w:color w:val="000000"/>
          <w:sz w:val="28"/>
        </w:rPr>
        <w:t xml:space="preserve">
1552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есеп айырысулар </w:t>
      </w:r>
    </w:p>
    <w:p>
      <w:pPr>
        <w:spacing w:after="0"/>
        <w:ind w:left="0"/>
        <w:jc w:val="both"/>
      </w:pPr>
      <w:r>
        <w:rPr>
          <w:rFonts w:ascii="Times New Roman"/>
          <w:b w:val="false"/>
          <w:i w:val="false"/>
          <w:color w:val="000000"/>
          <w:sz w:val="28"/>
        </w:rPr>
        <w:t xml:space="preserve">1552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ЕАВ-мен есеп айырысулар </w:t>
      </w:r>
    </w:p>
    <w:p>
      <w:pPr>
        <w:spacing w:after="0"/>
        <w:ind w:left="0"/>
        <w:jc w:val="both"/>
      </w:pPr>
      <w:r>
        <w:rPr>
          <w:rFonts w:ascii="Times New Roman"/>
          <w:b w:val="false"/>
          <w:i w:val="false"/>
          <w:color w:val="000000"/>
          <w:sz w:val="28"/>
        </w:rPr>
        <w:t xml:space="preserve">1552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ВБТ-мен есеп айырысулар </w:t>
      </w:r>
    </w:p>
    <w:p>
      <w:pPr>
        <w:spacing w:after="0"/>
        <w:ind w:left="0"/>
        <w:jc w:val="both"/>
      </w:pPr>
      <w:r>
        <w:rPr>
          <w:rFonts w:ascii="Times New Roman"/>
          <w:b w:val="false"/>
          <w:i w:val="false"/>
          <w:color w:val="000000"/>
          <w:sz w:val="28"/>
        </w:rPr>
        <w:t xml:space="preserve">1552 1 9 1   Үй шаруашылықтарымен-резиденттермен теңгемен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1 9 2   Үй шаруашылықтарымен-резиденттермен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1 9 3   Үй шаруашылықтарымен-резиденттермен ВБТ-мен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1 1   Шетелдік мемлекеттің үкіметімен теңгемен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1 2   Шетелдік мемлекеттің үкіметімен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1 3   Шетелдік мемлекеттің үкіметімен ВБТ-мен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2 1   Шетелдік мемлекеттің жергілікті өкімет органдарымен </w:t>
      </w:r>
      <w:r>
        <w:br/>
      </w:r>
      <w:r>
        <w:rPr>
          <w:rFonts w:ascii="Times New Roman"/>
          <w:b w:val="false"/>
          <w:i w:val="false"/>
          <w:color w:val="000000"/>
          <w:sz w:val="28"/>
        </w:rPr>
        <w:t xml:space="preserve">
             теңгемен есеп айырысулар </w:t>
      </w:r>
      <w:r>
        <w:br/>
      </w:r>
      <w:r>
        <w:rPr>
          <w:rFonts w:ascii="Times New Roman"/>
          <w:b w:val="false"/>
          <w:i w:val="false"/>
          <w:color w:val="000000"/>
          <w:sz w:val="28"/>
        </w:rPr>
        <w:t xml:space="preserve">
1552 2 2 2   Шетелдік мемлекеттің жергілікті өкімет органдарымен </w:t>
      </w:r>
      <w:r>
        <w:br/>
      </w:r>
      <w:r>
        <w:rPr>
          <w:rFonts w:ascii="Times New Roman"/>
          <w:b w:val="false"/>
          <w:i w:val="false"/>
          <w:color w:val="000000"/>
          <w:sz w:val="28"/>
        </w:rPr>
        <w:t xml:space="preserve">
             ЕАВ-мен есеп айырысулар </w:t>
      </w:r>
      <w:r>
        <w:br/>
      </w:r>
      <w:r>
        <w:rPr>
          <w:rFonts w:ascii="Times New Roman"/>
          <w:b w:val="false"/>
          <w:i w:val="false"/>
          <w:color w:val="000000"/>
          <w:sz w:val="28"/>
        </w:rPr>
        <w:t xml:space="preserve">
1552 2 2 3   Шетелдік мемлекеттің жергілікті өкімет органдарымен </w:t>
      </w:r>
      <w:r>
        <w:br/>
      </w:r>
      <w:r>
        <w:rPr>
          <w:rFonts w:ascii="Times New Roman"/>
          <w:b w:val="false"/>
          <w:i w:val="false"/>
          <w:color w:val="000000"/>
          <w:sz w:val="28"/>
        </w:rPr>
        <w:t xml:space="preserve">
             ВБТ-мен есеп айырысулар </w:t>
      </w:r>
      <w:r>
        <w:br/>
      </w:r>
      <w:r>
        <w:rPr>
          <w:rFonts w:ascii="Times New Roman"/>
          <w:b w:val="false"/>
          <w:i w:val="false"/>
          <w:color w:val="000000"/>
          <w:sz w:val="28"/>
        </w:rPr>
        <w:t xml:space="preserve">
1552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6 1   Шетелдік мемлекеттің мемлекеттік қаржылық емес </w:t>
      </w:r>
      <w:r>
        <w:br/>
      </w:r>
      <w:r>
        <w:rPr>
          <w:rFonts w:ascii="Times New Roman"/>
          <w:b w:val="false"/>
          <w:i w:val="false"/>
          <w:color w:val="000000"/>
          <w:sz w:val="28"/>
        </w:rPr>
        <w:t xml:space="preserve">
             ұйымдарымен теңгемен есеп айырысулар </w:t>
      </w:r>
      <w:r>
        <w:br/>
      </w:r>
      <w:r>
        <w:rPr>
          <w:rFonts w:ascii="Times New Roman"/>
          <w:b w:val="false"/>
          <w:i w:val="false"/>
          <w:color w:val="000000"/>
          <w:sz w:val="28"/>
        </w:rPr>
        <w:t xml:space="preserve">
1552 2 6 2   Шетелдік мемлекеттің мемлекеттік қаржылық емес </w:t>
      </w:r>
      <w:r>
        <w:br/>
      </w:r>
      <w:r>
        <w:rPr>
          <w:rFonts w:ascii="Times New Roman"/>
          <w:b w:val="false"/>
          <w:i w:val="false"/>
          <w:color w:val="000000"/>
          <w:sz w:val="28"/>
        </w:rPr>
        <w:t xml:space="preserve">
             ұйымдарымен ЕАВ-мен есеп айырысулар </w:t>
      </w:r>
      <w:r>
        <w:br/>
      </w:r>
      <w:r>
        <w:rPr>
          <w:rFonts w:ascii="Times New Roman"/>
          <w:b w:val="false"/>
          <w:i w:val="false"/>
          <w:color w:val="000000"/>
          <w:sz w:val="28"/>
        </w:rPr>
        <w:t xml:space="preserve">
1552 2 6 3   Шетелдік мемлекеттің мемлекеттік қаржылық емес </w:t>
      </w:r>
      <w:r>
        <w:br/>
      </w:r>
      <w:r>
        <w:rPr>
          <w:rFonts w:ascii="Times New Roman"/>
          <w:b w:val="false"/>
          <w:i w:val="false"/>
          <w:color w:val="000000"/>
          <w:sz w:val="28"/>
        </w:rPr>
        <w:t xml:space="preserve">
             ұйымдарымен ВБТ-мен есеп айырысулар </w:t>
      </w:r>
      <w:r>
        <w:br/>
      </w:r>
      <w:r>
        <w:rPr>
          <w:rFonts w:ascii="Times New Roman"/>
          <w:b w:val="false"/>
          <w:i w:val="false"/>
          <w:color w:val="000000"/>
          <w:sz w:val="28"/>
        </w:rPr>
        <w:t xml:space="preserve">
1552 2 7 1   Шетелдік мемлекеттің мемлекеттік емес қаржылық емес </w:t>
      </w:r>
      <w:r>
        <w:br/>
      </w:r>
      <w:r>
        <w:rPr>
          <w:rFonts w:ascii="Times New Roman"/>
          <w:b w:val="false"/>
          <w:i w:val="false"/>
          <w:color w:val="000000"/>
          <w:sz w:val="28"/>
        </w:rPr>
        <w:t xml:space="preserve">
             ұйымдарымен теңгемен есеп айырысулар </w:t>
      </w:r>
      <w:r>
        <w:br/>
      </w:r>
      <w:r>
        <w:rPr>
          <w:rFonts w:ascii="Times New Roman"/>
          <w:b w:val="false"/>
          <w:i w:val="false"/>
          <w:color w:val="000000"/>
          <w:sz w:val="28"/>
        </w:rPr>
        <w:t xml:space="preserve">
1552 2 7 2   Шетелдік мемлекеттің мемлекеттік емес қаржылық емес </w:t>
      </w:r>
      <w:r>
        <w:br/>
      </w:r>
      <w:r>
        <w:rPr>
          <w:rFonts w:ascii="Times New Roman"/>
          <w:b w:val="false"/>
          <w:i w:val="false"/>
          <w:color w:val="000000"/>
          <w:sz w:val="28"/>
        </w:rPr>
        <w:t xml:space="preserve">
             ұйымдарымен ЕАВ-мен есеп айырысулар </w:t>
      </w:r>
      <w:r>
        <w:br/>
      </w:r>
      <w:r>
        <w:rPr>
          <w:rFonts w:ascii="Times New Roman"/>
          <w:b w:val="false"/>
          <w:i w:val="false"/>
          <w:color w:val="000000"/>
          <w:sz w:val="28"/>
        </w:rPr>
        <w:t xml:space="preserve">
1552 2 7 3   Шетелдік мемлекеттің мемлекеттік емес қаржылық емес </w:t>
      </w:r>
      <w:r>
        <w:br/>
      </w:r>
      <w:r>
        <w:rPr>
          <w:rFonts w:ascii="Times New Roman"/>
          <w:b w:val="false"/>
          <w:i w:val="false"/>
          <w:color w:val="000000"/>
          <w:sz w:val="28"/>
        </w:rPr>
        <w:t xml:space="preserve">
             ұйымдарымен ВБТ-мен есеп айырысулар </w:t>
      </w:r>
      <w:r>
        <w:br/>
      </w:r>
      <w:r>
        <w:rPr>
          <w:rFonts w:ascii="Times New Roman"/>
          <w:b w:val="false"/>
          <w:i w:val="false"/>
          <w:color w:val="000000"/>
          <w:sz w:val="28"/>
        </w:rPr>
        <w:t xml:space="preserve">
1552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теңгемен есеп айырысулар </w:t>
      </w:r>
      <w:r>
        <w:br/>
      </w:r>
      <w:r>
        <w:rPr>
          <w:rFonts w:ascii="Times New Roman"/>
          <w:b w:val="false"/>
          <w:i w:val="false"/>
          <w:color w:val="000000"/>
          <w:sz w:val="28"/>
        </w:rPr>
        <w:t xml:space="preserve">
1552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ЕАВ-мен есеп айырысулар </w:t>
      </w:r>
      <w:r>
        <w:br/>
      </w:r>
      <w:r>
        <w:rPr>
          <w:rFonts w:ascii="Times New Roman"/>
          <w:b w:val="false"/>
          <w:i w:val="false"/>
          <w:color w:val="000000"/>
          <w:sz w:val="28"/>
        </w:rPr>
        <w:t xml:space="preserve">
1552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ВБТ-мен есеп айырысулар </w:t>
      </w:r>
      <w:r>
        <w:br/>
      </w:r>
      <w:r>
        <w:rPr>
          <w:rFonts w:ascii="Times New Roman"/>
          <w:b w:val="false"/>
          <w:i w:val="false"/>
          <w:color w:val="000000"/>
          <w:sz w:val="28"/>
        </w:rPr>
        <w:t xml:space="preserve">
1552 2 9 1   Үй шаруашылықтарымен-резидент еместермен теңгемен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9 2   Үй шаруашылықтарымен-резидент еместермен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9 3   Үй шаруашылықтарымен-резидент еместермен ВБТ-мен есеп </w:t>
      </w:r>
      <w:r>
        <w:br/>
      </w:r>
      <w:r>
        <w:rPr>
          <w:rFonts w:ascii="Times New Roman"/>
          <w:b w:val="false"/>
          <w:i w:val="false"/>
          <w:color w:val="000000"/>
          <w:sz w:val="28"/>
        </w:rPr>
        <w:t xml:space="preserve">
             айырысулар </w:t>
      </w:r>
    </w:p>
    <w:p>
      <w:pPr>
        <w:spacing w:after="0"/>
        <w:ind w:left="0"/>
        <w:jc w:val="both"/>
      </w:pPr>
      <w:r>
        <w:rPr>
          <w:rFonts w:ascii="Times New Roman"/>
          <w:b w:val="false"/>
          <w:i w:val="false"/>
          <w:color w:val="000000"/>
          <w:sz w:val="28"/>
        </w:rPr>
        <w:t xml:space="preserve">1600       Тауар-материалдық құндылықтар (қорлар) </w:t>
      </w:r>
      <w:r>
        <w:br/>
      </w:r>
      <w:r>
        <w:rPr>
          <w:rFonts w:ascii="Times New Roman"/>
          <w:b w:val="false"/>
          <w:i w:val="false"/>
          <w:color w:val="000000"/>
          <w:sz w:val="28"/>
        </w:rPr>
        <w:t xml:space="preserve">
1601 0 0 0  Тазартылмаған қымбат металдар </w:t>
      </w:r>
      <w:r>
        <w:br/>
      </w:r>
      <w:r>
        <w:rPr>
          <w:rFonts w:ascii="Times New Roman"/>
          <w:b w:val="false"/>
          <w:i w:val="false"/>
          <w:color w:val="000000"/>
          <w:sz w:val="28"/>
        </w:rPr>
        <w:t xml:space="preserve">
1602 0 0 0  Басқа тауар-материалдық құндылықтар (қорлар) </w:t>
      </w:r>
      <w:r>
        <w:br/>
      </w:r>
      <w:r>
        <w:rPr>
          <w:rFonts w:ascii="Times New Roman"/>
          <w:b w:val="false"/>
          <w:i w:val="false"/>
          <w:color w:val="000000"/>
          <w:sz w:val="28"/>
        </w:rPr>
        <w:t xml:space="preserve">
1603 0 0 0  Қымбат металдардан дайындалған монеталар </w:t>
      </w:r>
    </w:p>
    <w:p>
      <w:pPr>
        <w:spacing w:after="0"/>
        <w:ind w:left="0"/>
        <w:jc w:val="both"/>
      </w:pPr>
      <w:r>
        <w:rPr>
          <w:rFonts w:ascii="Times New Roman"/>
          <w:b w:val="false"/>
          <w:i w:val="false"/>
          <w:color w:val="000000"/>
          <w:sz w:val="28"/>
        </w:rPr>
        <w:t xml:space="preserve">1604 0 0 0 Қоймадағы қымбат емес металдардан жасалған коллекциялық </w:t>
      </w:r>
      <w:r>
        <w:br/>
      </w:r>
      <w:r>
        <w:rPr>
          <w:rFonts w:ascii="Times New Roman"/>
          <w:b w:val="false"/>
          <w:i w:val="false"/>
          <w:color w:val="000000"/>
          <w:sz w:val="28"/>
        </w:rPr>
        <w:t xml:space="preserve">
           монеталар </w:t>
      </w:r>
      <w:r>
        <w:br/>
      </w:r>
      <w:r>
        <w:rPr>
          <w:rFonts w:ascii="Times New Roman"/>
          <w:b w:val="false"/>
          <w:i w:val="false"/>
          <w:color w:val="000000"/>
          <w:sz w:val="28"/>
        </w:rPr>
        <w:t xml:space="preserve">
1604 1 3 1   Қоймадағы қымбат емес металдардан жасалған </w:t>
      </w:r>
      <w:r>
        <w:br/>
      </w:r>
      <w:r>
        <w:rPr>
          <w:rFonts w:ascii="Times New Roman"/>
          <w:b w:val="false"/>
          <w:i w:val="false"/>
          <w:color w:val="000000"/>
          <w:sz w:val="28"/>
        </w:rPr>
        <w:t xml:space="preserve">
             коллекциялық монеталар, теңгемен </w:t>
      </w:r>
      <w:r>
        <w:br/>
      </w:r>
      <w:r>
        <w:rPr>
          <w:rFonts w:ascii="Times New Roman"/>
          <w:b w:val="false"/>
          <w:i w:val="false"/>
          <w:color w:val="000000"/>
          <w:sz w:val="28"/>
        </w:rPr>
        <w:t xml:space="preserve">
1604 2 3 2   Қоймадағы қымбат емес металдардан жасалған </w:t>
      </w:r>
      <w:r>
        <w:br/>
      </w:r>
      <w:r>
        <w:rPr>
          <w:rFonts w:ascii="Times New Roman"/>
          <w:b w:val="false"/>
          <w:i w:val="false"/>
          <w:color w:val="000000"/>
          <w:sz w:val="28"/>
        </w:rPr>
        <w:t xml:space="preserve">
             коллекциялық монеталар, ЕАВ-мен </w:t>
      </w:r>
      <w:r>
        <w:br/>
      </w:r>
      <w:r>
        <w:rPr>
          <w:rFonts w:ascii="Times New Roman"/>
          <w:b w:val="false"/>
          <w:i w:val="false"/>
          <w:color w:val="000000"/>
          <w:sz w:val="28"/>
        </w:rPr>
        <w:t xml:space="preserve">
1604 2 3 3   Қоймадағы қымбат емес металдардан жасалған </w:t>
      </w:r>
      <w:r>
        <w:br/>
      </w:r>
      <w:r>
        <w:rPr>
          <w:rFonts w:ascii="Times New Roman"/>
          <w:b w:val="false"/>
          <w:i w:val="false"/>
          <w:color w:val="000000"/>
          <w:sz w:val="28"/>
        </w:rPr>
        <w:t xml:space="preserve">
             коллекциялық монеталар, ВБТ-мен </w:t>
      </w:r>
    </w:p>
    <w:p>
      <w:pPr>
        <w:spacing w:after="0"/>
        <w:ind w:left="0"/>
        <w:jc w:val="both"/>
      </w:pPr>
      <w:r>
        <w:rPr>
          <w:rFonts w:ascii="Times New Roman"/>
          <w:b w:val="false"/>
          <w:i w:val="false"/>
          <w:color w:val="000000"/>
          <w:sz w:val="28"/>
        </w:rPr>
        <w:t xml:space="preserve">1650/       Негізгі құрал-жабдықтар және материалдық емес активтер </w:t>
      </w:r>
      <w:r>
        <w:br/>
      </w:r>
      <w:r>
        <w:rPr>
          <w:rFonts w:ascii="Times New Roman"/>
          <w:b w:val="false"/>
          <w:i w:val="false"/>
          <w:color w:val="000000"/>
          <w:sz w:val="28"/>
        </w:rPr>
        <w:t xml:space="preserve">
1690 </w:t>
      </w:r>
      <w:r>
        <w:br/>
      </w:r>
      <w:r>
        <w:rPr>
          <w:rFonts w:ascii="Times New Roman"/>
          <w:b w:val="false"/>
          <w:i w:val="false"/>
          <w:color w:val="000000"/>
          <w:sz w:val="28"/>
        </w:rPr>
        <w:t xml:space="preserve">
1651 0 0 0  Салынып жатқан (орнатылып жатқан) негізгі </w:t>
      </w:r>
      <w:r>
        <w:br/>
      </w:r>
      <w:r>
        <w:rPr>
          <w:rFonts w:ascii="Times New Roman"/>
          <w:b w:val="false"/>
          <w:i w:val="false"/>
          <w:color w:val="000000"/>
          <w:sz w:val="28"/>
        </w:rPr>
        <w:t xml:space="preserve">
            құрал-жабдықтар </w:t>
      </w:r>
      <w:r>
        <w:br/>
      </w:r>
      <w:r>
        <w:rPr>
          <w:rFonts w:ascii="Times New Roman"/>
          <w:b w:val="false"/>
          <w:i w:val="false"/>
          <w:color w:val="000000"/>
          <w:sz w:val="28"/>
        </w:rPr>
        <w:t xml:space="preserve">
1652 0 0 0  Жер, үй-жайлар және ғимараттар </w:t>
      </w:r>
      <w:r>
        <w:br/>
      </w:r>
      <w:r>
        <w:rPr>
          <w:rFonts w:ascii="Times New Roman"/>
          <w:b w:val="false"/>
          <w:i w:val="false"/>
          <w:color w:val="000000"/>
          <w:sz w:val="28"/>
        </w:rPr>
        <w:t xml:space="preserve">
1653 0 0 0  Компьютер жабдықтары </w:t>
      </w:r>
      <w:r>
        <w:br/>
      </w:r>
      <w:r>
        <w:rPr>
          <w:rFonts w:ascii="Times New Roman"/>
          <w:b w:val="false"/>
          <w:i w:val="false"/>
          <w:color w:val="000000"/>
          <w:sz w:val="28"/>
        </w:rPr>
        <w:t xml:space="preserve">
1654 0 0 0  Басқа негізгі құрал-жабдықтар </w:t>
      </w:r>
      <w:r>
        <w:br/>
      </w:r>
      <w:r>
        <w:rPr>
          <w:rFonts w:ascii="Times New Roman"/>
          <w:b w:val="false"/>
          <w:i w:val="false"/>
          <w:color w:val="000000"/>
          <w:sz w:val="28"/>
        </w:rPr>
        <w:t xml:space="preserve">
1655 0 0 0  Қаржы лизингіне қабылданған негізгі құрал-жабдықтар </w:t>
      </w:r>
      <w:r>
        <w:br/>
      </w:r>
      <w:r>
        <w:rPr>
          <w:rFonts w:ascii="Times New Roman"/>
          <w:b w:val="false"/>
          <w:i w:val="false"/>
          <w:color w:val="000000"/>
          <w:sz w:val="28"/>
        </w:rPr>
        <w:t xml:space="preserve">
1656 0 0 0  Жалға беруге арналған негізгі құрал-жабдықтар </w:t>
      </w:r>
      <w:r>
        <w:br/>
      </w:r>
      <w:r>
        <w:rPr>
          <w:rFonts w:ascii="Times New Roman"/>
          <w:b w:val="false"/>
          <w:i w:val="false"/>
          <w:color w:val="000000"/>
          <w:sz w:val="28"/>
        </w:rPr>
        <w:t xml:space="preserve">
1657 0 0 0  Жалданған үй-жайлар бойынша күрделі шығындар </w:t>
      </w:r>
      <w:r>
        <w:br/>
      </w:r>
      <w:r>
        <w:rPr>
          <w:rFonts w:ascii="Times New Roman"/>
          <w:b w:val="false"/>
          <w:i w:val="false"/>
          <w:color w:val="000000"/>
          <w:sz w:val="28"/>
        </w:rPr>
        <w:t xml:space="preserve">
1658 0 0 0  Көлік құралдары </w:t>
      </w:r>
      <w:r>
        <w:br/>
      </w:r>
      <w:r>
        <w:rPr>
          <w:rFonts w:ascii="Times New Roman"/>
          <w:b w:val="false"/>
          <w:i w:val="false"/>
          <w:color w:val="000000"/>
          <w:sz w:val="28"/>
        </w:rPr>
        <w:t xml:space="preserve">
1659 0 0 0  Материалдық емес активтер </w:t>
      </w:r>
      <w:r>
        <w:br/>
      </w:r>
      <w:r>
        <w:rPr>
          <w:rFonts w:ascii="Times New Roman"/>
          <w:b w:val="false"/>
          <w:i w:val="false"/>
          <w:color w:val="000000"/>
          <w:sz w:val="28"/>
        </w:rPr>
        <w:t xml:space="preserve">
1660 0 0 0  Құрылатын (әзірленетін) материалдық емес активтер </w:t>
      </w:r>
      <w:r>
        <w:br/>
      </w:r>
      <w:r>
        <w:rPr>
          <w:rFonts w:ascii="Times New Roman"/>
          <w:b w:val="false"/>
          <w:i w:val="false"/>
          <w:color w:val="000000"/>
          <w:sz w:val="28"/>
        </w:rPr>
        <w:t xml:space="preserve">
1692 0 0 0  Үй-жайлар мен ғимараттар бойынша есептелген амортизация </w:t>
      </w:r>
      <w:r>
        <w:br/>
      </w:r>
      <w:r>
        <w:rPr>
          <w:rFonts w:ascii="Times New Roman"/>
          <w:b w:val="false"/>
          <w:i w:val="false"/>
          <w:color w:val="000000"/>
          <w:sz w:val="28"/>
        </w:rPr>
        <w:t xml:space="preserve">
1693 0 0 0  Компьютер жабдықтары бойынша есептелген амортизация </w:t>
      </w:r>
      <w:r>
        <w:br/>
      </w:r>
      <w:r>
        <w:rPr>
          <w:rFonts w:ascii="Times New Roman"/>
          <w:b w:val="false"/>
          <w:i w:val="false"/>
          <w:color w:val="000000"/>
          <w:sz w:val="28"/>
        </w:rPr>
        <w:t xml:space="preserve">
1694 0 0 0  Басқа негізгі құрал-жабдықтар бойынша есептелген </w:t>
      </w:r>
      <w:r>
        <w:br/>
      </w:r>
      <w:r>
        <w:rPr>
          <w:rFonts w:ascii="Times New Roman"/>
          <w:b w:val="false"/>
          <w:i w:val="false"/>
          <w:color w:val="000000"/>
          <w:sz w:val="28"/>
        </w:rPr>
        <w:t xml:space="preserve">
            амортизация </w:t>
      </w:r>
      <w:r>
        <w:br/>
      </w:r>
      <w:r>
        <w:rPr>
          <w:rFonts w:ascii="Times New Roman"/>
          <w:b w:val="false"/>
          <w:i w:val="false"/>
          <w:color w:val="000000"/>
          <w:sz w:val="28"/>
        </w:rPr>
        <w:t xml:space="preserve">
1695 0 0 0  Қаржы лизингі бойынша алынған негізгі құрал-жабдықтар </w:t>
      </w:r>
      <w:r>
        <w:br/>
      </w:r>
      <w:r>
        <w:rPr>
          <w:rFonts w:ascii="Times New Roman"/>
          <w:b w:val="false"/>
          <w:i w:val="false"/>
          <w:color w:val="000000"/>
          <w:sz w:val="28"/>
        </w:rPr>
        <w:t xml:space="preserve">
            бойынша есептелген амортизация </w:t>
      </w:r>
      <w:r>
        <w:br/>
      </w:r>
      <w:r>
        <w:rPr>
          <w:rFonts w:ascii="Times New Roman"/>
          <w:b w:val="false"/>
          <w:i w:val="false"/>
          <w:color w:val="000000"/>
          <w:sz w:val="28"/>
        </w:rPr>
        <w:t xml:space="preserve">
1696 0 0 0  Жалға беруге арналған негізгі құрал-жабдықтар бойынша </w:t>
      </w:r>
      <w:r>
        <w:br/>
      </w:r>
      <w:r>
        <w:rPr>
          <w:rFonts w:ascii="Times New Roman"/>
          <w:b w:val="false"/>
          <w:i w:val="false"/>
          <w:color w:val="000000"/>
          <w:sz w:val="28"/>
        </w:rPr>
        <w:t xml:space="preserve">
            есептелген амортизация </w:t>
      </w:r>
      <w:r>
        <w:br/>
      </w:r>
      <w:r>
        <w:rPr>
          <w:rFonts w:ascii="Times New Roman"/>
          <w:b w:val="false"/>
          <w:i w:val="false"/>
          <w:color w:val="000000"/>
          <w:sz w:val="28"/>
        </w:rPr>
        <w:t xml:space="preserve">
1697 0 0 0  Жалданған үй-жайлар бойынша күрделі шығындар бойынша </w:t>
      </w:r>
      <w:r>
        <w:br/>
      </w:r>
      <w:r>
        <w:rPr>
          <w:rFonts w:ascii="Times New Roman"/>
          <w:b w:val="false"/>
          <w:i w:val="false"/>
          <w:color w:val="000000"/>
          <w:sz w:val="28"/>
        </w:rPr>
        <w:t xml:space="preserve">
            есептелген амортизация </w:t>
      </w:r>
      <w:r>
        <w:br/>
      </w:r>
      <w:r>
        <w:rPr>
          <w:rFonts w:ascii="Times New Roman"/>
          <w:b w:val="false"/>
          <w:i w:val="false"/>
          <w:color w:val="000000"/>
          <w:sz w:val="28"/>
        </w:rPr>
        <w:t xml:space="preserve">
1698 0 0 0  Көлік құралдары бойынша есептелген амортизация </w:t>
      </w:r>
      <w:r>
        <w:br/>
      </w:r>
      <w:r>
        <w:rPr>
          <w:rFonts w:ascii="Times New Roman"/>
          <w:b w:val="false"/>
          <w:i w:val="false"/>
          <w:color w:val="000000"/>
          <w:sz w:val="28"/>
        </w:rPr>
        <w:t xml:space="preserve">
1699 0 0 0  Материалдық емес активтер бойынша есептелген </w:t>
      </w:r>
      <w:r>
        <w:br/>
      </w:r>
      <w:r>
        <w:rPr>
          <w:rFonts w:ascii="Times New Roman"/>
          <w:b w:val="false"/>
          <w:i w:val="false"/>
          <w:color w:val="000000"/>
          <w:sz w:val="28"/>
        </w:rPr>
        <w:t xml:space="preserve">
            амортизация </w:t>
      </w:r>
    </w:p>
    <w:p>
      <w:pPr>
        <w:spacing w:after="0"/>
        <w:ind w:left="0"/>
        <w:jc w:val="both"/>
      </w:pPr>
      <w:r>
        <w:rPr>
          <w:rFonts w:ascii="Times New Roman"/>
          <w:b w:val="false"/>
          <w:i w:val="false"/>
          <w:color w:val="000000"/>
          <w:sz w:val="28"/>
        </w:rPr>
        <w:t xml:space="preserve">1700       Сыйақы алумен байланысты есептелген кірістер </w:t>
      </w:r>
      <w:r>
        <w:br/>
      </w:r>
      <w:r>
        <w:rPr>
          <w:rFonts w:ascii="Times New Roman"/>
          <w:b w:val="false"/>
          <w:i w:val="false"/>
          <w:color w:val="000000"/>
          <w:sz w:val="28"/>
        </w:rPr>
        <w:t xml:space="preserve">
1705 0 0 0  Корреспонденттік шоттар бойынша есептелген кірістер </w:t>
      </w:r>
      <w:r>
        <w:br/>
      </w:r>
      <w:r>
        <w:rPr>
          <w:rFonts w:ascii="Times New Roman"/>
          <w:b w:val="false"/>
          <w:i w:val="false"/>
          <w:color w:val="000000"/>
          <w:sz w:val="28"/>
        </w:rPr>
        <w:t xml:space="preserve">
1705 1 3 1   Қазақстан Республикасының Ұлттық банкінде теңгемен </w:t>
      </w:r>
      <w:r>
        <w:br/>
      </w:r>
      <w:r>
        <w:rPr>
          <w:rFonts w:ascii="Times New Roman"/>
          <w:b w:val="false"/>
          <w:i w:val="false"/>
          <w:color w:val="000000"/>
          <w:sz w:val="28"/>
        </w:rPr>
        <w:t xml:space="preserve">
             корреспонденттік шоттар бойынша есептелген кірістер </w:t>
      </w:r>
      <w:r>
        <w:br/>
      </w:r>
      <w:r>
        <w:rPr>
          <w:rFonts w:ascii="Times New Roman"/>
          <w:b w:val="false"/>
          <w:i w:val="false"/>
          <w:color w:val="000000"/>
          <w:sz w:val="28"/>
        </w:rPr>
        <w:t xml:space="preserve">
1705 1 3 2   Қазақстан Республикасының Ұлттық банкінде ЕАВ-мен </w:t>
      </w:r>
      <w:r>
        <w:br/>
      </w:r>
      <w:r>
        <w:rPr>
          <w:rFonts w:ascii="Times New Roman"/>
          <w:b w:val="false"/>
          <w:i w:val="false"/>
          <w:color w:val="000000"/>
          <w:sz w:val="28"/>
        </w:rPr>
        <w:t xml:space="preserve">
             корреспонденттік шоттар бойынша есептелген кірістер </w:t>
      </w:r>
      <w:r>
        <w:br/>
      </w:r>
      <w:r>
        <w:rPr>
          <w:rFonts w:ascii="Times New Roman"/>
          <w:b w:val="false"/>
          <w:i w:val="false"/>
          <w:color w:val="000000"/>
          <w:sz w:val="28"/>
        </w:rPr>
        <w:t xml:space="preserve">
1705 1 3 3   Қазақстан Республикасының Ұлттық банкінде ВБТ-мен </w:t>
      </w:r>
      <w:r>
        <w:br/>
      </w:r>
      <w:r>
        <w:rPr>
          <w:rFonts w:ascii="Times New Roman"/>
          <w:b w:val="false"/>
          <w:i w:val="false"/>
          <w:color w:val="000000"/>
          <w:sz w:val="28"/>
        </w:rPr>
        <w:t xml:space="preserve">
             корреспонденттік шоттар бойынша есептелген кірістер </w:t>
      </w:r>
      <w:r>
        <w:br/>
      </w:r>
      <w:r>
        <w:rPr>
          <w:rFonts w:ascii="Times New Roman"/>
          <w:b w:val="false"/>
          <w:i w:val="false"/>
          <w:color w:val="000000"/>
          <w:sz w:val="28"/>
        </w:rPr>
        <w:t xml:space="preserve">
1705 1 4 1   Резидент банктердегі теңгемен корреспонденттік шоттар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1705 1 4 2   Резидент банктердегі ЕАВ-мен корреспонденттік шоттар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1705 1 4 3   Резидент банктердегі ВБТ-мен корреспонденттік шоттар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1705 2 3 1   Шетелдік орталық банктерде теңгемен корреспонденттік </w:t>
      </w:r>
      <w:r>
        <w:br/>
      </w:r>
      <w:r>
        <w:rPr>
          <w:rFonts w:ascii="Times New Roman"/>
          <w:b w:val="false"/>
          <w:i w:val="false"/>
          <w:color w:val="000000"/>
          <w:sz w:val="28"/>
        </w:rPr>
        <w:t xml:space="preserve">
             шоттар бойынша есептелген кірістер </w:t>
      </w:r>
      <w:r>
        <w:br/>
      </w:r>
      <w:r>
        <w:rPr>
          <w:rFonts w:ascii="Times New Roman"/>
          <w:b w:val="false"/>
          <w:i w:val="false"/>
          <w:color w:val="000000"/>
          <w:sz w:val="28"/>
        </w:rPr>
        <w:t xml:space="preserve">
1705 2 3 2   Шетелдік орталық банктердегі ЕАВ-мен корреспонденттік </w:t>
      </w:r>
      <w:r>
        <w:br/>
      </w:r>
      <w:r>
        <w:rPr>
          <w:rFonts w:ascii="Times New Roman"/>
          <w:b w:val="false"/>
          <w:i w:val="false"/>
          <w:color w:val="000000"/>
          <w:sz w:val="28"/>
        </w:rPr>
        <w:t xml:space="preserve">
             шоттар бойынша есептелген кірістер </w:t>
      </w:r>
      <w:r>
        <w:br/>
      </w:r>
      <w:r>
        <w:rPr>
          <w:rFonts w:ascii="Times New Roman"/>
          <w:b w:val="false"/>
          <w:i w:val="false"/>
          <w:color w:val="000000"/>
          <w:sz w:val="28"/>
        </w:rPr>
        <w:t xml:space="preserve">
1705 2 3 3   Шетелдік орталық банктердегі ВБТ-мен корреспонденттік </w:t>
      </w:r>
      <w:r>
        <w:br/>
      </w:r>
      <w:r>
        <w:rPr>
          <w:rFonts w:ascii="Times New Roman"/>
          <w:b w:val="false"/>
          <w:i w:val="false"/>
          <w:color w:val="000000"/>
          <w:sz w:val="28"/>
        </w:rPr>
        <w:t xml:space="preserve">
             шоттар бойынша есептелген кірістер </w:t>
      </w:r>
      <w:r>
        <w:br/>
      </w:r>
      <w:r>
        <w:rPr>
          <w:rFonts w:ascii="Times New Roman"/>
          <w:b w:val="false"/>
          <w:i w:val="false"/>
          <w:color w:val="000000"/>
          <w:sz w:val="28"/>
        </w:rPr>
        <w:t xml:space="preserve">
1705 2 4 1   Резидент емес банктердегі теңгемен корреспонденттік </w:t>
      </w:r>
      <w:r>
        <w:br/>
      </w:r>
      <w:r>
        <w:rPr>
          <w:rFonts w:ascii="Times New Roman"/>
          <w:b w:val="false"/>
          <w:i w:val="false"/>
          <w:color w:val="000000"/>
          <w:sz w:val="28"/>
        </w:rPr>
        <w:t xml:space="preserve">
             шоттар бойынша есептелген кірістер </w:t>
      </w:r>
      <w:r>
        <w:br/>
      </w:r>
      <w:r>
        <w:rPr>
          <w:rFonts w:ascii="Times New Roman"/>
          <w:b w:val="false"/>
          <w:i w:val="false"/>
          <w:color w:val="000000"/>
          <w:sz w:val="28"/>
        </w:rPr>
        <w:t xml:space="preserve">
1705 2 4 2   Резидент емес банктердегі ЕАВ-мен корреспонденттік </w:t>
      </w:r>
      <w:r>
        <w:br/>
      </w:r>
      <w:r>
        <w:rPr>
          <w:rFonts w:ascii="Times New Roman"/>
          <w:b w:val="false"/>
          <w:i w:val="false"/>
          <w:color w:val="000000"/>
          <w:sz w:val="28"/>
        </w:rPr>
        <w:t xml:space="preserve">
             шоттар бойынша есептелген кірістер </w:t>
      </w:r>
      <w:r>
        <w:br/>
      </w:r>
      <w:r>
        <w:rPr>
          <w:rFonts w:ascii="Times New Roman"/>
          <w:b w:val="false"/>
          <w:i w:val="false"/>
          <w:color w:val="000000"/>
          <w:sz w:val="28"/>
        </w:rPr>
        <w:t xml:space="preserve">
1705 2 4 3   Резидент емес банктердегі ВБТ-мен корреспонденттік </w:t>
      </w:r>
      <w:r>
        <w:br/>
      </w:r>
      <w:r>
        <w:rPr>
          <w:rFonts w:ascii="Times New Roman"/>
          <w:b w:val="false"/>
          <w:i w:val="false"/>
          <w:color w:val="000000"/>
          <w:sz w:val="28"/>
        </w:rPr>
        <w:t xml:space="preserve">
             шоттар бойынша есептелген кірістер </w:t>
      </w:r>
    </w:p>
    <w:p>
      <w:pPr>
        <w:spacing w:after="0"/>
        <w:ind w:left="0"/>
        <w:jc w:val="both"/>
      </w:pPr>
      <w:r>
        <w:rPr>
          <w:rFonts w:ascii="Times New Roman"/>
          <w:b w:val="false"/>
          <w:i w:val="false"/>
          <w:color w:val="000000"/>
          <w:sz w:val="28"/>
        </w:rPr>
        <w:t xml:space="preserve">1710 0 0 0  Қазақстан Республикасының Ұлттық Банкінде </w:t>
      </w:r>
      <w:r>
        <w:br/>
      </w:r>
      <w:r>
        <w:rPr>
          <w:rFonts w:ascii="Times New Roman"/>
          <w:b w:val="false"/>
          <w:i w:val="false"/>
          <w:color w:val="000000"/>
          <w:sz w:val="28"/>
        </w:rPr>
        <w:t xml:space="preserve">
            орналастырылған салымдар бойынша есептелген кірістер </w:t>
      </w:r>
      <w:r>
        <w:br/>
      </w:r>
      <w:r>
        <w:rPr>
          <w:rFonts w:ascii="Times New Roman"/>
          <w:b w:val="false"/>
          <w:i w:val="false"/>
          <w:color w:val="000000"/>
          <w:sz w:val="28"/>
        </w:rPr>
        <w:t xml:space="preserve">
1710 1 3 1   Қазақстан Республикасының Ұлттық Банкінде теңгемен </w:t>
      </w:r>
      <w:r>
        <w:br/>
      </w:r>
      <w:r>
        <w:rPr>
          <w:rFonts w:ascii="Times New Roman"/>
          <w:b w:val="false"/>
          <w:i w:val="false"/>
          <w:color w:val="000000"/>
          <w:sz w:val="28"/>
        </w:rPr>
        <w:t xml:space="preserve">
             орналастырылған салымдар бойынша есептелген кірістер </w:t>
      </w:r>
      <w:r>
        <w:br/>
      </w:r>
      <w:r>
        <w:rPr>
          <w:rFonts w:ascii="Times New Roman"/>
          <w:b w:val="false"/>
          <w:i w:val="false"/>
          <w:color w:val="000000"/>
          <w:sz w:val="28"/>
        </w:rPr>
        <w:t xml:space="preserve">
1710 1 3 2   Қазақстан Республикасының Ұлттық Банкінде ЕАВ-мен </w:t>
      </w:r>
      <w:r>
        <w:br/>
      </w:r>
      <w:r>
        <w:rPr>
          <w:rFonts w:ascii="Times New Roman"/>
          <w:b w:val="false"/>
          <w:i w:val="false"/>
          <w:color w:val="000000"/>
          <w:sz w:val="28"/>
        </w:rPr>
        <w:t xml:space="preserve">
             орналастырылған салымдар бойынша есептелген кірістер </w:t>
      </w:r>
      <w:r>
        <w:br/>
      </w:r>
      <w:r>
        <w:rPr>
          <w:rFonts w:ascii="Times New Roman"/>
          <w:b w:val="false"/>
          <w:i w:val="false"/>
          <w:color w:val="000000"/>
          <w:sz w:val="28"/>
        </w:rPr>
        <w:t xml:space="preserve">
1710 1 3 3   Қазақстан Республикасының Ұлттық Банкінде ВБТ-мен </w:t>
      </w:r>
      <w:r>
        <w:br/>
      </w:r>
      <w:r>
        <w:rPr>
          <w:rFonts w:ascii="Times New Roman"/>
          <w:b w:val="false"/>
          <w:i w:val="false"/>
          <w:color w:val="000000"/>
          <w:sz w:val="28"/>
        </w:rPr>
        <w:t xml:space="preserve">
             орналастырылған салымдар бойынша есептелген кірістер </w:t>
      </w:r>
      <w:r>
        <w:br/>
      </w:r>
      <w:r>
        <w:rPr>
          <w:rFonts w:ascii="Times New Roman"/>
          <w:b w:val="false"/>
          <w:i w:val="false"/>
          <w:color w:val="000000"/>
          <w:sz w:val="28"/>
        </w:rPr>
        <w:t xml:space="preserve">
1725 0 0 0   Басқа банктерде орналастырылған салымдар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1725 1 4 1   Резидент банктерде теңгемен орналастырылған салымдар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1725 1 4 2   Резидент банктерде ЕАВ-мен орналастырылған салымдар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1725 1 4 3   Резидент банктерде ВБТ-мен орналастырылған салымдар </w:t>
      </w:r>
      <w:r>
        <w:br/>
      </w:r>
      <w:r>
        <w:rPr>
          <w:rFonts w:ascii="Times New Roman"/>
          <w:b w:val="false"/>
          <w:i w:val="false"/>
          <w:color w:val="000000"/>
          <w:sz w:val="28"/>
        </w:rPr>
        <w:t xml:space="preserve">
             бойынша есептелген кірістер </w:t>
      </w:r>
    </w:p>
    <w:p>
      <w:pPr>
        <w:spacing w:after="0"/>
        <w:ind w:left="0"/>
        <w:jc w:val="both"/>
      </w:pPr>
      <w:r>
        <w:rPr>
          <w:rFonts w:ascii="Times New Roman"/>
          <w:b w:val="false"/>
          <w:i w:val="false"/>
          <w:color w:val="000000"/>
          <w:sz w:val="28"/>
        </w:rPr>
        <w:t xml:space="preserve">1725 1 6 1  "Қазпочта" АҚ-на теңгемен орналастырылған салымдар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1725 1 6 2   "Қазпочта" АҚ-на ЕАВ-мен орналастырылған салымдар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1725 1 6 3   "Қазпочта" АҚ-на ВБТ-мен орналастырылған салымдар </w:t>
      </w:r>
      <w:r>
        <w:br/>
      </w:r>
      <w:r>
        <w:rPr>
          <w:rFonts w:ascii="Times New Roman"/>
          <w:b w:val="false"/>
          <w:i w:val="false"/>
          <w:color w:val="000000"/>
          <w:sz w:val="28"/>
        </w:rPr>
        <w:t xml:space="preserve">
             бойынша есептелген кірістер </w:t>
      </w:r>
    </w:p>
    <w:p>
      <w:pPr>
        <w:spacing w:after="0"/>
        <w:ind w:left="0"/>
        <w:jc w:val="both"/>
      </w:pPr>
      <w:r>
        <w:rPr>
          <w:rFonts w:ascii="Times New Roman"/>
          <w:b w:val="false"/>
          <w:i w:val="false"/>
          <w:color w:val="000000"/>
          <w:sz w:val="28"/>
        </w:rPr>
        <w:t xml:space="preserve">1725 2 4 1   Резидент емес банктерде теңгемен орналастырылған </w:t>
      </w:r>
      <w:r>
        <w:br/>
      </w:r>
      <w:r>
        <w:rPr>
          <w:rFonts w:ascii="Times New Roman"/>
          <w:b w:val="false"/>
          <w:i w:val="false"/>
          <w:color w:val="000000"/>
          <w:sz w:val="28"/>
        </w:rPr>
        <w:t xml:space="preserve">
             салымдар бойынша есептелген кірістер </w:t>
      </w:r>
      <w:r>
        <w:br/>
      </w:r>
      <w:r>
        <w:rPr>
          <w:rFonts w:ascii="Times New Roman"/>
          <w:b w:val="false"/>
          <w:i w:val="false"/>
          <w:color w:val="000000"/>
          <w:sz w:val="28"/>
        </w:rPr>
        <w:t xml:space="preserve">
1725 2 4 2   Резидент емес банктерде ЕАВ-мен орналастырылған </w:t>
      </w:r>
      <w:r>
        <w:br/>
      </w:r>
      <w:r>
        <w:rPr>
          <w:rFonts w:ascii="Times New Roman"/>
          <w:b w:val="false"/>
          <w:i w:val="false"/>
          <w:color w:val="000000"/>
          <w:sz w:val="28"/>
        </w:rPr>
        <w:t xml:space="preserve">
             салымдар бойынша есептелген кірістер </w:t>
      </w:r>
      <w:r>
        <w:br/>
      </w:r>
      <w:r>
        <w:rPr>
          <w:rFonts w:ascii="Times New Roman"/>
          <w:b w:val="false"/>
          <w:i w:val="false"/>
          <w:color w:val="000000"/>
          <w:sz w:val="28"/>
        </w:rPr>
        <w:t xml:space="preserve">
1725 2 4 3   Резидент емес банктерде ВБТ-мен орналастырылған </w:t>
      </w:r>
      <w:r>
        <w:br/>
      </w:r>
      <w:r>
        <w:rPr>
          <w:rFonts w:ascii="Times New Roman"/>
          <w:b w:val="false"/>
          <w:i w:val="false"/>
          <w:color w:val="000000"/>
          <w:sz w:val="28"/>
        </w:rPr>
        <w:t xml:space="preserve">
             салымдар бойынша есептелген кірістер </w:t>
      </w:r>
      <w:r>
        <w:br/>
      </w:r>
      <w:r>
        <w:rPr>
          <w:rFonts w:ascii="Times New Roman"/>
          <w:b w:val="false"/>
          <w:i w:val="false"/>
          <w:color w:val="000000"/>
          <w:sz w:val="28"/>
        </w:rPr>
        <w:t xml:space="preserve">
1726 0 0 0  Басқа банктерде орналастырылған салымдар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1726 1 4 1   Резидент банктерде теңгемен орналастырылған салымдар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1726 1 4 2   Резидент банктерде ЕАВ-мен орналастырылған салымдар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1726 1 4 3   Резидент банктерде ВБТ-мен орналастырылған салымдар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1726 2 4 1   Резидент емес банктерде теңгемен орналастырылған </w:t>
      </w:r>
      <w:r>
        <w:br/>
      </w:r>
      <w:r>
        <w:rPr>
          <w:rFonts w:ascii="Times New Roman"/>
          <w:b w:val="false"/>
          <w:i w:val="false"/>
          <w:color w:val="000000"/>
          <w:sz w:val="28"/>
        </w:rPr>
        <w:t xml:space="preserve">
             салымдар бойынша мерзімі өткен сыйақы </w:t>
      </w:r>
      <w:r>
        <w:br/>
      </w:r>
      <w:r>
        <w:rPr>
          <w:rFonts w:ascii="Times New Roman"/>
          <w:b w:val="false"/>
          <w:i w:val="false"/>
          <w:color w:val="000000"/>
          <w:sz w:val="28"/>
        </w:rPr>
        <w:t xml:space="preserve">
1726 2 4 2   Резидент емес банктерде ЕАВ-мен орналастырылған </w:t>
      </w:r>
      <w:r>
        <w:br/>
      </w:r>
      <w:r>
        <w:rPr>
          <w:rFonts w:ascii="Times New Roman"/>
          <w:b w:val="false"/>
          <w:i w:val="false"/>
          <w:color w:val="000000"/>
          <w:sz w:val="28"/>
        </w:rPr>
        <w:t xml:space="preserve">
             салымдар бойынша мерзімі өткен сыйақы </w:t>
      </w:r>
      <w:r>
        <w:br/>
      </w:r>
      <w:r>
        <w:rPr>
          <w:rFonts w:ascii="Times New Roman"/>
          <w:b w:val="false"/>
          <w:i w:val="false"/>
          <w:color w:val="000000"/>
          <w:sz w:val="28"/>
        </w:rPr>
        <w:t xml:space="preserve">
1726 2 4 3   Резидент емес банктерде ВБТ-мен орналастырылған </w:t>
      </w:r>
      <w:r>
        <w:br/>
      </w:r>
      <w:r>
        <w:rPr>
          <w:rFonts w:ascii="Times New Roman"/>
          <w:b w:val="false"/>
          <w:i w:val="false"/>
          <w:color w:val="000000"/>
          <w:sz w:val="28"/>
        </w:rPr>
        <w:t xml:space="preserve">
             салымдар бойынша мерзімі өткен сыйақы </w:t>
      </w:r>
      <w:r>
        <w:br/>
      </w:r>
      <w:r>
        <w:rPr>
          <w:rFonts w:ascii="Times New Roman"/>
          <w:b w:val="false"/>
          <w:i w:val="false"/>
          <w:color w:val="000000"/>
          <w:sz w:val="28"/>
        </w:rPr>
        <w:t xml:space="preserve">
1727 0 0 0  Металл шоттарда орналастырылған тазартылған қымбат </w:t>
      </w:r>
      <w:r>
        <w:br/>
      </w:r>
      <w:r>
        <w:rPr>
          <w:rFonts w:ascii="Times New Roman"/>
          <w:b w:val="false"/>
          <w:i w:val="false"/>
          <w:color w:val="000000"/>
          <w:sz w:val="28"/>
        </w:rPr>
        <w:t xml:space="preserve">
            металдар бойынша есептелген кірістер </w:t>
      </w:r>
      <w:r>
        <w:br/>
      </w:r>
      <w:r>
        <w:rPr>
          <w:rFonts w:ascii="Times New Roman"/>
          <w:b w:val="false"/>
          <w:i w:val="false"/>
          <w:color w:val="000000"/>
          <w:sz w:val="28"/>
        </w:rPr>
        <w:t xml:space="preserve">
1727 1 3 0   Қазақстан Республикасы Ұлттық Банкінің металл </w:t>
      </w:r>
      <w:r>
        <w:br/>
      </w:r>
      <w:r>
        <w:rPr>
          <w:rFonts w:ascii="Times New Roman"/>
          <w:b w:val="false"/>
          <w:i w:val="false"/>
          <w:color w:val="000000"/>
          <w:sz w:val="28"/>
        </w:rPr>
        <w:t xml:space="preserve">
             шоттарында орналастырылған тазартылған қымбат металдар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1727 1 4 0   Резидент-банктердің металл шоттарында орналастырылған </w:t>
      </w:r>
      <w:r>
        <w:br/>
      </w:r>
      <w:r>
        <w:rPr>
          <w:rFonts w:ascii="Times New Roman"/>
          <w:b w:val="false"/>
          <w:i w:val="false"/>
          <w:color w:val="000000"/>
          <w:sz w:val="28"/>
        </w:rPr>
        <w:t xml:space="preserve">
             тазартылған қымбат металдар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1727 2 4 0   Резидент емес банктердің металл шоттарында </w:t>
      </w:r>
      <w:r>
        <w:br/>
      </w:r>
      <w:r>
        <w:rPr>
          <w:rFonts w:ascii="Times New Roman"/>
          <w:b w:val="false"/>
          <w:i w:val="false"/>
          <w:color w:val="000000"/>
          <w:sz w:val="28"/>
        </w:rPr>
        <w:t xml:space="preserve">
             орналастырылған тазартылған қымбат металдар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1728 0 0 0  Банктердің, кредиттік серіктестіктердің және ипотека </w:t>
      </w:r>
      <w:r>
        <w:br/>
      </w:r>
      <w:r>
        <w:rPr>
          <w:rFonts w:ascii="Times New Roman"/>
          <w:b w:val="false"/>
          <w:i w:val="false"/>
          <w:color w:val="000000"/>
          <w:sz w:val="28"/>
        </w:rPr>
        <w:t xml:space="preserve">
            компанияларының міндеттемелерін қамтамасыз ету </w:t>
      </w:r>
      <w:r>
        <w:br/>
      </w:r>
      <w:r>
        <w:rPr>
          <w:rFonts w:ascii="Times New Roman"/>
          <w:b w:val="false"/>
          <w:i w:val="false"/>
          <w:color w:val="000000"/>
          <w:sz w:val="28"/>
        </w:rPr>
        <w:t xml:space="preserve">
            болып табылатын салым бойынша есептелген кірістер </w:t>
      </w:r>
      <w:r>
        <w:br/>
      </w:r>
      <w:r>
        <w:rPr>
          <w:rFonts w:ascii="Times New Roman"/>
          <w:b w:val="false"/>
          <w:i w:val="false"/>
          <w:color w:val="000000"/>
          <w:sz w:val="28"/>
        </w:rPr>
        <w:t xml:space="preserve">
1728 1 4 1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банктерге </w:t>
      </w:r>
      <w:r>
        <w:br/>
      </w:r>
      <w:r>
        <w:rPr>
          <w:rFonts w:ascii="Times New Roman"/>
          <w:b w:val="false"/>
          <w:i w:val="false"/>
          <w:color w:val="000000"/>
          <w:sz w:val="28"/>
        </w:rPr>
        <w:t xml:space="preserve">
             орналастырылған міндеттемелерін қамтамасыз ету </w:t>
      </w:r>
      <w:r>
        <w:br/>
      </w:r>
      <w:r>
        <w:rPr>
          <w:rFonts w:ascii="Times New Roman"/>
          <w:b w:val="false"/>
          <w:i w:val="false"/>
          <w:color w:val="000000"/>
          <w:sz w:val="28"/>
        </w:rPr>
        <w:t xml:space="preserve">
             болып табылатын салым бойынша теңгеде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1728 1 4 2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банктерге </w:t>
      </w:r>
      <w:r>
        <w:br/>
      </w:r>
      <w:r>
        <w:rPr>
          <w:rFonts w:ascii="Times New Roman"/>
          <w:b w:val="false"/>
          <w:i w:val="false"/>
          <w:color w:val="000000"/>
          <w:sz w:val="28"/>
        </w:rPr>
        <w:t xml:space="preserve">
             орналастырылған міндеттемелерін қамтамасыз ету </w:t>
      </w:r>
      <w:r>
        <w:br/>
      </w:r>
      <w:r>
        <w:rPr>
          <w:rFonts w:ascii="Times New Roman"/>
          <w:b w:val="false"/>
          <w:i w:val="false"/>
          <w:color w:val="000000"/>
          <w:sz w:val="28"/>
        </w:rPr>
        <w:t xml:space="preserve">
             болып табылатын салым бойынша ЕАВ-дағы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1728 1 4 3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банктерге </w:t>
      </w:r>
      <w:r>
        <w:br/>
      </w:r>
      <w:r>
        <w:rPr>
          <w:rFonts w:ascii="Times New Roman"/>
          <w:b w:val="false"/>
          <w:i w:val="false"/>
          <w:color w:val="000000"/>
          <w:sz w:val="28"/>
        </w:rPr>
        <w:t xml:space="preserve">
             орналастырылған міндеттемелерін қамтамасыз ету </w:t>
      </w:r>
      <w:r>
        <w:br/>
      </w:r>
      <w:r>
        <w:rPr>
          <w:rFonts w:ascii="Times New Roman"/>
          <w:b w:val="false"/>
          <w:i w:val="false"/>
          <w:color w:val="000000"/>
          <w:sz w:val="28"/>
        </w:rPr>
        <w:t xml:space="preserve">
             болып табылатын салым бойынша ВБТ-дегі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1728 2 4 1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ету </w:t>
      </w:r>
      <w:r>
        <w:br/>
      </w:r>
      <w:r>
        <w:rPr>
          <w:rFonts w:ascii="Times New Roman"/>
          <w:b w:val="false"/>
          <w:i w:val="false"/>
          <w:color w:val="000000"/>
          <w:sz w:val="28"/>
        </w:rPr>
        <w:t xml:space="preserve">
             болып табылатын салым бойынша теңгеде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728 2 4 2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ету </w:t>
      </w:r>
      <w:r>
        <w:br/>
      </w:r>
      <w:r>
        <w:rPr>
          <w:rFonts w:ascii="Times New Roman"/>
          <w:b w:val="false"/>
          <w:i w:val="false"/>
          <w:color w:val="000000"/>
          <w:sz w:val="28"/>
        </w:rPr>
        <w:t xml:space="preserve">
             болып табылатын салым бойынша ЕАВ-дағы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1728 2 4 3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ету </w:t>
      </w:r>
      <w:r>
        <w:br/>
      </w:r>
      <w:r>
        <w:rPr>
          <w:rFonts w:ascii="Times New Roman"/>
          <w:b w:val="false"/>
          <w:i w:val="false"/>
          <w:color w:val="000000"/>
          <w:sz w:val="28"/>
        </w:rPr>
        <w:t xml:space="preserve">
             болып табылатын салым бойынша ВБТ-дегі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1730 0 0 0  Басқа банктерге берілген заемдар және қаржы лизингі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1730 1 4 1   Резидент банктерге теңгемен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1730 1 4 2   Резидент банктерге ЕАВ-мен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1730 1 4 3   Резидент банктерге ВБТ-мен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1730 2 3 1   Шетелдік орталық банктерге-резидент еместерге теңгемен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1730 2 3 2   Шетелдік орталық банктерге-резидент еместерге ЕАВ-мен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1730 2 3 3   Шетелдік орталық банктерге-резидент еместерге ВБТ-мен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1730 2 4 1   Резидент емес банктерге теңгемен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1730 2 4 2   Резидент емес банктерге ЕАВ-мен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1730 2 4 3   Резидент емес банктерге ВБТ-мен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1731 0 0 0  Басқа банктерге берілген заемдар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1731 1 4 1   Резидент банктерге теңгемен берілген заемдар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1731 1 4 2   Резидент банктерге ЕАВ-мен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1731 1 4 3   Резидент банктерге ВБТ-мен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1731 2 3 1   Шетелдік орталық банктерге-резидент еместерге теңгемен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1731 2 3 2   Шетелдік орталық банктерге-резидент еместерге ЕАВ-мен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1731 2 3 3   Шетелдік орталық банктерге-резидент еместерге ВБТ-мен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1731 2 4 1   Резидент емес банктерге теңгемен берілген заемдар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1731 2 4 2   Резидент емес банктерге ЕАВ-мен берілген заемдар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1731 2 4 3   Резидент емес банктерге ВБТ-мен берілген заемдар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1733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және қаржы лизингі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1733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заемдар және қаржы лизингі </w:t>
      </w:r>
      <w:r>
        <w:br/>
      </w:r>
      <w:r>
        <w:rPr>
          <w:rFonts w:ascii="Times New Roman"/>
          <w:b w:val="false"/>
          <w:i w:val="false"/>
          <w:color w:val="000000"/>
          <w:sz w:val="28"/>
        </w:rPr>
        <w:t xml:space="preserve">
             бойынша берілген теңгемен есептелген кірістер </w:t>
      </w:r>
      <w:r>
        <w:br/>
      </w:r>
      <w:r>
        <w:rPr>
          <w:rFonts w:ascii="Times New Roman"/>
          <w:b w:val="false"/>
          <w:i w:val="false"/>
          <w:color w:val="000000"/>
          <w:sz w:val="28"/>
        </w:rPr>
        <w:t xml:space="preserve">
1733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заемдар және қаржы лизингі </w:t>
      </w:r>
      <w:r>
        <w:br/>
      </w:r>
      <w:r>
        <w:rPr>
          <w:rFonts w:ascii="Times New Roman"/>
          <w:b w:val="false"/>
          <w:i w:val="false"/>
          <w:color w:val="000000"/>
          <w:sz w:val="28"/>
        </w:rPr>
        <w:t xml:space="preserve">
             бойынша ЕАВ-мен есептелген кірістер </w:t>
      </w:r>
      <w:r>
        <w:br/>
      </w:r>
      <w:r>
        <w:rPr>
          <w:rFonts w:ascii="Times New Roman"/>
          <w:b w:val="false"/>
          <w:i w:val="false"/>
          <w:color w:val="000000"/>
          <w:sz w:val="28"/>
        </w:rPr>
        <w:t xml:space="preserve">
1733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заемдар және қаржы лизингі </w:t>
      </w:r>
      <w:r>
        <w:br/>
      </w:r>
      <w:r>
        <w:rPr>
          <w:rFonts w:ascii="Times New Roman"/>
          <w:b w:val="false"/>
          <w:i w:val="false"/>
          <w:color w:val="000000"/>
          <w:sz w:val="28"/>
        </w:rPr>
        <w:t xml:space="preserve">
             бойынша ВБТ-мен есептелген кірістер </w:t>
      </w:r>
      <w:r>
        <w:br/>
      </w:r>
      <w:r>
        <w:rPr>
          <w:rFonts w:ascii="Times New Roman"/>
          <w:b w:val="false"/>
          <w:i w:val="false"/>
          <w:color w:val="000000"/>
          <w:sz w:val="28"/>
        </w:rPr>
        <w:t xml:space="preserve">
1733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заемдар және қаржы </w:t>
      </w:r>
      <w:r>
        <w:br/>
      </w:r>
      <w:r>
        <w:rPr>
          <w:rFonts w:ascii="Times New Roman"/>
          <w:b w:val="false"/>
          <w:i w:val="false"/>
          <w:color w:val="000000"/>
          <w:sz w:val="28"/>
        </w:rPr>
        <w:t xml:space="preserve">
             лизингі бойынша теңгемен есептелген кірістер </w:t>
      </w:r>
      <w:r>
        <w:br/>
      </w:r>
      <w:r>
        <w:rPr>
          <w:rFonts w:ascii="Times New Roman"/>
          <w:b w:val="false"/>
          <w:i w:val="false"/>
          <w:color w:val="000000"/>
          <w:sz w:val="28"/>
        </w:rPr>
        <w:t xml:space="preserve">
1733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заемдар және қаржы </w:t>
      </w:r>
      <w:r>
        <w:br/>
      </w:r>
      <w:r>
        <w:rPr>
          <w:rFonts w:ascii="Times New Roman"/>
          <w:b w:val="false"/>
          <w:i w:val="false"/>
          <w:color w:val="000000"/>
          <w:sz w:val="28"/>
        </w:rPr>
        <w:t xml:space="preserve">
             лизингі бойынша ЕАВ-мен есептелген кірістер </w:t>
      </w:r>
      <w:r>
        <w:br/>
      </w:r>
      <w:r>
        <w:rPr>
          <w:rFonts w:ascii="Times New Roman"/>
          <w:b w:val="false"/>
          <w:i w:val="false"/>
          <w:color w:val="000000"/>
          <w:sz w:val="28"/>
        </w:rPr>
        <w:t xml:space="preserve">
1733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заемдар және қаржы </w:t>
      </w:r>
      <w:r>
        <w:br/>
      </w:r>
      <w:r>
        <w:rPr>
          <w:rFonts w:ascii="Times New Roman"/>
          <w:b w:val="false"/>
          <w:i w:val="false"/>
          <w:color w:val="000000"/>
          <w:sz w:val="28"/>
        </w:rPr>
        <w:t xml:space="preserve">
             лизингі бойынша ВБТ-мен берілген есептелген кірістер </w:t>
      </w:r>
      <w:r>
        <w:br/>
      </w:r>
      <w:r>
        <w:rPr>
          <w:rFonts w:ascii="Times New Roman"/>
          <w:b w:val="false"/>
          <w:i w:val="false"/>
          <w:color w:val="000000"/>
          <w:sz w:val="28"/>
        </w:rPr>
        <w:t xml:space="preserve">
1734 0 0 0  Банк операцияларының жекелеген түрлерін жүзеге асыратын </w:t>
      </w:r>
      <w:r>
        <w:br/>
      </w:r>
      <w:r>
        <w:rPr>
          <w:rFonts w:ascii="Times New Roman"/>
          <w:b w:val="false"/>
          <w:i w:val="false"/>
          <w:color w:val="000000"/>
          <w:sz w:val="28"/>
        </w:rPr>
        <w:t xml:space="preserve">
            ұйымдарға заемдар және қаржы лизингі бойынша берілген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1734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заемдар және қаржы лизингі </w:t>
      </w:r>
      <w:r>
        <w:br/>
      </w:r>
      <w:r>
        <w:rPr>
          <w:rFonts w:ascii="Times New Roman"/>
          <w:b w:val="false"/>
          <w:i w:val="false"/>
          <w:color w:val="000000"/>
          <w:sz w:val="28"/>
        </w:rPr>
        <w:t xml:space="preserve">
             бойынша теңгемен мерзімі өткен сыйақы </w:t>
      </w:r>
      <w:r>
        <w:br/>
      </w:r>
      <w:r>
        <w:rPr>
          <w:rFonts w:ascii="Times New Roman"/>
          <w:b w:val="false"/>
          <w:i w:val="false"/>
          <w:color w:val="000000"/>
          <w:sz w:val="28"/>
        </w:rPr>
        <w:t xml:space="preserve">
1734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заемдар және қаржы лизингі </w:t>
      </w:r>
      <w:r>
        <w:br/>
      </w:r>
      <w:r>
        <w:rPr>
          <w:rFonts w:ascii="Times New Roman"/>
          <w:b w:val="false"/>
          <w:i w:val="false"/>
          <w:color w:val="000000"/>
          <w:sz w:val="28"/>
        </w:rPr>
        <w:t xml:space="preserve">
             бойынша ЕАВ-мен мерзімі өткен сыйақы </w:t>
      </w:r>
      <w:r>
        <w:br/>
      </w:r>
      <w:r>
        <w:rPr>
          <w:rFonts w:ascii="Times New Roman"/>
          <w:b w:val="false"/>
          <w:i w:val="false"/>
          <w:color w:val="000000"/>
          <w:sz w:val="28"/>
        </w:rPr>
        <w:t xml:space="preserve">
1734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заемдар және қаржы лизингі </w:t>
      </w:r>
      <w:r>
        <w:br/>
      </w:r>
      <w:r>
        <w:rPr>
          <w:rFonts w:ascii="Times New Roman"/>
          <w:b w:val="false"/>
          <w:i w:val="false"/>
          <w:color w:val="000000"/>
          <w:sz w:val="28"/>
        </w:rPr>
        <w:t xml:space="preserve">
             бойынша ВБТ-мен мерзімі өткен сыйақы </w:t>
      </w:r>
      <w:r>
        <w:br/>
      </w:r>
      <w:r>
        <w:rPr>
          <w:rFonts w:ascii="Times New Roman"/>
          <w:b w:val="false"/>
          <w:i w:val="false"/>
          <w:color w:val="000000"/>
          <w:sz w:val="28"/>
        </w:rPr>
        <w:t xml:space="preserve">
1734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заемдар және қаржы </w:t>
      </w:r>
      <w:r>
        <w:br/>
      </w:r>
      <w:r>
        <w:rPr>
          <w:rFonts w:ascii="Times New Roman"/>
          <w:b w:val="false"/>
          <w:i w:val="false"/>
          <w:color w:val="000000"/>
          <w:sz w:val="28"/>
        </w:rPr>
        <w:t xml:space="preserve">
             лизингі бойынша теңгемен мерзімі өткен сыйақы </w:t>
      </w:r>
      <w:r>
        <w:br/>
      </w:r>
      <w:r>
        <w:rPr>
          <w:rFonts w:ascii="Times New Roman"/>
          <w:b w:val="false"/>
          <w:i w:val="false"/>
          <w:color w:val="000000"/>
          <w:sz w:val="28"/>
        </w:rPr>
        <w:t xml:space="preserve">
1734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заемдар және қаржы </w:t>
      </w:r>
      <w:r>
        <w:br/>
      </w:r>
      <w:r>
        <w:rPr>
          <w:rFonts w:ascii="Times New Roman"/>
          <w:b w:val="false"/>
          <w:i w:val="false"/>
          <w:color w:val="000000"/>
          <w:sz w:val="28"/>
        </w:rPr>
        <w:t xml:space="preserve">
             лизингі бойынша ЕАВ-мен мерзімі өткен сыйақы </w:t>
      </w:r>
      <w:r>
        <w:br/>
      </w:r>
      <w:r>
        <w:rPr>
          <w:rFonts w:ascii="Times New Roman"/>
          <w:b w:val="false"/>
          <w:i w:val="false"/>
          <w:color w:val="000000"/>
          <w:sz w:val="28"/>
        </w:rPr>
        <w:t xml:space="preserve">
1734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заемдар және қаржы </w:t>
      </w:r>
      <w:r>
        <w:br/>
      </w:r>
      <w:r>
        <w:rPr>
          <w:rFonts w:ascii="Times New Roman"/>
          <w:b w:val="false"/>
          <w:i w:val="false"/>
          <w:color w:val="000000"/>
          <w:sz w:val="28"/>
        </w:rPr>
        <w:t xml:space="preserve">
             лизингі бойынша ВБТ-мен мерзімі өткен сыйақы </w:t>
      </w:r>
      <w:r>
        <w:br/>
      </w:r>
      <w:r>
        <w:rPr>
          <w:rFonts w:ascii="Times New Roman"/>
          <w:b w:val="false"/>
          <w:i w:val="false"/>
          <w:color w:val="000000"/>
          <w:sz w:val="28"/>
        </w:rPr>
        <w:t xml:space="preserve">
1735 0 0 0  Бас офис және оның филиалдары арасында есеп айырысу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1735 1 4 1   Бас офис және оның филиалдары арасында есеп айырысу </w:t>
      </w:r>
      <w:r>
        <w:br/>
      </w:r>
      <w:r>
        <w:rPr>
          <w:rFonts w:ascii="Times New Roman"/>
          <w:b w:val="false"/>
          <w:i w:val="false"/>
          <w:color w:val="000000"/>
          <w:sz w:val="28"/>
        </w:rPr>
        <w:t xml:space="preserve">
             бойынша теңгемен есептелген кірістер </w:t>
      </w:r>
      <w:r>
        <w:br/>
      </w:r>
      <w:r>
        <w:rPr>
          <w:rFonts w:ascii="Times New Roman"/>
          <w:b w:val="false"/>
          <w:i w:val="false"/>
          <w:color w:val="000000"/>
          <w:sz w:val="28"/>
        </w:rPr>
        <w:t xml:space="preserve">
1735 1 4 2   Бас офис және оның филиалдары арасында есеп айырысу </w:t>
      </w:r>
      <w:r>
        <w:br/>
      </w:r>
      <w:r>
        <w:rPr>
          <w:rFonts w:ascii="Times New Roman"/>
          <w:b w:val="false"/>
          <w:i w:val="false"/>
          <w:color w:val="000000"/>
          <w:sz w:val="28"/>
        </w:rPr>
        <w:t xml:space="preserve">
             бойынша ЕАВ-мен есептелген кірістер </w:t>
      </w:r>
      <w:r>
        <w:br/>
      </w:r>
      <w:r>
        <w:rPr>
          <w:rFonts w:ascii="Times New Roman"/>
          <w:b w:val="false"/>
          <w:i w:val="false"/>
          <w:color w:val="000000"/>
          <w:sz w:val="28"/>
        </w:rPr>
        <w:t xml:space="preserve">
1735 1 4 3   Бас офис және оның филиалдары арасында есеп айырысу </w:t>
      </w:r>
      <w:r>
        <w:br/>
      </w:r>
      <w:r>
        <w:rPr>
          <w:rFonts w:ascii="Times New Roman"/>
          <w:b w:val="false"/>
          <w:i w:val="false"/>
          <w:color w:val="000000"/>
          <w:sz w:val="28"/>
        </w:rPr>
        <w:t xml:space="preserve">
             бойынша ВБТ-мен есептелген кірістер </w:t>
      </w:r>
      <w:r>
        <w:br/>
      </w:r>
      <w:r>
        <w:rPr>
          <w:rFonts w:ascii="Times New Roman"/>
          <w:b w:val="false"/>
          <w:i w:val="false"/>
          <w:color w:val="000000"/>
          <w:sz w:val="28"/>
        </w:rPr>
        <w:t xml:space="preserve">
1735 2 4 1   Бас офис және оның шетелдік филиалдары арасында есеп </w:t>
      </w:r>
      <w:r>
        <w:br/>
      </w:r>
      <w:r>
        <w:rPr>
          <w:rFonts w:ascii="Times New Roman"/>
          <w:b w:val="false"/>
          <w:i w:val="false"/>
          <w:color w:val="000000"/>
          <w:sz w:val="28"/>
        </w:rPr>
        <w:t xml:space="preserve">
             айырысу бойынша теңгемен есептелген кірістер </w:t>
      </w:r>
    </w:p>
    <w:p>
      <w:pPr>
        <w:spacing w:after="0"/>
        <w:ind w:left="0"/>
        <w:jc w:val="both"/>
      </w:pPr>
      <w:r>
        <w:rPr>
          <w:rFonts w:ascii="Times New Roman"/>
          <w:b w:val="false"/>
          <w:i w:val="false"/>
          <w:color w:val="000000"/>
          <w:sz w:val="28"/>
        </w:rPr>
        <w:t xml:space="preserve">1735 2 4 2   Бас офис және оның шетелдік филиалдары арасында есеп </w:t>
      </w:r>
      <w:r>
        <w:br/>
      </w:r>
      <w:r>
        <w:rPr>
          <w:rFonts w:ascii="Times New Roman"/>
          <w:b w:val="false"/>
          <w:i w:val="false"/>
          <w:color w:val="000000"/>
          <w:sz w:val="28"/>
        </w:rPr>
        <w:t xml:space="preserve">
             айырысу бойынша ЕАВ-мен есептелген кірістер </w:t>
      </w:r>
    </w:p>
    <w:p>
      <w:pPr>
        <w:spacing w:after="0"/>
        <w:ind w:left="0"/>
        <w:jc w:val="both"/>
      </w:pPr>
      <w:r>
        <w:rPr>
          <w:rFonts w:ascii="Times New Roman"/>
          <w:b w:val="false"/>
          <w:i w:val="false"/>
          <w:color w:val="000000"/>
          <w:sz w:val="28"/>
        </w:rPr>
        <w:t xml:space="preserve">1735 2 4 3   Бас офис және оның шетелдік филиалдары арасында есеп </w:t>
      </w:r>
      <w:r>
        <w:br/>
      </w:r>
      <w:r>
        <w:rPr>
          <w:rFonts w:ascii="Times New Roman"/>
          <w:b w:val="false"/>
          <w:i w:val="false"/>
          <w:color w:val="000000"/>
          <w:sz w:val="28"/>
        </w:rPr>
        <w:t xml:space="preserve">
             айырысу бойынша ВБТ-мен есептелген кірістер </w:t>
      </w:r>
    </w:p>
    <w:p>
      <w:pPr>
        <w:spacing w:after="0"/>
        <w:ind w:left="0"/>
        <w:jc w:val="both"/>
      </w:pPr>
      <w:r>
        <w:rPr>
          <w:rFonts w:ascii="Times New Roman"/>
          <w:b w:val="false"/>
          <w:i w:val="false"/>
          <w:color w:val="000000"/>
          <w:sz w:val="28"/>
        </w:rPr>
        <w:t xml:space="preserve">1740 0 0 0  Клиенттерге берілген заемдар және қаржы лизингі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1740 1 1 1   Қазақстан Республикасының Үкіметіне теңгемен берілген </w:t>
      </w:r>
      <w:r>
        <w:br/>
      </w:r>
      <w:r>
        <w:rPr>
          <w:rFonts w:ascii="Times New Roman"/>
          <w:b w:val="false"/>
          <w:i w:val="false"/>
          <w:color w:val="000000"/>
          <w:sz w:val="28"/>
        </w:rPr>
        <w:t xml:space="preserve">
             заемдар және қаржы лизингі бойынша есептелген кірістер </w:t>
      </w:r>
      <w:r>
        <w:br/>
      </w:r>
      <w:r>
        <w:rPr>
          <w:rFonts w:ascii="Times New Roman"/>
          <w:b w:val="false"/>
          <w:i w:val="false"/>
          <w:color w:val="000000"/>
          <w:sz w:val="28"/>
        </w:rPr>
        <w:t xml:space="preserve">
1740 1 1 2   Қазақстан Республикасының Үкіметіне ЕАВ-мен берілген </w:t>
      </w:r>
      <w:r>
        <w:br/>
      </w:r>
      <w:r>
        <w:rPr>
          <w:rFonts w:ascii="Times New Roman"/>
          <w:b w:val="false"/>
          <w:i w:val="false"/>
          <w:color w:val="000000"/>
          <w:sz w:val="28"/>
        </w:rPr>
        <w:t xml:space="preserve">
             заемдар және қаржы лизингі бойынша есептелген кірістер </w:t>
      </w:r>
      <w:r>
        <w:br/>
      </w:r>
      <w:r>
        <w:rPr>
          <w:rFonts w:ascii="Times New Roman"/>
          <w:b w:val="false"/>
          <w:i w:val="false"/>
          <w:color w:val="000000"/>
          <w:sz w:val="28"/>
        </w:rPr>
        <w:t xml:space="preserve">
1740 1 1 3   Қазақстан Республикасының Үкіметіне ВБТ-мен берілген </w:t>
      </w:r>
      <w:r>
        <w:br/>
      </w:r>
      <w:r>
        <w:rPr>
          <w:rFonts w:ascii="Times New Roman"/>
          <w:b w:val="false"/>
          <w:i w:val="false"/>
          <w:color w:val="000000"/>
          <w:sz w:val="28"/>
        </w:rPr>
        <w:t xml:space="preserve">
             заемдар және қаржы лизингі бойынша есептелген кірістер </w:t>
      </w:r>
      <w:r>
        <w:br/>
      </w:r>
      <w:r>
        <w:rPr>
          <w:rFonts w:ascii="Times New Roman"/>
          <w:b w:val="false"/>
          <w:i w:val="false"/>
          <w:color w:val="000000"/>
          <w:sz w:val="28"/>
        </w:rPr>
        <w:t xml:space="preserve">
1740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1 2 2   Қазақстан Республикасының жергілікті өкімет </w:t>
      </w:r>
      <w:r>
        <w:br/>
      </w:r>
      <w:r>
        <w:rPr>
          <w:rFonts w:ascii="Times New Roman"/>
          <w:b w:val="false"/>
          <w:i w:val="false"/>
          <w:color w:val="000000"/>
          <w:sz w:val="28"/>
        </w:rPr>
        <w:t xml:space="preserve">
             органдарына ЕАВ-мен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1 2 3   Қазақстан Республикасының жергілікті өкімет </w:t>
      </w:r>
      <w:r>
        <w:br/>
      </w:r>
      <w:r>
        <w:rPr>
          <w:rFonts w:ascii="Times New Roman"/>
          <w:b w:val="false"/>
          <w:i w:val="false"/>
          <w:color w:val="000000"/>
          <w:sz w:val="28"/>
        </w:rPr>
        <w:t xml:space="preserve">
             органдарына ВБТ-мен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1 6 1   Мемлекеттік қаржылық емес резидент ұйымдарға теңгемен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1740 1 6 2   Мемлекеттік қаржылық емес резидент ұйымдарға ЕАВ-мен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1740 1 6 3   Мемлекеттік қаржылық емес резидент ұйымдарға ВБТ-мен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1740 1 7 1   Мемлекеттік емес қаржылық емес резидент ұйымдарға </w:t>
      </w:r>
      <w:r>
        <w:br/>
      </w:r>
      <w:r>
        <w:rPr>
          <w:rFonts w:ascii="Times New Roman"/>
          <w:b w:val="false"/>
          <w:i w:val="false"/>
          <w:color w:val="000000"/>
          <w:sz w:val="28"/>
        </w:rPr>
        <w:t xml:space="preserve">
             теңгемен берілген заемдар және қаржы лизингі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1740 1 7 2   Мемлекеттік емес қаржылық емес резидент ұйымдарға </w:t>
      </w:r>
      <w:r>
        <w:br/>
      </w:r>
      <w:r>
        <w:rPr>
          <w:rFonts w:ascii="Times New Roman"/>
          <w:b w:val="false"/>
          <w:i w:val="false"/>
          <w:color w:val="000000"/>
          <w:sz w:val="28"/>
        </w:rPr>
        <w:t xml:space="preserve">
             ЕАВ-мен берілген заемдар және қаржы лизингі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1740 1 7 3   Мемлекеттік емес қаржылық емес резидент ұйымдарға </w:t>
      </w:r>
      <w:r>
        <w:br/>
      </w:r>
      <w:r>
        <w:rPr>
          <w:rFonts w:ascii="Times New Roman"/>
          <w:b w:val="false"/>
          <w:i w:val="false"/>
          <w:color w:val="000000"/>
          <w:sz w:val="28"/>
        </w:rPr>
        <w:t xml:space="preserve">
             ВБТ-мен берілген заемдар және қаржы лизингі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1740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1 9 1   Үй шаруашылықтарына-резиденттерге теңгемен берілген </w:t>
      </w:r>
      <w:r>
        <w:br/>
      </w:r>
      <w:r>
        <w:rPr>
          <w:rFonts w:ascii="Times New Roman"/>
          <w:b w:val="false"/>
          <w:i w:val="false"/>
          <w:color w:val="000000"/>
          <w:sz w:val="28"/>
        </w:rPr>
        <w:t xml:space="preserve">
             заемдар және қаржы лизингі бойынша есептелген кірістер </w:t>
      </w:r>
      <w:r>
        <w:br/>
      </w:r>
      <w:r>
        <w:rPr>
          <w:rFonts w:ascii="Times New Roman"/>
          <w:b w:val="false"/>
          <w:i w:val="false"/>
          <w:color w:val="000000"/>
          <w:sz w:val="28"/>
        </w:rPr>
        <w:t xml:space="preserve">
1740 1 9 2   Үй шаруашылықтарына-резиденттерге ЕАВ-мен берілген </w:t>
      </w:r>
      <w:r>
        <w:br/>
      </w:r>
      <w:r>
        <w:rPr>
          <w:rFonts w:ascii="Times New Roman"/>
          <w:b w:val="false"/>
          <w:i w:val="false"/>
          <w:color w:val="000000"/>
          <w:sz w:val="28"/>
        </w:rPr>
        <w:t xml:space="preserve">
             заемдар және қаржы лизингі бойынша есептелген кірістер </w:t>
      </w:r>
      <w:r>
        <w:br/>
      </w:r>
      <w:r>
        <w:rPr>
          <w:rFonts w:ascii="Times New Roman"/>
          <w:b w:val="false"/>
          <w:i w:val="false"/>
          <w:color w:val="000000"/>
          <w:sz w:val="28"/>
        </w:rPr>
        <w:t xml:space="preserve">
1740 1 9 3   Үй шаруашылықтарына-резиденттерге ВБТ-мен берілген </w:t>
      </w:r>
      <w:r>
        <w:br/>
      </w:r>
      <w:r>
        <w:rPr>
          <w:rFonts w:ascii="Times New Roman"/>
          <w:b w:val="false"/>
          <w:i w:val="false"/>
          <w:color w:val="000000"/>
          <w:sz w:val="28"/>
        </w:rPr>
        <w:t xml:space="preserve">
             заемдар және қаржы лизингі бойынша есептелген кірістер </w:t>
      </w:r>
      <w:r>
        <w:br/>
      </w:r>
      <w:r>
        <w:rPr>
          <w:rFonts w:ascii="Times New Roman"/>
          <w:b w:val="false"/>
          <w:i w:val="false"/>
          <w:color w:val="000000"/>
          <w:sz w:val="28"/>
        </w:rPr>
        <w:t xml:space="preserve">
1740 2 1 1   Шетел мемлекеті үкіметіне теңгемен берілген заемдар </w:t>
      </w:r>
      <w:r>
        <w:br/>
      </w:r>
      <w:r>
        <w:rPr>
          <w:rFonts w:ascii="Times New Roman"/>
          <w:b w:val="false"/>
          <w:i w:val="false"/>
          <w:color w:val="000000"/>
          <w:sz w:val="28"/>
        </w:rPr>
        <w:t xml:space="preserve">
             және қаржы лизингі бойынша есептелген кірістер </w:t>
      </w:r>
    </w:p>
    <w:p>
      <w:pPr>
        <w:spacing w:after="0"/>
        <w:ind w:left="0"/>
        <w:jc w:val="both"/>
      </w:pPr>
      <w:r>
        <w:rPr>
          <w:rFonts w:ascii="Times New Roman"/>
          <w:b w:val="false"/>
          <w:i w:val="false"/>
          <w:color w:val="000000"/>
          <w:sz w:val="28"/>
        </w:rPr>
        <w:t xml:space="preserve">1740 2 1 2   Шетел мемлекеті үкіметіне ЕАВ-мен берілген заемдар </w:t>
      </w:r>
      <w:r>
        <w:br/>
      </w:r>
      <w:r>
        <w:rPr>
          <w:rFonts w:ascii="Times New Roman"/>
          <w:b w:val="false"/>
          <w:i w:val="false"/>
          <w:color w:val="000000"/>
          <w:sz w:val="28"/>
        </w:rPr>
        <w:t xml:space="preserve">
             және қаржы лизингі бойынша есептелген кірістер </w:t>
      </w:r>
    </w:p>
    <w:p>
      <w:pPr>
        <w:spacing w:after="0"/>
        <w:ind w:left="0"/>
        <w:jc w:val="both"/>
      </w:pPr>
      <w:r>
        <w:rPr>
          <w:rFonts w:ascii="Times New Roman"/>
          <w:b w:val="false"/>
          <w:i w:val="false"/>
          <w:color w:val="000000"/>
          <w:sz w:val="28"/>
        </w:rPr>
        <w:t xml:space="preserve">1740 2 1 3   Шетел мемлекеті үкіметіне ВБТ-мен берілген заемдар </w:t>
      </w:r>
      <w:r>
        <w:br/>
      </w:r>
      <w:r>
        <w:rPr>
          <w:rFonts w:ascii="Times New Roman"/>
          <w:b w:val="false"/>
          <w:i w:val="false"/>
          <w:color w:val="000000"/>
          <w:sz w:val="28"/>
        </w:rPr>
        <w:t xml:space="preserve">
             және қаржы лизингі бойынша есептелген кірістер </w:t>
      </w:r>
    </w:p>
    <w:p>
      <w:pPr>
        <w:spacing w:after="0"/>
        <w:ind w:left="0"/>
        <w:jc w:val="both"/>
      </w:pPr>
      <w:r>
        <w:rPr>
          <w:rFonts w:ascii="Times New Roman"/>
          <w:b w:val="false"/>
          <w:i w:val="false"/>
          <w:color w:val="000000"/>
          <w:sz w:val="28"/>
        </w:rPr>
        <w:t xml:space="preserve">1740 2 2 1   Шетелдік мемлекеттің жергілікті өкімет органдарына </w:t>
      </w:r>
      <w:r>
        <w:br/>
      </w:r>
      <w:r>
        <w:rPr>
          <w:rFonts w:ascii="Times New Roman"/>
          <w:b w:val="false"/>
          <w:i w:val="false"/>
          <w:color w:val="000000"/>
          <w:sz w:val="28"/>
        </w:rPr>
        <w:t xml:space="preserve">
             теңгемен берілген заемдар және қаржы лизингі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1740 2 2 2   Шетелдік мемлекеттің жергілікті өкімет органдарына </w:t>
      </w:r>
      <w:r>
        <w:br/>
      </w:r>
      <w:r>
        <w:rPr>
          <w:rFonts w:ascii="Times New Roman"/>
          <w:b w:val="false"/>
          <w:i w:val="false"/>
          <w:color w:val="000000"/>
          <w:sz w:val="28"/>
        </w:rPr>
        <w:t xml:space="preserve">
             ЕАВ-мен берілген заемдар және қаржы лизингі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1740 2 2 3   Шетелдік мемлекеттің жергілікті өкімет органдарына </w:t>
      </w:r>
      <w:r>
        <w:br/>
      </w:r>
      <w:r>
        <w:rPr>
          <w:rFonts w:ascii="Times New Roman"/>
          <w:b w:val="false"/>
          <w:i w:val="false"/>
          <w:color w:val="000000"/>
          <w:sz w:val="28"/>
        </w:rPr>
        <w:t xml:space="preserve">
             ВБТ-мен берілген заемдар және қаржы лизингі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1740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заемдар және қаржы лизингі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1740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заемдар және қаржы лизингі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1740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заемдар және қаржы лизингі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1740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заемдар және қаржы лизингі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қаржы лизингі </w:t>
      </w:r>
      <w:r>
        <w:br/>
      </w:r>
      <w:r>
        <w:rPr>
          <w:rFonts w:ascii="Times New Roman"/>
          <w:b w:val="false"/>
          <w:i w:val="false"/>
          <w:color w:val="000000"/>
          <w:sz w:val="28"/>
        </w:rPr>
        <w:t xml:space="preserve">
1740 2 9 1   Үй шаруашылықтарына-резидент еместерге теңгемен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1740 2 9 2   Үй шаруашылықтарына-резидент еместерге ЕАВ-мен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1740 2 9 3   Үй шаруашылықтарына-резидент еместерге ВБТ-мен </w:t>
      </w:r>
      <w:r>
        <w:br/>
      </w:r>
      <w:r>
        <w:rPr>
          <w:rFonts w:ascii="Times New Roman"/>
          <w:b w:val="false"/>
          <w:i w:val="false"/>
          <w:color w:val="000000"/>
          <w:sz w:val="28"/>
        </w:rPr>
        <w:t xml:space="preserve">
             берілген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1741 0 0 0  Клиенттерге берілген заемдар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1741 1 1 1   Қазақстан Республикасының Үкіметіне теңгемен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1741 1 1 2   Қазақстан Республикасының Үкіметіне ЕАВ-мен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1741 1 1 3   Қазақстан Республикасының Үкіметіне ВБТ-мен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1741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1 2 2   Қазақстан Республикасының жергілікті өкімет </w:t>
      </w:r>
      <w:r>
        <w:br/>
      </w:r>
      <w:r>
        <w:rPr>
          <w:rFonts w:ascii="Times New Roman"/>
          <w:b w:val="false"/>
          <w:i w:val="false"/>
          <w:color w:val="000000"/>
          <w:sz w:val="28"/>
        </w:rPr>
        <w:t xml:space="preserve">
             органдарына ЕАВ-мен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1 2 3   Қазақстан Республикасының жергілікті өкімет </w:t>
      </w:r>
      <w:r>
        <w:br/>
      </w:r>
      <w:r>
        <w:rPr>
          <w:rFonts w:ascii="Times New Roman"/>
          <w:b w:val="false"/>
          <w:i w:val="false"/>
          <w:color w:val="000000"/>
          <w:sz w:val="28"/>
        </w:rPr>
        <w:t xml:space="preserve">
             органдарына ВБТ-мен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1 6 1   Мемлекеттік қаржылық емес резидент ұйымдарға теңгемен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1741 1 6 2   Мемлекеттік қаржылық емес резидент ұйымдарға ЕАВ-мен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1741 1 6 3   Мемлекеттік қаржылық емес резидент ұйымдарға ВБТ-мен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1741 1 7 1   Мемлекеттік емес қаржылық емес резидент ұйымдарға </w:t>
      </w:r>
      <w:r>
        <w:br/>
      </w:r>
      <w:r>
        <w:rPr>
          <w:rFonts w:ascii="Times New Roman"/>
          <w:b w:val="false"/>
          <w:i w:val="false"/>
          <w:color w:val="000000"/>
          <w:sz w:val="28"/>
        </w:rPr>
        <w:t xml:space="preserve">
             теңгемен берілген заемдар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1741 1 7 2   Мемлекеттік емес қаржылық емес резидент ұйымдарға </w:t>
      </w:r>
      <w:r>
        <w:br/>
      </w:r>
      <w:r>
        <w:rPr>
          <w:rFonts w:ascii="Times New Roman"/>
          <w:b w:val="false"/>
          <w:i w:val="false"/>
          <w:color w:val="000000"/>
          <w:sz w:val="28"/>
        </w:rPr>
        <w:t xml:space="preserve">
             ЕАВ-мен берілген заемдар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1741 1 7 3   Мемлекеттік емес қаржылық емес резидент ұйымдарға </w:t>
      </w:r>
      <w:r>
        <w:br/>
      </w:r>
      <w:r>
        <w:rPr>
          <w:rFonts w:ascii="Times New Roman"/>
          <w:b w:val="false"/>
          <w:i w:val="false"/>
          <w:color w:val="000000"/>
          <w:sz w:val="28"/>
        </w:rPr>
        <w:t xml:space="preserve">
             ВБТ-мен берілген заемдар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1741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берілген заемдар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1741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1 9 1   Үй шаруашылықтарына-резиденттерге теңгемен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1741 1 9 2   Үй шаруашылықтарына-резиденттерге ЕАВ-мен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1741 1 9 3   Үй шаруашылықтарына-резиденттерге ВБТ-мен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1741 2 1 1   Шетел мемлекеті үкіметіне теңгемен берілген заемдар </w:t>
      </w:r>
      <w:r>
        <w:br/>
      </w:r>
      <w:r>
        <w:rPr>
          <w:rFonts w:ascii="Times New Roman"/>
          <w:b w:val="false"/>
          <w:i w:val="false"/>
          <w:color w:val="000000"/>
          <w:sz w:val="28"/>
        </w:rPr>
        <w:t xml:space="preserve">
             және қаржы лизингі бойынша мерзімі өткен сыйақы </w:t>
      </w:r>
    </w:p>
    <w:p>
      <w:pPr>
        <w:spacing w:after="0"/>
        <w:ind w:left="0"/>
        <w:jc w:val="both"/>
      </w:pPr>
      <w:r>
        <w:rPr>
          <w:rFonts w:ascii="Times New Roman"/>
          <w:b w:val="false"/>
          <w:i w:val="false"/>
          <w:color w:val="000000"/>
          <w:sz w:val="28"/>
        </w:rPr>
        <w:t xml:space="preserve">1741 2 1 2   Шетел мемлекеті үкіметіне ЕАВ-мен берілген заемдар </w:t>
      </w:r>
      <w:r>
        <w:br/>
      </w:r>
      <w:r>
        <w:rPr>
          <w:rFonts w:ascii="Times New Roman"/>
          <w:b w:val="false"/>
          <w:i w:val="false"/>
          <w:color w:val="000000"/>
          <w:sz w:val="28"/>
        </w:rPr>
        <w:t xml:space="preserve">
             және қаржы лизингі бойынша мерзімі өткен сыйақы </w:t>
      </w:r>
    </w:p>
    <w:p>
      <w:pPr>
        <w:spacing w:after="0"/>
        <w:ind w:left="0"/>
        <w:jc w:val="both"/>
      </w:pPr>
      <w:r>
        <w:rPr>
          <w:rFonts w:ascii="Times New Roman"/>
          <w:b w:val="false"/>
          <w:i w:val="false"/>
          <w:color w:val="000000"/>
          <w:sz w:val="28"/>
        </w:rPr>
        <w:t xml:space="preserve">1741 2 1 3   Шетел мемлекеті үкіметіне ВБТ-мен берілген заемдар </w:t>
      </w:r>
      <w:r>
        <w:br/>
      </w:r>
      <w:r>
        <w:rPr>
          <w:rFonts w:ascii="Times New Roman"/>
          <w:b w:val="false"/>
          <w:i w:val="false"/>
          <w:color w:val="000000"/>
          <w:sz w:val="28"/>
        </w:rPr>
        <w:t xml:space="preserve">
             және қаржы лизингі бойынша мерзімі өткен сыйақы </w:t>
      </w:r>
    </w:p>
    <w:p>
      <w:pPr>
        <w:spacing w:after="0"/>
        <w:ind w:left="0"/>
        <w:jc w:val="both"/>
      </w:pPr>
      <w:r>
        <w:rPr>
          <w:rFonts w:ascii="Times New Roman"/>
          <w:b w:val="false"/>
          <w:i w:val="false"/>
          <w:color w:val="000000"/>
          <w:sz w:val="28"/>
        </w:rPr>
        <w:t xml:space="preserve">1741 2 2 1   Шетелдік мемлекеттің жергілікті өкімет органдарына </w:t>
      </w:r>
      <w:r>
        <w:br/>
      </w:r>
      <w:r>
        <w:rPr>
          <w:rFonts w:ascii="Times New Roman"/>
          <w:b w:val="false"/>
          <w:i w:val="false"/>
          <w:color w:val="000000"/>
          <w:sz w:val="28"/>
        </w:rPr>
        <w:t xml:space="preserve">
             теңгемен берілген заемдар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1741 2 2 2   Шетелдік мемлекеттің жергілікті өкімет органдарына </w:t>
      </w:r>
      <w:r>
        <w:br/>
      </w:r>
      <w:r>
        <w:rPr>
          <w:rFonts w:ascii="Times New Roman"/>
          <w:b w:val="false"/>
          <w:i w:val="false"/>
          <w:color w:val="000000"/>
          <w:sz w:val="28"/>
        </w:rPr>
        <w:t xml:space="preserve">
             ЕАВ-мен берілген заемдар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1741 2 2 3   Шетелдік мемлекеттің жергілікті өкімет органдарына </w:t>
      </w:r>
      <w:r>
        <w:br/>
      </w:r>
      <w:r>
        <w:rPr>
          <w:rFonts w:ascii="Times New Roman"/>
          <w:b w:val="false"/>
          <w:i w:val="false"/>
          <w:color w:val="000000"/>
          <w:sz w:val="28"/>
        </w:rPr>
        <w:t xml:space="preserve">
             ВБТ-мен берілген заемдар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1741 2 6 1   Шетелдік мемлекеттің мемлекеттік қаржылық емес </w:t>
      </w:r>
      <w:r>
        <w:br/>
      </w:r>
      <w:r>
        <w:rPr>
          <w:rFonts w:ascii="Times New Roman"/>
          <w:b w:val="false"/>
          <w:i w:val="false"/>
          <w:color w:val="000000"/>
          <w:sz w:val="28"/>
        </w:rPr>
        <w:t xml:space="preserve">
             ұйымдарына теңгемен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2 6 2   Шетелдік мемлекеттің мемлекеттік қаржылық емес </w:t>
      </w:r>
      <w:r>
        <w:br/>
      </w:r>
      <w:r>
        <w:rPr>
          <w:rFonts w:ascii="Times New Roman"/>
          <w:b w:val="false"/>
          <w:i w:val="false"/>
          <w:color w:val="000000"/>
          <w:sz w:val="28"/>
        </w:rPr>
        <w:t xml:space="preserve">
             ұйымдарына ЕАВ-мен берілген заемдар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1741 2 6 3   Шетелдік мемлекеттің мемлекеттік қаржылық емес </w:t>
      </w:r>
      <w:r>
        <w:br/>
      </w:r>
      <w:r>
        <w:rPr>
          <w:rFonts w:ascii="Times New Roman"/>
          <w:b w:val="false"/>
          <w:i w:val="false"/>
          <w:color w:val="000000"/>
          <w:sz w:val="28"/>
        </w:rPr>
        <w:t xml:space="preserve">
             ұйымдарына ВБТ-мен берілген заемдар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1741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2 7 2   Шетелдік мемлекеттің мемлекеттік емес қаржылық емес </w:t>
      </w:r>
      <w:r>
        <w:br/>
      </w:r>
      <w:r>
        <w:rPr>
          <w:rFonts w:ascii="Times New Roman"/>
          <w:b w:val="false"/>
          <w:i w:val="false"/>
          <w:color w:val="000000"/>
          <w:sz w:val="28"/>
        </w:rPr>
        <w:t xml:space="preserve">
             ұйымдарына ЕАВ-мен берілген заемдар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1741 2 7 3   Шетелдік мемлекеттің мемлекеттік емес қаржылық емес </w:t>
      </w:r>
      <w:r>
        <w:br/>
      </w:r>
      <w:r>
        <w:rPr>
          <w:rFonts w:ascii="Times New Roman"/>
          <w:b w:val="false"/>
          <w:i w:val="false"/>
          <w:color w:val="000000"/>
          <w:sz w:val="28"/>
        </w:rPr>
        <w:t xml:space="preserve">
             ұйымдарына ВБТ-мен берілген заемдар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1741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берілген заемдар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1741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берілген заемдар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1741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берілген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1741 2 9 1   Үй шаруашылықтарына-резидент еместерге теңгемен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1741 2 9 2   Үй шаруашылықтарына-резидент еместерге ЕАВ-мен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1741 2 9 3   Үй шаруашылықтарына-резидент еместерге ВБТ-мен </w:t>
      </w:r>
      <w:r>
        <w:br/>
      </w:r>
      <w:r>
        <w:rPr>
          <w:rFonts w:ascii="Times New Roman"/>
          <w:b w:val="false"/>
          <w:i w:val="false"/>
          <w:color w:val="000000"/>
          <w:sz w:val="28"/>
        </w:rPr>
        <w:t xml:space="preserve">
             берілген заемдар және қаржы лизингі бойынша мерзімі </w:t>
      </w:r>
      <w:r>
        <w:br/>
      </w:r>
      <w:r>
        <w:rPr>
          <w:rFonts w:ascii="Times New Roman"/>
          <w:b w:val="false"/>
          <w:i w:val="false"/>
          <w:color w:val="000000"/>
          <w:sz w:val="28"/>
        </w:rPr>
        <w:t xml:space="preserve">
             өткен сыйақы </w:t>
      </w:r>
    </w:p>
    <w:p>
      <w:pPr>
        <w:spacing w:after="0"/>
        <w:ind w:left="0"/>
        <w:jc w:val="both"/>
      </w:pPr>
      <w:r>
        <w:rPr>
          <w:rFonts w:ascii="Times New Roman"/>
          <w:b w:val="false"/>
          <w:i w:val="false"/>
          <w:color w:val="000000"/>
          <w:sz w:val="28"/>
        </w:rPr>
        <w:t xml:space="preserve">1744 0 0 0  Cаудаға арналған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1 1   Қазақстан Республикасының Үкіметі саудаға арнап </w:t>
      </w:r>
      <w:r>
        <w:br/>
      </w:r>
      <w:r>
        <w:rPr>
          <w:rFonts w:ascii="Times New Roman"/>
          <w:b w:val="false"/>
          <w:i w:val="false"/>
          <w:color w:val="000000"/>
          <w:sz w:val="28"/>
        </w:rPr>
        <w:t xml:space="preserve">
             шығарған теңгедегі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1 2   Қазақстан Республикасының Үкіметі саудаға арнап </w:t>
      </w:r>
      <w:r>
        <w:br/>
      </w:r>
      <w:r>
        <w:rPr>
          <w:rFonts w:ascii="Times New Roman"/>
          <w:b w:val="false"/>
          <w:i w:val="false"/>
          <w:color w:val="000000"/>
          <w:sz w:val="28"/>
        </w:rPr>
        <w:t xml:space="preserve">
             шығарған ЕАВ-ғы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2 1   Қазақстан Республикасының жергілікті өкімет органдары </w:t>
      </w:r>
      <w:r>
        <w:br/>
      </w:r>
      <w:r>
        <w:rPr>
          <w:rFonts w:ascii="Times New Roman"/>
          <w:b w:val="false"/>
          <w:i w:val="false"/>
          <w:color w:val="000000"/>
          <w:sz w:val="28"/>
        </w:rPr>
        <w:t xml:space="preserve">
             саудаға арнап шығарған теңгедегі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1 2 2   Қазақстан Республикасының жергілікті өкімет органдары </w:t>
      </w:r>
      <w:r>
        <w:br/>
      </w:r>
      <w:r>
        <w:rPr>
          <w:rFonts w:ascii="Times New Roman"/>
          <w:b w:val="false"/>
          <w:i w:val="false"/>
          <w:color w:val="000000"/>
          <w:sz w:val="28"/>
        </w:rPr>
        <w:t xml:space="preserve">
             саудаға арнап шығарған ЕАВ-ғы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3 1   Қазақстан Республикасы Ұлттық Банкінің саудаға арнап </w:t>
      </w:r>
      <w:r>
        <w:br/>
      </w:r>
      <w:r>
        <w:rPr>
          <w:rFonts w:ascii="Times New Roman"/>
          <w:b w:val="false"/>
          <w:i w:val="false"/>
          <w:color w:val="000000"/>
          <w:sz w:val="28"/>
        </w:rPr>
        <w:t xml:space="preserve">
             шығарған теңгедегі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3 2   Қазақстан Республикасы Ұлттық Банкінің саудаға арнап </w:t>
      </w:r>
      <w:r>
        <w:br/>
      </w:r>
      <w:r>
        <w:rPr>
          <w:rFonts w:ascii="Times New Roman"/>
          <w:b w:val="false"/>
          <w:i w:val="false"/>
          <w:color w:val="000000"/>
          <w:sz w:val="28"/>
        </w:rPr>
        <w:t xml:space="preserve">
             шығарған ЕАВ-ғы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4 1   Резидент-банктердің саудаға арнап шығарған теңгедегі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1 4 2   Резидент-банктердің саудаға арнап шығарған ЕАВ-ғы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1 4 3   Резидент-банктердің саудаға арнап шығарған ВБТ-гі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1 5 1   Банк операцияларының жекелеген түрлерін жүзеге </w:t>
      </w:r>
      <w:r>
        <w:br/>
      </w:r>
      <w:r>
        <w:rPr>
          <w:rFonts w:ascii="Times New Roman"/>
          <w:b w:val="false"/>
          <w:i w:val="false"/>
          <w:color w:val="000000"/>
          <w:sz w:val="28"/>
        </w:rPr>
        <w:t xml:space="preserve">
             асыратын резидент-ұйымдардың саудаға арнап шығарған </w:t>
      </w:r>
      <w:r>
        <w:br/>
      </w:r>
      <w:r>
        <w:rPr>
          <w:rFonts w:ascii="Times New Roman"/>
          <w:b w:val="false"/>
          <w:i w:val="false"/>
          <w:color w:val="000000"/>
          <w:sz w:val="28"/>
        </w:rPr>
        <w:t xml:space="preserve">
             теңгедегі бағалы қағаздары бойынша есептелген кірістер </w:t>
      </w:r>
      <w:r>
        <w:br/>
      </w:r>
      <w:r>
        <w:rPr>
          <w:rFonts w:ascii="Times New Roman"/>
          <w:b w:val="false"/>
          <w:i w:val="false"/>
          <w:color w:val="000000"/>
          <w:sz w:val="28"/>
        </w:rPr>
        <w:t xml:space="preserve">
1744 1 5 2   Банк операцияларының жекелеген түрлерін жүзеге </w:t>
      </w:r>
      <w:r>
        <w:br/>
      </w:r>
      <w:r>
        <w:rPr>
          <w:rFonts w:ascii="Times New Roman"/>
          <w:b w:val="false"/>
          <w:i w:val="false"/>
          <w:color w:val="000000"/>
          <w:sz w:val="28"/>
        </w:rPr>
        <w:t xml:space="preserve">
             асыратын резидент-ұйымдардың саудаға арнап шығарған </w:t>
      </w:r>
      <w:r>
        <w:br/>
      </w:r>
      <w:r>
        <w:rPr>
          <w:rFonts w:ascii="Times New Roman"/>
          <w:b w:val="false"/>
          <w:i w:val="false"/>
          <w:color w:val="000000"/>
          <w:sz w:val="28"/>
        </w:rPr>
        <w:t xml:space="preserve">
             ЕАВ-ғы бағалы қағаздары бойынша есептелген кірістер </w:t>
      </w:r>
      <w:r>
        <w:br/>
      </w:r>
      <w:r>
        <w:rPr>
          <w:rFonts w:ascii="Times New Roman"/>
          <w:b w:val="false"/>
          <w:i w:val="false"/>
          <w:color w:val="000000"/>
          <w:sz w:val="28"/>
        </w:rPr>
        <w:t xml:space="preserve">
1744 1 5 3   Банк операцияларының жекелеген түрлерін жүзеге </w:t>
      </w:r>
      <w:r>
        <w:br/>
      </w:r>
      <w:r>
        <w:rPr>
          <w:rFonts w:ascii="Times New Roman"/>
          <w:b w:val="false"/>
          <w:i w:val="false"/>
          <w:color w:val="000000"/>
          <w:sz w:val="28"/>
        </w:rPr>
        <w:t xml:space="preserve">
             асыратын резидент-ұйымдардың саудаға арнап шығарған </w:t>
      </w:r>
      <w:r>
        <w:br/>
      </w:r>
      <w:r>
        <w:rPr>
          <w:rFonts w:ascii="Times New Roman"/>
          <w:b w:val="false"/>
          <w:i w:val="false"/>
          <w:color w:val="000000"/>
          <w:sz w:val="28"/>
        </w:rPr>
        <w:t xml:space="preserve">
             ВБТ-гі бағалы қағаздары бойынша есептелген кірістер </w:t>
      </w:r>
      <w:r>
        <w:br/>
      </w:r>
      <w:r>
        <w:rPr>
          <w:rFonts w:ascii="Times New Roman"/>
          <w:b w:val="false"/>
          <w:i w:val="false"/>
          <w:color w:val="000000"/>
          <w:sz w:val="28"/>
        </w:rPr>
        <w:t xml:space="preserve">
1744 1 6 1   Мемлекеттік қаржылық емес резидент-ұйымдардың саудаға </w:t>
      </w:r>
      <w:r>
        <w:br/>
      </w:r>
      <w:r>
        <w:rPr>
          <w:rFonts w:ascii="Times New Roman"/>
          <w:b w:val="false"/>
          <w:i w:val="false"/>
          <w:color w:val="000000"/>
          <w:sz w:val="28"/>
        </w:rPr>
        <w:t xml:space="preserve">
             арнап шығарған теңгедегі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6 2   Мемлекеттік қаржылық емес резидент-ұйымдардың саудаға </w:t>
      </w:r>
      <w:r>
        <w:br/>
      </w:r>
      <w:r>
        <w:rPr>
          <w:rFonts w:ascii="Times New Roman"/>
          <w:b w:val="false"/>
          <w:i w:val="false"/>
          <w:color w:val="000000"/>
          <w:sz w:val="28"/>
        </w:rPr>
        <w:t xml:space="preserve">
             арнап шығарған ЕАВ-ғы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6 3   Мемлекеттік қаржылық емес резидент-ұйымдардың саудаға </w:t>
      </w:r>
      <w:r>
        <w:br/>
      </w:r>
      <w:r>
        <w:rPr>
          <w:rFonts w:ascii="Times New Roman"/>
          <w:b w:val="false"/>
          <w:i w:val="false"/>
          <w:color w:val="000000"/>
          <w:sz w:val="28"/>
        </w:rPr>
        <w:t xml:space="preserve">
             арнап шығарған ВБТ-гі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7 1   Мемлекеттік емес қаржылық емес резидент-ұйымдардың </w:t>
      </w:r>
      <w:r>
        <w:br/>
      </w:r>
      <w:r>
        <w:rPr>
          <w:rFonts w:ascii="Times New Roman"/>
          <w:b w:val="false"/>
          <w:i w:val="false"/>
          <w:color w:val="000000"/>
          <w:sz w:val="28"/>
        </w:rPr>
        <w:t xml:space="preserve">
             саудаға арнап шығарған теңгедегі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1 7 2   Мемлекеттік емес қаржылық емес резидент-ұйымдардың </w:t>
      </w:r>
      <w:r>
        <w:br/>
      </w:r>
      <w:r>
        <w:rPr>
          <w:rFonts w:ascii="Times New Roman"/>
          <w:b w:val="false"/>
          <w:i w:val="false"/>
          <w:color w:val="000000"/>
          <w:sz w:val="28"/>
        </w:rPr>
        <w:t xml:space="preserve">
             саудаға арнап шығарған ЕАВ-ғы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7 3   Мемлекеттік емес қаржылық емес резидент-ұйымдардың </w:t>
      </w:r>
      <w:r>
        <w:br/>
      </w:r>
      <w:r>
        <w:rPr>
          <w:rFonts w:ascii="Times New Roman"/>
          <w:b w:val="false"/>
          <w:i w:val="false"/>
          <w:color w:val="000000"/>
          <w:sz w:val="28"/>
        </w:rPr>
        <w:t xml:space="preserve">
             саудаға арнап шығарған ВБТ-гі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1 2   Шетел мемлекеті үкіметінің саудаға арнап шығарған </w:t>
      </w:r>
      <w:r>
        <w:br/>
      </w:r>
      <w:r>
        <w:rPr>
          <w:rFonts w:ascii="Times New Roman"/>
          <w:b w:val="false"/>
          <w:i w:val="false"/>
          <w:color w:val="000000"/>
          <w:sz w:val="28"/>
        </w:rPr>
        <w:t xml:space="preserve">
             ЕАВ-ғы бағалы қағаздары бойынша есептелген кірістер </w:t>
      </w:r>
    </w:p>
    <w:p>
      <w:pPr>
        <w:spacing w:after="0"/>
        <w:ind w:left="0"/>
        <w:jc w:val="both"/>
      </w:pPr>
      <w:r>
        <w:rPr>
          <w:rFonts w:ascii="Times New Roman"/>
          <w:b w:val="false"/>
          <w:i w:val="false"/>
          <w:color w:val="000000"/>
          <w:sz w:val="28"/>
        </w:rPr>
        <w:t xml:space="preserve">1744 2 1 3   Шетел мемлекеті үкіметінің саудаға арнап шығарған </w:t>
      </w:r>
      <w:r>
        <w:br/>
      </w:r>
      <w:r>
        <w:rPr>
          <w:rFonts w:ascii="Times New Roman"/>
          <w:b w:val="false"/>
          <w:i w:val="false"/>
          <w:color w:val="000000"/>
          <w:sz w:val="28"/>
        </w:rPr>
        <w:t xml:space="preserve">
             ВБТ-гі бағалы қағаздары бойынша есептелген кірістер </w:t>
      </w:r>
      <w:r>
        <w:br/>
      </w:r>
      <w:r>
        <w:rPr>
          <w:rFonts w:ascii="Times New Roman"/>
          <w:b w:val="false"/>
          <w:i w:val="false"/>
          <w:color w:val="000000"/>
          <w:sz w:val="28"/>
        </w:rPr>
        <w:t xml:space="preserve">
1744 2 2 2   Шетел мемлекеті жергілікті өкімет органының саудаға </w:t>
      </w:r>
      <w:r>
        <w:br/>
      </w:r>
      <w:r>
        <w:rPr>
          <w:rFonts w:ascii="Times New Roman"/>
          <w:b w:val="false"/>
          <w:i w:val="false"/>
          <w:color w:val="000000"/>
          <w:sz w:val="28"/>
        </w:rPr>
        <w:t xml:space="preserve">
             арнап шығарған ЕАВ-ғы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2 3   Шетел мемлекеті жергілікті өкімет органының саудаға </w:t>
      </w:r>
      <w:r>
        <w:br/>
      </w:r>
      <w:r>
        <w:rPr>
          <w:rFonts w:ascii="Times New Roman"/>
          <w:b w:val="false"/>
          <w:i w:val="false"/>
          <w:color w:val="000000"/>
          <w:sz w:val="28"/>
        </w:rPr>
        <w:t xml:space="preserve">
             арнап шығарған ВБТ-гі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3 2   Шетелдік орталық банктердің саудаға арнап шығарған </w:t>
      </w:r>
      <w:r>
        <w:br/>
      </w:r>
      <w:r>
        <w:rPr>
          <w:rFonts w:ascii="Times New Roman"/>
          <w:b w:val="false"/>
          <w:i w:val="false"/>
          <w:color w:val="000000"/>
          <w:sz w:val="28"/>
        </w:rPr>
        <w:t xml:space="preserve">
             ЕАВ-ғы бағалы қағаздары бойынша есептелген кірістер </w:t>
      </w:r>
    </w:p>
    <w:p>
      <w:pPr>
        <w:spacing w:after="0"/>
        <w:ind w:left="0"/>
        <w:jc w:val="both"/>
      </w:pPr>
      <w:r>
        <w:rPr>
          <w:rFonts w:ascii="Times New Roman"/>
          <w:b w:val="false"/>
          <w:i w:val="false"/>
          <w:color w:val="000000"/>
          <w:sz w:val="28"/>
        </w:rPr>
        <w:t xml:space="preserve">1744 2 3 3   Шетелдік орталық банктердің саудаға арнап шығарған </w:t>
      </w:r>
      <w:r>
        <w:br/>
      </w:r>
      <w:r>
        <w:rPr>
          <w:rFonts w:ascii="Times New Roman"/>
          <w:b w:val="false"/>
          <w:i w:val="false"/>
          <w:color w:val="000000"/>
          <w:sz w:val="28"/>
        </w:rPr>
        <w:t xml:space="preserve">
             ВБТ-гі бағалы қағаздары бойынша есептелген кірістер </w:t>
      </w:r>
    </w:p>
    <w:p>
      <w:pPr>
        <w:spacing w:after="0"/>
        <w:ind w:left="0"/>
        <w:jc w:val="both"/>
      </w:pPr>
      <w:r>
        <w:rPr>
          <w:rFonts w:ascii="Times New Roman"/>
          <w:b w:val="false"/>
          <w:i w:val="false"/>
          <w:color w:val="000000"/>
          <w:sz w:val="28"/>
        </w:rPr>
        <w:t xml:space="preserve">1744 2 4 2   Резидент емес банктердің саудаға арнап шығарған ЕАВ-ғы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2 4 3   Резидент емес банктердің саудаға арнап шығарған ВБТ-гі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саудаға арнап </w:t>
      </w:r>
      <w:r>
        <w:br/>
      </w:r>
      <w:r>
        <w:rPr>
          <w:rFonts w:ascii="Times New Roman"/>
          <w:b w:val="false"/>
          <w:i w:val="false"/>
          <w:color w:val="000000"/>
          <w:sz w:val="28"/>
        </w:rPr>
        <w:t xml:space="preserve">
             шығарған ЕАВ-ғы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саудаға арнап </w:t>
      </w:r>
      <w:r>
        <w:br/>
      </w:r>
      <w:r>
        <w:rPr>
          <w:rFonts w:ascii="Times New Roman"/>
          <w:b w:val="false"/>
          <w:i w:val="false"/>
          <w:color w:val="000000"/>
          <w:sz w:val="28"/>
        </w:rPr>
        <w:t xml:space="preserve">
             шығарған ВБТ-гі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2 6 2   Шетел мемлекеті мемлекеттік қаржылық емес ұйымы </w:t>
      </w:r>
      <w:r>
        <w:br/>
      </w:r>
      <w:r>
        <w:rPr>
          <w:rFonts w:ascii="Times New Roman"/>
          <w:b w:val="false"/>
          <w:i w:val="false"/>
          <w:color w:val="000000"/>
          <w:sz w:val="28"/>
        </w:rPr>
        <w:t xml:space="preserve">
             саудаға арнап шығарған ЕАВ-ғы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6 3   Шетел мемлекеті мемлекеттік қаржылық емес ұйымы </w:t>
      </w:r>
      <w:r>
        <w:br/>
      </w:r>
      <w:r>
        <w:rPr>
          <w:rFonts w:ascii="Times New Roman"/>
          <w:b w:val="false"/>
          <w:i w:val="false"/>
          <w:color w:val="000000"/>
          <w:sz w:val="28"/>
        </w:rPr>
        <w:t xml:space="preserve">
             саудаға арнап шығарған ВБТ-гі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7 2   Мемлекеттік емес қаржылық емес резидент емес ұйымның </w:t>
      </w:r>
      <w:r>
        <w:br/>
      </w:r>
      <w:r>
        <w:rPr>
          <w:rFonts w:ascii="Times New Roman"/>
          <w:b w:val="false"/>
          <w:i w:val="false"/>
          <w:color w:val="000000"/>
          <w:sz w:val="28"/>
        </w:rPr>
        <w:t xml:space="preserve">
             саудаға арнап шығарған ЕАВ-ғы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7 3   Мемлекеттік емес қаржылық емес резидент емес ұйымның </w:t>
      </w:r>
      <w:r>
        <w:br/>
      </w:r>
      <w:r>
        <w:rPr>
          <w:rFonts w:ascii="Times New Roman"/>
          <w:b w:val="false"/>
          <w:i w:val="false"/>
          <w:color w:val="000000"/>
          <w:sz w:val="28"/>
        </w:rPr>
        <w:t xml:space="preserve">
             саудаға арнап шығарған ВБТ-гі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0 0 0  Өтеуге дейін ұсталынатын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1 1 1   Қазақстан Республикасының Үкіметі шығарған, өтеуге </w:t>
      </w:r>
      <w:r>
        <w:br/>
      </w:r>
      <w:r>
        <w:rPr>
          <w:rFonts w:ascii="Times New Roman"/>
          <w:b w:val="false"/>
          <w:i w:val="false"/>
          <w:color w:val="000000"/>
          <w:sz w:val="28"/>
        </w:rPr>
        <w:t xml:space="preserve">
             дейін ұсталынатын теңгедегі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1 1 2   Қазақстан Республикасының Үкіметі шығарған, өтеуге </w:t>
      </w:r>
      <w:r>
        <w:br/>
      </w:r>
      <w:r>
        <w:rPr>
          <w:rFonts w:ascii="Times New Roman"/>
          <w:b w:val="false"/>
          <w:i w:val="false"/>
          <w:color w:val="000000"/>
          <w:sz w:val="28"/>
        </w:rPr>
        <w:t xml:space="preserve">
             дейін ұсталынатын ЕАВ-дағы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1 2 1   Қазақстан Республикасының жергілікті өкімет органдары </w:t>
      </w:r>
      <w:r>
        <w:br/>
      </w:r>
      <w:r>
        <w:rPr>
          <w:rFonts w:ascii="Times New Roman"/>
          <w:b w:val="false"/>
          <w:i w:val="false"/>
          <w:color w:val="000000"/>
          <w:sz w:val="28"/>
        </w:rPr>
        <w:t xml:space="preserve">
             шығарған, өтеуге дейін ұсталынатын теңгедегі бағалы </w:t>
      </w:r>
      <w:r>
        <w:br/>
      </w:r>
      <w:r>
        <w:rPr>
          <w:rFonts w:ascii="Times New Roman"/>
          <w:b w:val="false"/>
          <w:i w:val="false"/>
          <w:color w:val="000000"/>
          <w:sz w:val="28"/>
        </w:rPr>
        <w:t xml:space="preserve">
             қағаздар бойынша есептелген кірістер </w:t>
      </w:r>
      <w:r>
        <w:br/>
      </w:r>
      <w:r>
        <w:rPr>
          <w:rFonts w:ascii="Times New Roman"/>
          <w:b w:val="false"/>
          <w:i w:val="false"/>
          <w:color w:val="000000"/>
          <w:sz w:val="28"/>
        </w:rPr>
        <w:t xml:space="preserve">
1745 1 2 2   Қазақстан Республикасының жергілікті өкімет органдары </w:t>
      </w:r>
      <w:r>
        <w:br/>
      </w:r>
      <w:r>
        <w:rPr>
          <w:rFonts w:ascii="Times New Roman"/>
          <w:b w:val="false"/>
          <w:i w:val="false"/>
          <w:color w:val="000000"/>
          <w:sz w:val="28"/>
        </w:rPr>
        <w:t xml:space="preserve">
             шығарған, өтеуге дейін ұсталынатын ЕАВ-дағы бағалы </w:t>
      </w:r>
      <w:r>
        <w:br/>
      </w:r>
      <w:r>
        <w:rPr>
          <w:rFonts w:ascii="Times New Roman"/>
          <w:b w:val="false"/>
          <w:i w:val="false"/>
          <w:color w:val="000000"/>
          <w:sz w:val="28"/>
        </w:rPr>
        <w:t xml:space="preserve">
             қағаздар бойынша есептелген кірістер </w:t>
      </w:r>
      <w:r>
        <w:br/>
      </w:r>
      <w:r>
        <w:rPr>
          <w:rFonts w:ascii="Times New Roman"/>
          <w:b w:val="false"/>
          <w:i w:val="false"/>
          <w:color w:val="000000"/>
          <w:sz w:val="28"/>
        </w:rPr>
        <w:t xml:space="preserve">
1745 1 3 1   Қазақстан Республикасының Ұлттық Банкі шығарған, </w:t>
      </w:r>
      <w:r>
        <w:br/>
      </w:r>
      <w:r>
        <w:rPr>
          <w:rFonts w:ascii="Times New Roman"/>
          <w:b w:val="false"/>
          <w:i w:val="false"/>
          <w:color w:val="000000"/>
          <w:sz w:val="28"/>
        </w:rPr>
        <w:t xml:space="preserve">
             өтеуге дейін ұсталынатын теңгедегі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1745 1 3 2   Қазақстан Республикасының Ұлттық Банкі шығарған, </w:t>
      </w:r>
      <w:r>
        <w:br/>
      </w:r>
      <w:r>
        <w:rPr>
          <w:rFonts w:ascii="Times New Roman"/>
          <w:b w:val="false"/>
          <w:i w:val="false"/>
          <w:color w:val="000000"/>
          <w:sz w:val="28"/>
        </w:rPr>
        <w:t xml:space="preserve">
             өтеуге дейін ұсталынатын ЕАВ-дағы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1745 1 4 1   Резидент банктер шығарған, өтеуге дейін ұсталынатын </w:t>
      </w:r>
      <w:r>
        <w:br/>
      </w:r>
      <w:r>
        <w:rPr>
          <w:rFonts w:ascii="Times New Roman"/>
          <w:b w:val="false"/>
          <w:i w:val="false"/>
          <w:color w:val="000000"/>
          <w:sz w:val="28"/>
        </w:rPr>
        <w:t xml:space="preserve">
             теңгедегі бағалы қағаздар бойынша есептелген кірістер </w:t>
      </w:r>
    </w:p>
    <w:p>
      <w:pPr>
        <w:spacing w:after="0"/>
        <w:ind w:left="0"/>
        <w:jc w:val="both"/>
      </w:pPr>
      <w:r>
        <w:rPr>
          <w:rFonts w:ascii="Times New Roman"/>
          <w:b w:val="false"/>
          <w:i w:val="false"/>
          <w:color w:val="000000"/>
          <w:sz w:val="28"/>
        </w:rPr>
        <w:t xml:space="preserve">1745 1 4 2   Резидент банктер шығарған, өтеуге дейін ұсталынатын </w:t>
      </w:r>
      <w:r>
        <w:br/>
      </w:r>
      <w:r>
        <w:rPr>
          <w:rFonts w:ascii="Times New Roman"/>
          <w:b w:val="false"/>
          <w:i w:val="false"/>
          <w:color w:val="000000"/>
          <w:sz w:val="28"/>
        </w:rPr>
        <w:t xml:space="preserve">
             ЕАВ-дағы бағалы қағаздар бойынша есептелген кірістер </w:t>
      </w:r>
      <w:r>
        <w:br/>
      </w:r>
      <w:r>
        <w:rPr>
          <w:rFonts w:ascii="Times New Roman"/>
          <w:b w:val="false"/>
          <w:i w:val="false"/>
          <w:color w:val="000000"/>
          <w:sz w:val="28"/>
        </w:rPr>
        <w:t xml:space="preserve">
1745 1 4 3   Резидент банктер шығарған, өтеуге дейін ұсталынатын </w:t>
      </w:r>
      <w:r>
        <w:br/>
      </w:r>
      <w:r>
        <w:rPr>
          <w:rFonts w:ascii="Times New Roman"/>
          <w:b w:val="false"/>
          <w:i w:val="false"/>
          <w:color w:val="000000"/>
          <w:sz w:val="28"/>
        </w:rPr>
        <w:t xml:space="preserve">
             ВБТ-дегі бағалы қағаздар бойынша есептелген кірістер </w:t>
      </w:r>
      <w:r>
        <w:br/>
      </w:r>
      <w:r>
        <w:rPr>
          <w:rFonts w:ascii="Times New Roman"/>
          <w:b w:val="false"/>
          <w:i w:val="false"/>
          <w:color w:val="000000"/>
          <w:sz w:val="28"/>
        </w:rPr>
        <w:t xml:space="preserve">
1745 1 5 1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өтеуге дейін </w:t>
      </w:r>
      <w:r>
        <w:br/>
      </w:r>
      <w:r>
        <w:rPr>
          <w:rFonts w:ascii="Times New Roman"/>
          <w:b w:val="false"/>
          <w:i w:val="false"/>
          <w:color w:val="000000"/>
          <w:sz w:val="28"/>
        </w:rPr>
        <w:t xml:space="preserve">
             ұсталынатын теңгедегі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1 5 2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өтеуге дейін </w:t>
      </w:r>
      <w:r>
        <w:br/>
      </w:r>
      <w:r>
        <w:rPr>
          <w:rFonts w:ascii="Times New Roman"/>
          <w:b w:val="false"/>
          <w:i w:val="false"/>
          <w:color w:val="000000"/>
          <w:sz w:val="28"/>
        </w:rPr>
        <w:t xml:space="preserve">
             ұсталынатын ЕАВ-дағы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1 5 3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өтеуге дейін </w:t>
      </w:r>
      <w:r>
        <w:br/>
      </w:r>
      <w:r>
        <w:rPr>
          <w:rFonts w:ascii="Times New Roman"/>
          <w:b w:val="false"/>
          <w:i w:val="false"/>
          <w:color w:val="000000"/>
          <w:sz w:val="28"/>
        </w:rPr>
        <w:t xml:space="preserve">
             ұсталынатын ВБТ-дегі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1 6 1   Мемлекеттік қаржылық емес резидент ұйымдар шығарған, </w:t>
      </w:r>
      <w:r>
        <w:br/>
      </w:r>
      <w:r>
        <w:rPr>
          <w:rFonts w:ascii="Times New Roman"/>
          <w:b w:val="false"/>
          <w:i w:val="false"/>
          <w:color w:val="000000"/>
          <w:sz w:val="28"/>
        </w:rPr>
        <w:t xml:space="preserve">
             өтеуге дейін ұсталынатын теңгедегі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1745 1 6 2   Мемлекеттік қаржылық емес резидент ұйымдар шығарған, </w:t>
      </w:r>
      <w:r>
        <w:br/>
      </w:r>
      <w:r>
        <w:rPr>
          <w:rFonts w:ascii="Times New Roman"/>
          <w:b w:val="false"/>
          <w:i w:val="false"/>
          <w:color w:val="000000"/>
          <w:sz w:val="28"/>
        </w:rPr>
        <w:t xml:space="preserve">
             өтеуге дейін ұсталынатын ЕАВ-дағы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1745 1 6 3   Мемлекеттік қаржылық емес резидент ұйымдар шығарған, </w:t>
      </w:r>
      <w:r>
        <w:br/>
      </w:r>
      <w:r>
        <w:rPr>
          <w:rFonts w:ascii="Times New Roman"/>
          <w:b w:val="false"/>
          <w:i w:val="false"/>
          <w:color w:val="000000"/>
          <w:sz w:val="28"/>
        </w:rPr>
        <w:t xml:space="preserve">
             өтеуге дейін ұсталынатын ВБТ-дегі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1745 1 7 1   Мемлекеттік емес қаржылық емес резидент ұйымдар </w:t>
      </w:r>
      <w:r>
        <w:br/>
      </w:r>
      <w:r>
        <w:rPr>
          <w:rFonts w:ascii="Times New Roman"/>
          <w:b w:val="false"/>
          <w:i w:val="false"/>
          <w:color w:val="000000"/>
          <w:sz w:val="28"/>
        </w:rPr>
        <w:t xml:space="preserve">
             шығарған, өтеуге дейін ұсталынатын теңгедегі бағалы </w:t>
      </w:r>
      <w:r>
        <w:br/>
      </w:r>
      <w:r>
        <w:rPr>
          <w:rFonts w:ascii="Times New Roman"/>
          <w:b w:val="false"/>
          <w:i w:val="false"/>
          <w:color w:val="000000"/>
          <w:sz w:val="28"/>
        </w:rPr>
        <w:t xml:space="preserve">
             қағаздар бойынша есептелген кірістер </w:t>
      </w:r>
      <w:r>
        <w:br/>
      </w:r>
      <w:r>
        <w:rPr>
          <w:rFonts w:ascii="Times New Roman"/>
          <w:b w:val="false"/>
          <w:i w:val="false"/>
          <w:color w:val="000000"/>
          <w:sz w:val="28"/>
        </w:rPr>
        <w:t xml:space="preserve">
1745 1 7 2   Мемлекеттік емес қаржылық емес резидент ұйымдар </w:t>
      </w:r>
      <w:r>
        <w:br/>
      </w:r>
      <w:r>
        <w:rPr>
          <w:rFonts w:ascii="Times New Roman"/>
          <w:b w:val="false"/>
          <w:i w:val="false"/>
          <w:color w:val="000000"/>
          <w:sz w:val="28"/>
        </w:rPr>
        <w:t xml:space="preserve">
             шығарған, өтеуге дейін ұсталынатын ЕАВ-дағы бағалы </w:t>
      </w:r>
      <w:r>
        <w:br/>
      </w:r>
      <w:r>
        <w:rPr>
          <w:rFonts w:ascii="Times New Roman"/>
          <w:b w:val="false"/>
          <w:i w:val="false"/>
          <w:color w:val="000000"/>
          <w:sz w:val="28"/>
        </w:rPr>
        <w:t xml:space="preserve">
             қағаздар бойынша есептелген кірістер </w:t>
      </w:r>
      <w:r>
        <w:br/>
      </w:r>
      <w:r>
        <w:rPr>
          <w:rFonts w:ascii="Times New Roman"/>
          <w:b w:val="false"/>
          <w:i w:val="false"/>
          <w:color w:val="000000"/>
          <w:sz w:val="28"/>
        </w:rPr>
        <w:t xml:space="preserve">
1745 1 7 3   Мемлекеттік емес қаржылық емес резидент ұйымдар </w:t>
      </w:r>
      <w:r>
        <w:br/>
      </w:r>
      <w:r>
        <w:rPr>
          <w:rFonts w:ascii="Times New Roman"/>
          <w:b w:val="false"/>
          <w:i w:val="false"/>
          <w:color w:val="000000"/>
          <w:sz w:val="28"/>
        </w:rPr>
        <w:t xml:space="preserve">
             шығарған, өтеуге дейін ұсталынатын ВБТ-дегі бағалы </w:t>
      </w:r>
      <w:r>
        <w:br/>
      </w:r>
      <w:r>
        <w:rPr>
          <w:rFonts w:ascii="Times New Roman"/>
          <w:b w:val="false"/>
          <w:i w:val="false"/>
          <w:color w:val="000000"/>
          <w:sz w:val="28"/>
        </w:rPr>
        <w:t xml:space="preserve">
             қағаздар бойынша есептелген кірістер </w:t>
      </w:r>
      <w:r>
        <w:br/>
      </w:r>
      <w:r>
        <w:rPr>
          <w:rFonts w:ascii="Times New Roman"/>
          <w:b w:val="false"/>
          <w:i w:val="false"/>
          <w:color w:val="000000"/>
          <w:sz w:val="28"/>
        </w:rPr>
        <w:t xml:space="preserve">
1745 2 1 2   Шетелдік мемлекеттің үкіметі шығарған, өтеуге дейін </w:t>
      </w:r>
      <w:r>
        <w:br/>
      </w:r>
      <w:r>
        <w:rPr>
          <w:rFonts w:ascii="Times New Roman"/>
          <w:b w:val="false"/>
          <w:i w:val="false"/>
          <w:color w:val="000000"/>
          <w:sz w:val="28"/>
        </w:rPr>
        <w:t xml:space="preserve">
             ұсталынатын ЕАВ-дағы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2 1 3   Шетелдік мемлекеттің үкіметі шығарған, өтеуге дейін </w:t>
      </w:r>
      <w:r>
        <w:br/>
      </w:r>
      <w:r>
        <w:rPr>
          <w:rFonts w:ascii="Times New Roman"/>
          <w:b w:val="false"/>
          <w:i w:val="false"/>
          <w:color w:val="000000"/>
          <w:sz w:val="28"/>
        </w:rPr>
        <w:t xml:space="preserve">
             ұсталынатын ВБТ-дегі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2 2 2   Шетелдік мемлекеттің жергілікті өкімет органдары </w:t>
      </w:r>
      <w:r>
        <w:br/>
      </w:r>
      <w:r>
        <w:rPr>
          <w:rFonts w:ascii="Times New Roman"/>
          <w:b w:val="false"/>
          <w:i w:val="false"/>
          <w:color w:val="000000"/>
          <w:sz w:val="28"/>
        </w:rPr>
        <w:t xml:space="preserve">
             шығарған, өтеуге дейін ұсталынатын ЕАВ-дағы бағалы </w:t>
      </w:r>
      <w:r>
        <w:br/>
      </w:r>
      <w:r>
        <w:rPr>
          <w:rFonts w:ascii="Times New Roman"/>
          <w:b w:val="false"/>
          <w:i w:val="false"/>
          <w:color w:val="000000"/>
          <w:sz w:val="28"/>
        </w:rPr>
        <w:t xml:space="preserve">
             қағаздар бойынша есептелген кірістер </w:t>
      </w:r>
      <w:r>
        <w:br/>
      </w:r>
      <w:r>
        <w:rPr>
          <w:rFonts w:ascii="Times New Roman"/>
          <w:b w:val="false"/>
          <w:i w:val="false"/>
          <w:color w:val="000000"/>
          <w:sz w:val="28"/>
        </w:rPr>
        <w:t xml:space="preserve">
1745 2 2 3   Шетелдік мемлекеттің жергілікті өкімет органдары </w:t>
      </w:r>
      <w:r>
        <w:br/>
      </w:r>
      <w:r>
        <w:rPr>
          <w:rFonts w:ascii="Times New Roman"/>
          <w:b w:val="false"/>
          <w:i w:val="false"/>
          <w:color w:val="000000"/>
          <w:sz w:val="28"/>
        </w:rPr>
        <w:t xml:space="preserve">
             шығарған, өтеуге дейін ұсталынатын ВБТ-дегі бағалы </w:t>
      </w:r>
      <w:r>
        <w:br/>
      </w:r>
      <w:r>
        <w:rPr>
          <w:rFonts w:ascii="Times New Roman"/>
          <w:b w:val="false"/>
          <w:i w:val="false"/>
          <w:color w:val="000000"/>
          <w:sz w:val="28"/>
        </w:rPr>
        <w:t xml:space="preserve">
             қағаздар бойынша есептелген кірістер </w:t>
      </w:r>
      <w:r>
        <w:br/>
      </w:r>
      <w:r>
        <w:rPr>
          <w:rFonts w:ascii="Times New Roman"/>
          <w:b w:val="false"/>
          <w:i w:val="false"/>
          <w:color w:val="000000"/>
          <w:sz w:val="28"/>
        </w:rPr>
        <w:t xml:space="preserve">
1745 2 3 2   Шетелдік орталық банктер шығарған, өтеуге дейін </w:t>
      </w:r>
      <w:r>
        <w:br/>
      </w:r>
      <w:r>
        <w:rPr>
          <w:rFonts w:ascii="Times New Roman"/>
          <w:b w:val="false"/>
          <w:i w:val="false"/>
          <w:color w:val="000000"/>
          <w:sz w:val="28"/>
        </w:rPr>
        <w:t xml:space="preserve">
             ұсталынатын ЕАВ-дағы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2 3 3   Шетелдік орталық банктер шығарған, өтеуге дейін </w:t>
      </w:r>
      <w:r>
        <w:br/>
      </w:r>
      <w:r>
        <w:rPr>
          <w:rFonts w:ascii="Times New Roman"/>
          <w:b w:val="false"/>
          <w:i w:val="false"/>
          <w:color w:val="000000"/>
          <w:sz w:val="28"/>
        </w:rPr>
        <w:t xml:space="preserve">
             ұсталынатын ВБТ-мен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1745 2 4 2   Резидент емес банктер шығарған, өтеуге дейін </w:t>
      </w:r>
      <w:r>
        <w:br/>
      </w:r>
      <w:r>
        <w:rPr>
          <w:rFonts w:ascii="Times New Roman"/>
          <w:b w:val="false"/>
          <w:i w:val="false"/>
          <w:color w:val="000000"/>
          <w:sz w:val="28"/>
        </w:rPr>
        <w:t xml:space="preserve">
             ұсталынатын ЕАВ-дағы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2 4 3   Резидент емес банктер шығарған, өтеуге дейін </w:t>
      </w:r>
      <w:r>
        <w:br/>
      </w:r>
      <w:r>
        <w:rPr>
          <w:rFonts w:ascii="Times New Roman"/>
          <w:b w:val="false"/>
          <w:i w:val="false"/>
          <w:color w:val="000000"/>
          <w:sz w:val="28"/>
        </w:rPr>
        <w:t xml:space="preserve">
             ұсталынатын ВБТ-дегі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шығарған, өтеуге дейін </w:t>
      </w:r>
      <w:r>
        <w:br/>
      </w:r>
      <w:r>
        <w:rPr>
          <w:rFonts w:ascii="Times New Roman"/>
          <w:b w:val="false"/>
          <w:i w:val="false"/>
          <w:color w:val="000000"/>
          <w:sz w:val="28"/>
        </w:rPr>
        <w:t xml:space="preserve">
             ұсталынатын ЕАВ-дағы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шығарған, өтеуге дейін </w:t>
      </w:r>
      <w:r>
        <w:br/>
      </w:r>
      <w:r>
        <w:rPr>
          <w:rFonts w:ascii="Times New Roman"/>
          <w:b w:val="false"/>
          <w:i w:val="false"/>
          <w:color w:val="000000"/>
          <w:sz w:val="28"/>
        </w:rPr>
        <w:t xml:space="preserve">
             ұсталынатын ВБТ-дегі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1745 2 6 2   Шетелдік мемлекеттің мемлекеттік қаржылық емес </w:t>
      </w:r>
      <w:r>
        <w:br/>
      </w:r>
      <w:r>
        <w:rPr>
          <w:rFonts w:ascii="Times New Roman"/>
          <w:b w:val="false"/>
          <w:i w:val="false"/>
          <w:color w:val="000000"/>
          <w:sz w:val="28"/>
        </w:rPr>
        <w:t xml:space="preserve">
             ұйымдары шығарған, өтеуге дейін ұсталынатын ЕАВ-дағы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1745 2 6 3   Шетелдік мемлекеттің мемлекеттік қаржылық емес </w:t>
      </w:r>
      <w:r>
        <w:br/>
      </w:r>
      <w:r>
        <w:rPr>
          <w:rFonts w:ascii="Times New Roman"/>
          <w:b w:val="false"/>
          <w:i w:val="false"/>
          <w:color w:val="000000"/>
          <w:sz w:val="28"/>
        </w:rPr>
        <w:t xml:space="preserve">
             ұйымдары шығарған, өтеуге дейін ұсталынатын ВБТ-дегі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1745 2 7 2   Шетелдік мемлекеттің мемлекеттік емес қаржылық емес </w:t>
      </w:r>
      <w:r>
        <w:br/>
      </w:r>
      <w:r>
        <w:rPr>
          <w:rFonts w:ascii="Times New Roman"/>
          <w:b w:val="false"/>
          <w:i w:val="false"/>
          <w:color w:val="000000"/>
          <w:sz w:val="28"/>
        </w:rPr>
        <w:t xml:space="preserve">
             ұйымдары шығарған, өтеуге дейін ұсталынатын ЕАВ-дағы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1745 2 7 3   Шетелдік мемлекеттің мемлекеттік емес қаржылық емес </w:t>
      </w:r>
      <w:r>
        <w:br/>
      </w:r>
      <w:r>
        <w:rPr>
          <w:rFonts w:ascii="Times New Roman"/>
          <w:b w:val="false"/>
          <w:i w:val="false"/>
          <w:color w:val="000000"/>
          <w:sz w:val="28"/>
        </w:rPr>
        <w:t xml:space="preserve">
             ұйымдары шығарған, өтеуге дейін ұсталынатын ВБТ-дегі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0 0 0  Сатылатын қолда бар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1746 1 1 1   Сатылатын қолда бар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1746 1 1 2   Қазақстан Республикасының Үкіметі сатуға шығарған </w:t>
      </w:r>
      <w:r>
        <w:br/>
      </w:r>
      <w:r>
        <w:rPr>
          <w:rFonts w:ascii="Times New Roman"/>
          <w:b w:val="false"/>
          <w:i w:val="false"/>
          <w:color w:val="000000"/>
          <w:sz w:val="28"/>
        </w:rPr>
        <w:t xml:space="preserve">
             қолда бар теңгедегі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1746 1 2 1   Қазақстан Республикасының Үкіметі сатуға шығарған </w:t>
      </w:r>
      <w:r>
        <w:br/>
      </w:r>
      <w:r>
        <w:rPr>
          <w:rFonts w:ascii="Times New Roman"/>
          <w:b w:val="false"/>
          <w:i w:val="false"/>
          <w:color w:val="000000"/>
          <w:sz w:val="28"/>
        </w:rPr>
        <w:t xml:space="preserve">
             қолда бар ЕАВ-ғы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1746 1 2 2   Қазақстан Республикасының жергілікті өкімет органы </w:t>
      </w:r>
      <w:r>
        <w:br/>
      </w:r>
      <w:r>
        <w:rPr>
          <w:rFonts w:ascii="Times New Roman"/>
          <w:b w:val="false"/>
          <w:i w:val="false"/>
          <w:color w:val="000000"/>
          <w:sz w:val="28"/>
        </w:rPr>
        <w:t xml:space="preserve">
             сатуға шығарған қолда бар теңгедегі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1 3 1   Қазақстан Республикасының жергілікті өкімет органы </w:t>
      </w:r>
      <w:r>
        <w:br/>
      </w:r>
      <w:r>
        <w:rPr>
          <w:rFonts w:ascii="Times New Roman"/>
          <w:b w:val="false"/>
          <w:i w:val="false"/>
          <w:color w:val="000000"/>
          <w:sz w:val="28"/>
        </w:rPr>
        <w:t xml:space="preserve">
             сатуға шығарған қолда бар ЕАВ-ғы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1 3 2   Қазақстан Республикасының Ұлттық Банкі сатуға шығарған </w:t>
      </w:r>
      <w:r>
        <w:br/>
      </w:r>
      <w:r>
        <w:rPr>
          <w:rFonts w:ascii="Times New Roman"/>
          <w:b w:val="false"/>
          <w:i w:val="false"/>
          <w:color w:val="000000"/>
          <w:sz w:val="28"/>
        </w:rPr>
        <w:t xml:space="preserve">
             қолда бар теңгедегі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1746 1 4 1   Қазақстан Республикасының Ұлттық Банкі сатуға шығарған </w:t>
      </w:r>
      <w:r>
        <w:br/>
      </w:r>
      <w:r>
        <w:rPr>
          <w:rFonts w:ascii="Times New Roman"/>
          <w:b w:val="false"/>
          <w:i w:val="false"/>
          <w:color w:val="000000"/>
          <w:sz w:val="28"/>
        </w:rPr>
        <w:t xml:space="preserve">
             қолда бар ЕАВ-ғы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1746 1 4 2   Резидент-банктер сатуға шығарған қолда бар теңгедегі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1 4 3   Резидент-банктер сатуға шығарған қолда бар ЕАВ-ғы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1 5 1   Резидент-банктер сатуға шығарған қолда бар ВБТ-гі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1 5 2   Банк операцияларының жекелеген түрлерін жүзеге </w:t>
      </w:r>
      <w:r>
        <w:br/>
      </w:r>
      <w:r>
        <w:rPr>
          <w:rFonts w:ascii="Times New Roman"/>
          <w:b w:val="false"/>
          <w:i w:val="false"/>
          <w:color w:val="000000"/>
          <w:sz w:val="28"/>
        </w:rPr>
        <w:t xml:space="preserve">
             асыратын резидент-ұйымдар сатуға шығарған қолда бар </w:t>
      </w:r>
      <w:r>
        <w:br/>
      </w:r>
      <w:r>
        <w:rPr>
          <w:rFonts w:ascii="Times New Roman"/>
          <w:b w:val="false"/>
          <w:i w:val="false"/>
          <w:color w:val="000000"/>
          <w:sz w:val="28"/>
        </w:rPr>
        <w:t xml:space="preserve">
             теңгедегі бағалы қағаздар бойынша есептелген кірістер </w:t>
      </w:r>
      <w:r>
        <w:br/>
      </w:r>
      <w:r>
        <w:rPr>
          <w:rFonts w:ascii="Times New Roman"/>
          <w:b w:val="false"/>
          <w:i w:val="false"/>
          <w:color w:val="000000"/>
          <w:sz w:val="28"/>
        </w:rPr>
        <w:t xml:space="preserve">
1746 1 5 3   Банк операцияларының жекелеген түрлерін жүзеге </w:t>
      </w:r>
      <w:r>
        <w:br/>
      </w:r>
      <w:r>
        <w:rPr>
          <w:rFonts w:ascii="Times New Roman"/>
          <w:b w:val="false"/>
          <w:i w:val="false"/>
          <w:color w:val="000000"/>
          <w:sz w:val="28"/>
        </w:rPr>
        <w:t xml:space="preserve">
             асыратын резидент-ұйымдар сатуға шығарған қолда бар </w:t>
      </w:r>
      <w:r>
        <w:br/>
      </w:r>
      <w:r>
        <w:rPr>
          <w:rFonts w:ascii="Times New Roman"/>
          <w:b w:val="false"/>
          <w:i w:val="false"/>
          <w:color w:val="000000"/>
          <w:sz w:val="28"/>
        </w:rPr>
        <w:t xml:space="preserve">
             ВБТ-гі бағалы қағаздар бойынша есептелген кірістер </w:t>
      </w:r>
      <w:r>
        <w:br/>
      </w:r>
      <w:r>
        <w:rPr>
          <w:rFonts w:ascii="Times New Roman"/>
          <w:b w:val="false"/>
          <w:i w:val="false"/>
          <w:color w:val="000000"/>
          <w:sz w:val="28"/>
        </w:rPr>
        <w:t xml:space="preserve">
1746 1 6 1   Мемлекеттік қаржылық емес резидент-ұйымдар сатуға </w:t>
      </w:r>
      <w:r>
        <w:br/>
      </w:r>
      <w:r>
        <w:rPr>
          <w:rFonts w:ascii="Times New Roman"/>
          <w:b w:val="false"/>
          <w:i w:val="false"/>
          <w:color w:val="000000"/>
          <w:sz w:val="28"/>
        </w:rPr>
        <w:t xml:space="preserve">
             шығарған қолда бар теңгедегі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6 2   Мемлекеттік қаржылық емес резидент-ұйымдар сатуға </w:t>
      </w:r>
      <w:r>
        <w:br/>
      </w:r>
      <w:r>
        <w:rPr>
          <w:rFonts w:ascii="Times New Roman"/>
          <w:b w:val="false"/>
          <w:i w:val="false"/>
          <w:color w:val="000000"/>
          <w:sz w:val="28"/>
        </w:rPr>
        <w:t xml:space="preserve">
             шығарған қолда бар ЕАВ-ғы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6 3   Мемлекеттік қаржылық емес резидент-ұйымдар сатуға </w:t>
      </w:r>
      <w:r>
        <w:br/>
      </w:r>
      <w:r>
        <w:rPr>
          <w:rFonts w:ascii="Times New Roman"/>
          <w:b w:val="false"/>
          <w:i w:val="false"/>
          <w:color w:val="000000"/>
          <w:sz w:val="28"/>
        </w:rPr>
        <w:t xml:space="preserve">
             шығарған қолда бар ВБТ-гі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7 1   Мемлекеттік емес қаржылық емес резидент-ұйымдар сатуға </w:t>
      </w:r>
      <w:r>
        <w:br/>
      </w:r>
      <w:r>
        <w:rPr>
          <w:rFonts w:ascii="Times New Roman"/>
          <w:b w:val="false"/>
          <w:i w:val="false"/>
          <w:color w:val="000000"/>
          <w:sz w:val="28"/>
        </w:rPr>
        <w:t xml:space="preserve">
             шығарған қолда бар теңгедегі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7 2   Мемлекеттік емес қаржылық емес резидент-ұйымдар сатуға </w:t>
      </w:r>
      <w:r>
        <w:br/>
      </w:r>
      <w:r>
        <w:rPr>
          <w:rFonts w:ascii="Times New Roman"/>
          <w:b w:val="false"/>
          <w:i w:val="false"/>
          <w:color w:val="000000"/>
          <w:sz w:val="28"/>
        </w:rPr>
        <w:t xml:space="preserve">
             шығарған қолда бар ЕАВ-ғы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7 3   Мемлекеттік емес қаржылық емес резидент-ұйымдар сатуға </w:t>
      </w:r>
      <w:r>
        <w:br/>
      </w:r>
      <w:r>
        <w:rPr>
          <w:rFonts w:ascii="Times New Roman"/>
          <w:b w:val="false"/>
          <w:i w:val="false"/>
          <w:color w:val="000000"/>
          <w:sz w:val="28"/>
        </w:rPr>
        <w:t xml:space="preserve">
             шығарған қолда бар ВБТ-гі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2 1 2   Шет мемлекет Үкіметі сатуға шығарған қолда бар ЕАВ-ғы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2 1 3   Шет мемлекет Үкіметі сатуға шығарған қолда бар ВБТ-гі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2 2 2   Шетел мемлекеті жергілікті өкімет органы сатуға </w:t>
      </w:r>
      <w:r>
        <w:br/>
      </w:r>
      <w:r>
        <w:rPr>
          <w:rFonts w:ascii="Times New Roman"/>
          <w:b w:val="false"/>
          <w:i w:val="false"/>
          <w:color w:val="000000"/>
          <w:sz w:val="28"/>
        </w:rPr>
        <w:t xml:space="preserve">
             шығарған қолда бар ЕАВ-ғы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2 2 3   Шетел мемлекеті жергілікті өкімет органы сатуға </w:t>
      </w:r>
      <w:r>
        <w:br/>
      </w:r>
      <w:r>
        <w:rPr>
          <w:rFonts w:ascii="Times New Roman"/>
          <w:b w:val="false"/>
          <w:i w:val="false"/>
          <w:color w:val="000000"/>
          <w:sz w:val="28"/>
        </w:rPr>
        <w:t xml:space="preserve">
             шығарған қолда бар ВБТ-гі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2 3 2   Шетелдік орталық банктер сатуға шығарған қолда бар </w:t>
      </w:r>
      <w:r>
        <w:br/>
      </w:r>
      <w:r>
        <w:rPr>
          <w:rFonts w:ascii="Times New Roman"/>
          <w:b w:val="false"/>
          <w:i w:val="false"/>
          <w:color w:val="000000"/>
          <w:sz w:val="28"/>
        </w:rPr>
        <w:t xml:space="preserve">
             ЕАВ-ғы бағалы қағаздар бойынша есептелген кірістер </w:t>
      </w:r>
    </w:p>
    <w:p>
      <w:pPr>
        <w:spacing w:after="0"/>
        <w:ind w:left="0"/>
        <w:jc w:val="both"/>
      </w:pPr>
      <w:r>
        <w:rPr>
          <w:rFonts w:ascii="Times New Roman"/>
          <w:b w:val="false"/>
          <w:i w:val="false"/>
          <w:color w:val="000000"/>
          <w:sz w:val="28"/>
        </w:rPr>
        <w:t xml:space="preserve">1746 2 3 3   Шетелдік орталық банктер сатуға шығарған қолда бар </w:t>
      </w:r>
      <w:r>
        <w:br/>
      </w:r>
      <w:r>
        <w:rPr>
          <w:rFonts w:ascii="Times New Roman"/>
          <w:b w:val="false"/>
          <w:i w:val="false"/>
          <w:color w:val="000000"/>
          <w:sz w:val="28"/>
        </w:rPr>
        <w:t xml:space="preserve">
             ВБТ-гі бағалы қағаздар бойынша есептелген кірістер </w:t>
      </w:r>
      <w:r>
        <w:br/>
      </w:r>
      <w:r>
        <w:rPr>
          <w:rFonts w:ascii="Times New Roman"/>
          <w:b w:val="false"/>
          <w:i w:val="false"/>
          <w:color w:val="000000"/>
          <w:sz w:val="28"/>
        </w:rPr>
        <w:t xml:space="preserve">
1746 2 4 2   Резидент емес банктер сатуға шығарған қолда бар ЕАВ-ғы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2 4 3   Резидент емес банктер сатуға шығарған қолда бар ВБТ-гі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2 5 2   Банк операцияларының жекелеген түрлерін жүзеге </w:t>
      </w:r>
      <w:r>
        <w:br/>
      </w:r>
      <w:r>
        <w:rPr>
          <w:rFonts w:ascii="Times New Roman"/>
          <w:b w:val="false"/>
          <w:i w:val="false"/>
          <w:color w:val="000000"/>
          <w:sz w:val="28"/>
        </w:rPr>
        <w:t xml:space="preserve">
             асыратын резидент-ұйымдар сатуға шығарған қолда бар </w:t>
      </w:r>
      <w:r>
        <w:br/>
      </w:r>
      <w:r>
        <w:rPr>
          <w:rFonts w:ascii="Times New Roman"/>
          <w:b w:val="false"/>
          <w:i w:val="false"/>
          <w:color w:val="000000"/>
          <w:sz w:val="28"/>
        </w:rPr>
        <w:t xml:space="preserve">
             ЕАВ-ғы бағалы қағаздар бойынша есептелген кірістер </w:t>
      </w:r>
      <w:r>
        <w:br/>
      </w:r>
      <w:r>
        <w:rPr>
          <w:rFonts w:ascii="Times New Roman"/>
          <w:b w:val="false"/>
          <w:i w:val="false"/>
          <w:color w:val="000000"/>
          <w:sz w:val="28"/>
        </w:rPr>
        <w:t xml:space="preserve">
1746 2 5 3   Банк операцияларының жекелеген түрлерін жүзеге </w:t>
      </w:r>
      <w:r>
        <w:br/>
      </w:r>
      <w:r>
        <w:rPr>
          <w:rFonts w:ascii="Times New Roman"/>
          <w:b w:val="false"/>
          <w:i w:val="false"/>
          <w:color w:val="000000"/>
          <w:sz w:val="28"/>
        </w:rPr>
        <w:t xml:space="preserve">
             асыратын резидент-ұйымдар сатуға шығарған қолда бар </w:t>
      </w:r>
      <w:r>
        <w:br/>
      </w:r>
      <w:r>
        <w:rPr>
          <w:rFonts w:ascii="Times New Roman"/>
          <w:b w:val="false"/>
          <w:i w:val="false"/>
          <w:color w:val="000000"/>
          <w:sz w:val="28"/>
        </w:rPr>
        <w:t xml:space="preserve">
             ВБТ-гі бағалы қағаздар бойынша есептелген кірістер </w:t>
      </w:r>
      <w:r>
        <w:br/>
      </w:r>
      <w:r>
        <w:rPr>
          <w:rFonts w:ascii="Times New Roman"/>
          <w:b w:val="false"/>
          <w:i w:val="false"/>
          <w:color w:val="000000"/>
          <w:sz w:val="28"/>
        </w:rPr>
        <w:t xml:space="preserve">
1746 2 6 2   Шетел мемлекеті мемлекеттік қаржылық емес ұйымы сатуға </w:t>
      </w:r>
      <w:r>
        <w:br/>
      </w:r>
      <w:r>
        <w:rPr>
          <w:rFonts w:ascii="Times New Roman"/>
          <w:b w:val="false"/>
          <w:i w:val="false"/>
          <w:color w:val="000000"/>
          <w:sz w:val="28"/>
        </w:rPr>
        <w:t xml:space="preserve">
             шығарған қолда бар ЕАВ-ғы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2 6 3   Шетел мемлекеті мемлекеттік қаржылық емес ұйымы сатуға </w:t>
      </w:r>
      <w:r>
        <w:br/>
      </w:r>
      <w:r>
        <w:rPr>
          <w:rFonts w:ascii="Times New Roman"/>
          <w:b w:val="false"/>
          <w:i w:val="false"/>
          <w:color w:val="000000"/>
          <w:sz w:val="28"/>
        </w:rPr>
        <w:t xml:space="preserve">
             шығарған қолда бар ВБТ-гі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2 7 2   Шетел мемлекеті мемлекеттік емес қаржылық емес </w:t>
      </w:r>
      <w:r>
        <w:br/>
      </w:r>
      <w:r>
        <w:rPr>
          <w:rFonts w:ascii="Times New Roman"/>
          <w:b w:val="false"/>
          <w:i w:val="false"/>
          <w:color w:val="000000"/>
          <w:sz w:val="28"/>
        </w:rPr>
        <w:t xml:space="preserve">
             резидент емес ұйымы сатуға шығарған қолда бар ЕАВ-ғы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2 7 3   Мемлекеттік емес қаржылық емес резидент емес ұйым </w:t>
      </w:r>
      <w:r>
        <w:br/>
      </w:r>
      <w:r>
        <w:rPr>
          <w:rFonts w:ascii="Times New Roman"/>
          <w:b w:val="false"/>
          <w:i w:val="false"/>
          <w:color w:val="000000"/>
          <w:sz w:val="28"/>
        </w:rPr>
        <w:t xml:space="preserve">
             сатуға шығарған қолда бар ВБТ-гі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1747 0 0 0  Капиталға және реттелген борышқа инвестициялар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1747 1 4 1   Резидент банктердің капиталға және реттелген борышқа </w:t>
      </w:r>
      <w:r>
        <w:br/>
      </w:r>
      <w:r>
        <w:rPr>
          <w:rFonts w:ascii="Times New Roman"/>
          <w:b w:val="false"/>
          <w:i w:val="false"/>
          <w:color w:val="000000"/>
          <w:sz w:val="28"/>
        </w:rPr>
        <w:t xml:space="preserve">
             теңгемен инвестициялар бойынша есептелген кірістер </w:t>
      </w:r>
      <w:r>
        <w:br/>
      </w:r>
      <w:r>
        <w:rPr>
          <w:rFonts w:ascii="Times New Roman"/>
          <w:b w:val="false"/>
          <w:i w:val="false"/>
          <w:color w:val="000000"/>
          <w:sz w:val="28"/>
        </w:rPr>
        <w:t xml:space="preserve">
1747 1 4 2   Резидент банктердің капиталға және реттелген борышқа </w:t>
      </w:r>
      <w:r>
        <w:br/>
      </w:r>
      <w:r>
        <w:rPr>
          <w:rFonts w:ascii="Times New Roman"/>
          <w:b w:val="false"/>
          <w:i w:val="false"/>
          <w:color w:val="000000"/>
          <w:sz w:val="28"/>
        </w:rPr>
        <w:t xml:space="preserve">
             ЕАВ-мен инвестициялар бойынша есептелген кірістер </w:t>
      </w:r>
      <w:r>
        <w:br/>
      </w:r>
      <w:r>
        <w:rPr>
          <w:rFonts w:ascii="Times New Roman"/>
          <w:b w:val="false"/>
          <w:i w:val="false"/>
          <w:color w:val="000000"/>
          <w:sz w:val="28"/>
        </w:rPr>
        <w:t xml:space="preserve">
1747 1 4 3   Резидент банктердің капиталға және реттелген борышқа </w:t>
      </w:r>
      <w:r>
        <w:br/>
      </w:r>
      <w:r>
        <w:rPr>
          <w:rFonts w:ascii="Times New Roman"/>
          <w:b w:val="false"/>
          <w:i w:val="false"/>
          <w:color w:val="000000"/>
          <w:sz w:val="28"/>
        </w:rPr>
        <w:t xml:space="preserve">
             ВБТ-мен инвестициялар бойынша есептелген кірістер </w:t>
      </w:r>
    </w:p>
    <w:p>
      <w:pPr>
        <w:spacing w:after="0"/>
        <w:ind w:left="0"/>
        <w:jc w:val="both"/>
      </w:pPr>
      <w:r>
        <w:rPr>
          <w:rFonts w:ascii="Times New Roman"/>
          <w:b w:val="false"/>
          <w:i w:val="false"/>
          <w:color w:val="000000"/>
          <w:sz w:val="28"/>
        </w:rPr>
        <w:t xml:space="preserve">1747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капиталға және реттелген </w:t>
      </w:r>
      <w:r>
        <w:br/>
      </w:r>
      <w:r>
        <w:rPr>
          <w:rFonts w:ascii="Times New Roman"/>
          <w:b w:val="false"/>
          <w:i w:val="false"/>
          <w:color w:val="000000"/>
          <w:sz w:val="28"/>
        </w:rPr>
        <w:t xml:space="preserve">
             борышқа теңгемен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1747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капиталға және реттелген </w:t>
      </w:r>
      <w:r>
        <w:br/>
      </w:r>
      <w:r>
        <w:rPr>
          <w:rFonts w:ascii="Times New Roman"/>
          <w:b w:val="false"/>
          <w:i w:val="false"/>
          <w:color w:val="000000"/>
          <w:sz w:val="28"/>
        </w:rPr>
        <w:t xml:space="preserve">
             борышқа ЕАВ-мен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1747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капиталға және реттелген </w:t>
      </w:r>
      <w:r>
        <w:br/>
      </w:r>
      <w:r>
        <w:rPr>
          <w:rFonts w:ascii="Times New Roman"/>
          <w:b w:val="false"/>
          <w:i w:val="false"/>
          <w:color w:val="000000"/>
          <w:sz w:val="28"/>
        </w:rPr>
        <w:t xml:space="preserve">
             борышқа ВБТ-мен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1747 1 6 1   Мемлекеттік қаржылық емес резидент ұйымдарға капиталға </w:t>
      </w:r>
      <w:r>
        <w:br/>
      </w:r>
      <w:r>
        <w:rPr>
          <w:rFonts w:ascii="Times New Roman"/>
          <w:b w:val="false"/>
          <w:i w:val="false"/>
          <w:color w:val="000000"/>
          <w:sz w:val="28"/>
        </w:rPr>
        <w:t xml:space="preserve">
             және реттелген борышқа теңгемен инвестициялар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1747 1 6 2   Мемлекеттік қаржылық емес резидент ұйымдарға капиталға </w:t>
      </w:r>
      <w:r>
        <w:br/>
      </w:r>
      <w:r>
        <w:rPr>
          <w:rFonts w:ascii="Times New Roman"/>
          <w:b w:val="false"/>
          <w:i w:val="false"/>
          <w:color w:val="000000"/>
          <w:sz w:val="28"/>
        </w:rPr>
        <w:t xml:space="preserve">
             және реттелген борышқа ЕАВ-мен инвестициялар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1747 1 6 3   Мемлекеттік қаржылық емес резидент ұйымдарға капиталға </w:t>
      </w:r>
      <w:r>
        <w:br/>
      </w:r>
      <w:r>
        <w:rPr>
          <w:rFonts w:ascii="Times New Roman"/>
          <w:b w:val="false"/>
          <w:i w:val="false"/>
          <w:color w:val="000000"/>
          <w:sz w:val="28"/>
        </w:rPr>
        <w:t xml:space="preserve">
             және реттелген борышқа ВБТ-мен инвестициялар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1747 1 7 1   Мемлекеттік емес қаржылық емес резидент ұйымдарға </w:t>
      </w:r>
      <w:r>
        <w:br/>
      </w:r>
      <w:r>
        <w:rPr>
          <w:rFonts w:ascii="Times New Roman"/>
          <w:b w:val="false"/>
          <w:i w:val="false"/>
          <w:color w:val="000000"/>
          <w:sz w:val="28"/>
        </w:rPr>
        <w:t xml:space="preserve">
             капиталға және реттелген борышқа теңгемен </w:t>
      </w:r>
      <w:r>
        <w:br/>
      </w:r>
      <w:r>
        <w:rPr>
          <w:rFonts w:ascii="Times New Roman"/>
          <w:b w:val="false"/>
          <w:i w:val="false"/>
          <w:color w:val="000000"/>
          <w:sz w:val="28"/>
        </w:rPr>
        <w:t xml:space="preserve">
             инвестициялар бойынша есептелген кірістер </w:t>
      </w:r>
      <w:r>
        <w:br/>
      </w:r>
      <w:r>
        <w:rPr>
          <w:rFonts w:ascii="Times New Roman"/>
          <w:b w:val="false"/>
          <w:i w:val="false"/>
          <w:color w:val="000000"/>
          <w:sz w:val="28"/>
        </w:rPr>
        <w:t xml:space="preserve">
1747 1 7 2   Мемлекеттік емес қаржылық емес резидент ұйымдарға </w:t>
      </w:r>
      <w:r>
        <w:br/>
      </w:r>
      <w:r>
        <w:rPr>
          <w:rFonts w:ascii="Times New Roman"/>
          <w:b w:val="false"/>
          <w:i w:val="false"/>
          <w:color w:val="000000"/>
          <w:sz w:val="28"/>
        </w:rPr>
        <w:t xml:space="preserve">
             капиталға және реттелген борышқа ЕАВ-мен инвестициялар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1747 1 7 3   Мемлекеттік емес қаржылық емес резидент ұйымдарға </w:t>
      </w:r>
      <w:r>
        <w:br/>
      </w:r>
      <w:r>
        <w:rPr>
          <w:rFonts w:ascii="Times New Roman"/>
          <w:b w:val="false"/>
          <w:i w:val="false"/>
          <w:color w:val="000000"/>
          <w:sz w:val="28"/>
        </w:rPr>
        <w:t xml:space="preserve">
             капиталға және реттелген борышқа ВБТ-мен инвестициялар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1747 1 8 1   Үй шаруашылығына қызмет көрсететін коммерциялық емес </w:t>
      </w:r>
      <w:r>
        <w:br/>
      </w:r>
      <w:r>
        <w:rPr>
          <w:rFonts w:ascii="Times New Roman"/>
          <w:b w:val="false"/>
          <w:i w:val="false"/>
          <w:color w:val="000000"/>
          <w:sz w:val="28"/>
        </w:rPr>
        <w:t xml:space="preserve">
             резидент ұйымдарға капиталға және реттелген борышқа </w:t>
      </w:r>
      <w:r>
        <w:br/>
      </w:r>
      <w:r>
        <w:rPr>
          <w:rFonts w:ascii="Times New Roman"/>
          <w:b w:val="false"/>
          <w:i w:val="false"/>
          <w:color w:val="000000"/>
          <w:sz w:val="28"/>
        </w:rPr>
        <w:t xml:space="preserve">
             теңгемен инвестициялар бойынша есептелген кірістер </w:t>
      </w:r>
      <w:r>
        <w:br/>
      </w:r>
      <w:r>
        <w:rPr>
          <w:rFonts w:ascii="Times New Roman"/>
          <w:b w:val="false"/>
          <w:i w:val="false"/>
          <w:color w:val="000000"/>
          <w:sz w:val="28"/>
        </w:rPr>
        <w:t xml:space="preserve">
1747 1 8 2   Үй шаруашылығына қызмет көрсететін коммерциялық емес </w:t>
      </w:r>
      <w:r>
        <w:br/>
      </w:r>
      <w:r>
        <w:rPr>
          <w:rFonts w:ascii="Times New Roman"/>
          <w:b w:val="false"/>
          <w:i w:val="false"/>
          <w:color w:val="000000"/>
          <w:sz w:val="28"/>
        </w:rPr>
        <w:t xml:space="preserve">
             резидент ұйымдарға капиталға және реттелген борышқа </w:t>
      </w:r>
      <w:r>
        <w:br/>
      </w:r>
      <w:r>
        <w:rPr>
          <w:rFonts w:ascii="Times New Roman"/>
          <w:b w:val="false"/>
          <w:i w:val="false"/>
          <w:color w:val="000000"/>
          <w:sz w:val="28"/>
        </w:rPr>
        <w:t xml:space="preserve">
             ЕАВ-мен инвестициялар бойынша есептелген кірістер </w:t>
      </w:r>
      <w:r>
        <w:br/>
      </w:r>
      <w:r>
        <w:rPr>
          <w:rFonts w:ascii="Times New Roman"/>
          <w:b w:val="false"/>
          <w:i w:val="false"/>
          <w:color w:val="000000"/>
          <w:sz w:val="28"/>
        </w:rPr>
        <w:t xml:space="preserve">
1747 1 8 3   Үй шаруашылығына қызмет көрсететін коммерциялық емес </w:t>
      </w:r>
      <w:r>
        <w:br/>
      </w:r>
      <w:r>
        <w:rPr>
          <w:rFonts w:ascii="Times New Roman"/>
          <w:b w:val="false"/>
          <w:i w:val="false"/>
          <w:color w:val="000000"/>
          <w:sz w:val="28"/>
        </w:rPr>
        <w:t xml:space="preserve">
             резидент ұйымдарға капитал және реттелген борышқа </w:t>
      </w:r>
      <w:r>
        <w:br/>
      </w:r>
      <w:r>
        <w:rPr>
          <w:rFonts w:ascii="Times New Roman"/>
          <w:b w:val="false"/>
          <w:i w:val="false"/>
          <w:color w:val="000000"/>
          <w:sz w:val="28"/>
        </w:rPr>
        <w:t xml:space="preserve">
             ВБТ-мен инвестициялар бойынша есептелген кірістер </w:t>
      </w:r>
      <w:r>
        <w:br/>
      </w:r>
      <w:r>
        <w:rPr>
          <w:rFonts w:ascii="Times New Roman"/>
          <w:b w:val="false"/>
          <w:i w:val="false"/>
          <w:color w:val="000000"/>
          <w:sz w:val="28"/>
        </w:rPr>
        <w:t xml:space="preserve">
1747 2 4 1   Резидент емес банктерге капиталға және реттелген </w:t>
      </w:r>
      <w:r>
        <w:br/>
      </w:r>
      <w:r>
        <w:rPr>
          <w:rFonts w:ascii="Times New Roman"/>
          <w:b w:val="false"/>
          <w:i w:val="false"/>
          <w:color w:val="000000"/>
          <w:sz w:val="28"/>
        </w:rPr>
        <w:t xml:space="preserve">
             борышқа теңгемен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1747 2 4 2   Резидент емес банктерге капиталға және реттелген </w:t>
      </w:r>
      <w:r>
        <w:br/>
      </w:r>
      <w:r>
        <w:rPr>
          <w:rFonts w:ascii="Times New Roman"/>
          <w:b w:val="false"/>
          <w:i w:val="false"/>
          <w:color w:val="000000"/>
          <w:sz w:val="28"/>
        </w:rPr>
        <w:t xml:space="preserve">
             борышқа ЕАВ-мен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1747 2 4 3   Резидент емес банктерге капиталға және реттелген </w:t>
      </w:r>
      <w:r>
        <w:br/>
      </w:r>
      <w:r>
        <w:rPr>
          <w:rFonts w:ascii="Times New Roman"/>
          <w:b w:val="false"/>
          <w:i w:val="false"/>
          <w:color w:val="000000"/>
          <w:sz w:val="28"/>
        </w:rPr>
        <w:t xml:space="preserve">
             борышқа ВБТ-мен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капиталға және </w:t>
      </w:r>
      <w:r>
        <w:br/>
      </w:r>
      <w:r>
        <w:rPr>
          <w:rFonts w:ascii="Times New Roman"/>
          <w:b w:val="false"/>
          <w:i w:val="false"/>
          <w:color w:val="000000"/>
          <w:sz w:val="28"/>
        </w:rPr>
        <w:t xml:space="preserve">
             реттелген борышқа теңгемен инвестициялар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капиталға және </w:t>
      </w:r>
      <w:r>
        <w:br/>
      </w:r>
      <w:r>
        <w:rPr>
          <w:rFonts w:ascii="Times New Roman"/>
          <w:b w:val="false"/>
          <w:i w:val="false"/>
          <w:color w:val="000000"/>
          <w:sz w:val="28"/>
        </w:rPr>
        <w:t xml:space="preserve">
             реттелген борышқа ЕАВ-мен инвестициялар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капиталға және </w:t>
      </w:r>
      <w:r>
        <w:br/>
      </w:r>
      <w:r>
        <w:rPr>
          <w:rFonts w:ascii="Times New Roman"/>
          <w:b w:val="false"/>
          <w:i w:val="false"/>
          <w:color w:val="000000"/>
          <w:sz w:val="28"/>
        </w:rPr>
        <w:t xml:space="preserve">
             реттелген борышқа ВБТ-мен инвестициялар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1747 2 6 1   Шетелдік мемлекеттің мемлекеттік қаржылық емес </w:t>
      </w:r>
      <w:r>
        <w:br/>
      </w:r>
      <w:r>
        <w:rPr>
          <w:rFonts w:ascii="Times New Roman"/>
          <w:b w:val="false"/>
          <w:i w:val="false"/>
          <w:color w:val="000000"/>
          <w:sz w:val="28"/>
        </w:rPr>
        <w:t xml:space="preserve">
             ұйымдарына капиталға және реттелген борышқа теңгемен </w:t>
      </w:r>
      <w:r>
        <w:br/>
      </w:r>
      <w:r>
        <w:rPr>
          <w:rFonts w:ascii="Times New Roman"/>
          <w:b w:val="false"/>
          <w:i w:val="false"/>
          <w:color w:val="000000"/>
          <w:sz w:val="28"/>
        </w:rPr>
        <w:t xml:space="preserve">
             инвестициялар бойынша есептелген кірістер </w:t>
      </w:r>
      <w:r>
        <w:br/>
      </w:r>
      <w:r>
        <w:rPr>
          <w:rFonts w:ascii="Times New Roman"/>
          <w:b w:val="false"/>
          <w:i w:val="false"/>
          <w:color w:val="000000"/>
          <w:sz w:val="28"/>
        </w:rPr>
        <w:t xml:space="preserve">
1747 2 6 2   Шетелдік мемлекеттің мемлекеттік қаржылық емес </w:t>
      </w:r>
      <w:r>
        <w:br/>
      </w:r>
      <w:r>
        <w:rPr>
          <w:rFonts w:ascii="Times New Roman"/>
          <w:b w:val="false"/>
          <w:i w:val="false"/>
          <w:color w:val="000000"/>
          <w:sz w:val="28"/>
        </w:rPr>
        <w:t xml:space="preserve">
             ұйымдарына капиталға және реттелген борышқа ЕАВ-мен </w:t>
      </w:r>
      <w:r>
        <w:br/>
      </w:r>
      <w:r>
        <w:rPr>
          <w:rFonts w:ascii="Times New Roman"/>
          <w:b w:val="false"/>
          <w:i w:val="false"/>
          <w:color w:val="000000"/>
          <w:sz w:val="28"/>
        </w:rPr>
        <w:t xml:space="preserve">
             инвестициялар бойынша есептелген кірістер </w:t>
      </w:r>
      <w:r>
        <w:br/>
      </w:r>
      <w:r>
        <w:rPr>
          <w:rFonts w:ascii="Times New Roman"/>
          <w:b w:val="false"/>
          <w:i w:val="false"/>
          <w:color w:val="000000"/>
          <w:sz w:val="28"/>
        </w:rPr>
        <w:t xml:space="preserve">
1747 2 6 3   Шетелдік мемлекеттің мемлекеттік қаржылық емес </w:t>
      </w:r>
      <w:r>
        <w:br/>
      </w:r>
      <w:r>
        <w:rPr>
          <w:rFonts w:ascii="Times New Roman"/>
          <w:b w:val="false"/>
          <w:i w:val="false"/>
          <w:color w:val="000000"/>
          <w:sz w:val="28"/>
        </w:rPr>
        <w:t xml:space="preserve">
             ұйымдарына капиталға және реттелген борышқа ВБТ-мен </w:t>
      </w:r>
      <w:r>
        <w:br/>
      </w:r>
      <w:r>
        <w:rPr>
          <w:rFonts w:ascii="Times New Roman"/>
          <w:b w:val="false"/>
          <w:i w:val="false"/>
          <w:color w:val="000000"/>
          <w:sz w:val="28"/>
        </w:rPr>
        <w:t xml:space="preserve">
             инвестициялар бойынша есептелген кірістер </w:t>
      </w:r>
      <w:r>
        <w:br/>
      </w:r>
      <w:r>
        <w:rPr>
          <w:rFonts w:ascii="Times New Roman"/>
          <w:b w:val="false"/>
          <w:i w:val="false"/>
          <w:color w:val="000000"/>
          <w:sz w:val="28"/>
        </w:rPr>
        <w:t xml:space="preserve">
1747 2 7 1   Шетелдік мемлекеттің мемлекеттік емес қаржылық емес </w:t>
      </w:r>
      <w:r>
        <w:br/>
      </w:r>
      <w:r>
        <w:rPr>
          <w:rFonts w:ascii="Times New Roman"/>
          <w:b w:val="false"/>
          <w:i w:val="false"/>
          <w:color w:val="000000"/>
          <w:sz w:val="28"/>
        </w:rPr>
        <w:t xml:space="preserve">
             ұйымдарына капиталға және реттелген борышқа теңгемен </w:t>
      </w:r>
      <w:r>
        <w:br/>
      </w:r>
      <w:r>
        <w:rPr>
          <w:rFonts w:ascii="Times New Roman"/>
          <w:b w:val="false"/>
          <w:i w:val="false"/>
          <w:color w:val="000000"/>
          <w:sz w:val="28"/>
        </w:rPr>
        <w:t xml:space="preserve">
             инвестициялар бойынша есептелген кірістер </w:t>
      </w:r>
      <w:r>
        <w:br/>
      </w:r>
      <w:r>
        <w:rPr>
          <w:rFonts w:ascii="Times New Roman"/>
          <w:b w:val="false"/>
          <w:i w:val="false"/>
          <w:color w:val="000000"/>
          <w:sz w:val="28"/>
        </w:rPr>
        <w:t xml:space="preserve">
1747 2 7 2   Шетелдік мемлекеттің мемлекеттік емес қаржылық емес </w:t>
      </w:r>
      <w:r>
        <w:br/>
      </w:r>
      <w:r>
        <w:rPr>
          <w:rFonts w:ascii="Times New Roman"/>
          <w:b w:val="false"/>
          <w:i w:val="false"/>
          <w:color w:val="000000"/>
          <w:sz w:val="28"/>
        </w:rPr>
        <w:t xml:space="preserve">
             ұйымдарына капиталға және реттелген борышқа ЕАВ-мен </w:t>
      </w:r>
      <w:r>
        <w:br/>
      </w:r>
      <w:r>
        <w:rPr>
          <w:rFonts w:ascii="Times New Roman"/>
          <w:b w:val="false"/>
          <w:i w:val="false"/>
          <w:color w:val="000000"/>
          <w:sz w:val="28"/>
        </w:rPr>
        <w:t xml:space="preserve">
             инвестициялар бойынша есептелген кірістер </w:t>
      </w:r>
      <w:r>
        <w:br/>
      </w:r>
      <w:r>
        <w:rPr>
          <w:rFonts w:ascii="Times New Roman"/>
          <w:b w:val="false"/>
          <w:i w:val="false"/>
          <w:color w:val="000000"/>
          <w:sz w:val="28"/>
        </w:rPr>
        <w:t xml:space="preserve">
1747 2 7 3   Шетелдік мемлекеттің мемлекеттік емес қаржылық емес </w:t>
      </w:r>
      <w:r>
        <w:br/>
      </w:r>
      <w:r>
        <w:rPr>
          <w:rFonts w:ascii="Times New Roman"/>
          <w:b w:val="false"/>
          <w:i w:val="false"/>
          <w:color w:val="000000"/>
          <w:sz w:val="28"/>
        </w:rPr>
        <w:t xml:space="preserve">
             ұйымдарына капиталға және реттелген борышқа ВБТ-мен </w:t>
      </w:r>
      <w:r>
        <w:br/>
      </w:r>
      <w:r>
        <w:rPr>
          <w:rFonts w:ascii="Times New Roman"/>
          <w:b w:val="false"/>
          <w:i w:val="false"/>
          <w:color w:val="000000"/>
          <w:sz w:val="28"/>
        </w:rPr>
        <w:t xml:space="preserve">
             инвестициялар бойынша есептелген кірістер </w:t>
      </w:r>
      <w:r>
        <w:br/>
      </w:r>
      <w:r>
        <w:rPr>
          <w:rFonts w:ascii="Times New Roman"/>
          <w:b w:val="false"/>
          <w:i w:val="false"/>
          <w:color w:val="000000"/>
          <w:sz w:val="28"/>
        </w:rPr>
        <w:t xml:space="preserve">
1747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капиталға және реттелген </w:t>
      </w:r>
      <w:r>
        <w:br/>
      </w:r>
      <w:r>
        <w:rPr>
          <w:rFonts w:ascii="Times New Roman"/>
          <w:b w:val="false"/>
          <w:i w:val="false"/>
          <w:color w:val="000000"/>
          <w:sz w:val="28"/>
        </w:rPr>
        <w:t xml:space="preserve">
             борышқа теңгемен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1747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капиталға және реттелген </w:t>
      </w:r>
      <w:r>
        <w:br/>
      </w:r>
      <w:r>
        <w:rPr>
          <w:rFonts w:ascii="Times New Roman"/>
          <w:b w:val="false"/>
          <w:i w:val="false"/>
          <w:color w:val="000000"/>
          <w:sz w:val="28"/>
        </w:rPr>
        <w:t xml:space="preserve">
             борышқа ЕАВ-мен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1747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капиталға және реттелген </w:t>
      </w:r>
      <w:r>
        <w:br/>
      </w:r>
      <w:r>
        <w:rPr>
          <w:rFonts w:ascii="Times New Roman"/>
          <w:b w:val="false"/>
          <w:i w:val="false"/>
          <w:color w:val="000000"/>
          <w:sz w:val="28"/>
        </w:rPr>
        <w:t xml:space="preserve">
             борышқа ВБТ-мен инвестициялар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1748 0 0 0  Бағалы қағаздармен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3 1   Қазақстан Республикасы Ұлттық Банкінің теңгедегі </w:t>
      </w:r>
      <w:r>
        <w:br/>
      </w:r>
      <w:r>
        <w:rPr>
          <w:rFonts w:ascii="Times New Roman"/>
          <w:b w:val="false"/>
          <w:i w:val="false"/>
          <w:color w:val="000000"/>
          <w:sz w:val="28"/>
        </w:rPr>
        <w:t xml:space="preserve">
             бағалы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3 2   Қазақстан Республикасы Ұлттық Банкінің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3 3   Қазақстан Республикасы Ұлттық Банкінің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4 1   Резидент-банктердің теңгедегі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p>
    <w:p>
      <w:pPr>
        <w:spacing w:after="0"/>
        <w:ind w:left="0"/>
        <w:jc w:val="both"/>
      </w:pPr>
      <w:r>
        <w:rPr>
          <w:rFonts w:ascii="Times New Roman"/>
          <w:b w:val="false"/>
          <w:i w:val="false"/>
          <w:color w:val="000000"/>
          <w:sz w:val="28"/>
        </w:rPr>
        <w:t xml:space="preserve">1748 1 4 2   Резидент-банктердің ЕАВ-ғы бағалы қағаздарымен "кері </w:t>
      </w:r>
      <w:r>
        <w:br/>
      </w:r>
      <w:r>
        <w:rPr>
          <w:rFonts w:ascii="Times New Roman"/>
          <w:b w:val="false"/>
          <w:i w:val="false"/>
          <w:color w:val="000000"/>
          <w:sz w:val="28"/>
        </w:rPr>
        <w:t xml:space="preserve">
             РЕПО" операциялары бойынша есептелген кірістер </w:t>
      </w:r>
    </w:p>
    <w:p>
      <w:pPr>
        <w:spacing w:after="0"/>
        <w:ind w:left="0"/>
        <w:jc w:val="both"/>
      </w:pPr>
      <w:r>
        <w:rPr>
          <w:rFonts w:ascii="Times New Roman"/>
          <w:b w:val="false"/>
          <w:i w:val="false"/>
          <w:color w:val="000000"/>
          <w:sz w:val="28"/>
        </w:rPr>
        <w:t xml:space="preserve">1748 1 4 3   Резидент-банктердің ВБТ-гі бағалы қағаздарымен "кері </w:t>
      </w:r>
      <w:r>
        <w:br/>
      </w:r>
      <w:r>
        <w:rPr>
          <w:rFonts w:ascii="Times New Roman"/>
          <w:b w:val="false"/>
          <w:i w:val="false"/>
          <w:color w:val="000000"/>
          <w:sz w:val="28"/>
        </w:rPr>
        <w:t xml:space="preserve">
             РЕПО" операциялары бойынша есептелген кірістер </w:t>
      </w:r>
    </w:p>
    <w:p>
      <w:pPr>
        <w:spacing w:after="0"/>
        <w:ind w:left="0"/>
        <w:jc w:val="both"/>
      </w:pPr>
      <w:r>
        <w:rPr>
          <w:rFonts w:ascii="Times New Roman"/>
          <w:b w:val="false"/>
          <w:i w:val="false"/>
          <w:color w:val="000000"/>
          <w:sz w:val="28"/>
        </w:rPr>
        <w:t xml:space="preserve">1748 1 5 1   Банк операцияларының жекелеген түрлерін жүзеге </w:t>
      </w:r>
      <w:r>
        <w:br/>
      </w:r>
      <w:r>
        <w:rPr>
          <w:rFonts w:ascii="Times New Roman"/>
          <w:b w:val="false"/>
          <w:i w:val="false"/>
          <w:color w:val="000000"/>
          <w:sz w:val="28"/>
        </w:rPr>
        <w:t xml:space="preserve">
             асыратын резидент-ұйымдардың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5 2   Банк операцияларының жекелеген түрлерін жүзеге </w:t>
      </w:r>
      <w:r>
        <w:br/>
      </w:r>
      <w:r>
        <w:rPr>
          <w:rFonts w:ascii="Times New Roman"/>
          <w:b w:val="false"/>
          <w:i w:val="false"/>
          <w:color w:val="000000"/>
          <w:sz w:val="28"/>
        </w:rPr>
        <w:t xml:space="preserve">
             асыратын резидент-ұйымдардың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5 3   Банк операцияларының жекелеген түрлерін жүзеге </w:t>
      </w:r>
      <w:r>
        <w:br/>
      </w:r>
      <w:r>
        <w:rPr>
          <w:rFonts w:ascii="Times New Roman"/>
          <w:b w:val="false"/>
          <w:i w:val="false"/>
          <w:color w:val="000000"/>
          <w:sz w:val="28"/>
        </w:rPr>
        <w:t xml:space="preserve">
             асыратын резидент-ұйымдардың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6 1   Мемлекеттік қаржылық емес резидент-ұйымдардың </w:t>
      </w:r>
      <w:r>
        <w:br/>
      </w:r>
      <w:r>
        <w:rPr>
          <w:rFonts w:ascii="Times New Roman"/>
          <w:b w:val="false"/>
          <w:i w:val="false"/>
          <w:color w:val="000000"/>
          <w:sz w:val="28"/>
        </w:rPr>
        <w:t xml:space="preserve">
             теңгедегі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1 6 2   Мемлекеттік қаржылық емес резидент-ұйымдардың ЕАВ-ғы </w:t>
      </w:r>
      <w:r>
        <w:br/>
      </w:r>
      <w:r>
        <w:rPr>
          <w:rFonts w:ascii="Times New Roman"/>
          <w:b w:val="false"/>
          <w:i w:val="false"/>
          <w:color w:val="000000"/>
          <w:sz w:val="28"/>
        </w:rPr>
        <w:t xml:space="preserve">
             бағалы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6 3   Мемлекеттік қаржылық емес резидент-ұйымдардың ВБТ-гі </w:t>
      </w:r>
      <w:r>
        <w:br/>
      </w:r>
      <w:r>
        <w:rPr>
          <w:rFonts w:ascii="Times New Roman"/>
          <w:b w:val="false"/>
          <w:i w:val="false"/>
          <w:color w:val="000000"/>
          <w:sz w:val="28"/>
        </w:rPr>
        <w:t xml:space="preserve">
             бағалы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7 1   Мемлекеттік емес қаржылық емес резидент-ұйымдардың </w:t>
      </w:r>
      <w:r>
        <w:br/>
      </w:r>
      <w:r>
        <w:rPr>
          <w:rFonts w:ascii="Times New Roman"/>
          <w:b w:val="false"/>
          <w:i w:val="false"/>
          <w:color w:val="000000"/>
          <w:sz w:val="28"/>
        </w:rPr>
        <w:t xml:space="preserve">
             теңгедегі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1 7 2   Мемлекеттік емес қаржылық емес резидент-ұйымдардың </w:t>
      </w:r>
      <w:r>
        <w:br/>
      </w:r>
      <w:r>
        <w:rPr>
          <w:rFonts w:ascii="Times New Roman"/>
          <w:b w:val="false"/>
          <w:i w:val="false"/>
          <w:color w:val="000000"/>
          <w:sz w:val="28"/>
        </w:rPr>
        <w:t xml:space="preserve">
             ЕАВ-ғы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1 7 3   Мемлекеттік емес қаржылық емес резидент-ұйымдардың </w:t>
      </w:r>
      <w:r>
        <w:br/>
      </w:r>
      <w:r>
        <w:rPr>
          <w:rFonts w:ascii="Times New Roman"/>
          <w:b w:val="false"/>
          <w:i w:val="false"/>
          <w:color w:val="000000"/>
          <w:sz w:val="28"/>
        </w:rPr>
        <w:t xml:space="preserve">
             ВБТ-гі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1 8 1   Үй шаруашылығына қызмет көрсетуші коммерциялық емес </w:t>
      </w:r>
      <w:r>
        <w:br/>
      </w:r>
      <w:r>
        <w:rPr>
          <w:rFonts w:ascii="Times New Roman"/>
          <w:b w:val="false"/>
          <w:i w:val="false"/>
          <w:color w:val="000000"/>
          <w:sz w:val="28"/>
        </w:rPr>
        <w:t xml:space="preserve">
             ұйымдар-резиденттердің теңгедегі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1 8 2   Үй шаруашылығына қызмет көрсетуші коммерциялық емес </w:t>
      </w:r>
      <w:r>
        <w:br/>
      </w:r>
      <w:r>
        <w:rPr>
          <w:rFonts w:ascii="Times New Roman"/>
          <w:b w:val="false"/>
          <w:i w:val="false"/>
          <w:color w:val="000000"/>
          <w:sz w:val="28"/>
        </w:rPr>
        <w:t xml:space="preserve">
             ұйымдар-резиденттердің ЕАВ-ғы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1 8 3   Үй шаруашылығына қызмет көрсетуші коммерциялық емес </w:t>
      </w:r>
      <w:r>
        <w:br/>
      </w:r>
      <w:r>
        <w:rPr>
          <w:rFonts w:ascii="Times New Roman"/>
          <w:b w:val="false"/>
          <w:i w:val="false"/>
          <w:color w:val="000000"/>
          <w:sz w:val="28"/>
        </w:rPr>
        <w:t xml:space="preserve">
             ұйымдар-резиденттердің ВБТ-гі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1 9 1   Үй шаруашылығы-резиденттердің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9 2   Үй шаруашылығы-резиденттердің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9 3   Үй шаруашылығы-резиденттердің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3 1   Шетелдік орталық банктің теңгедегі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3 2   Шетелдік орталық банктің ЕАВ-ғы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3 3   Шетелдік орталық банктің ВБТ-гі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4 1   Резидент емес банктердің теңгедегі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4 2   Резидент емес банктердің ЕАВ-ғы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4 3   Резидент емес банктердің ВБТ-гі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6 1   Шетел мемлекеті мемлекеттік қаржылық емес ұйымының </w:t>
      </w:r>
      <w:r>
        <w:br/>
      </w:r>
      <w:r>
        <w:rPr>
          <w:rFonts w:ascii="Times New Roman"/>
          <w:b w:val="false"/>
          <w:i w:val="false"/>
          <w:color w:val="000000"/>
          <w:sz w:val="28"/>
        </w:rPr>
        <w:t xml:space="preserve">
             теңгедегі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6 2   Шетел мемлекеті мемлекеттік қаржылық емес ұйымының </w:t>
      </w:r>
      <w:r>
        <w:br/>
      </w:r>
      <w:r>
        <w:rPr>
          <w:rFonts w:ascii="Times New Roman"/>
          <w:b w:val="false"/>
          <w:i w:val="false"/>
          <w:color w:val="000000"/>
          <w:sz w:val="28"/>
        </w:rPr>
        <w:t xml:space="preserve">
             ЕАВ-ғы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6 3   Шетел мемлекеті мемлекеттік қаржылық емес ұйымының </w:t>
      </w:r>
      <w:r>
        <w:br/>
      </w:r>
      <w:r>
        <w:rPr>
          <w:rFonts w:ascii="Times New Roman"/>
          <w:b w:val="false"/>
          <w:i w:val="false"/>
          <w:color w:val="000000"/>
          <w:sz w:val="28"/>
        </w:rPr>
        <w:t xml:space="preserve">
             ВБТ-гі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7 1   Шетел мемлекеті мемлекеттік емес қаржылық емес </w:t>
      </w:r>
      <w:r>
        <w:br/>
      </w:r>
      <w:r>
        <w:rPr>
          <w:rFonts w:ascii="Times New Roman"/>
          <w:b w:val="false"/>
          <w:i w:val="false"/>
          <w:color w:val="000000"/>
          <w:sz w:val="28"/>
        </w:rPr>
        <w:t xml:space="preserve">
             ұйымының теңгедегі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7 2   Шетел мемлекеті мемлекеттік емес қаржылық емес </w:t>
      </w:r>
      <w:r>
        <w:br/>
      </w:r>
      <w:r>
        <w:rPr>
          <w:rFonts w:ascii="Times New Roman"/>
          <w:b w:val="false"/>
          <w:i w:val="false"/>
          <w:color w:val="000000"/>
          <w:sz w:val="28"/>
        </w:rPr>
        <w:t xml:space="preserve">
             ұйымының ЕАВ-ғы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7 3   Шетел мемлекеті мемлекеттік емес қаржылық емес </w:t>
      </w:r>
      <w:r>
        <w:br/>
      </w:r>
      <w:r>
        <w:rPr>
          <w:rFonts w:ascii="Times New Roman"/>
          <w:b w:val="false"/>
          <w:i w:val="false"/>
          <w:color w:val="000000"/>
          <w:sz w:val="28"/>
        </w:rPr>
        <w:t xml:space="preserve">
             ұйымының ВБТ-гі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8 1   Үй шаруашылығына қызмет көрсететін коммерциялық емес </w:t>
      </w:r>
      <w:r>
        <w:br/>
      </w:r>
      <w:r>
        <w:rPr>
          <w:rFonts w:ascii="Times New Roman"/>
          <w:b w:val="false"/>
          <w:i w:val="false"/>
          <w:color w:val="000000"/>
          <w:sz w:val="28"/>
        </w:rPr>
        <w:t xml:space="preserve">
             ұйымдардың-резидент еместердің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8 2   Үй шаруашылығына қызмет көрсететін коммерциялық емес </w:t>
      </w:r>
      <w:r>
        <w:br/>
      </w:r>
      <w:r>
        <w:rPr>
          <w:rFonts w:ascii="Times New Roman"/>
          <w:b w:val="false"/>
          <w:i w:val="false"/>
          <w:color w:val="000000"/>
          <w:sz w:val="28"/>
        </w:rPr>
        <w:t xml:space="preserve">
             ұйымдардың-резидент еместердің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8 3   Үй шаруашылығына қызмет көрсететін коммерциялық емес </w:t>
      </w:r>
      <w:r>
        <w:br/>
      </w:r>
      <w:r>
        <w:rPr>
          <w:rFonts w:ascii="Times New Roman"/>
          <w:b w:val="false"/>
          <w:i w:val="false"/>
          <w:color w:val="000000"/>
          <w:sz w:val="28"/>
        </w:rPr>
        <w:t xml:space="preserve">
             ұйымдардың-резидент еместердің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9 1   Үй шаруашылығы-резидент еместердің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9 2   Үй шаруашылығы-резидент еместердің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9 3   Үй шаруашылығы-резидент еместердің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1749 0 0 0  Басқа да мерзімі өткен сыйақы </w:t>
      </w:r>
      <w:r>
        <w:br/>
      </w:r>
      <w:r>
        <w:rPr>
          <w:rFonts w:ascii="Times New Roman"/>
          <w:b w:val="false"/>
          <w:i w:val="false"/>
          <w:color w:val="000000"/>
          <w:sz w:val="28"/>
        </w:rPr>
        <w:t xml:space="preserve">
1749 1 1 1   Қазақстан Республикасының Үкіметімен теңгемен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1749 1 1 2   Қазақстан Республикасының Үкіметімен ЕАВ-мен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1749 1 1 3   Қазақстан Республикасының Үкіметімен ВБТ-мен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1749 1 2 1   Қазақстан Республикасының жергілікті өкімет </w:t>
      </w:r>
      <w:r>
        <w:br/>
      </w:r>
      <w:r>
        <w:rPr>
          <w:rFonts w:ascii="Times New Roman"/>
          <w:b w:val="false"/>
          <w:i w:val="false"/>
          <w:color w:val="000000"/>
          <w:sz w:val="28"/>
        </w:rPr>
        <w:t xml:space="preserve">
             органдарымен теңгемен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1 2 2   Қазақстан Республикасының жергілікті өкімет </w:t>
      </w:r>
      <w:r>
        <w:br/>
      </w:r>
      <w:r>
        <w:rPr>
          <w:rFonts w:ascii="Times New Roman"/>
          <w:b w:val="false"/>
          <w:i w:val="false"/>
          <w:color w:val="000000"/>
          <w:sz w:val="28"/>
        </w:rPr>
        <w:t xml:space="preserve">
             органдарымен ЕАВ-мен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1 2 3   Қазақстан Республикасының жергілікті өкімет </w:t>
      </w:r>
      <w:r>
        <w:br/>
      </w:r>
      <w:r>
        <w:rPr>
          <w:rFonts w:ascii="Times New Roman"/>
          <w:b w:val="false"/>
          <w:i w:val="false"/>
          <w:color w:val="000000"/>
          <w:sz w:val="28"/>
        </w:rPr>
        <w:t xml:space="preserve">
             органдарымен ВБТ-мен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1 3 1   Қазақстан Республикасының Ұлттық Банкімен теңгемен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1749 1 3 2   Қазақстан Республикасының Ұлттық Банкімен ЕАВ-мен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1749 1 3 3   Қазақстан Республикасының Ұлттық Банкімен ВБТ-мен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1749 1 4 1   Резидент банктермен теңгемен операциялар бойынша басқа </w:t>
      </w:r>
      <w:r>
        <w:br/>
      </w:r>
      <w:r>
        <w:rPr>
          <w:rFonts w:ascii="Times New Roman"/>
          <w:b w:val="false"/>
          <w:i w:val="false"/>
          <w:color w:val="000000"/>
          <w:sz w:val="28"/>
        </w:rPr>
        <w:t xml:space="preserve">
             да мерзімі өткен сыйақы </w:t>
      </w:r>
      <w:r>
        <w:br/>
      </w:r>
      <w:r>
        <w:rPr>
          <w:rFonts w:ascii="Times New Roman"/>
          <w:b w:val="false"/>
          <w:i w:val="false"/>
          <w:color w:val="000000"/>
          <w:sz w:val="28"/>
        </w:rPr>
        <w:t xml:space="preserve">
1749 1 4 2   Резидент банктермен ЕАВ-мен операциялар бойынша басқа </w:t>
      </w:r>
      <w:r>
        <w:br/>
      </w:r>
      <w:r>
        <w:rPr>
          <w:rFonts w:ascii="Times New Roman"/>
          <w:b w:val="false"/>
          <w:i w:val="false"/>
          <w:color w:val="000000"/>
          <w:sz w:val="28"/>
        </w:rPr>
        <w:t xml:space="preserve">
             да мерзімі өткен сыйақы </w:t>
      </w:r>
      <w:r>
        <w:br/>
      </w:r>
      <w:r>
        <w:rPr>
          <w:rFonts w:ascii="Times New Roman"/>
          <w:b w:val="false"/>
          <w:i w:val="false"/>
          <w:color w:val="000000"/>
          <w:sz w:val="28"/>
        </w:rPr>
        <w:t xml:space="preserve">
1749 1 4 3   Резидент банктермен ВБТ-мен операциялар бойынша басқа </w:t>
      </w:r>
      <w:r>
        <w:br/>
      </w:r>
      <w:r>
        <w:rPr>
          <w:rFonts w:ascii="Times New Roman"/>
          <w:b w:val="false"/>
          <w:i w:val="false"/>
          <w:color w:val="000000"/>
          <w:sz w:val="28"/>
        </w:rPr>
        <w:t xml:space="preserve">
             да мерзімі өткен сыйақы </w:t>
      </w:r>
      <w:r>
        <w:br/>
      </w:r>
      <w:r>
        <w:rPr>
          <w:rFonts w:ascii="Times New Roman"/>
          <w:b w:val="false"/>
          <w:i w:val="false"/>
          <w:color w:val="000000"/>
          <w:sz w:val="28"/>
        </w:rPr>
        <w:t xml:space="preserve">
1749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1 6 1   Мемлекеттік қаржылық емес резидент ұйымдармен теңгемен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1749 1 6 2   Мемлекеттік қаржылық емес резидент ұйымдармен ЕАВ-мен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1749 1 6 3   Мемлекеттік қаржылық емес резидент ұйымдармен ВБТ-мен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1749 1 7 1   Мемлекеттік емес қаржылық емес резидент ұйымдармен </w:t>
      </w:r>
      <w:r>
        <w:br/>
      </w:r>
      <w:r>
        <w:rPr>
          <w:rFonts w:ascii="Times New Roman"/>
          <w:b w:val="false"/>
          <w:i w:val="false"/>
          <w:color w:val="000000"/>
          <w:sz w:val="28"/>
        </w:rPr>
        <w:t xml:space="preserve">
             теңгемен операциялар бойынша басқа да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1749 1 7 2   Мемлекеттік емес қаржылық емес резидент ұйымдармен </w:t>
      </w:r>
      <w:r>
        <w:br/>
      </w:r>
      <w:r>
        <w:rPr>
          <w:rFonts w:ascii="Times New Roman"/>
          <w:b w:val="false"/>
          <w:i w:val="false"/>
          <w:color w:val="000000"/>
          <w:sz w:val="28"/>
        </w:rPr>
        <w:t xml:space="preserve">
             ЕАВ-мен операциялар бойынша басқа да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1749 1 7 3   Мемлекеттік емес қаржылық емес резидент ұйымдармен </w:t>
      </w:r>
      <w:r>
        <w:br/>
      </w:r>
      <w:r>
        <w:rPr>
          <w:rFonts w:ascii="Times New Roman"/>
          <w:b w:val="false"/>
          <w:i w:val="false"/>
          <w:color w:val="000000"/>
          <w:sz w:val="28"/>
        </w:rPr>
        <w:t xml:space="preserve">
             ВБТ-мен операциялар бойынша басқа да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1749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операциялар бойынша басқа </w:t>
      </w:r>
      <w:r>
        <w:br/>
      </w:r>
      <w:r>
        <w:rPr>
          <w:rFonts w:ascii="Times New Roman"/>
          <w:b w:val="false"/>
          <w:i w:val="false"/>
          <w:color w:val="000000"/>
          <w:sz w:val="28"/>
        </w:rPr>
        <w:t xml:space="preserve">
             да мерзімі өткен сыйақы </w:t>
      </w:r>
      <w:r>
        <w:br/>
      </w:r>
      <w:r>
        <w:rPr>
          <w:rFonts w:ascii="Times New Roman"/>
          <w:b w:val="false"/>
          <w:i w:val="false"/>
          <w:color w:val="000000"/>
          <w:sz w:val="28"/>
        </w:rPr>
        <w:t xml:space="preserve">
1749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ЕАВ-мен операциялар бойынша басқа </w:t>
      </w:r>
      <w:r>
        <w:br/>
      </w:r>
      <w:r>
        <w:rPr>
          <w:rFonts w:ascii="Times New Roman"/>
          <w:b w:val="false"/>
          <w:i w:val="false"/>
          <w:color w:val="000000"/>
          <w:sz w:val="28"/>
        </w:rPr>
        <w:t xml:space="preserve">
             да мерзімі өткен сыйақы </w:t>
      </w:r>
      <w:r>
        <w:br/>
      </w:r>
      <w:r>
        <w:rPr>
          <w:rFonts w:ascii="Times New Roman"/>
          <w:b w:val="false"/>
          <w:i w:val="false"/>
          <w:color w:val="000000"/>
          <w:sz w:val="28"/>
        </w:rPr>
        <w:t xml:space="preserve">
1749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ВБТ-мен операциялар бойынша басқа </w:t>
      </w:r>
      <w:r>
        <w:br/>
      </w:r>
      <w:r>
        <w:rPr>
          <w:rFonts w:ascii="Times New Roman"/>
          <w:b w:val="false"/>
          <w:i w:val="false"/>
          <w:color w:val="000000"/>
          <w:sz w:val="28"/>
        </w:rPr>
        <w:t xml:space="preserve">
             да мерзімі өткен сыйақы </w:t>
      </w:r>
      <w:r>
        <w:br/>
      </w:r>
      <w:r>
        <w:rPr>
          <w:rFonts w:ascii="Times New Roman"/>
          <w:b w:val="false"/>
          <w:i w:val="false"/>
          <w:color w:val="000000"/>
          <w:sz w:val="28"/>
        </w:rPr>
        <w:t xml:space="preserve">
1749 1 9 1   Үй шаруашылықтарымен-резиденттермен теңгемен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1749 1 9 2   Үй шаруашылықтарымен-резиденттермен ЕАВ-мен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1749 1 9 3   Үй шаруашылықтарымен-резиденттермен ВБТ-мен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1749 2 1 1   Шетелдік мемлекеттің үкіметімен теңгемен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2 1 2   Шетелдік мемлекеттің үкіметімен ЕАВ-мен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2 1 3   Шетелдік мемлекеттің үкіметімен ВБТ-мен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2 2 1   Шетелдік мемлекеттің жергілікті өкімет органдарымен </w:t>
      </w:r>
      <w:r>
        <w:br/>
      </w:r>
      <w:r>
        <w:rPr>
          <w:rFonts w:ascii="Times New Roman"/>
          <w:b w:val="false"/>
          <w:i w:val="false"/>
          <w:color w:val="000000"/>
          <w:sz w:val="28"/>
        </w:rPr>
        <w:t xml:space="preserve">
             теңгемен операциялар бойынша басқа да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1749 2 2 2   Шетелдік мемлекеттің жергілікті өкімет органдарымен </w:t>
      </w:r>
      <w:r>
        <w:br/>
      </w:r>
      <w:r>
        <w:rPr>
          <w:rFonts w:ascii="Times New Roman"/>
          <w:b w:val="false"/>
          <w:i w:val="false"/>
          <w:color w:val="000000"/>
          <w:sz w:val="28"/>
        </w:rPr>
        <w:t xml:space="preserve">
             ЕАВ-мен операциялар бойынша басқа да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1749 2 2 3   Шетелдік мемлекеттің жергілікті өкімет органдарымен </w:t>
      </w:r>
      <w:r>
        <w:br/>
      </w:r>
      <w:r>
        <w:rPr>
          <w:rFonts w:ascii="Times New Roman"/>
          <w:b w:val="false"/>
          <w:i w:val="false"/>
          <w:color w:val="000000"/>
          <w:sz w:val="28"/>
        </w:rPr>
        <w:t xml:space="preserve">
             ВБТ-мен операциялар бойынша басқа да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1749 2 3 1   Шетелдік орталық банктермен теңгемен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2 3 2   Шетелдік орталық банктермен ЕАВ-мен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2 3 3   Шетелдік орталық банктермен ВБТ-мен операциялар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1749 2 4 1   Резидент емес банктермен теңгемен операциялар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1749 2 4 2   Резидент емес банктермен ЕАВ-мен операциялар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1749 2 4 3   Резидент емес банктермен ВБТ-мен операциялар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1749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1749 2 6 1   Шетелдік мемлекеттің мемлекеттік қаржылық емес </w:t>
      </w:r>
      <w:r>
        <w:br/>
      </w:r>
      <w:r>
        <w:rPr>
          <w:rFonts w:ascii="Times New Roman"/>
          <w:b w:val="false"/>
          <w:i w:val="false"/>
          <w:color w:val="000000"/>
          <w:sz w:val="28"/>
        </w:rPr>
        <w:t xml:space="preserve">
             ұйымдарымен теңгемен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2 6 2   Шетелдік мемлекеттің мемлекеттік қаржылық емес </w:t>
      </w:r>
      <w:r>
        <w:br/>
      </w:r>
      <w:r>
        <w:rPr>
          <w:rFonts w:ascii="Times New Roman"/>
          <w:b w:val="false"/>
          <w:i w:val="false"/>
          <w:color w:val="000000"/>
          <w:sz w:val="28"/>
        </w:rPr>
        <w:t xml:space="preserve">
             ұйымдарымен ЕАВ-мен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2 6 3   Шетелдік мемлекеттің мемлекеттік қаржылық емес </w:t>
      </w:r>
      <w:r>
        <w:br/>
      </w:r>
      <w:r>
        <w:rPr>
          <w:rFonts w:ascii="Times New Roman"/>
          <w:b w:val="false"/>
          <w:i w:val="false"/>
          <w:color w:val="000000"/>
          <w:sz w:val="28"/>
        </w:rPr>
        <w:t xml:space="preserve">
             ұйымдарымен ВБТ-мен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2 7 1   Шетелдік мемлекеттің мемлекеттік емес қаржылық емес </w:t>
      </w:r>
      <w:r>
        <w:br/>
      </w:r>
      <w:r>
        <w:rPr>
          <w:rFonts w:ascii="Times New Roman"/>
          <w:b w:val="false"/>
          <w:i w:val="false"/>
          <w:color w:val="000000"/>
          <w:sz w:val="28"/>
        </w:rPr>
        <w:t xml:space="preserve">
             ұйымдарымен теңгемен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2 7 2   Шетелдік мемлекеттің мемлекеттік емес қаржылық емес </w:t>
      </w:r>
      <w:r>
        <w:br/>
      </w:r>
      <w:r>
        <w:rPr>
          <w:rFonts w:ascii="Times New Roman"/>
          <w:b w:val="false"/>
          <w:i w:val="false"/>
          <w:color w:val="000000"/>
          <w:sz w:val="28"/>
        </w:rPr>
        <w:t xml:space="preserve">
             ұйымдарымен ЕАВ-мен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2 7 3   Шетелдік мемлекеттің мемлекеттік емес қаржылық емес </w:t>
      </w:r>
      <w:r>
        <w:br/>
      </w:r>
      <w:r>
        <w:rPr>
          <w:rFonts w:ascii="Times New Roman"/>
          <w:b w:val="false"/>
          <w:i w:val="false"/>
          <w:color w:val="000000"/>
          <w:sz w:val="28"/>
        </w:rPr>
        <w:t xml:space="preserve">
             ұйымдарымен ВБТ-мен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1749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теңгемен операциялар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1749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ЕАВ-мен операциялар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1749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ВБТ-мен операциялар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1749 2 9 1   Үй шаруашылықтарымен-резидент еместермен теңгемен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1749 2 9 2   Үй шаруашылықтарымен-резидент еместермен ЕАВ-мен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1749 2 9 3   Үй шаруашылықтарымен-резидент еместермен ВБТ-мен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1752 0 0 0  Ескерілген вексельдер бойынша есептелген кірістер  </w:t>
      </w:r>
      <w:r>
        <w:br/>
      </w:r>
      <w:r>
        <w:rPr>
          <w:rFonts w:ascii="Times New Roman"/>
          <w:b w:val="false"/>
          <w:i w:val="false"/>
          <w:color w:val="000000"/>
          <w:sz w:val="28"/>
        </w:rPr>
        <w:t xml:space="preserve">
1752 1 1 1   Қазақстан Республикасы Үкіметінің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1 2   Қазақстан Республикасы Үкіметінің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1 3   Қазақстан Республикасы Үкіметінің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2 1   Қазақстан Республикасы жергілікті өкімет органдарының </w:t>
      </w:r>
      <w:r>
        <w:br/>
      </w:r>
      <w:r>
        <w:rPr>
          <w:rFonts w:ascii="Times New Roman"/>
          <w:b w:val="false"/>
          <w:i w:val="false"/>
          <w:color w:val="000000"/>
          <w:sz w:val="28"/>
        </w:rPr>
        <w:t xml:space="preserve">
             ВБТ-гі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2 2   Қазақстан Республикасы жергілікті өкімет органдарының </w:t>
      </w:r>
      <w:r>
        <w:br/>
      </w:r>
      <w:r>
        <w:rPr>
          <w:rFonts w:ascii="Times New Roman"/>
          <w:b w:val="false"/>
          <w:i w:val="false"/>
          <w:color w:val="000000"/>
          <w:sz w:val="28"/>
        </w:rPr>
        <w:t xml:space="preserve">
             ЕАВ-ғы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2 3   Қазақстан Республикасы жергілікті өкімет органдарының </w:t>
      </w:r>
      <w:r>
        <w:br/>
      </w:r>
      <w:r>
        <w:rPr>
          <w:rFonts w:ascii="Times New Roman"/>
          <w:b w:val="false"/>
          <w:i w:val="false"/>
          <w:color w:val="000000"/>
          <w:sz w:val="28"/>
        </w:rPr>
        <w:t xml:space="preserve">
             ВБТ-гі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6 1   Мемлекеттік қаржылық емес резидент ұйымдардың </w:t>
      </w:r>
      <w:r>
        <w:br/>
      </w:r>
      <w:r>
        <w:rPr>
          <w:rFonts w:ascii="Times New Roman"/>
          <w:b w:val="false"/>
          <w:i w:val="false"/>
          <w:color w:val="000000"/>
          <w:sz w:val="28"/>
        </w:rPr>
        <w:t xml:space="preserve">
             теңгедегі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6 2   Мемлекеттік қаржылық емес резидент ұйымдардың ЕАВ-ғы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1 6 3   Мемлекеттік қаржылық емес резидент ұйымдардың ВБТ-гі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1 7 1   Мемлекеттік емес қаржылық емес резидент ұйымдардың </w:t>
      </w:r>
      <w:r>
        <w:br/>
      </w:r>
      <w:r>
        <w:rPr>
          <w:rFonts w:ascii="Times New Roman"/>
          <w:b w:val="false"/>
          <w:i w:val="false"/>
          <w:color w:val="000000"/>
          <w:sz w:val="28"/>
        </w:rPr>
        <w:t xml:space="preserve">
             теңгедегі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7 2   Мемлекеттік емес қаржылық емес резидент ұйымдардың </w:t>
      </w:r>
      <w:r>
        <w:br/>
      </w:r>
      <w:r>
        <w:rPr>
          <w:rFonts w:ascii="Times New Roman"/>
          <w:b w:val="false"/>
          <w:i w:val="false"/>
          <w:color w:val="000000"/>
          <w:sz w:val="28"/>
        </w:rPr>
        <w:t xml:space="preserve">
             ЕАВ-ғы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7 3   Мемлекеттік емес қаржылық емес резидент ұйымдардың </w:t>
      </w:r>
      <w:r>
        <w:br/>
      </w:r>
      <w:r>
        <w:rPr>
          <w:rFonts w:ascii="Times New Roman"/>
          <w:b w:val="false"/>
          <w:i w:val="false"/>
          <w:color w:val="000000"/>
          <w:sz w:val="28"/>
        </w:rPr>
        <w:t xml:space="preserve">
             ВБТ-гі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теңгедегі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ЕАВ-ғы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ВБТ-гі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1 9 1   Үй шаруашылығы-резиденттердің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9 2   Үй шаруашылығы-резиденттердің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9 3   Үй шаруашылығы-резиденттердің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1 1   Шетел мемлекеті үкіметінің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1 2   Шетел мемлекеті үкіметінің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1 3   Шетел мемлекеті үкіметінің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2 1   Шетел мемлекеті жергілікті өкімет органының теңгедегі </w:t>
      </w:r>
      <w:r>
        <w:br/>
      </w:r>
      <w:r>
        <w:rPr>
          <w:rFonts w:ascii="Times New Roman"/>
          <w:b w:val="false"/>
          <w:i w:val="false"/>
          <w:color w:val="000000"/>
          <w:sz w:val="28"/>
        </w:rPr>
        <w:t xml:space="preserve">
             ескерілген вексельдері бойынша есептелген кірістер </w:t>
      </w:r>
    </w:p>
    <w:p>
      <w:pPr>
        <w:spacing w:after="0"/>
        <w:ind w:left="0"/>
        <w:jc w:val="both"/>
      </w:pPr>
      <w:r>
        <w:rPr>
          <w:rFonts w:ascii="Times New Roman"/>
          <w:b w:val="false"/>
          <w:i w:val="false"/>
          <w:color w:val="000000"/>
          <w:sz w:val="28"/>
        </w:rPr>
        <w:t xml:space="preserve">1752 2 2 2   Шетел мемлекеті жергілікті өкімет органының ЕАВ-ғы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2 2 3   Шетел мемлекеті жергілікті өкімет органының ВБТ-гі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6 1   Мемлекеттік қаржылық емес резидент емес ұйымдардың </w:t>
      </w:r>
      <w:r>
        <w:br/>
      </w:r>
      <w:r>
        <w:rPr>
          <w:rFonts w:ascii="Times New Roman"/>
          <w:b w:val="false"/>
          <w:i w:val="false"/>
          <w:color w:val="000000"/>
          <w:sz w:val="28"/>
        </w:rPr>
        <w:t xml:space="preserve">
             теңгедегі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6 2   Мемлекеттік қаржылық емес резидент емес ұйымдардың </w:t>
      </w:r>
      <w:r>
        <w:br/>
      </w:r>
      <w:r>
        <w:rPr>
          <w:rFonts w:ascii="Times New Roman"/>
          <w:b w:val="false"/>
          <w:i w:val="false"/>
          <w:color w:val="000000"/>
          <w:sz w:val="28"/>
        </w:rPr>
        <w:t xml:space="preserve">
             ЕАВ-ғы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6 3   Мемлекеттік қаржылық емес резидент емес ұйымдардың </w:t>
      </w:r>
      <w:r>
        <w:br/>
      </w:r>
      <w:r>
        <w:rPr>
          <w:rFonts w:ascii="Times New Roman"/>
          <w:b w:val="false"/>
          <w:i w:val="false"/>
          <w:color w:val="000000"/>
          <w:sz w:val="28"/>
        </w:rPr>
        <w:t xml:space="preserve">
             ВБТ-гі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7 1   Мемлекеттік емес қаржылық емес резидент емес </w:t>
      </w:r>
      <w:r>
        <w:br/>
      </w:r>
      <w:r>
        <w:rPr>
          <w:rFonts w:ascii="Times New Roman"/>
          <w:b w:val="false"/>
          <w:i w:val="false"/>
          <w:color w:val="000000"/>
          <w:sz w:val="28"/>
        </w:rPr>
        <w:t xml:space="preserve">
             ұйымдардың теңгедегі ескерілген вексельдері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1752 2 7 2   Мемлекеттік емес қаржылық емес резидент емес </w:t>
      </w:r>
      <w:r>
        <w:br/>
      </w:r>
      <w:r>
        <w:rPr>
          <w:rFonts w:ascii="Times New Roman"/>
          <w:b w:val="false"/>
          <w:i w:val="false"/>
          <w:color w:val="000000"/>
          <w:sz w:val="28"/>
        </w:rPr>
        <w:t xml:space="preserve">
             ұйымдардың ЕАВ-ғы ескерілген вексельдері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1752 2 7 3   Мемлекеттік емес қаржылық емес резидент емес </w:t>
      </w:r>
      <w:r>
        <w:br/>
      </w:r>
      <w:r>
        <w:rPr>
          <w:rFonts w:ascii="Times New Roman"/>
          <w:b w:val="false"/>
          <w:i w:val="false"/>
          <w:color w:val="000000"/>
          <w:sz w:val="28"/>
        </w:rPr>
        <w:t xml:space="preserve">
             ұйымдардың ВБТ-гі ескерілген вексельдері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ЕАВ-ғы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ВБТ-гі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9 1   Үй шаруашылығы-резидент еместердің теңгедегі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2 9 2   Үй шаруашылығы-резидент еместердің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9 3   Үй шаруашылығы-резидент еместердің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1755 0 0 0  Cенімгерлікпен басқаруға берілген қаржы </w:t>
      </w:r>
      <w:r>
        <w:br/>
      </w:r>
      <w:r>
        <w:rPr>
          <w:rFonts w:ascii="Times New Roman"/>
          <w:b w:val="false"/>
          <w:i w:val="false"/>
          <w:color w:val="000000"/>
          <w:sz w:val="28"/>
        </w:rPr>
        <w:t xml:space="preserve">
            активтері бойынша есептелген кірістер </w:t>
      </w:r>
      <w:r>
        <w:br/>
      </w:r>
      <w:r>
        <w:rPr>
          <w:rFonts w:ascii="Times New Roman"/>
          <w:b w:val="false"/>
          <w:i w:val="false"/>
          <w:color w:val="000000"/>
          <w:sz w:val="28"/>
        </w:rPr>
        <w:t xml:space="preserve">
1755 1 3 1   Қазақстан Республикасының Ұлттық Банкіне </w:t>
      </w:r>
      <w:r>
        <w:br/>
      </w:r>
      <w:r>
        <w:rPr>
          <w:rFonts w:ascii="Times New Roman"/>
          <w:b w:val="false"/>
          <w:i w:val="false"/>
          <w:color w:val="000000"/>
          <w:sz w:val="28"/>
        </w:rPr>
        <w:t xml:space="preserve">
             сенімгерлікпен басқаруға берілген теңгедегі </w:t>
      </w:r>
      <w:r>
        <w:br/>
      </w:r>
      <w:r>
        <w:rPr>
          <w:rFonts w:ascii="Times New Roman"/>
          <w:b w:val="false"/>
          <w:i w:val="false"/>
          <w:color w:val="000000"/>
          <w:sz w:val="28"/>
        </w:rPr>
        <w:t xml:space="preserve">
             қаржы активтері бойынша есептелген кірістер </w:t>
      </w:r>
      <w:r>
        <w:br/>
      </w:r>
      <w:r>
        <w:rPr>
          <w:rFonts w:ascii="Times New Roman"/>
          <w:b w:val="false"/>
          <w:i w:val="false"/>
          <w:color w:val="000000"/>
          <w:sz w:val="28"/>
        </w:rPr>
        <w:t xml:space="preserve">
1755 1 3 2   Қазақстан Республикасының Ұлттық Банкіне </w:t>
      </w:r>
      <w:r>
        <w:br/>
      </w:r>
      <w:r>
        <w:rPr>
          <w:rFonts w:ascii="Times New Roman"/>
          <w:b w:val="false"/>
          <w:i w:val="false"/>
          <w:color w:val="000000"/>
          <w:sz w:val="28"/>
        </w:rPr>
        <w:t xml:space="preserve">
             сенімгерлікпен басқаруға берілген ЕАВ-ғы қаржы </w:t>
      </w:r>
      <w:r>
        <w:br/>
      </w:r>
      <w:r>
        <w:rPr>
          <w:rFonts w:ascii="Times New Roman"/>
          <w:b w:val="false"/>
          <w:i w:val="false"/>
          <w:color w:val="000000"/>
          <w:sz w:val="28"/>
        </w:rPr>
        <w:t xml:space="preserve">
             активтері бойынша есептелген кірістер </w:t>
      </w:r>
      <w:r>
        <w:br/>
      </w:r>
      <w:r>
        <w:rPr>
          <w:rFonts w:ascii="Times New Roman"/>
          <w:b w:val="false"/>
          <w:i w:val="false"/>
          <w:color w:val="000000"/>
          <w:sz w:val="28"/>
        </w:rPr>
        <w:t xml:space="preserve">
1755 1 3 3   Қазақстан Республикасының Ұлттық Банкіне </w:t>
      </w:r>
      <w:r>
        <w:br/>
      </w:r>
      <w:r>
        <w:rPr>
          <w:rFonts w:ascii="Times New Roman"/>
          <w:b w:val="false"/>
          <w:i w:val="false"/>
          <w:color w:val="000000"/>
          <w:sz w:val="28"/>
        </w:rPr>
        <w:t xml:space="preserve">
             сенімгерлікпен басқаруға берілген ВБТ-гі қаржы </w:t>
      </w:r>
      <w:r>
        <w:br/>
      </w:r>
      <w:r>
        <w:rPr>
          <w:rFonts w:ascii="Times New Roman"/>
          <w:b w:val="false"/>
          <w:i w:val="false"/>
          <w:color w:val="000000"/>
          <w:sz w:val="28"/>
        </w:rPr>
        <w:t xml:space="preserve">
             активтері бойынша есептелген кірістер </w:t>
      </w:r>
      <w:r>
        <w:br/>
      </w:r>
      <w:r>
        <w:rPr>
          <w:rFonts w:ascii="Times New Roman"/>
          <w:b w:val="false"/>
          <w:i w:val="false"/>
          <w:color w:val="000000"/>
          <w:sz w:val="28"/>
        </w:rPr>
        <w:t xml:space="preserve">
1755 1 4 1   Резидент-банктерге сенімгерлікпен басқаруға </w:t>
      </w:r>
      <w:r>
        <w:br/>
      </w:r>
      <w:r>
        <w:rPr>
          <w:rFonts w:ascii="Times New Roman"/>
          <w:b w:val="false"/>
          <w:i w:val="false"/>
          <w:color w:val="000000"/>
          <w:sz w:val="28"/>
        </w:rPr>
        <w:t xml:space="preserve">
             берілген теңгедегі қаржы активтері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1755 1 4 2   Резидент-банктерге сенімгерлікпен басқаруға </w:t>
      </w:r>
      <w:r>
        <w:br/>
      </w:r>
      <w:r>
        <w:rPr>
          <w:rFonts w:ascii="Times New Roman"/>
          <w:b w:val="false"/>
          <w:i w:val="false"/>
          <w:color w:val="000000"/>
          <w:sz w:val="28"/>
        </w:rPr>
        <w:t xml:space="preserve">
             берілген ЕАВ-ғы қаржы активтері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1755 1 4 3   Резидент-банктерге сенімгерлікпен басқаруға </w:t>
      </w:r>
      <w:r>
        <w:br/>
      </w:r>
      <w:r>
        <w:rPr>
          <w:rFonts w:ascii="Times New Roman"/>
          <w:b w:val="false"/>
          <w:i w:val="false"/>
          <w:color w:val="000000"/>
          <w:sz w:val="28"/>
        </w:rPr>
        <w:t xml:space="preserve">
             берілген ВБТ-гі қаржы активтері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1755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сенімгерлікпен </w:t>
      </w:r>
      <w:r>
        <w:br/>
      </w:r>
      <w:r>
        <w:rPr>
          <w:rFonts w:ascii="Times New Roman"/>
          <w:b w:val="false"/>
          <w:i w:val="false"/>
          <w:color w:val="000000"/>
          <w:sz w:val="28"/>
        </w:rPr>
        <w:t xml:space="preserve">
             басқаруға берілген теңгедегі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сенімгерлікпен </w:t>
      </w:r>
      <w:r>
        <w:br/>
      </w:r>
      <w:r>
        <w:rPr>
          <w:rFonts w:ascii="Times New Roman"/>
          <w:b w:val="false"/>
          <w:i w:val="false"/>
          <w:color w:val="000000"/>
          <w:sz w:val="28"/>
        </w:rPr>
        <w:t xml:space="preserve">
             басқаруға берілген ЕАВ-ғы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сенімгерлікпен </w:t>
      </w:r>
      <w:r>
        <w:br/>
      </w:r>
      <w:r>
        <w:rPr>
          <w:rFonts w:ascii="Times New Roman"/>
          <w:b w:val="false"/>
          <w:i w:val="false"/>
          <w:color w:val="000000"/>
          <w:sz w:val="28"/>
        </w:rPr>
        <w:t xml:space="preserve">
             басқаруға берілген ВБТ-гі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3 1   Шетелдік орталық банктерге сенімгерлікпен </w:t>
      </w:r>
      <w:r>
        <w:br/>
      </w:r>
      <w:r>
        <w:rPr>
          <w:rFonts w:ascii="Times New Roman"/>
          <w:b w:val="false"/>
          <w:i w:val="false"/>
          <w:color w:val="000000"/>
          <w:sz w:val="28"/>
        </w:rPr>
        <w:t xml:space="preserve">
             басқаруға берілген теңгедегі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3 2   Шетелдік орталық банктерге сенімгерлікпен </w:t>
      </w:r>
      <w:r>
        <w:br/>
      </w:r>
      <w:r>
        <w:rPr>
          <w:rFonts w:ascii="Times New Roman"/>
          <w:b w:val="false"/>
          <w:i w:val="false"/>
          <w:color w:val="000000"/>
          <w:sz w:val="28"/>
        </w:rPr>
        <w:t xml:space="preserve">
             басқаруға берілген ЕАВ-ғы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3 3   Шетелдік орталық банктерге сенімгерлікпен </w:t>
      </w:r>
      <w:r>
        <w:br/>
      </w:r>
      <w:r>
        <w:rPr>
          <w:rFonts w:ascii="Times New Roman"/>
          <w:b w:val="false"/>
          <w:i w:val="false"/>
          <w:color w:val="000000"/>
          <w:sz w:val="28"/>
        </w:rPr>
        <w:t xml:space="preserve">
             басқаруға берілген ВБТ-гі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4 1   Резидент емес банктерге сенімгерлікпен </w:t>
      </w:r>
      <w:r>
        <w:br/>
      </w:r>
      <w:r>
        <w:rPr>
          <w:rFonts w:ascii="Times New Roman"/>
          <w:b w:val="false"/>
          <w:i w:val="false"/>
          <w:color w:val="000000"/>
          <w:sz w:val="28"/>
        </w:rPr>
        <w:t xml:space="preserve">
             басқаруға берілген теңгедегі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4 2   Резидент емес банктерге сенімгерлікпен </w:t>
      </w:r>
      <w:r>
        <w:br/>
      </w:r>
      <w:r>
        <w:rPr>
          <w:rFonts w:ascii="Times New Roman"/>
          <w:b w:val="false"/>
          <w:i w:val="false"/>
          <w:color w:val="000000"/>
          <w:sz w:val="28"/>
        </w:rPr>
        <w:t xml:space="preserve">
             басқаруға берілген ЕАВ-ғы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4 3   Резидент емес банктерге сенімгерлікпен </w:t>
      </w:r>
      <w:r>
        <w:br/>
      </w:r>
      <w:r>
        <w:rPr>
          <w:rFonts w:ascii="Times New Roman"/>
          <w:b w:val="false"/>
          <w:i w:val="false"/>
          <w:color w:val="000000"/>
          <w:sz w:val="28"/>
        </w:rPr>
        <w:t xml:space="preserve">
             басқаруға берілген ВБТ-гі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сенімгерлікпен </w:t>
      </w:r>
      <w:r>
        <w:br/>
      </w:r>
      <w:r>
        <w:rPr>
          <w:rFonts w:ascii="Times New Roman"/>
          <w:b w:val="false"/>
          <w:i w:val="false"/>
          <w:color w:val="000000"/>
          <w:sz w:val="28"/>
        </w:rPr>
        <w:t xml:space="preserve">
             басқаруға берілген теңгедегі қаржы активтері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сенімгерлікпен </w:t>
      </w:r>
      <w:r>
        <w:br/>
      </w:r>
      <w:r>
        <w:rPr>
          <w:rFonts w:ascii="Times New Roman"/>
          <w:b w:val="false"/>
          <w:i w:val="false"/>
          <w:color w:val="000000"/>
          <w:sz w:val="28"/>
        </w:rPr>
        <w:t xml:space="preserve">
             басқаруға берілген ЕАВ-ғы қаржы активтері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сенімгерлікпен </w:t>
      </w:r>
      <w:r>
        <w:br/>
      </w:r>
      <w:r>
        <w:rPr>
          <w:rFonts w:ascii="Times New Roman"/>
          <w:b w:val="false"/>
          <w:i w:val="false"/>
          <w:color w:val="000000"/>
          <w:sz w:val="28"/>
        </w:rPr>
        <w:t xml:space="preserve">
             басқаруға берілген ВБТ-гі қаржы активтері </w:t>
      </w:r>
      <w:r>
        <w:br/>
      </w:r>
      <w:r>
        <w:rPr>
          <w:rFonts w:ascii="Times New Roman"/>
          <w:b w:val="false"/>
          <w:i w:val="false"/>
          <w:color w:val="000000"/>
          <w:sz w:val="28"/>
        </w:rPr>
        <w:t xml:space="preserve">
             бойынша есептелген кірістер </w:t>
      </w:r>
    </w:p>
    <w:p>
      <w:pPr>
        <w:spacing w:after="0"/>
        <w:ind w:left="0"/>
        <w:jc w:val="both"/>
      </w:pPr>
      <w:r>
        <w:rPr>
          <w:rFonts w:ascii="Times New Roman"/>
          <w:b w:val="false"/>
          <w:i w:val="false"/>
          <w:color w:val="000000"/>
          <w:sz w:val="28"/>
        </w:rPr>
        <w:t xml:space="preserve">1756 0 0 0 Басқа операциялар бойынша есептелген кірістер </w:t>
      </w:r>
      <w:r>
        <w:br/>
      </w:r>
      <w:r>
        <w:rPr>
          <w:rFonts w:ascii="Times New Roman"/>
          <w:b w:val="false"/>
          <w:i w:val="false"/>
          <w:color w:val="000000"/>
          <w:sz w:val="28"/>
        </w:rPr>
        <w:t xml:space="preserve">
1756 1 1 1   Қазақстан Республикасының Үкіметімен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1 2   Қазақстан Республикасының Үкіметімен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1 3   Қазақстан Республикасының Үкіметімен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3 1   Қазақстан Республикасының Ұлттық Банкімен теңгемен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3 2   Қазақстан Республикасының Ұлттық Банкімен ЕАВ-мен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3 3   Қазақстан Республикасының Ұлттық Банкімен ВБТ-мен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4 1   Резидент банктермен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4 2   Резидент банктермен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4 3   Резидент банктермен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1 6 1   Мемлекеттік қаржылық емес резидент ұйымдармен теңгемен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6 2   Мемлекеттік қаржылық емес резидент ұйымдармен ЕАВ-мен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6 3   Мемлекеттік қаржылық емес резидент ұйымдармен ВБТ-мен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7 1   Мемлекеттік емес қаржылық емес резидент ұйымдармен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1 7 2   Мемлекеттік емес қаржылық емес резидент ұйымдармен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1 7 3   Мемлекеттік емес қаржылық емес резидент ұйымдармен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9 1   Үй шаруашылықтарымен-резиденттермен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9 2   Үй шаруашылықтарымен-резиденттермен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9 3   Үй шаруашылықтарымен-резиденттермен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1 1   Шетел мемлекетінің үкіметімен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1 2   Шетел мемлекетінің үкіметімен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1 3   Шетел мемлекетінің үкіметімен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2 1   Шетел мемлекетінің жергілікті өкімет органдарымен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2 2 2   Шетел мемлекетінің жергілікті өкімет органдарымен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2 2 3   Шетел мемлекетінің жергілікті өкімет органдарымен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2 3 1   Шетелдік орталық банктермен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3 2   Шетелдік орталық банктермен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3 3   Шетелдік орталық банктермен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1   Резидент емес банктермен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2   Резидент емес банктермен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3   Резидент емес банктермен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6 1   Мемлекеттік қаржылық емес резидент емес ұйымдармен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2 6 2   Мемлекеттік қаржылық емес резидент емес ұйымдармен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2 6 3   Мемлекеттік қаржылық емес резидент емес ұйымдармен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2 7 1   Мемлекеттік емес қаржылық емес резидент емес </w:t>
      </w:r>
      <w:r>
        <w:br/>
      </w:r>
      <w:r>
        <w:rPr>
          <w:rFonts w:ascii="Times New Roman"/>
          <w:b w:val="false"/>
          <w:i w:val="false"/>
          <w:color w:val="000000"/>
          <w:sz w:val="28"/>
        </w:rPr>
        <w:t xml:space="preserve">
             ұйымдармен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2 7 2   Мемлекеттік емес қаржылық емес резидент емес </w:t>
      </w:r>
      <w:r>
        <w:br/>
      </w:r>
      <w:r>
        <w:rPr>
          <w:rFonts w:ascii="Times New Roman"/>
          <w:b w:val="false"/>
          <w:i w:val="false"/>
          <w:color w:val="000000"/>
          <w:sz w:val="28"/>
        </w:rPr>
        <w:t xml:space="preserve">
             ұйымдармен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2 7 3   Мемлекеттік емес қаржылық емес резидент емес </w:t>
      </w:r>
      <w:r>
        <w:br/>
      </w:r>
      <w:r>
        <w:rPr>
          <w:rFonts w:ascii="Times New Roman"/>
          <w:b w:val="false"/>
          <w:i w:val="false"/>
          <w:color w:val="000000"/>
          <w:sz w:val="28"/>
        </w:rPr>
        <w:t xml:space="preserve">
             ұйымдармен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2 8 1   Үй шаруашылығына қызмет көрсететін коммерциялық </w:t>
      </w:r>
      <w:r>
        <w:br/>
      </w:r>
      <w:r>
        <w:rPr>
          <w:rFonts w:ascii="Times New Roman"/>
          <w:b w:val="false"/>
          <w:i w:val="false"/>
          <w:color w:val="000000"/>
          <w:sz w:val="28"/>
        </w:rPr>
        <w:t xml:space="preserve">
             емес резидент ұйымдармен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8 2   Үй шаруашылығына қызмет көрсететін коммерциялық </w:t>
      </w:r>
      <w:r>
        <w:br/>
      </w:r>
      <w:r>
        <w:rPr>
          <w:rFonts w:ascii="Times New Roman"/>
          <w:b w:val="false"/>
          <w:i w:val="false"/>
          <w:color w:val="000000"/>
          <w:sz w:val="28"/>
        </w:rPr>
        <w:t xml:space="preserve">
             емес резидент ұйымдармен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8 3   Үй шаруашылығына қызмет көрсететін коммерциялық </w:t>
      </w:r>
      <w:r>
        <w:br/>
      </w:r>
      <w:r>
        <w:rPr>
          <w:rFonts w:ascii="Times New Roman"/>
          <w:b w:val="false"/>
          <w:i w:val="false"/>
          <w:color w:val="000000"/>
          <w:sz w:val="28"/>
        </w:rPr>
        <w:t xml:space="preserve">
             емес резидент ұйымдармен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9 1   Үй шаруашылықтарымен-резидент еместермен теңгемен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2 9 2   Үй шаруашылықтарымен-резидент еместермен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9 3   Үй шаруашылықтарымен-резидент еместермен ВБТ-мен басқа </w:t>
      </w:r>
      <w:r>
        <w:br/>
      </w:r>
      <w:r>
        <w:rPr>
          <w:rFonts w:ascii="Times New Roman"/>
          <w:b w:val="false"/>
          <w:i w:val="false"/>
          <w:color w:val="000000"/>
          <w:sz w:val="28"/>
        </w:rPr>
        <w:t xml:space="preserve">
             операциялар бойынша есептелген кірістер </w:t>
      </w:r>
    </w:p>
    <w:p>
      <w:pPr>
        <w:spacing w:after="0"/>
        <w:ind w:left="0"/>
        <w:jc w:val="both"/>
      </w:pPr>
      <w:r>
        <w:rPr>
          <w:rFonts w:ascii="Times New Roman"/>
          <w:b w:val="false"/>
          <w:i w:val="false"/>
          <w:color w:val="000000"/>
          <w:sz w:val="28"/>
        </w:rPr>
        <w:t xml:space="preserve">1790       Сыйақы және шығыстардың алдын ала төлемі </w:t>
      </w:r>
      <w:r>
        <w:br/>
      </w:r>
      <w:r>
        <w:rPr>
          <w:rFonts w:ascii="Times New Roman"/>
          <w:b w:val="false"/>
          <w:i w:val="false"/>
          <w:color w:val="000000"/>
          <w:sz w:val="28"/>
        </w:rPr>
        <w:t xml:space="preserve">
1792 0 0 0  Алынған заемдар мен салымдар бойынша алдын ала сыйақы </w:t>
      </w:r>
      <w:r>
        <w:br/>
      </w:r>
      <w:r>
        <w:rPr>
          <w:rFonts w:ascii="Times New Roman"/>
          <w:b w:val="false"/>
          <w:i w:val="false"/>
          <w:color w:val="000000"/>
          <w:sz w:val="28"/>
        </w:rPr>
        <w:t xml:space="preserve">
            төлемі </w:t>
      </w:r>
      <w:r>
        <w:br/>
      </w:r>
      <w:r>
        <w:rPr>
          <w:rFonts w:ascii="Times New Roman"/>
          <w:b w:val="false"/>
          <w:i w:val="false"/>
          <w:color w:val="000000"/>
          <w:sz w:val="28"/>
        </w:rPr>
        <w:t xml:space="preserve">
1792 1 1 1   Қазақстан Республикасы Үкіметінен теңгемен алынған </w:t>
      </w:r>
      <w:r>
        <w:br/>
      </w:r>
      <w:r>
        <w:rPr>
          <w:rFonts w:ascii="Times New Roman"/>
          <w:b w:val="false"/>
          <w:i w:val="false"/>
          <w:color w:val="000000"/>
          <w:sz w:val="28"/>
        </w:rPr>
        <w:t xml:space="preserve">
             заемдар мен салымдар бойынша алдын ала сыйақы төлемі </w:t>
      </w:r>
      <w:r>
        <w:br/>
      </w:r>
      <w:r>
        <w:rPr>
          <w:rFonts w:ascii="Times New Roman"/>
          <w:b w:val="false"/>
          <w:i w:val="false"/>
          <w:color w:val="000000"/>
          <w:sz w:val="28"/>
        </w:rPr>
        <w:t xml:space="preserve">
1792 1 1 2   Қазақстан Республикасы Үкіметінен ЕАВ-мен алынған </w:t>
      </w:r>
      <w:r>
        <w:br/>
      </w:r>
      <w:r>
        <w:rPr>
          <w:rFonts w:ascii="Times New Roman"/>
          <w:b w:val="false"/>
          <w:i w:val="false"/>
          <w:color w:val="000000"/>
          <w:sz w:val="28"/>
        </w:rPr>
        <w:t xml:space="preserve">
             заемдар мен салымдар бойынша алдын ала сыйақы төлемі </w:t>
      </w:r>
      <w:r>
        <w:br/>
      </w:r>
      <w:r>
        <w:rPr>
          <w:rFonts w:ascii="Times New Roman"/>
          <w:b w:val="false"/>
          <w:i w:val="false"/>
          <w:color w:val="000000"/>
          <w:sz w:val="28"/>
        </w:rPr>
        <w:t xml:space="preserve">
1792 1 1 3   Қазақстан Республикасы Үкіметінен ВБТ-мен алынған </w:t>
      </w:r>
      <w:r>
        <w:br/>
      </w:r>
      <w:r>
        <w:rPr>
          <w:rFonts w:ascii="Times New Roman"/>
          <w:b w:val="false"/>
          <w:i w:val="false"/>
          <w:color w:val="000000"/>
          <w:sz w:val="28"/>
        </w:rPr>
        <w:t xml:space="preserve">
             заемдар мен салымдар бойынша алдын ала сыйақы төлемі </w:t>
      </w:r>
      <w:r>
        <w:br/>
      </w:r>
      <w:r>
        <w:rPr>
          <w:rFonts w:ascii="Times New Roman"/>
          <w:b w:val="false"/>
          <w:i w:val="false"/>
          <w:color w:val="000000"/>
          <w:sz w:val="28"/>
        </w:rPr>
        <w:t xml:space="preserve">
1792 1 2 1   Қазақстан Республикасының жергілікті өкімет </w:t>
      </w:r>
      <w:r>
        <w:br/>
      </w:r>
      <w:r>
        <w:rPr>
          <w:rFonts w:ascii="Times New Roman"/>
          <w:b w:val="false"/>
          <w:i w:val="false"/>
          <w:color w:val="000000"/>
          <w:sz w:val="28"/>
        </w:rPr>
        <w:t xml:space="preserve">
             органдарынан теңгемен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1 2 2   Қазақстан Республикасының жергілікті өкімет </w:t>
      </w:r>
      <w:r>
        <w:br/>
      </w:r>
      <w:r>
        <w:rPr>
          <w:rFonts w:ascii="Times New Roman"/>
          <w:b w:val="false"/>
          <w:i w:val="false"/>
          <w:color w:val="000000"/>
          <w:sz w:val="28"/>
        </w:rPr>
        <w:t xml:space="preserve">
             органдарынан ЕАВ-мен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1 2 3   Қазақстан Республикасының жергілікті өкімет </w:t>
      </w:r>
      <w:r>
        <w:br/>
      </w:r>
      <w:r>
        <w:rPr>
          <w:rFonts w:ascii="Times New Roman"/>
          <w:b w:val="false"/>
          <w:i w:val="false"/>
          <w:color w:val="000000"/>
          <w:sz w:val="28"/>
        </w:rPr>
        <w:t xml:space="preserve">
             органдарынан ВБТ-мен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1 3 1   Қазақстан Республикасының Ұлттық Банкінен теңгемен </w:t>
      </w:r>
      <w:r>
        <w:br/>
      </w:r>
      <w:r>
        <w:rPr>
          <w:rFonts w:ascii="Times New Roman"/>
          <w:b w:val="false"/>
          <w:i w:val="false"/>
          <w:color w:val="000000"/>
          <w:sz w:val="28"/>
        </w:rPr>
        <w:t xml:space="preserve">
             алынған заемдар мен салымдар бойынша алдын ала сыйақы </w:t>
      </w:r>
      <w:r>
        <w:br/>
      </w:r>
      <w:r>
        <w:rPr>
          <w:rFonts w:ascii="Times New Roman"/>
          <w:b w:val="false"/>
          <w:i w:val="false"/>
          <w:color w:val="000000"/>
          <w:sz w:val="28"/>
        </w:rPr>
        <w:t xml:space="preserve">
             төлемі </w:t>
      </w:r>
      <w:r>
        <w:br/>
      </w:r>
      <w:r>
        <w:rPr>
          <w:rFonts w:ascii="Times New Roman"/>
          <w:b w:val="false"/>
          <w:i w:val="false"/>
          <w:color w:val="000000"/>
          <w:sz w:val="28"/>
        </w:rPr>
        <w:t xml:space="preserve">
1792 1 3 2   Қазақстан Республикасының Ұлттық Банкінен ЕАВ-мен </w:t>
      </w:r>
      <w:r>
        <w:br/>
      </w:r>
      <w:r>
        <w:rPr>
          <w:rFonts w:ascii="Times New Roman"/>
          <w:b w:val="false"/>
          <w:i w:val="false"/>
          <w:color w:val="000000"/>
          <w:sz w:val="28"/>
        </w:rPr>
        <w:t xml:space="preserve">
             алынған заемдар мен салымдар бойынша алдын ала сыйақы </w:t>
      </w:r>
      <w:r>
        <w:br/>
      </w:r>
      <w:r>
        <w:rPr>
          <w:rFonts w:ascii="Times New Roman"/>
          <w:b w:val="false"/>
          <w:i w:val="false"/>
          <w:color w:val="000000"/>
          <w:sz w:val="28"/>
        </w:rPr>
        <w:t xml:space="preserve">
             төлемі </w:t>
      </w:r>
      <w:r>
        <w:br/>
      </w:r>
      <w:r>
        <w:rPr>
          <w:rFonts w:ascii="Times New Roman"/>
          <w:b w:val="false"/>
          <w:i w:val="false"/>
          <w:color w:val="000000"/>
          <w:sz w:val="28"/>
        </w:rPr>
        <w:t xml:space="preserve">
1792 1 3 3   Қазақстан Республикасының Ұлттық Банкінен ВБТ-мен </w:t>
      </w:r>
      <w:r>
        <w:br/>
      </w:r>
      <w:r>
        <w:rPr>
          <w:rFonts w:ascii="Times New Roman"/>
          <w:b w:val="false"/>
          <w:i w:val="false"/>
          <w:color w:val="000000"/>
          <w:sz w:val="28"/>
        </w:rPr>
        <w:t xml:space="preserve">
             алынған заемдар мен салымдар бойынша алдын ала сыйақы </w:t>
      </w:r>
      <w:r>
        <w:br/>
      </w:r>
      <w:r>
        <w:rPr>
          <w:rFonts w:ascii="Times New Roman"/>
          <w:b w:val="false"/>
          <w:i w:val="false"/>
          <w:color w:val="000000"/>
          <w:sz w:val="28"/>
        </w:rPr>
        <w:t xml:space="preserve">
             төлемі </w:t>
      </w:r>
      <w:r>
        <w:br/>
      </w:r>
      <w:r>
        <w:rPr>
          <w:rFonts w:ascii="Times New Roman"/>
          <w:b w:val="false"/>
          <w:i w:val="false"/>
          <w:color w:val="000000"/>
          <w:sz w:val="28"/>
        </w:rPr>
        <w:t xml:space="preserve">
1792 1 4 1   Резидент банктерден теңгемен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1 4 2   Резидент банктерден ЕАВ-мен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1 4 3   Резидент банктерден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алынған заемдар </w:t>
      </w:r>
      <w:r>
        <w:br/>
      </w:r>
      <w:r>
        <w:rPr>
          <w:rFonts w:ascii="Times New Roman"/>
          <w:b w:val="false"/>
          <w:i w:val="false"/>
          <w:color w:val="000000"/>
          <w:sz w:val="28"/>
        </w:rPr>
        <w:t xml:space="preserve">
             мен салымдар бойынша алдын ала сыйақы төлемі </w:t>
      </w:r>
      <w:r>
        <w:br/>
      </w:r>
      <w:r>
        <w:rPr>
          <w:rFonts w:ascii="Times New Roman"/>
          <w:b w:val="false"/>
          <w:i w:val="false"/>
          <w:color w:val="000000"/>
          <w:sz w:val="28"/>
        </w:rPr>
        <w:t xml:space="preserve">
1792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алынған заемдар </w:t>
      </w:r>
      <w:r>
        <w:br/>
      </w:r>
      <w:r>
        <w:rPr>
          <w:rFonts w:ascii="Times New Roman"/>
          <w:b w:val="false"/>
          <w:i w:val="false"/>
          <w:color w:val="000000"/>
          <w:sz w:val="28"/>
        </w:rPr>
        <w:t xml:space="preserve">
             мен салымдар бойынша алдын ала сыйақы төлемі </w:t>
      </w:r>
      <w:r>
        <w:br/>
      </w:r>
      <w:r>
        <w:rPr>
          <w:rFonts w:ascii="Times New Roman"/>
          <w:b w:val="false"/>
          <w:i w:val="false"/>
          <w:color w:val="000000"/>
          <w:sz w:val="28"/>
        </w:rPr>
        <w:t xml:space="preserve">
1792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алынған заемдар </w:t>
      </w:r>
      <w:r>
        <w:br/>
      </w:r>
      <w:r>
        <w:rPr>
          <w:rFonts w:ascii="Times New Roman"/>
          <w:b w:val="false"/>
          <w:i w:val="false"/>
          <w:color w:val="000000"/>
          <w:sz w:val="28"/>
        </w:rPr>
        <w:t xml:space="preserve">
             мен салымдар бойынша алдын ала сыйақы төлемі </w:t>
      </w:r>
      <w:r>
        <w:br/>
      </w:r>
      <w:r>
        <w:rPr>
          <w:rFonts w:ascii="Times New Roman"/>
          <w:b w:val="false"/>
          <w:i w:val="false"/>
          <w:color w:val="000000"/>
          <w:sz w:val="28"/>
        </w:rPr>
        <w:t xml:space="preserve">
1792 1 6 1   Мемлекеттік қаржылық емес резидент ұйымдардан теңгемен </w:t>
      </w:r>
      <w:r>
        <w:br/>
      </w:r>
      <w:r>
        <w:rPr>
          <w:rFonts w:ascii="Times New Roman"/>
          <w:b w:val="false"/>
          <w:i w:val="false"/>
          <w:color w:val="000000"/>
          <w:sz w:val="28"/>
        </w:rPr>
        <w:t xml:space="preserve">
             алынған заемдар мен салымдар бойынша алдын ала сыйақы </w:t>
      </w:r>
      <w:r>
        <w:br/>
      </w:r>
      <w:r>
        <w:rPr>
          <w:rFonts w:ascii="Times New Roman"/>
          <w:b w:val="false"/>
          <w:i w:val="false"/>
          <w:color w:val="000000"/>
          <w:sz w:val="28"/>
        </w:rPr>
        <w:t xml:space="preserve">
             төлемі </w:t>
      </w:r>
      <w:r>
        <w:br/>
      </w:r>
      <w:r>
        <w:rPr>
          <w:rFonts w:ascii="Times New Roman"/>
          <w:b w:val="false"/>
          <w:i w:val="false"/>
          <w:color w:val="000000"/>
          <w:sz w:val="28"/>
        </w:rPr>
        <w:t xml:space="preserve">
1792 1 6 2   Мемлекеттік қаржылық емес резидент ұйымдардан ЕАВ-мен </w:t>
      </w:r>
      <w:r>
        <w:br/>
      </w:r>
      <w:r>
        <w:rPr>
          <w:rFonts w:ascii="Times New Roman"/>
          <w:b w:val="false"/>
          <w:i w:val="false"/>
          <w:color w:val="000000"/>
          <w:sz w:val="28"/>
        </w:rPr>
        <w:t xml:space="preserve">
             алынған заемдар мен салымдар бойынша алдын ала сыйақы </w:t>
      </w:r>
      <w:r>
        <w:br/>
      </w:r>
      <w:r>
        <w:rPr>
          <w:rFonts w:ascii="Times New Roman"/>
          <w:b w:val="false"/>
          <w:i w:val="false"/>
          <w:color w:val="000000"/>
          <w:sz w:val="28"/>
        </w:rPr>
        <w:t xml:space="preserve">
             төлемі </w:t>
      </w:r>
      <w:r>
        <w:br/>
      </w:r>
      <w:r>
        <w:rPr>
          <w:rFonts w:ascii="Times New Roman"/>
          <w:b w:val="false"/>
          <w:i w:val="false"/>
          <w:color w:val="000000"/>
          <w:sz w:val="28"/>
        </w:rPr>
        <w:t xml:space="preserve">
1792 1 6 3   Мемлекеттік қаржылық емес резидент ұйымдардан ВБТ-мен </w:t>
      </w:r>
      <w:r>
        <w:br/>
      </w:r>
      <w:r>
        <w:rPr>
          <w:rFonts w:ascii="Times New Roman"/>
          <w:b w:val="false"/>
          <w:i w:val="false"/>
          <w:color w:val="000000"/>
          <w:sz w:val="28"/>
        </w:rPr>
        <w:t xml:space="preserve">
             алынған заемдар мен салымдар бойынша алдын ала сыйақы </w:t>
      </w:r>
      <w:r>
        <w:br/>
      </w:r>
      <w:r>
        <w:rPr>
          <w:rFonts w:ascii="Times New Roman"/>
          <w:b w:val="false"/>
          <w:i w:val="false"/>
          <w:color w:val="000000"/>
          <w:sz w:val="28"/>
        </w:rPr>
        <w:t xml:space="preserve">
             төлемі </w:t>
      </w:r>
      <w:r>
        <w:br/>
      </w:r>
      <w:r>
        <w:rPr>
          <w:rFonts w:ascii="Times New Roman"/>
          <w:b w:val="false"/>
          <w:i w:val="false"/>
          <w:color w:val="000000"/>
          <w:sz w:val="28"/>
        </w:rPr>
        <w:t xml:space="preserve">
1792 1 7 1   Мемлекеттік емес қаржылық емес резидент ұйымдардан </w:t>
      </w:r>
      <w:r>
        <w:br/>
      </w:r>
      <w:r>
        <w:rPr>
          <w:rFonts w:ascii="Times New Roman"/>
          <w:b w:val="false"/>
          <w:i w:val="false"/>
          <w:color w:val="000000"/>
          <w:sz w:val="28"/>
        </w:rPr>
        <w:t xml:space="preserve">
             теңгемен алынған заемдар мен салымдар бойынша алдын </w:t>
      </w:r>
      <w:r>
        <w:br/>
      </w:r>
      <w:r>
        <w:rPr>
          <w:rFonts w:ascii="Times New Roman"/>
          <w:b w:val="false"/>
          <w:i w:val="false"/>
          <w:color w:val="000000"/>
          <w:sz w:val="28"/>
        </w:rPr>
        <w:t xml:space="preserve">
             ала сыйақы төлемі </w:t>
      </w:r>
      <w:r>
        <w:br/>
      </w:r>
      <w:r>
        <w:rPr>
          <w:rFonts w:ascii="Times New Roman"/>
          <w:b w:val="false"/>
          <w:i w:val="false"/>
          <w:color w:val="000000"/>
          <w:sz w:val="28"/>
        </w:rPr>
        <w:t xml:space="preserve">
1792 1 7 2   Мемлекеттік емес қаржылық емес резидент ұйымдардан </w:t>
      </w:r>
      <w:r>
        <w:br/>
      </w:r>
      <w:r>
        <w:rPr>
          <w:rFonts w:ascii="Times New Roman"/>
          <w:b w:val="false"/>
          <w:i w:val="false"/>
          <w:color w:val="000000"/>
          <w:sz w:val="28"/>
        </w:rPr>
        <w:t xml:space="preserve">
             ЕАВ-мен алынған заемдар мен салымдар бойынша алдын ала </w:t>
      </w:r>
      <w:r>
        <w:br/>
      </w:r>
      <w:r>
        <w:rPr>
          <w:rFonts w:ascii="Times New Roman"/>
          <w:b w:val="false"/>
          <w:i w:val="false"/>
          <w:color w:val="000000"/>
          <w:sz w:val="28"/>
        </w:rPr>
        <w:t xml:space="preserve">
             сыйақы төлемі </w:t>
      </w:r>
      <w:r>
        <w:br/>
      </w:r>
      <w:r>
        <w:rPr>
          <w:rFonts w:ascii="Times New Roman"/>
          <w:b w:val="false"/>
          <w:i w:val="false"/>
          <w:color w:val="000000"/>
          <w:sz w:val="28"/>
        </w:rPr>
        <w:t xml:space="preserve">
1792 1 7 3   Мемлекеттік емес қаржылық емес резидент ұйымдардан </w:t>
      </w:r>
      <w:r>
        <w:br/>
      </w:r>
      <w:r>
        <w:rPr>
          <w:rFonts w:ascii="Times New Roman"/>
          <w:b w:val="false"/>
          <w:i w:val="false"/>
          <w:color w:val="000000"/>
          <w:sz w:val="28"/>
        </w:rPr>
        <w:t xml:space="preserve">
             ВБТ-мен алынған заемдар мен салымдар бойынша алдын ала </w:t>
      </w:r>
      <w:r>
        <w:br/>
      </w:r>
      <w:r>
        <w:rPr>
          <w:rFonts w:ascii="Times New Roman"/>
          <w:b w:val="false"/>
          <w:i w:val="false"/>
          <w:color w:val="000000"/>
          <w:sz w:val="28"/>
        </w:rPr>
        <w:t xml:space="preserve">
             сыйақы төлемі </w:t>
      </w:r>
      <w:r>
        <w:br/>
      </w:r>
      <w:r>
        <w:rPr>
          <w:rFonts w:ascii="Times New Roman"/>
          <w:b w:val="false"/>
          <w:i w:val="false"/>
          <w:color w:val="000000"/>
          <w:sz w:val="28"/>
        </w:rPr>
        <w:t xml:space="preserve">
1792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теңгемен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1 8 2   Үй шаруашылығына қызмет көрсететін коммерциялық емес </w:t>
      </w:r>
      <w:r>
        <w:br/>
      </w:r>
      <w:r>
        <w:rPr>
          <w:rFonts w:ascii="Times New Roman"/>
          <w:b w:val="false"/>
          <w:i w:val="false"/>
          <w:color w:val="000000"/>
          <w:sz w:val="28"/>
        </w:rPr>
        <w:t xml:space="preserve">
             резидент ұйымдардан ЕАВ-мен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1 8 3   Үй шаруашылығына қызмет көрсететін коммерциялық емес </w:t>
      </w:r>
      <w:r>
        <w:br/>
      </w:r>
      <w:r>
        <w:rPr>
          <w:rFonts w:ascii="Times New Roman"/>
          <w:b w:val="false"/>
          <w:i w:val="false"/>
          <w:color w:val="000000"/>
          <w:sz w:val="28"/>
        </w:rPr>
        <w:t xml:space="preserve">
             резидент ұйымдардан ВБТ-мен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1 9 1   Резидент үй шаруашылықтарынан теңгемен алынған заемдар </w:t>
      </w:r>
      <w:r>
        <w:br/>
      </w:r>
      <w:r>
        <w:rPr>
          <w:rFonts w:ascii="Times New Roman"/>
          <w:b w:val="false"/>
          <w:i w:val="false"/>
          <w:color w:val="000000"/>
          <w:sz w:val="28"/>
        </w:rPr>
        <w:t xml:space="preserve">
             мен салымдар бойынша алдын ала сыйақы төлемі </w:t>
      </w:r>
      <w:r>
        <w:br/>
      </w:r>
      <w:r>
        <w:rPr>
          <w:rFonts w:ascii="Times New Roman"/>
          <w:b w:val="false"/>
          <w:i w:val="false"/>
          <w:color w:val="000000"/>
          <w:sz w:val="28"/>
        </w:rPr>
        <w:t xml:space="preserve">
1792 1 9 2   Резидент үй шаруашылықтарынан ЕАВ-мен алынған заемдар </w:t>
      </w:r>
      <w:r>
        <w:br/>
      </w:r>
      <w:r>
        <w:rPr>
          <w:rFonts w:ascii="Times New Roman"/>
          <w:b w:val="false"/>
          <w:i w:val="false"/>
          <w:color w:val="000000"/>
          <w:sz w:val="28"/>
        </w:rPr>
        <w:t xml:space="preserve">
             мен салымдар бойынша алдын ала сыйақы төлемі </w:t>
      </w:r>
      <w:r>
        <w:br/>
      </w:r>
      <w:r>
        <w:rPr>
          <w:rFonts w:ascii="Times New Roman"/>
          <w:b w:val="false"/>
          <w:i w:val="false"/>
          <w:color w:val="000000"/>
          <w:sz w:val="28"/>
        </w:rPr>
        <w:t xml:space="preserve">
1792 1 9 3   Резидент үй шаруашылықтарынан ВБТ-мен алынған заемдар </w:t>
      </w:r>
      <w:r>
        <w:br/>
      </w:r>
      <w:r>
        <w:rPr>
          <w:rFonts w:ascii="Times New Roman"/>
          <w:b w:val="false"/>
          <w:i w:val="false"/>
          <w:color w:val="000000"/>
          <w:sz w:val="28"/>
        </w:rPr>
        <w:t xml:space="preserve">
             мен салымдар бойынша алдын ала сыйақы төлемі </w:t>
      </w:r>
      <w:r>
        <w:br/>
      </w:r>
      <w:r>
        <w:rPr>
          <w:rFonts w:ascii="Times New Roman"/>
          <w:b w:val="false"/>
          <w:i w:val="false"/>
          <w:color w:val="000000"/>
          <w:sz w:val="28"/>
        </w:rPr>
        <w:t xml:space="preserve">
1792 2 1 1   Шетел мемлекеті үкіметінен теңгемен алынған заемдар </w:t>
      </w:r>
      <w:r>
        <w:br/>
      </w:r>
      <w:r>
        <w:rPr>
          <w:rFonts w:ascii="Times New Roman"/>
          <w:b w:val="false"/>
          <w:i w:val="false"/>
          <w:color w:val="000000"/>
          <w:sz w:val="28"/>
        </w:rPr>
        <w:t xml:space="preserve">
             мен салымдар бойынша алдын ала сыйақы төлемі </w:t>
      </w:r>
    </w:p>
    <w:p>
      <w:pPr>
        <w:spacing w:after="0"/>
        <w:ind w:left="0"/>
        <w:jc w:val="both"/>
      </w:pPr>
      <w:r>
        <w:rPr>
          <w:rFonts w:ascii="Times New Roman"/>
          <w:b w:val="false"/>
          <w:i w:val="false"/>
          <w:color w:val="000000"/>
          <w:sz w:val="28"/>
        </w:rPr>
        <w:t xml:space="preserve">1792 2 1 2   Шетел мемлекеті үкіметінен ЕАВ-мен алынған заемдар мен </w:t>
      </w:r>
      <w:r>
        <w:br/>
      </w:r>
      <w:r>
        <w:rPr>
          <w:rFonts w:ascii="Times New Roman"/>
          <w:b w:val="false"/>
          <w:i w:val="false"/>
          <w:color w:val="000000"/>
          <w:sz w:val="28"/>
        </w:rPr>
        <w:t xml:space="preserve">
             салымдар бойынша алдын ала сыйақы төлемі </w:t>
      </w:r>
    </w:p>
    <w:p>
      <w:pPr>
        <w:spacing w:after="0"/>
        <w:ind w:left="0"/>
        <w:jc w:val="both"/>
      </w:pPr>
      <w:r>
        <w:rPr>
          <w:rFonts w:ascii="Times New Roman"/>
          <w:b w:val="false"/>
          <w:i w:val="false"/>
          <w:color w:val="000000"/>
          <w:sz w:val="28"/>
        </w:rPr>
        <w:t xml:space="preserve">1792 2 1 3   Шетел мемлекеті үкіметінен ВБТ-мен алынған заемдар </w:t>
      </w:r>
      <w:r>
        <w:br/>
      </w:r>
      <w:r>
        <w:rPr>
          <w:rFonts w:ascii="Times New Roman"/>
          <w:b w:val="false"/>
          <w:i w:val="false"/>
          <w:color w:val="000000"/>
          <w:sz w:val="28"/>
        </w:rPr>
        <w:t xml:space="preserve">
             мен салымдар бойынша алдын ала сыйақы төлемі </w:t>
      </w:r>
    </w:p>
    <w:p>
      <w:pPr>
        <w:spacing w:after="0"/>
        <w:ind w:left="0"/>
        <w:jc w:val="both"/>
      </w:pPr>
      <w:r>
        <w:rPr>
          <w:rFonts w:ascii="Times New Roman"/>
          <w:b w:val="false"/>
          <w:i w:val="false"/>
          <w:color w:val="000000"/>
          <w:sz w:val="28"/>
        </w:rPr>
        <w:t xml:space="preserve">1792 2 2 1   Шетелдік мемлекеттің жергілікті өкімет органдарынан </w:t>
      </w:r>
      <w:r>
        <w:br/>
      </w:r>
      <w:r>
        <w:rPr>
          <w:rFonts w:ascii="Times New Roman"/>
          <w:b w:val="false"/>
          <w:i w:val="false"/>
          <w:color w:val="000000"/>
          <w:sz w:val="28"/>
        </w:rPr>
        <w:t xml:space="preserve">
             теңгемен алынған заемдар мен салымдар бойынша алдын </w:t>
      </w:r>
      <w:r>
        <w:br/>
      </w:r>
      <w:r>
        <w:rPr>
          <w:rFonts w:ascii="Times New Roman"/>
          <w:b w:val="false"/>
          <w:i w:val="false"/>
          <w:color w:val="000000"/>
          <w:sz w:val="28"/>
        </w:rPr>
        <w:t xml:space="preserve">
             ала сыйақы төлемі </w:t>
      </w:r>
      <w:r>
        <w:br/>
      </w:r>
      <w:r>
        <w:rPr>
          <w:rFonts w:ascii="Times New Roman"/>
          <w:b w:val="false"/>
          <w:i w:val="false"/>
          <w:color w:val="000000"/>
          <w:sz w:val="28"/>
        </w:rPr>
        <w:t xml:space="preserve">
1792 2 2 2   Шетелдік мемлекеттің жергілікті өкімет органдарынан </w:t>
      </w:r>
      <w:r>
        <w:br/>
      </w:r>
      <w:r>
        <w:rPr>
          <w:rFonts w:ascii="Times New Roman"/>
          <w:b w:val="false"/>
          <w:i w:val="false"/>
          <w:color w:val="000000"/>
          <w:sz w:val="28"/>
        </w:rPr>
        <w:t xml:space="preserve">
             ЕАВ-мен алынған заемдар мен салымдар бойынша алдын ала </w:t>
      </w:r>
      <w:r>
        <w:br/>
      </w:r>
      <w:r>
        <w:rPr>
          <w:rFonts w:ascii="Times New Roman"/>
          <w:b w:val="false"/>
          <w:i w:val="false"/>
          <w:color w:val="000000"/>
          <w:sz w:val="28"/>
        </w:rPr>
        <w:t xml:space="preserve">
             сыйақы төлемі </w:t>
      </w:r>
      <w:r>
        <w:br/>
      </w:r>
      <w:r>
        <w:rPr>
          <w:rFonts w:ascii="Times New Roman"/>
          <w:b w:val="false"/>
          <w:i w:val="false"/>
          <w:color w:val="000000"/>
          <w:sz w:val="28"/>
        </w:rPr>
        <w:t xml:space="preserve">
1792 2 2 3   Шетелдік мемлекеттің жергілікті өкімет органдарынан </w:t>
      </w:r>
      <w:r>
        <w:br/>
      </w:r>
      <w:r>
        <w:rPr>
          <w:rFonts w:ascii="Times New Roman"/>
          <w:b w:val="false"/>
          <w:i w:val="false"/>
          <w:color w:val="000000"/>
          <w:sz w:val="28"/>
        </w:rPr>
        <w:t xml:space="preserve">
             ВБТ-мен алынған заемдар мен салымдар бойынша алдын ала </w:t>
      </w:r>
      <w:r>
        <w:br/>
      </w:r>
      <w:r>
        <w:rPr>
          <w:rFonts w:ascii="Times New Roman"/>
          <w:b w:val="false"/>
          <w:i w:val="false"/>
          <w:color w:val="000000"/>
          <w:sz w:val="28"/>
        </w:rPr>
        <w:t xml:space="preserve">
             сыйақы төлемі </w:t>
      </w:r>
      <w:r>
        <w:br/>
      </w:r>
      <w:r>
        <w:rPr>
          <w:rFonts w:ascii="Times New Roman"/>
          <w:b w:val="false"/>
          <w:i w:val="false"/>
          <w:color w:val="000000"/>
          <w:sz w:val="28"/>
        </w:rPr>
        <w:t xml:space="preserve">
1792 2 3 1   Шетелдік орталық банктерден теңгемен алынған заемдар </w:t>
      </w:r>
      <w:r>
        <w:br/>
      </w:r>
      <w:r>
        <w:rPr>
          <w:rFonts w:ascii="Times New Roman"/>
          <w:b w:val="false"/>
          <w:i w:val="false"/>
          <w:color w:val="000000"/>
          <w:sz w:val="28"/>
        </w:rPr>
        <w:t xml:space="preserve">
             мен салымдар бойынша алдын ала сыйақы төлемі </w:t>
      </w:r>
    </w:p>
    <w:p>
      <w:pPr>
        <w:spacing w:after="0"/>
        <w:ind w:left="0"/>
        <w:jc w:val="both"/>
      </w:pPr>
      <w:r>
        <w:rPr>
          <w:rFonts w:ascii="Times New Roman"/>
          <w:b w:val="false"/>
          <w:i w:val="false"/>
          <w:color w:val="000000"/>
          <w:sz w:val="28"/>
        </w:rPr>
        <w:t xml:space="preserve">1792 2 3 2   Шетелдік орталық банктерден ЕАВ-мен алынған заемдар </w:t>
      </w:r>
      <w:r>
        <w:br/>
      </w:r>
      <w:r>
        <w:rPr>
          <w:rFonts w:ascii="Times New Roman"/>
          <w:b w:val="false"/>
          <w:i w:val="false"/>
          <w:color w:val="000000"/>
          <w:sz w:val="28"/>
        </w:rPr>
        <w:t xml:space="preserve">
             мен салымдар бойынша алдын ала сыйақы төлемі </w:t>
      </w:r>
    </w:p>
    <w:p>
      <w:pPr>
        <w:spacing w:after="0"/>
        <w:ind w:left="0"/>
        <w:jc w:val="both"/>
      </w:pPr>
      <w:r>
        <w:rPr>
          <w:rFonts w:ascii="Times New Roman"/>
          <w:b w:val="false"/>
          <w:i w:val="false"/>
          <w:color w:val="000000"/>
          <w:sz w:val="28"/>
        </w:rPr>
        <w:t xml:space="preserve">1792 2 3 3   Шетелдік орталық банктерден ВБТ-мен алынған заемдар </w:t>
      </w:r>
      <w:r>
        <w:br/>
      </w:r>
      <w:r>
        <w:rPr>
          <w:rFonts w:ascii="Times New Roman"/>
          <w:b w:val="false"/>
          <w:i w:val="false"/>
          <w:color w:val="000000"/>
          <w:sz w:val="28"/>
        </w:rPr>
        <w:t xml:space="preserve">
             мен салымдар бойынша алдын ала сыйақы төлемі </w:t>
      </w:r>
    </w:p>
    <w:p>
      <w:pPr>
        <w:spacing w:after="0"/>
        <w:ind w:left="0"/>
        <w:jc w:val="both"/>
      </w:pPr>
      <w:r>
        <w:rPr>
          <w:rFonts w:ascii="Times New Roman"/>
          <w:b w:val="false"/>
          <w:i w:val="false"/>
          <w:color w:val="000000"/>
          <w:sz w:val="28"/>
        </w:rPr>
        <w:t xml:space="preserve">1792 2 4 1   Резидент емес банктерден теңгемен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2 4 2   Резидент емес банктерден ЕАВ-мен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2 4 3   Резидент емес банктерден ВБТ-мен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алынған </w:t>
      </w:r>
      <w:r>
        <w:br/>
      </w:r>
      <w:r>
        <w:rPr>
          <w:rFonts w:ascii="Times New Roman"/>
          <w:b w:val="false"/>
          <w:i w:val="false"/>
          <w:color w:val="000000"/>
          <w:sz w:val="28"/>
        </w:rPr>
        <w:t xml:space="preserve">
             заемдар мен салымдар бойынша алдын ала сыйақы төлемі </w:t>
      </w:r>
      <w:r>
        <w:br/>
      </w:r>
      <w:r>
        <w:rPr>
          <w:rFonts w:ascii="Times New Roman"/>
          <w:b w:val="false"/>
          <w:i w:val="false"/>
          <w:color w:val="000000"/>
          <w:sz w:val="28"/>
        </w:rPr>
        <w:t xml:space="preserve">
1792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алынған </w:t>
      </w:r>
      <w:r>
        <w:br/>
      </w:r>
      <w:r>
        <w:rPr>
          <w:rFonts w:ascii="Times New Roman"/>
          <w:b w:val="false"/>
          <w:i w:val="false"/>
          <w:color w:val="000000"/>
          <w:sz w:val="28"/>
        </w:rPr>
        <w:t xml:space="preserve">
             заемдар мен салымдар бойынша алдын ала сыйақы төлемі </w:t>
      </w:r>
      <w:r>
        <w:br/>
      </w:r>
      <w:r>
        <w:rPr>
          <w:rFonts w:ascii="Times New Roman"/>
          <w:b w:val="false"/>
          <w:i w:val="false"/>
          <w:color w:val="000000"/>
          <w:sz w:val="28"/>
        </w:rPr>
        <w:t xml:space="preserve">
1792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алынған </w:t>
      </w:r>
      <w:r>
        <w:br/>
      </w:r>
      <w:r>
        <w:rPr>
          <w:rFonts w:ascii="Times New Roman"/>
          <w:b w:val="false"/>
          <w:i w:val="false"/>
          <w:color w:val="000000"/>
          <w:sz w:val="28"/>
        </w:rPr>
        <w:t xml:space="preserve">
             заемдар мен салымдар бойынша алдын ала сыйақы төлемі </w:t>
      </w:r>
      <w:r>
        <w:br/>
      </w:r>
      <w:r>
        <w:rPr>
          <w:rFonts w:ascii="Times New Roman"/>
          <w:b w:val="false"/>
          <w:i w:val="false"/>
          <w:color w:val="000000"/>
          <w:sz w:val="28"/>
        </w:rPr>
        <w:t xml:space="preserve">
1792 2 6 1   Шетелдік мемлекеттің мемлекеттік қаржылық емес </w:t>
      </w:r>
      <w:r>
        <w:br/>
      </w:r>
      <w:r>
        <w:rPr>
          <w:rFonts w:ascii="Times New Roman"/>
          <w:b w:val="false"/>
          <w:i w:val="false"/>
          <w:color w:val="000000"/>
          <w:sz w:val="28"/>
        </w:rPr>
        <w:t xml:space="preserve">
             ұйымдарынан теңгемен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2 6 2   Шетелдік мемлекеттің мемлекеттік қаржылық емес </w:t>
      </w:r>
      <w:r>
        <w:br/>
      </w:r>
      <w:r>
        <w:rPr>
          <w:rFonts w:ascii="Times New Roman"/>
          <w:b w:val="false"/>
          <w:i w:val="false"/>
          <w:color w:val="000000"/>
          <w:sz w:val="28"/>
        </w:rPr>
        <w:t xml:space="preserve">
             ұйымдарынан ЕАВ-мен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2 6 3   Шетелдік мемлекеттің мемлекеттік қаржылық емес </w:t>
      </w:r>
      <w:r>
        <w:br/>
      </w:r>
      <w:r>
        <w:rPr>
          <w:rFonts w:ascii="Times New Roman"/>
          <w:b w:val="false"/>
          <w:i w:val="false"/>
          <w:color w:val="000000"/>
          <w:sz w:val="28"/>
        </w:rPr>
        <w:t xml:space="preserve">
             ұйымдарынан ВБТ-мен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2 7 1   Шетелдік мемлекеттің мемлекеттік емес қаржылық емес </w:t>
      </w:r>
      <w:r>
        <w:br/>
      </w:r>
      <w:r>
        <w:rPr>
          <w:rFonts w:ascii="Times New Roman"/>
          <w:b w:val="false"/>
          <w:i w:val="false"/>
          <w:color w:val="000000"/>
          <w:sz w:val="28"/>
        </w:rPr>
        <w:t xml:space="preserve">
             ұйымдарынан теңгемен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2 7 2   Шетелдік мемлекеттің мемлекеттік емес қаржылық емес </w:t>
      </w:r>
      <w:r>
        <w:br/>
      </w:r>
      <w:r>
        <w:rPr>
          <w:rFonts w:ascii="Times New Roman"/>
          <w:b w:val="false"/>
          <w:i w:val="false"/>
          <w:color w:val="000000"/>
          <w:sz w:val="28"/>
        </w:rPr>
        <w:t xml:space="preserve">
             ұйымдарынан ЕАВ-мен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2 7 3   Шетелдік мемлекеттің мемлекеттік емес қаржылық емес </w:t>
      </w:r>
      <w:r>
        <w:br/>
      </w:r>
      <w:r>
        <w:rPr>
          <w:rFonts w:ascii="Times New Roman"/>
          <w:b w:val="false"/>
          <w:i w:val="false"/>
          <w:color w:val="000000"/>
          <w:sz w:val="28"/>
        </w:rPr>
        <w:t xml:space="preserve">
             ұйымдарынан ВБТ-мен алынған заемдар мен салымдар </w:t>
      </w:r>
      <w:r>
        <w:br/>
      </w:r>
      <w:r>
        <w:rPr>
          <w:rFonts w:ascii="Times New Roman"/>
          <w:b w:val="false"/>
          <w:i w:val="false"/>
          <w:color w:val="000000"/>
          <w:sz w:val="28"/>
        </w:rPr>
        <w:t xml:space="preserve">
             бойынша алдын ала сыйақы төлемі </w:t>
      </w:r>
      <w:r>
        <w:br/>
      </w:r>
      <w:r>
        <w:rPr>
          <w:rFonts w:ascii="Times New Roman"/>
          <w:b w:val="false"/>
          <w:i w:val="false"/>
          <w:color w:val="000000"/>
          <w:sz w:val="28"/>
        </w:rPr>
        <w:t xml:space="preserve">
1792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теңгемен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ЕАВ-мен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ВБТ-мен алынған заемдар мен </w:t>
      </w:r>
      <w:r>
        <w:br/>
      </w:r>
      <w:r>
        <w:rPr>
          <w:rFonts w:ascii="Times New Roman"/>
          <w:b w:val="false"/>
          <w:i w:val="false"/>
          <w:color w:val="000000"/>
          <w:sz w:val="28"/>
        </w:rPr>
        <w:t xml:space="preserve">
             салымдар бойынша алдын ала сыйақы төлемі </w:t>
      </w:r>
      <w:r>
        <w:br/>
      </w:r>
      <w:r>
        <w:rPr>
          <w:rFonts w:ascii="Times New Roman"/>
          <w:b w:val="false"/>
          <w:i w:val="false"/>
          <w:color w:val="000000"/>
          <w:sz w:val="28"/>
        </w:rPr>
        <w:t xml:space="preserve">
1792 2 9 1   Резидент емес үй шаруашылықтарынан теңгемен алынған </w:t>
      </w:r>
      <w:r>
        <w:br/>
      </w:r>
      <w:r>
        <w:rPr>
          <w:rFonts w:ascii="Times New Roman"/>
          <w:b w:val="false"/>
          <w:i w:val="false"/>
          <w:color w:val="000000"/>
          <w:sz w:val="28"/>
        </w:rPr>
        <w:t xml:space="preserve">
             заемдар мен салымдар бойынша алдын ала сыйақы төлемі  </w:t>
      </w:r>
      <w:r>
        <w:br/>
      </w:r>
      <w:r>
        <w:rPr>
          <w:rFonts w:ascii="Times New Roman"/>
          <w:b w:val="false"/>
          <w:i w:val="false"/>
          <w:color w:val="000000"/>
          <w:sz w:val="28"/>
        </w:rPr>
        <w:t xml:space="preserve">
1792 2 9 2   Резидент емес үй шаруашылықтарынан ЕАВ-мен алынған </w:t>
      </w:r>
      <w:r>
        <w:br/>
      </w:r>
      <w:r>
        <w:rPr>
          <w:rFonts w:ascii="Times New Roman"/>
          <w:b w:val="false"/>
          <w:i w:val="false"/>
          <w:color w:val="000000"/>
          <w:sz w:val="28"/>
        </w:rPr>
        <w:t xml:space="preserve">
             заемдар мен салымдар бойынша алдын ала сыйақы төлемі </w:t>
      </w:r>
      <w:r>
        <w:br/>
      </w:r>
      <w:r>
        <w:rPr>
          <w:rFonts w:ascii="Times New Roman"/>
          <w:b w:val="false"/>
          <w:i w:val="false"/>
          <w:color w:val="000000"/>
          <w:sz w:val="28"/>
        </w:rPr>
        <w:t xml:space="preserve">
1792 2 9 3   Резидент емес үй шаруашылықтарынан ВБТ-мен алынған </w:t>
      </w:r>
      <w:r>
        <w:br/>
      </w:r>
      <w:r>
        <w:rPr>
          <w:rFonts w:ascii="Times New Roman"/>
          <w:b w:val="false"/>
          <w:i w:val="false"/>
          <w:color w:val="000000"/>
          <w:sz w:val="28"/>
        </w:rPr>
        <w:t xml:space="preserve">
             заемдар мен салымдар бойынша алдын ала сыйақы төлемі </w:t>
      </w:r>
    </w:p>
    <w:p>
      <w:pPr>
        <w:spacing w:after="0"/>
        <w:ind w:left="0"/>
        <w:jc w:val="both"/>
      </w:pPr>
      <w:r>
        <w:rPr>
          <w:rFonts w:ascii="Times New Roman"/>
          <w:b w:val="false"/>
          <w:i w:val="false"/>
          <w:color w:val="000000"/>
          <w:sz w:val="28"/>
        </w:rPr>
        <w:t xml:space="preserve">1793 0 0 0 Алдағы кезеңдердің шығыстары </w:t>
      </w:r>
      <w:r>
        <w:br/>
      </w:r>
      <w:r>
        <w:rPr>
          <w:rFonts w:ascii="Times New Roman"/>
          <w:b w:val="false"/>
          <w:i w:val="false"/>
          <w:color w:val="000000"/>
          <w:sz w:val="28"/>
        </w:rPr>
        <w:t xml:space="preserve">
1799 0 0 0  Басқа да алдын ала төлемдер </w:t>
      </w:r>
      <w:r>
        <w:br/>
      </w:r>
      <w:r>
        <w:rPr>
          <w:rFonts w:ascii="Times New Roman"/>
          <w:b w:val="false"/>
          <w:i w:val="false"/>
          <w:color w:val="000000"/>
          <w:sz w:val="28"/>
        </w:rPr>
        <w:t xml:space="preserve">
1799 1 1 1   Қазақстан Республикасының Үкіметімен теңгемен </w:t>
      </w:r>
      <w:r>
        <w:br/>
      </w:r>
      <w:r>
        <w:rPr>
          <w:rFonts w:ascii="Times New Roman"/>
          <w:b w:val="false"/>
          <w:i w:val="false"/>
          <w:color w:val="000000"/>
          <w:sz w:val="28"/>
        </w:rPr>
        <w:t xml:space="preserve">
             операциялар бойынша басқа да алдын ала төлемдер </w:t>
      </w:r>
      <w:r>
        <w:br/>
      </w:r>
      <w:r>
        <w:rPr>
          <w:rFonts w:ascii="Times New Roman"/>
          <w:b w:val="false"/>
          <w:i w:val="false"/>
          <w:color w:val="000000"/>
          <w:sz w:val="28"/>
        </w:rPr>
        <w:t xml:space="preserve">
1799 1 1 2   Қазақстан Республикасының Үкіметімен ЕАВ-мен </w:t>
      </w:r>
      <w:r>
        <w:br/>
      </w:r>
      <w:r>
        <w:rPr>
          <w:rFonts w:ascii="Times New Roman"/>
          <w:b w:val="false"/>
          <w:i w:val="false"/>
          <w:color w:val="000000"/>
          <w:sz w:val="28"/>
        </w:rPr>
        <w:t xml:space="preserve">
             операциялар бойынша басқа да алдын ала төлемдер </w:t>
      </w:r>
      <w:r>
        <w:br/>
      </w:r>
      <w:r>
        <w:rPr>
          <w:rFonts w:ascii="Times New Roman"/>
          <w:b w:val="false"/>
          <w:i w:val="false"/>
          <w:color w:val="000000"/>
          <w:sz w:val="28"/>
        </w:rPr>
        <w:t xml:space="preserve">
1799 1 1 3   Қазақстан Республикасының Үкіметімен ВБТ-мен </w:t>
      </w:r>
      <w:r>
        <w:br/>
      </w:r>
      <w:r>
        <w:rPr>
          <w:rFonts w:ascii="Times New Roman"/>
          <w:b w:val="false"/>
          <w:i w:val="false"/>
          <w:color w:val="000000"/>
          <w:sz w:val="28"/>
        </w:rPr>
        <w:t xml:space="preserve">
             операциялар бойынша басқа да алдын ала төлемдер </w:t>
      </w:r>
      <w:r>
        <w:br/>
      </w:r>
      <w:r>
        <w:rPr>
          <w:rFonts w:ascii="Times New Roman"/>
          <w:b w:val="false"/>
          <w:i w:val="false"/>
          <w:color w:val="000000"/>
          <w:sz w:val="28"/>
        </w:rPr>
        <w:t xml:space="preserve">
1799 1 2 1   Қазақстан Республикасының жергілікті өкімет </w:t>
      </w:r>
      <w:r>
        <w:br/>
      </w:r>
      <w:r>
        <w:rPr>
          <w:rFonts w:ascii="Times New Roman"/>
          <w:b w:val="false"/>
          <w:i w:val="false"/>
          <w:color w:val="000000"/>
          <w:sz w:val="28"/>
        </w:rPr>
        <w:t xml:space="preserve">
             органдарымен теңгемен операциялар бойынша басқа да </w:t>
      </w:r>
      <w:r>
        <w:br/>
      </w:r>
      <w:r>
        <w:rPr>
          <w:rFonts w:ascii="Times New Roman"/>
          <w:b w:val="false"/>
          <w:i w:val="false"/>
          <w:color w:val="000000"/>
          <w:sz w:val="28"/>
        </w:rPr>
        <w:t xml:space="preserve">
             алдын ала төлемдер </w:t>
      </w:r>
      <w:r>
        <w:br/>
      </w:r>
      <w:r>
        <w:rPr>
          <w:rFonts w:ascii="Times New Roman"/>
          <w:b w:val="false"/>
          <w:i w:val="false"/>
          <w:color w:val="000000"/>
          <w:sz w:val="28"/>
        </w:rPr>
        <w:t xml:space="preserve">
1799 1 2 2   Қазақстан Республикасының жергілікті өкімет </w:t>
      </w:r>
      <w:r>
        <w:br/>
      </w:r>
      <w:r>
        <w:rPr>
          <w:rFonts w:ascii="Times New Roman"/>
          <w:b w:val="false"/>
          <w:i w:val="false"/>
          <w:color w:val="000000"/>
          <w:sz w:val="28"/>
        </w:rPr>
        <w:t xml:space="preserve">
             органдарымен ЕАВ-мен операциялар бойынша басқа да </w:t>
      </w:r>
      <w:r>
        <w:br/>
      </w:r>
      <w:r>
        <w:rPr>
          <w:rFonts w:ascii="Times New Roman"/>
          <w:b w:val="false"/>
          <w:i w:val="false"/>
          <w:color w:val="000000"/>
          <w:sz w:val="28"/>
        </w:rPr>
        <w:t xml:space="preserve">
             алдын ала төлемдер </w:t>
      </w:r>
      <w:r>
        <w:br/>
      </w:r>
      <w:r>
        <w:rPr>
          <w:rFonts w:ascii="Times New Roman"/>
          <w:b w:val="false"/>
          <w:i w:val="false"/>
          <w:color w:val="000000"/>
          <w:sz w:val="28"/>
        </w:rPr>
        <w:t xml:space="preserve">
1799 1 2 3   Қазақстан Республикасының жергілікті өкімет </w:t>
      </w:r>
      <w:r>
        <w:br/>
      </w:r>
      <w:r>
        <w:rPr>
          <w:rFonts w:ascii="Times New Roman"/>
          <w:b w:val="false"/>
          <w:i w:val="false"/>
          <w:color w:val="000000"/>
          <w:sz w:val="28"/>
        </w:rPr>
        <w:t xml:space="preserve">
             органдарымен ВБТ-мен операциялар бойынша басқа да </w:t>
      </w:r>
      <w:r>
        <w:br/>
      </w:r>
      <w:r>
        <w:rPr>
          <w:rFonts w:ascii="Times New Roman"/>
          <w:b w:val="false"/>
          <w:i w:val="false"/>
          <w:color w:val="000000"/>
          <w:sz w:val="28"/>
        </w:rPr>
        <w:t xml:space="preserve">
             алдын ала төлемдер </w:t>
      </w:r>
      <w:r>
        <w:br/>
      </w:r>
      <w:r>
        <w:rPr>
          <w:rFonts w:ascii="Times New Roman"/>
          <w:b w:val="false"/>
          <w:i w:val="false"/>
          <w:color w:val="000000"/>
          <w:sz w:val="28"/>
        </w:rPr>
        <w:t xml:space="preserve">
1799 1 3 1   Қазақстан Республикасының Ұлттық Банкімен теңгемен </w:t>
      </w:r>
      <w:r>
        <w:br/>
      </w:r>
      <w:r>
        <w:rPr>
          <w:rFonts w:ascii="Times New Roman"/>
          <w:b w:val="false"/>
          <w:i w:val="false"/>
          <w:color w:val="000000"/>
          <w:sz w:val="28"/>
        </w:rPr>
        <w:t xml:space="preserve">
             операциялар бойынша басқа да алдын ала төлемдер </w:t>
      </w:r>
    </w:p>
    <w:p>
      <w:pPr>
        <w:spacing w:after="0"/>
        <w:ind w:left="0"/>
        <w:jc w:val="both"/>
      </w:pPr>
      <w:r>
        <w:rPr>
          <w:rFonts w:ascii="Times New Roman"/>
          <w:b w:val="false"/>
          <w:i w:val="false"/>
          <w:color w:val="000000"/>
          <w:sz w:val="28"/>
        </w:rPr>
        <w:t xml:space="preserve">1799 1 3 2   Қазақстан Республикасының Ұлттық Банкімен ЕАВ-мен </w:t>
      </w:r>
      <w:r>
        <w:br/>
      </w:r>
      <w:r>
        <w:rPr>
          <w:rFonts w:ascii="Times New Roman"/>
          <w:b w:val="false"/>
          <w:i w:val="false"/>
          <w:color w:val="000000"/>
          <w:sz w:val="28"/>
        </w:rPr>
        <w:t xml:space="preserve">
             операциялар бойынша басқа да алдын ала төлемдер </w:t>
      </w:r>
    </w:p>
    <w:p>
      <w:pPr>
        <w:spacing w:after="0"/>
        <w:ind w:left="0"/>
        <w:jc w:val="both"/>
      </w:pPr>
      <w:r>
        <w:rPr>
          <w:rFonts w:ascii="Times New Roman"/>
          <w:b w:val="false"/>
          <w:i w:val="false"/>
          <w:color w:val="000000"/>
          <w:sz w:val="28"/>
        </w:rPr>
        <w:t xml:space="preserve">1799 1 3 3   Қазақстан Республикасының Ұлттық Банкімен ВБТ-мен </w:t>
      </w:r>
      <w:r>
        <w:br/>
      </w:r>
      <w:r>
        <w:rPr>
          <w:rFonts w:ascii="Times New Roman"/>
          <w:b w:val="false"/>
          <w:i w:val="false"/>
          <w:color w:val="000000"/>
          <w:sz w:val="28"/>
        </w:rPr>
        <w:t xml:space="preserve">
             операциялар бойынша басқа да алдын ала төлемдер </w:t>
      </w:r>
    </w:p>
    <w:p>
      <w:pPr>
        <w:spacing w:after="0"/>
        <w:ind w:left="0"/>
        <w:jc w:val="both"/>
      </w:pPr>
      <w:r>
        <w:rPr>
          <w:rFonts w:ascii="Times New Roman"/>
          <w:b w:val="false"/>
          <w:i w:val="false"/>
          <w:color w:val="000000"/>
          <w:sz w:val="28"/>
        </w:rPr>
        <w:t xml:space="preserve">1799 1 4 1   Резидент банктермен теңгемен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1 4 2   Резидент банктермен ЕАВ-мен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1 4 3   Резидент банктермен ВБТ-мен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1 6 1   Мемлекеттік қаржылық емес резидент ұйымдармен теңгемен </w:t>
      </w:r>
      <w:r>
        <w:br/>
      </w:r>
      <w:r>
        <w:rPr>
          <w:rFonts w:ascii="Times New Roman"/>
          <w:b w:val="false"/>
          <w:i w:val="false"/>
          <w:color w:val="000000"/>
          <w:sz w:val="28"/>
        </w:rPr>
        <w:t xml:space="preserve">
             операциялар бойынша басқа да алдын ала төлемдер </w:t>
      </w:r>
      <w:r>
        <w:br/>
      </w:r>
      <w:r>
        <w:rPr>
          <w:rFonts w:ascii="Times New Roman"/>
          <w:b w:val="false"/>
          <w:i w:val="false"/>
          <w:color w:val="000000"/>
          <w:sz w:val="28"/>
        </w:rPr>
        <w:t xml:space="preserve">
1799 1 6 2   Мемлекеттік қаржылық емес резидент ұйымдармен ЕАВ-мен </w:t>
      </w:r>
      <w:r>
        <w:br/>
      </w:r>
      <w:r>
        <w:rPr>
          <w:rFonts w:ascii="Times New Roman"/>
          <w:b w:val="false"/>
          <w:i w:val="false"/>
          <w:color w:val="000000"/>
          <w:sz w:val="28"/>
        </w:rPr>
        <w:t xml:space="preserve">
             операциялар бойынша басқа да алдын ала төлемдер </w:t>
      </w:r>
      <w:r>
        <w:br/>
      </w:r>
      <w:r>
        <w:rPr>
          <w:rFonts w:ascii="Times New Roman"/>
          <w:b w:val="false"/>
          <w:i w:val="false"/>
          <w:color w:val="000000"/>
          <w:sz w:val="28"/>
        </w:rPr>
        <w:t xml:space="preserve">
1799 1 6 3   Мемлекеттік қаржылық емес резидент ұйымдармен ВБТ-мен </w:t>
      </w:r>
      <w:r>
        <w:br/>
      </w:r>
      <w:r>
        <w:rPr>
          <w:rFonts w:ascii="Times New Roman"/>
          <w:b w:val="false"/>
          <w:i w:val="false"/>
          <w:color w:val="000000"/>
          <w:sz w:val="28"/>
        </w:rPr>
        <w:t xml:space="preserve">
             операциялар бойынша басқа да алдын ала төлемдер </w:t>
      </w:r>
      <w:r>
        <w:br/>
      </w:r>
      <w:r>
        <w:rPr>
          <w:rFonts w:ascii="Times New Roman"/>
          <w:b w:val="false"/>
          <w:i w:val="false"/>
          <w:color w:val="000000"/>
          <w:sz w:val="28"/>
        </w:rPr>
        <w:t xml:space="preserve">
1799 1 7 1   Мемлекеттік емес қаржылық емес резидент ұйымдармен </w:t>
      </w:r>
      <w:r>
        <w:br/>
      </w:r>
      <w:r>
        <w:rPr>
          <w:rFonts w:ascii="Times New Roman"/>
          <w:b w:val="false"/>
          <w:i w:val="false"/>
          <w:color w:val="000000"/>
          <w:sz w:val="28"/>
        </w:rPr>
        <w:t xml:space="preserve">
             теңгемен операциялар бойынша басқа да алдын ала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1799 1 7 2   Мемлекеттік емес қаржылық емес резидент ұйымдармен </w:t>
      </w:r>
      <w:r>
        <w:br/>
      </w:r>
      <w:r>
        <w:rPr>
          <w:rFonts w:ascii="Times New Roman"/>
          <w:b w:val="false"/>
          <w:i w:val="false"/>
          <w:color w:val="000000"/>
          <w:sz w:val="28"/>
        </w:rPr>
        <w:t xml:space="preserve">
             ЕАВ-мен операциялар бойынша басқа да алдын ала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1799 1 7 3   Мемлекеттік емес қаржылық емес резидент ұйымдармен </w:t>
      </w:r>
      <w:r>
        <w:br/>
      </w:r>
      <w:r>
        <w:rPr>
          <w:rFonts w:ascii="Times New Roman"/>
          <w:b w:val="false"/>
          <w:i w:val="false"/>
          <w:color w:val="000000"/>
          <w:sz w:val="28"/>
        </w:rPr>
        <w:t xml:space="preserve">
             ВБТ-мен операциялар бойынша басқа да алдын ала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1799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1 9 1   Үй шаруашылықтарымен-резиденттермен теңгемен </w:t>
      </w:r>
      <w:r>
        <w:br/>
      </w:r>
      <w:r>
        <w:rPr>
          <w:rFonts w:ascii="Times New Roman"/>
          <w:b w:val="false"/>
          <w:i w:val="false"/>
          <w:color w:val="000000"/>
          <w:sz w:val="28"/>
        </w:rPr>
        <w:t xml:space="preserve">
             операциялар бойынша басқа да алдын ала төлемдер </w:t>
      </w:r>
      <w:r>
        <w:br/>
      </w:r>
      <w:r>
        <w:rPr>
          <w:rFonts w:ascii="Times New Roman"/>
          <w:b w:val="false"/>
          <w:i w:val="false"/>
          <w:color w:val="000000"/>
          <w:sz w:val="28"/>
        </w:rPr>
        <w:t xml:space="preserve">
1799 1 9 2   Үй шаруашылықтарымен-резиденттермен ЕАВ-мен </w:t>
      </w:r>
      <w:r>
        <w:br/>
      </w:r>
      <w:r>
        <w:rPr>
          <w:rFonts w:ascii="Times New Roman"/>
          <w:b w:val="false"/>
          <w:i w:val="false"/>
          <w:color w:val="000000"/>
          <w:sz w:val="28"/>
        </w:rPr>
        <w:t xml:space="preserve">
             операциялар бойынша басқа да алдын ала төлемдер </w:t>
      </w:r>
    </w:p>
    <w:p>
      <w:pPr>
        <w:spacing w:after="0"/>
        <w:ind w:left="0"/>
        <w:jc w:val="both"/>
      </w:pPr>
      <w:r>
        <w:rPr>
          <w:rFonts w:ascii="Times New Roman"/>
          <w:b w:val="false"/>
          <w:i w:val="false"/>
          <w:color w:val="000000"/>
          <w:sz w:val="28"/>
        </w:rPr>
        <w:t xml:space="preserve">1799 1 9 3   Үй шаруашылықтарымен-резиденттермен ВБТ-мен </w:t>
      </w:r>
      <w:r>
        <w:br/>
      </w:r>
      <w:r>
        <w:rPr>
          <w:rFonts w:ascii="Times New Roman"/>
          <w:b w:val="false"/>
          <w:i w:val="false"/>
          <w:color w:val="000000"/>
          <w:sz w:val="28"/>
        </w:rPr>
        <w:t xml:space="preserve">
             операциялар бойынша басқа да алдын ала төлемдер </w:t>
      </w:r>
      <w:r>
        <w:br/>
      </w:r>
      <w:r>
        <w:rPr>
          <w:rFonts w:ascii="Times New Roman"/>
          <w:b w:val="false"/>
          <w:i w:val="false"/>
          <w:color w:val="000000"/>
          <w:sz w:val="28"/>
        </w:rPr>
        <w:t xml:space="preserve">
1799 2 1 1   Шетелдік мемлекеттің үкіметімен теңгемен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2 1 2   Шетелдік мемлекеттің үкіметімен ЕАВ-мен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2 1 3   Шетелдік мемлекеттің үкіметімен ВБТ-мен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2 2 1   Шетелдік мемлекеттің жергілікті өкімет органдарымен </w:t>
      </w:r>
      <w:r>
        <w:br/>
      </w:r>
      <w:r>
        <w:rPr>
          <w:rFonts w:ascii="Times New Roman"/>
          <w:b w:val="false"/>
          <w:i w:val="false"/>
          <w:color w:val="000000"/>
          <w:sz w:val="28"/>
        </w:rPr>
        <w:t xml:space="preserve">
             теңгемен операциялар бойынша басқа да алдын ала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1799 2 2 2   Шетелдік мемлекеттің жергілікті өкімет органдарымен </w:t>
      </w:r>
      <w:r>
        <w:br/>
      </w:r>
      <w:r>
        <w:rPr>
          <w:rFonts w:ascii="Times New Roman"/>
          <w:b w:val="false"/>
          <w:i w:val="false"/>
          <w:color w:val="000000"/>
          <w:sz w:val="28"/>
        </w:rPr>
        <w:t xml:space="preserve">
             ЕАВ-мен операциялар бойынша басқа да алдын ала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1799 2 2 3   Шетелдік мемлекеттің жергілікті өкімет органдарымен </w:t>
      </w:r>
      <w:r>
        <w:br/>
      </w:r>
      <w:r>
        <w:rPr>
          <w:rFonts w:ascii="Times New Roman"/>
          <w:b w:val="false"/>
          <w:i w:val="false"/>
          <w:color w:val="000000"/>
          <w:sz w:val="28"/>
        </w:rPr>
        <w:t xml:space="preserve">
             ВБТ-мен операциялар бойынша басқа да алдын ала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1799 2 3 1   Шетелдік орталық банктермен теңгемен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2 3 2   Шетелдік орталық банктермен ЕАВ-мен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2 3 3   Шетелдік орталық банктермен ВБТ-мен операциялар бойынша </w:t>
      </w:r>
      <w:r>
        <w:br/>
      </w:r>
      <w:r>
        <w:rPr>
          <w:rFonts w:ascii="Times New Roman"/>
          <w:b w:val="false"/>
          <w:i w:val="false"/>
          <w:color w:val="000000"/>
          <w:sz w:val="28"/>
        </w:rPr>
        <w:t xml:space="preserve">
             басқа да алдын ала төлемдер </w:t>
      </w:r>
      <w:r>
        <w:br/>
      </w:r>
      <w:r>
        <w:rPr>
          <w:rFonts w:ascii="Times New Roman"/>
          <w:b w:val="false"/>
          <w:i w:val="false"/>
          <w:color w:val="000000"/>
          <w:sz w:val="28"/>
        </w:rPr>
        <w:t xml:space="preserve">
1799 2 4 1   Резидент банктермен теңгемен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2 4 2   Резидент банктермен ЕАВ-мен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2 4 3   Резидент банктермен ВБТ-мен операциялар бойынша басқа </w:t>
      </w:r>
      <w:r>
        <w:br/>
      </w:r>
      <w:r>
        <w:rPr>
          <w:rFonts w:ascii="Times New Roman"/>
          <w:b w:val="false"/>
          <w:i w:val="false"/>
          <w:color w:val="000000"/>
          <w:sz w:val="28"/>
        </w:rPr>
        <w:t xml:space="preserve">
             да алдын ала төлемдер </w:t>
      </w:r>
      <w:r>
        <w:br/>
      </w:r>
      <w:r>
        <w:rPr>
          <w:rFonts w:ascii="Times New Roman"/>
          <w:b w:val="false"/>
          <w:i w:val="false"/>
          <w:color w:val="000000"/>
          <w:sz w:val="28"/>
        </w:rPr>
        <w:t xml:space="preserve">
1799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операциялар </w:t>
      </w:r>
      <w:r>
        <w:br/>
      </w:r>
      <w:r>
        <w:rPr>
          <w:rFonts w:ascii="Times New Roman"/>
          <w:b w:val="false"/>
          <w:i w:val="false"/>
          <w:color w:val="000000"/>
          <w:sz w:val="28"/>
        </w:rPr>
        <w:t xml:space="preserve">
             бойынша басқа да алдын ала төлемдер </w:t>
      </w:r>
      <w:r>
        <w:br/>
      </w:r>
      <w:r>
        <w:rPr>
          <w:rFonts w:ascii="Times New Roman"/>
          <w:b w:val="false"/>
          <w:i w:val="false"/>
          <w:color w:val="000000"/>
          <w:sz w:val="28"/>
        </w:rPr>
        <w:t xml:space="preserve">
1799 2 6 1   Шетелдік мемлекеттің мемлекеттік қаржылық емес </w:t>
      </w:r>
      <w:r>
        <w:br/>
      </w:r>
      <w:r>
        <w:rPr>
          <w:rFonts w:ascii="Times New Roman"/>
          <w:b w:val="false"/>
          <w:i w:val="false"/>
          <w:color w:val="000000"/>
          <w:sz w:val="28"/>
        </w:rPr>
        <w:t xml:space="preserve">
             ұйымдарымен теңгемен операциялар бойынша басқа да </w:t>
      </w:r>
      <w:r>
        <w:br/>
      </w:r>
      <w:r>
        <w:rPr>
          <w:rFonts w:ascii="Times New Roman"/>
          <w:b w:val="false"/>
          <w:i w:val="false"/>
          <w:color w:val="000000"/>
          <w:sz w:val="28"/>
        </w:rPr>
        <w:t xml:space="preserve">
             алдын ала төлемдер </w:t>
      </w:r>
      <w:r>
        <w:br/>
      </w:r>
      <w:r>
        <w:rPr>
          <w:rFonts w:ascii="Times New Roman"/>
          <w:b w:val="false"/>
          <w:i w:val="false"/>
          <w:color w:val="000000"/>
          <w:sz w:val="28"/>
        </w:rPr>
        <w:t xml:space="preserve">
1799 2 6 2   Шетелдік мемлекеттің мемлекеттік қаржылық емес </w:t>
      </w:r>
      <w:r>
        <w:br/>
      </w:r>
      <w:r>
        <w:rPr>
          <w:rFonts w:ascii="Times New Roman"/>
          <w:b w:val="false"/>
          <w:i w:val="false"/>
          <w:color w:val="000000"/>
          <w:sz w:val="28"/>
        </w:rPr>
        <w:t xml:space="preserve">
             ұйымдарымен ЕАВ-мен операциялар бойынша басқа да алдын </w:t>
      </w:r>
      <w:r>
        <w:br/>
      </w:r>
      <w:r>
        <w:rPr>
          <w:rFonts w:ascii="Times New Roman"/>
          <w:b w:val="false"/>
          <w:i w:val="false"/>
          <w:color w:val="000000"/>
          <w:sz w:val="28"/>
        </w:rPr>
        <w:t xml:space="preserve">
             ала төлемдер </w:t>
      </w:r>
      <w:r>
        <w:br/>
      </w:r>
      <w:r>
        <w:rPr>
          <w:rFonts w:ascii="Times New Roman"/>
          <w:b w:val="false"/>
          <w:i w:val="false"/>
          <w:color w:val="000000"/>
          <w:sz w:val="28"/>
        </w:rPr>
        <w:t xml:space="preserve">
1799 2 6 3   Шетелдік мемлекеттің мемлекеттік қаржылық емес </w:t>
      </w:r>
      <w:r>
        <w:br/>
      </w:r>
      <w:r>
        <w:rPr>
          <w:rFonts w:ascii="Times New Roman"/>
          <w:b w:val="false"/>
          <w:i w:val="false"/>
          <w:color w:val="000000"/>
          <w:sz w:val="28"/>
        </w:rPr>
        <w:t xml:space="preserve">
             ұйымдарымен ВБТ-мен операциялар бойынша басқа да алдын </w:t>
      </w:r>
      <w:r>
        <w:br/>
      </w:r>
      <w:r>
        <w:rPr>
          <w:rFonts w:ascii="Times New Roman"/>
          <w:b w:val="false"/>
          <w:i w:val="false"/>
          <w:color w:val="000000"/>
          <w:sz w:val="28"/>
        </w:rPr>
        <w:t xml:space="preserve">
             ала төлемдер </w:t>
      </w:r>
      <w:r>
        <w:br/>
      </w:r>
      <w:r>
        <w:rPr>
          <w:rFonts w:ascii="Times New Roman"/>
          <w:b w:val="false"/>
          <w:i w:val="false"/>
          <w:color w:val="000000"/>
          <w:sz w:val="28"/>
        </w:rPr>
        <w:t xml:space="preserve">
1799 2 7 1   Шетелдік мемлекеттің мемлекеттік емес қаржылық емес </w:t>
      </w:r>
      <w:r>
        <w:br/>
      </w:r>
      <w:r>
        <w:rPr>
          <w:rFonts w:ascii="Times New Roman"/>
          <w:b w:val="false"/>
          <w:i w:val="false"/>
          <w:color w:val="000000"/>
          <w:sz w:val="28"/>
        </w:rPr>
        <w:t xml:space="preserve">
             ұйымдарымен теңгемен операциялар бойынша басқа да </w:t>
      </w:r>
      <w:r>
        <w:br/>
      </w:r>
      <w:r>
        <w:rPr>
          <w:rFonts w:ascii="Times New Roman"/>
          <w:b w:val="false"/>
          <w:i w:val="false"/>
          <w:color w:val="000000"/>
          <w:sz w:val="28"/>
        </w:rPr>
        <w:t xml:space="preserve">
             алдын ала төлемдер </w:t>
      </w:r>
      <w:r>
        <w:br/>
      </w:r>
      <w:r>
        <w:rPr>
          <w:rFonts w:ascii="Times New Roman"/>
          <w:b w:val="false"/>
          <w:i w:val="false"/>
          <w:color w:val="000000"/>
          <w:sz w:val="28"/>
        </w:rPr>
        <w:t xml:space="preserve">
1799 2 7 2   Шетелдік мемлекеттің мемлекеттік емес қаржылық емес </w:t>
      </w:r>
      <w:r>
        <w:br/>
      </w:r>
      <w:r>
        <w:rPr>
          <w:rFonts w:ascii="Times New Roman"/>
          <w:b w:val="false"/>
          <w:i w:val="false"/>
          <w:color w:val="000000"/>
          <w:sz w:val="28"/>
        </w:rPr>
        <w:t xml:space="preserve">
             ұйымдарымен ЕАВ-мен операциялар бойынша басқа да алдын </w:t>
      </w:r>
      <w:r>
        <w:br/>
      </w:r>
      <w:r>
        <w:rPr>
          <w:rFonts w:ascii="Times New Roman"/>
          <w:b w:val="false"/>
          <w:i w:val="false"/>
          <w:color w:val="000000"/>
          <w:sz w:val="28"/>
        </w:rPr>
        <w:t xml:space="preserve">
             ала төлемдер </w:t>
      </w:r>
      <w:r>
        <w:br/>
      </w:r>
      <w:r>
        <w:rPr>
          <w:rFonts w:ascii="Times New Roman"/>
          <w:b w:val="false"/>
          <w:i w:val="false"/>
          <w:color w:val="000000"/>
          <w:sz w:val="28"/>
        </w:rPr>
        <w:t xml:space="preserve">
1799 2 7 3   Шетелдік мемлекеттің мемлекеттік емес қаржылық емес </w:t>
      </w:r>
      <w:r>
        <w:br/>
      </w:r>
      <w:r>
        <w:rPr>
          <w:rFonts w:ascii="Times New Roman"/>
          <w:b w:val="false"/>
          <w:i w:val="false"/>
          <w:color w:val="000000"/>
          <w:sz w:val="28"/>
        </w:rPr>
        <w:t xml:space="preserve">
             ұйымдарымен ВБТ-мен операциялар бойынша басқа да алдын </w:t>
      </w:r>
      <w:r>
        <w:br/>
      </w:r>
      <w:r>
        <w:rPr>
          <w:rFonts w:ascii="Times New Roman"/>
          <w:b w:val="false"/>
          <w:i w:val="false"/>
          <w:color w:val="000000"/>
          <w:sz w:val="28"/>
        </w:rPr>
        <w:t xml:space="preserve">
             ала төлемдер </w:t>
      </w:r>
      <w:r>
        <w:br/>
      </w:r>
      <w:r>
        <w:rPr>
          <w:rFonts w:ascii="Times New Roman"/>
          <w:b w:val="false"/>
          <w:i w:val="false"/>
          <w:color w:val="000000"/>
          <w:sz w:val="28"/>
        </w:rPr>
        <w:t xml:space="preserve">
1799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теңгемен операциялар бойынша </w:t>
      </w:r>
      <w:r>
        <w:br/>
      </w:r>
      <w:r>
        <w:rPr>
          <w:rFonts w:ascii="Times New Roman"/>
          <w:b w:val="false"/>
          <w:i w:val="false"/>
          <w:color w:val="000000"/>
          <w:sz w:val="28"/>
        </w:rPr>
        <w:t xml:space="preserve">
             басқа да алдын ала төлемдер </w:t>
      </w:r>
      <w:r>
        <w:br/>
      </w:r>
      <w:r>
        <w:rPr>
          <w:rFonts w:ascii="Times New Roman"/>
          <w:b w:val="false"/>
          <w:i w:val="false"/>
          <w:color w:val="000000"/>
          <w:sz w:val="28"/>
        </w:rPr>
        <w:t xml:space="preserve">
1799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ЕАВ-мен операциялар бойынша </w:t>
      </w:r>
      <w:r>
        <w:br/>
      </w:r>
      <w:r>
        <w:rPr>
          <w:rFonts w:ascii="Times New Roman"/>
          <w:b w:val="false"/>
          <w:i w:val="false"/>
          <w:color w:val="000000"/>
          <w:sz w:val="28"/>
        </w:rPr>
        <w:t xml:space="preserve">
             басқа да алдын ала төлемдер </w:t>
      </w:r>
      <w:r>
        <w:br/>
      </w:r>
      <w:r>
        <w:rPr>
          <w:rFonts w:ascii="Times New Roman"/>
          <w:b w:val="false"/>
          <w:i w:val="false"/>
          <w:color w:val="000000"/>
          <w:sz w:val="28"/>
        </w:rPr>
        <w:t xml:space="preserve">
1799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ВБТ-мен операциялар бойынша </w:t>
      </w:r>
      <w:r>
        <w:br/>
      </w:r>
      <w:r>
        <w:rPr>
          <w:rFonts w:ascii="Times New Roman"/>
          <w:b w:val="false"/>
          <w:i w:val="false"/>
          <w:color w:val="000000"/>
          <w:sz w:val="28"/>
        </w:rPr>
        <w:t xml:space="preserve">
             басқа да алдын ала төлемдер </w:t>
      </w:r>
      <w:r>
        <w:br/>
      </w:r>
      <w:r>
        <w:rPr>
          <w:rFonts w:ascii="Times New Roman"/>
          <w:b w:val="false"/>
          <w:i w:val="false"/>
          <w:color w:val="000000"/>
          <w:sz w:val="28"/>
        </w:rPr>
        <w:t xml:space="preserve">
1799 2 9 1   Үй шаруашылықтарымен-резидент еместермен теңгемен </w:t>
      </w:r>
      <w:r>
        <w:br/>
      </w:r>
      <w:r>
        <w:rPr>
          <w:rFonts w:ascii="Times New Roman"/>
          <w:b w:val="false"/>
          <w:i w:val="false"/>
          <w:color w:val="000000"/>
          <w:sz w:val="28"/>
        </w:rPr>
        <w:t xml:space="preserve">
             операциялар бойынша басқа да алдын ала төлемдер </w:t>
      </w:r>
    </w:p>
    <w:p>
      <w:pPr>
        <w:spacing w:after="0"/>
        <w:ind w:left="0"/>
        <w:jc w:val="both"/>
      </w:pPr>
      <w:r>
        <w:rPr>
          <w:rFonts w:ascii="Times New Roman"/>
          <w:b w:val="false"/>
          <w:i w:val="false"/>
          <w:color w:val="000000"/>
          <w:sz w:val="28"/>
        </w:rPr>
        <w:t xml:space="preserve">1799 2 9 2   Үй шаруашылықтарымен-резидент еместермен ЕАВ-мен </w:t>
      </w:r>
      <w:r>
        <w:br/>
      </w:r>
      <w:r>
        <w:rPr>
          <w:rFonts w:ascii="Times New Roman"/>
          <w:b w:val="false"/>
          <w:i w:val="false"/>
          <w:color w:val="000000"/>
          <w:sz w:val="28"/>
        </w:rPr>
        <w:t xml:space="preserve">
             операциялар бойынша басқа да алдын ала төлемдер </w:t>
      </w:r>
    </w:p>
    <w:p>
      <w:pPr>
        <w:spacing w:after="0"/>
        <w:ind w:left="0"/>
        <w:jc w:val="both"/>
      </w:pPr>
      <w:r>
        <w:rPr>
          <w:rFonts w:ascii="Times New Roman"/>
          <w:b w:val="false"/>
          <w:i w:val="false"/>
          <w:color w:val="000000"/>
          <w:sz w:val="28"/>
        </w:rPr>
        <w:t xml:space="preserve">1799 2 9 3   Үй шаруашылықтарымен-резидент еместермен ВБТ-мен </w:t>
      </w:r>
      <w:r>
        <w:br/>
      </w:r>
      <w:r>
        <w:rPr>
          <w:rFonts w:ascii="Times New Roman"/>
          <w:b w:val="false"/>
          <w:i w:val="false"/>
          <w:color w:val="000000"/>
          <w:sz w:val="28"/>
        </w:rPr>
        <w:t xml:space="preserve">
             операциялар бойынша басқа да алдын ала төлемдер </w:t>
      </w:r>
    </w:p>
    <w:p>
      <w:pPr>
        <w:spacing w:after="0"/>
        <w:ind w:left="0"/>
        <w:jc w:val="both"/>
      </w:pPr>
      <w:r>
        <w:rPr>
          <w:rFonts w:ascii="Times New Roman"/>
          <w:b w:val="false"/>
          <w:i w:val="false"/>
          <w:color w:val="000000"/>
          <w:sz w:val="28"/>
        </w:rPr>
        <w:t xml:space="preserve">1810       Есептелген комиссиялық кірістер </w:t>
      </w:r>
      <w:r>
        <w:br/>
      </w:r>
      <w:r>
        <w:rPr>
          <w:rFonts w:ascii="Times New Roman"/>
          <w:b w:val="false"/>
          <w:i w:val="false"/>
          <w:color w:val="000000"/>
          <w:sz w:val="28"/>
        </w:rPr>
        <w:t xml:space="preserve">
1811 0 0 0  Аударым операциялары бойынша көрсетілген қызметтер үшін </w:t>
      </w:r>
      <w:r>
        <w:br/>
      </w:r>
      <w:r>
        <w:rPr>
          <w:rFonts w:ascii="Times New Roman"/>
          <w:b w:val="false"/>
          <w:i w:val="false"/>
          <w:color w:val="000000"/>
          <w:sz w:val="28"/>
        </w:rPr>
        <w:t xml:space="preserve">
            есептелген комиссиялық кірістер </w:t>
      </w:r>
      <w:r>
        <w:br/>
      </w:r>
      <w:r>
        <w:rPr>
          <w:rFonts w:ascii="Times New Roman"/>
          <w:b w:val="false"/>
          <w:i w:val="false"/>
          <w:color w:val="000000"/>
          <w:sz w:val="28"/>
        </w:rPr>
        <w:t xml:space="preserve">
1811 1 0 0   Аударым операциялары бойынша резиденттерге көрсетілген </w:t>
      </w:r>
      <w:r>
        <w:br/>
      </w:r>
      <w:r>
        <w:rPr>
          <w:rFonts w:ascii="Times New Roman"/>
          <w:b w:val="false"/>
          <w:i w:val="false"/>
          <w:color w:val="000000"/>
          <w:sz w:val="28"/>
        </w:rPr>
        <w:t xml:space="preserve">
             қызмет үшін есептелген комиссиялық кірістер </w:t>
      </w:r>
    </w:p>
    <w:p>
      <w:pPr>
        <w:spacing w:after="0"/>
        <w:ind w:left="0"/>
        <w:jc w:val="both"/>
      </w:pPr>
      <w:r>
        <w:rPr>
          <w:rFonts w:ascii="Times New Roman"/>
          <w:b w:val="false"/>
          <w:i w:val="false"/>
          <w:color w:val="000000"/>
          <w:sz w:val="28"/>
        </w:rPr>
        <w:t xml:space="preserve">1811 2 0 0   Аударым операциялары бойынша резидент еместерге </w:t>
      </w:r>
      <w:r>
        <w:br/>
      </w:r>
      <w:r>
        <w:rPr>
          <w:rFonts w:ascii="Times New Roman"/>
          <w:b w:val="false"/>
          <w:i w:val="false"/>
          <w:color w:val="000000"/>
          <w:sz w:val="28"/>
        </w:rPr>
        <w:t xml:space="preserve">
             көрсетілген қызмет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1812 0 0 0  Сақтандыру полистерін сату бойынша көрсетілген қызмет </w:t>
      </w:r>
      <w:r>
        <w:br/>
      </w:r>
      <w:r>
        <w:rPr>
          <w:rFonts w:ascii="Times New Roman"/>
          <w:b w:val="false"/>
          <w:i w:val="false"/>
          <w:color w:val="000000"/>
          <w:sz w:val="28"/>
        </w:rPr>
        <w:t xml:space="preserve">
            үшін есептелген комиссиялық кірістер </w:t>
      </w:r>
      <w:r>
        <w:br/>
      </w:r>
      <w:r>
        <w:rPr>
          <w:rFonts w:ascii="Times New Roman"/>
          <w:b w:val="false"/>
          <w:i w:val="false"/>
          <w:color w:val="000000"/>
          <w:sz w:val="28"/>
        </w:rPr>
        <w:t xml:space="preserve">
1812 1 0 0   Сақтандыру полистерін резиденттерге сату бойынша </w:t>
      </w:r>
      <w:r>
        <w:br/>
      </w:r>
      <w:r>
        <w:rPr>
          <w:rFonts w:ascii="Times New Roman"/>
          <w:b w:val="false"/>
          <w:i w:val="false"/>
          <w:color w:val="000000"/>
          <w:sz w:val="28"/>
        </w:rPr>
        <w:t xml:space="preserve">
             көрсетілген қызмет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1813 0 0 0  Бағалы қағаздарды сатып алу-сату бойынша көрсетілген </w:t>
      </w:r>
      <w:r>
        <w:br/>
      </w:r>
      <w:r>
        <w:rPr>
          <w:rFonts w:ascii="Times New Roman"/>
          <w:b w:val="false"/>
          <w:i w:val="false"/>
          <w:color w:val="000000"/>
          <w:sz w:val="28"/>
        </w:rPr>
        <w:t xml:space="preserve">
            қызмет үшін есептелген комиссиялық кірістер </w:t>
      </w:r>
      <w:r>
        <w:br/>
      </w:r>
      <w:r>
        <w:rPr>
          <w:rFonts w:ascii="Times New Roman"/>
          <w:b w:val="false"/>
          <w:i w:val="false"/>
          <w:color w:val="000000"/>
          <w:sz w:val="28"/>
        </w:rPr>
        <w:t xml:space="preserve">
1813 1 0 0   Бағалы қағаздарды сатып алу-сату бойынша резиденттерге </w:t>
      </w:r>
      <w:r>
        <w:br/>
      </w:r>
      <w:r>
        <w:rPr>
          <w:rFonts w:ascii="Times New Roman"/>
          <w:b w:val="false"/>
          <w:i w:val="false"/>
          <w:color w:val="000000"/>
          <w:sz w:val="28"/>
        </w:rPr>
        <w:t xml:space="preserve">
             көрсетілген қызмет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1813 2 0 0   Бағалы қағаздарды сатып алу-сату бойынша резидент </w:t>
      </w:r>
      <w:r>
        <w:br/>
      </w:r>
      <w:r>
        <w:rPr>
          <w:rFonts w:ascii="Times New Roman"/>
          <w:b w:val="false"/>
          <w:i w:val="false"/>
          <w:color w:val="000000"/>
          <w:sz w:val="28"/>
        </w:rPr>
        <w:t xml:space="preserve">
             еместерге көрсетілген қызмет үшін есептелген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1814 0 0 0  Шетел валютасын сатып алу-сату бойынша көрсетілген </w:t>
      </w:r>
      <w:r>
        <w:br/>
      </w:r>
      <w:r>
        <w:rPr>
          <w:rFonts w:ascii="Times New Roman"/>
          <w:b w:val="false"/>
          <w:i w:val="false"/>
          <w:color w:val="000000"/>
          <w:sz w:val="28"/>
        </w:rPr>
        <w:t xml:space="preserve">
            қызметі үшін есептелген комиссиялық кірістер </w:t>
      </w:r>
      <w:r>
        <w:br/>
      </w:r>
      <w:r>
        <w:rPr>
          <w:rFonts w:ascii="Times New Roman"/>
          <w:b w:val="false"/>
          <w:i w:val="false"/>
          <w:color w:val="000000"/>
          <w:sz w:val="28"/>
        </w:rPr>
        <w:t xml:space="preserve">
1814 1 0 0   Шетел валютасын сатып алу-сату бойынша резиденттерге </w:t>
      </w:r>
      <w:r>
        <w:br/>
      </w:r>
      <w:r>
        <w:rPr>
          <w:rFonts w:ascii="Times New Roman"/>
          <w:b w:val="false"/>
          <w:i w:val="false"/>
          <w:color w:val="000000"/>
          <w:sz w:val="28"/>
        </w:rPr>
        <w:t xml:space="preserve">
             көрсетілген қызметі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1814 2 0 0   Шетел валютасын сатып алу-сату бойынша резидент </w:t>
      </w:r>
      <w:r>
        <w:br/>
      </w:r>
      <w:r>
        <w:rPr>
          <w:rFonts w:ascii="Times New Roman"/>
          <w:b w:val="false"/>
          <w:i w:val="false"/>
          <w:color w:val="000000"/>
          <w:sz w:val="28"/>
        </w:rPr>
        <w:t xml:space="preserve">
             еместерге көрсетілген қызметі үшін есептелген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1815 0 0 0  Сенімгерлік операциялары бойынша көрсетілген </w:t>
      </w:r>
      <w:r>
        <w:br/>
      </w:r>
      <w:r>
        <w:rPr>
          <w:rFonts w:ascii="Times New Roman"/>
          <w:b w:val="false"/>
          <w:i w:val="false"/>
          <w:color w:val="000000"/>
          <w:sz w:val="28"/>
        </w:rPr>
        <w:t xml:space="preserve">
            банк қызметтері үшін есептелген комиссиялық кірістер </w:t>
      </w:r>
      <w:r>
        <w:br/>
      </w:r>
      <w:r>
        <w:rPr>
          <w:rFonts w:ascii="Times New Roman"/>
          <w:b w:val="false"/>
          <w:i w:val="false"/>
          <w:color w:val="000000"/>
          <w:sz w:val="28"/>
        </w:rPr>
        <w:t xml:space="preserve">
1815 1 0 0   Сенімгерлік операциялары бойынша резиденттерге </w:t>
      </w:r>
      <w:r>
        <w:br/>
      </w:r>
      <w:r>
        <w:rPr>
          <w:rFonts w:ascii="Times New Roman"/>
          <w:b w:val="false"/>
          <w:i w:val="false"/>
          <w:color w:val="000000"/>
          <w:sz w:val="28"/>
        </w:rPr>
        <w:t xml:space="preserve">
             көрсетілген қызметі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1815 2 0 0   Сенімгерлік операциялары бойынша резидент </w:t>
      </w:r>
      <w:r>
        <w:br/>
      </w:r>
      <w:r>
        <w:rPr>
          <w:rFonts w:ascii="Times New Roman"/>
          <w:b w:val="false"/>
          <w:i w:val="false"/>
          <w:color w:val="000000"/>
          <w:sz w:val="28"/>
        </w:rPr>
        <w:t xml:space="preserve">
             еместерге көрсетілген қызметі үшін есептелген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1816 0 0 0  Берілген кепілдіктер бойынша көрсетілген қызмет үшін </w:t>
      </w:r>
      <w:r>
        <w:br/>
      </w:r>
      <w:r>
        <w:rPr>
          <w:rFonts w:ascii="Times New Roman"/>
          <w:b w:val="false"/>
          <w:i w:val="false"/>
          <w:color w:val="000000"/>
          <w:sz w:val="28"/>
        </w:rPr>
        <w:t xml:space="preserve">
            есептелген комиссиялық кірістер </w:t>
      </w:r>
      <w:r>
        <w:br/>
      </w:r>
      <w:r>
        <w:rPr>
          <w:rFonts w:ascii="Times New Roman"/>
          <w:b w:val="false"/>
          <w:i w:val="false"/>
          <w:color w:val="000000"/>
          <w:sz w:val="28"/>
        </w:rPr>
        <w:t xml:space="preserve">
1816 1 0 0   Берілген кепілдіктер бойынша резиденттерге көрсетілген </w:t>
      </w:r>
      <w:r>
        <w:br/>
      </w:r>
      <w:r>
        <w:rPr>
          <w:rFonts w:ascii="Times New Roman"/>
          <w:b w:val="false"/>
          <w:i w:val="false"/>
          <w:color w:val="000000"/>
          <w:sz w:val="28"/>
        </w:rPr>
        <w:t xml:space="preserve">
             қызмет үшін есептелген комиссиялық кірістер </w:t>
      </w:r>
      <w:r>
        <w:br/>
      </w:r>
      <w:r>
        <w:rPr>
          <w:rFonts w:ascii="Times New Roman"/>
          <w:b w:val="false"/>
          <w:i w:val="false"/>
          <w:color w:val="000000"/>
          <w:sz w:val="28"/>
        </w:rPr>
        <w:t xml:space="preserve">
1816 2 0 0   Берілген кепілдіктер бойынша резидент еместерге </w:t>
      </w:r>
      <w:r>
        <w:br/>
      </w:r>
      <w:r>
        <w:rPr>
          <w:rFonts w:ascii="Times New Roman"/>
          <w:b w:val="false"/>
          <w:i w:val="false"/>
          <w:color w:val="000000"/>
          <w:sz w:val="28"/>
        </w:rPr>
        <w:t xml:space="preserve">
             көрсетілген қызмет үшін есептелген комиссиялық </w:t>
      </w:r>
      <w:r>
        <w:br/>
      </w: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1817 0 0 0  Салымдарды қабылдау, клиенттердің банктік шоттарын ашу </w:t>
      </w:r>
      <w:r>
        <w:br/>
      </w:r>
      <w:r>
        <w:rPr>
          <w:rFonts w:ascii="Times New Roman"/>
          <w:b w:val="false"/>
          <w:i w:val="false"/>
          <w:color w:val="000000"/>
          <w:sz w:val="28"/>
        </w:rPr>
        <w:t xml:space="preserve">
            және жүргізу бойынша көрсетілген қызмет үшін </w:t>
      </w:r>
      <w:r>
        <w:br/>
      </w:r>
      <w:r>
        <w:rPr>
          <w:rFonts w:ascii="Times New Roman"/>
          <w:b w:val="false"/>
          <w:i w:val="false"/>
          <w:color w:val="000000"/>
          <w:sz w:val="28"/>
        </w:rPr>
        <w:t xml:space="preserve">
            есептелген комиссиялық кірістер </w:t>
      </w:r>
      <w:r>
        <w:br/>
      </w:r>
      <w:r>
        <w:rPr>
          <w:rFonts w:ascii="Times New Roman"/>
          <w:b w:val="false"/>
          <w:i w:val="false"/>
          <w:color w:val="000000"/>
          <w:sz w:val="28"/>
        </w:rPr>
        <w:t xml:space="preserve">
1817 1 0 0   Салымдарды қабылдау, клиенттердің банктік шоттарын ашу </w:t>
      </w:r>
      <w:r>
        <w:br/>
      </w:r>
      <w:r>
        <w:rPr>
          <w:rFonts w:ascii="Times New Roman"/>
          <w:b w:val="false"/>
          <w:i w:val="false"/>
          <w:color w:val="000000"/>
          <w:sz w:val="28"/>
        </w:rPr>
        <w:t xml:space="preserve">
             және жүргізу бойынша резиденттерге көрсетілген қызмет </w:t>
      </w:r>
      <w:r>
        <w:br/>
      </w:r>
      <w:r>
        <w:rPr>
          <w:rFonts w:ascii="Times New Roman"/>
          <w:b w:val="false"/>
          <w:i w:val="false"/>
          <w:color w:val="000000"/>
          <w:sz w:val="28"/>
        </w:rPr>
        <w:t xml:space="preserve">
             үшін есептелген комиссиялық кірістер </w:t>
      </w:r>
      <w:r>
        <w:br/>
      </w:r>
      <w:r>
        <w:rPr>
          <w:rFonts w:ascii="Times New Roman"/>
          <w:b w:val="false"/>
          <w:i w:val="false"/>
          <w:color w:val="000000"/>
          <w:sz w:val="28"/>
        </w:rPr>
        <w:t xml:space="preserve">
1817 2 0 0   Салымдарды қабылдау, клиенттердің банктік шоттарын ашу </w:t>
      </w:r>
      <w:r>
        <w:br/>
      </w:r>
      <w:r>
        <w:rPr>
          <w:rFonts w:ascii="Times New Roman"/>
          <w:b w:val="false"/>
          <w:i w:val="false"/>
          <w:color w:val="000000"/>
          <w:sz w:val="28"/>
        </w:rPr>
        <w:t xml:space="preserve">
             және жүргізу бойынша резидент еместерге көрсетілген </w:t>
      </w:r>
      <w:r>
        <w:br/>
      </w:r>
      <w:r>
        <w:rPr>
          <w:rFonts w:ascii="Times New Roman"/>
          <w:b w:val="false"/>
          <w:i w:val="false"/>
          <w:color w:val="000000"/>
          <w:sz w:val="28"/>
        </w:rPr>
        <w:t xml:space="preserve">
             қызмет үшін есептелген комиссиялық кірістер  </w:t>
      </w:r>
      <w:r>
        <w:br/>
      </w:r>
      <w:r>
        <w:rPr>
          <w:rFonts w:ascii="Times New Roman"/>
          <w:b w:val="false"/>
          <w:i w:val="false"/>
          <w:color w:val="000000"/>
          <w:sz w:val="28"/>
        </w:rPr>
        <w:t xml:space="preserve">
1818 0 0 0  Есептелген басқа комиссиялық кірістер </w:t>
      </w:r>
      <w:r>
        <w:br/>
      </w:r>
      <w:r>
        <w:rPr>
          <w:rFonts w:ascii="Times New Roman"/>
          <w:b w:val="false"/>
          <w:i w:val="false"/>
          <w:color w:val="000000"/>
          <w:sz w:val="28"/>
        </w:rPr>
        <w:t xml:space="preserve">
1818 1 0 0   Резиденттерге көрсетілген банк қызметтері үшін </w:t>
      </w:r>
      <w:r>
        <w:br/>
      </w:r>
      <w:r>
        <w:rPr>
          <w:rFonts w:ascii="Times New Roman"/>
          <w:b w:val="false"/>
          <w:i w:val="false"/>
          <w:color w:val="000000"/>
          <w:sz w:val="28"/>
        </w:rPr>
        <w:t xml:space="preserve">
             есептелген басқа комиссиялық кірістер </w:t>
      </w:r>
      <w:r>
        <w:br/>
      </w:r>
      <w:r>
        <w:rPr>
          <w:rFonts w:ascii="Times New Roman"/>
          <w:b w:val="false"/>
          <w:i w:val="false"/>
          <w:color w:val="000000"/>
          <w:sz w:val="28"/>
        </w:rPr>
        <w:t xml:space="preserve">
1818 2 0 0   Резидент еместерге көрсетілген банк қызметтері үшін </w:t>
      </w:r>
      <w:r>
        <w:br/>
      </w:r>
      <w:r>
        <w:rPr>
          <w:rFonts w:ascii="Times New Roman"/>
          <w:b w:val="false"/>
          <w:i w:val="false"/>
          <w:color w:val="000000"/>
          <w:sz w:val="28"/>
        </w:rPr>
        <w:t xml:space="preserve">
             есептелген басқа комиссиялық кірістер </w:t>
      </w:r>
      <w:r>
        <w:br/>
      </w:r>
      <w:r>
        <w:rPr>
          <w:rFonts w:ascii="Times New Roman"/>
          <w:b w:val="false"/>
          <w:i w:val="false"/>
          <w:color w:val="000000"/>
          <w:sz w:val="28"/>
        </w:rPr>
        <w:t xml:space="preserve">
1819 0 0 0  Кастодиандық қызметтен есептелген комиссиялық кірістер  </w:t>
      </w:r>
      <w:r>
        <w:br/>
      </w:r>
      <w:r>
        <w:rPr>
          <w:rFonts w:ascii="Times New Roman"/>
          <w:b w:val="false"/>
          <w:i w:val="false"/>
          <w:color w:val="000000"/>
          <w:sz w:val="28"/>
        </w:rPr>
        <w:t xml:space="preserve">
1819 1 0 0   Кастодиандық қызмет бойынша резиденттерге көрсетілген </w:t>
      </w:r>
      <w:r>
        <w:br/>
      </w:r>
      <w:r>
        <w:rPr>
          <w:rFonts w:ascii="Times New Roman"/>
          <w:b w:val="false"/>
          <w:i w:val="false"/>
          <w:color w:val="000000"/>
          <w:sz w:val="28"/>
        </w:rPr>
        <w:t xml:space="preserve">
             банк қызметтері үшін есептелген комиссиялық кірістер </w:t>
      </w:r>
      <w:r>
        <w:br/>
      </w:r>
      <w:r>
        <w:rPr>
          <w:rFonts w:ascii="Times New Roman"/>
          <w:b w:val="false"/>
          <w:i w:val="false"/>
          <w:color w:val="000000"/>
          <w:sz w:val="28"/>
        </w:rPr>
        <w:t xml:space="preserve">
1819 2 0 0   Кастодиандық қызмет бойынша резидент еместерге </w:t>
      </w:r>
      <w:r>
        <w:br/>
      </w:r>
      <w:r>
        <w:rPr>
          <w:rFonts w:ascii="Times New Roman"/>
          <w:b w:val="false"/>
          <w:i w:val="false"/>
          <w:color w:val="000000"/>
          <w:sz w:val="28"/>
        </w:rPr>
        <w:t xml:space="preserve">
             көрсетілген банк қызметтері үшін есептелген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1820 0 0 0  Төлем құжаттарының акцепті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1820 1 0 0   Төлем құжаттарының акцепті үшін резиденттерге қызмет </w:t>
      </w:r>
      <w:r>
        <w:br/>
      </w:r>
      <w:r>
        <w:rPr>
          <w:rFonts w:ascii="Times New Roman"/>
          <w:b w:val="false"/>
          <w:i w:val="false"/>
          <w:color w:val="000000"/>
          <w:sz w:val="28"/>
        </w:rPr>
        <w:t xml:space="preserve">
             көрсеткені үшін есептелген комиссиялық кірістер </w:t>
      </w:r>
    </w:p>
    <w:p>
      <w:pPr>
        <w:spacing w:after="0"/>
        <w:ind w:left="0"/>
        <w:jc w:val="both"/>
      </w:pPr>
      <w:r>
        <w:rPr>
          <w:rFonts w:ascii="Times New Roman"/>
          <w:b w:val="false"/>
          <w:i w:val="false"/>
          <w:color w:val="000000"/>
          <w:sz w:val="28"/>
        </w:rPr>
        <w:t xml:space="preserve">1820 2 0 0   Төлем құжаттарының акцепті үшін резидент еместерге </w:t>
      </w:r>
      <w:r>
        <w:br/>
      </w:r>
      <w:r>
        <w:rPr>
          <w:rFonts w:ascii="Times New Roman"/>
          <w:b w:val="false"/>
          <w:i w:val="false"/>
          <w:color w:val="000000"/>
          <w:sz w:val="28"/>
        </w:rPr>
        <w:t xml:space="preserve">
             қызмет көрсеткені үшін есептелген комиссиялық кірістер </w:t>
      </w:r>
      <w:r>
        <w:br/>
      </w:r>
      <w:r>
        <w:rPr>
          <w:rFonts w:ascii="Times New Roman"/>
          <w:b w:val="false"/>
          <w:i w:val="false"/>
          <w:color w:val="000000"/>
          <w:sz w:val="28"/>
        </w:rPr>
        <w:t xml:space="preserve">
1821 0 0 0  Кассалық операциялар бойынша көрсетілген қызмет үшін </w:t>
      </w:r>
      <w:r>
        <w:br/>
      </w:r>
      <w:r>
        <w:rPr>
          <w:rFonts w:ascii="Times New Roman"/>
          <w:b w:val="false"/>
          <w:i w:val="false"/>
          <w:color w:val="000000"/>
          <w:sz w:val="28"/>
        </w:rPr>
        <w:t xml:space="preserve">
            есептелген комиссиялық кірістер </w:t>
      </w:r>
      <w:r>
        <w:br/>
      </w:r>
      <w:r>
        <w:rPr>
          <w:rFonts w:ascii="Times New Roman"/>
          <w:b w:val="false"/>
          <w:i w:val="false"/>
          <w:color w:val="000000"/>
          <w:sz w:val="28"/>
        </w:rPr>
        <w:t xml:space="preserve">
1821 1 0 0   Кассалық операциялар бойынша резиденттерге көрсетілген </w:t>
      </w:r>
      <w:r>
        <w:br/>
      </w:r>
      <w:r>
        <w:rPr>
          <w:rFonts w:ascii="Times New Roman"/>
          <w:b w:val="false"/>
          <w:i w:val="false"/>
          <w:color w:val="000000"/>
          <w:sz w:val="28"/>
        </w:rPr>
        <w:t xml:space="preserve">
             үшін есептелген комиссиялық кірістер </w:t>
      </w:r>
      <w:r>
        <w:br/>
      </w:r>
      <w:r>
        <w:rPr>
          <w:rFonts w:ascii="Times New Roman"/>
          <w:b w:val="false"/>
          <w:i w:val="false"/>
          <w:color w:val="000000"/>
          <w:sz w:val="28"/>
        </w:rPr>
        <w:t xml:space="preserve">
1821 2 0 0   Кассалық операциялар бойынша резидент еместерге </w:t>
      </w:r>
      <w:r>
        <w:br/>
      </w:r>
      <w:r>
        <w:rPr>
          <w:rFonts w:ascii="Times New Roman"/>
          <w:b w:val="false"/>
          <w:i w:val="false"/>
          <w:color w:val="000000"/>
          <w:sz w:val="28"/>
        </w:rPr>
        <w:t xml:space="preserve">
             көрсетілген банк қызметі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1822 0 0 0  Құжаттандырылған есеп айырысулар бойынша есептелген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1822 1 0 0   Құжаттандырылған есеп айырысулар бойынша резиденттерге </w:t>
      </w:r>
      <w:r>
        <w:br/>
      </w:r>
      <w:r>
        <w:rPr>
          <w:rFonts w:ascii="Times New Roman"/>
          <w:b w:val="false"/>
          <w:i w:val="false"/>
          <w:color w:val="000000"/>
          <w:sz w:val="28"/>
        </w:rPr>
        <w:t xml:space="preserve">
             көрсетілген банк қызметі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1822 0 0 0   Құжаттандырылған есеп айырысулар бойынша банк қызметі </w:t>
      </w:r>
      <w:r>
        <w:br/>
      </w:r>
      <w:r>
        <w:rPr>
          <w:rFonts w:ascii="Times New Roman"/>
          <w:b w:val="false"/>
          <w:i w:val="false"/>
          <w:color w:val="000000"/>
          <w:sz w:val="28"/>
        </w:rPr>
        <w:t xml:space="preserve">
             үшін есептелген комиссиялық кірістер </w:t>
      </w:r>
      <w:r>
        <w:br/>
      </w:r>
      <w:r>
        <w:rPr>
          <w:rFonts w:ascii="Times New Roman"/>
          <w:b w:val="false"/>
          <w:i w:val="false"/>
          <w:color w:val="000000"/>
          <w:sz w:val="28"/>
        </w:rPr>
        <w:t xml:space="preserve">
1822 1 0 0   Құжаттандырылған есеп айырысулар бойынша резиденттерге </w:t>
      </w:r>
      <w:r>
        <w:br/>
      </w:r>
      <w:r>
        <w:rPr>
          <w:rFonts w:ascii="Times New Roman"/>
          <w:b w:val="false"/>
          <w:i w:val="false"/>
          <w:color w:val="000000"/>
          <w:sz w:val="28"/>
        </w:rPr>
        <w:t xml:space="preserve">
             көрсетілген банк қызметі үшін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1822 2 0 0   Құжаттандырылған есеп айырысулар бойынша резидент </w:t>
      </w:r>
      <w:r>
        <w:br/>
      </w:r>
      <w:r>
        <w:rPr>
          <w:rFonts w:ascii="Times New Roman"/>
          <w:b w:val="false"/>
          <w:i w:val="false"/>
          <w:color w:val="000000"/>
          <w:sz w:val="28"/>
        </w:rPr>
        <w:t xml:space="preserve">
             еместерге көрсетілген банк қызметі үшін есептелген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1823 0 0 0  Форфейтинг операциялары бойынша көрсетілген қызмет үшін </w:t>
      </w:r>
      <w:r>
        <w:br/>
      </w:r>
      <w:r>
        <w:rPr>
          <w:rFonts w:ascii="Times New Roman"/>
          <w:b w:val="false"/>
          <w:i w:val="false"/>
          <w:color w:val="000000"/>
          <w:sz w:val="28"/>
        </w:rPr>
        <w:t xml:space="preserve">
            есептелген комиссиялық кірістер </w:t>
      </w:r>
      <w:r>
        <w:br/>
      </w:r>
      <w:r>
        <w:rPr>
          <w:rFonts w:ascii="Times New Roman"/>
          <w:b w:val="false"/>
          <w:i w:val="false"/>
          <w:color w:val="000000"/>
          <w:sz w:val="28"/>
        </w:rPr>
        <w:t xml:space="preserve">
1823 1 0 0   Форфейтинг операциялары бойынша резиденттерге </w:t>
      </w:r>
      <w:r>
        <w:br/>
      </w:r>
      <w:r>
        <w:rPr>
          <w:rFonts w:ascii="Times New Roman"/>
          <w:b w:val="false"/>
          <w:i w:val="false"/>
          <w:color w:val="000000"/>
          <w:sz w:val="28"/>
        </w:rPr>
        <w:t xml:space="preserve">
             көрсетілген қызмет бойынша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1823 2 0 0   Форфейтинг операциялары бойынша резидент еместерге </w:t>
      </w:r>
      <w:r>
        <w:br/>
      </w:r>
      <w:r>
        <w:rPr>
          <w:rFonts w:ascii="Times New Roman"/>
          <w:b w:val="false"/>
          <w:i w:val="false"/>
          <w:color w:val="000000"/>
          <w:sz w:val="28"/>
        </w:rPr>
        <w:t xml:space="preserve">
             көрсетілген қызмет бойынша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1824 0 0 0  Факторинг операциялары бойынша көрсетілген қызмет </w:t>
      </w:r>
      <w:r>
        <w:br/>
      </w:r>
      <w:r>
        <w:rPr>
          <w:rFonts w:ascii="Times New Roman"/>
          <w:b w:val="false"/>
          <w:i w:val="false"/>
          <w:color w:val="000000"/>
          <w:sz w:val="28"/>
        </w:rPr>
        <w:t xml:space="preserve">
            бойынша есептелген комиссиялық кірістер </w:t>
      </w:r>
      <w:r>
        <w:br/>
      </w:r>
      <w:r>
        <w:rPr>
          <w:rFonts w:ascii="Times New Roman"/>
          <w:b w:val="false"/>
          <w:i w:val="false"/>
          <w:color w:val="000000"/>
          <w:sz w:val="28"/>
        </w:rPr>
        <w:t xml:space="preserve">
1824 1 0 0   Факторинг операциялары бойынша резиденттерге </w:t>
      </w:r>
      <w:r>
        <w:br/>
      </w:r>
      <w:r>
        <w:rPr>
          <w:rFonts w:ascii="Times New Roman"/>
          <w:b w:val="false"/>
          <w:i w:val="false"/>
          <w:color w:val="000000"/>
          <w:sz w:val="28"/>
        </w:rPr>
        <w:t xml:space="preserve">
             көрсетілген қызмет бойынша есептелген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1824 2 0 0   Факторинг операциялары бойынша резидент еместерге </w:t>
      </w:r>
      <w:r>
        <w:br/>
      </w:r>
      <w:r>
        <w:rPr>
          <w:rFonts w:ascii="Times New Roman"/>
          <w:b w:val="false"/>
          <w:i w:val="false"/>
          <w:color w:val="000000"/>
          <w:sz w:val="28"/>
        </w:rPr>
        <w:t xml:space="preserve">
             көрсетілген қызмет бойынша есептелген комиссиялық </w:t>
      </w:r>
      <w:r>
        <w:br/>
      </w: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1830       Мерзімі өткен комиссиялық кірістер </w:t>
      </w:r>
      <w:r>
        <w:br/>
      </w:r>
      <w:r>
        <w:rPr>
          <w:rFonts w:ascii="Times New Roman"/>
          <w:b w:val="false"/>
          <w:i w:val="false"/>
          <w:color w:val="000000"/>
          <w:sz w:val="28"/>
        </w:rPr>
        <w:t xml:space="preserve">
1831 0 0 0  Аударым операциялары бойынша көрсетілген қызмет үшін </w:t>
      </w:r>
      <w:r>
        <w:br/>
      </w:r>
      <w:r>
        <w:rPr>
          <w:rFonts w:ascii="Times New Roman"/>
          <w:b w:val="false"/>
          <w:i w:val="false"/>
          <w:color w:val="000000"/>
          <w:sz w:val="28"/>
        </w:rPr>
        <w:t xml:space="preserve">
            мерзімі өткен комиссиялық кірістер </w:t>
      </w:r>
      <w:r>
        <w:br/>
      </w:r>
      <w:r>
        <w:rPr>
          <w:rFonts w:ascii="Times New Roman"/>
          <w:b w:val="false"/>
          <w:i w:val="false"/>
          <w:color w:val="000000"/>
          <w:sz w:val="28"/>
        </w:rPr>
        <w:t xml:space="preserve">
1831 1 0 0   Аударым операциялары бойынша резиденттерге көрсетілген </w:t>
      </w:r>
      <w:r>
        <w:br/>
      </w:r>
      <w:r>
        <w:rPr>
          <w:rFonts w:ascii="Times New Roman"/>
          <w:b w:val="false"/>
          <w:i w:val="false"/>
          <w:color w:val="000000"/>
          <w:sz w:val="28"/>
        </w:rPr>
        <w:t xml:space="preserve">
             қызмет үшін мерзімі өткен комиссиялық кірістер </w:t>
      </w:r>
    </w:p>
    <w:p>
      <w:pPr>
        <w:spacing w:after="0"/>
        <w:ind w:left="0"/>
        <w:jc w:val="both"/>
      </w:pPr>
      <w:r>
        <w:rPr>
          <w:rFonts w:ascii="Times New Roman"/>
          <w:b w:val="false"/>
          <w:i w:val="false"/>
          <w:color w:val="000000"/>
          <w:sz w:val="28"/>
        </w:rPr>
        <w:t xml:space="preserve">1831 2 0 0   Аударым операциялары бойынша резидент еместерге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1832 0 0 0  Сақтандыру полистерін сату бойынша көрсетілген банк </w:t>
      </w:r>
      <w:r>
        <w:br/>
      </w:r>
      <w:r>
        <w:rPr>
          <w:rFonts w:ascii="Times New Roman"/>
          <w:b w:val="false"/>
          <w:i w:val="false"/>
          <w:color w:val="000000"/>
          <w:sz w:val="28"/>
        </w:rPr>
        <w:t xml:space="preserve">
            қызмет үшін мерзімі өткен комиссиялық кірістер </w:t>
      </w:r>
      <w:r>
        <w:br/>
      </w:r>
      <w:r>
        <w:rPr>
          <w:rFonts w:ascii="Times New Roman"/>
          <w:b w:val="false"/>
          <w:i w:val="false"/>
          <w:color w:val="000000"/>
          <w:sz w:val="28"/>
        </w:rPr>
        <w:t xml:space="preserve">
1832 1 0 0   Сақтандыру полистерін резиденттерге сату бойынша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1833 0 0 0  Бағалы қағаздарды сатып алу-сату бойынша көрсетілген </w:t>
      </w:r>
      <w:r>
        <w:br/>
      </w:r>
      <w:r>
        <w:rPr>
          <w:rFonts w:ascii="Times New Roman"/>
          <w:b w:val="false"/>
          <w:i w:val="false"/>
          <w:color w:val="000000"/>
          <w:sz w:val="28"/>
        </w:rPr>
        <w:t xml:space="preserve">
            қызмет үшін мерзімі өткен комиссиялық кірістер </w:t>
      </w:r>
      <w:r>
        <w:br/>
      </w:r>
      <w:r>
        <w:rPr>
          <w:rFonts w:ascii="Times New Roman"/>
          <w:b w:val="false"/>
          <w:i w:val="false"/>
          <w:color w:val="000000"/>
          <w:sz w:val="28"/>
        </w:rPr>
        <w:t xml:space="preserve">
1833 1 0 0   Резиденттерге бағалы қағаздарды сатып алу-сату бойынша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1833 2 0 0   Резидент еместерге бағалы қағаздарды сатып алу-сату </w:t>
      </w:r>
      <w:r>
        <w:br/>
      </w:r>
      <w:r>
        <w:rPr>
          <w:rFonts w:ascii="Times New Roman"/>
          <w:b w:val="false"/>
          <w:i w:val="false"/>
          <w:color w:val="000000"/>
          <w:sz w:val="28"/>
        </w:rPr>
        <w:t xml:space="preserve">
             бойынша көрсетілген қызмет үшін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1834 0 0 0  Шетел валютасын сатып алу-сату бойынша көрсетілген </w:t>
      </w:r>
      <w:r>
        <w:br/>
      </w:r>
      <w:r>
        <w:rPr>
          <w:rFonts w:ascii="Times New Roman"/>
          <w:b w:val="false"/>
          <w:i w:val="false"/>
          <w:color w:val="000000"/>
          <w:sz w:val="28"/>
        </w:rPr>
        <w:t xml:space="preserve">
            қызмет үшін мерзімі өткен комиссиялық кірістер </w:t>
      </w:r>
      <w:r>
        <w:br/>
      </w:r>
      <w:r>
        <w:rPr>
          <w:rFonts w:ascii="Times New Roman"/>
          <w:b w:val="false"/>
          <w:i w:val="false"/>
          <w:color w:val="000000"/>
          <w:sz w:val="28"/>
        </w:rPr>
        <w:t xml:space="preserve">
1834 1 0 0   Резиденттерге берілген шетел валютасын сатып алу-сату </w:t>
      </w:r>
      <w:r>
        <w:br/>
      </w:r>
      <w:r>
        <w:rPr>
          <w:rFonts w:ascii="Times New Roman"/>
          <w:b w:val="false"/>
          <w:i w:val="false"/>
          <w:color w:val="000000"/>
          <w:sz w:val="28"/>
        </w:rPr>
        <w:t xml:space="preserve">
             бойынша көрсетілген қызмет үшін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1834 2 0 0   Резидент еместерге берілген шетел валютасын сатып </w:t>
      </w:r>
      <w:r>
        <w:br/>
      </w:r>
      <w:r>
        <w:rPr>
          <w:rFonts w:ascii="Times New Roman"/>
          <w:b w:val="false"/>
          <w:i w:val="false"/>
          <w:color w:val="000000"/>
          <w:sz w:val="28"/>
        </w:rPr>
        <w:t xml:space="preserve">
             алу-сату бойынша көрсетілген қызмет үшін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1835 0 0 0  Сенімгерлік операциялары бойынша көрсетілген </w:t>
      </w:r>
      <w:r>
        <w:br/>
      </w:r>
      <w:r>
        <w:rPr>
          <w:rFonts w:ascii="Times New Roman"/>
          <w:b w:val="false"/>
          <w:i w:val="false"/>
          <w:color w:val="000000"/>
          <w:sz w:val="28"/>
        </w:rPr>
        <w:t xml:space="preserve">
            қызмет үшін мерзімі өткен комиссиялық кірістер </w:t>
      </w:r>
      <w:r>
        <w:br/>
      </w:r>
      <w:r>
        <w:rPr>
          <w:rFonts w:ascii="Times New Roman"/>
          <w:b w:val="false"/>
          <w:i w:val="false"/>
          <w:color w:val="000000"/>
          <w:sz w:val="28"/>
        </w:rPr>
        <w:t xml:space="preserve">
1835 1 0 0   Резиденттерге берілген сенімгерлік операциялары </w:t>
      </w:r>
      <w:r>
        <w:br/>
      </w:r>
      <w:r>
        <w:rPr>
          <w:rFonts w:ascii="Times New Roman"/>
          <w:b w:val="false"/>
          <w:i w:val="false"/>
          <w:color w:val="000000"/>
          <w:sz w:val="28"/>
        </w:rPr>
        <w:t xml:space="preserve">
             бойынша көрсетілген қызмет үшін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1835 2 0 0   Резидент еместерге берілген сенімгерлік операциялары </w:t>
      </w:r>
      <w:r>
        <w:br/>
      </w:r>
      <w:r>
        <w:rPr>
          <w:rFonts w:ascii="Times New Roman"/>
          <w:b w:val="false"/>
          <w:i w:val="false"/>
          <w:color w:val="000000"/>
          <w:sz w:val="28"/>
        </w:rPr>
        <w:t xml:space="preserve">
             бойынша көрсетілген қызмет үшін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1836 0 0 0  Берілген кепілдіктер бойынша көрсетілген қызмет үшін </w:t>
      </w:r>
      <w:r>
        <w:br/>
      </w:r>
      <w:r>
        <w:rPr>
          <w:rFonts w:ascii="Times New Roman"/>
          <w:b w:val="false"/>
          <w:i w:val="false"/>
          <w:color w:val="000000"/>
          <w:sz w:val="28"/>
        </w:rPr>
        <w:t xml:space="preserve">
            мерзімі өткен комиссиялық кірістер </w:t>
      </w:r>
      <w:r>
        <w:br/>
      </w:r>
      <w:r>
        <w:rPr>
          <w:rFonts w:ascii="Times New Roman"/>
          <w:b w:val="false"/>
          <w:i w:val="false"/>
          <w:color w:val="000000"/>
          <w:sz w:val="28"/>
        </w:rPr>
        <w:t xml:space="preserve">
1836 1 0 0   Берілген кепілдіктер бойынша резиденттерге көрсетілген </w:t>
      </w:r>
      <w:r>
        <w:br/>
      </w:r>
      <w:r>
        <w:rPr>
          <w:rFonts w:ascii="Times New Roman"/>
          <w:b w:val="false"/>
          <w:i w:val="false"/>
          <w:color w:val="000000"/>
          <w:sz w:val="28"/>
        </w:rPr>
        <w:t xml:space="preserve">
             қызмет үшін мерзімі өткен комиссиялық кірістер </w:t>
      </w:r>
    </w:p>
    <w:p>
      <w:pPr>
        <w:spacing w:after="0"/>
        <w:ind w:left="0"/>
        <w:jc w:val="both"/>
      </w:pPr>
      <w:r>
        <w:rPr>
          <w:rFonts w:ascii="Times New Roman"/>
          <w:b w:val="false"/>
          <w:i w:val="false"/>
          <w:color w:val="000000"/>
          <w:sz w:val="28"/>
        </w:rPr>
        <w:t xml:space="preserve">1836 2 0 0   Берілген кепілдіктер бойынша резидент еместерге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1837 0 0 0  Салымдарды қабылдау, клиенттердің банктік шоттарды ашу </w:t>
      </w:r>
      <w:r>
        <w:br/>
      </w:r>
      <w:r>
        <w:rPr>
          <w:rFonts w:ascii="Times New Roman"/>
          <w:b w:val="false"/>
          <w:i w:val="false"/>
          <w:color w:val="000000"/>
          <w:sz w:val="28"/>
        </w:rPr>
        <w:t xml:space="preserve">
            және жүргізу бойынша көрсетілген қызмет үшін мерзімі </w:t>
      </w:r>
      <w:r>
        <w:br/>
      </w:r>
      <w:r>
        <w:rPr>
          <w:rFonts w:ascii="Times New Roman"/>
          <w:b w:val="false"/>
          <w:i w:val="false"/>
          <w:color w:val="000000"/>
          <w:sz w:val="28"/>
        </w:rPr>
        <w:t xml:space="preserve">
            өткен комиссиялық кірістер </w:t>
      </w:r>
      <w:r>
        <w:br/>
      </w:r>
      <w:r>
        <w:rPr>
          <w:rFonts w:ascii="Times New Roman"/>
          <w:b w:val="false"/>
          <w:i w:val="false"/>
          <w:color w:val="000000"/>
          <w:sz w:val="28"/>
        </w:rPr>
        <w:t xml:space="preserve">
1837 1 0 0   Резиденттерге берілген салымдарды қабылдау, </w:t>
      </w:r>
      <w:r>
        <w:br/>
      </w:r>
      <w:r>
        <w:rPr>
          <w:rFonts w:ascii="Times New Roman"/>
          <w:b w:val="false"/>
          <w:i w:val="false"/>
          <w:color w:val="000000"/>
          <w:sz w:val="28"/>
        </w:rPr>
        <w:t xml:space="preserve">
             клиенттердің банктік шоттарды ашу және жүргізу бойынша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1837 2 0 0   Резидент еместерге берілген салымдарды қабылдау, </w:t>
      </w:r>
      <w:r>
        <w:br/>
      </w:r>
      <w:r>
        <w:rPr>
          <w:rFonts w:ascii="Times New Roman"/>
          <w:b w:val="false"/>
          <w:i w:val="false"/>
          <w:color w:val="000000"/>
          <w:sz w:val="28"/>
        </w:rPr>
        <w:t xml:space="preserve">
             клиенттердің банктік шоттарды ашу және жүргізу бойынша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1838 0 0 0  Мерзімі өткен басқа комиссиялық кірістер </w:t>
      </w:r>
      <w:r>
        <w:br/>
      </w:r>
      <w:r>
        <w:rPr>
          <w:rFonts w:ascii="Times New Roman"/>
          <w:b w:val="false"/>
          <w:i w:val="false"/>
          <w:color w:val="000000"/>
          <w:sz w:val="28"/>
        </w:rPr>
        <w:t xml:space="preserve">
1838 1 0 0   Резиденттерге көрсетілген банк қызметтері үшін мерзімі </w:t>
      </w:r>
      <w:r>
        <w:br/>
      </w:r>
      <w:r>
        <w:rPr>
          <w:rFonts w:ascii="Times New Roman"/>
          <w:b w:val="false"/>
          <w:i w:val="false"/>
          <w:color w:val="000000"/>
          <w:sz w:val="28"/>
        </w:rPr>
        <w:t xml:space="preserve">
             өткен басқа комиссиялық кірістер </w:t>
      </w:r>
      <w:r>
        <w:br/>
      </w:r>
      <w:r>
        <w:rPr>
          <w:rFonts w:ascii="Times New Roman"/>
          <w:b w:val="false"/>
          <w:i w:val="false"/>
          <w:color w:val="000000"/>
          <w:sz w:val="28"/>
        </w:rPr>
        <w:t xml:space="preserve">
1838 2 0 0   Резидент еместерге көрсетілген банк қызметтері үшін </w:t>
      </w:r>
      <w:r>
        <w:br/>
      </w:r>
      <w:r>
        <w:rPr>
          <w:rFonts w:ascii="Times New Roman"/>
          <w:b w:val="false"/>
          <w:i w:val="false"/>
          <w:color w:val="000000"/>
          <w:sz w:val="28"/>
        </w:rPr>
        <w:t xml:space="preserve">
             мерзімі өткен басқа комиссиялық кірістер </w:t>
      </w:r>
      <w:r>
        <w:br/>
      </w:r>
      <w:r>
        <w:rPr>
          <w:rFonts w:ascii="Times New Roman"/>
          <w:b w:val="false"/>
          <w:i w:val="false"/>
          <w:color w:val="000000"/>
          <w:sz w:val="28"/>
        </w:rPr>
        <w:t xml:space="preserve">
1839 0 0 0  Кастодиандық қызмет бойынша мерзімі өткен басқа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1839 1 0 0   Кастодиандық қызмет бойынша резиденттерге көрсетілген </w:t>
      </w:r>
      <w:r>
        <w:br/>
      </w:r>
      <w:r>
        <w:rPr>
          <w:rFonts w:ascii="Times New Roman"/>
          <w:b w:val="false"/>
          <w:i w:val="false"/>
          <w:color w:val="000000"/>
          <w:sz w:val="28"/>
        </w:rPr>
        <w:t xml:space="preserve">
             банк қызметтері үшін мерзімі өткен басқа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1839 2 0 0   Кастодиандық қызмет бойынша резидент еместерге </w:t>
      </w:r>
      <w:r>
        <w:br/>
      </w:r>
      <w:r>
        <w:rPr>
          <w:rFonts w:ascii="Times New Roman"/>
          <w:b w:val="false"/>
          <w:i w:val="false"/>
          <w:color w:val="000000"/>
          <w:sz w:val="28"/>
        </w:rPr>
        <w:t xml:space="preserve">
             көрсетілген банк қызметтері үшін мерзімі өткен басқа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1840 0 0 0  Төлем құжаттарының акцепті үшін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1840 1 0 0   Төлем құжаттарының акцепті үшін резиденттерге қызмет </w:t>
      </w:r>
      <w:r>
        <w:br/>
      </w:r>
      <w:r>
        <w:rPr>
          <w:rFonts w:ascii="Times New Roman"/>
          <w:b w:val="false"/>
          <w:i w:val="false"/>
          <w:color w:val="000000"/>
          <w:sz w:val="28"/>
        </w:rPr>
        <w:t xml:space="preserve">
             көрсеткені үшін мерзімі өткен комиссиялық кірістер </w:t>
      </w:r>
    </w:p>
    <w:p>
      <w:pPr>
        <w:spacing w:after="0"/>
        <w:ind w:left="0"/>
        <w:jc w:val="both"/>
      </w:pPr>
      <w:r>
        <w:rPr>
          <w:rFonts w:ascii="Times New Roman"/>
          <w:b w:val="false"/>
          <w:i w:val="false"/>
          <w:color w:val="000000"/>
          <w:sz w:val="28"/>
        </w:rPr>
        <w:t xml:space="preserve">1840 2 0 0   Төлем құжаттарының акцепті үшін резидент еместерге </w:t>
      </w:r>
      <w:r>
        <w:br/>
      </w:r>
      <w:r>
        <w:rPr>
          <w:rFonts w:ascii="Times New Roman"/>
          <w:b w:val="false"/>
          <w:i w:val="false"/>
          <w:color w:val="000000"/>
          <w:sz w:val="28"/>
        </w:rPr>
        <w:t xml:space="preserve">
             қызмет көрсеткені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1841 0 0 0  Кассалық операциялар бойынша көрсетілген қызмет үшін </w:t>
      </w:r>
      <w:r>
        <w:br/>
      </w:r>
      <w:r>
        <w:rPr>
          <w:rFonts w:ascii="Times New Roman"/>
          <w:b w:val="false"/>
          <w:i w:val="false"/>
          <w:color w:val="000000"/>
          <w:sz w:val="28"/>
        </w:rPr>
        <w:t xml:space="preserve">
            мерзімі өткен комиссиялық кірістер </w:t>
      </w:r>
      <w:r>
        <w:br/>
      </w:r>
      <w:r>
        <w:rPr>
          <w:rFonts w:ascii="Times New Roman"/>
          <w:b w:val="false"/>
          <w:i w:val="false"/>
          <w:color w:val="000000"/>
          <w:sz w:val="28"/>
        </w:rPr>
        <w:t xml:space="preserve">
1841 1 0 0   Кассалық операциялар бойынша резиденттерге көрсетілген </w:t>
      </w:r>
      <w:r>
        <w:br/>
      </w:r>
      <w:r>
        <w:rPr>
          <w:rFonts w:ascii="Times New Roman"/>
          <w:b w:val="false"/>
          <w:i w:val="false"/>
          <w:color w:val="000000"/>
          <w:sz w:val="28"/>
        </w:rPr>
        <w:t xml:space="preserve">
             қызмет үшін мерзімі өткен комиссиялық кірістер </w:t>
      </w:r>
      <w:r>
        <w:br/>
      </w:r>
      <w:r>
        <w:rPr>
          <w:rFonts w:ascii="Times New Roman"/>
          <w:b w:val="false"/>
          <w:i w:val="false"/>
          <w:color w:val="000000"/>
          <w:sz w:val="28"/>
        </w:rPr>
        <w:t xml:space="preserve">
1841 2 0 0   Кассалық операциялар бойынша резидент еместерге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1842 0 0 0  Құжаттандырылған есеп айырысулар бойынша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1842 1 0 0   Құжаттандырылған есеп айырысулар бойынша резиденттерге </w:t>
      </w:r>
      <w:r>
        <w:br/>
      </w:r>
      <w:r>
        <w:rPr>
          <w:rFonts w:ascii="Times New Roman"/>
          <w:b w:val="false"/>
          <w:i w:val="false"/>
          <w:color w:val="000000"/>
          <w:sz w:val="28"/>
        </w:rPr>
        <w:t xml:space="preserve">
             көрсетілген банк қызметі үшін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1842 2 0 0   Құжаттандырылған есеп айырысулар бойынша резидент </w:t>
      </w:r>
      <w:r>
        <w:br/>
      </w:r>
      <w:r>
        <w:rPr>
          <w:rFonts w:ascii="Times New Roman"/>
          <w:b w:val="false"/>
          <w:i w:val="false"/>
          <w:color w:val="000000"/>
          <w:sz w:val="28"/>
        </w:rPr>
        <w:t xml:space="preserve">
             еместерге көрсетілген банк қызметі үшін мерзімі өткен </w:t>
      </w:r>
      <w:r>
        <w:br/>
      </w:r>
      <w:r>
        <w:rPr>
          <w:rFonts w:ascii="Times New Roman"/>
          <w:b w:val="false"/>
          <w:i w:val="false"/>
          <w:color w:val="000000"/>
          <w:sz w:val="28"/>
        </w:rPr>
        <w:t xml:space="preserve">
             комиссиялық кірістер </w:t>
      </w:r>
      <w:r>
        <w:br/>
      </w:r>
      <w:r>
        <w:rPr>
          <w:rFonts w:ascii="Times New Roman"/>
          <w:b w:val="false"/>
          <w:i w:val="false"/>
          <w:color w:val="000000"/>
          <w:sz w:val="28"/>
        </w:rPr>
        <w:t xml:space="preserve">
1843 0 0 0  Форфейтинг операциялары бойынша көрсетілген қызмет үшін </w:t>
      </w:r>
      <w:r>
        <w:br/>
      </w:r>
      <w:r>
        <w:rPr>
          <w:rFonts w:ascii="Times New Roman"/>
          <w:b w:val="false"/>
          <w:i w:val="false"/>
          <w:color w:val="000000"/>
          <w:sz w:val="28"/>
        </w:rPr>
        <w:t xml:space="preserve">
            мерзімі өткен комиссиялық кірістер </w:t>
      </w:r>
      <w:r>
        <w:br/>
      </w:r>
      <w:r>
        <w:rPr>
          <w:rFonts w:ascii="Times New Roman"/>
          <w:b w:val="false"/>
          <w:i w:val="false"/>
          <w:color w:val="000000"/>
          <w:sz w:val="28"/>
        </w:rPr>
        <w:t xml:space="preserve">
1843 1 0 0   Форфейтинг операциялары бойынша резиденттерге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1843 2 0 0   Форфейтинг операциялары бойынша резидент еместерге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1844 0 0 0  Факторинг операциялары бойынша көрсетілген қызмет үшін </w:t>
      </w:r>
      <w:r>
        <w:br/>
      </w:r>
      <w:r>
        <w:rPr>
          <w:rFonts w:ascii="Times New Roman"/>
          <w:b w:val="false"/>
          <w:i w:val="false"/>
          <w:color w:val="000000"/>
          <w:sz w:val="28"/>
        </w:rPr>
        <w:t xml:space="preserve">
            мерзімі өткен комиссиялық кірістер </w:t>
      </w:r>
      <w:r>
        <w:br/>
      </w:r>
      <w:r>
        <w:rPr>
          <w:rFonts w:ascii="Times New Roman"/>
          <w:b w:val="false"/>
          <w:i w:val="false"/>
          <w:color w:val="000000"/>
          <w:sz w:val="28"/>
        </w:rPr>
        <w:t xml:space="preserve">
1844 1 0 0   Факторинг операциялары бойынша резиденттерге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1844 2 0 0   Факторинг операциялары бойынша резидент еместерге </w:t>
      </w:r>
      <w:r>
        <w:br/>
      </w:r>
      <w:r>
        <w:rPr>
          <w:rFonts w:ascii="Times New Roman"/>
          <w:b w:val="false"/>
          <w:i w:val="false"/>
          <w:color w:val="000000"/>
          <w:sz w:val="28"/>
        </w:rPr>
        <w:t xml:space="preserve">
             көрсетілген қызмет үшін мерзімі өткен комиссиялық </w:t>
      </w:r>
      <w:r>
        <w:br/>
      </w: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1850       Басқа да дебиторлар </w:t>
      </w:r>
      <w:r>
        <w:br/>
      </w:r>
      <w:r>
        <w:rPr>
          <w:rFonts w:ascii="Times New Roman"/>
          <w:b w:val="false"/>
          <w:i w:val="false"/>
          <w:color w:val="000000"/>
          <w:sz w:val="28"/>
        </w:rPr>
        <w:t xml:space="preserve">
1851 0 0 0  Салық және бюджетке төленетін басқа да міндетті </w:t>
      </w:r>
      <w:r>
        <w:br/>
      </w:r>
      <w:r>
        <w:rPr>
          <w:rFonts w:ascii="Times New Roman"/>
          <w:b w:val="false"/>
          <w:i w:val="false"/>
          <w:color w:val="000000"/>
          <w:sz w:val="28"/>
        </w:rPr>
        <w:t xml:space="preserve">
            төлемдер бойынша есеп айырысулар </w:t>
      </w:r>
      <w:r>
        <w:br/>
      </w:r>
      <w:r>
        <w:rPr>
          <w:rFonts w:ascii="Times New Roman"/>
          <w:b w:val="false"/>
          <w:i w:val="false"/>
          <w:color w:val="000000"/>
          <w:sz w:val="28"/>
        </w:rPr>
        <w:t xml:space="preserve">
1851 1 1 1   Салық және республикалық бюджетке төленетін басқа да </w:t>
      </w:r>
      <w:r>
        <w:br/>
      </w:r>
      <w:r>
        <w:rPr>
          <w:rFonts w:ascii="Times New Roman"/>
          <w:b w:val="false"/>
          <w:i w:val="false"/>
          <w:color w:val="000000"/>
          <w:sz w:val="28"/>
        </w:rPr>
        <w:t xml:space="preserve">
             міндетті төлемдер бойынша есеп айырысулар </w:t>
      </w:r>
      <w:r>
        <w:br/>
      </w:r>
      <w:r>
        <w:rPr>
          <w:rFonts w:ascii="Times New Roman"/>
          <w:b w:val="false"/>
          <w:i w:val="false"/>
          <w:color w:val="000000"/>
          <w:sz w:val="28"/>
        </w:rPr>
        <w:t xml:space="preserve">
1851 1 2 1   Салық және жергілікті бюджетке төленетін басқа да </w:t>
      </w:r>
      <w:r>
        <w:br/>
      </w:r>
      <w:r>
        <w:rPr>
          <w:rFonts w:ascii="Times New Roman"/>
          <w:b w:val="false"/>
          <w:i w:val="false"/>
          <w:color w:val="000000"/>
          <w:sz w:val="28"/>
        </w:rPr>
        <w:t xml:space="preserve">
             міндетті төлемдер бойынша есеп айырысулар </w:t>
      </w:r>
      <w:r>
        <w:br/>
      </w:r>
      <w:r>
        <w:rPr>
          <w:rFonts w:ascii="Times New Roman"/>
          <w:b w:val="false"/>
          <w:i w:val="false"/>
          <w:color w:val="000000"/>
          <w:sz w:val="28"/>
        </w:rPr>
        <w:t xml:space="preserve">
1852 0 0 0  Брокерлермен есеп айырысулар </w:t>
      </w:r>
      <w:r>
        <w:br/>
      </w:r>
      <w:r>
        <w:rPr>
          <w:rFonts w:ascii="Times New Roman"/>
          <w:b w:val="false"/>
          <w:i w:val="false"/>
          <w:color w:val="000000"/>
          <w:sz w:val="28"/>
        </w:rPr>
        <w:t xml:space="preserve">
1852 1 5 1   Брокерлермен (резиденттермен) теңгемен есеп айырысулар </w:t>
      </w:r>
      <w:r>
        <w:br/>
      </w:r>
      <w:r>
        <w:rPr>
          <w:rFonts w:ascii="Times New Roman"/>
          <w:b w:val="false"/>
          <w:i w:val="false"/>
          <w:color w:val="000000"/>
          <w:sz w:val="28"/>
        </w:rPr>
        <w:t xml:space="preserve">
1852 2 5 1   Брокерлермен (резидент еместермен) теңгемен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1852 2 5 2   Брокерлермен (резидент еместермен)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1852 2 5 3   Брокерлермен (резидент еместермен) ВБТ-мен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1853 0 0 0  Акционерлермен есеп айырысулар (дивидендтер бойынша)  </w:t>
      </w:r>
      <w:r>
        <w:br/>
      </w:r>
      <w:r>
        <w:rPr>
          <w:rFonts w:ascii="Times New Roman"/>
          <w:b w:val="false"/>
          <w:i w:val="false"/>
          <w:color w:val="000000"/>
          <w:sz w:val="28"/>
        </w:rPr>
        <w:t xml:space="preserve">
1853 1 1 1   Қазақстан Республикасының Үкіметімен теңгемен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1 2 1   Қазақстан Республикасының жергілікті өкімет </w:t>
      </w:r>
      <w:r>
        <w:br/>
      </w:r>
      <w:r>
        <w:rPr>
          <w:rFonts w:ascii="Times New Roman"/>
          <w:b w:val="false"/>
          <w:i w:val="false"/>
          <w:color w:val="000000"/>
          <w:sz w:val="28"/>
        </w:rPr>
        <w:t xml:space="preserve">
             органдарымен теңгемен есеп айырысулар (дивидендтер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1853 1 4 1   Резидент банктермен теңгемен есеп айырысулар </w:t>
      </w:r>
      <w:r>
        <w:br/>
      </w:r>
      <w:r>
        <w:rPr>
          <w:rFonts w:ascii="Times New Roman"/>
          <w:b w:val="false"/>
          <w:i w:val="false"/>
          <w:color w:val="000000"/>
          <w:sz w:val="28"/>
        </w:rPr>
        <w:t xml:space="preserve">
             (дивидендтер бойынша) </w:t>
      </w:r>
      <w:r>
        <w:br/>
      </w:r>
      <w:r>
        <w:rPr>
          <w:rFonts w:ascii="Times New Roman"/>
          <w:b w:val="false"/>
          <w:i w:val="false"/>
          <w:color w:val="000000"/>
          <w:sz w:val="28"/>
        </w:rPr>
        <w:t xml:space="preserve">
1853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есеп айырысулар </w:t>
      </w:r>
      <w:r>
        <w:br/>
      </w:r>
      <w:r>
        <w:rPr>
          <w:rFonts w:ascii="Times New Roman"/>
          <w:b w:val="false"/>
          <w:i w:val="false"/>
          <w:color w:val="000000"/>
          <w:sz w:val="28"/>
        </w:rPr>
        <w:t xml:space="preserve">
             (дивидендтер бойынша) </w:t>
      </w:r>
      <w:r>
        <w:br/>
      </w:r>
      <w:r>
        <w:rPr>
          <w:rFonts w:ascii="Times New Roman"/>
          <w:b w:val="false"/>
          <w:i w:val="false"/>
          <w:color w:val="000000"/>
          <w:sz w:val="28"/>
        </w:rPr>
        <w:t xml:space="preserve">
1853 1 6 1   Мемлекеттік қаржылық емес резидент ұйымдармен теңгемен </w:t>
      </w:r>
      <w:r>
        <w:br/>
      </w:r>
      <w:r>
        <w:rPr>
          <w:rFonts w:ascii="Times New Roman"/>
          <w:b w:val="false"/>
          <w:i w:val="false"/>
          <w:color w:val="000000"/>
          <w:sz w:val="28"/>
        </w:rPr>
        <w:t xml:space="preserve">
             есеп айырысулар (дивидендтер бойынша) </w:t>
      </w:r>
    </w:p>
    <w:p>
      <w:pPr>
        <w:spacing w:after="0"/>
        <w:ind w:left="0"/>
        <w:jc w:val="both"/>
      </w:pPr>
      <w:r>
        <w:rPr>
          <w:rFonts w:ascii="Times New Roman"/>
          <w:b w:val="false"/>
          <w:i w:val="false"/>
          <w:color w:val="000000"/>
          <w:sz w:val="28"/>
        </w:rPr>
        <w:t xml:space="preserve">1853 1 7 1   Мемлекеттік емес қаржылық емес резидент ұйымдармен </w:t>
      </w:r>
      <w:r>
        <w:br/>
      </w:r>
      <w:r>
        <w:rPr>
          <w:rFonts w:ascii="Times New Roman"/>
          <w:b w:val="false"/>
          <w:i w:val="false"/>
          <w:color w:val="000000"/>
          <w:sz w:val="28"/>
        </w:rPr>
        <w:t xml:space="preserve">
             теңгемен есеп айырысулар (дивидендтер бойынша) </w:t>
      </w:r>
    </w:p>
    <w:p>
      <w:pPr>
        <w:spacing w:after="0"/>
        <w:ind w:left="0"/>
        <w:jc w:val="both"/>
      </w:pPr>
      <w:r>
        <w:rPr>
          <w:rFonts w:ascii="Times New Roman"/>
          <w:b w:val="false"/>
          <w:i w:val="false"/>
          <w:color w:val="000000"/>
          <w:sz w:val="28"/>
        </w:rPr>
        <w:t xml:space="preserve">1853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есеп айырысулар </w:t>
      </w:r>
      <w:r>
        <w:br/>
      </w:r>
      <w:r>
        <w:rPr>
          <w:rFonts w:ascii="Times New Roman"/>
          <w:b w:val="false"/>
          <w:i w:val="false"/>
          <w:color w:val="000000"/>
          <w:sz w:val="28"/>
        </w:rPr>
        <w:t xml:space="preserve">
             (дивидендтер бойынша) </w:t>
      </w:r>
    </w:p>
    <w:p>
      <w:pPr>
        <w:spacing w:after="0"/>
        <w:ind w:left="0"/>
        <w:jc w:val="both"/>
      </w:pPr>
      <w:r>
        <w:rPr>
          <w:rFonts w:ascii="Times New Roman"/>
          <w:b w:val="false"/>
          <w:i w:val="false"/>
          <w:color w:val="000000"/>
          <w:sz w:val="28"/>
        </w:rPr>
        <w:t xml:space="preserve">1853 1 9 1   Үй шаруашылықтарымен-резиденттермен теңгемен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1 1   Шетелдік мемлекеттің үкіметімен теңгемен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1 2   Шетелдік мемлекеттің үкіметімен ЕАВ-мен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1 3   Шетелдік мемлекеттің үкіметімен ВБТ-мен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2 1   Шетелдік мемлекеттің жергілікті өкімет органдарымен </w:t>
      </w:r>
      <w:r>
        <w:br/>
      </w:r>
      <w:r>
        <w:rPr>
          <w:rFonts w:ascii="Times New Roman"/>
          <w:b w:val="false"/>
          <w:i w:val="false"/>
          <w:color w:val="000000"/>
          <w:sz w:val="28"/>
        </w:rPr>
        <w:t xml:space="preserve">
             теңгемен есеп айырысулар (дивидендтер бойынша) </w:t>
      </w:r>
    </w:p>
    <w:p>
      <w:pPr>
        <w:spacing w:after="0"/>
        <w:ind w:left="0"/>
        <w:jc w:val="both"/>
      </w:pPr>
      <w:r>
        <w:rPr>
          <w:rFonts w:ascii="Times New Roman"/>
          <w:b w:val="false"/>
          <w:i w:val="false"/>
          <w:color w:val="000000"/>
          <w:sz w:val="28"/>
        </w:rPr>
        <w:t xml:space="preserve">1853 2 2 2   Шетелдік мемлекеттің жергілікті өкімет органдарымен </w:t>
      </w:r>
      <w:r>
        <w:br/>
      </w:r>
      <w:r>
        <w:rPr>
          <w:rFonts w:ascii="Times New Roman"/>
          <w:b w:val="false"/>
          <w:i w:val="false"/>
          <w:color w:val="000000"/>
          <w:sz w:val="28"/>
        </w:rPr>
        <w:t xml:space="preserve">
             ЕАВ-мен есеп айырысулар (дивидендтер бойынша) </w:t>
      </w:r>
    </w:p>
    <w:p>
      <w:pPr>
        <w:spacing w:after="0"/>
        <w:ind w:left="0"/>
        <w:jc w:val="both"/>
      </w:pPr>
      <w:r>
        <w:rPr>
          <w:rFonts w:ascii="Times New Roman"/>
          <w:b w:val="false"/>
          <w:i w:val="false"/>
          <w:color w:val="000000"/>
          <w:sz w:val="28"/>
        </w:rPr>
        <w:t xml:space="preserve">1853 2 2 3   Шетелдік мемлекеттің жергілікті өкімет органдарымен </w:t>
      </w:r>
      <w:r>
        <w:br/>
      </w:r>
      <w:r>
        <w:rPr>
          <w:rFonts w:ascii="Times New Roman"/>
          <w:b w:val="false"/>
          <w:i w:val="false"/>
          <w:color w:val="000000"/>
          <w:sz w:val="28"/>
        </w:rPr>
        <w:t xml:space="preserve">
             ВБТ-мен есеп айырысулар (дивидендтер бойынша) </w:t>
      </w:r>
    </w:p>
    <w:p>
      <w:pPr>
        <w:spacing w:after="0"/>
        <w:ind w:left="0"/>
        <w:jc w:val="both"/>
      </w:pPr>
      <w:r>
        <w:rPr>
          <w:rFonts w:ascii="Times New Roman"/>
          <w:b w:val="false"/>
          <w:i w:val="false"/>
          <w:color w:val="000000"/>
          <w:sz w:val="28"/>
        </w:rPr>
        <w:t xml:space="preserve">1853 2 4 1   Резидент емес банктермен теңгемен есеп айырысулар </w:t>
      </w:r>
      <w:r>
        <w:br/>
      </w:r>
      <w:r>
        <w:rPr>
          <w:rFonts w:ascii="Times New Roman"/>
          <w:b w:val="false"/>
          <w:i w:val="false"/>
          <w:color w:val="000000"/>
          <w:sz w:val="28"/>
        </w:rPr>
        <w:t xml:space="preserve">
             (дивидендтер бойынша) </w:t>
      </w:r>
      <w:r>
        <w:br/>
      </w:r>
      <w:r>
        <w:rPr>
          <w:rFonts w:ascii="Times New Roman"/>
          <w:b w:val="false"/>
          <w:i w:val="false"/>
          <w:color w:val="000000"/>
          <w:sz w:val="28"/>
        </w:rPr>
        <w:t xml:space="preserve">
1853 2 4 2   Резидент емес банктермен ЕАВ-мен есеп айырысулар </w:t>
      </w:r>
      <w:r>
        <w:br/>
      </w:r>
      <w:r>
        <w:rPr>
          <w:rFonts w:ascii="Times New Roman"/>
          <w:b w:val="false"/>
          <w:i w:val="false"/>
          <w:color w:val="000000"/>
          <w:sz w:val="28"/>
        </w:rPr>
        <w:t xml:space="preserve">
             (дивидендтер бойынша) </w:t>
      </w:r>
      <w:r>
        <w:br/>
      </w:r>
      <w:r>
        <w:rPr>
          <w:rFonts w:ascii="Times New Roman"/>
          <w:b w:val="false"/>
          <w:i w:val="false"/>
          <w:color w:val="000000"/>
          <w:sz w:val="28"/>
        </w:rPr>
        <w:t xml:space="preserve">
1853 2 4 3   Резидент емес банктермен ВБТ-мен есеп айырысулар </w:t>
      </w:r>
      <w:r>
        <w:br/>
      </w:r>
      <w:r>
        <w:rPr>
          <w:rFonts w:ascii="Times New Roman"/>
          <w:b w:val="false"/>
          <w:i w:val="false"/>
          <w:color w:val="000000"/>
          <w:sz w:val="28"/>
        </w:rPr>
        <w:t xml:space="preserve">
             (дивидендтер бойынша) </w:t>
      </w:r>
      <w:r>
        <w:br/>
      </w:r>
      <w:r>
        <w:rPr>
          <w:rFonts w:ascii="Times New Roman"/>
          <w:b w:val="false"/>
          <w:i w:val="false"/>
          <w:color w:val="000000"/>
          <w:sz w:val="28"/>
        </w:rPr>
        <w:t xml:space="preserve">
1853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6 1   Шетелдік мемлекеттің мемлекеттік қаржылық емес </w:t>
      </w:r>
      <w:r>
        <w:br/>
      </w:r>
      <w:r>
        <w:rPr>
          <w:rFonts w:ascii="Times New Roman"/>
          <w:b w:val="false"/>
          <w:i w:val="false"/>
          <w:color w:val="000000"/>
          <w:sz w:val="28"/>
        </w:rPr>
        <w:t xml:space="preserve">
             ұйымдарымен теңгемен есеп айырысулар (дивидендтер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1853 2 6 2   Шетелдік мемлекеттің мемлекеттік қаржылық емес </w:t>
      </w:r>
      <w:r>
        <w:br/>
      </w:r>
      <w:r>
        <w:rPr>
          <w:rFonts w:ascii="Times New Roman"/>
          <w:b w:val="false"/>
          <w:i w:val="false"/>
          <w:color w:val="000000"/>
          <w:sz w:val="28"/>
        </w:rPr>
        <w:t xml:space="preserve">
             ұйымдарымен ЕАВ-мен есеп айырысулар (дивидендтер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1853 2 6 3   Шетелдік мемлекеттің мемлекеттік қаржылық емес </w:t>
      </w:r>
      <w:r>
        <w:br/>
      </w:r>
      <w:r>
        <w:rPr>
          <w:rFonts w:ascii="Times New Roman"/>
          <w:b w:val="false"/>
          <w:i w:val="false"/>
          <w:color w:val="000000"/>
          <w:sz w:val="28"/>
        </w:rPr>
        <w:t xml:space="preserve">
             ұйымдарымен ВБТ-мен есеп айырысулар (дивидендтер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1853 2 7 1   Шетелдік мемлекеттің мемлекеттік емес қаржылық емес </w:t>
      </w:r>
      <w:r>
        <w:br/>
      </w:r>
      <w:r>
        <w:rPr>
          <w:rFonts w:ascii="Times New Roman"/>
          <w:b w:val="false"/>
          <w:i w:val="false"/>
          <w:color w:val="000000"/>
          <w:sz w:val="28"/>
        </w:rPr>
        <w:t xml:space="preserve">
             ұйымдарымен теңгемен есеп айырысулар (дивидендтер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1853 2 7 2   Шетелдік мемлекеттің мемлекеттік емес қаржылық емес </w:t>
      </w:r>
      <w:r>
        <w:br/>
      </w:r>
      <w:r>
        <w:rPr>
          <w:rFonts w:ascii="Times New Roman"/>
          <w:b w:val="false"/>
          <w:i w:val="false"/>
          <w:color w:val="000000"/>
          <w:sz w:val="28"/>
        </w:rPr>
        <w:t xml:space="preserve">
             ұйымдарымен ЕАВ-мен есеп айырысулар (дивидендтер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1853 2 7 3   Шетелдік мемлекеттің мемлекеттік емес қаржылық емес </w:t>
      </w:r>
      <w:r>
        <w:br/>
      </w:r>
      <w:r>
        <w:rPr>
          <w:rFonts w:ascii="Times New Roman"/>
          <w:b w:val="false"/>
          <w:i w:val="false"/>
          <w:color w:val="000000"/>
          <w:sz w:val="28"/>
        </w:rPr>
        <w:t xml:space="preserve">
             ұйымдарымен ВБТ-мен есеп айырысулар (дивидендтер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1853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теңгемен есеп айырысулар </w:t>
      </w:r>
      <w:r>
        <w:br/>
      </w:r>
      <w:r>
        <w:rPr>
          <w:rFonts w:ascii="Times New Roman"/>
          <w:b w:val="false"/>
          <w:i w:val="false"/>
          <w:color w:val="000000"/>
          <w:sz w:val="28"/>
        </w:rPr>
        <w:t xml:space="preserve">
             (дивидендтер бойынша) </w:t>
      </w:r>
      <w:r>
        <w:br/>
      </w:r>
      <w:r>
        <w:rPr>
          <w:rFonts w:ascii="Times New Roman"/>
          <w:b w:val="false"/>
          <w:i w:val="false"/>
          <w:color w:val="000000"/>
          <w:sz w:val="28"/>
        </w:rPr>
        <w:t xml:space="preserve">
1853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ЕАВ-мен есеп айырысулар </w:t>
      </w:r>
      <w:r>
        <w:br/>
      </w:r>
      <w:r>
        <w:rPr>
          <w:rFonts w:ascii="Times New Roman"/>
          <w:b w:val="false"/>
          <w:i w:val="false"/>
          <w:color w:val="000000"/>
          <w:sz w:val="28"/>
        </w:rPr>
        <w:t xml:space="preserve">
             (дивидендтер бойынша) </w:t>
      </w:r>
      <w:r>
        <w:br/>
      </w:r>
      <w:r>
        <w:rPr>
          <w:rFonts w:ascii="Times New Roman"/>
          <w:b w:val="false"/>
          <w:i w:val="false"/>
          <w:color w:val="000000"/>
          <w:sz w:val="28"/>
        </w:rPr>
        <w:t xml:space="preserve">
1853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ВБТ-мен есеп айырысулар </w:t>
      </w:r>
      <w:r>
        <w:br/>
      </w:r>
      <w:r>
        <w:rPr>
          <w:rFonts w:ascii="Times New Roman"/>
          <w:b w:val="false"/>
          <w:i w:val="false"/>
          <w:color w:val="000000"/>
          <w:sz w:val="28"/>
        </w:rPr>
        <w:t xml:space="preserve">
             (дивидендтер бойынша) </w:t>
      </w:r>
      <w:r>
        <w:br/>
      </w:r>
      <w:r>
        <w:rPr>
          <w:rFonts w:ascii="Times New Roman"/>
          <w:b w:val="false"/>
          <w:i w:val="false"/>
          <w:color w:val="000000"/>
          <w:sz w:val="28"/>
        </w:rPr>
        <w:t xml:space="preserve">
1853 2 9 1   Үй шаруашылықтарымен-резидент еместермен теңгемен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9 2   Үй шаруашылықтарымен-резидент еместермен ЕАВ-мен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1853 2 9 3   Үй шаруашылықтарымен-резидент еместермен ВБТ-мен есеп </w:t>
      </w:r>
      <w:r>
        <w:br/>
      </w:r>
      <w:r>
        <w:rPr>
          <w:rFonts w:ascii="Times New Roman"/>
          <w:b w:val="false"/>
          <w:i w:val="false"/>
          <w:color w:val="000000"/>
          <w:sz w:val="28"/>
        </w:rPr>
        <w:t xml:space="preserve">
             айырысулар (дивидендтер бойынша) </w:t>
      </w:r>
      <w:r>
        <w:br/>
      </w:r>
      <w:r>
        <w:rPr>
          <w:rFonts w:ascii="Times New Roman"/>
          <w:b w:val="false"/>
          <w:i w:val="false"/>
          <w:color w:val="000000"/>
          <w:sz w:val="28"/>
        </w:rPr>
        <w:t xml:space="preserve">
1854 0 0 0  Қызметкерлерімен есеп айырысулар </w:t>
      </w:r>
      <w:r>
        <w:br/>
      </w:r>
      <w:r>
        <w:rPr>
          <w:rFonts w:ascii="Times New Roman"/>
          <w:b w:val="false"/>
          <w:i w:val="false"/>
          <w:color w:val="000000"/>
          <w:sz w:val="28"/>
        </w:rPr>
        <w:t xml:space="preserve">
1855 0 0 0  Құжаттандырылған есеп айырысулар бойынша дебиторлар  </w:t>
      </w:r>
      <w:r>
        <w:br/>
      </w:r>
      <w:r>
        <w:rPr>
          <w:rFonts w:ascii="Times New Roman"/>
          <w:b w:val="false"/>
          <w:i w:val="false"/>
          <w:color w:val="000000"/>
          <w:sz w:val="28"/>
        </w:rPr>
        <w:t xml:space="preserve">
1855 1 1 1   Теңгемен құжаттандырылған есеп айырысулар бойынша </w:t>
      </w:r>
      <w:r>
        <w:br/>
      </w:r>
      <w:r>
        <w:rPr>
          <w:rFonts w:ascii="Times New Roman"/>
          <w:b w:val="false"/>
          <w:i w:val="false"/>
          <w:color w:val="000000"/>
          <w:sz w:val="28"/>
        </w:rPr>
        <w:t xml:space="preserve">
             дебиторлар (Қазақстан Республикасының Үкіметі) </w:t>
      </w:r>
    </w:p>
    <w:p>
      <w:pPr>
        <w:spacing w:after="0"/>
        <w:ind w:left="0"/>
        <w:jc w:val="both"/>
      </w:pPr>
      <w:r>
        <w:rPr>
          <w:rFonts w:ascii="Times New Roman"/>
          <w:b w:val="false"/>
          <w:i w:val="false"/>
          <w:color w:val="000000"/>
          <w:sz w:val="28"/>
        </w:rPr>
        <w:t xml:space="preserve">1855 1 1 2   ЕАВ-мен құжаттандырылған есеп айырысулар бойынша </w:t>
      </w:r>
      <w:r>
        <w:br/>
      </w:r>
      <w:r>
        <w:rPr>
          <w:rFonts w:ascii="Times New Roman"/>
          <w:b w:val="false"/>
          <w:i w:val="false"/>
          <w:color w:val="000000"/>
          <w:sz w:val="28"/>
        </w:rPr>
        <w:t xml:space="preserve">
             дебиторлар (Қазақстан Республикасының Үкіметі) </w:t>
      </w:r>
    </w:p>
    <w:p>
      <w:pPr>
        <w:spacing w:after="0"/>
        <w:ind w:left="0"/>
        <w:jc w:val="both"/>
      </w:pPr>
      <w:r>
        <w:rPr>
          <w:rFonts w:ascii="Times New Roman"/>
          <w:b w:val="false"/>
          <w:i w:val="false"/>
          <w:color w:val="000000"/>
          <w:sz w:val="28"/>
        </w:rPr>
        <w:t xml:space="preserve">1855 1 1 3   ВБТ-мен құжаттандырылған есеп айырысулар бойынша </w:t>
      </w:r>
      <w:r>
        <w:br/>
      </w:r>
      <w:r>
        <w:rPr>
          <w:rFonts w:ascii="Times New Roman"/>
          <w:b w:val="false"/>
          <w:i w:val="false"/>
          <w:color w:val="000000"/>
          <w:sz w:val="28"/>
        </w:rPr>
        <w:t xml:space="preserve">
             дебиторлар (Қазақстан Республикасының Үкіметі) </w:t>
      </w:r>
    </w:p>
    <w:p>
      <w:pPr>
        <w:spacing w:after="0"/>
        <w:ind w:left="0"/>
        <w:jc w:val="both"/>
      </w:pPr>
      <w:r>
        <w:rPr>
          <w:rFonts w:ascii="Times New Roman"/>
          <w:b w:val="false"/>
          <w:i w:val="false"/>
          <w:color w:val="000000"/>
          <w:sz w:val="28"/>
        </w:rPr>
        <w:t xml:space="preserve">1855 1 2 1   Теңгемен құжаттандырылған есеп айырысулар бойынша </w:t>
      </w:r>
      <w:r>
        <w:br/>
      </w:r>
      <w:r>
        <w:rPr>
          <w:rFonts w:ascii="Times New Roman"/>
          <w:b w:val="false"/>
          <w:i w:val="false"/>
          <w:color w:val="000000"/>
          <w:sz w:val="28"/>
        </w:rPr>
        <w:t xml:space="preserve">
             дебиторлар (Қазақстан Республикасының жергілікті </w:t>
      </w:r>
      <w:r>
        <w:br/>
      </w:r>
      <w:r>
        <w:rPr>
          <w:rFonts w:ascii="Times New Roman"/>
          <w:b w:val="false"/>
          <w:i w:val="false"/>
          <w:color w:val="000000"/>
          <w:sz w:val="28"/>
        </w:rPr>
        <w:t xml:space="preserve">
             өкімет органдары) </w:t>
      </w:r>
      <w:r>
        <w:br/>
      </w:r>
      <w:r>
        <w:rPr>
          <w:rFonts w:ascii="Times New Roman"/>
          <w:b w:val="false"/>
          <w:i w:val="false"/>
          <w:color w:val="000000"/>
          <w:sz w:val="28"/>
        </w:rPr>
        <w:t xml:space="preserve">
1855 1 2 2   ЕАВ-мен құжаттандырылған есеп айырысулар бойынша </w:t>
      </w:r>
      <w:r>
        <w:br/>
      </w:r>
      <w:r>
        <w:rPr>
          <w:rFonts w:ascii="Times New Roman"/>
          <w:b w:val="false"/>
          <w:i w:val="false"/>
          <w:color w:val="000000"/>
          <w:sz w:val="28"/>
        </w:rPr>
        <w:t xml:space="preserve">
             дебиторлар (Қазақстан Республикасының жергілікті </w:t>
      </w:r>
      <w:r>
        <w:br/>
      </w:r>
      <w:r>
        <w:rPr>
          <w:rFonts w:ascii="Times New Roman"/>
          <w:b w:val="false"/>
          <w:i w:val="false"/>
          <w:color w:val="000000"/>
          <w:sz w:val="28"/>
        </w:rPr>
        <w:t xml:space="preserve">
             өкімет органдары) </w:t>
      </w:r>
      <w:r>
        <w:br/>
      </w:r>
      <w:r>
        <w:rPr>
          <w:rFonts w:ascii="Times New Roman"/>
          <w:b w:val="false"/>
          <w:i w:val="false"/>
          <w:color w:val="000000"/>
          <w:sz w:val="28"/>
        </w:rPr>
        <w:t xml:space="preserve">
1855 1 2 3   ВБТ-мен құжаттандырылған есеп айырысулар бойынша </w:t>
      </w:r>
      <w:r>
        <w:br/>
      </w:r>
      <w:r>
        <w:rPr>
          <w:rFonts w:ascii="Times New Roman"/>
          <w:b w:val="false"/>
          <w:i w:val="false"/>
          <w:color w:val="000000"/>
          <w:sz w:val="28"/>
        </w:rPr>
        <w:t xml:space="preserve">
             дебиторлар (Қазақстан Республикасының жергілікті </w:t>
      </w:r>
      <w:r>
        <w:br/>
      </w:r>
      <w:r>
        <w:rPr>
          <w:rFonts w:ascii="Times New Roman"/>
          <w:b w:val="false"/>
          <w:i w:val="false"/>
          <w:color w:val="000000"/>
          <w:sz w:val="28"/>
        </w:rPr>
        <w:t xml:space="preserve">
             өкімет органдары) </w:t>
      </w:r>
      <w:r>
        <w:br/>
      </w:r>
      <w:r>
        <w:rPr>
          <w:rFonts w:ascii="Times New Roman"/>
          <w:b w:val="false"/>
          <w:i w:val="false"/>
          <w:color w:val="000000"/>
          <w:sz w:val="28"/>
        </w:rPr>
        <w:t xml:space="preserve">
1855 1 4 1   Теңгемен құжаттандырылған есеп айырысулар бойынша </w:t>
      </w:r>
      <w:r>
        <w:br/>
      </w:r>
      <w:r>
        <w:rPr>
          <w:rFonts w:ascii="Times New Roman"/>
          <w:b w:val="false"/>
          <w:i w:val="false"/>
          <w:color w:val="000000"/>
          <w:sz w:val="28"/>
        </w:rPr>
        <w:t xml:space="preserve">
             дебиторлар (резидент банктер) </w:t>
      </w:r>
      <w:r>
        <w:br/>
      </w:r>
      <w:r>
        <w:rPr>
          <w:rFonts w:ascii="Times New Roman"/>
          <w:b w:val="false"/>
          <w:i w:val="false"/>
          <w:color w:val="000000"/>
          <w:sz w:val="28"/>
        </w:rPr>
        <w:t xml:space="preserve">
1855 1 4 2   ЕАВ-мен құжаттандырылған есеп айырысулар бойынша </w:t>
      </w:r>
      <w:r>
        <w:br/>
      </w:r>
      <w:r>
        <w:rPr>
          <w:rFonts w:ascii="Times New Roman"/>
          <w:b w:val="false"/>
          <w:i w:val="false"/>
          <w:color w:val="000000"/>
          <w:sz w:val="28"/>
        </w:rPr>
        <w:t xml:space="preserve">
             дебиторлар (резидент банктер) </w:t>
      </w:r>
      <w:r>
        <w:br/>
      </w:r>
      <w:r>
        <w:rPr>
          <w:rFonts w:ascii="Times New Roman"/>
          <w:b w:val="false"/>
          <w:i w:val="false"/>
          <w:color w:val="000000"/>
          <w:sz w:val="28"/>
        </w:rPr>
        <w:t xml:space="preserve">
1855 1 4 3   ВБТ-мен құжаттандырылған есеп айырысулар бойынша </w:t>
      </w:r>
      <w:r>
        <w:br/>
      </w:r>
      <w:r>
        <w:rPr>
          <w:rFonts w:ascii="Times New Roman"/>
          <w:b w:val="false"/>
          <w:i w:val="false"/>
          <w:color w:val="000000"/>
          <w:sz w:val="28"/>
        </w:rPr>
        <w:t xml:space="preserve">
             дебиторлар (резидент банктер) </w:t>
      </w:r>
      <w:r>
        <w:br/>
      </w:r>
      <w:r>
        <w:rPr>
          <w:rFonts w:ascii="Times New Roman"/>
          <w:b w:val="false"/>
          <w:i w:val="false"/>
          <w:color w:val="000000"/>
          <w:sz w:val="28"/>
        </w:rPr>
        <w:t xml:space="preserve">
1855 1 5 1   Теңгемен құжаттандырылған есеп айырысулар бойынша </w:t>
      </w:r>
      <w:r>
        <w:br/>
      </w:r>
      <w:r>
        <w:rPr>
          <w:rFonts w:ascii="Times New Roman"/>
          <w:b w:val="false"/>
          <w:i w:val="false"/>
          <w:color w:val="000000"/>
          <w:sz w:val="28"/>
        </w:rPr>
        <w:t xml:space="preserve">
             дебиторлар (банк операцияларының жекелеген түрлерін </w:t>
      </w:r>
      <w:r>
        <w:br/>
      </w:r>
      <w:r>
        <w:rPr>
          <w:rFonts w:ascii="Times New Roman"/>
          <w:b w:val="false"/>
          <w:i w:val="false"/>
          <w:color w:val="000000"/>
          <w:sz w:val="28"/>
        </w:rPr>
        <w:t xml:space="preserve">
             жүзеге асыратын резидент ұйымдар) </w:t>
      </w:r>
      <w:r>
        <w:br/>
      </w:r>
      <w:r>
        <w:rPr>
          <w:rFonts w:ascii="Times New Roman"/>
          <w:b w:val="false"/>
          <w:i w:val="false"/>
          <w:color w:val="000000"/>
          <w:sz w:val="28"/>
        </w:rPr>
        <w:t xml:space="preserve">
1855 1 5 2   ЕАВ-мен құжаттандырылған есеп айырысулар бойынша </w:t>
      </w:r>
      <w:r>
        <w:br/>
      </w:r>
      <w:r>
        <w:rPr>
          <w:rFonts w:ascii="Times New Roman"/>
          <w:b w:val="false"/>
          <w:i w:val="false"/>
          <w:color w:val="000000"/>
          <w:sz w:val="28"/>
        </w:rPr>
        <w:t xml:space="preserve">
             дебиторлар (банк операцияларының жекелеген түрлерін </w:t>
      </w:r>
      <w:r>
        <w:br/>
      </w:r>
      <w:r>
        <w:rPr>
          <w:rFonts w:ascii="Times New Roman"/>
          <w:b w:val="false"/>
          <w:i w:val="false"/>
          <w:color w:val="000000"/>
          <w:sz w:val="28"/>
        </w:rPr>
        <w:t xml:space="preserve">
             жүзеге асыратын резидент ұйымдар) </w:t>
      </w:r>
      <w:r>
        <w:br/>
      </w:r>
      <w:r>
        <w:rPr>
          <w:rFonts w:ascii="Times New Roman"/>
          <w:b w:val="false"/>
          <w:i w:val="false"/>
          <w:color w:val="000000"/>
          <w:sz w:val="28"/>
        </w:rPr>
        <w:t xml:space="preserve">
1855 1 5 3   ВБТ-мен құжаттандырылған есеп айырысулар бойынша </w:t>
      </w:r>
      <w:r>
        <w:br/>
      </w:r>
      <w:r>
        <w:rPr>
          <w:rFonts w:ascii="Times New Roman"/>
          <w:b w:val="false"/>
          <w:i w:val="false"/>
          <w:color w:val="000000"/>
          <w:sz w:val="28"/>
        </w:rPr>
        <w:t xml:space="preserve">
             дебиторлар (банк операцияларының жекелеген түрлерін </w:t>
      </w:r>
      <w:r>
        <w:br/>
      </w:r>
      <w:r>
        <w:rPr>
          <w:rFonts w:ascii="Times New Roman"/>
          <w:b w:val="false"/>
          <w:i w:val="false"/>
          <w:color w:val="000000"/>
          <w:sz w:val="28"/>
        </w:rPr>
        <w:t xml:space="preserve">
             жүзеге асыратын резидент ұйымдар) </w:t>
      </w:r>
      <w:r>
        <w:br/>
      </w:r>
      <w:r>
        <w:rPr>
          <w:rFonts w:ascii="Times New Roman"/>
          <w:b w:val="false"/>
          <w:i w:val="false"/>
          <w:color w:val="000000"/>
          <w:sz w:val="28"/>
        </w:rPr>
        <w:t xml:space="preserve">
1855 1 6 1   Теңгемен құжаттандырылған есеп айырысулар бойынша </w:t>
      </w:r>
      <w:r>
        <w:br/>
      </w:r>
      <w:r>
        <w:rPr>
          <w:rFonts w:ascii="Times New Roman"/>
          <w:b w:val="false"/>
          <w:i w:val="false"/>
          <w:color w:val="000000"/>
          <w:sz w:val="28"/>
        </w:rPr>
        <w:t xml:space="preserve">
             дебиторлар (мемлекеттік қаржылық емес резидент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1855 1 6 2   ЕАВ-мен құжаттандырылған есеп айырысулар бойынша </w:t>
      </w:r>
      <w:r>
        <w:br/>
      </w:r>
      <w:r>
        <w:rPr>
          <w:rFonts w:ascii="Times New Roman"/>
          <w:b w:val="false"/>
          <w:i w:val="false"/>
          <w:color w:val="000000"/>
          <w:sz w:val="28"/>
        </w:rPr>
        <w:t xml:space="preserve">
             дебиторлар (мемлекеттік қаржылық емес резидент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1855 1 6 3   ВБТ-мен құжаттандырылған есеп айырысулар бойынша </w:t>
      </w:r>
      <w:r>
        <w:br/>
      </w:r>
      <w:r>
        <w:rPr>
          <w:rFonts w:ascii="Times New Roman"/>
          <w:b w:val="false"/>
          <w:i w:val="false"/>
          <w:color w:val="000000"/>
          <w:sz w:val="28"/>
        </w:rPr>
        <w:t xml:space="preserve">
             дебиторлар (мемлекеттік қаржылық емес резидент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1855 1 7 1   Теңгемен құжаттандырылған есеп айырысулар бойынша </w:t>
      </w:r>
      <w:r>
        <w:br/>
      </w:r>
      <w:r>
        <w:rPr>
          <w:rFonts w:ascii="Times New Roman"/>
          <w:b w:val="false"/>
          <w:i w:val="false"/>
          <w:color w:val="000000"/>
          <w:sz w:val="28"/>
        </w:rPr>
        <w:t xml:space="preserve">
             дебиторлар (мемлекеттік емес қаржылық емес резидент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1855 1 7 2   ЕАВ-мен құжаттандырылған есеп айырысулар бойынша </w:t>
      </w:r>
      <w:r>
        <w:br/>
      </w:r>
      <w:r>
        <w:rPr>
          <w:rFonts w:ascii="Times New Roman"/>
          <w:b w:val="false"/>
          <w:i w:val="false"/>
          <w:color w:val="000000"/>
          <w:sz w:val="28"/>
        </w:rPr>
        <w:t xml:space="preserve">
             дебиторлар (мемлекеттік емес қаржылық емес резидент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1855 1 7 3   ВБТ-мен құжаттандырылған есеп айырысулар бойынша </w:t>
      </w:r>
      <w:r>
        <w:br/>
      </w:r>
      <w:r>
        <w:rPr>
          <w:rFonts w:ascii="Times New Roman"/>
          <w:b w:val="false"/>
          <w:i w:val="false"/>
          <w:color w:val="000000"/>
          <w:sz w:val="28"/>
        </w:rPr>
        <w:t xml:space="preserve">
             дебиторлар (мемлекеттік емес қаржылық емес резидент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1855 1 8 1   Теңгемен құжаттандырылған есеп айырысулар бойынша </w:t>
      </w:r>
      <w:r>
        <w:br/>
      </w:r>
      <w:r>
        <w:rPr>
          <w:rFonts w:ascii="Times New Roman"/>
          <w:b w:val="false"/>
          <w:i w:val="false"/>
          <w:color w:val="000000"/>
          <w:sz w:val="28"/>
        </w:rPr>
        <w:t xml:space="preserve">
             дебиторлар (үй шаруашылығына қызмет көрсететін </w:t>
      </w:r>
      <w:r>
        <w:br/>
      </w:r>
      <w:r>
        <w:rPr>
          <w:rFonts w:ascii="Times New Roman"/>
          <w:b w:val="false"/>
          <w:i w:val="false"/>
          <w:color w:val="000000"/>
          <w:sz w:val="28"/>
        </w:rPr>
        <w:t xml:space="preserve">
             коммерциялық емес резидент ұйымдар) </w:t>
      </w:r>
      <w:r>
        <w:br/>
      </w:r>
      <w:r>
        <w:rPr>
          <w:rFonts w:ascii="Times New Roman"/>
          <w:b w:val="false"/>
          <w:i w:val="false"/>
          <w:color w:val="000000"/>
          <w:sz w:val="28"/>
        </w:rPr>
        <w:t xml:space="preserve">
1855 1 8 2   ЕАВ-мен құжаттандырылған есеп айырысулар бойынша </w:t>
      </w:r>
      <w:r>
        <w:br/>
      </w:r>
      <w:r>
        <w:rPr>
          <w:rFonts w:ascii="Times New Roman"/>
          <w:b w:val="false"/>
          <w:i w:val="false"/>
          <w:color w:val="000000"/>
          <w:sz w:val="28"/>
        </w:rPr>
        <w:t xml:space="preserve">
             дебиторлар (үй шаруашылығына қызмет көрсететін </w:t>
      </w:r>
      <w:r>
        <w:br/>
      </w:r>
      <w:r>
        <w:rPr>
          <w:rFonts w:ascii="Times New Roman"/>
          <w:b w:val="false"/>
          <w:i w:val="false"/>
          <w:color w:val="000000"/>
          <w:sz w:val="28"/>
        </w:rPr>
        <w:t xml:space="preserve">
             коммерциялық емес резидент ұйымдар) </w:t>
      </w:r>
      <w:r>
        <w:br/>
      </w:r>
      <w:r>
        <w:rPr>
          <w:rFonts w:ascii="Times New Roman"/>
          <w:b w:val="false"/>
          <w:i w:val="false"/>
          <w:color w:val="000000"/>
          <w:sz w:val="28"/>
        </w:rPr>
        <w:t xml:space="preserve">
1855 1 8 3   ВБТ-мен құжаттандырылған есеп айырысулар бойынша </w:t>
      </w:r>
      <w:r>
        <w:br/>
      </w:r>
      <w:r>
        <w:rPr>
          <w:rFonts w:ascii="Times New Roman"/>
          <w:b w:val="false"/>
          <w:i w:val="false"/>
          <w:color w:val="000000"/>
          <w:sz w:val="28"/>
        </w:rPr>
        <w:t xml:space="preserve">
             дебиторлар (үй шаруашылығына қызмет көрсететін </w:t>
      </w:r>
      <w:r>
        <w:br/>
      </w:r>
      <w:r>
        <w:rPr>
          <w:rFonts w:ascii="Times New Roman"/>
          <w:b w:val="false"/>
          <w:i w:val="false"/>
          <w:color w:val="000000"/>
          <w:sz w:val="28"/>
        </w:rPr>
        <w:t xml:space="preserve">
             коммерциялық емес резидент ұйымдар) </w:t>
      </w:r>
      <w:r>
        <w:br/>
      </w:r>
      <w:r>
        <w:rPr>
          <w:rFonts w:ascii="Times New Roman"/>
          <w:b w:val="false"/>
          <w:i w:val="false"/>
          <w:color w:val="000000"/>
          <w:sz w:val="28"/>
        </w:rPr>
        <w:t xml:space="preserve">
1855 1 9 1   Теңгемен құжаттандырылған есеп айырысулар бойынша </w:t>
      </w:r>
      <w:r>
        <w:br/>
      </w:r>
      <w:r>
        <w:rPr>
          <w:rFonts w:ascii="Times New Roman"/>
          <w:b w:val="false"/>
          <w:i w:val="false"/>
          <w:color w:val="000000"/>
          <w:sz w:val="28"/>
        </w:rPr>
        <w:t xml:space="preserve">
             дебиторлар (үй шаруашылығы-резиденттер) </w:t>
      </w:r>
      <w:r>
        <w:br/>
      </w:r>
      <w:r>
        <w:rPr>
          <w:rFonts w:ascii="Times New Roman"/>
          <w:b w:val="false"/>
          <w:i w:val="false"/>
          <w:color w:val="000000"/>
          <w:sz w:val="28"/>
        </w:rPr>
        <w:t xml:space="preserve">
1855 1 9 2   ЕАВ-мен құжаттандырылған есеп айырысулар бойынша </w:t>
      </w:r>
      <w:r>
        <w:br/>
      </w:r>
      <w:r>
        <w:rPr>
          <w:rFonts w:ascii="Times New Roman"/>
          <w:b w:val="false"/>
          <w:i w:val="false"/>
          <w:color w:val="000000"/>
          <w:sz w:val="28"/>
        </w:rPr>
        <w:t xml:space="preserve">
             дебиторлар (үй шаруашылығы-резиденттер) </w:t>
      </w:r>
      <w:r>
        <w:br/>
      </w:r>
      <w:r>
        <w:rPr>
          <w:rFonts w:ascii="Times New Roman"/>
          <w:b w:val="false"/>
          <w:i w:val="false"/>
          <w:color w:val="000000"/>
          <w:sz w:val="28"/>
        </w:rPr>
        <w:t xml:space="preserve">
1855 1 9 3   ВБТ-мен құжаттандырылған есеп айырысулар бойынша </w:t>
      </w:r>
      <w:r>
        <w:br/>
      </w:r>
      <w:r>
        <w:rPr>
          <w:rFonts w:ascii="Times New Roman"/>
          <w:b w:val="false"/>
          <w:i w:val="false"/>
          <w:color w:val="000000"/>
          <w:sz w:val="28"/>
        </w:rPr>
        <w:t xml:space="preserve">
             дебиторлар (үй шаруашылығы-резиденттер) </w:t>
      </w:r>
      <w:r>
        <w:br/>
      </w:r>
      <w:r>
        <w:rPr>
          <w:rFonts w:ascii="Times New Roman"/>
          <w:b w:val="false"/>
          <w:i w:val="false"/>
          <w:color w:val="000000"/>
          <w:sz w:val="28"/>
        </w:rPr>
        <w:t xml:space="preserve">
1855 2 1 1   Теңгемен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үкіметі) </w:t>
      </w:r>
      <w:r>
        <w:br/>
      </w:r>
      <w:r>
        <w:rPr>
          <w:rFonts w:ascii="Times New Roman"/>
          <w:b w:val="false"/>
          <w:i w:val="false"/>
          <w:color w:val="000000"/>
          <w:sz w:val="28"/>
        </w:rPr>
        <w:t xml:space="preserve">
1855 2 1 2   ЕАВ-мен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үкіметі) </w:t>
      </w:r>
      <w:r>
        <w:br/>
      </w:r>
      <w:r>
        <w:rPr>
          <w:rFonts w:ascii="Times New Roman"/>
          <w:b w:val="false"/>
          <w:i w:val="false"/>
          <w:color w:val="000000"/>
          <w:sz w:val="28"/>
        </w:rPr>
        <w:t xml:space="preserve">
1855 2 1 3   ВБТ-мен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үкіметі) </w:t>
      </w:r>
      <w:r>
        <w:br/>
      </w:r>
      <w:r>
        <w:rPr>
          <w:rFonts w:ascii="Times New Roman"/>
          <w:b w:val="false"/>
          <w:i w:val="false"/>
          <w:color w:val="000000"/>
          <w:sz w:val="28"/>
        </w:rPr>
        <w:t xml:space="preserve">
1855 2 2 1   Теңгемен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жергілікті өкімет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1855 2 2 2   ЕАВ-мен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жергілікті өкімет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1855 2 2 3   ВБТ-мен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жергілікті өкімет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1855 2 4 1   Теңгемен құжаттандырылған есеп айырысулар бойынша </w:t>
      </w:r>
      <w:r>
        <w:br/>
      </w:r>
      <w:r>
        <w:rPr>
          <w:rFonts w:ascii="Times New Roman"/>
          <w:b w:val="false"/>
          <w:i w:val="false"/>
          <w:color w:val="000000"/>
          <w:sz w:val="28"/>
        </w:rPr>
        <w:t xml:space="preserve">
             дебиторлар (резидент емес банктер) </w:t>
      </w:r>
      <w:r>
        <w:br/>
      </w:r>
      <w:r>
        <w:rPr>
          <w:rFonts w:ascii="Times New Roman"/>
          <w:b w:val="false"/>
          <w:i w:val="false"/>
          <w:color w:val="000000"/>
          <w:sz w:val="28"/>
        </w:rPr>
        <w:t xml:space="preserve">
1855 2 4 2   ЕАВ-мен құжаттандырылған есеп айырысулар бойынша </w:t>
      </w:r>
      <w:r>
        <w:br/>
      </w:r>
      <w:r>
        <w:rPr>
          <w:rFonts w:ascii="Times New Roman"/>
          <w:b w:val="false"/>
          <w:i w:val="false"/>
          <w:color w:val="000000"/>
          <w:sz w:val="28"/>
        </w:rPr>
        <w:t xml:space="preserve">
             дебиторлар (резидент емес банктер) </w:t>
      </w:r>
      <w:r>
        <w:br/>
      </w:r>
      <w:r>
        <w:rPr>
          <w:rFonts w:ascii="Times New Roman"/>
          <w:b w:val="false"/>
          <w:i w:val="false"/>
          <w:color w:val="000000"/>
          <w:sz w:val="28"/>
        </w:rPr>
        <w:t xml:space="preserve">
1855 2 4 3   ВБТ-мен құжаттандырылған есеп айырысулар бойынша </w:t>
      </w:r>
      <w:r>
        <w:br/>
      </w:r>
      <w:r>
        <w:rPr>
          <w:rFonts w:ascii="Times New Roman"/>
          <w:b w:val="false"/>
          <w:i w:val="false"/>
          <w:color w:val="000000"/>
          <w:sz w:val="28"/>
        </w:rPr>
        <w:t xml:space="preserve">
             дебиторлар (резидент емес банктер) </w:t>
      </w:r>
      <w:r>
        <w:br/>
      </w:r>
      <w:r>
        <w:rPr>
          <w:rFonts w:ascii="Times New Roman"/>
          <w:b w:val="false"/>
          <w:i w:val="false"/>
          <w:color w:val="000000"/>
          <w:sz w:val="28"/>
        </w:rPr>
        <w:t xml:space="preserve">
1855 2 5 1   Теңгемен құжаттандырылған есеп айырысулар бойынша </w:t>
      </w:r>
      <w:r>
        <w:br/>
      </w:r>
      <w:r>
        <w:rPr>
          <w:rFonts w:ascii="Times New Roman"/>
          <w:b w:val="false"/>
          <w:i w:val="false"/>
          <w:color w:val="000000"/>
          <w:sz w:val="28"/>
        </w:rPr>
        <w:t xml:space="preserve">
             дебиторлар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 </w:t>
      </w:r>
      <w:r>
        <w:br/>
      </w:r>
      <w:r>
        <w:rPr>
          <w:rFonts w:ascii="Times New Roman"/>
          <w:b w:val="false"/>
          <w:i w:val="false"/>
          <w:color w:val="000000"/>
          <w:sz w:val="28"/>
        </w:rPr>
        <w:t xml:space="preserve">
1855 2 5 2   ЕАВ-мен құжаттандырылған есеп айырысулар бойынша </w:t>
      </w:r>
      <w:r>
        <w:br/>
      </w:r>
      <w:r>
        <w:rPr>
          <w:rFonts w:ascii="Times New Roman"/>
          <w:b w:val="false"/>
          <w:i w:val="false"/>
          <w:color w:val="000000"/>
          <w:sz w:val="28"/>
        </w:rPr>
        <w:t xml:space="preserve">
             дебиторлар (банк операцияларының жекелеген түрлерін                 жүзеге асыратын резидент емес ұйымдар) </w:t>
      </w:r>
      <w:r>
        <w:br/>
      </w:r>
      <w:r>
        <w:rPr>
          <w:rFonts w:ascii="Times New Roman"/>
          <w:b w:val="false"/>
          <w:i w:val="false"/>
          <w:color w:val="000000"/>
          <w:sz w:val="28"/>
        </w:rPr>
        <w:t xml:space="preserve">
1855 2 5 3   ВБТ-мен құжаттандырылған есеп айырысулар бойынша </w:t>
      </w:r>
      <w:r>
        <w:br/>
      </w:r>
      <w:r>
        <w:rPr>
          <w:rFonts w:ascii="Times New Roman"/>
          <w:b w:val="false"/>
          <w:i w:val="false"/>
          <w:color w:val="000000"/>
          <w:sz w:val="28"/>
        </w:rPr>
        <w:t xml:space="preserve">
             дебиторлар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 </w:t>
      </w:r>
      <w:r>
        <w:br/>
      </w:r>
      <w:r>
        <w:rPr>
          <w:rFonts w:ascii="Times New Roman"/>
          <w:b w:val="false"/>
          <w:i w:val="false"/>
          <w:color w:val="000000"/>
          <w:sz w:val="28"/>
        </w:rPr>
        <w:t xml:space="preserve">
1855 2 6 1   Теңгемен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мемлекеттік қаржылық </w:t>
      </w:r>
      <w:r>
        <w:br/>
      </w:r>
      <w:r>
        <w:rPr>
          <w:rFonts w:ascii="Times New Roman"/>
          <w:b w:val="false"/>
          <w:i w:val="false"/>
          <w:color w:val="000000"/>
          <w:sz w:val="28"/>
        </w:rPr>
        <w:t xml:space="preserve">
             емес ұйымдары) </w:t>
      </w:r>
      <w:r>
        <w:br/>
      </w:r>
      <w:r>
        <w:rPr>
          <w:rFonts w:ascii="Times New Roman"/>
          <w:b w:val="false"/>
          <w:i w:val="false"/>
          <w:color w:val="000000"/>
          <w:sz w:val="28"/>
        </w:rPr>
        <w:t xml:space="preserve">
1855 2 6 2   ЕАВ-мен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мемлекеттік қаржылық </w:t>
      </w:r>
      <w:r>
        <w:br/>
      </w:r>
      <w:r>
        <w:rPr>
          <w:rFonts w:ascii="Times New Roman"/>
          <w:b w:val="false"/>
          <w:i w:val="false"/>
          <w:color w:val="000000"/>
          <w:sz w:val="28"/>
        </w:rPr>
        <w:t xml:space="preserve">
             емес ұйымдары) </w:t>
      </w:r>
      <w:r>
        <w:br/>
      </w:r>
      <w:r>
        <w:rPr>
          <w:rFonts w:ascii="Times New Roman"/>
          <w:b w:val="false"/>
          <w:i w:val="false"/>
          <w:color w:val="000000"/>
          <w:sz w:val="28"/>
        </w:rPr>
        <w:t xml:space="preserve">
1855 2 6 3   ВБТ-мен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мемлекеттік қаржылық </w:t>
      </w:r>
      <w:r>
        <w:br/>
      </w:r>
      <w:r>
        <w:rPr>
          <w:rFonts w:ascii="Times New Roman"/>
          <w:b w:val="false"/>
          <w:i w:val="false"/>
          <w:color w:val="000000"/>
          <w:sz w:val="28"/>
        </w:rPr>
        <w:t xml:space="preserve">
             емес ұйымдары) </w:t>
      </w:r>
      <w:r>
        <w:br/>
      </w:r>
      <w:r>
        <w:rPr>
          <w:rFonts w:ascii="Times New Roman"/>
          <w:b w:val="false"/>
          <w:i w:val="false"/>
          <w:color w:val="000000"/>
          <w:sz w:val="28"/>
        </w:rPr>
        <w:t xml:space="preserve">
1855 2 7 1   Теңгемен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мемлекеттік емес </w:t>
      </w:r>
      <w:r>
        <w:br/>
      </w:r>
      <w:r>
        <w:rPr>
          <w:rFonts w:ascii="Times New Roman"/>
          <w:b w:val="false"/>
          <w:i w:val="false"/>
          <w:color w:val="000000"/>
          <w:sz w:val="28"/>
        </w:rPr>
        <w:t xml:space="preserve">
             қаржылық емес ұйымдары) </w:t>
      </w:r>
      <w:r>
        <w:br/>
      </w:r>
      <w:r>
        <w:rPr>
          <w:rFonts w:ascii="Times New Roman"/>
          <w:b w:val="false"/>
          <w:i w:val="false"/>
          <w:color w:val="000000"/>
          <w:sz w:val="28"/>
        </w:rPr>
        <w:t xml:space="preserve">
1855 2 7 2   ЕАВ-мен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мемлекеттік емес </w:t>
      </w:r>
      <w:r>
        <w:br/>
      </w:r>
      <w:r>
        <w:rPr>
          <w:rFonts w:ascii="Times New Roman"/>
          <w:b w:val="false"/>
          <w:i w:val="false"/>
          <w:color w:val="000000"/>
          <w:sz w:val="28"/>
        </w:rPr>
        <w:t xml:space="preserve">
             қаржылық емес ұйымдары) </w:t>
      </w:r>
      <w:r>
        <w:br/>
      </w:r>
      <w:r>
        <w:rPr>
          <w:rFonts w:ascii="Times New Roman"/>
          <w:b w:val="false"/>
          <w:i w:val="false"/>
          <w:color w:val="000000"/>
          <w:sz w:val="28"/>
        </w:rPr>
        <w:t xml:space="preserve">
1855 2 7 3   ВБТ-мен құжаттандырылған есеп айырысулар бойынша </w:t>
      </w:r>
      <w:r>
        <w:br/>
      </w:r>
      <w:r>
        <w:rPr>
          <w:rFonts w:ascii="Times New Roman"/>
          <w:b w:val="false"/>
          <w:i w:val="false"/>
          <w:color w:val="000000"/>
          <w:sz w:val="28"/>
        </w:rPr>
        <w:t xml:space="preserve">
             дебиторлар (шетелдік мемлекеттің мемлекеттік емес </w:t>
      </w:r>
      <w:r>
        <w:br/>
      </w:r>
      <w:r>
        <w:rPr>
          <w:rFonts w:ascii="Times New Roman"/>
          <w:b w:val="false"/>
          <w:i w:val="false"/>
          <w:color w:val="000000"/>
          <w:sz w:val="28"/>
        </w:rPr>
        <w:t xml:space="preserve">
             қаржылық емес ұйымдары) </w:t>
      </w:r>
      <w:r>
        <w:br/>
      </w:r>
      <w:r>
        <w:rPr>
          <w:rFonts w:ascii="Times New Roman"/>
          <w:b w:val="false"/>
          <w:i w:val="false"/>
          <w:color w:val="000000"/>
          <w:sz w:val="28"/>
        </w:rPr>
        <w:t xml:space="preserve">
1855 2 8 1   Теңгемен құжаттандырылған есеп айырысулар бойынша </w:t>
      </w:r>
      <w:r>
        <w:br/>
      </w:r>
      <w:r>
        <w:rPr>
          <w:rFonts w:ascii="Times New Roman"/>
          <w:b w:val="false"/>
          <w:i w:val="false"/>
          <w:color w:val="000000"/>
          <w:sz w:val="28"/>
        </w:rPr>
        <w:t xml:space="preserve">
             дебиторлар (үй шаруашылығына қызмет көрсететін </w:t>
      </w:r>
      <w:r>
        <w:br/>
      </w:r>
      <w:r>
        <w:rPr>
          <w:rFonts w:ascii="Times New Roman"/>
          <w:b w:val="false"/>
          <w:i w:val="false"/>
          <w:color w:val="000000"/>
          <w:sz w:val="28"/>
        </w:rPr>
        <w:t xml:space="preserve">
             коммерциялық емес резидент емес ұйымдар) </w:t>
      </w:r>
      <w:r>
        <w:br/>
      </w:r>
      <w:r>
        <w:rPr>
          <w:rFonts w:ascii="Times New Roman"/>
          <w:b w:val="false"/>
          <w:i w:val="false"/>
          <w:color w:val="000000"/>
          <w:sz w:val="28"/>
        </w:rPr>
        <w:t xml:space="preserve">
1855 2 8 2   ЕАВ-мен құжаттандырылған есеп айырысулар бойынша </w:t>
      </w:r>
      <w:r>
        <w:br/>
      </w:r>
      <w:r>
        <w:rPr>
          <w:rFonts w:ascii="Times New Roman"/>
          <w:b w:val="false"/>
          <w:i w:val="false"/>
          <w:color w:val="000000"/>
          <w:sz w:val="28"/>
        </w:rPr>
        <w:t xml:space="preserve">
             дебиторлар (үй шаруашылығына қызмет көрсететін </w:t>
      </w:r>
      <w:r>
        <w:br/>
      </w:r>
      <w:r>
        <w:rPr>
          <w:rFonts w:ascii="Times New Roman"/>
          <w:b w:val="false"/>
          <w:i w:val="false"/>
          <w:color w:val="000000"/>
          <w:sz w:val="28"/>
        </w:rPr>
        <w:t xml:space="preserve">
             коммерциялық емес резидент емес ұйымдар) </w:t>
      </w:r>
      <w:r>
        <w:br/>
      </w:r>
      <w:r>
        <w:rPr>
          <w:rFonts w:ascii="Times New Roman"/>
          <w:b w:val="false"/>
          <w:i w:val="false"/>
          <w:color w:val="000000"/>
          <w:sz w:val="28"/>
        </w:rPr>
        <w:t xml:space="preserve">
1855 2 8 3   ВБТ-мен құжаттандырылған есеп айырысулар бойынша </w:t>
      </w:r>
      <w:r>
        <w:br/>
      </w:r>
      <w:r>
        <w:rPr>
          <w:rFonts w:ascii="Times New Roman"/>
          <w:b w:val="false"/>
          <w:i w:val="false"/>
          <w:color w:val="000000"/>
          <w:sz w:val="28"/>
        </w:rPr>
        <w:t xml:space="preserve">
             дебиторлар (үй шаруашылығына қызмет көрсететін </w:t>
      </w:r>
      <w:r>
        <w:br/>
      </w:r>
      <w:r>
        <w:rPr>
          <w:rFonts w:ascii="Times New Roman"/>
          <w:b w:val="false"/>
          <w:i w:val="false"/>
          <w:color w:val="000000"/>
          <w:sz w:val="28"/>
        </w:rPr>
        <w:t xml:space="preserve">
             коммерциялық емес резидент емес ұйымдар) </w:t>
      </w:r>
      <w:r>
        <w:br/>
      </w:r>
      <w:r>
        <w:rPr>
          <w:rFonts w:ascii="Times New Roman"/>
          <w:b w:val="false"/>
          <w:i w:val="false"/>
          <w:color w:val="000000"/>
          <w:sz w:val="28"/>
        </w:rPr>
        <w:t xml:space="preserve">
1855 2 9 1   Теңгемен құжаттандырылған есеп айырысулар бойынша </w:t>
      </w:r>
      <w:r>
        <w:br/>
      </w:r>
      <w:r>
        <w:rPr>
          <w:rFonts w:ascii="Times New Roman"/>
          <w:b w:val="false"/>
          <w:i w:val="false"/>
          <w:color w:val="000000"/>
          <w:sz w:val="28"/>
        </w:rPr>
        <w:t xml:space="preserve">
             дебиторлар (үй шаруашылығы-резидент еместер) </w:t>
      </w:r>
    </w:p>
    <w:p>
      <w:pPr>
        <w:spacing w:after="0"/>
        <w:ind w:left="0"/>
        <w:jc w:val="both"/>
      </w:pPr>
      <w:r>
        <w:rPr>
          <w:rFonts w:ascii="Times New Roman"/>
          <w:b w:val="false"/>
          <w:i w:val="false"/>
          <w:color w:val="000000"/>
          <w:sz w:val="28"/>
        </w:rPr>
        <w:t xml:space="preserve">1855 2 9 2   ЕАВ-мен құжаттандырылған есеп айырысулар бойынша </w:t>
      </w:r>
      <w:r>
        <w:br/>
      </w:r>
      <w:r>
        <w:rPr>
          <w:rFonts w:ascii="Times New Roman"/>
          <w:b w:val="false"/>
          <w:i w:val="false"/>
          <w:color w:val="000000"/>
          <w:sz w:val="28"/>
        </w:rPr>
        <w:t xml:space="preserve">
             дебиторлар (үй шаруашылығы-резидент еместер) </w:t>
      </w:r>
    </w:p>
    <w:p>
      <w:pPr>
        <w:spacing w:after="0"/>
        <w:ind w:left="0"/>
        <w:jc w:val="both"/>
      </w:pPr>
      <w:r>
        <w:rPr>
          <w:rFonts w:ascii="Times New Roman"/>
          <w:b w:val="false"/>
          <w:i w:val="false"/>
          <w:color w:val="000000"/>
          <w:sz w:val="28"/>
        </w:rPr>
        <w:t xml:space="preserve">1855 2 9 3   ВБТ-мен құжаттандырылған есеп айырысулар бойынша </w:t>
      </w:r>
      <w:r>
        <w:br/>
      </w:r>
      <w:r>
        <w:rPr>
          <w:rFonts w:ascii="Times New Roman"/>
          <w:b w:val="false"/>
          <w:i w:val="false"/>
          <w:color w:val="000000"/>
          <w:sz w:val="28"/>
        </w:rPr>
        <w:t xml:space="preserve">
             дебиторлар (үй шаруашылығы-резидент еместер) </w:t>
      </w:r>
    </w:p>
    <w:p>
      <w:pPr>
        <w:spacing w:after="0"/>
        <w:ind w:left="0"/>
        <w:jc w:val="both"/>
      </w:pPr>
      <w:r>
        <w:rPr>
          <w:rFonts w:ascii="Times New Roman"/>
          <w:b w:val="false"/>
          <w:i w:val="false"/>
          <w:color w:val="000000"/>
          <w:sz w:val="28"/>
        </w:rPr>
        <w:t xml:space="preserve">1856 0 0 0  Күрделі салымдар бойынша дебиторлар </w:t>
      </w:r>
      <w:r>
        <w:br/>
      </w:r>
      <w:r>
        <w:rPr>
          <w:rFonts w:ascii="Times New Roman"/>
          <w:b w:val="false"/>
          <w:i w:val="false"/>
          <w:color w:val="000000"/>
          <w:sz w:val="28"/>
        </w:rPr>
        <w:t xml:space="preserve">
1856 1 1 1   Теңгемен күрделі салымдар бойынша дебиторлар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1856 1 2 1   Теңгемен күрделі салымдар бойынша дебиторлар </w:t>
      </w:r>
      <w:r>
        <w:br/>
      </w:r>
      <w:r>
        <w:rPr>
          <w:rFonts w:ascii="Times New Roman"/>
          <w:b w:val="false"/>
          <w:i w:val="false"/>
          <w:color w:val="000000"/>
          <w:sz w:val="28"/>
        </w:rPr>
        <w:t xml:space="preserve">
             (Қазақстан Республикасының жергілікті өкімет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1856 1 3 1   Теңгемен күрделі салымдар бойынша дебиторлар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1856 1 4 1   Теңгемен күрделі салымдар бойынша дебиторлар (резидент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1856 1 5 1   Теңгемен күрделі салымдар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1856 1 6 1   Теңгемен күрделі салымдар бойынша дебиторлар </w:t>
      </w:r>
      <w:r>
        <w:br/>
      </w:r>
      <w:r>
        <w:rPr>
          <w:rFonts w:ascii="Times New Roman"/>
          <w:b w:val="false"/>
          <w:i w:val="false"/>
          <w:color w:val="000000"/>
          <w:sz w:val="28"/>
        </w:rPr>
        <w:t xml:space="preserve">
             (мемлекеттік қаржылық емес ұйымдар) </w:t>
      </w:r>
      <w:r>
        <w:br/>
      </w:r>
      <w:r>
        <w:rPr>
          <w:rFonts w:ascii="Times New Roman"/>
          <w:b w:val="false"/>
          <w:i w:val="false"/>
          <w:color w:val="000000"/>
          <w:sz w:val="28"/>
        </w:rPr>
        <w:t xml:space="preserve">
1856 1 7 1   Теңгемен күрделі салымдар бойынша дебиторлар </w:t>
      </w:r>
      <w:r>
        <w:br/>
      </w:r>
      <w:r>
        <w:rPr>
          <w:rFonts w:ascii="Times New Roman"/>
          <w:b w:val="false"/>
          <w:i w:val="false"/>
          <w:color w:val="000000"/>
          <w:sz w:val="28"/>
        </w:rPr>
        <w:t xml:space="preserve">
             (мемлекеттік емес қаржылық емес ұйымдар) </w:t>
      </w:r>
      <w:r>
        <w:br/>
      </w:r>
      <w:r>
        <w:rPr>
          <w:rFonts w:ascii="Times New Roman"/>
          <w:b w:val="false"/>
          <w:i w:val="false"/>
          <w:color w:val="000000"/>
          <w:sz w:val="28"/>
        </w:rPr>
        <w:t xml:space="preserve">
1856 1 8 1   Теңгемен күрделі салымдар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1856 1 9 1   Теңгемен күрделі салымдар бойынша дебиторлар (үй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1856 2 1 1   Теңгемен күрделі салымдар бойынша дебиторлар (шетелдік </w:t>
      </w:r>
      <w:r>
        <w:br/>
      </w:r>
      <w:r>
        <w:rPr>
          <w:rFonts w:ascii="Times New Roman"/>
          <w:b w:val="false"/>
          <w:i w:val="false"/>
          <w:color w:val="000000"/>
          <w:sz w:val="28"/>
        </w:rPr>
        <w:t xml:space="preserve">
             мемлекеттің үкіметі) </w:t>
      </w:r>
      <w:r>
        <w:br/>
      </w:r>
      <w:r>
        <w:rPr>
          <w:rFonts w:ascii="Times New Roman"/>
          <w:b w:val="false"/>
          <w:i w:val="false"/>
          <w:color w:val="000000"/>
          <w:sz w:val="28"/>
        </w:rPr>
        <w:t xml:space="preserve">
1856 2 1 2   ЕАВ-мен күрделі салымдар бойынша дебиторлар(шетелдік </w:t>
      </w:r>
      <w:r>
        <w:br/>
      </w:r>
      <w:r>
        <w:rPr>
          <w:rFonts w:ascii="Times New Roman"/>
          <w:b w:val="false"/>
          <w:i w:val="false"/>
          <w:color w:val="000000"/>
          <w:sz w:val="28"/>
        </w:rPr>
        <w:t xml:space="preserve">
             мемлекеттің үкіметі) </w:t>
      </w:r>
      <w:r>
        <w:br/>
      </w:r>
      <w:r>
        <w:rPr>
          <w:rFonts w:ascii="Times New Roman"/>
          <w:b w:val="false"/>
          <w:i w:val="false"/>
          <w:color w:val="000000"/>
          <w:sz w:val="28"/>
        </w:rPr>
        <w:t xml:space="preserve">
1856 2 1 3   ВБТ-мен күрделі салымдар бойынша дебиторлар (шетелдік </w:t>
      </w:r>
      <w:r>
        <w:br/>
      </w:r>
      <w:r>
        <w:rPr>
          <w:rFonts w:ascii="Times New Roman"/>
          <w:b w:val="false"/>
          <w:i w:val="false"/>
          <w:color w:val="000000"/>
          <w:sz w:val="28"/>
        </w:rPr>
        <w:t xml:space="preserve">
             мемлекеттің үкіметі) </w:t>
      </w:r>
      <w:r>
        <w:br/>
      </w:r>
      <w:r>
        <w:rPr>
          <w:rFonts w:ascii="Times New Roman"/>
          <w:b w:val="false"/>
          <w:i w:val="false"/>
          <w:color w:val="000000"/>
          <w:sz w:val="28"/>
        </w:rPr>
        <w:t xml:space="preserve">
1856 2 2 1   Теңгемен күрделі салымдар бойынша дебиторлар (шетелдік </w:t>
      </w:r>
      <w:r>
        <w:br/>
      </w:r>
      <w:r>
        <w:rPr>
          <w:rFonts w:ascii="Times New Roman"/>
          <w:b w:val="false"/>
          <w:i w:val="false"/>
          <w:color w:val="000000"/>
          <w:sz w:val="28"/>
        </w:rPr>
        <w:t xml:space="preserve">
             мемлекеттің жергілікті өкімет органдары) </w:t>
      </w:r>
      <w:r>
        <w:br/>
      </w:r>
      <w:r>
        <w:rPr>
          <w:rFonts w:ascii="Times New Roman"/>
          <w:b w:val="false"/>
          <w:i w:val="false"/>
          <w:color w:val="000000"/>
          <w:sz w:val="28"/>
        </w:rPr>
        <w:t xml:space="preserve">
1856 2 2 2   ЕАВ-мен күрделі салымдар бойынша дебиторлар (шетелдік </w:t>
      </w:r>
      <w:r>
        <w:br/>
      </w:r>
      <w:r>
        <w:rPr>
          <w:rFonts w:ascii="Times New Roman"/>
          <w:b w:val="false"/>
          <w:i w:val="false"/>
          <w:color w:val="000000"/>
          <w:sz w:val="28"/>
        </w:rPr>
        <w:t xml:space="preserve">
             мемлекеттің жергілікті өкімет органдары) </w:t>
      </w:r>
      <w:r>
        <w:br/>
      </w:r>
      <w:r>
        <w:rPr>
          <w:rFonts w:ascii="Times New Roman"/>
          <w:b w:val="false"/>
          <w:i w:val="false"/>
          <w:color w:val="000000"/>
          <w:sz w:val="28"/>
        </w:rPr>
        <w:t xml:space="preserve">
1856 2 2 3   ВБТ-мен күрделі салымдар бойынша дебиторлар (шетелдік </w:t>
      </w:r>
      <w:r>
        <w:br/>
      </w:r>
      <w:r>
        <w:rPr>
          <w:rFonts w:ascii="Times New Roman"/>
          <w:b w:val="false"/>
          <w:i w:val="false"/>
          <w:color w:val="000000"/>
          <w:sz w:val="28"/>
        </w:rPr>
        <w:t xml:space="preserve">
             мемлекеттің жергілікті өкімет органдары) </w:t>
      </w:r>
      <w:r>
        <w:br/>
      </w:r>
      <w:r>
        <w:rPr>
          <w:rFonts w:ascii="Times New Roman"/>
          <w:b w:val="false"/>
          <w:i w:val="false"/>
          <w:color w:val="000000"/>
          <w:sz w:val="28"/>
        </w:rPr>
        <w:t xml:space="preserve">
1856 2 3 1   Теңгемен күрделі салымдар бойынша дебиторлар (шетелдік </w:t>
      </w:r>
      <w:r>
        <w:br/>
      </w:r>
      <w:r>
        <w:rPr>
          <w:rFonts w:ascii="Times New Roman"/>
          <w:b w:val="false"/>
          <w:i w:val="false"/>
          <w:color w:val="000000"/>
          <w:sz w:val="28"/>
        </w:rPr>
        <w:t xml:space="preserve">
             орталық банктер) </w:t>
      </w:r>
      <w:r>
        <w:br/>
      </w:r>
      <w:r>
        <w:rPr>
          <w:rFonts w:ascii="Times New Roman"/>
          <w:b w:val="false"/>
          <w:i w:val="false"/>
          <w:color w:val="000000"/>
          <w:sz w:val="28"/>
        </w:rPr>
        <w:t xml:space="preserve">
1856 2 3 2   ЕАВ-мен күрделі салымдар бойынша дебиторлар (шетелдік </w:t>
      </w:r>
      <w:r>
        <w:br/>
      </w:r>
      <w:r>
        <w:rPr>
          <w:rFonts w:ascii="Times New Roman"/>
          <w:b w:val="false"/>
          <w:i w:val="false"/>
          <w:color w:val="000000"/>
          <w:sz w:val="28"/>
        </w:rPr>
        <w:t xml:space="preserve">
             орталық банктер) </w:t>
      </w:r>
      <w:r>
        <w:br/>
      </w:r>
      <w:r>
        <w:rPr>
          <w:rFonts w:ascii="Times New Roman"/>
          <w:b w:val="false"/>
          <w:i w:val="false"/>
          <w:color w:val="000000"/>
          <w:sz w:val="28"/>
        </w:rPr>
        <w:t xml:space="preserve">
1856 2 3 3   ВБТ-мен күрделі салымдар бойынша дебиторлар (шетелдік </w:t>
      </w:r>
      <w:r>
        <w:br/>
      </w:r>
      <w:r>
        <w:rPr>
          <w:rFonts w:ascii="Times New Roman"/>
          <w:b w:val="false"/>
          <w:i w:val="false"/>
          <w:color w:val="000000"/>
          <w:sz w:val="28"/>
        </w:rPr>
        <w:t xml:space="preserve">
             орталық банктер) </w:t>
      </w:r>
      <w:r>
        <w:br/>
      </w:r>
      <w:r>
        <w:rPr>
          <w:rFonts w:ascii="Times New Roman"/>
          <w:b w:val="false"/>
          <w:i w:val="false"/>
          <w:color w:val="000000"/>
          <w:sz w:val="28"/>
        </w:rPr>
        <w:t xml:space="preserve">
1856 2 4 1   Теңгемен күрделі салымдар бойынша дебиторлар (резидент </w:t>
      </w:r>
      <w:r>
        <w:br/>
      </w:r>
      <w:r>
        <w:rPr>
          <w:rFonts w:ascii="Times New Roman"/>
          <w:b w:val="false"/>
          <w:i w:val="false"/>
          <w:color w:val="000000"/>
          <w:sz w:val="28"/>
        </w:rPr>
        <w:t xml:space="preserve">
             емес банктер) </w:t>
      </w:r>
      <w:r>
        <w:br/>
      </w:r>
      <w:r>
        <w:rPr>
          <w:rFonts w:ascii="Times New Roman"/>
          <w:b w:val="false"/>
          <w:i w:val="false"/>
          <w:color w:val="000000"/>
          <w:sz w:val="28"/>
        </w:rPr>
        <w:t xml:space="preserve">
1856 2 4 2   ЕАВ-мен күрделі салымдар бойынша дебиторлар (резидент </w:t>
      </w:r>
      <w:r>
        <w:br/>
      </w:r>
      <w:r>
        <w:rPr>
          <w:rFonts w:ascii="Times New Roman"/>
          <w:b w:val="false"/>
          <w:i w:val="false"/>
          <w:color w:val="000000"/>
          <w:sz w:val="28"/>
        </w:rPr>
        <w:t xml:space="preserve">
             емес банктер) </w:t>
      </w:r>
      <w:r>
        <w:br/>
      </w:r>
      <w:r>
        <w:rPr>
          <w:rFonts w:ascii="Times New Roman"/>
          <w:b w:val="false"/>
          <w:i w:val="false"/>
          <w:color w:val="000000"/>
          <w:sz w:val="28"/>
        </w:rPr>
        <w:t xml:space="preserve">
1856 2 4 3   ВБТ-мен күрделі салымдар бойынша дебиторлар (резидент </w:t>
      </w:r>
      <w:r>
        <w:br/>
      </w:r>
      <w:r>
        <w:rPr>
          <w:rFonts w:ascii="Times New Roman"/>
          <w:b w:val="false"/>
          <w:i w:val="false"/>
          <w:color w:val="000000"/>
          <w:sz w:val="28"/>
        </w:rPr>
        <w:t xml:space="preserve">
             емес банктер) </w:t>
      </w:r>
      <w:r>
        <w:br/>
      </w:r>
      <w:r>
        <w:rPr>
          <w:rFonts w:ascii="Times New Roman"/>
          <w:b w:val="false"/>
          <w:i w:val="false"/>
          <w:color w:val="000000"/>
          <w:sz w:val="28"/>
        </w:rPr>
        <w:t xml:space="preserve">
1856 2 5 1   Теңгемен күрделі салымдар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1856 2 5 2   ЕАВ-мен күрделі салымдар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1856 2 5 3   ВБТ-мен күрделі салымдар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1856 2 6 1   Теңгемен күрделі салымдар бойынша дебиторлар (шетелдік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1856 2 6 2   ЕАВ-мен күрделі салымдар бойынша дебиторлар (шетелдік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1856 2 6 3   ВБТ-мен күрделі салымдар бойынша дебиторлар (шетелдік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1856 2 7 1   Теңгемен күрделі салымдар бойынша дебиторлар (шетелдік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1856 2 7 2   ЕАВ-мен күрделі салымдар бойынша дебиторлар (шетелдік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1856 2 7 3   ВБТ-мен күрделі салымдар бойынша дебиторлар (шетелдік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1856 2 8 1   Теңгемен күрделі салымдар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1856 2 8 2   ЕАВ-мен күрделі салымдар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1856 2 8 3   ВБТ-мен күрделі салымдар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1856 2 9 1   Теңгемен күрделі салымдар бойынша дебиторлар (үй </w:t>
      </w:r>
      <w:r>
        <w:br/>
      </w:r>
      <w:r>
        <w:rPr>
          <w:rFonts w:ascii="Times New Roman"/>
          <w:b w:val="false"/>
          <w:i w:val="false"/>
          <w:color w:val="000000"/>
          <w:sz w:val="28"/>
        </w:rPr>
        <w:t xml:space="preserve">
             шаруашылығы - резидент еместер) </w:t>
      </w:r>
      <w:r>
        <w:br/>
      </w:r>
      <w:r>
        <w:rPr>
          <w:rFonts w:ascii="Times New Roman"/>
          <w:b w:val="false"/>
          <w:i w:val="false"/>
          <w:color w:val="000000"/>
          <w:sz w:val="28"/>
        </w:rPr>
        <w:t xml:space="preserve">
1856 2 9 2   ЕАВ-мен күрделі салымдар бойынша дебиторлар (үй </w:t>
      </w:r>
      <w:r>
        <w:br/>
      </w:r>
      <w:r>
        <w:rPr>
          <w:rFonts w:ascii="Times New Roman"/>
          <w:b w:val="false"/>
          <w:i w:val="false"/>
          <w:color w:val="000000"/>
          <w:sz w:val="28"/>
        </w:rPr>
        <w:t xml:space="preserve">
             шаруашылығы - резидент еместер) </w:t>
      </w:r>
      <w:r>
        <w:br/>
      </w:r>
      <w:r>
        <w:rPr>
          <w:rFonts w:ascii="Times New Roman"/>
          <w:b w:val="false"/>
          <w:i w:val="false"/>
          <w:color w:val="000000"/>
          <w:sz w:val="28"/>
        </w:rPr>
        <w:t xml:space="preserve">
1856 2 9 3   ВБТ-мен күрделі салымдар бойынша дебиторлар (үй </w:t>
      </w:r>
      <w:r>
        <w:br/>
      </w:r>
      <w:r>
        <w:rPr>
          <w:rFonts w:ascii="Times New Roman"/>
          <w:b w:val="false"/>
          <w:i w:val="false"/>
          <w:color w:val="000000"/>
          <w:sz w:val="28"/>
        </w:rPr>
        <w:t xml:space="preserve">
             шаруашылығы - резидент еместер) </w:t>
      </w:r>
      <w:r>
        <w:br/>
      </w:r>
      <w:r>
        <w:rPr>
          <w:rFonts w:ascii="Times New Roman"/>
          <w:b w:val="false"/>
          <w:i w:val="false"/>
          <w:color w:val="000000"/>
          <w:sz w:val="28"/>
        </w:rPr>
        <w:t xml:space="preserve">
1857 0 0 0  Мерзімінен бұрын табыс салығы </w:t>
      </w:r>
      <w:r>
        <w:br/>
      </w:r>
      <w:r>
        <w:rPr>
          <w:rFonts w:ascii="Times New Roman"/>
          <w:b w:val="false"/>
          <w:i w:val="false"/>
          <w:color w:val="000000"/>
          <w:sz w:val="28"/>
        </w:rPr>
        <w:t xml:space="preserve">
1858 0 0 0  Шетел валютасы бойынша қысқа валюта позициясы </w:t>
      </w:r>
      <w:r>
        <w:br/>
      </w:r>
      <w:r>
        <w:rPr>
          <w:rFonts w:ascii="Times New Roman"/>
          <w:b w:val="false"/>
          <w:i w:val="false"/>
          <w:color w:val="000000"/>
          <w:sz w:val="28"/>
        </w:rPr>
        <w:t xml:space="preserve">
1858 1 0 2   ЕАВ-мен қысқа валюталық позиция </w:t>
      </w:r>
      <w:r>
        <w:br/>
      </w:r>
      <w:r>
        <w:rPr>
          <w:rFonts w:ascii="Times New Roman"/>
          <w:b w:val="false"/>
          <w:i w:val="false"/>
          <w:color w:val="000000"/>
          <w:sz w:val="28"/>
        </w:rPr>
        <w:t xml:space="preserve">
1858 1 0 3   ВБТ-мен қысқа валюталық позиция </w:t>
      </w:r>
      <w:r>
        <w:br/>
      </w:r>
      <w:r>
        <w:rPr>
          <w:rFonts w:ascii="Times New Roman"/>
          <w:b w:val="false"/>
          <w:i w:val="false"/>
          <w:color w:val="000000"/>
          <w:sz w:val="28"/>
        </w:rPr>
        <w:t xml:space="preserve">
1859 0 0 0  Теңгедегі шетел валютасының қарсы құны (ұзақ валюта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1859 1 0 2   ЕАВ-дегі шетел валютасының қарсы құны (ұзақ валюта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1859 1 0 3   ВБТ-дегі шетел валютасының қарсы құны (ұзақ валюта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1860 0 0 0  Банктік қызмет бойынша басқа дебиторлар </w:t>
      </w:r>
      <w:r>
        <w:br/>
      </w:r>
      <w:r>
        <w:rPr>
          <w:rFonts w:ascii="Times New Roman"/>
          <w:b w:val="false"/>
          <w:i w:val="false"/>
          <w:color w:val="000000"/>
          <w:sz w:val="28"/>
        </w:rPr>
        <w:t xml:space="preserve">
1860 1 1 1   Теңгемен банктік қызмет бойынша басқа дебиторлар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1860 1 1 2   ЕАВ-мен банктік қызмет бойынша басқа дебиторлар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1860 1 1 3   ВБТ-мен банктік қызмет бойынша басқа дебиторлар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1860 1 2 1   Теңгемен банктік қызмет бойынша басқа дебиторлар </w:t>
      </w:r>
      <w:r>
        <w:br/>
      </w:r>
      <w:r>
        <w:rPr>
          <w:rFonts w:ascii="Times New Roman"/>
          <w:b w:val="false"/>
          <w:i w:val="false"/>
          <w:color w:val="000000"/>
          <w:sz w:val="28"/>
        </w:rPr>
        <w:t xml:space="preserve">
             (Қазақстан Республикасының жергілікті өкімет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1860 1 2 2   ЕАВ-мен банктік қызмет бойынша басқа дебиторлар </w:t>
      </w:r>
      <w:r>
        <w:br/>
      </w:r>
      <w:r>
        <w:rPr>
          <w:rFonts w:ascii="Times New Roman"/>
          <w:b w:val="false"/>
          <w:i w:val="false"/>
          <w:color w:val="000000"/>
          <w:sz w:val="28"/>
        </w:rPr>
        <w:t xml:space="preserve">
             (Қазақстан Республикасының жергілікті өкімет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1860 1 2 3   ВБТ-мен банктік қызмет бойынша басқа дебиторлар </w:t>
      </w:r>
      <w:r>
        <w:br/>
      </w:r>
      <w:r>
        <w:rPr>
          <w:rFonts w:ascii="Times New Roman"/>
          <w:b w:val="false"/>
          <w:i w:val="false"/>
          <w:color w:val="000000"/>
          <w:sz w:val="28"/>
        </w:rPr>
        <w:t xml:space="preserve">
             (Қазақстан Республикасының жергілікті өкімет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1860 1 3 1   Теңгемен банктік қызмет бойынша басқа дебиторлар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1860 1 3 2   ЕАВ-мен банктік қызмет бойынша басқа дебиторлар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1860 1 3 3   ВБТ-мен банктік қызмет бойынша басқа дебиторлар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1860 1 4 1   Теңгемен банктік қызмет бойынша басқа дебиторлар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1860 1 4 2   ЕАВ-мен банктік қызмет бойынша басқа дебиторлар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1860 1 4 3   ВБТ-мен банктік қызмет бойынша басқа дебиторлар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1860 1 5 1   Теңгемен банктік қызмет бойынша басқа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1860 1 5 2   ЕАВ-мен банктік қызмет бойынша басқа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1860 1 5 3   ВБТ-мен банктік қызмет бойынша басқа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1860 1 6 1   Теңгемен банктік қызмет бойынша басқа дебиторлар </w:t>
      </w:r>
      <w:r>
        <w:br/>
      </w:r>
      <w:r>
        <w:rPr>
          <w:rFonts w:ascii="Times New Roman"/>
          <w:b w:val="false"/>
          <w:i w:val="false"/>
          <w:color w:val="000000"/>
          <w:sz w:val="28"/>
        </w:rPr>
        <w:t xml:space="preserve">
             (мемлекеттік қаржылық емес резидент ұйымдар) </w:t>
      </w:r>
      <w:r>
        <w:br/>
      </w:r>
      <w:r>
        <w:rPr>
          <w:rFonts w:ascii="Times New Roman"/>
          <w:b w:val="false"/>
          <w:i w:val="false"/>
          <w:color w:val="000000"/>
          <w:sz w:val="28"/>
        </w:rPr>
        <w:t xml:space="preserve">
1860 1 6 2   ЕАВ-мен банктік қызмет бойынша басқа дебиторлар </w:t>
      </w:r>
      <w:r>
        <w:br/>
      </w:r>
      <w:r>
        <w:rPr>
          <w:rFonts w:ascii="Times New Roman"/>
          <w:b w:val="false"/>
          <w:i w:val="false"/>
          <w:color w:val="000000"/>
          <w:sz w:val="28"/>
        </w:rPr>
        <w:t xml:space="preserve">
             (мемлекеттік қаржылық емес резидент ұйымдар) </w:t>
      </w:r>
      <w:r>
        <w:br/>
      </w:r>
      <w:r>
        <w:rPr>
          <w:rFonts w:ascii="Times New Roman"/>
          <w:b w:val="false"/>
          <w:i w:val="false"/>
          <w:color w:val="000000"/>
          <w:sz w:val="28"/>
        </w:rPr>
        <w:t xml:space="preserve">
1860 1 6 3   ВБТ-мен банктік қызмет бойынша басқа дебиторлар </w:t>
      </w:r>
      <w:r>
        <w:br/>
      </w:r>
      <w:r>
        <w:rPr>
          <w:rFonts w:ascii="Times New Roman"/>
          <w:b w:val="false"/>
          <w:i w:val="false"/>
          <w:color w:val="000000"/>
          <w:sz w:val="28"/>
        </w:rPr>
        <w:t xml:space="preserve">
             (мемлекеттік қаржылық емес резидент ұйымдар) </w:t>
      </w:r>
      <w:r>
        <w:br/>
      </w:r>
      <w:r>
        <w:rPr>
          <w:rFonts w:ascii="Times New Roman"/>
          <w:b w:val="false"/>
          <w:i w:val="false"/>
          <w:color w:val="000000"/>
          <w:sz w:val="28"/>
        </w:rPr>
        <w:t xml:space="preserve">
1860 1 7 1   Теңгемен банктік қызмет бойынша басқа дебиторлар </w:t>
      </w:r>
      <w:r>
        <w:br/>
      </w:r>
      <w:r>
        <w:rPr>
          <w:rFonts w:ascii="Times New Roman"/>
          <w:b w:val="false"/>
          <w:i w:val="false"/>
          <w:color w:val="000000"/>
          <w:sz w:val="28"/>
        </w:rPr>
        <w:t xml:space="preserve">
             (мемлекеттік емес қаржылық емес резидент ұйымдар) </w:t>
      </w:r>
    </w:p>
    <w:p>
      <w:pPr>
        <w:spacing w:after="0"/>
        <w:ind w:left="0"/>
        <w:jc w:val="both"/>
      </w:pPr>
      <w:r>
        <w:rPr>
          <w:rFonts w:ascii="Times New Roman"/>
          <w:b w:val="false"/>
          <w:i w:val="false"/>
          <w:color w:val="000000"/>
          <w:sz w:val="28"/>
        </w:rPr>
        <w:t xml:space="preserve">1860 1 7 2   ЕАВ-мен банктік қызмет бойынша басқа дебиторлар </w:t>
      </w:r>
      <w:r>
        <w:br/>
      </w:r>
      <w:r>
        <w:rPr>
          <w:rFonts w:ascii="Times New Roman"/>
          <w:b w:val="false"/>
          <w:i w:val="false"/>
          <w:color w:val="000000"/>
          <w:sz w:val="28"/>
        </w:rPr>
        <w:t xml:space="preserve">
             (мемлекеттік емес қаржылық емес резидент ұйымдар) </w:t>
      </w:r>
    </w:p>
    <w:p>
      <w:pPr>
        <w:spacing w:after="0"/>
        <w:ind w:left="0"/>
        <w:jc w:val="both"/>
      </w:pPr>
      <w:r>
        <w:rPr>
          <w:rFonts w:ascii="Times New Roman"/>
          <w:b w:val="false"/>
          <w:i w:val="false"/>
          <w:color w:val="000000"/>
          <w:sz w:val="28"/>
        </w:rPr>
        <w:t xml:space="preserve">1860 1 7 3   ВБТ-мен банктік қызмет бойынша басқа дебиторлар </w:t>
      </w:r>
      <w:r>
        <w:br/>
      </w:r>
      <w:r>
        <w:rPr>
          <w:rFonts w:ascii="Times New Roman"/>
          <w:b w:val="false"/>
          <w:i w:val="false"/>
          <w:color w:val="000000"/>
          <w:sz w:val="28"/>
        </w:rPr>
        <w:t xml:space="preserve">
             (мемлекеттік емес қаржылық емес резидент ұйымдар) </w:t>
      </w:r>
    </w:p>
    <w:p>
      <w:pPr>
        <w:spacing w:after="0"/>
        <w:ind w:left="0"/>
        <w:jc w:val="both"/>
      </w:pPr>
      <w:r>
        <w:rPr>
          <w:rFonts w:ascii="Times New Roman"/>
          <w:b w:val="false"/>
          <w:i w:val="false"/>
          <w:color w:val="000000"/>
          <w:sz w:val="28"/>
        </w:rPr>
        <w:t xml:space="preserve">1860 1 8 1   Теңгемен банктік қызмет бойынша басқа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1860 1 8 2   ЕАВ-мен банктік қызмет бойынша басқа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1860 1 8 3   ВБТ-мен банктік қызмет бойынша басқа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1860 1 9 1   Теңгемен банктік қызмет бойынша басқа дебиторлар (үй </w:t>
      </w:r>
      <w:r>
        <w:br/>
      </w:r>
      <w:r>
        <w:rPr>
          <w:rFonts w:ascii="Times New Roman"/>
          <w:b w:val="false"/>
          <w:i w:val="false"/>
          <w:color w:val="000000"/>
          <w:sz w:val="28"/>
        </w:rPr>
        <w:t xml:space="preserve">
             шаруашылықтары - резиденттер) </w:t>
      </w:r>
      <w:r>
        <w:br/>
      </w:r>
      <w:r>
        <w:rPr>
          <w:rFonts w:ascii="Times New Roman"/>
          <w:b w:val="false"/>
          <w:i w:val="false"/>
          <w:color w:val="000000"/>
          <w:sz w:val="28"/>
        </w:rPr>
        <w:t xml:space="preserve">
1860 1 9 2   ЕАВ-мен банктік қызмет бойынша басқа дебиторлар (үй </w:t>
      </w:r>
      <w:r>
        <w:br/>
      </w:r>
      <w:r>
        <w:rPr>
          <w:rFonts w:ascii="Times New Roman"/>
          <w:b w:val="false"/>
          <w:i w:val="false"/>
          <w:color w:val="000000"/>
          <w:sz w:val="28"/>
        </w:rPr>
        <w:t xml:space="preserve">
             шаруашылықтары - резиденттер) </w:t>
      </w:r>
      <w:r>
        <w:br/>
      </w:r>
      <w:r>
        <w:rPr>
          <w:rFonts w:ascii="Times New Roman"/>
          <w:b w:val="false"/>
          <w:i w:val="false"/>
          <w:color w:val="000000"/>
          <w:sz w:val="28"/>
        </w:rPr>
        <w:t xml:space="preserve">
1860 1 9 3   ВБТ-мен банктік қызмет бойынша басқа дебиторлар (үй </w:t>
      </w:r>
      <w:r>
        <w:br/>
      </w:r>
      <w:r>
        <w:rPr>
          <w:rFonts w:ascii="Times New Roman"/>
          <w:b w:val="false"/>
          <w:i w:val="false"/>
          <w:color w:val="000000"/>
          <w:sz w:val="28"/>
        </w:rPr>
        <w:t xml:space="preserve">
             шаруашылықтары - резиденттер) </w:t>
      </w:r>
      <w:r>
        <w:br/>
      </w:r>
      <w:r>
        <w:rPr>
          <w:rFonts w:ascii="Times New Roman"/>
          <w:b w:val="false"/>
          <w:i w:val="false"/>
          <w:color w:val="000000"/>
          <w:sz w:val="28"/>
        </w:rPr>
        <w:t xml:space="preserve">
1860 2 1 1   Теңгемен банктік қызмет бойынша басқа дебиторлар </w:t>
      </w:r>
      <w:r>
        <w:br/>
      </w:r>
      <w:r>
        <w:rPr>
          <w:rFonts w:ascii="Times New Roman"/>
          <w:b w:val="false"/>
          <w:i w:val="false"/>
          <w:color w:val="000000"/>
          <w:sz w:val="28"/>
        </w:rPr>
        <w:t xml:space="preserve">
             (шетелдік мемлекеттің Үкіметі) </w:t>
      </w:r>
      <w:r>
        <w:br/>
      </w:r>
      <w:r>
        <w:rPr>
          <w:rFonts w:ascii="Times New Roman"/>
          <w:b w:val="false"/>
          <w:i w:val="false"/>
          <w:color w:val="000000"/>
          <w:sz w:val="28"/>
        </w:rPr>
        <w:t xml:space="preserve">
1860 2 1 2   ЕАВ-мен банктік қызмет бойынша басқа дебиторлар </w:t>
      </w:r>
      <w:r>
        <w:br/>
      </w:r>
      <w:r>
        <w:rPr>
          <w:rFonts w:ascii="Times New Roman"/>
          <w:b w:val="false"/>
          <w:i w:val="false"/>
          <w:color w:val="000000"/>
          <w:sz w:val="28"/>
        </w:rPr>
        <w:t xml:space="preserve">
             (шетелдік мемлекеттің Үкіметі) </w:t>
      </w:r>
      <w:r>
        <w:br/>
      </w:r>
      <w:r>
        <w:rPr>
          <w:rFonts w:ascii="Times New Roman"/>
          <w:b w:val="false"/>
          <w:i w:val="false"/>
          <w:color w:val="000000"/>
          <w:sz w:val="28"/>
        </w:rPr>
        <w:t xml:space="preserve">
1860 2 1 3   ВБТ-мен банктік қызмет бойынша басқа дебиторлар </w:t>
      </w:r>
      <w:r>
        <w:br/>
      </w:r>
      <w:r>
        <w:rPr>
          <w:rFonts w:ascii="Times New Roman"/>
          <w:b w:val="false"/>
          <w:i w:val="false"/>
          <w:color w:val="000000"/>
          <w:sz w:val="28"/>
        </w:rPr>
        <w:t xml:space="preserve">
             (шетелдік мемлекеттің Үкіметі) </w:t>
      </w:r>
      <w:r>
        <w:br/>
      </w:r>
      <w:r>
        <w:rPr>
          <w:rFonts w:ascii="Times New Roman"/>
          <w:b w:val="false"/>
          <w:i w:val="false"/>
          <w:color w:val="000000"/>
          <w:sz w:val="28"/>
        </w:rPr>
        <w:t xml:space="preserve">
1860 2 2 1   Теңгемен банктік қызмет бойынша басқа дебиторлар </w:t>
      </w:r>
      <w:r>
        <w:br/>
      </w:r>
      <w:r>
        <w:rPr>
          <w:rFonts w:ascii="Times New Roman"/>
          <w:b w:val="false"/>
          <w:i w:val="false"/>
          <w:color w:val="000000"/>
          <w:sz w:val="28"/>
        </w:rPr>
        <w:t xml:space="preserve">
             (шетелдік мемлекеттің жергілікті өкімет органдары) </w:t>
      </w:r>
    </w:p>
    <w:p>
      <w:pPr>
        <w:spacing w:after="0"/>
        <w:ind w:left="0"/>
        <w:jc w:val="both"/>
      </w:pPr>
      <w:r>
        <w:rPr>
          <w:rFonts w:ascii="Times New Roman"/>
          <w:b w:val="false"/>
          <w:i w:val="false"/>
          <w:color w:val="000000"/>
          <w:sz w:val="28"/>
        </w:rPr>
        <w:t xml:space="preserve">1860 2 2 2   ЕАВ-мен банктік қызмет бойынша басқа дебиторлар </w:t>
      </w:r>
      <w:r>
        <w:br/>
      </w:r>
      <w:r>
        <w:rPr>
          <w:rFonts w:ascii="Times New Roman"/>
          <w:b w:val="false"/>
          <w:i w:val="false"/>
          <w:color w:val="000000"/>
          <w:sz w:val="28"/>
        </w:rPr>
        <w:t xml:space="preserve">
             (шетелдік мемлекеттің жергілікті өкімет органдары) </w:t>
      </w:r>
    </w:p>
    <w:p>
      <w:pPr>
        <w:spacing w:after="0"/>
        <w:ind w:left="0"/>
        <w:jc w:val="both"/>
      </w:pPr>
      <w:r>
        <w:rPr>
          <w:rFonts w:ascii="Times New Roman"/>
          <w:b w:val="false"/>
          <w:i w:val="false"/>
          <w:color w:val="000000"/>
          <w:sz w:val="28"/>
        </w:rPr>
        <w:t xml:space="preserve">1860 2 2 3   ВБТ-мен банктік қызмет бойынша басқа дебиторлар </w:t>
      </w:r>
      <w:r>
        <w:br/>
      </w:r>
      <w:r>
        <w:rPr>
          <w:rFonts w:ascii="Times New Roman"/>
          <w:b w:val="false"/>
          <w:i w:val="false"/>
          <w:color w:val="000000"/>
          <w:sz w:val="28"/>
        </w:rPr>
        <w:t xml:space="preserve">
             (шетелдік мемлекеттің жергілікті өкімет органдары) </w:t>
      </w:r>
    </w:p>
    <w:p>
      <w:pPr>
        <w:spacing w:after="0"/>
        <w:ind w:left="0"/>
        <w:jc w:val="both"/>
      </w:pPr>
      <w:r>
        <w:rPr>
          <w:rFonts w:ascii="Times New Roman"/>
          <w:b w:val="false"/>
          <w:i w:val="false"/>
          <w:color w:val="000000"/>
          <w:sz w:val="28"/>
        </w:rPr>
        <w:t xml:space="preserve">1860 2 3 1   Теңгемен банктік қызмет бойынша басқа дебиторлар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1860 2 3 2   ЕАВ-мен банктік қызмет бойынша басқа дебиторлар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1860 2 3 3   ВБТ-мен банктік қызмет бойынша басқа дебиторлар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1860 2 4 1   Теңгемен банктік қызмет бойынша басқа дебиторлар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1860 2 4 2   ЕАВ-мен банктік қызмет бойынша басқа дебиторлар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1860 2 4 3   ВБТ-мен банктік қызмет бойынша басқа дебиторлар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1860 2 5 1   Теңгемен банктік қызмет бойынша басқа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1860 2 5 2   ЕАВ-мен банктік қызмет бойынша басқа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1860 2 5 3   ВБТ-мен банктік қызмет бойынша басқа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1860 2 6 1   Теңгемен банктік қызмет бойынша басқа дебиторлар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1860 2 6 2   ЕАВ-мен банктік қызмет бойынша басқа дебиторлар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1860 2 6 3   ВБТ-мен банктік қызмет бойынша басқа дебиторлар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1860 2 7 1   Теңгемен банктік қызмет бойынша басқа дебиторлар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1860 2 7 2   ЕАВ-мен банктік қызмет бойынша басқа дебиторлар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1860 2 7 3   ВБТ-мен банктік қызмет бойынша басқа дебиторлар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1860 2 8 1   Теңгемен банктік қызмет бойынша басқа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1860 2 8 2   ЕАВ-мен банктік қызмет бойынша басқа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1860 2 8 3   ВБТ-мен банктік қызмет бойынша басқа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1860 2 9 1   Теңгемен банктік қызмет бойынша басқа дебиторлар (үй </w:t>
      </w:r>
      <w:r>
        <w:br/>
      </w:r>
      <w:r>
        <w:rPr>
          <w:rFonts w:ascii="Times New Roman"/>
          <w:b w:val="false"/>
          <w:i w:val="false"/>
          <w:color w:val="000000"/>
          <w:sz w:val="28"/>
        </w:rPr>
        <w:t xml:space="preserve">
             шаруашылықтары - резидент еместер) </w:t>
      </w:r>
      <w:r>
        <w:br/>
      </w:r>
      <w:r>
        <w:rPr>
          <w:rFonts w:ascii="Times New Roman"/>
          <w:b w:val="false"/>
          <w:i w:val="false"/>
          <w:color w:val="000000"/>
          <w:sz w:val="28"/>
        </w:rPr>
        <w:t xml:space="preserve">
1860 2 9 2   ЕАВ-мен банктік қызмет бойынша басқа дебиторлар (үй </w:t>
      </w:r>
      <w:r>
        <w:br/>
      </w:r>
      <w:r>
        <w:rPr>
          <w:rFonts w:ascii="Times New Roman"/>
          <w:b w:val="false"/>
          <w:i w:val="false"/>
          <w:color w:val="000000"/>
          <w:sz w:val="28"/>
        </w:rPr>
        <w:t xml:space="preserve">
             шаруашылықтары - резидент еместер) </w:t>
      </w:r>
      <w:r>
        <w:br/>
      </w:r>
      <w:r>
        <w:rPr>
          <w:rFonts w:ascii="Times New Roman"/>
          <w:b w:val="false"/>
          <w:i w:val="false"/>
          <w:color w:val="000000"/>
          <w:sz w:val="28"/>
        </w:rPr>
        <w:t xml:space="preserve">
1860 2 9 3   ВБТ-мен банктік қызмет бойынша басқа дебиторлар (үй </w:t>
      </w:r>
      <w:r>
        <w:br/>
      </w:r>
      <w:r>
        <w:rPr>
          <w:rFonts w:ascii="Times New Roman"/>
          <w:b w:val="false"/>
          <w:i w:val="false"/>
          <w:color w:val="000000"/>
          <w:sz w:val="28"/>
        </w:rPr>
        <w:t xml:space="preserve">
             шаруашылықтары - резидент еместер) </w:t>
      </w:r>
      <w:r>
        <w:br/>
      </w:r>
      <w:r>
        <w:rPr>
          <w:rFonts w:ascii="Times New Roman"/>
          <w:b w:val="false"/>
          <w:i w:val="false"/>
          <w:color w:val="000000"/>
          <w:sz w:val="28"/>
        </w:rPr>
        <w:t xml:space="preserve">
1861 0 0 0  Кепілдіктер бойынша дебиторлар </w:t>
      </w:r>
      <w:r>
        <w:br/>
      </w:r>
      <w:r>
        <w:rPr>
          <w:rFonts w:ascii="Times New Roman"/>
          <w:b w:val="false"/>
          <w:i w:val="false"/>
          <w:color w:val="000000"/>
          <w:sz w:val="28"/>
        </w:rPr>
        <w:t xml:space="preserve">
1861 1 1 1   Теңгемен кепілдіктер бойынша дебиторлар (Қазақстан </w:t>
      </w:r>
      <w:r>
        <w:br/>
      </w:r>
      <w:r>
        <w:rPr>
          <w:rFonts w:ascii="Times New Roman"/>
          <w:b w:val="false"/>
          <w:i w:val="false"/>
          <w:color w:val="000000"/>
          <w:sz w:val="28"/>
        </w:rPr>
        <w:t xml:space="preserve">
             Республикасының Үкіметі) </w:t>
      </w:r>
      <w:r>
        <w:br/>
      </w:r>
      <w:r>
        <w:rPr>
          <w:rFonts w:ascii="Times New Roman"/>
          <w:b w:val="false"/>
          <w:i w:val="false"/>
          <w:color w:val="000000"/>
          <w:sz w:val="28"/>
        </w:rPr>
        <w:t xml:space="preserve">
1861 1 1 2   ЕАВ-мен кепілдіктер бойынша дебиторлар (Қазақстан </w:t>
      </w:r>
      <w:r>
        <w:br/>
      </w:r>
      <w:r>
        <w:rPr>
          <w:rFonts w:ascii="Times New Roman"/>
          <w:b w:val="false"/>
          <w:i w:val="false"/>
          <w:color w:val="000000"/>
          <w:sz w:val="28"/>
        </w:rPr>
        <w:t xml:space="preserve">
             Республикасының Үкіметі) </w:t>
      </w:r>
      <w:r>
        <w:br/>
      </w:r>
      <w:r>
        <w:rPr>
          <w:rFonts w:ascii="Times New Roman"/>
          <w:b w:val="false"/>
          <w:i w:val="false"/>
          <w:color w:val="000000"/>
          <w:sz w:val="28"/>
        </w:rPr>
        <w:t xml:space="preserve">
1861 1 1 3   ВБТ-мен кепілдіктер бойынша дебиторлар (Қазақстан </w:t>
      </w:r>
      <w:r>
        <w:br/>
      </w:r>
      <w:r>
        <w:rPr>
          <w:rFonts w:ascii="Times New Roman"/>
          <w:b w:val="false"/>
          <w:i w:val="false"/>
          <w:color w:val="000000"/>
          <w:sz w:val="28"/>
        </w:rPr>
        <w:t xml:space="preserve">
             Республикасының Үкіметі) </w:t>
      </w:r>
      <w:r>
        <w:br/>
      </w:r>
      <w:r>
        <w:rPr>
          <w:rFonts w:ascii="Times New Roman"/>
          <w:b w:val="false"/>
          <w:i w:val="false"/>
          <w:color w:val="000000"/>
          <w:sz w:val="28"/>
        </w:rPr>
        <w:t xml:space="preserve">
1861 1 2 1   Теңгемен кепілдіктер бойынша дебиторлар (Қазақстан </w:t>
      </w:r>
      <w:r>
        <w:br/>
      </w:r>
      <w:r>
        <w:rPr>
          <w:rFonts w:ascii="Times New Roman"/>
          <w:b w:val="false"/>
          <w:i w:val="false"/>
          <w:color w:val="000000"/>
          <w:sz w:val="28"/>
        </w:rPr>
        <w:t xml:space="preserve">
             Республикасының жергілікті өкімет органдары) </w:t>
      </w:r>
      <w:r>
        <w:br/>
      </w:r>
      <w:r>
        <w:rPr>
          <w:rFonts w:ascii="Times New Roman"/>
          <w:b w:val="false"/>
          <w:i w:val="false"/>
          <w:color w:val="000000"/>
          <w:sz w:val="28"/>
        </w:rPr>
        <w:t xml:space="preserve">
1861 1 2 2   ЕАВ-мен кепілдіктер бойынша дебиторлар (Қазақстан </w:t>
      </w:r>
      <w:r>
        <w:br/>
      </w:r>
      <w:r>
        <w:rPr>
          <w:rFonts w:ascii="Times New Roman"/>
          <w:b w:val="false"/>
          <w:i w:val="false"/>
          <w:color w:val="000000"/>
          <w:sz w:val="28"/>
        </w:rPr>
        <w:t xml:space="preserve">
             Республикасының жергілікті өкімет органдары) </w:t>
      </w:r>
      <w:r>
        <w:br/>
      </w:r>
      <w:r>
        <w:rPr>
          <w:rFonts w:ascii="Times New Roman"/>
          <w:b w:val="false"/>
          <w:i w:val="false"/>
          <w:color w:val="000000"/>
          <w:sz w:val="28"/>
        </w:rPr>
        <w:t xml:space="preserve">
1861 1 2 3   ВБТ-мен кепілдіктер бойынша дебиторлар (Қазақстан </w:t>
      </w:r>
      <w:r>
        <w:br/>
      </w:r>
      <w:r>
        <w:rPr>
          <w:rFonts w:ascii="Times New Roman"/>
          <w:b w:val="false"/>
          <w:i w:val="false"/>
          <w:color w:val="000000"/>
          <w:sz w:val="28"/>
        </w:rPr>
        <w:t xml:space="preserve">
             Республикасының жергілікті өкімет органдары) </w:t>
      </w:r>
      <w:r>
        <w:br/>
      </w:r>
      <w:r>
        <w:rPr>
          <w:rFonts w:ascii="Times New Roman"/>
          <w:b w:val="false"/>
          <w:i w:val="false"/>
          <w:color w:val="000000"/>
          <w:sz w:val="28"/>
        </w:rPr>
        <w:t xml:space="preserve">
1861 1 4 1   Теңгемен кепілдіктер бойынша дебиторлар (резидент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1861 1 4 2   ЕАВ-мен кепілдіктер бойынша дебиторлар (резидент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1861 1 4 3   ВБТ-мен кепілдіктер бойынша дебиторлар (резидент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1861 1 5 1   Теңгемен кепілдіктер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1861 1 5 2   ЕАВ-мен кепілдіктер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1861 1 5 3   ВБТ-мен кепілдіктер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1861 1 6 1   Теңгемен кепілдіктер бойынша дебиторлар (мемлекеттік </w:t>
      </w:r>
      <w:r>
        <w:br/>
      </w:r>
      <w:r>
        <w:rPr>
          <w:rFonts w:ascii="Times New Roman"/>
          <w:b w:val="false"/>
          <w:i w:val="false"/>
          <w:color w:val="000000"/>
          <w:sz w:val="28"/>
        </w:rPr>
        <w:t xml:space="preserve">
             қаржылық емес резидент ұйымдар) </w:t>
      </w:r>
      <w:r>
        <w:br/>
      </w:r>
      <w:r>
        <w:rPr>
          <w:rFonts w:ascii="Times New Roman"/>
          <w:b w:val="false"/>
          <w:i w:val="false"/>
          <w:color w:val="000000"/>
          <w:sz w:val="28"/>
        </w:rPr>
        <w:t xml:space="preserve">
1861 1 6 2   ЕАВ-мен кепілдіктер бойынша дебиторлар (мемлекеттік </w:t>
      </w:r>
      <w:r>
        <w:br/>
      </w:r>
      <w:r>
        <w:rPr>
          <w:rFonts w:ascii="Times New Roman"/>
          <w:b w:val="false"/>
          <w:i w:val="false"/>
          <w:color w:val="000000"/>
          <w:sz w:val="28"/>
        </w:rPr>
        <w:t xml:space="preserve">
             қаржылық емес резидент ұйымдар) </w:t>
      </w:r>
      <w:r>
        <w:br/>
      </w:r>
      <w:r>
        <w:rPr>
          <w:rFonts w:ascii="Times New Roman"/>
          <w:b w:val="false"/>
          <w:i w:val="false"/>
          <w:color w:val="000000"/>
          <w:sz w:val="28"/>
        </w:rPr>
        <w:t xml:space="preserve">
1861 1 6 3   ВБТ-мен кепілдіктер бойынша дебиторлар (мемлекеттік </w:t>
      </w:r>
      <w:r>
        <w:br/>
      </w:r>
      <w:r>
        <w:rPr>
          <w:rFonts w:ascii="Times New Roman"/>
          <w:b w:val="false"/>
          <w:i w:val="false"/>
          <w:color w:val="000000"/>
          <w:sz w:val="28"/>
        </w:rPr>
        <w:t xml:space="preserve">
             қаржылық емес резидент ұйымдар) </w:t>
      </w:r>
      <w:r>
        <w:br/>
      </w:r>
      <w:r>
        <w:rPr>
          <w:rFonts w:ascii="Times New Roman"/>
          <w:b w:val="false"/>
          <w:i w:val="false"/>
          <w:color w:val="000000"/>
          <w:sz w:val="28"/>
        </w:rPr>
        <w:t xml:space="preserve">
1861 1 7 1   Теңгемен кепілдіктер бойынша дебиторлар (мемлекеттік </w:t>
      </w:r>
      <w:r>
        <w:br/>
      </w:r>
      <w:r>
        <w:rPr>
          <w:rFonts w:ascii="Times New Roman"/>
          <w:b w:val="false"/>
          <w:i w:val="false"/>
          <w:color w:val="000000"/>
          <w:sz w:val="28"/>
        </w:rPr>
        <w:t xml:space="preserve">
             емес қаржылық емес резидент ұйымдар) </w:t>
      </w:r>
      <w:r>
        <w:br/>
      </w:r>
      <w:r>
        <w:rPr>
          <w:rFonts w:ascii="Times New Roman"/>
          <w:b w:val="false"/>
          <w:i w:val="false"/>
          <w:color w:val="000000"/>
          <w:sz w:val="28"/>
        </w:rPr>
        <w:t xml:space="preserve">
1861 1 7 2   ЕАВ-мен кепілдіктер бойынша дебиторлар (мемлекеттік </w:t>
      </w:r>
      <w:r>
        <w:br/>
      </w:r>
      <w:r>
        <w:rPr>
          <w:rFonts w:ascii="Times New Roman"/>
          <w:b w:val="false"/>
          <w:i w:val="false"/>
          <w:color w:val="000000"/>
          <w:sz w:val="28"/>
        </w:rPr>
        <w:t xml:space="preserve">
             емес қаржылық емес резидент ұйымдар) </w:t>
      </w:r>
      <w:r>
        <w:br/>
      </w:r>
      <w:r>
        <w:rPr>
          <w:rFonts w:ascii="Times New Roman"/>
          <w:b w:val="false"/>
          <w:i w:val="false"/>
          <w:color w:val="000000"/>
          <w:sz w:val="28"/>
        </w:rPr>
        <w:t xml:space="preserve">
1861 1 7 3   ВБТ-мен кепілдіктер бойынша дебиторлар (мемлекеттік </w:t>
      </w:r>
      <w:r>
        <w:br/>
      </w:r>
      <w:r>
        <w:rPr>
          <w:rFonts w:ascii="Times New Roman"/>
          <w:b w:val="false"/>
          <w:i w:val="false"/>
          <w:color w:val="000000"/>
          <w:sz w:val="28"/>
        </w:rPr>
        <w:t xml:space="preserve">
             емес қаржылық емес резидент ұйымдар) </w:t>
      </w:r>
      <w:r>
        <w:br/>
      </w:r>
      <w:r>
        <w:rPr>
          <w:rFonts w:ascii="Times New Roman"/>
          <w:b w:val="false"/>
          <w:i w:val="false"/>
          <w:color w:val="000000"/>
          <w:sz w:val="28"/>
        </w:rPr>
        <w:t xml:space="preserve">
1861 1 8 1   Теңгемен кепілдіктер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1861 1 8 2   ЕАВ-мен кепілдіктер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1861 1 8 3   ВБТ-мен кепілдіктер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1861 1 9 1   Теңгемен кепілдіктер бойынша дебиторлар (үй </w:t>
      </w:r>
      <w:r>
        <w:br/>
      </w:r>
      <w:r>
        <w:rPr>
          <w:rFonts w:ascii="Times New Roman"/>
          <w:b w:val="false"/>
          <w:i w:val="false"/>
          <w:color w:val="000000"/>
          <w:sz w:val="28"/>
        </w:rPr>
        <w:t xml:space="preserve">
             шаруашылықтары - резиденттер) </w:t>
      </w:r>
      <w:r>
        <w:br/>
      </w:r>
      <w:r>
        <w:rPr>
          <w:rFonts w:ascii="Times New Roman"/>
          <w:b w:val="false"/>
          <w:i w:val="false"/>
          <w:color w:val="000000"/>
          <w:sz w:val="28"/>
        </w:rPr>
        <w:t xml:space="preserve">
1861 1 9 2   ЕАВ-мен кепілдіктер бойынша дебиторлар (үй </w:t>
      </w:r>
      <w:r>
        <w:br/>
      </w:r>
      <w:r>
        <w:rPr>
          <w:rFonts w:ascii="Times New Roman"/>
          <w:b w:val="false"/>
          <w:i w:val="false"/>
          <w:color w:val="000000"/>
          <w:sz w:val="28"/>
        </w:rPr>
        <w:t xml:space="preserve">
             шаруашылықтары - резиденттер) </w:t>
      </w:r>
      <w:r>
        <w:br/>
      </w:r>
      <w:r>
        <w:rPr>
          <w:rFonts w:ascii="Times New Roman"/>
          <w:b w:val="false"/>
          <w:i w:val="false"/>
          <w:color w:val="000000"/>
          <w:sz w:val="28"/>
        </w:rPr>
        <w:t xml:space="preserve">
1861 1 9 3   ВБТ-мен кепілдіктер бойынша дебиторлар (үй </w:t>
      </w:r>
      <w:r>
        <w:br/>
      </w:r>
      <w:r>
        <w:rPr>
          <w:rFonts w:ascii="Times New Roman"/>
          <w:b w:val="false"/>
          <w:i w:val="false"/>
          <w:color w:val="000000"/>
          <w:sz w:val="28"/>
        </w:rPr>
        <w:t xml:space="preserve">
             шаруашылықтары - резиденттер) </w:t>
      </w:r>
      <w:r>
        <w:br/>
      </w:r>
      <w:r>
        <w:rPr>
          <w:rFonts w:ascii="Times New Roman"/>
          <w:b w:val="false"/>
          <w:i w:val="false"/>
          <w:color w:val="000000"/>
          <w:sz w:val="28"/>
        </w:rPr>
        <w:t xml:space="preserve">
1861 2 1 1   Теңгемен кепілдіктер бойынша дебиторлар (шетелдік </w:t>
      </w:r>
      <w:r>
        <w:br/>
      </w:r>
      <w:r>
        <w:rPr>
          <w:rFonts w:ascii="Times New Roman"/>
          <w:b w:val="false"/>
          <w:i w:val="false"/>
          <w:color w:val="000000"/>
          <w:sz w:val="28"/>
        </w:rPr>
        <w:t xml:space="preserve">
             мемлекеттің Үкіметі) </w:t>
      </w:r>
      <w:r>
        <w:br/>
      </w:r>
      <w:r>
        <w:rPr>
          <w:rFonts w:ascii="Times New Roman"/>
          <w:b w:val="false"/>
          <w:i w:val="false"/>
          <w:color w:val="000000"/>
          <w:sz w:val="28"/>
        </w:rPr>
        <w:t xml:space="preserve">
1861 2 1 2   ЕАВ-мен кепілдіктер бойынша дебиторлар (шетелдік </w:t>
      </w:r>
      <w:r>
        <w:br/>
      </w:r>
      <w:r>
        <w:rPr>
          <w:rFonts w:ascii="Times New Roman"/>
          <w:b w:val="false"/>
          <w:i w:val="false"/>
          <w:color w:val="000000"/>
          <w:sz w:val="28"/>
        </w:rPr>
        <w:t xml:space="preserve">
             мемлекеттің Үкіметі) </w:t>
      </w:r>
      <w:r>
        <w:br/>
      </w:r>
      <w:r>
        <w:rPr>
          <w:rFonts w:ascii="Times New Roman"/>
          <w:b w:val="false"/>
          <w:i w:val="false"/>
          <w:color w:val="000000"/>
          <w:sz w:val="28"/>
        </w:rPr>
        <w:t xml:space="preserve">
1861 2 1 3   ВБТ-мен кепілдіктер бойынша дебиторлар (шетелдік </w:t>
      </w:r>
      <w:r>
        <w:br/>
      </w:r>
      <w:r>
        <w:rPr>
          <w:rFonts w:ascii="Times New Roman"/>
          <w:b w:val="false"/>
          <w:i w:val="false"/>
          <w:color w:val="000000"/>
          <w:sz w:val="28"/>
        </w:rPr>
        <w:t xml:space="preserve">
             мемлекеттің Үкіметі) </w:t>
      </w:r>
      <w:r>
        <w:br/>
      </w:r>
      <w:r>
        <w:rPr>
          <w:rFonts w:ascii="Times New Roman"/>
          <w:b w:val="false"/>
          <w:i w:val="false"/>
          <w:color w:val="000000"/>
          <w:sz w:val="28"/>
        </w:rPr>
        <w:t xml:space="preserve">
1861 2 2 1   Теңгемен кепілдіктер бойынша дебиторлар (шетелдік </w:t>
      </w:r>
      <w:r>
        <w:br/>
      </w:r>
      <w:r>
        <w:rPr>
          <w:rFonts w:ascii="Times New Roman"/>
          <w:b w:val="false"/>
          <w:i w:val="false"/>
          <w:color w:val="000000"/>
          <w:sz w:val="28"/>
        </w:rPr>
        <w:t xml:space="preserve">
             мемлекеттің жергілікті өкімет органдары) </w:t>
      </w:r>
      <w:r>
        <w:br/>
      </w:r>
      <w:r>
        <w:rPr>
          <w:rFonts w:ascii="Times New Roman"/>
          <w:b w:val="false"/>
          <w:i w:val="false"/>
          <w:color w:val="000000"/>
          <w:sz w:val="28"/>
        </w:rPr>
        <w:t xml:space="preserve">
1861 2 2 2   ЕАВ-мен кепілдіктер бойынша дебиторлар (шетелдік </w:t>
      </w:r>
      <w:r>
        <w:br/>
      </w:r>
      <w:r>
        <w:rPr>
          <w:rFonts w:ascii="Times New Roman"/>
          <w:b w:val="false"/>
          <w:i w:val="false"/>
          <w:color w:val="000000"/>
          <w:sz w:val="28"/>
        </w:rPr>
        <w:t xml:space="preserve">
             мемлекеттің жергілікті өкімет органдары) </w:t>
      </w:r>
      <w:r>
        <w:br/>
      </w:r>
      <w:r>
        <w:rPr>
          <w:rFonts w:ascii="Times New Roman"/>
          <w:b w:val="false"/>
          <w:i w:val="false"/>
          <w:color w:val="000000"/>
          <w:sz w:val="28"/>
        </w:rPr>
        <w:t xml:space="preserve">
1861 2 2 3   ВБТ-мен кепілдіктер бойынша дебиторлар (шетелдік </w:t>
      </w:r>
      <w:r>
        <w:br/>
      </w:r>
      <w:r>
        <w:rPr>
          <w:rFonts w:ascii="Times New Roman"/>
          <w:b w:val="false"/>
          <w:i w:val="false"/>
          <w:color w:val="000000"/>
          <w:sz w:val="28"/>
        </w:rPr>
        <w:t xml:space="preserve">
             мемлекеттің жергілікті өкімет органдары) </w:t>
      </w:r>
      <w:r>
        <w:br/>
      </w:r>
      <w:r>
        <w:rPr>
          <w:rFonts w:ascii="Times New Roman"/>
          <w:b w:val="false"/>
          <w:i w:val="false"/>
          <w:color w:val="000000"/>
          <w:sz w:val="28"/>
        </w:rPr>
        <w:t xml:space="preserve">
1861 2 4 1   Теңгемен кепілдіктер бойынша дебиторлар (резидент емес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1861 2 4 2   ЕАВ-мен кепілдіктер бойынша дебиторлар (резидент емес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1861 2 4 3   ВБТ-мен кепілдіктер бойынша дебиторлар (резидент емес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1861 2 5 1   Теңгемен кепілдіктер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1861 2 5 2   ЕАВ-мен кепілдіктер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1861 2 5 3   ВБТ-мен кепілдіктер бойынша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1861 2 6 1   Теңгемен кепілдіктер бойынша дебиторлар (шетелдік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1861 2 6 2   ЕАВ-мен кепілдіктер бойынша дебиторлар (шетелдік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1861 2 6 3   ВБТ-мен кепілдіктер бойынша дебиторлар (шетелдік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1861 2 7 1   Теңгемен кепілдіктер бойынша дебиторлар (шетелдік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1861 2 7 2   ЕАВ-мен кепілдіктер бойынша дебиторлар (шетелдік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1861 2 7 3   ВБТ-мен кепілдіктер бойынша дебиторлар (шетелдік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1861 2 8 1   Теңгемен кепілдіктер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1861 2 8 2   ЕАВ-мен кепілдіктер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1861 2 8 3   ВБТ-мен кепілдіктер бойынша дебиторлар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1861 2 9 1   Теңгемен кепілдіктер бойынша дебиторлар (үй </w:t>
      </w:r>
      <w:r>
        <w:br/>
      </w:r>
      <w:r>
        <w:rPr>
          <w:rFonts w:ascii="Times New Roman"/>
          <w:b w:val="false"/>
          <w:i w:val="false"/>
          <w:color w:val="000000"/>
          <w:sz w:val="28"/>
        </w:rPr>
        <w:t xml:space="preserve">
             шаруашылықтары - резидент еместер) </w:t>
      </w:r>
      <w:r>
        <w:br/>
      </w:r>
      <w:r>
        <w:rPr>
          <w:rFonts w:ascii="Times New Roman"/>
          <w:b w:val="false"/>
          <w:i w:val="false"/>
          <w:color w:val="000000"/>
          <w:sz w:val="28"/>
        </w:rPr>
        <w:t xml:space="preserve">
1861 2 9 2   ЕАВ-мен кепілдіктер бойынша дебиторлар (үй </w:t>
      </w:r>
      <w:r>
        <w:br/>
      </w:r>
      <w:r>
        <w:rPr>
          <w:rFonts w:ascii="Times New Roman"/>
          <w:b w:val="false"/>
          <w:i w:val="false"/>
          <w:color w:val="000000"/>
          <w:sz w:val="28"/>
        </w:rPr>
        <w:t xml:space="preserve">
             шаруашылықтары - резидент еместер) </w:t>
      </w:r>
      <w:r>
        <w:br/>
      </w:r>
      <w:r>
        <w:rPr>
          <w:rFonts w:ascii="Times New Roman"/>
          <w:b w:val="false"/>
          <w:i w:val="false"/>
          <w:color w:val="000000"/>
          <w:sz w:val="28"/>
        </w:rPr>
        <w:t xml:space="preserve">
1861 2 9 3   ВБТ-мен кепілдіктер бойынша дебиторлар (үй </w:t>
      </w:r>
      <w:r>
        <w:br/>
      </w:r>
      <w:r>
        <w:rPr>
          <w:rFonts w:ascii="Times New Roman"/>
          <w:b w:val="false"/>
          <w:i w:val="false"/>
          <w:color w:val="000000"/>
          <w:sz w:val="28"/>
        </w:rPr>
        <w:t xml:space="preserve">
             шаруашылықтары - резидент еместер) </w:t>
      </w:r>
      <w:r>
        <w:br/>
      </w:r>
      <w:r>
        <w:rPr>
          <w:rFonts w:ascii="Times New Roman"/>
          <w:b w:val="false"/>
          <w:i w:val="false"/>
          <w:color w:val="000000"/>
          <w:sz w:val="28"/>
        </w:rPr>
        <w:t xml:space="preserve">
1864 0 0 0  Клиентке акцептелген вексельдер үшін талаптар  </w:t>
      </w:r>
      <w:r>
        <w:br/>
      </w:r>
      <w:r>
        <w:rPr>
          <w:rFonts w:ascii="Times New Roman"/>
          <w:b w:val="false"/>
          <w:i w:val="false"/>
          <w:color w:val="000000"/>
          <w:sz w:val="28"/>
        </w:rPr>
        <w:t xml:space="preserve">
1864 1 1 1   Қазақстан Республикасының Үкіметіне теңгемен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1 2   Қазақстан Республикасының Үкіметіне ЕАВ-мен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1 3   Қазақстан Республикасының Үкіметіне ВБТ-мен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2 1   Қазақстан Республикасының жергілікті өкімет </w:t>
      </w:r>
      <w:r>
        <w:br/>
      </w:r>
      <w:r>
        <w:rPr>
          <w:rFonts w:ascii="Times New Roman"/>
          <w:b w:val="false"/>
          <w:i w:val="false"/>
          <w:color w:val="000000"/>
          <w:sz w:val="28"/>
        </w:rPr>
        <w:t xml:space="preserve">
             органдарына теңгемен акцептелген вексельдер үшін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1864 1 2 2   Қазақстан Республикасының жергілікті өкімет </w:t>
      </w:r>
      <w:r>
        <w:br/>
      </w:r>
      <w:r>
        <w:rPr>
          <w:rFonts w:ascii="Times New Roman"/>
          <w:b w:val="false"/>
          <w:i w:val="false"/>
          <w:color w:val="000000"/>
          <w:sz w:val="28"/>
        </w:rPr>
        <w:t xml:space="preserve">
             органдарына ЕАВ-мен акцептелген вексельдер үшін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1864 1 2 3   Қазақстан Республикасының жергілікті өкімет </w:t>
      </w:r>
      <w:r>
        <w:br/>
      </w:r>
      <w:r>
        <w:rPr>
          <w:rFonts w:ascii="Times New Roman"/>
          <w:b w:val="false"/>
          <w:i w:val="false"/>
          <w:color w:val="000000"/>
          <w:sz w:val="28"/>
        </w:rPr>
        <w:t xml:space="preserve">
             органдарына ВБТ-мен акцептелген вексельдер үшін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1864 1 3 1   Қазақстан Республикасының Ұлттық Банкіне теңгемен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3 2   Қазақстан Республикасының Ұлттық Банкіне ЕАВ-мен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3 3   Қазақстан Республикасының Ұлттық Банкіне ВБТ-мен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4 1   Басқа резидент банктерге теңгемен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1 4 2   Басқа резидент банктерге ЕАВ-мен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1 4 3   Басқа резидент банктерге ВБТ-мен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акцептелген </w:t>
      </w:r>
      <w:r>
        <w:br/>
      </w:r>
      <w:r>
        <w:rPr>
          <w:rFonts w:ascii="Times New Roman"/>
          <w:b w:val="false"/>
          <w:i w:val="false"/>
          <w:color w:val="000000"/>
          <w:sz w:val="28"/>
        </w:rPr>
        <w:t xml:space="preserve">
             вексельдер үшін талаптары </w:t>
      </w:r>
      <w:r>
        <w:br/>
      </w:r>
      <w:r>
        <w:rPr>
          <w:rFonts w:ascii="Times New Roman"/>
          <w:b w:val="false"/>
          <w:i w:val="false"/>
          <w:color w:val="000000"/>
          <w:sz w:val="28"/>
        </w:rPr>
        <w:t xml:space="preserve">
1864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1 6 1   Мемлекеттік қаржылық емес резидент ұйымдарға теңгемен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6 2   Мемлекеттік қаржылық емес резидент ұйымдарға ЕАВ-мен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6 3   Мемлекеттік қаржылық емес резидент ұйымдарға ВБТ-мен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7 1   Мемлекеттік емес қаржылық емес резидент ұйымдарға </w:t>
      </w:r>
      <w:r>
        <w:br/>
      </w:r>
      <w:r>
        <w:rPr>
          <w:rFonts w:ascii="Times New Roman"/>
          <w:b w:val="false"/>
          <w:i w:val="false"/>
          <w:color w:val="000000"/>
          <w:sz w:val="28"/>
        </w:rPr>
        <w:t xml:space="preserve">
             теңгемен акцептелген вексельдер үшін талаптар </w:t>
      </w:r>
      <w:r>
        <w:br/>
      </w:r>
      <w:r>
        <w:rPr>
          <w:rFonts w:ascii="Times New Roman"/>
          <w:b w:val="false"/>
          <w:i w:val="false"/>
          <w:color w:val="000000"/>
          <w:sz w:val="28"/>
        </w:rPr>
        <w:t xml:space="preserve">
1864 1 7 2   Мемлекеттік емес қаржылық емес резидент ұйымдарға </w:t>
      </w:r>
      <w:r>
        <w:br/>
      </w:r>
      <w:r>
        <w:rPr>
          <w:rFonts w:ascii="Times New Roman"/>
          <w:b w:val="false"/>
          <w:i w:val="false"/>
          <w:color w:val="000000"/>
          <w:sz w:val="28"/>
        </w:rPr>
        <w:t xml:space="preserve">
             ЕАВ-мен акцептелген вексельдер үшін талаптар </w:t>
      </w:r>
      <w:r>
        <w:br/>
      </w:r>
      <w:r>
        <w:rPr>
          <w:rFonts w:ascii="Times New Roman"/>
          <w:b w:val="false"/>
          <w:i w:val="false"/>
          <w:color w:val="000000"/>
          <w:sz w:val="28"/>
        </w:rPr>
        <w:t xml:space="preserve">
1864 1 7 3   Мемлекеттік емес қаржылық емес резидент ұйымдарға </w:t>
      </w:r>
      <w:r>
        <w:br/>
      </w:r>
      <w:r>
        <w:rPr>
          <w:rFonts w:ascii="Times New Roman"/>
          <w:b w:val="false"/>
          <w:i w:val="false"/>
          <w:color w:val="000000"/>
          <w:sz w:val="28"/>
        </w:rPr>
        <w:t xml:space="preserve">
             ВБТ-мен акцептелген вексельдер үшін талаптар </w:t>
      </w:r>
      <w:r>
        <w:br/>
      </w:r>
      <w:r>
        <w:rPr>
          <w:rFonts w:ascii="Times New Roman"/>
          <w:b w:val="false"/>
          <w:i w:val="false"/>
          <w:color w:val="000000"/>
          <w:sz w:val="28"/>
        </w:rPr>
        <w:t xml:space="preserve">
1864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акцептелген вексельдер </w:t>
      </w:r>
      <w:r>
        <w:br/>
      </w:r>
      <w:r>
        <w:rPr>
          <w:rFonts w:ascii="Times New Roman"/>
          <w:b w:val="false"/>
          <w:i w:val="false"/>
          <w:color w:val="000000"/>
          <w:sz w:val="28"/>
        </w:rPr>
        <w:t xml:space="preserve">
             үшін талаптар </w:t>
      </w:r>
      <w:r>
        <w:br/>
      </w:r>
      <w:r>
        <w:rPr>
          <w:rFonts w:ascii="Times New Roman"/>
          <w:b w:val="false"/>
          <w:i w:val="false"/>
          <w:color w:val="000000"/>
          <w:sz w:val="28"/>
        </w:rPr>
        <w:t xml:space="preserve">
1864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акцептелген вексельдер үшін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1864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акцептелген вексельдер үшін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1864 1 9 1   Үй шаруашылықтарына - резидент еместерге теңгемен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9 2   Үй шаруашылықтарына - резидент еместерге ЕАВ-мен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1 9 3   Үй шаруашылықтарына - резидент еместерге ВБТ-мен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2 1 1   Шетелдік мемлекеттің үкіметіне теңгемен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1 2   Шетелдік мемлекеттің үкіметіне ЕАВ-мен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1 3   Шетелдік мемлекеттің үкіметіне ВБТ-мен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2 1   Шетелдік мемлекеттің жергілікті өкімет органдарына </w:t>
      </w:r>
      <w:r>
        <w:br/>
      </w:r>
      <w:r>
        <w:rPr>
          <w:rFonts w:ascii="Times New Roman"/>
          <w:b w:val="false"/>
          <w:i w:val="false"/>
          <w:color w:val="000000"/>
          <w:sz w:val="28"/>
        </w:rPr>
        <w:t xml:space="preserve">
             теңгемен акцептелген вексельдер үшін талаптар </w:t>
      </w:r>
      <w:r>
        <w:br/>
      </w:r>
      <w:r>
        <w:rPr>
          <w:rFonts w:ascii="Times New Roman"/>
          <w:b w:val="false"/>
          <w:i w:val="false"/>
          <w:color w:val="000000"/>
          <w:sz w:val="28"/>
        </w:rPr>
        <w:t xml:space="preserve">
1864 2 2 2   Шетелдік мемлекеттің жергілікті өкімет органдарына </w:t>
      </w:r>
      <w:r>
        <w:br/>
      </w:r>
      <w:r>
        <w:rPr>
          <w:rFonts w:ascii="Times New Roman"/>
          <w:b w:val="false"/>
          <w:i w:val="false"/>
          <w:color w:val="000000"/>
          <w:sz w:val="28"/>
        </w:rPr>
        <w:t xml:space="preserve">
             ЕАВ-мен акцептелген вексельдер үшін талаптар </w:t>
      </w:r>
      <w:r>
        <w:br/>
      </w:r>
      <w:r>
        <w:rPr>
          <w:rFonts w:ascii="Times New Roman"/>
          <w:b w:val="false"/>
          <w:i w:val="false"/>
          <w:color w:val="000000"/>
          <w:sz w:val="28"/>
        </w:rPr>
        <w:t xml:space="preserve">
1864 2 2 3   Шетелдік мемлекеттің жергілікті өкімет органдарына </w:t>
      </w:r>
      <w:r>
        <w:br/>
      </w:r>
      <w:r>
        <w:rPr>
          <w:rFonts w:ascii="Times New Roman"/>
          <w:b w:val="false"/>
          <w:i w:val="false"/>
          <w:color w:val="000000"/>
          <w:sz w:val="28"/>
        </w:rPr>
        <w:t xml:space="preserve">
             ВБТ-мен акцептелген вексельдер үшін талаптар </w:t>
      </w:r>
      <w:r>
        <w:br/>
      </w:r>
      <w:r>
        <w:rPr>
          <w:rFonts w:ascii="Times New Roman"/>
          <w:b w:val="false"/>
          <w:i w:val="false"/>
          <w:color w:val="000000"/>
          <w:sz w:val="28"/>
        </w:rPr>
        <w:t xml:space="preserve">
1864 2 3 1   Шетелдік орталық банктерге теңгемен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3 2   Шетелдік орталық банктерге ЕАВ-мен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3 3   Шетелдік орталық банктерге ВБТ-мен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4 1   Резидент емес банктерге теңгемен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4 2   Резидент емес банктерге ЕАВ-мен акцептелген вексельдер </w:t>
      </w:r>
      <w:r>
        <w:br/>
      </w:r>
      <w:r>
        <w:rPr>
          <w:rFonts w:ascii="Times New Roman"/>
          <w:b w:val="false"/>
          <w:i w:val="false"/>
          <w:color w:val="000000"/>
          <w:sz w:val="28"/>
        </w:rPr>
        <w:t xml:space="preserve">
             үшін талаптар </w:t>
      </w:r>
      <w:r>
        <w:br/>
      </w:r>
      <w:r>
        <w:rPr>
          <w:rFonts w:ascii="Times New Roman"/>
          <w:b w:val="false"/>
          <w:i w:val="false"/>
          <w:color w:val="000000"/>
          <w:sz w:val="28"/>
        </w:rPr>
        <w:t xml:space="preserve">
1864 2 4 3   Резидент емес банктерге ВБТ-мен акцептелген вексельдер </w:t>
      </w:r>
      <w:r>
        <w:br/>
      </w:r>
      <w:r>
        <w:rPr>
          <w:rFonts w:ascii="Times New Roman"/>
          <w:b w:val="false"/>
          <w:i w:val="false"/>
          <w:color w:val="000000"/>
          <w:sz w:val="28"/>
        </w:rPr>
        <w:t xml:space="preserve">
             үшін талаптар </w:t>
      </w:r>
      <w:r>
        <w:br/>
      </w:r>
      <w:r>
        <w:rPr>
          <w:rFonts w:ascii="Times New Roman"/>
          <w:b w:val="false"/>
          <w:i w:val="false"/>
          <w:color w:val="000000"/>
          <w:sz w:val="28"/>
        </w:rPr>
        <w:t xml:space="preserve">
1864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6 1   Шетелдік мемлекеттің мемлекеттік қаржылық емес </w:t>
      </w:r>
      <w:r>
        <w:br/>
      </w:r>
      <w:r>
        <w:rPr>
          <w:rFonts w:ascii="Times New Roman"/>
          <w:b w:val="false"/>
          <w:i w:val="false"/>
          <w:color w:val="000000"/>
          <w:sz w:val="28"/>
        </w:rPr>
        <w:t xml:space="preserve">
             ұйымдарына теңгемен акцептелген вексельдер үшін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1864 2 6 2   Шетелдік мемлекеттің мемлекеттік қаржылық емес </w:t>
      </w:r>
      <w:r>
        <w:br/>
      </w:r>
      <w:r>
        <w:rPr>
          <w:rFonts w:ascii="Times New Roman"/>
          <w:b w:val="false"/>
          <w:i w:val="false"/>
          <w:color w:val="000000"/>
          <w:sz w:val="28"/>
        </w:rPr>
        <w:t xml:space="preserve">
             ұйымдарына ЕАВ-мен акцептелген вексельдер үшін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1864 2 6 3   Шетелдік мемлекеттің мемлекеттік қаржылық емес </w:t>
      </w:r>
      <w:r>
        <w:br/>
      </w:r>
      <w:r>
        <w:rPr>
          <w:rFonts w:ascii="Times New Roman"/>
          <w:b w:val="false"/>
          <w:i w:val="false"/>
          <w:color w:val="000000"/>
          <w:sz w:val="28"/>
        </w:rPr>
        <w:t xml:space="preserve">
             ұйымдарына ВБТ-мен акцептелген вексельдер үшін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1864 2 7 1   Шетелдік мемлекеттің мемлекеттік емес қаржылық емес </w:t>
      </w:r>
      <w:r>
        <w:br/>
      </w:r>
      <w:r>
        <w:rPr>
          <w:rFonts w:ascii="Times New Roman"/>
          <w:b w:val="false"/>
          <w:i w:val="false"/>
          <w:color w:val="000000"/>
          <w:sz w:val="28"/>
        </w:rPr>
        <w:t xml:space="preserve">
             еншілес ұйымдарына теңгемен акцептелген вексельдер </w:t>
      </w:r>
      <w:r>
        <w:br/>
      </w:r>
      <w:r>
        <w:rPr>
          <w:rFonts w:ascii="Times New Roman"/>
          <w:b w:val="false"/>
          <w:i w:val="false"/>
          <w:color w:val="000000"/>
          <w:sz w:val="28"/>
        </w:rPr>
        <w:t xml:space="preserve">
             үшін талаптар </w:t>
      </w:r>
      <w:r>
        <w:br/>
      </w:r>
      <w:r>
        <w:rPr>
          <w:rFonts w:ascii="Times New Roman"/>
          <w:b w:val="false"/>
          <w:i w:val="false"/>
          <w:color w:val="000000"/>
          <w:sz w:val="28"/>
        </w:rPr>
        <w:t xml:space="preserve">
1864 2 7 2   Шетелдік мемлекеттің мемлекеттік емес қаржылық емес </w:t>
      </w:r>
      <w:r>
        <w:br/>
      </w:r>
      <w:r>
        <w:rPr>
          <w:rFonts w:ascii="Times New Roman"/>
          <w:b w:val="false"/>
          <w:i w:val="false"/>
          <w:color w:val="000000"/>
          <w:sz w:val="28"/>
        </w:rPr>
        <w:t xml:space="preserve">
             еншілес ұйымдарына ЕАВ-мен акцептелген вексельдер үшін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1864 2 7 3   Шетелдік мемлекеттің мемлекеттік емес қаржылық емес </w:t>
      </w:r>
      <w:r>
        <w:br/>
      </w:r>
      <w:r>
        <w:rPr>
          <w:rFonts w:ascii="Times New Roman"/>
          <w:b w:val="false"/>
          <w:i w:val="false"/>
          <w:color w:val="000000"/>
          <w:sz w:val="28"/>
        </w:rPr>
        <w:t xml:space="preserve">
             еншілес ұйымдарына ВБТ-мен акцептелген вексельдер үшін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1864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акцептелген </w:t>
      </w:r>
      <w:r>
        <w:br/>
      </w:r>
      <w:r>
        <w:rPr>
          <w:rFonts w:ascii="Times New Roman"/>
          <w:b w:val="false"/>
          <w:i w:val="false"/>
          <w:color w:val="000000"/>
          <w:sz w:val="28"/>
        </w:rPr>
        <w:t xml:space="preserve">
             вексельдер үшін талаптар </w:t>
      </w:r>
      <w:r>
        <w:br/>
      </w:r>
      <w:r>
        <w:rPr>
          <w:rFonts w:ascii="Times New Roman"/>
          <w:b w:val="false"/>
          <w:i w:val="false"/>
          <w:color w:val="000000"/>
          <w:sz w:val="28"/>
        </w:rPr>
        <w:t xml:space="preserve">
1864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акцептелген вексельдер </w:t>
      </w:r>
      <w:r>
        <w:br/>
      </w:r>
      <w:r>
        <w:rPr>
          <w:rFonts w:ascii="Times New Roman"/>
          <w:b w:val="false"/>
          <w:i w:val="false"/>
          <w:color w:val="000000"/>
          <w:sz w:val="28"/>
        </w:rPr>
        <w:t xml:space="preserve">
             үшін талаптар </w:t>
      </w:r>
      <w:r>
        <w:br/>
      </w:r>
      <w:r>
        <w:rPr>
          <w:rFonts w:ascii="Times New Roman"/>
          <w:b w:val="false"/>
          <w:i w:val="false"/>
          <w:color w:val="000000"/>
          <w:sz w:val="28"/>
        </w:rPr>
        <w:t xml:space="preserve">
1864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акцептелген вексельдер </w:t>
      </w:r>
      <w:r>
        <w:br/>
      </w:r>
      <w:r>
        <w:rPr>
          <w:rFonts w:ascii="Times New Roman"/>
          <w:b w:val="false"/>
          <w:i w:val="false"/>
          <w:color w:val="000000"/>
          <w:sz w:val="28"/>
        </w:rPr>
        <w:t xml:space="preserve">
             үшін талаптар </w:t>
      </w:r>
      <w:r>
        <w:br/>
      </w:r>
      <w:r>
        <w:rPr>
          <w:rFonts w:ascii="Times New Roman"/>
          <w:b w:val="false"/>
          <w:i w:val="false"/>
          <w:color w:val="000000"/>
          <w:sz w:val="28"/>
        </w:rPr>
        <w:t xml:space="preserve">
1864 2 9 1   Үй шаруашылықтарына - резидент еместерге теңгемен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2 9 2   Үй шаруашылықтарына - резидент еместерге ЕАВ-мен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1864 2 9 3   Үй шаруашылықтарына - резидент еместерге ВБТ-мен </w:t>
      </w:r>
      <w:r>
        <w:br/>
      </w:r>
      <w:r>
        <w:rPr>
          <w:rFonts w:ascii="Times New Roman"/>
          <w:b w:val="false"/>
          <w:i w:val="false"/>
          <w:color w:val="000000"/>
          <w:sz w:val="28"/>
        </w:rPr>
        <w:t xml:space="preserve">
             акцептелген вексельдер үшін талаптар </w:t>
      </w:r>
      <w:r>
        <w:br/>
      </w:r>
      <w:r>
        <w:rPr>
          <w:rFonts w:ascii="Times New Roman"/>
          <w:b w:val="false"/>
          <w:i w:val="false"/>
          <w:color w:val="000000"/>
          <w:sz w:val="28"/>
        </w:rPr>
        <w:t xml:space="preserve">
1867 0 0 0  Банктік емес қызмет бойынша басқа дебиторлар </w:t>
      </w:r>
      <w:r>
        <w:br/>
      </w:r>
      <w:r>
        <w:rPr>
          <w:rFonts w:ascii="Times New Roman"/>
          <w:b w:val="false"/>
          <w:i w:val="false"/>
          <w:color w:val="000000"/>
          <w:sz w:val="28"/>
        </w:rPr>
        <w:t xml:space="preserve">
1867 1 1 1   Теңгемен банктік емес қызмет бойынша басқа дебиторлар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1867 1 1 2   ЕАВ-мен банктік емес қызмет бойынша басқа дебиторлар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1867 1 1 3   ВБТ-мен банктік емес қызмет бойынша басқа дебиторлар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1867 1 2 1   Теңгемен банктік емес қызмет бойынша басқа дебиторлар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1867 1 2 2   ЕАВ-мен банктік емес қызмет бойынша басқа дебиторлар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1867 1 2 3   ВБТ-мен банктік емес қызмет бойынша басқа дебиторлар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1867 1 3 1   Теңгемен банктік емес қызмет бойынша басқа дебиторлар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1867 1 3 2   ЕАВ-мен банктік емес қызмет бойынша басқа дебиторлар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1867 1 3 3   ВБТ-мен банктік емес қызмет бойынша басқа дебиторлар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1867 1 4 1   Теңгемен банктік емес қызмет бойынша басқа дебиторлар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1867 1 4 2   ЕАВ-мен банктік емес қызмет бойынша басқа дебиторлар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1867 1 4 3   ВБТ-мен банктік емес қызмет бойынша басқа дебиторлар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1867 1 5 1   Теңгемен банктік емес қызмет бойынша басқа дебиторлар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1867 1 5 2   ЕАВ-мен банктік емес қызмет бойынша басқа дебиторлар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1867 1 5 3   ВБТ-мен банктік емес қызмет бойынша басқа дебиторлар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1867 1 6 1   Теңгемен банктік емес қызмет бойынша басқа дебиторлар </w:t>
      </w:r>
      <w:r>
        <w:br/>
      </w:r>
      <w:r>
        <w:rPr>
          <w:rFonts w:ascii="Times New Roman"/>
          <w:b w:val="false"/>
          <w:i w:val="false"/>
          <w:color w:val="000000"/>
          <w:sz w:val="28"/>
        </w:rPr>
        <w:t xml:space="preserve">
             (мемлекеттік қаржылық емес резидент ұйымдар) </w:t>
      </w:r>
    </w:p>
    <w:p>
      <w:pPr>
        <w:spacing w:after="0"/>
        <w:ind w:left="0"/>
        <w:jc w:val="both"/>
      </w:pPr>
      <w:r>
        <w:rPr>
          <w:rFonts w:ascii="Times New Roman"/>
          <w:b w:val="false"/>
          <w:i w:val="false"/>
          <w:color w:val="000000"/>
          <w:sz w:val="28"/>
        </w:rPr>
        <w:t xml:space="preserve">1867 1 6 2   ЕАВ-мен банктік емес қызмет бойынша басқа дебиторлар </w:t>
      </w:r>
      <w:r>
        <w:br/>
      </w:r>
      <w:r>
        <w:rPr>
          <w:rFonts w:ascii="Times New Roman"/>
          <w:b w:val="false"/>
          <w:i w:val="false"/>
          <w:color w:val="000000"/>
          <w:sz w:val="28"/>
        </w:rPr>
        <w:t xml:space="preserve">
             (мемлекеттік қаржылық емес резидент ұйымдар) </w:t>
      </w:r>
    </w:p>
    <w:p>
      <w:pPr>
        <w:spacing w:after="0"/>
        <w:ind w:left="0"/>
        <w:jc w:val="both"/>
      </w:pPr>
      <w:r>
        <w:rPr>
          <w:rFonts w:ascii="Times New Roman"/>
          <w:b w:val="false"/>
          <w:i w:val="false"/>
          <w:color w:val="000000"/>
          <w:sz w:val="28"/>
        </w:rPr>
        <w:t xml:space="preserve">1867 1 6 3   ВБТ-мен банктік емес қызмет бойынша басқа дебиторлар </w:t>
      </w:r>
      <w:r>
        <w:br/>
      </w:r>
      <w:r>
        <w:rPr>
          <w:rFonts w:ascii="Times New Roman"/>
          <w:b w:val="false"/>
          <w:i w:val="false"/>
          <w:color w:val="000000"/>
          <w:sz w:val="28"/>
        </w:rPr>
        <w:t xml:space="preserve">
             (мемлекеттік қаржылық емес резидент ұйымдар) </w:t>
      </w:r>
    </w:p>
    <w:p>
      <w:pPr>
        <w:spacing w:after="0"/>
        <w:ind w:left="0"/>
        <w:jc w:val="both"/>
      </w:pPr>
      <w:r>
        <w:rPr>
          <w:rFonts w:ascii="Times New Roman"/>
          <w:b w:val="false"/>
          <w:i w:val="false"/>
          <w:color w:val="000000"/>
          <w:sz w:val="28"/>
        </w:rPr>
        <w:t xml:space="preserve">1867 1 7 1   Теңгемен банктік емес қызмет бойынша басқа дебиторлар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1867 1 7 2   ЕАВ-мен банктік емес қызмет бойынша басқа дебиторлар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1867 1 7 3   ВБТ-мен банктік емес қызмет бойынша басқа дебиторлар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1867 1 8 1   Теңгемен банктік емес қызмет бойынша басқа дебиторлар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1867 1 8 2   ЕАВ-мен банктік емес қызмет бойынша басқа дебиторлар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1867 1 8 3   ВБТ-мен банктік емес қызмет бойынша басқа дебиторлар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1867 1 9 1   Теңгемен банктік емес қызмет бойынша басқа дебиторлар </w:t>
      </w:r>
      <w:r>
        <w:br/>
      </w:r>
      <w:r>
        <w:rPr>
          <w:rFonts w:ascii="Times New Roman"/>
          <w:b w:val="false"/>
          <w:i w:val="false"/>
          <w:color w:val="000000"/>
          <w:sz w:val="28"/>
        </w:rPr>
        <w:t xml:space="preserve">
             (үй шаруашылықтары - резиденттер) </w:t>
      </w:r>
      <w:r>
        <w:br/>
      </w:r>
      <w:r>
        <w:rPr>
          <w:rFonts w:ascii="Times New Roman"/>
          <w:b w:val="false"/>
          <w:i w:val="false"/>
          <w:color w:val="000000"/>
          <w:sz w:val="28"/>
        </w:rPr>
        <w:t xml:space="preserve">
1867 1 9 2   ЕАВ-мен банктік емес қызмет бойынша басқа дебиторлар </w:t>
      </w:r>
      <w:r>
        <w:br/>
      </w:r>
      <w:r>
        <w:rPr>
          <w:rFonts w:ascii="Times New Roman"/>
          <w:b w:val="false"/>
          <w:i w:val="false"/>
          <w:color w:val="000000"/>
          <w:sz w:val="28"/>
        </w:rPr>
        <w:t xml:space="preserve">
             (үй шаруашылықтары - резиденттер) </w:t>
      </w:r>
      <w:r>
        <w:br/>
      </w:r>
      <w:r>
        <w:rPr>
          <w:rFonts w:ascii="Times New Roman"/>
          <w:b w:val="false"/>
          <w:i w:val="false"/>
          <w:color w:val="000000"/>
          <w:sz w:val="28"/>
        </w:rPr>
        <w:t xml:space="preserve">
1867 1 9 3   ВБТ-мен банктік емес қызмет бойынша басқа дебиторлар </w:t>
      </w:r>
      <w:r>
        <w:br/>
      </w:r>
      <w:r>
        <w:rPr>
          <w:rFonts w:ascii="Times New Roman"/>
          <w:b w:val="false"/>
          <w:i w:val="false"/>
          <w:color w:val="000000"/>
          <w:sz w:val="28"/>
        </w:rPr>
        <w:t xml:space="preserve">
             (үй шаруашылықтары - резиденттер) </w:t>
      </w:r>
      <w:r>
        <w:br/>
      </w:r>
      <w:r>
        <w:rPr>
          <w:rFonts w:ascii="Times New Roman"/>
          <w:b w:val="false"/>
          <w:i w:val="false"/>
          <w:color w:val="000000"/>
          <w:sz w:val="28"/>
        </w:rPr>
        <w:t xml:space="preserve">
1867 2 1 1   Теңгемен банктік емес қызмет бойынша басқа дебиторлар </w:t>
      </w:r>
      <w:r>
        <w:br/>
      </w:r>
      <w:r>
        <w:rPr>
          <w:rFonts w:ascii="Times New Roman"/>
          <w:b w:val="false"/>
          <w:i w:val="false"/>
          <w:color w:val="000000"/>
          <w:sz w:val="28"/>
        </w:rPr>
        <w:t xml:space="preserve">
             (шетелдік мемлекеттің Үкіметі) </w:t>
      </w:r>
      <w:r>
        <w:br/>
      </w:r>
      <w:r>
        <w:rPr>
          <w:rFonts w:ascii="Times New Roman"/>
          <w:b w:val="false"/>
          <w:i w:val="false"/>
          <w:color w:val="000000"/>
          <w:sz w:val="28"/>
        </w:rPr>
        <w:t xml:space="preserve">
1867 2 1 2   ЕАВ-мен банктік емес қызмет бойынша басқа дебиторлар </w:t>
      </w:r>
      <w:r>
        <w:br/>
      </w:r>
      <w:r>
        <w:rPr>
          <w:rFonts w:ascii="Times New Roman"/>
          <w:b w:val="false"/>
          <w:i w:val="false"/>
          <w:color w:val="000000"/>
          <w:sz w:val="28"/>
        </w:rPr>
        <w:t xml:space="preserve">
             (шетелдік мемлекеттің Үкіметі) </w:t>
      </w:r>
      <w:r>
        <w:br/>
      </w:r>
      <w:r>
        <w:rPr>
          <w:rFonts w:ascii="Times New Roman"/>
          <w:b w:val="false"/>
          <w:i w:val="false"/>
          <w:color w:val="000000"/>
          <w:sz w:val="28"/>
        </w:rPr>
        <w:t xml:space="preserve">
1867 2 1 3   ВБТ-мен банктік емес қызмет бойынша басқа дебиторлар </w:t>
      </w:r>
      <w:r>
        <w:br/>
      </w:r>
      <w:r>
        <w:rPr>
          <w:rFonts w:ascii="Times New Roman"/>
          <w:b w:val="false"/>
          <w:i w:val="false"/>
          <w:color w:val="000000"/>
          <w:sz w:val="28"/>
        </w:rPr>
        <w:t xml:space="preserve">
             (шетелдік мемлекеттің Үкіметі) </w:t>
      </w:r>
      <w:r>
        <w:br/>
      </w:r>
      <w:r>
        <w:rPr>
          <w:rFonts w:ascii="Times New Roman"/>
          <w:b w:val="false"/>
          <w:i w:val="false"/>
          <w:color w:val="000000"/>
          <w:sz w:val="28"/>
        </w:rPr>
        <w:t xml:space="preserve">
1867 2 2 1   Теңгемен банктік емес қызмет бойынша басқа дебиторлар </w:t>
      </w:r>
      <w:r>
        <w:br/>
      </w:r>
      <w:r>
        <w:rPr>
          <w:rFonts w:ascii="Times New Roman"/>
          <w:b w:val="false"/>
          <w:i w:val="false"/>
          <w:color w:val="000000"/>
          <w:sz w:val="28"/>
        </w:rPr>
        <w:t xml:space="preserve">
             (шетелдік мемлекеттің жергілікті өкімет органдары) </w:t>
      </w:r>
    </w:p>
    <w:p>
      <w:pPr>
        <w:spacing w:after="0"/>
        <w:ind w:left="0"/>
        <w:jc w:val="both"/>
      </w:pPr>
      <w:r>
        <w:rPr>
          <w:rFonts w:ascii="Times New Roman"/>
          <w:b w:val="false"/>
          <w:i w:val="false"/>
          <w:color w:val="000000"/>
          <w:sz w:val="28"/>
        </w:rPr>
        <w:t xml:space="preserve">1867 2 2 2   ЕАВ-мен банктік емес қызмет бойынша басқа дебиторлар </w:t>
      </w:r>
      <w:r>
        <w:br/>
      </w:r>
      <w:r>
        <w:rPr>
          <w:rFonts w:ascii="Times New Roman"/>
          <w:b w:val="false"/>
          <w:i w:val="false"/>
          <w:color w:val="000000"/>
          <w:sz w:val="28"/>
        </w:rPr>
        <w:t xml:space="preserve">
             (шетелдік мемлекеттің жергілікті өкімет органдары) </w:t>
      </w:r>
    </w:p>
    <w:p>
      <w:pPr>
        <w:spacing w:after="0"/>
        <w:ind w:left="0"/>
        <w:jc w:val="both"/>
      </w:pPr>
      <w:r>
        <w:rPr>
          <w:rFonts w:ascii="Times New Roman"/>
          <w:b w:val="false"/>
          <w:i w:val="false"/>
          <w:color w:val="000000"/>
          <w:sz w:val="28"/>
        </w:rPr>
        <w:t xml:space="preserve">1867 2 2 3   ВБТ-мен банктік емес қызмет бойынша басқа дебиторлар </w:t>
      </w:r>
      <w:r>
        <w:br/>
      </w:r>
      <w:r>
        <w:rPr>
          <w:rFonts w:ascii="Times New Roman"/>
          <w:b w:val="false"/>
          <w:i w:val="false"/>
          <w:color w:val="000000"/>
          <w:sz w:val="28"/>
        </w:rPr>
        <w:t xml:space="preserve">
             (шетелдік мемлекеттің жергілікті өкімет органдары) </w:t>
      </w:r>
    </w:p>
    <w:p>
      <w:pPr>
        <w:spacing w:after="0"/>
        <w:ind w:left="0"/>
        <w:jc w:val="both"/>
      </w:pPr>
      <w:r>
        <w:rPr>
          <w:rFonts w:ascii="Times New Roman"/>
          <w:b w:val="false"/>
          <w:i w:val="false"/>
          <w:color w:val="000000"/>
          <w:sz w:val="28"/>
        </w:rPr>
        <w:t xml:space="preserve">1867 2 3 1   Теңгемен банктік емес қызмет бойынша басқа дебиторлар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1867 2 3 2   ЕАВ-мен банктік емес қызмет бойынша басқа дебиторлар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1867 2 3 3   ВБТ-мен банктік емес қызмет бойынша басқа дебиторлар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1867 2 4 1   Теңгемен банктік емес қызмет бойынша басқа дебиторлар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1867 2 4 2   ЕАВ-мен банктік емес қызмет бойынша басқа дебиторлар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1867 2 4 3   ВБТ-мен банктік емес қызмет бойынша басқа дебиторлар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1867 2 5 1   Теңгемен банктік емес қызмет бойынша басқа дебиторлар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w:t>
      </w:r>
      <w:r>
        <w:br/>
      </w:r>
      <w:r>
        <w:rPr>
          <w:rFonts w:ascii="Times New Roman"/>
          <w:b w:val="false"/>
          <w:i w:val="false"/>
          <w:color w:val="000000"/>
          <w:sz w:val="28"/>
        </w:rPr>
        <w:t xml:space="preserve">
1867 2 5 2   ЕАВ-мен банктік емес қызмет бойынша басқа дебиторлар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w:t>
      </w:r>
      <w:r>
        <w:br/>
      </w:r>
      <w:r>
        <w:rPr>
          <w:rFonts w:ascii="Times New Roman"/>
          <w:b w:val="false"/>
          <w:i w:val="false"/>
          <w:color w:val="000000"/>
          <w:sz w:val="28"/>
        </w:rPr>
        <w:t xml:space="preserve">
1867 2 5 3   ВБТ-мен банктік қызмет бойынша басқа дебиторлар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1867 2 6 1   Теңгемен банктік емес қызмет бойынша басқа дебиторлар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1867 2 6 2   ЕАВ-мен банктік емес қызмет бойынша басқа дебиторлар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1867 2 6 3   ВБТ-мен банктік емес қызмет бойынша басқа дебиторлар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1867 2 7 1   Теңгемен банктік емес қызмет бойынша басқа дебиторлар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1867 2 7 2   ЕАВ-мен банктік емес қызмет бойынша басқа дебиторлар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1867 2 7 3   ВБТ-мен банктік емес қызмет бойынша басқа дебиторлар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1867 2 8 1   Теңгемен банктік емес қызмет бойынша басқа дебиторлар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1867 2 8 2   ЕАВ-мен банктік емес қызмет бойынша басқа дебиторлар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1867 2 8 3   ВБТ-мен банктік емес қызмет бойынша басқа дебиторлар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1867 2 9 1   Теңгемен банктік емес қызмет бойынша басқа дебиторлар </w:t>
      </w:r>
      <w:r>
        <w:br/>
      </w:r>
      <w:r>
        <w:rPr>
          <w:rFonts w:ascii="Times New Roman"/>
          <w:b w:val="false"/>
          <w:i w:val="false"/>
          <w:color w:val="000000"/>
          <w:sz w:val="28"/>
        </w:rPr>
        <w:t xml:space="preserve">
             (үй шаруашылықтары - резидент еместер) </w:t>
      </w:r>
      <w:r>
        <w:br/>
      </w:r>
      <w:r>
        <w:rPr>
          <w:rFonts w:ascii="Times New Roman"/>
          <w:b w:val="false"/>
          <w:i w:val="false"/>
          <w:color w:val="000000"/>
          <w:sz w:val="28"/>
        </w:rPr>
        <w:t xml:space="preserve">
1867 2 9 2   ЕАВ-мен банктік емес қызмет бойынша басқа дебиторлар </w:t>
      </w:r>
      <w:r>
        <w:br/>
      </w:r>
      <w:r>
        <w:rPr>
          <w:rFonts w:ascii="Times New Roman"/>
          <w:b w:val="false"/>
          <w:i w:val="false"/>
          <w:color w:val="000000"/>
          <w:sz w:val="28"/>
        </w:rPr>
        <w:t xml:space="preserve">
             (үй шаруашылықтары - резидент еместер) </w:t>
      </w:r>
      <w:r>
        <w:br/>
      </w:r>
      <w:r>
        <w:rPr>
          <w:rFonts w:ascii="Times New Roman"/>
          <w:b w:val="false"/>
          <w:i w:val="false"/>
          <w:color w:val="000000"/>
          <w:sz w:val="28"/>
        </w:rPr>
        <w:t xml:space="preserve">
1867 2 9 3   ВБТ-мен банктік емес қызмет бойынша басқа дебиторлар </w:t>
      </w:r>
      <w:r>
        <w:br/>
      </w:r>
      <w:r>
        <w:rPr>
          <w:rFonts w:ascii="Times New Roman"/>
          <w:b w:val="false"/>
          <w:i w:val="false"/>
          <w:color w:val="000000"/>
          <w:sz w:val="28"/>
        </w:rPr>
        <w:t xml:space="preserve">
             (үй шаруашылықтары - резидент еместер) </w:t>
      </w:r>
      <w:r>
        <w:br/>
      </w:r>
      <w:r>
        <w:rPr>
          <w:rFonts w:ascii="Times New Roman"/>
          <w:b w:val="false"/>
          <w:i w:val="false"/>
          <w:color w:val="000000"/>
          <w:sz w:val="28"/>
        </w:rPr>
        <w:t xml:space="preserve">
1870 0 0 0  Басқа да транзиттік шоттар  </w:t>
      </w:r>
      <w:r>
        <w:br/>
      </w:r>
      <w:r>
        <w:rPr>
          <w:rFonts w:ascii="Times New Roman"/>
          <w:b w:val="false"/>
          <w:i w:val="false"/>
          <w:color w:val="000000"/>
          <w:sz w:val="28"/>
        </w:rPr>
        <w:t xml:space="preserve">
1870 1 1 1   Қазақстан Республикасының Үкіметімен операциялар </w:t>
      </w:r>
      <w:r>
        <w:br/>
      </w:r>
      <w:r>
        <w:rPr>
          <w:rFonts w:ascii="Times New Roman"/>
          <w:b w:val="false"/>
          <w:i w:val="false"/>
          <w:color w:val="000000"/>
          <w:sz w:val="28"/>
        </w:rPr>
        <w:t xml:space="preserve">
             бойынша теңгемен басқа транзиттік шоттар </w:t>
      </w:r>
      <w:r>
        <w:br/>
      </w:r>
      <w:r>
        <w:rPr>
          <w:rFonts w:ascii="Times New Roman"/>
          <w:b w:val="false"/>
          <w:i w:val="false"/>
          <w:color w:val="000000"/>
          <w:sz w:val="28"/>
        </w:rPr>
        <w:t xml:space="preserve">
1870 1 1 2   Қазақстан Республикасының Үкіметімен операциялар </w:t>
      </w:r>
      <w:r>
        <w:br/>
      </w:r>
      <w:r>
        <w:rPr>
          <w:rFonts w:ascii="Times New Roman"/>
          <w:b w:val="false"/>
          <w:i w:val="false"/>
          <w:color w:val="000000"/>
          <w:sz w:val="28"/>
        </w:rPr>
        <w:t xml:space="preserve">
             бойынша ЕАВ-мен басқа транзиттік шоттар </w:t>
      </w:r>
      <w:r>
        <w:br/>
      </w:r>
      <w:r>
        <w:rPr>
          <w:rFonts w:ascii="Times New Roman"/>
          <w:b w:val="false"/>
          <w:i w:val="false"/>
          <w:color w:val="000000"/>
          <w:sz w:val="28"/>
        </w:rPr>
        <w:t xml:space="preserve">
1870 1 1 3   Қазақстан Республикасының Үкіметімен операциялар </w:t>
      </w:r>
      <w:r>
        <w:br/>
      </w:r>
      <w:r>
        <w:rPr>
          <w:rFonts w:ascii="Times New Roman"/>
          <w:b w:val="false"/>
          <w:i w:val="false"/>
          <w:color w:val="000000"/>
          <w:sz w:val="28"/>
        </w:rPr>
        <w:t xml:space="preserve">
             бойынша ВБТ-мен басқа транзиттік шоттар </w:t>
      </w:r>
      <w:r>
        <w:br/>
      </w:r>
      <w:r>
        <w:rPr>
          <w:rFonts w:ascii="Times New Roman"/>
          <w:b w:val="false"/>
          <w:i w:val="false"/>
          <w:color w:val="000000"/>
          <w:sz w:val="28"/>
        </w:rPr>
        <w:t xml:space="preserve">
1870 1 2 1   Қазақстан Республикасының жергілікті өкімет </w:t>
      </w:r>
      <w:r>
        <w:br/>
      </w:r>
      <w:r>
        <w:rPr>
          <w:rFonts w:ascii="Times New Roman"/>
          <w:b w:val="false"/>
          <w:i w:val="false"/>
          <w:color w:val="000000"/>
          <w:sz w:val="28"/>
        </w:rPr>
        <w:t xml:space="preserve">
             органдарымен операциялар бойынша теңгемен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2 2   Қазақстан Республикасының жергілікті өкімет </w:t>
      </w:r>
      <w:r>
        <w:br/>
      </w:r>
      <w:r>
        <w:rPr>
          <w:rFonts w:ascii="Times New Roman"/>
          <w:b w:val="false"/>
          <w:i w:val="false"/>
          <w:color w:val="000000"/>
          <w:sz w:val="28"/>
        </w:rPr>
        <w:t xml:space="preserve">
             органдарымен операциялар бойынша ЕАВ-мен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2 3   Қазақстан Республикасының жергілікті өкімет </w:t>
      </w:r>
      <w:r>
        <w:br/>
      </w:r>
      <w:r>
        <w:rPr>
          <w:rFonts w:ascii="Times New Roman"/>
          <w:b w:val="false"/>
          <w:i w:val="false"/>
          <w:color w:val="000000"/>
          <w:sz w:val="28"/>
        </w:rPr>
        <w:t xml:space="preserve">
             органдарымен операциялар бойынша ВБТ-мен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3 1   Қазақстан Республикасының Ұлттық Банкімен операциялар </w:t>
      </w:r>
      <w:r>
        <w:br/>
      </w:r>
      <w:r>
        <w:rPr>
          <w:rFonts w:ascii="Times New Roman"/>
          <w:b w:val="false"/>
          <w:i w:val="false"/>
          <w:color w:val="000000"/>
          <w:sz w:val="28"/>
        </w:rPr>
        <w:t xml:space="preserve">
             бойынша теңгемен басқа транзиттік шоттар </w:t>
      </w:r>
      <w:r>
        <w:br/>
      </w:r>
      <w:r>
        <w:rPr>
          <w:rFonts w:ascii="Times New Roman"/>
          <w:b w:val="false"/>
          <w:i w:val="false"/>
          <w:color w:val="000000"/>
          <w:sz w:val="28"/>
        </w:rPr>
        <w:t xml:space="preserve">
1870 1 3 2   Қазақстан Республикасының Ұлттық Банкімен операциялар </w:t>
      </w:r>
      <w:r>
        <w:br/>
      </w:r>
      <w:r>
        <w:rPr>
          <w:rFonts w:ascii="Times New Roman"/>
          <w:b w:val="false"/>
          <w:i w:val="false"/>
          <w:color w:val="000000"/>
          <w:sz w:val="28"/>
        </w:rPr>
        <w:t xml:space="preserve">
             бойынша ЕАВ-мен басқа транзиттік шоттар </w:t>
      </w:r>
    </w:p>
    <w:p>
      <w:pPr>
        <w:spacing w:after="0"/>
        <w:ind w:left="0"/>
        <w:jc w:val="both"/>
      </w:pPr>
      <w:r>
        <w:rPr>
          <w:rFonts w:ascii="Times New Roman"/>
          <w:b w:val="false"/>
          <w:i w:val="false"/>
          <w:color w:val="000000"/>
          <w:sz w:val="28"/>
        </w:rPr>
        <w:t xml:space="preserve">1870 1 3 3   Қазақстан Республикасының Ұлттық Банкімен операциялар </w:t>
      </w:r>
      <w:r>
        <w:br/>
      </w:r>
      <w:r>
        <w:rPr>
          <w:rFonts w:ascii="Times New Roman"/>
          <w:b w:val="false"/>
          <w:i w:val="false"/>
          <w:color w:val="000000"/>
          <w:sz w:val="28"/>
        </w:rPr>
        <w:t xml:space="preserve">
             бойынша ВБТ-мен басқа транзиттік шоттар </w:t>
      </w:r>
      <w:r>
        <w:br/>
      </w:r>
      <w:r>
        <w:rPr>
          <w:rFonts w:ascii="Times New Roman"/>
          <w:b w:val="false"/>
          <w:i w:val="false"/>
          <w:color w:val="000000"/>
          <w:sz w:val="28"/>
        </w:rPr>
        <w:t xml:space="preserve">
1870 1 4 1   Резидент банктермен операциялар бойынша теңгемен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4 2   Резидент банктермен операциялар бойынша ЕАВ-мен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4 3   Резидент банктермен операциялар бойынша ВБТ-мен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операциялар бойынша </w:t>
      </w:r>
      <w:r>
        <w:br/>
      </w:r>
      <w:r>
        <w:rPr>
          <w:rFonts w:ascii="Times New Roman"/>
          <w:b w:val="false"/>
          <w:i w:val="false"/>
          <w:color w:val="000000"/>
          <w:sz w:val="28"/>
        </w:rPr>
        <w:t xml:space="preserve">
             теңгемен басқа транзиттік шоттар </w:t>
      </w:r>
      <w:r>
        <w:br/>
      </w:r>
      <w:r>
        <w:rPr>
          <w:rFonts w:ascii="Times New Roman"/>
          <w:b w:val="false"/>
          <w:i w:val="false"/>
          <w:color w:val="000000"/>
          <w:sz w:val="28"/>
        </w:rPr>
        <w:t xml:space="preserve">
1870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операциялар бойынша </w:t>
      </w:r>
      <w:r>
        <w:br/>
      </w:r>
      <w:r>
        <w:rPr>
          <w:rFonts w:ascii="Times New Roman"/>
          <w:b w:val="false"/>
          <w:i w:val="false"/>
          <w:color w:val="000000"/>
          <w:sz w:val="28"/>
        </w:rPr>
        <w:t xml:space="preserve">
             ЕАВ-мен басқа транзиттік шоттар </w:t>
      </w:r>
      <w:r>
        <w:br/>
      </w:r>
      <w:r>
        <w:rPr>
          <w:rFonts w:ascii="Times New Roman"/>
          <w:b w:val="false"/>
          <w:i w:val="false"/>
          <w:color w:val="000000"/>
          <w:sz w:val="28"/>
        </w:rPr>
        <w:t xml:space="preserve">
1870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операциялар бойынша </w:t>
      </w:r>
      <w:r>
        <w:br/>
      </w:r>
      <w:r>
        <w:rPr>
          <w:rFonts w:ascii="Times New Roman"/>
          <w:b w:val="false"/>
          <w:i w:val="false"/>
          <w:color w:val="000000"/>
          <w:sz w:val="28"/>
        </w:rPr>
        <w:t xml:space="preserve">
             ВБТ-мен басқа транзиттік шоттар </w:t>
      </w:r>
      <w:r>
        <w:br/>
      </w:r>
      <w:r>
        <w:rPr>
          <w:rFonts w:ascii="Times New Roman"/>
          <w:b w:val="false"/>
          <w:i w:val="false"/>
          <w:color w:val="000000"/>
          <w:sz w:val="28"/>
        </w:rPr>
        <w:t xml:space="preserve">
1870 1 6 1   Мемлекеттік қаржылық емес резидент ұйымдармен </w:t>
      </w:r>
      <w:r>
        <w:br/>
      </w:r>
      <w:r>
        <w:rPr>
          <w:rFonts w:ascii="Times New Roman"/>
          <w:b w:val="false"/>
          <w:i w:val="false"/>
          <w:color w:val="000000"/>
          <w:sz w:val="28"/>
        </w:rPr>
        <w:t xml:space="preserve">
             операциялар бойынша теңгемен басқа транзиттік шоттар </w:t>
      </w:r>
    </w:p>
    <w:p>
      <w:pPr>
        <w:spacing w:after="0"/>
        <w:ind w:left="0"/>
        <w:jc w:val="both"/>
      </w:pPr>
      <w:r>
        <w:rPr>
          <w:rFonts w:ascii="Times New Roman"/>
          <w:b w:val="false"/>
          <w:i w:val="false"/>
          <w:color w:val="000000"/>
          <w:sz w:val="28"/>
        </w:rPr>
        <w:t xml:space="preserve">1870 1 6 2   Мемлекеттік қаржылық емес резидент ұйымдармен </w:t>
      </w:r>
      <w:r>
        <w:br/>
      </w:r>
      <w:r>
        <w:rPr>
          <w:rFonts w:ascii="Times New Roman"/>
          <w:b w:val="false"/>
          <w:i w:val="false"/>
          <w:color w:val="000000"/>
          <w:sz w:val="28"/>
        </w:rPr>
        <w:t xml:space="preserve">
             операциялар бойынша ЕАВ-мен басқа транзиттік шоттар </w:t>
      </w:r>
    </w:p>
    <w:p>
      <w:pPr>
        <w:spacing w:after="0"/>
        <w:ind w:left="0"/>
        <w:jc w:val="both"/>
      </w:pPr>
      <w:r>
        <w:rPr>
          <w:rFonts w:ascii="Times New Roman"/>
          <w:b w:val="false"/>
          <w:i w:val="false"/>
          <w:color w:val="000000"/>
          <w:sz w:val="28"/>
        </w:rPr>
        <w:t xml:space="preserve">1870 1 6 3   Мемлекеттік қаржылық емес резидент ұйымдармен </w:t>
      </w:r>
      <w:r>
        <w:br/>
      </w:r>
      <w:r>
        <w:rPr>
          <w:rFonts w:ascii="Times New Roman"/>
          <w:b w:val="false"/>
          <w:i w:val="false"/>
          <w:color w:val="000000"/>
          <w:sz w:val="28"/>
        </w:rPr>
        <w:t xml:space="preserve">
             операциялар бойынша ВБТ-мен басқа транзиттік шоттар </w:t>
      </w:r>
    </w:p>
    <w:p>
      <w:pPr>
        <w:spacing w:after="0"/>
        <w:ind w:left="0"/>
        <w:jc w:val="both"/>
      </w:pPr>
      <w:r>
        <w:rPr>
          <w:rFonts w:ascii="Times New Roman"/>
          <w:b w:val="false"/>
          <w:i w:val="false"/>
          <w:color w:val="000000"/>
          <w:sz w:val="28"/>
        </w:rPr>
        <w:t xml:space="preserve">1870 1 7 1   Мемлекеттік емес қаржылық емес резидент ұйымдармен </w:t>
      </w:r>
      <w:r>
        <w:br/>
      </w:r>
      <w:r>
        <w:rPr>
          <w:rFonts w:ascii="Times New Roman"/>
          <w:b w:val="false"/>
          <w:i w:val="false"/>
          <w:color w:val="000000"/>
          <w:sz w:val="28"/>
        </w:rPr>
        <w:t xml:space="preserve">
             операциялар бойынша теңгемен басқа транзиттік шоттар </w:t>
      </w:r>
      <w:r>
        <w:br/>
      </w:r>
      <w:r>
        <w:rPr>
          <w:rFonts w:ascii="Times New Roman"/>
          <w:b w:val="false"/>
          <w:i w:val="false"/>
          <w:color w:val="000000"/>
          <w:sz w:val="28"/>
        </w:rPr>
        <w:t xml:space="preserve">
1870 1 7 2   Мемлекеттік емес қаржылық емес резидент ұйымдармен </w:t>
      </w:r>
      <w:r>
        <w:br/>
      </w:r>
      <w:r>
        <w:rPr>
          <w:rFonts w:ascii="Times New Roman"/>
          <w:b w:val="false"/>
          <w:i w:val="false"/>
          <w:color w:val="000000"/>
          <w:sz w:val="28"/>
        </w:rPr>
        <w:t xml:space="preserve">
             операциялар бойынша ЕАВ-мен басқа транзиттік шоттар </w:t>
      </w:r>
      <w:r>
        <w:br/>
      </w:r>
      <w:r>
        <w:rPr>
          <w:rFonts w:ascii="Times New Roman"/>
          <w:b w:val="false"/>
          <w:i w:val="false"/>
          <w:color w:val="000000"/>
          <w:sz w:val="28"/>
        </w:rPr>
        <w:t xml:space="preserve">
1870 1 7 3   Мемлекеттік емес қаржылық емес резидент ұйымдармен </w:t>
      </w:r>
      <w:r>
        <w:br/>
      </w:r>
      <w:r>
        <w:rPr>
          <w:rFonts w:ascii="Times New Roman"/>
          <w:b w:val="false"/>
          <w:i w:val="false"/>
          <w:color w:val="000000"/>
          <w:sz w:val="28"/>
        </w:rPr>
        <w:t xml:space="preserve">
             операциялар бойынша ВБТ-мен басқа транзиттік шоттар </w:t>
      </w:r>
      <w:r>
        <w:br/>
      </w:r>
      <w:r>
        <w:rPr>
          <w:rFonts w:ascii="Times New Roman"/>
          <w:b w:val="false"/>
          <w:i w:val="false"/>
          <w:color w:val="000000"/>
          <w:sz w:val="28"/>
        </w:rPr>
        <w:t xml:space="preserve">
1870 1 8 1   Үй шаруашылығына қызмет көрсететін коммерциялық емес </w:t>
      </w:r>
      <w:r>
        <w:br/>
      </w:r>
      <w:r>
        <w:rPr>
          <w:rFonts w:ascii="Times New Roman"/>
          <w:b w:val="false"/>
          <w:i w:val="false"/>
          <w:color w:val="000000"/>
          <w:sz w:val="28"/>
        </w:rPr>
        <w:t xml:space="preserve">
             резидент ұйымдармен операциялар бойынша теңгемен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операциялар бойынша ЕАВ-мен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операциялар бойынша ВБТ-мен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1 9 1   Үй шаруашылықтарымен-резиденттермен операциялар </w:t>
      </w:r>
      <w:r>
        <w:br/>
      </w:r>
      <w:r>
        <w:rPr>
          <w:rFonts w:ascii="Times New Roman"/>
          <w:b w:val="false"/>
          <w:i w:val="false"/>
          <w:color w:val="000000"/>
          <w:sz w:val="28"/>
        </w:rPr>
        <w:t xml:space="preserve">
             бойынша теңгемен басқа транзиттік шоттар </w:t>
      </w:r>
      <w:r>
        <w:br/>
      </w:r>
      <w:r>
        <w:rPr>
          <w:rFonts w:ascii="Times New Roman"/>
          <w:b w:val="false"/>
          <w:i w:val="false"/>
          <w:color w:val="000000"/>
          <w:sz w:val="28"/>
        </w:rPr>
        <w:t xml:space="preserve">
1870 1 9 2   Үй шаруашылықтарымен-резиденттермен операциялар </w:t>
      </w:r>
      <w:r>
        <w:br/>
      </w:r>
      <w:r>
        <w:rPr>
          <w:rFonts w:ascii="Times New Roman"/>
          <w:b w:val="false"/>
          <w:i w:val="false"/>
          <w:color w:val="000000"/>
          <w:sz w:val="28"/>
        </w:rPr>
        <w:t xml:space="preserve">
             бойынша ЕАВ-мен басқа транзиттік шоттар </w:t>
      </w:r>
      <w:r>
        <w:br/>
      </w:r>
      <w:r>
        <w:rPr>
          <w:rFonts w:ascii="Times New Roman"/>
          <w:b w:val="false"/>
          <w:i w:val="false"/>
          <w:color w:val="000000"/>
          <w:sz w:val="28"/>
        </w:rPr>
        <w:t xml:space="preserve">
1870 1 9 3   Үй шаруашылықтарымен-резиденттермен операциялар </w:t>
      </w:r>
      <w:r>
        <w:br/>
      </w:r>
      <w:r>
        <w:rPr>
          <w:rFonts w:ascii="Times New Roman"/>
          <w:b w:val="false"/>
          <w:i w:val="false"/>
          <w:color w:val="000000"/>
          <w:sz w:val="28"/>
        </w:rPr>
        <w:t xml:space="preserve">
             бойынша ВБТ-мен басқа транзиттік шоттар </w:t>
      </w:r>
      <w:r>
        <w:br/>
      </w:r>
      <w:r>
        <w:rPr>
          <w:rFonts w:ascii="Times New Roman"/>
          <w:b w:val="false"/>
          <w:i w:val="false"/>
          <w:color w:val="000000"/>
          <w:sz w:val="28"/>
        </w:rPr>
        <w:t xml:space="preserve">
1870 2 1 1   Шетелдік мемлекеттің үкіметімен операциялар бойынша </w:t>
      </w:r>
      <w:r>
        <w:br/>
      </w:r>
      <w:r>
        <w:rPr>
          <w:rFonts w:ascii="Times New Roman"/>
          <w:b w:val="false"/>
          <w:i w:val="false"/>
          <w:color w:val="000000"/>
          <w:sz w:val="28"/>
        </w:rPr>
        <w:t xml:space="preserve">
             теңгемен басқа транзиттік шоттар </w:t>
      </w:r>
      <w:r>
        <w:br/>
      </w:r>
      <w:r>
        <w:rPr>
          <w:rFonts w:ascii="Times New Roman"/>
          <w:b w:val="false"/>
          <w:i w:val="false"/>
          <w:color w:val="000000"/>
          <w:sz w:val="28"/>
        </w:rPr>
        <w:t xml:space="preserve">
1870 2 1 2   Шетелдік мемлекеттің үкіметімен операциялар бойынша </w:t>
      </w:r>
      <w:r>
        <w:br/>
      </w:r>
      <w:r>
        <w:rPr>
          <w:rFonts w:ascii="Times New Roman"/>
          <w:b w:val="false"/>
          <w:i w:val="false"/>
          <w:color w:val="000000"/>
          <w:sz w:val="28"/>
        </w:rPr>
        <w:t xml:space="preserve">
             ЕАВ-мен басқа транзиттік шоттар </w:t>
      </w:r>
      <w:r>
        <w:br/>
      </w:r>
      <w:r>
        <w:rPr>
          <w:rFonts w:ascii="Times New Roman"/>
          <w:b w:val="false"/>
          <w:i w:val="false"/>
          <w:color w:val="000000"/>
          <w:sz w:val="28"/>
        </w:rPr>
        <w:t xml:space="preserve">
1870 2 1 3   Шетелдік мемлекеттің үкіметімен операциялар бойынша </w:t>
      </w:r>
      <w:r>
        <w:br/>
      </w:r>
      <w:r>
        <w:rPr>
          <w:rFonts w:ascii="Times New Roman"/>
          <w:b w:val="false"/>
          <w:i w:val="false"/>
          <w:color w:val="000000"/>
          <w:sz w:val="28"/>
        </w:rPr>
        <w:t xml:space="preserve">
             ВБТ-мен басқа транзиттік шоттар </w:t>
      </w:r>
      <w:r>
        <w:br/>
      </w:r>
      <w:r>
        <w:rPr>
          <w:rFonts w:ascii="Times New Roman"/>
          <w:b w:val="false"/>
          <w:i w:val="false"/>
          <w:color w:val="000000"/>
          <w:sz w:val="28"/>
        </w:rPr>
        <w:t xml:space="preserve">
1870 2 2 1   Шетелдік мемлекеттің жергілікті өкімет органдарымен </w:t>
      </w:r>
      <w:r>
        <w:br/>
      </w:r>
      <w:r>
        <w:rPr>
          <w:rFonts w:ascii="Times New Roman"/>
          <w:b w:val="false"/>
          <w:i w:val="false"/>
          <w:color w:val="000000"/>
          <w:sz w:val="28"/>
        </w:rPr>
        <w:t xml:space="preserve">
             операциялар бойынша теңгемен басқа транзиттік шоттар </w:t>
      </w:r>
      <w:r>
        <w:br/>
      </w:r>
      <w:r>
        <w:rPr>
          <w:rFonts w:ascii="Times New Roman"/>
          <w:b w:val="false"/>
          <w:i w:val="false"/>
          <w:color w:val="000000"/>
          <w:sz w:val="28"/>
        </w:rPr>
        <w:t xml:space="preserve">
1870 2 2 2   Шетелдік мемлекеттің жергілікті өкімет органдарымен </w:t>
      </w:r>
      <w:r>
        <w:br/>
      </w:r>
      <w:r>
        <w:rPr>
          <w:rFonts w:ascii="Times New Roman"/>
          <w:b w:val="false"/>
          <w:i w:val="false"/>
          <w:color w:val="000000"/>
          <w:sz w:val="28"/>
        </w:rPr>
        <w:t xml:space="preserve">
             операциялар бойынша ЕАВ-мен басқа транзиттік шоттар </w:t>
      </w:r>
      <w:r>
        <w:br/>
      </w:r>
      <w:r>
        <w:rPr>
          <w:rFonts w:ascii="Times New Roman"/>
          <w:b w:val="false"/>
          <w:i w:val="false"/>
          <w:color w:val="000000"/>
          <w:sz w:val="28"/>
        </w:rPr>
        <w:t xml:space="preserve">
1870 2 2 3   Шетелдік мемлекеттің жергілікті өкімет органдарымен </w:t>
      </w:r>
      <w:r>
        <w:br/>
      </w:r>
      <w:r>
        <w:rPr>
          <w:rFonts w:ascii="Times New Roman"/>
          <w:b w:val="false"/>
          <w:i w:val="false"/>
          <w:color w:val="000000"/>
          <w:sz w:val="28"/>
        </w:rPr>
        <w:t xml:space="preserve">
             операциялар бойынша ВБТ-мен басқа транзиттік шоттар </w:t>
      </w:r>
      <w:r>
        <w:br/>
      </w:r>
      <w:r>
        <w:rPr>
          <w:rFonts w:ascii="Times New Roman"/>
          <w:b w:val="false"/>
          <w:i w:val="false"/>
          <w:color w:val="000000"/>
          <w:sz w:val="28"/>
        </w:rPr>
        <w:t xml:space="preserve">
1870 2 3 1   Шетелдік орталық банктермен операциялар бойынша </w:t>
      </w:r>
      <w:r>
        <w:br/>
      </w:r>
      <w:r>
        <w:rPr>
          <w:rFonts w:ascii="Times New Roman"/>
          <w:b w:val="false"/>
          <w:i w:val="false"/>
          <w:color w:val="000000"/>
          <w:sz w:val="28"/>
        </w:rPr>
        <w:t xml:space="preserve">
             теңгемен басқа транзиттік шоттар </w:t>
      </w:r>
      <w:r>
        <w:br/>
      </w:r>
      <w:r>
        <w:rPr>
          <w:rFonts w:ascii="Times New Roman"/>
          <w:b w:val="false"/>
          <w:i w:val="false"/>
          <w:color w:val="000000"/>
          <w:sz w:val="28"/>
        </w:rPr>
        <w:t xml:space="preserve">
1870 2 3 2   Шетелдік орталық банктермен операциялар бойынша </w:t>
      </w:r>
      <w:r>
        <w:br/>
      </w:r>
      <w:r>
        <w:rPr>
          <w:rFonts w:ascii="Times New Roman"/>
          <w:b w:val="false"/>
          <w:i w:val="false"/>
          <w:color w:val="000000"/>
          <w:sz w:val="28"/>
        </w:rPr>
        <w:t xml:space="preserve">
             ЕАВ-мен басқа транзиттік шоттар </w:t>
      </w:r>
      <w:r>
        <w:br/>
      </w:r>
      <w:r>
        <w:rPr>
          <w:rFonts w:ascii="Times New Roman"/>
          <w:b w:val="false"/>
          <w:i w:val="false"/>
          <w:color w:val="000000"/>
          <w:sz w:val="28"/>
        </w:rPr>
        <w:t xml:space="preserve">
1870 2 3 3   Шетелдік орталық банктермен операциялар бойынша </w:t>
      </w:r>
      <w:r>
        <w:br/>
      </w:r>
      <w:r>
        <w:rPr>
          <w:rFonts w:ascii="Times New Roman"/>
          <w:b w:val="false"/>
          <w:i w:val="false"/>
          <w:color w:val="000000"/>
          <w:sz w:val="28"/>
        </w:rPr>
        <w:t xml:space="preserve">
             ВБТ-мен басқа транзиттік шоттар </w:t>
      </w:r>
      <w:r>
        <w:br/>
      </w:r>
      <w:r>
        <w:rPr>
          <w:rFonts w:ascii="Times New Roman"/>
          <w:b w:val="false"/>
          <w:i w:val="false"/>
          <w:color w:val="000000"/>
          <w:sz w:val="28"/>
        </w:rPr>
        <w:t xml:space="preserve">
1870 2 4 1   Резидент емес банктермен операциялар бойынша теңгемен </w:t>
      </w:r>
      <w:r>
        <w:br/>
      </w:r>
      <w:r>
        <w:rPr>
          <w:rFonts w:ascii="Times New Roman"/>
          <w:b w:val="false"/>
          <w:i w:val="false"/>
          <w:color w:val="000000"/>
          <w:sz w:val="28"/>
        </w:rPr>
        <w:t xml:space="preserve">
             басқа транзиттік шоттар </w:t>
      </w:r>
      <w:r>
        <w:br/>
      </w:r>
      <w:r>
        <w:rPr>
          <w:rFonts w:ascii="Times New Roman"/>
          <w:b w:val="false"/>
          <w:i w:val="false"/>
          <w:color w:val="000000"/>
          <w:sz w:val="28"/>
        </w:rPr>
        <w:t xml:space="preserve">
1870 2 4 2   Резидент емес банктермен операциялар бойынша ЕАВ-мен </w:t>
      </w:r>
      <w:r>
        <w:br/>
      </w:r>
      <w:r>
        <w:rPr>
          <w:rFonts w:ascii="Times New Roman"/>
          <w:b w:val="false"/>
          <w:i w:val="false"/>
          <w:color w:val="000000"/>
          <w:sz w:val="28"/>
        </w:rPr>
        <w:t xml:space="preserve">
             басқа транзиттік шоттар </w:t>
      </w:r>
      <w:r>
        <w:br/>
      </w:r>
      <w:r>
        <w:rPr>
          <w:rFonts w:ascii="Times New Roman"/>
          <w:b w:val="false"/>
          <w:i w:val="false"/>
          <w:color w:val="000000"/>
          <w:sz w:val="28"/>
        </w:rPr>
        <w:t xml:space="preserve">
1870 2 4 3   Резидент емес банктермен операциялар бойынша ВБТ-мен </w:t>
      </w:r>
      <w:r>
        <w:br/>
      </w:r>
      <w:r>
        <w:rPr>
          <w:rFonts w:ascii="Times New Roman"/>
          <w:b w:val="false"/>
          <w:i w:val="false"/>
          <w:color w:val="000000"/>
          <w:sz w:val="28"/>
        </w:rPr>
        <w:t xml:space="preserve">
             басқа транзиттік шоттар </w:t>
      </w:r>
      <w:r>
        <w:br/>
      </w:r>
      <w:r>
        <w:rPr>
          <w:rFonts w:ascii="Times New Roman"/>
          <w:b w:val="false"/>
          <w:i w:val="false"/>
          <w:color w:val="000000"/>
          <w:sz w:val="28"/>
        </w:rPr>
        <w:t xml:space="preserve">
1870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операциялар бойынша </w:t>
      </w:r>
      <w:r>
        <w:br/>
      </w:r>
      <w:r>
        <w:rPr>
          <w:rFonts w:ascii="Times New Roman"/>
          <w:b w:val="false"/>
          <w:i w:val="false"/>
          <w:color w:val="000000"/>
          <w:sz w:val="28"/>
        </w:rPr>
        <w:t xml:space="preserve">
             теңгемен басқа транзиттік шоттар </w:t>
      </w:r>
      <w:r>
        <w:br/>
      </w:r>
      <w:r>
        <w:rPr>
          <w:rFonts w:ascii="Times New Roman"/>
          <w:b w:val="false"/>
          <w:i w:val="false"/>
          <w:color w:val="000000"/>
          <w:sz w:val="28"/>
        </w:rPr>
        <w:t xml:space="preserve">
1870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операциялар бойынша </w:t>
      </w:r>
      <w:r>
        <w:br/>
      </w:r>
      <w:r>
        <w:rPr>
          <w:rFonts w:ascii="Times New Roman"/>
          <w:b w:val="false"/>
          <w:i w:val="false"/>
          <w:color w:val="000000"/>
          <w:sz w:val="28"/>
        </w:rPr>
        <w:t xml:space="preserve">
             ЕАВ-мен басқа транзиттік шоттар </w:t>
      </w:r>
      <w:r>
        <w:br/>
      </w:r>
      <w:r>
        <w:rPr>
          <w:rFonts w:ascii="Times New Roman"/>
          <w:b w:val="false"/>
          <w:i w:val="false"/>
          <w:color w:val="000000"/>
          <w:sz w:val="28"/>
        </w:rPr>
        <w:t xml:space="preserve">
1870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операциялар бойынша </w:t>
      </w:r>
      <w:r>
        <w:br/>
      </w:r>
      <w:r>
        <w:rPr>
          <w:rFonts w:ascii="Times New Roman"/>
          <w:b w:val="false"/>
          <w:i w:val="false"/>
          <w:color w:val="000000"/>
          <w:sz w:val="28"/>
        </w:rPr>
        <w:t xml:space="preserve">
             ВБТ-мен басқа транзиттік шоттар </w:t>
      </w:r>
      <w:r>
        <w:br/>
      </w:r>
      <w:r>
        <w:rPr>
          <w:rFonts w:ascii="Times New Roman"/>
          <w:b w:val="false"/>
          <w:i w:val="false"/>
          <w:color w:val="000000"/>
          <w:sz w:val="28"/>
        </w:rPr>
        <w:t xml:space="preserve">
1870 2 6 1   Шетелдік мемлекеттің мемлекеттік қаржылық емес </w:t>
      </w:r>
      <w:r>
        <w:br/>
      </w:r>
      <w:r>
        <w:rPr>
          <w:rFonts w:ascii="Times New Roman"/>
          <w:b w:val="false"/>
          <w:i w:val="false"/>
          <w:color w:val="000000"/>
          <w:sz w:val="28"/>
        </w:rPr>
        <w:t xml:space="preserve">
             ұйымдарымен операциялар бойынша теңгемен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2 6 2   Шетелдік мемлекеттің мемлекеттік қаржылық емес </w:t>
      </w:r>
      <w:r>
        <w:br/>
      </w:r>
      <w:r>
        <w:rPr>
          <w:rFonts w:ascii="Times New Roman"/>
          <w:b w:val="false"/>
          <w:i w:val="false"/>
          <w:color w:val="000000"/>
          <w:sz w:val="28"/>
        </w:rPr>
        <w:t xml:space="preserve">
             ұйымдарымен операциялар бойынша ЕАВ-мен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2 6 3   Шетелдік мемлекеттің мемлекеттік қаржылық емес </w:t>
      </w:r>
      <w:r>
        <w:br/>
      </w:r>
      <w:r>
        <w:rPr>
          <w:rFonts w:ascii="Times New Roman"/>
          <w:b w:val="false"/>
          <w:i w:val="false"/>
          <w:color w:val="000000"/>
          <w:sz w:val="28"/>
        </w:rPr>
        <w:t xml:space="preserve">
             ұйымдарымен операциялар бойынша ВБТ-мен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2 7 1   Шетелдік мемлекеттің мемлекеттік емес қаржылық емес </w:t>
      </w:r>
      <w:r>
        <w:br/>
      </w:r>
      <w:r>
        <w:rPr>
          <w:rFonts w:ascii="Times New Roman"/>
          <w:b w:val="false"/>
          <w:i w:val="false"/>
          <w:color w:val="000000"/>
          <w:sz w:val="28"/>
        </w:rPr>
        <w:t xml:space="preserve">
             ұйымдарымен операциялар бойынша теңгемен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2 7 2   Шетелдік мемлекеттің мемлекеттік емес қаржылық емес </w:t>
      </w:r>
      <w:r>
        <w:br/>
      </w:r>
      <w:r>
        <w:rPr>
          <w:rFonts w:ascii="Times New Roman"/>
          <w:b w:val="false"/>
          <w:i w:val="false"/>
          <w:color w:val="000000"/>
          <w:sz w:val="28"/>
        </w:rPr>
        <w:t xml:space="preserve">
             ұйымдарымен операциялар бойынша ЕАВ-мен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2 7 3   Шетелдік мемлекеттің мемлекеттік емес қаржылық емес </w:t>
      </w:r>
      <w:r>
        <w:br/>
      </w:r>
      <w:r>
        <w:rPr>
          <w:rFonts w:ascii="Times New Roman"/>
          <w:b w:val="false"/>
          <w:i w:val="false"/>
          <w:color w:val="000000"/>
          <w:sz w:val="28"/>
        </w:rPr>
        <w:t xml:space="preserve">
             ұйымдарымен операциялар бойынша ВБТ-мен басқа </w:t>
      </w:r>
      <w:r>
        <w:br/>
      </w:r>
      <w:r>
        <w:rPr>
          <w:rFonts w:ascii="Times New Roman"/>
          <w:b w:val="false"/>
          <w:i w:val="false"/>
          <w:color w:val="000000"/>
          <w:sz w:val="28"/>
        </w:rPr>
        <w:t xml:space="preserve">
             транзиттік шоттар </w:t>
      </w:r>
      <w:r>
        <w:br/>
      </w:r>
      <w:r>
        <w:rPr>
          <w:rFonts w:ascii="Times New Roman"/>
          <w:b w:val="false"/>
          <w:i w:val="false"/>
          <w:color w:val="000000"/>
          <w:sz w:val="28"/>
        </w:rPr>
        <w:t xml:space="preserve">
1870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операциялар бойынша теңгемен </w:t>
      </w:r>
      <w:r>
        <w:br/>
      </w:r>
      <w:r>
        <w:rPr>
          <w:rFonts w:ascii="Times New Roman"/>
          <w:b w:val="false"/>
          <w:i w:val="false"/>
          <w:color w:val="000000"/>
          <w:sz w:val="28"/>
        </w:rPr>
        <w:t xml:space="preserve">
             басқа транзиттік шоттар </w:t>
      </w:r>
      <w:r>
        <w:br/>
      </w:r>
      <w:r>
        <w:rPr>
          <w:rFonts w:ascii="Times New Roman"/>
          <w:b w:val="false"/>
          <w:i w:val="false"/>
          <w:color w:val="000000"/>
          <w:sz w:val="28"/>
        </w:rPr>
        <w:t xml:space="preserve">
1870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операциялар бойынша ЕАВ-мен </w:t>
      </w:r>
      <w:r>
        <w:br/>
      </w:r>
      <w:r>
        <w:rPr>
          <w:rFonts w:ascii="Times New Roman"/>
          <w:b w:val="false"/>
          <w:i w:val="false"/>
          <w:color w:val="000000"/>
          <w:sz w:val="28"/>
        </w:rPr>
        <w:t xml:space="preserve">
             басқа транзиттік шоттар </w:t>
      </w:r>
      <w:r>
        <w:br/>
      </w:r>
      <w:r>
        <w:rPr>
          <w:rFonts w:ascii="Times New Roman"/>
          <w:b w:val="false"/>
          <w:i w:val="false"/>
          <w:color w:val="000000"/>
          <w:sz w:val="28"/>
        </w:rPr>
        <w:t xml:space="preserve">
1870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операциялар бойынша ВБТ-мен </w:t>
      </w:r>
      <w:r>
        <w:br/>
      </w:r>
      <w:r>
        <w:rPr>
          <w:rFonts w:ascii="Times New Roman"/>
          <w:b w:val="false"/>
          <w:i w:val="false"/>
          <w:color w:val="000000"/>
          <w:sz w:val="28"/>
        </w:rPr>
        <w:t xml:space="preserve">
             басқа транзиттік шоттар </w:t>
      </w:r>
      <w:r>
        <w:br/>
      </w:r>
      <w:r>
        <w:rPr>
          <w:rFonts w:ascii="Times New Roman"/>
          <w:b w:val="false"/>
          <w:i w:val="false"/>
          <w:color w:val="000000"/>
          <w:sz w:val="28"/>
        </w:rPr>
        <w:t xml:space="preserve">
1870 2 9 1   Үй шаруашылықтарымен-резидент еместермен операциялар </w:t>
      </w:r>
      <w:r>
        <w:br/>
      </w:r>
      <w:r>
        <w:rPr>
          <w:rFonts w:ascii="Times New Roman"/>
          <w:b w:val="false"/>
          <w:i w:val="false"/>
          <w:color w:val="000000"/>
          <w:sz w:val="28"/>
        </w:rPr>
        <w:t xml:space="preserve">
             бойынша теңгемен басқа транзиттік шоттар </w:t>
      </w:r>
    </w:p>
    <w:p>
      <w:pPr>
        <w:spacing w:after="0"/>
        <w:ind w:left="0"/>
        <w:jc w:val="both"/>
      </w:pPr>
      <w:r>
        <w:rPr>
          <w:rFonts w:ascii="Times New Roman"/>
          <w:b w:val="false"/>
          <w:i w:val="false"/>
          <w:color w:val="000000"/>
          <w:sz w:val="28"/>
        </w:rPr>
        <w:t xml:space="preserve">1870 2 9 2   Үй шаруашылықтарымен-резидент еместермен операциялар </w:t>
      </w:r>
      <w:r>
        <w:br/>
      </w:r>
      <w:r>
        <w:rPr>
          <w:rFonts w:ascii="Times New Roman"/>
          <w:b w:val="false"/>
          <w:i w:val="false"/>
          <w:color w:val="000000"/>
          <w:sz w:val="28"/>
        </w:rPr>
        <w:t xml:space="preserve">
             бойынша ЕАВ-мен басқа транзиттік шоттар </w:t>
      </w:r>
    </w:p>
    <w:p>
      <w:pPr>
        <w:spacing w:after="0"/>
        <w:ind w:left="0"/>
        <w:jc w:val="both"/>
      </w:pPr>
      <w:r>
        <w:rPr>
          <w:rFonts w:ascii="Times New Roman"/>
          <w:b w:val="false"/>
          <w:i w:val="false"/>
          <w:color w:val="000000"/>
          <w:sz w:val="28"/>
        </w:rPr>
        <w:t xml:space="preserve">1870 2 9 3   Үй шаруашылықтарымен-резидент еместермен операциялар </w:t>
      </w:r>
      <w:r>
        <w:br/>
      </w:r>
      <w:r>
        <w:rPr>
          <w:rFonts w:ascii="Times New Roman"/>
          <w:b w:val="false"/>
          <w:i w:val="false"/>
          <w:color w:val="000000"/>
          <w:sz w:val="28"/>
        </w:rPr>
        <w:t xml:space="preserve">
             бойынша ВБТ-мен басқа транзиттік шоттар </w:t>
      </w:r>
    </w:p>
    <w:p>
      <w:pPr>
        <w:spacing w:after="0"/>
        <w:ind w:left="0"/>
        <w:jc w:val="both"/>
      </w:pPr>
      <w:r>
        <w:rPr>
          <w:rFonts w:ascii="Times New Roman"/>
          <w:b w:val="false"/>
          <w:i w:val="false"/>
          <w:color w:val="000000"/>
          <w:sz w:val="28"/>
        </w:rPr>
        <w:t xml:space="preserve">1873 0 0 0  Тазартылған қымбат металдар бойынша қысқа позиция  </w:t>
      </w:r>
      <w:r>
        <w:br/>
      </w:r>
      <w:r>
        <w:rPr>
          <w:rFonts w:ascii="Times New Roman"/>
          <w:b w:val="false"/>
          <w:i w:val="false"/>
          <w:color w:val="000000"/>
          <w:sz w:val="28"/>
        </w:rPr>
        <w:t xml:space="preserve">
1874 0 0 0  Тазартылған қымбат металдардың теңгемен қарсы құны </w:t>
      </w:r>
      <w:r>
        <w:br/>
      </w:r>
      <w:r>
        <w:rPr>
          <w:rFonts w:ascii="Times New Roman"/>
          <w:b w:val="false"/>
          <w:i w:val="false"/>
          <w:color w:val="000000"/>
          <w:sz w:val="28"/>
        </w:rPr>
        <w:t xml:space="preserve">
            (тазартылған қымбат металдар бойынша ұзақ позициялар) </w:t>
      </w:r>
      <w:r>
        <w:br/>
      </w:r>
      <w:r>
        <w:rPr>
          <w:rFonts w:ascii="Times New Roman"/>
          <w:b w:val="false"/>
          <w:i w:val="false"/>
          <w:color w:val="000000"/>
          <w:sz w:val="28"/>
        </w:rPr>
        <w:t xml:space="preserve">
1876 0 0 0  Шартты міндеттемелер бойынша резервтер (провизиялар) </w:t>
      </w:r>
      <w:r>
        <w:br/>
      </w:r>
      <w:r>
        <w:rPr>
          <w:rFonts w:ascii="Times New Roman"/>
          <w:b w:val="false"/>
          <w:i w:val="false"/>
          <w:color w:val="000000"/>
          <w:sz w:val="28"/>
        </w:rPr>
        <w:t xml:space="preserve">
1877 0 0 0  Басқа банктік қызметтен болған шығындарды өтеуге </w:t>
      </w:r>
      <w:r>
        <w:br/>
      </w:r>
      <w:r>
        <w:rPr>
          <w:rFonts w:ascii="Times New Roman"/>
          <w:b w:val="false"/>
          <w:i w:val="false"/>
          <w:color w:val="000000"/>
          <w:sz w:val="28"/>
        </w:rPr>
        <w:t xml:space="preserve">
            резервтер (провизиялар) </w:t>
      </w:r>
      <w:r>
        <w:br/>
      </w:r>
      <w:r>
        <w:rPr>
          <w:rFonts w:ascii="Times New Roman"/>
          <w:b w:val="false"/>
          <w:i w:val="false"/>
          <w:color w:val="000000"/>
          <w:sz w:val="28"/>
        </w:rPr>
        <w:t xml:space="preserve">
1878 0 0 0  Банктік қызметке байланысты дебиторлық берешек бойынша </w:t>
      </w:r>
      <w:r>
        <w:br/>
      </w:r>
      <w:r>
        <w:rPr>
          <w:rFonts w:ascii="Times New Roman"/>
          <w:b w:val="false"/>
          <w:i w:val="false"/>
          <w:color w:val="000000"/>
          <w:sz w:val="28"/>
        </w:rPr>
        <w:t xml:space="preserve">
            шығынды өтеуге резервтер (провизиялар) </w:t>
      </w:r>
    </w:p>
    <w:p>
      <w:pPr>
        <w:spacing w:after="0"/>
        <w:ind w:left="0"/>
        <w:jc w:val="both"/>
      </w:pPr>
      <w:r>
        <w:rPr>
          <w:rFonts w:ascii="Times New Roman"/>
          <w:b w:val="false"/>
          <w:i w:val="false"/>
          <w:color w:val="000000"/>
          <w:sz w:val="28"/>
        </w:rPr>
        <w:t xml:space="preserve">1879 0 0 0 Есептелген тұрақсыздық айыбы (айыппұл, өсімпұл) </w:t>
      </w:r>
      <w:r>
        <w:br/>
      </w:r>
      <w:r>
        <w:rPr>
          <w:rFonts w:ascii="Times New Roman"/>
          <w:b w:val="false"/>
          <w:i w:val="false"/>
          <w:color w:val="000000"/>
          <w:sz w:val="28"/>
        </w:rPr>
        <w:t xml:space="preserve">
1879 1 1 1   Есептелген тұрақсыздық айыбы (айыппұл, өсімпұл) </w:t>
      </w:r>
      <w:r>
        <w:br/>
      </w:r>
      <w:r>
        <w:rPr>
          <w:rFonts w:ascii="Times New Roman"/>
          <w:b w:val="false"/>
          <w:i w:val="false"/>
          <w:color w:val="000000"/>
          <w:sz w:val="28"/>
        </w:rPr>
        <w:t xml:space="preserve">
             (Қазақстан Республикасының Үкіметі), теңгемен </w:t>
      </w:r>
      <w:r>
        <w:br/>
      </w:r>
      <w:r>
        <w:rPr>
          <w:rFonts w:ascii="Times New Roman"/>
          <w:b w:val="false"/>
          <w:i w:val="false"/>
          <w:color w:val="000000"/>
          <w:sz w:val="28"/>
        </w:rPr>
        <w:t xml:space="preserve">
1879 1 1 2   ЕАВ-мен есептелген тұрақсыздық айыбы (айыппұл, </w:t>
      </w:r>
      <w:r>
        <w:br/>
      </w:r>
      <w:r>
        <w:rPr>
          <w:rFonts w:ascii="Times New Roman"/>
          <w:b w:val="false"/>
          <w:i w:val="false"/>
          <w:color w:val="000000"/>
          <w:sz w:val="28"/>
        </w:rPr>
        <w:t xml:space="preserve">
             өсімпұл) (Қазақстан Республикасының Үкіметі) </w:t>
      </w:r>
      <w:r>
        <w:br/>
      </w:r>
      <w:r>
        <w:rPr>
          <w:rFonts w:ascii="Times New Roman"/>
          <w:b w:val="false"/>
          <w:i w:val="false"/>
          <w:color w:val="000000"/>
          <w:sz w:val="28"/>
        </w:rPr>
        <w:t xml:space="preserve">
1879 1 1 3   ВБТ-мен есептелген тұрақсыздық айыбы (айыппұл, </w:t>
      </w:r>
      <w:r>
        <w:br/>
      </w:r>
      <w:r>
        <w:rPr>
          <w:rFonts w:ascii="Times New Roman"/>
          <w:b w:val="false"/>
          <w:i w:val="false"/>
          <w:color w:val="000000"/>
          <w:sz w:val="28"/>
        </w:rPr>
        <w:t xml:space="preserve">
             өсімпұл) (Қазақстан Республикасының Үкіметі) </w:t>
      </w:r>
      <w:r>
        <w:br/>
      </w:r>
      <w:r>
        <w:rPr>
          <w:rFonts w:ascii="Times New Roman"/>
          <w:b w:val="false"/>
          <w:i w:val="false"/>
          <w:color w:val="000000"/>
          <w:sz w:val="28"/>
        </w:rPr>
        <w:t xml:space="preserve">
1879 1 3 1   Есептелген тұрақсыздық айыбы (айыппұл, өсімпұл) </w:t>
      </w:r>
      <w:r>
        <w:br/>
      </w:r>
      <w:r>
        <w:rPr>
          <w:rFonts w:ascii="Times New Roman"/>
          <w:b w:val="false"/>
          <w:i w:val="false"/>
          <w:color w:val="000000"/>
          <w:sz w:val="28"/>
        </w:rPr>
        <w:t xml:space="preserve">
             (Қазақстан Республикасының Ұлттық Банкі), теңгемен </w:t>
      </w:r>
      <w:r>
        <w:br/>
      </w:r>
      <w:r>
        <w:rPr>
          <w:rFonts w:ascii="Times New Roman"/>
          <w:b w:val="false"/>
          <w:i w:val="false"/>
          <w:color w:val="000000"/>
          <w:sz w:val="28"/>
        </w:rPr>
        <w:t xml:space="preserve">
1879 1 3 2   ЕАВ-мен есептелген тұрақсыздық айыбы (айыппұл, өсімпұл)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1879 1 3 3   ВБТ-мен есептелген тұрақсыздық айыбы (айыппұл, өсімпұл)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1879 1 4 1   Есептелген тұрақсыздық айыбы (айыппұл, өсімпұл) </w:t>
      </w:r>
      <w:r>
        <w:br/>
      </w:r>
      <w:r>
        <w:rPr>
          <w:rFonts w:ascii="Times New Roman"/>
          <w:b w:val="false"/>
          <w:i w:val="false"/>
          <w:color w:val="000000"/>
          <w:sz w:val="28"/>
        </w:rPr>
        <w:t xml:space="preserve">
             (резидент банктер), теңгемен </w:t>
      </w:r>
      <w:r>
        <w:br/>
      </w:r>
      <w:r>
        <w:rPr>
          <w:rFonts w:ascii="Times New Roman"/>
          <w:b w:val="false"/>
          <w:i w:val="false"/>
          <w:color w:val="000000"/>
          <w:sz w:val="28"/>
        </w:rPr>
        <w:t xml:space="preserve">
1879 1 4 2   ЕАВ-мен есептелген тұрақсыздық айыбы (айыппұл, өсімпұл)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1879 1 4 3   ВБТ-мен есептелген тұрақсыздық айыбы (айыппұл, </w:t>
      </w:r>
      <w:r>
        <w:br/>
      </w:r>
      <w:r>
        <w:rPr>
          <w:rFonts w:ascii="Times New Roman"/>
          <w:b w:val="false"/>
          <w:i w:val="false"/>
          <w:color w:val="000000"/>
          <w:sz w:val="28"/>
        </w:rPr>
        <w:t xml:space="preserve">
             өсімпұл) (резидент банктер) </w:t>
      </w:r>
      <w:r>
        <w:br/>
      </w:r>
      <w:r>
        <w:rPr>
          <w:rFonts w:ascii="Times New Roman"/>
          <w:b w:val="false"/>
          <w:i w:val="false"/>
          <w:color w:val="000000"/>
          <w:sz w:val="28"/>
        </w:rPr>
        <w:t xml:space="preserve">
1879 1 5 1   Есептелген тұрақсыздық айыбы (айыппұл, өсімпұл)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теңгемен </w:t>
      </w:r>
      <w:r>
        <w:br/>
      </w:r>
      <w:r>
        <w:rPr>
          <w:rFonts w:ascii="Times New Roman"/>
          <w:b w:val="false"/>
          <w:i w:val="false"/>
          <w:color w:val="000000"/>
          <w:sz w:val="28"/>
        </w:rPr>
        <w:t xml:space="preserve">
1879 1 5 2   ЕАВ-мен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1879 1 5 3   ВБТ-мен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1879 1 6 1   Есептелген тұрақсыздық айыбы (айыппұл, өсімпұл) </w:t>
      </w:r>
      <w:r>
        <w:br/>
      </w:r>
      <w:r>
        <w:rPr>
          <w:rFonts w:ascii="Times New Roman"/>
          <w:b w:val="false"/>
          <w:i w:val="false"/>
          <w:color w:val="000000"/>
          <w:sz w:val="28"/>
        </w:rPr>
        <w:t xml:space="preserve">
             (мемлекеттік қаржылық емес резидент ұйымдар), теңгемен </w:t>
      </w:r>
      <w:r>
        <w:br/>
      </w:r>
      <w:r>
        <w:rPr>
          <w:rFonts w:ascii="Times New Roman"/>
          <w:b w:val="false"/>
          <w:i w:val="false"/>
          <w:color w:val="000000"/>
          <w:sz w:val="28"/>
        </w:rPr>
        <w:t xml:space="preserve">
1879 1 6 2   ЕАВ-мен есептелген тұрақсыздық айыбы (айыппұл, өсімпұл) </w:t>
      </w:r>
      <w:r>
        <w:br/>
      </w:r>
      <w:r>
        <w:rPr>
          <w:rFonts w:ascii="Times New Roman"/>
          <w:b w:val="false"/>
          <w:i w:val="false"/>
          <w:color w:val="000000"/>
          <w:sz w:val="28"/>
        </w:rPr>
        <w:t xml:space="preserve">
             (мемлекеттік қаржылық емес резидент ұйымдар) </w:t>
      </w:r>
      <w:r>
        <w:br/>
      </w:r>
      <w:r>
        <w:rPr>
          <w:rFonts w:ascii="Times New Roman"/>
          <w:b w:val="false"/>
          <w:i w:val="false"/>
          <w:color w:val="000000"/>
          <w:sz w:val="28"/>
        </w:rPr>
        <w:t xml:space="preserve">
1879 1 6 3   ВБТ-мен есептелген тұрақсыздық айыбы (айыппұл, өсімпұл) </w:t>
      </w:r>
      <w:r>
        <w:br/>
      </w:r>
      <w:r>
        <w:rPr>
          <w:rFonts w:ascii="Times New Roman"/>
          <w:b w:val="false"/>
          <w:i w:val="false"/>
          <w:color w:val="000000"/>
          <w:sz w:val="28"/>
        </w:rPr>
        <w:t xml:space="preserve">
             (мемлекеттік қаржылық емес резидент ұйымдар) </w:t>
      </w:r>
      <w:r>
        <w:br/>
      </w:r>
      <w:r>
        <w:rPr>
          <w:rFonts w:ascii="Times New Roman"/>
          <w:b w:val="false"/>
          <w:i w:val="false"/>
          <w:color w:val="000000"/>
          <w:sz w:val="28"/>
        </w:rPr>
        <w:t xml:space="preserve">
1879 1 7 1   Есептелген тұрақсыздық айыбы (айыппұл, өсімпұл)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1879 1 7 2   ЕАВ-мен есептелген тұрақсыздық айыбы (айыппұл, өсімпұл)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1879 1 7 3   ВБТ-мен есептелген тұрақсыздық айыбы (айыппұл, өсімпұл) </w:t>
      </w:r>
      <w:r>
        <w:br/>
      </w:r>
      <w:r>
        <w:rPr>
          <w:rFonts w:ascii="Times New Roman"/>
          <w:b w:val="false"/>
          <w:i w:val="false"/>
          <w:color w:val="000000"/>
          <w:sz w:val="28"/>
        </w:rPr>
        <w:t xml:space="preserve">
             (мемлекеттік қаржылық емес резидент ұйымдар) </w:t>
      </w:r>
      <w:r>
        <w:br/>
      </w:r>
      <w:r>
        <w:rPr>
          <w:rFonts w:ascii="Times New Roman"/>
          <w:b w:val="false"/>
          <w:i w:val="false"/>
          <w:color w:val="000000"/>
          <w:sz w:val="28"/>
        </w:rPr>
        <w:t xml:space="preserve">
1879 1 8 1   Есептелген тұрақсыздық айыбы (айыппұл, өсімпұл) </w:t>
      </w:r>
      <w:r>
        <w:br/>
      </w:r>
      <w:r>
        <w:rPr>
          <w:rFonts w:ascii="Times New Roman"/>
          <w:b w:val="false"/>
          <w:i w:val="false"/>
          <w:color w:val="000000"/>
          <w:sz w:val="28"/>
        </w:rPr>
        <w:t xml:space="preserve">
             (үй шаруашылығына қызмет көрсететін коммерциялық </w:t>
      </w:r>
      <w:r>
        <w:br/>
      </w:r>
      <w:r>
        <w:rPr>
          <w:rFonts w:ascii="Times New Roman"/>
          <w:b w:val="false"/>
          <w:i w:val="false"/>
          <w:color w:val="000000"/>
          <w:sz w:val="28"/>
        </w:rPr>
        <w:t xml:space="preserve">
             емес резидент ұйымдар), теңгемен </w:t>
      </w:r>
      <w:r>
        <w:br/>
      </w:r>
      <w:r>
        <w:rPr>
          <w:rFonts w:ascii="Times New Roman"/>
          <w:b w:val="false"/>
          <w:i w:val="false"/>
          <w:color w:val="000000"/>
          <w:sz w:val="28"/>
        </w:rPr>
        <w:t xml:space="preserve">
1879 1 8 2   ЕАВ-мен есептелген тұрақсыздық айыбы (айыппұл, өсімпұл)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1879 1 8 3   ВБТ-мен есептелген тұрақсыздық айыбы (айыппұл, </w:t>
      </w:r>
      <w:r>
        <w:br/>
      </w:r>
      <w:r>
        <w:rPr>
          <w:rFonts w:ascii="Times New Roman"/>
          <w:b w:val="false"/>
          <w:i w:val="false"/>
          <w:color w:val="000000"/>
          <w:sz w:val="28"/>
        </w:rPr>
        <w:t xml:space="preserve">
             өсімпұл) (үй шаруашылығына қызмет көрсететін </w:t>
      </w:r>
      <w:r>
        <w:br/>
      </w:r>
      <w:r>
        <w:rPr>
          <w:rFonts w:ascii="Times New Roman"/>
          <w:b w:val="false"/>
          <w:i w:val="false"/>
          <w:color w:val="000000"/>
          <w:sz w:val="28"/>
        </w:rPr>
        <w:t xml:space="preserve">
             коммерциялық емес резидент ұйымдар)  </w:t>
      </w:r>
      <w:r>
        <w:br/>
      </w:r>
      <w:r>
        <w:rPr>
          <w:rFonts w:ascii="Times New Roman"/>
          <w:b w:val="false"/>
          <w:i w:val="false"/>
          <w:color w:val="000000"/>
          <w:sz w:val="28"/>
        </w:rPr>
        <w:t xml:space="preserve">
1879 1 9 1   Есептелген тұрақсыздық айыбы (айыппұл, өсімпұл) (үй </w:t>
      </w:r>
      <w:r>
        <w:br/>
      </w:r>
      <w:r>
        <w:rPr>
          <w:rFonts w:ascii="Times New Roman"/>
          <w:b w:val="false"/>
          <w:i w:val="false"/>
          <w:color w:val="000000"/>
          <w:sz w:val="28"/>
        </w:rPr>
        <w:t xml:space="preserve">
             шаруашылықтары-резиденттер), теңгемен </w:t>
      </w:r>
      <w:r>
        <w:br/>
      </w:r>
      <w:r>
        <w:rPr>
          <w:rFonts w:ascii="Times New Roman"/>
          <w:b w:val="false"/>
          <w:i w:val="false"/>
          <w:color w:val="000000"/>
          <w:sz w:val="28"/>
        </w:rPr>
        <w:t xml:space="preserve">
1879 1 9 2   ЕАВ-мен есептелген тұрақсыздық айыбы (айыппұл, </w:t>
      </w:r>
      <w:r>
        <w:br/>
      </w:r>
      <w:r>
        <w:rPr>
          <w:rFonts w:ascii="Times New Roman"/>
          <w:b w:val="false"/>
          <w:i w:val="false"/>
          <w:color w:val="000000"/>
          <w:sz w:val="28"/>
        </w:rPr>
        <w:t xml:space="preserve">
             өсімпұл) (резидент үй шаруашылықтары) </w:t>
      </w:r>
      <w:r>
        <w:br/>
      </w:r>
      <w:r>
        <w:rPr>
          <w:rFonts w:ascii="Times New Roman"/>
          <w:b w:val="false"/>
          <w:i w:val="false"/>
          <w:color w:val="000000"/>
          <w:sz w:val="28"/>
        </w:rPr>
        <w:t xml:space="preserve">
1879 1 9 3   ВБТ-мен есептелген тұрақсыздық айыбы (айыппұл, </w:t>
      </w:r>
      <w:r>
        <w:br/>
      </w:r>
      <w:r>
        <w:rPr>
          <w:rFonts w:ascii="Times New Roman"/>
          <w:b w:val="false"/>
          <w:i w:val="false"/>
          <w:color w:val="000000"/>
          <w:sz w:val="28"/>
        </w:rPr>
        <w:t xml:space="preserve">
             өсімпұл) (резидент үй шаруашылықтары) </w:t>
      </w:r>
      <w:r>
        <w:br/>
      </w:r>
      <w:r>
        <w:rPr>
          <w:rFonts w:ascii="Times New Roman"/>
          <w:b w:val="false"/>
          <w:i w:val="false"/>
          <w:color w:val="000000"/>
          <w:sz w:val="28"/>
        </w:rPr>
        <w:t xml:space="preserve">
1879 2 1 1   Есептелген тұрақсыздық айыбы (айыппұл, өсімпұл) </w:t>
      </w:r>
      <w:r>
        <w:br/>
      </w:r>
      <w:r>
        <w:rPr>
          <w:rFonts w:ascii="Times New Roman"/>
          <w:b w:val="false"/>
          <w:i w:val="false"/>
          <w:color w:val="000000"/>
          <w:sz w:val="28"/>
        </w:rPr>
        <w:t xml:space="preserve">
             (Шетел мемлекетінің үкіметі), теңгемен </w:t>
      </w:r>
      <w:r>
        <w:br/>
      </w:r>
      <w:r>
        <w:rPr>
          <w:rFonts w:ascii="Times New Roman"/>
          <w:b w:val="false"/>
          <w:i w:val="false"/>
          <w:color w:val="000000"/>
          <w:sz w:val="28"/>
        </w:rPr>
        <w:t xml:space="preserve">
1879 2 1 2   Есептелген тұрақсыздық айыбы (айыппұл, өсімпұл) </w:t>
      </w:r>
      <w:r>
        <w:br/>
      </w:r>
      <w:r>
        <w:rPr>
          <w:rFonts w:ascii="Times New Roman"/>
          <w:b w:val="false"/>
          <w:i w:val="false"/>
          <w:color w:val="000000"/>
          <w:sz w:val="28"/>
        </w:rPr>
        <w:t xml:space="preserve">
             (Шетел мемлекетінің үкіметі), ЕАВ-мен </w:t>
      </w:r>
      <w:r>
        <w:br/>
      </w:r>
      <w:r>
        <w:rPr>
          <w:rFonts w:ascii="Times New Roman"/>
          <w:b w:val="false"/>
          <w:i w:val="false"/>
          <w:color w:val="000000"/>
          <w:sz w:val="28"/>
        </w:rPr>
        <w:t xml:space="preserve">
1879 2 1 3   Есептелген тұрақсыздық айыбы (айыппұл, өсімпұл) </w:t>
      </w:r>
      <w:r>
        <w:br/>
      </w:r>
      <w:r>
        <w:rPr>
          <w:rFonts w:ascii="Times New Roman"/>
          <w:b w:val="false"/>
          <w:i w:val="false"/>
          <w:color w:val="000000"/>
          <w:sz w:val="28"/>
        </w:rPr>
        <w:t xml:space="preserve">
             (Шетел мемлекетінің үкіметі), ВБТ-мен </w:t>
      </w:r>
      <w:r>
        <w:br/>
      </w:r>
      <w:r>
        <w:rPr>
          <w:rFonts w:ascii="Times New Roman"/>
          <w:b w:val="false"/>
          <w:i w:val="false"/>
          <w:color w:val="000000"/>
          <w:sz w:val="28"/>
        </w:rPr>
        <w:t xml:space="preserve">
1879 2 2 1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1879 2 2 2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ЕАВ-мен </w:t>
      </w:r>
      <w:r>
        <w:br/>
      </w:r>
      <w:r>
        <w:rPr>
          <w:rFonts w:ascii="Times New Roman"/>
          <w:b w:val="false"/>
          <w:i w:val="false"/>
          <w:color w:val="000000"/>
          <w:sz w:val="28"/>
        </w:rPr>
        <w:t xml:space="preserve">
1879 2 2 3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1879 2 3 1   Есептелген тұрақсыздық айыбы (айыппұл, өсімпұл) </w:t>
      </w:r>
      <w:r>
        <w:br/>
      </w:r>
      <w:r>
        <w:rPr>
          <w:rFonts w:ascii="Times New Roman"/>
          <w:b w:val="false"/>
          <w:i w:val="false"/>
          <w:color w:val="000000"/>
          <w:sz w:val="28"/>
        </w:rPr>
        <w:t xml:space="preserve">
             (шетелдік орталық банктер), теңгемен </w:t>
      </w:r>
      <w:r>
        <w:br/>
      </w:r>
      <w:r>
        <w:rPr>
          <w:rFonts w:ascii="Times New Roman"/>
          <w:b w:val="false"/>
          <w:i w:val="false"/>
          <w:color w:val="000000"/>
          <w:sz w:val="28"/>
        </w:rPr>
        <w:t xml:space="preserve">
1879 2 3 2   Есептелген тұрақсыздық айыбы (айыппұл, өсімпұл) </w:t>
      </w:r>
      <w:r>
        <w:br/>
      </w:r>
      <w:r>
        <w:rPr>
          <w:rFonts w:ascii="Times New Roman"/>
          <w:b w:val="false"/>
          <w:i w:val="false"/>
          <w:color w:val="000000"/>
          <w:sz w:val="28"/>
        </w:rPr>
        <w:t xml:space="preserve">
             (шетелдік орталық банктер), ЕАВ-мен </w:t>
      </w:r>
      <w:r>
        <w:br/>
      </w:r>
      <w:r>
        <w:rPr>
          <w:rFonts w:ascii="Times New Roman"/>
          <w:b w:val="false"/>
          <w:i w:val="false"/>
          <w:color w:val="000000"/>
          <w:sz w:val="28"/>
        </w:rPr>
        <w:t xml:space="preserve">
1879 2 3 3   Есептелген тұрақсыздық айыбы (айыппұл, өсімпұл) </w:t>
      </w:r>
      <w:r>
        <w:br/>
      </w:r>
      <w:r>
        <w:rPr>
          <w:rFonts w:ascii="Times New Roman"/>
          <w:b w:val="false"/>
          <w:i w:val="false"/>
          <w:color w:val="000000"/>
          <w:sz w:val="28"/>
        </w:rPr>
        <w:t xml:space="preserve">
             (шетелдік орталық банктер), ВБТ-мен </w:t>
      </w:r>
      <w:r>
        <w:br/>
      </w:r>
      <w:r>
        <w:rPr>
          <w:rFonts w:ascii="Times New Roman"/>
          <w:b w:val="false"/>
          <w:i w:val="false"/>
          <w:color w:val="000000"/>
          <w:sz w:val="28"/>
        </w:rPr>
        <w:t xml:space="preserve">
1879 2 4 1   Есептелген тұрақсыздық айыбы (айыппұл, өсімпұл) </w:t>
      </w:r>
      <w:r>
        <w:br/>
      </w:r>
      <w:r>
        <w:rPr>
          <w:rFonts w:ascii="Times New Roman"/>
          <w:b w:val="false"/>
          <w:i w:val="false"/>
          <w:color w:val="000000"/>
          <w:sz w:val="28"/>
        </w:rPr>
        <w:t xml:space="preserve">
             (резидент емес банктер), теңгемен </w:t>
      </w:r>
      <w:r>
        <w:br/>
      </w:r>
      <w:r>
        <w:rPr>
          <w:rFonts w:ascii="Times New Roman"/>
          <w:b w:val="false"/>
          <w:i w:val="false"/>
          <w:color w:val="000000"/>
          <w:sz w:val="28"/>
        </w:rPr>
        <w:t xml:space="preserve">
1879 2 4 2   Есептелген тұрақсыздық айыбы (айыппұл, өсімпұл) </w:t>
      </w:r>
      <w:r>
        <w:br/>
      </w:r>
      <w:r>
        <w:rPr>
          <w:rFonts w:ascii="Times New Roman"/>
          <w:b w:val="false"/>
          <w:i w:val="false"/>
          <w:color w:val="000000"/>
          <w:sz w:val="28"/>
        </w:rPr>
        <w:t xml:space="preserve">
             (резидент емес банктер), ЕАВ-мен </w:t>
      </w:r>
      <w:r>
        <w:br/>
      </w:r>
      <w:r>
        <w:rPr>
          <w:rFonts w:ascii="Times New Roman"/>
          <w:b w:val="false"/>
          <w:i w:val="false"/>
          <w:color w:val="000000"/>
          <w:sz w:val="28"/>
        </w:rPr>
        <w:t xml:space="preserve">
1879 2 4 3   Есептелген тұрақсыздық айыбы (айыппұл, өсімпұл) </w:t>
      </w:r>
      <w:r>
        <w:br/>
      </w:r>
      <w:r>
        <w:rPr>
          <w:rFonts w:ascii="Times New Roman"/>
          <w:b w:val="false"/>
          <w:i w:val="false"/>
          <w:color w:val="000000"/>
          <w:sz w:val="28"/>
        </w:rPr>
        <w:t xml:space="preserve">
             (резидент емес банктер), ВБТ-мен </w:t>
      </w:r>
      <w:r>
        <w:br/>
      </w:r>
      <w:r>
        <w:rPr>
          <w:rFonts w:ascii="Times New Roman"/>
          <w:b w:val="false"/>
          <w:i w:val="false"/>
          <w:color w:val="000000"/>
          <w:sz w:val="28"/>
        </w:rPr>
        <w:t xml:space="preserve">
1879 2 5 1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теңгемен </w:t>
      </w:r>
      <w:r>
        <w:br/>
      </w:r>
      <w:r>
        <w:rPr>
          <w:rFonts w:ascii="Times New Roman"/>
          <w:b w:val="false"/>
          <w:i w:val="false"/>
          <w:color w:val="000000"/>
          <w:sz w:val="28"/>
        </w:rPr>
        <w:t xml:space="preserve">
1879 2 5 2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ЕАВ-мен </w:t>
      </w:r>
      <w:r>
        <w:br/>
      </w:r>
      <w:r>
        <w:rPr>
          <w:rFonts w:ascii="Times New Roman"/>
          <w:b w:val="false"/>
          <w:i w:val="false"/>
          <w:color w:val="000000"/>
          <w:sz w:val="28"/>
        </w:rPr>
        <w:t xml:space="preserve">
1879 2 5 3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ВБТ-мен </w:t>
      </w:r>
      <w:r>
        <w:br/>
      </w:r>
      <w:r>
        <w:rPr>
          <w:rFonts w:ascii="Times New Roman"/>
          <w:b w:val="false"/>
          <w:i w:val="false"/>
          <w:color w:val="000000"/>
          <w:sz w:val="28"/>
        </w:rPr>
        <w:t xml:space="preserve">
1879 2 6 1   Есептелген тұрақсыздық айыбы (айыппұл, өсімпұл) (шетел </w:t>
      </w:r>
      <w:r>
        <w:br/>
      </w:r>
      <w:r>
        <w:rPr>
          <w:rFonts w:ascii="Times New Roman"/>
          <w:b w:val="false"/>
          <w:i w:val="false"/>
          <w:color w:val="000000"/>
          <w:sz w:val="28"/>
        </w:rPr>
        <w:t xml:space="preserve">
             мемлекетінің мемлекеттік қаржылық емес резидент емес </w:t>
      </w:r>
      <w:r>
        <w:br/>
      </w:r>
      <w:r>
        <w:rPr>
          <w:rFonts w:ascii="Times New Roman"/>
          <w:b w:val="false"/>
          <w:i w:val="false"/>
          <w:color w:val="000000"/>
          <w:sz w:val="28"/>
        </w:rPr>
        <w:t xml:space="preserve">
             ұйымдар), теңгемен </w:t>
      </w:r>
      <w:r>
        <w:br/>
      </w:r>
      <w:r>
        <w:rPr>
          <w:rFonts w:ascii="Times New Roman"/>
          <w:b w:val="false"/>
          <w:i w:val="false"/>
          <w:color w:val="000000"/>
          <w:sz w:val="28"/>
        </w:rPr>
        <w:t xml:space="preserve">
1879 2 6 2   Есептелген тұрақсыздық айыбы (айыппұл, өсімпұл) (шетел </w:t>
      </w:r>
      <w:r>
        <w:br/>
      </w:r>
      <w:r>
        <w:rPr>
          <w:rFonts w:ascii="Times New Roman"/>
          <w:b w:val="false"/>
          <w:i w:val="false"/>
          <w:color w:val="000000"/>
          <w:sz w:val="28"/>
        </w:rPr>
        <w:t xml:space="preserve">
             мемлекетінің мемлекеттік қаржылық емес резидент емес </w:t>
      </w:r>
      <w:r>
        <w:br/>
      </w:r>
      <w:r>
        <w:rPr>
          <w:rFonts w:ascii="Times New Roman"/>
          <w:b w:val="false"/>
          <w:i w:val="false"/>
          <w:color w:val="000000"/>
          <w:sz w:val="28"/>
        </w:rPr>
        <w:t xml:space="preserve">
             ұйымдар), ЕАВ-мен </w:t>
      </w:r>
      <w:r>
        <w:br/>
      </w:r>
      <w:r>
        <w:rPr>
          <w:rFonts w:ascii="Times New Roman"/>
          <w:b w:val="false"/>
          <w:i w:val="false"/>
          <w:color w:val="000000"/>
          <w:sz w:val="28"/>
        </w:rPr>
        <w:t xml:space="preserve">
1879 2 6 3   Есептелген тұрақсыздық айыбы (айыппұл, өсімпұл) (шетел </w:t>
      </w:r>
      <w:r>
        <w:br/>
      </w:r>
      <w:r>
        <w:rPr>
          <w:rFonts w:ascii="Times New Roman"/>
          <w:b w:val="false"/>
          <w:i w:val="false"/>
          <w:color w:val="000000"/>
          <w:sz w:val="28"/>
        </w:rPr>
        <w:t xml:space="preserve">
             мемлекетінің мемлекеттік қаржылық емес резидент емес </w:t>
      </w:r>
      <w:r>
        <w:br/>
      </w:r>
      <w:r>
        <w:rPr>
          <w:rFonts w:ascii="Times New Roman"/>
          <w:b w:val="false"/>
          <w:i w:val="false"/>
          <w:color w:val="000000"/>
          <w:sz w:val="28"/>
        </w:rPr>
        <w:t xml:space="preserve">
             ұйымдар), ВБТ-мен </w:t>
      </w:r>
      <w:r>
        <w:br/>
      </w:r>
      <w:r>
        <w:rPr>
          <w:rFonts w:ascii="Times New Roman"/>
          <w:b w:val="false"/>
          <w:i w:val="false"/>
          <w:color w:val="000000"/>
          <w:sz w:val="28"/>
        </w:rPr>
        <w:t xml:space="preserve">
1879 2 7 1   Есептелген тұрақсыздық айыбы (айыппұл, өсімпұл) (шетел </w:t>
      </w:r>
      <w:r>
        <w:br/>
      </w:r>
      <w:r>
        <w:rPr>
          <w:rFonts w:ascii="Times New Roman"/>
          <w:b w:val="false"/>
          <w:i w:val="false"/>
          <w:color w:val="000000"/>
          <w:sz w:val="28"/>
        </w:rPr>
        <w:t xml:space="preserve">
             мемлекетінің мемлекеттік емес қаржылық емес резидент </w:t>
      </w:r>
      <w:r>
        <w:br/>
      </w:r>
      <w:r>
        <w:rPr>
          <w:rFonts w:ascii="Times New Roman"/>
          <w:b w:val="false"/>
          <w:i w:val="false"/>
          <w:color w:val="000000"/>
          <w:sz w:val="28"/>
        </w:rPr>
        <w:t xml:space="preserve">
             емес ұйымдар), теңгемен </w:t>
      </w:r>
      <w:r>
        <w:br/>
      </w:r>
      <w:r>
        <w:rPr>
          <w:rFonts w:ascii="Times New Roman"/>
          <w:b w:val="false"/>
          <w:i w:val="false"/>
          <w:color w:val="000000"/>
          <w:sz w:val="28"/>
        </w:rPr>
        <w:t xml:space="preserve">
1879 2 7 2   Есептелген тұрақсыздық айыбы (айыппұл, өсімпұл) (шетел </w:t>
      </w:r>
      <w:r>
        <w:br/>
      </w:r>
      <w:r>
        <w:rPr>
          <w:rFonts w:ascii="Times New Roman"/>
          <w:b w:val="false"/>
          <w:i w:val="false"/>
          <w:color w:val="000000"/>
          <w:sz w:val="28"/>
        </w:rPr>
        <w:t xml:space="preserve">
             мемлекетінің мемлекеттік емес қаржылық емес резидент </w:t>
      </w:r>
      <w:r>
        <w:br/>
      </w:r>
      <w:r>
        <w:rPr>
          <w:rFonts w:ascii="Times New Roman"/>
          <w:b w:val="false"/>
          <w:i w:val="false"/>
          <w:color w:val="000000"/>
          <w:sz w:val="28"/>
        </w:rPr>
        <w:t xml:space="preserve">
             емес ұйымдар), ЕАВ-мен </w:t>
      </w:r>
      <w:r>
        <w:br/>
      </w:r>
      <w:r>
        <w:rPr>
          <w:rFonts w:ascii="Times New Roman"/>
          <w:b w:val="false"/>
          <w:i w:val="false"/>
          <w:color w:val="000000"/>
          <w:sz w:val="28"/>
        </w:rPr>
        <w:t xml:space="preserve">
1879 2 7 3   Есептелген тұрақсыздық айыбы (айыппұл, өсімпұл) </w:t>
      </w:r>
      <w:r>
        <w:br/>
      </w:r>
      <w:r>
        <w:rPr>
          <w:rFonts w:ascii="Times New Roman"/>
          <w:b w:val="false"/>
          <w:i w:val="false"/>
          <w:color w:val="000000"/>
          <w:sz w:val="28"/>
        </w:rPr>
        <w:t xml:space="preserve">
             (шетел мемлекетінің мемлекеттік емес қаржылық емес </w:t>
      </w:r>
      <w:r>
        <w:br/>
      </w:r>
      <w:r>
        <w:rPr>
          <w:rFonts w:ascii="Times New Roman"/>
          <w:b w:val="false"/>
          <w:i w:val="false"/>
          <w:color w:val="000000"/>
          <w:sz w:val="28"/>
        </w:rPr>
        <w:t xml:space="preserve">
             резидент емес ұйымдар), ВБТ-мен </w:t>
      </w:r>
      <w:r>
        <w:br/>
      </w:r>
      <w:r>
        <w:rPr>
          <w:rFonts w:ascii="Times New Roman"/>
          <w:b w:val="false"/>
          <w:i w:val="false"/>
          <w:color w:val="000000"/>
          <w:sz w:val="28"/>
        </w:rPr>
        <w:t xml:space="preserve">
1879 2 8 1   Есептелген тұрақсыздық айыбы (айыппұл, өсімпұл)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теңгемен </w:t>
      </w:r>
      <w:r>
        <w:br/>
      </w:r>
      <w:r>
        <w:rPr>
          <w:rFonts w:ascii="Times New Roman"/>
          <w:b w:val="false"/>
          <w:i w:val="false"/>
          <w:color w:val="000000"/>
          <w:sz w:val="28"/>
        </w:rPr>
        <w:t xml:space="preserve">
1879 2 8 2   Есептелген тұрақсыздық айыбы (айыппұл, өсімпұл)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ЕАВ-мен </w:t>
      </w:r>
      <w:r>
        <w:br/>
      </w:r>
      <w:r>
        <w:rPr>
          <w:rFonts w:ascii="Times New Roman"/>
          <w:b w:val="false"/>
          <w:i w:val="false"/>
          <w:color w:val="000000"/>
          <w:sz w:val="28"/>
        </w:rPr>
        <w:t xml:space="preserve">
1879 2 8 3   Есептелген тұрақсыздық айыбы (айыппұл, өсімпұл)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ВБТ-мен </w:t>
      </w:r>
      <w:r>
        <w:br/>
      </w:r>
      <w:r>
        <w:rPr>
          <w:rFonts w:ascii="Times New Roman"/>
          <w:b w:val="false"/>
          <w:i w:val="false"/>
          <w:color w:val="000000"/>
          <w:sz w:val="28"/>
        </w:rPr>
        <w:t xml:space="preserve">
1879 2 9 1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теңгемен </w:t>
      </w:r>
      <w:r>
        <w:br/>
      </w:r>
      <w:r>
        <w:rPr>
          <w:rFonts w:ascii="Times New Roman"/>
          <w:b w:val="false"/>
          <w:i w:val="false"/>
          <w:color w:val="000000"/>
          <w:sz w:val="28"/>
        </w:rPr>
        <w:t xml:space="preserve">
1879 2 9 2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ЕАВ-мен </w:t>
      </w:r>
      <w:r>
        <w:br/>
      </w:r>
      <w:r>
        <w:rPr>
          <w:rFonts w:ascii="Times New Roman"/>
          <w:b w:val="false"/>
          <w:i w:val="false"/>
          <w:color w:val="000000"/>
          <w:sz w:val="28"/>
        </w:rPr>
        <w:t xml:space="preserve">
1879 2 9 3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ВБТ-мен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Банктік емес қызметке байланысты дебиторлық берешек бойынша шығынды өтеуге арнайы резервтер (провизиялар) </w:t>
      </w:r>
      <w:r>
        <w:br/>
      </w:r>
      <w:r>
        <w:rPr>
          <w:rFonts w:ascii="Times New Roman"/>
          <w:b w:val="false"/>
          <w:i w:val="false"/>
          <w:color w:val="000000"/>
          <w:sz w:val="28"/>
        </w:rPr>
        <w:t xml:space="preserve">
1890       Туынды қаржы құралдарымен операциялар бойынша талаптар </w:t>
      </w:r>
      <w:r>
        <w:br/>
      </w:r>
      <w:r>
        <w:rPr>
          <w:rFonts w:ascii="Times New Roman"/>
          <w:b w:val="false"/>
          <w:i w:val="false"/>
          <w:color w:val="000000"/>
          <w:sz w:val="28"/>
        </w:rPr>
        <w:t xml:space="preserve">
1891 0 0 0  Фьючерс операциялары бойынша талаптар </w:t>
      </w:r>
      <w:r>
        <w:br/>
      </w:r>
      <w:r>
        <w:rPr>
          <w:rFonts w:ascii="Times New Roman"/>
          <w:b w:val="false"/>
          <w:i w:val="false"/>
          <w:color w:val="000000"/>
          <w:sz w:val="28"/>
        </w:rPr>
        <w:t xml:space="preserve">
1891 1 3 1   Қазақстан Республикасының Ұлттық Банкіне фьючерс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1891 1 3 2   Қазақстан Республикасының Ұлттық Банкіне фьючерс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1891 1 3 3   Қазақстан Республикасының Ұлттық Банкіне фьючерс </w:t>
      </w:r>
      <w:r>
        <w:br/>
      </w:r>
      <w:r>
        <w:rPr>
          <w:rFonts w:ascii="Times New Roman"/>
          <w:b w:val="false"/>
          <w:i w:val="false"/>
          <w:color w:val="000000"/>
          <w:sz w:val="28"/>
        </w:rPr>
        <w:t xml:space="preserve">
             операциялары бойынша ВБТ-мен талаптар </w:t>
      </w:r>
      <w:r>
        <w:br/>
      </w:r>
      <w:r>
        <w:rPr>
          <w:rFonts w:ascii="Times New Roman"/>
          <w:b w:val="false"/>
          <w:i w:val="false"/>
          <w:color w:val="000000"/>
          <w:sz w:val="28"/>
        </w:rPr>
        <w:t xml:space="preserve">
1891 1 4 1   Фьючерс операциялары бойынша басқа резидент банктерге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1891 1 4 2   Фьючерс операциялары бойынша басқа резидент банктерге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1891 1 4 3   Фьючерс операциялары бойынша басқа резидент банктерге </w:t>
      </w:r>
      <w:r>
        <w:br/>
      </w:r>
      <w:r>
        <w:rPr>
          <w:rFonts w:ascii="Times New Roman"/>
          <w:b w:val="false"/>
          <w:i w:val="false"/>
          <w:color w:val="000000"/>
          <w:sz w:val="28"/>
        </w:rPr>
        <w:t xml:space="preserve">
             фьючерс операциялары бойынша ВБТ-мен талаптар </w:t>
      </w:r>
      <w:r>
        <w:br/>
      </w:r>
      <w:r>
        <w:rPr>
          <w:rFonts w:ascii="Times New Roman"/>
          <w:b w:val="false"/>
          <w:i w:val="false"/>
          <w:color w:val="000000"/>
          <w:sz w:val="28"/>
        </w:rPr>
        <w:t xml:space="preserve">
1891 1 5 1   Фьючерс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1891 1 5 2   Фьючерс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1891 1 5 3   Фьючерс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1891 1 6 1   Фьючерс операциялары бойынша мемлекеттік қаржылық емес </w:t>
      </w:r>
      <w:r>
        <w:br/>
      </w:r>
      <w:r>
        <w:rPr>
          <w:rFonts w:ascii="Times New Roman"/>
          <w:b w:val="false"/>
          <w:i w:val="false"/>
          <w:color w:val="000000"/>
          <w:sz w:val="28"/>
        </w:rPr>
        <w:t xml:space="preserve">
             резидент ұйымдарға теңгемен талаптар </w:t>
      </w:r>
      <w:r>
        <w:br/>
      </w:r>
      <w:r>
        <w:rPr>
          <w:rFonts w:ascii="Times New Roman"/>
          <w:b w:val="false"/>
          <w:i w:val="false"/>
          <w:color w:val="000000"/>
          <w:sz w:val="28"/>
        </w:rPr>
        <w:t xml:space="preserve">
1891 1 6 2   Фьючерс операциялары бойынша мемлекеттік қаржылық емес </w:t>
      </w:r>
      <w:r>
        <w:br/>
      </w:r>
      <w:r>
        <w:rPr>
          <w:rFonts w:ascii="Times New Roman"/>
          <w:b w:val="false"/>
          <w:i w:val="false"/>
          <w:color w:val="000000"/>
          <w:sz w:val="28"/>
        </w:rPr>
        <w:t xml:space="preserve">
             резидент ұйымдарға ЕАВ-мен талаптар </w:t>
      </w:r>
      <w:r>
        <w:br/>
      </w:r>
      <w:r>
        <w:rPr>
          <w:rFonts w:ascii="Times New Roman"/>
          <w:b w:val="false"/>
          <w:i w:val="false"/>
          <w:color w:val="000000"/>
          <w:sz w:val="28"/>
        </w:rPr>
        <w:t xml:space="preserve">
1891 1 6 3   Фьючерс операциялары бойынша мемлекеттік қаржылық емес </w:t>
      </w:r>
      <w:r>
        <w:br/>
      </w:r>
      <w:r>
        <w:rPr>
          <w:rFonts w:ascii="Times New Roman"/>
          <w:b w:val="false"/>
          <w:i w:val="false"/>
          <w:color w:val="000000"/>
          <w:sz w:val="28"/>
        </w:rPr>
        <w:t xml:space="preserve">
             резидент ұйымдарға ВБТ-мен талаптар </w:t>
      </w:r>
      <w:r>
        <w:br/>
      </w:r>
      <w:r>
        <w:rPr>
          <w:rFonts w:ascii="Times New Roman"/>
          <w:b w:val="false"/>
          <w:i w:val="false"/>
          <w:color w:val="000000"/>
          <w:sz w:val="28"/>
        </w:rPr>
        <w:t xml:space="preserve">
1891 1 7 1   Фьючерс операциялары бойынша мемлекеттік емес қаржылық </w:t>
      </w:r>
      <w:r>
        <w:br/>
      </w:r>
      <w:r>
        <w:rPr>
          <w:rFonts w:ascii="Times New Roman"/>
          <w:b w:val="false"/>
          <w:i w:val="false"/>
          <w:color w:val="000000"/>
          <w:sz w:val="28"/>
        </w:rPr>
        <w:t xml:space="preserve">
             емес резидент ұйымдарға теңгемен талаптар </w:t>
      </w:r>
    </w:p>
    <w:p>
      <w:pPr>
        <w:spacing w:after="0"/>
        <w:ind w:left="0"/>
        <w:jc w:val="both"/>
      </w:pPr>
      <w:r>
        <w:rPr>
          <w:rFonts w:ascii="Times New Roman"/>
          <w:b w:val="false"/>
          <w:i w:val="false"/>
          <w:color w:val="000000"/>
          <w:sz w:val="28"/>
        </w:rPr>
        <w:t xml:space="preserve">1891 1 7 2   Фьючерс операциялары бойынша мемлекеттік емес қаржылық </w:t>
      </w:r>
      <w:r>
        <w:br/>
      </w:r>
      <w:r>
        <w:rPr>
          <w:rFonts w:ascii="Times New Roman"/>
          <w:b w:val="false"/>
          <w:i w:val="false"/>
          <w:color w:val="000000"/>
          <w:sz w:val="28"/>
        </w:rPr>
        <w:t xml:space="preserve">
             емес резидент ұйымдарға ЕАВ-мен талаптар </w:t>
      </w:r>
    </w:p>
    <w:p>
      <w:pPr>
        <w:spacing w:after="0"/>
        <w:ind w:left="0"/>
        <w:jc w:val="both"/>
      </w:pPr>
      <w:r>
        <w:rPr>
          <w:rFonts w:ascii="Times New Roman"/>
          <w:b w:val="false"/>
          <w:i w:val="false"/>
          <w:color w:val="000000"/>
          <w:sz w:val="28"/>
        </w:rPr>
        <w:t xml:space="preserve">1891 1 7 3   Фьючерс операциялары бойынша мемлекеттік емес қаржылық </w:t>
      </w:r>
      <w:r>
        <w:br/>
      </w:r>
      <w:r>
        <w:rPr>
          <w:rFonts w:ascii="Times New Roman"/>
          <w:b w:val="false"/>
          <w:i w:val="false"/>
          <w:color w:val="000000"/>
          <w:sz w:val="28"/>
        </w:rPr>
        <w:t xml:space="preserve">
             емес резидент ұйымдарға ВБТ-мен талаптар </w:t>
      </w:r>
    </w:p>
    <w:p>
      <w:pPr>
        <w:spacing w:after="0"/>
        <w:ind w:left="0"/>
        <w:jc w:val="both"/>
      </w:pPr>
      <w:r>
        <w:rPr>
          <w:rFonts w:ascii="Times New Roman"/>
          <w:b w:val="false"/>
          <w:i w:val="false"/>
          <w:color w:val="000000"/>
          <w:sz w:val="28"/>
        </w:rPr>
        <w:t xml:space="preserve">1891 1 8 1  Үй шаруашылығына қызмет көрсететін коммерциялық </w:t>
      </w:r>
      <w:r>
        <w:br/>
      </w:r>
      <w:r>
        <w:rPr>
          <w:rFonts w:ascii="Times New Roman"/>
          <w:b w:val="false"/>
          <w:i w:val="false"/>
          <w:color w:val="000000"/>
          <w:sz w:val="28"/>
        </w:rPr>
        <w:t xml:space="preserve">
             емес резидент ұйымдарға фьючерс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1891 1 8 2   Үй шаруашылығына қызмет көрсететін коммерциялық емес </w:t>
      </w:r>
      <w:r>
        <w:br/>
      </w:r>
      <w:r>
        <w:rPr>
          <w:rFonts w:ascii="Times New Roman"/>
          <w:b w:val="false"/>
          <w:i w:val="false"/>
          <w:color w:val="000000"/>
          <w:sz w:val="28"/>
        </w:rPr>
        <w:t xml:space="preserve">
             резидент ұйымдарға фьючерс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1891 1 8 3   Үй шаруашылығына қызмет көрсететін коммерциялық емес </w:t>
      </w:r>
      <w:r>
        <w:br/>
      </w:r>
      <w:r>
        <w:rPr>
          <w:rFonts w:ascii="Times New Roman"/>
          <w:b w:val="false"/>
          <w:i w:val="false"/>
          <w:color w:val="000000"/>
          <w:sz w:val="28"/>
        </w:rPr>
        <w:t xml:space="preserve">
             резидент ұйымдарға фьючерс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1891 1 9 1   Үй шаруашылықтарына-резиденттерге фьючерс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1891 1 9 2   Үй шаруашылықтарына-резиденттерге фьючерс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1891 1 9 3   Үй шаруашылықтарына-резиденттерге фьючерс операциялары </w:t>
      </w:r>
      <w:r>
        <w:br/>
      </w:r>
      <w:r>
        <w:rPr>
          <w:rFonts w:ascii="Times New Roman"/>
          <w:b w:val="false"/>
          <w:i w:val="false"/>
          <w:color w:val="000000"/>
          <w:sz w:val="28"/>
        </w:rPr>
        <w:t xml:space="preserve">
             бойынша ВБТ-мен талаптар </w:t>
      </w:r>
    </w:p>
    <w:p>
      <w:pPr>
        <w:spacing w:after="0"/>
        <w:ind w:left="0"/>
        <w:jc w:val="both"/>
      </w:pPr>
      <w:r>
        <w:rPr>
          <w:rFonts w:ascii="Times New Roman"/>
          <w:b w:val="false"/>
          <w:i w:val="false"/>
          <w:color w:val="000000"/>
          <w:sz w:val="28"/>
        </w:rPr>
        <w:t xml:space="preserve">1891 2 3 1   Фьючерс операциялары бойынша басқа резидент емес </w:t>
      </w:r>
      <w:r>
        <w:br/>
      </w:r>
      <w:r>
        <w:rPr>
          <w:rFonts w:ascii="Times New Roman"/>
          <w:b w:val="false"/>
          <w:i w:val="false"/>
          <w:color w:val="000000"/>
          <w:sz w:val="28"/>
        </w:rPr>
        <w:t xml:space="preserve">
             банктерге теңгемен талаптар </w:t>
      </w:r>
      <w:r>
        <w:br/>
      </w:r>
      <w:r>
        <w:rPr>
          <w:rFonts w:ascii="Times New Roman"/>
          <w:b w:val="false"/>
          <w:i w:val="false"/>
          <w:color w:val="000000"/>
          <w:sz w:val="28"/>
        </w:rPr>
        <w:t xml:space="preserve">
1891 2 3 2   Фьючерс операциялары бойынша басқа резидент емес </w:t>
      </w:r>
      <w:r>
        <w:br/>
      </w:r>
      <w:r>
        <w:rPr>
          <w:rFonts w:ascii="Times New Roman"/>
          <w:b w:val="false"/>
          <w:i w:val="false"/>
          <w:color w:val="000000"/>
          <w:sz w:val="28"/>
        </w:rPr>
        <w:t xml:space="preserve">
             банктерге ЕАВ-мен талаптар </w:t>
      </w:r>
      <w:r>
        <w:br/>
      </w:r>
      <w:r>
        <w:rPr>
          <w:rFonts w:ascii="Times New Roman"/>
          <w:b w:val="false"/>
          <w:i w:val="false"/>
          <w:color w:val="000000"/>
          <w:sz w:val="28"/>
        </w:rPr>
        <w:t xml:space="preserve">
1891 2 3 3   Фьючерс операциялары бойынша басқа резидент емес </w:t>
      </w:r>
      <w:r>
        <w:br/>
      </w:r>
      <w:r>
        <w:rPr>
          <w:rFonts w:ascii="Times New Roman"/>
          <w:b w:val="false"/>
          <w:i w:val="false"/>
          <w:color w:val="000000"/>
          <w:sz w:val="28"/>
        </w:rPr>
        <w:t xml:space="preserve">
             банктерге ВБТ-мен талаптар </w:t>
      </w:r>
      <w:r>
        <w:br/>
      </w:r>
      <w:r>
        <w:rPr>
          <w:rFonts w:ascii="Times New Roman"/>
          <w:b w:val="false"/>
          <w:i w:val="false"/>
          <w:color w:val="000000"/>
          <w:sz w:val="28"/>
        </w:rPr>
        <w:t xml:space="preserve">
1891 2 4 1   Фьючерс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теңгемен талаптар </w:t>
      </w:r>
      <w:r>
        <w:br/>
      </w:r>
      <w:r>
        <w:rPr>
          <w:rFonts w:ascii="Times New Roman"/>
          <w:b w:val="false"/>
          <w:i w:val="false"/>
          <w:color w:val="000000"/>
          <w:sz w:val="28"/>
        </w:rPr>
        <w:t xml:space="preserve">
1891 2 4 2   Фьючерс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ЕАВ-мен талаптар </w:t>
      </w:r>
      <w:r>
        <w:br/>
      </w:r>
      <w:r>
        <w:rPr>
          <w:rFonts w:ascii="Times New Roman"/>
          <w:b w:val="false"/>
          <w:i w:val="false"/>
          <w:color w:val="000000"/>
          <w:sz w:val="28"/>
        </w:rPr>
        <w:t xml:space="preserve">
1891 2 4 3   Фьючерс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ВБТ-мен талаптар </w:t>
      </w:r>
      <w:r>
        <w:br/>
      </w:r>
      <w:r>
        <w:rPr>
          <w:rFonts w:ascii="Times New Roman"/>
          <w:b w:val="false"/>
          <w:i w:val="false"/>
          <w:color w:val="000000"/>
          <w:sz w:val="28"/>
        </w:rPr>
        <w:t xml:space="preserve">
1891 2 5 1   Фьючерс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теңгемен талаптар </w:t>
      </w:r>
      <w:r>
        <w:br/>
      </w:r>
      <w:r>
        <w:rPr>
          <w:rFonts w:ascii="Times New Roman"/>
          <w:b w:val="false"/>
          <w:i w:val="false"/>
          <w:color w:val="000000"/>
          <w:sz w:val="28"/>
        </w:rPr>
        <w:t xml:space="preserve">
1891 2 5 2   Фьючерс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ЕАВ-мен талаптар </w:t>
      </w:r>
      <w:r>
        <w:br/>
      </w:r>
      <w:r>
        <w:rPr>
          <w:rFonts w:ascii="Times New Roman"/>
          <w:b w:val="false"/>
          <w:i w:val="false"/>
          <w:color w:val="000000"/>
          <w:sz w:val="28"/>
        </w:rPr>
        <w:t xml:space="preserve">
1891 2 5 3   Фьючерс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ВБТ-мен талаптар </w:t>
      </w:r>
      <w:r>
        <w:br/>
      </w:r>
      <w:r>
        <w:rPr>
          <w:rFonts w:ascii="Times New Roman"/>
          <w:b w:val="false"/>
          <w:i w:val="false"/>
          <w:color w:val="000000"/>
          <w:sz w:val="28"/>
        </w:rPr>
        <w:t xml:space="preserve">
1891 2 6 1   Фьючерс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1891 2 6 2   Фьючерс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1891 2 6 3   Фьючерс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1891 2 7 1   Фьючерс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1891 2 7 2   Фьючерс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1891 2 7 3   Фьючерс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ВБТ-мен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1891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1891 2 9 1   Үй шаруашылықтарына-резидент еместерге фьючерс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1891 2 9 2   Үй шаруашылықтарына-резидент еместерге фьючерс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1891 2 9 3   Үй шаруашылықтарына-резидент еместерге фьючерс </w:t>
      </w:r>
      <w:r>
        <w:br/>
      </w:r>
      <w:r>
        <w:rPr>
          <w:rFonts w:ascii="Times New Roman"/>
          <w:b w:val="false"/>
          <w:i w:val="false"/>
          <w:color w:val="000000"/>
          <w:sz w:val="28"/>
        </w:rPr>
        <w:t xml:space="preserve">
             операциялары бойынша ВБТ-мен талаптар </w:t>
      </w:r>
    </w:p>
    <w:p>
      <w:pPr>
        <w:spacing w:after="0"/>
        <w:ind w:left="0"/>
        <w:jc w:val="both"/>
      </w:pPr>
      <w:r>
        <w:rPr>
          <w:rFonts w:ascii="Times New Roman"/>
          <w:b w:val="false"/>
          <w:i w:val="false"/>
          <w:color w:val="000000"/>
          <w:sz w:val="28"/>
        </w:rPr>
        <w:t xml:space="preserve">1892 0 0 0  Форвард операциялары бойынша талаптар </w:t>
      </w:r>
      <w:r>
        <w:br/>
      </w:r>
      <w:r>
        <w:rPr>
          <w:rFonts w:ascii="Times New Roman"/>
          <w:b w:val="false"/>
          <w:i w:val="false"/>
          <w:color w:val="000000"/>
          <w:sz w:val="28"/>
        </w:rPr>
        <w:t xml:space="preserve">
1892 1 3 1   Қазақстан Республикасының Ұлттық Банкіне форвард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1892 1 3 2   Қазақстан Республикасының Ұлттық Банкіне форвард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1892 1 3 3   Қазақстан Республикасының Ұлттық Банкіне форвард </w:t>
      </w:r>
      <w:r>
        <w:br/>
      </w:r>
      <w:r>
        <w:rPr>
          <w:rFonts w:ascii="Times New Roman"/>
          <w:b w:val="false"/>
          <w:i w:val="false"/>
          <w:color w:val="000000"/>
          <w:sz w:val="28"/>
        </w:rPr>
        <w:t xml:space="preserve">
             операциялары бойынша ВБТ-мен талаптар </w:t>
      </w:r>
      <w:r>
        <w:br/>
      </w:r>
      <w:r>
        <w:rPr>
          <w:rFonts w:ascii="Times New Roman"/>
          <w:b w:val="false"/>
          <w:i w:val="false"/>
          <w:color w:val="000000"/>
          <w:sz w:val="28"/>
        </w:rPr>
        <w:t xml:space="preserve">
1892 1 4 1   Форвард операциялары бойынша басқа резидент банктерге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1892 1 4 2   Форвард операциялары бойынша басқа резидент банктерге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1892 1 4 3   Форвард операциялары бойынша басқа резидент банктерге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1892 1 5 1   Форвард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1892 1 5 2   Форвард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1892 1 5 3   Форвард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1892 1 6 1   Форвард операциялары бойынша мемлекеттік қаржылық емес </w:t>
      </w:r>
      <w:r>
        <w:br/>
      </w:r>
      <w:r>
        <w:rPr>
          <w:rFonts w:ascii="Times New Roman"/>
          <w:b w:val="false"/>
          <w:i w:val="false"/>
          <w:color w:val="000000"/>
          <w:sz w:val="28"/>
        </w:rPr>
        <w:t xml:space="preserve">
             резидент ұйымдарға теңгемен талаптар </w:t>
      </w:r>
      <w:r>
        <w:br/>
      </w:r>
      <w:r>
        <w:rPr>
          <w:rFonts w:ascii="Times New Roman"/>
          <w:b w:val="false"/>
          <w:i w:val="false"/>
          <w:color w:val="000000"/>
          <w:sz w:val="28"/>
        </w:rPr>
        <w:t xml:space="preserve">
1892 1 6 2   Форвард операциялары бойынша мемлекеттік қаржылық емес </w:t>
      </w:r>
      <w:r>
        <w:br/>
      </w:r>
      <w:r>
        <w:rPr>
          <w:rFonts w:ascii="Times New Roman"/>
          <w:b w:val="false"/>
          <w:i w:val="false"/>
          <w:color w:val="000000"/>
          <w:sz w:val="28"/>
        </w:rPr>
        <w:t xml:space="preserve">
             резидент ұйымдарға ЕАВ-мен талаптар </w:t>
      </w:r>
      <w:r>
        <w:br/>
      </w:r>
      <w:r>
        <w:rPr>
          <w:rFonts w:ascii="Times New Roman"/>
          <w:b w:val="false"/>
          <w:i w:val="false"/>
          <w:color w:val="000000"/>
          <w:sz w:val="28"/>
        </w:rPr>
        <w:t xml:space="preserve">
1892 1 6 3   Форвард операциялары бойынша мемлекеттік қаржылық емес </w:t>
      </w:r>
      <w:r>
        <w:br/>
      </w:r>
      <w:r>
        <w:rPr>
          <w:rFonts w:ascii="Times New Roman"/>
          <w:b w:val="false"/>
          <w:i w:val="false"/>
          <w:color w:val="000000"/>
          <w:sz w:val="28"/>
        </w:rPr>
        <w:t xml:space="preserve">
             резидент ұйымдарға ВБТ-мен талаптар </w:t>
      </w:r>
      <w:r>
        <w:br/>
      </w:r>
      <w:r>
        <w:rPr>
          <w:rFonts w:ascii="Times New Roman"/>
          <w:b w:val="false"/>
          <w:i w:val="false"/>
          <w:color w:val="000000"/>
          <w:sz w:val="28"/>
        </w:rPr>
        <w:t xml:space="preserve">
1892 1 7 1   Форвард операциялары бойынша мемлекеттік емес қаржылық </w:t>
      </w:r>
      <w:r>
        <w:br/>
      </w:r>
      <w:r>
        <w:rPr>
          <w:rFonts w:ascii="Times New Roman"/>
          <w:b w:val="false"/>
          <w:i w:val="false"/>
          <w:color w:val="000000"/>
          <w:sz w:val="28"/>
        </w:rPr>
        <w:t xml:space="preserve">
             емес резидент ұйымдарға теңгемен талаптар </w:t>
      </w:r>
    </w:p>
    <w:p>
      <w:pPr>
        <w:spacing w:after="0"/>
        <w:ind w:left="0"/>
        <w:jc w:val="both"/>
      </w:pPr>
      <w:r>
        <w:rPr>
          <w:rFonts w:ascii="Times New Roman"/>
          <w:b w:val="false"/>
          <w:i w:val="false"/>
          <w:color w:val="000000"/>
          <w:sz w:val="28"/>
        </w:rPr>
        <w:t xml:space="preserve">1892 1 7 2   Форвард операциялары бойынша мемлекеттік емес қаржылық </w:t>
      </w:r>
      <w:r>
        <w:br/>
      </w:r>
      <w:r>
        <w:rPr>
          <w:rFonts w:ascii="Times New Roman"/>
          <w:b w:val="false"/>
          <w:i w:val="false"/>
          <w:color w:val="000000"/>
          <w:sz w:val="28"/>
        </w:rPr>
        <w:t xml:space="preserve">
             емес резидент ұйымдарға ЕАВ-мен талаптар </w:t>
      </w:r>
    </w:p>
    <w:p>
      <w:pPr>
        <w:spacing w:after="0"/>
        <w:ind w:left="0"/>
        <w:jc w:val="both"/>
      </w:pPr>
      <w:r>
        <w:rPr>
          <w:rFonts w:ascii="Times New Roman"/>
          <w:b w:val="false"/>
          <w:i w:val="false"/>
          <w:color w:val="000000"/>
          <w:sz w:val="28"/>
        </w:rPr>
        <w:t xml:space="preserve">1892 1 7 3   Форвард операциялары бойынша мемлекеттік емес қаржылық </w:t>
      </w:r>
      <w:r>
        <w:br/>
      </w:r>
      <w:r>
        <w:rPr>
          <w:rFonts w:ascii="Times New Roman"/>
          <w:b w:val="false"/>
          <w:i w:val="false"/>
          <w:color w:val="000000"/>
          <w:sz w:val="28"/>
        </w:rPr>
        <w:t xml:space="preserve">
             емес резидент ұйымдарға ВБТ-мен талаптар </w:t>
      </w:r>
    </w:p>
    <w:p>
      <w:pPr>
        <w:spacing w:after="0"/>
        <w:ind w:left="0"/>
        <w:jc w:val="both"/>
      </w:pPr>
      <w:r>
        <w:rPr>
          <w:rFonts w:ascii="Times New Roman"/>
          <w:b w:val="false"/>
          <w:i w:val="false"/>
          <w:color w:val="000000"/>
          <w:sz w:val="28"/>
        </w:rPr>
        <w:t xml:space="preserve">1892 1 8 1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1892 1 8 2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1892 1 8 3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1892 1 9 1   Үй шаруашылықтарына-резиденттерге форвард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1892 1 9 2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1892 1 9 3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1892 2 3 1   Форвард операциялары бойынша шетелдік орталық </w:t>
      </w:r>
      <w:r>
        <w:br/>
      </w:r>
      <w:r>
        <w:rPr>
          <w:rFonts w:ascii="Times New Roman"/>
          <w:b w:val="false"/>
          <w:i w:val="false"/>
          <w:color w:val="000000"/>
          <w:sz w:val="28"/>
        </w:rPr>
        <w:t xml:space="preserve">
             банктерге теңгемен талаптар </w:t>
      </w:r>
      <w:r>
        <w:br/>
      </w:r>
      <w:r>
        <w:rPr>
          <w:rFonts w:ascii="Times New Roman"/>
          <w:b w:val="false"/>
          <w:i w:val="false"/>
          <w:color w:val="000000"/>
          <w:sz w:val="28"/>
        </w:rPr>
        <w:t xml:space="preserve">
1892 2 3 2   Форвард операциялары бойынша шетелдік орталық </w:t>
      </w:r>
      <w:r>
        <w:br/>
      </w:r>
      <w:r>
        <w:rPr>
          <w:rFonts w:ascii="Times New Roman"/>
          <w:b w:val="false"/>
          <w:i w:val="false"/>
          <w:color w:val="000000"/>
          <w:sz w:val="28"/>
        </w:rPr>
        <w:t xml:space="preserve">
             банктерге ЕАВ-мен талаптар </w:t>
      </w:r>
      <w:r>
        <w:br/>
      </w:r>
      <w:r>
        <w:rPr>
          <w:rFonts w:ascii="Times New Roman"/>
          <w:b w:val="false"/>
          <w:i w:val="false"/>
          <w:color w:val="000000"/>
          <w:sz w:val="28"/>
        </w:rPr>
        <w:t xml:space="preserve">
1892 2 3 3   Форвард операциялары бойынша шетелдік орталық </w:t>
      </w:r>
      <w:r>
        <w:br/>
      </w:r>
      <w:r>
        <w:rPr>
          <w:rFonts w:ascii="Times New Roman"/>
          <w:b w:val="false"/>
          <w:i w:val="false"/>
          <w:color w:val="000000"/>
          <w:sz w:val="28"/>
        </w:rPr>
        <w:t xml:space="preserve">
             банктерге ВБТ-мен талаптар </w:t>
      </w:r>
      <w:r>
        <w:br/>
      </w:r>
      <w:r>
        <w:rPr>
          <w:rFonts w:ascii="Times New Roman"/>
          <w:b w:val="false"/>
          <w:i w:val="false"/>
          <w:color w:val="000000"/>
          <w:sz w:val="28"/>
        </w:rPr>
        <w:t xml:space="preserve">
1892 2 4 1   Резидент емес басқа банктерге теңгемен талаптар </w:t>
      </w:r>
      <w:r>
        <w:br/>
      </w:r>
      <w:r>
        <w:rPr>
          <w:rFonts w:ascii="Times New Roman"/>
          <w:b w:val="false"/>
          <w:i w:val="false"/>
          <w:color w:val="000000"/>
          <w:sz w:val="28"/>
        </w:rPr>
        <w:t xml:space="preserve">
1892 2 4 2   Резидент емес басқа банктерге ЕАВ-мен талаптар </w:t>
      </w:r>
      <w:r>
        <w:br/>
      </w:r>
      <w:r>
        <w:rPr>
          <w:rFonts w:ascii="Times New Roman"/>
          <w:b w:val="false"/>
          <w:i w:val="false"/>
          <w:color w:val="000000"/>
          <w:sz w:val="28"/>
        </w:rPr>
        <w:t xml:space="preserve">
1892 2 4 3   Резидент емес басқа банктерге ВБТ-мен талаптар </w:t>
      </w:r>
      <w:r>
        <w:br/>
      </w:r>
      <w:r>
        <w:rPr>
          <w:rFonts w:ascii="Times New Roman"/>
          <w:b w:val="false"/>
          <w:i w:val="false"/>
          <w:color w:val="000000"/>
          <w:sz w:val="28"/>
        </w:rPr>
        <w:t xml:space="preserve">
1892 2 5 1   Форвард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теңгемен талаптар </w:t>
      </w:r>
      <w:r>
        <w:br/>
      </w:r>
      <w:r>
        <w:rPr>
          <w:rFonts w:ascii="Times New Roman"/>
          <w:b w:val="false"/>
          <w:i w:val="false"/>
          <w:color w:val="000000"/>
          <w:sz w:val="28"/>
        </w:rPr>
        <w:t xml:space="preserve">
1892 2 5 2   Форвард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ЕАВ-мен талаптар </w:t>
      </w:r>
      <w:r>
        <w:br/>
      </w:r>
      <w:r>
        <w:rPr>
          <w:rFonts w:ascii="Times New Roman"/>
          <w:b w:val="false"/>
          <w:i w:val="false"/>
          <w:color w:val="000000"/>
          <w:sz w:val="28"/>
        </w:rPr>
        <w:t xml:space="preserve">
1892 2 5 3   Форвард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ВБТ-мен талаптар </w:t>
      </w:r>
      <w:r>
        <w:br/>
      </w:r>
      <w:r>
        <w:rPr>
          <w:rFonts w:ascii="Times New Roman"/>
          <w:b w:val="false"/>
          <w:i w:val="false"/>
          <w:color w:val="000000"/>
          <w:sz w:val="28"/>
        </w:rPr>
        <w:t xml:space="preserve">
1892 2 6 1   Шетелдік мемлекеттің мемлекеттік қаржылық емес </w:t>
      </w:r>
      <w:r>
        <w:br/>
      </w:r>
      <w:r>
        <w:rPr>
          <w:rFonts w:ascii="Times New Roman"/>
          <w:b w:val="false"/>
          <w:i w:val="false"/>
          <w:color w:val="000000"/>
          <w:sz w:val="28"/>
        </w:rPr>
        <w:t xml:space="preserve">
             ұйымдарына форвард операциялары бойынша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1892 2 6 2   Шетелдік мемлекеттің мемлекеттік қаржылық емес </w:t>
      </w:r>
      <w:r>
        <w:br/>
      </w:r>
      <w:r>
        <w:rPr>
          <w:rFonts w:ascii="Times New Roman"/>
          <w:b w:val="false"/>
          <w:i w:val="false"/>
          <w:color w:val="000000"/>
          <w:sz w:val="28"/>
        </w:rPr>
        <w:t xml:space="preserve">
             ұйымдарына форвард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1892 2 6 3   Шетелдік мемлекеттің мемлекеттік қаржылық емес </w:t>
      </w:r>
      <w:r>
        <w:br/>
      </w:r>
      <w:r>
        <w:rPr>
          <w:rFonts w:ascii="Times New Roman"/>
          <w:b w:val="false"/>
          <w:i w:val="false"/>
          <w:color w:val="000000"/>
          <w:sz w:val="28"/>
        </w:rPr>
        <w:t xml:space="preserve">
             ұйымдарына форвард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1892 2 7 1   Форвард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1892 2 7 2   Форвард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1892 2 7 3   Форвард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ВБТ-мен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1892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1892 2 9 1   Үй шаруашылықтарына-резидент еместерге форвард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1892 2 9 2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1892 2 9 3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p>
    <w:p>
      <w:pPr>
        <w:spacing w:after="0"/>
        <w:ind w:left="0"/>
        <w:jc w:val="both"/>
      </w:pPr>
      <w:r>
        <w:rPr>
          <w:rFonts w:ascii="Times New Roman"/>
          <w:b w:val="false"/>
          <w:i w:val="false"/>
          <w:color w:val="000000"/>
          <w:sz w:val="28"/>
        </w:rPr>
        <w:t xml:space="preserve">1893 0 0 0  Опцион операциялары бойынша талаптар </w:t>
      </w:r>
      <w:r>
        <w:br/>
      </w:r>
      <w:r>
        <w:rPr>
          <w:rFonts w:ascii="Times New Roman"/>
          <w:b w:val="false"/>
          <w:i w:val="false"/>
          <w:color w:val="000000"/>
          <w:sz w:val="28"/>
        </w:rPr>
        <w:t xml:space="preserve">
1893 1 3 1   Қазақстан Республикасының Ұлттық Банкіне опцион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1893 1 3 2   Қазақстан Республикасының Ұлттық Банкіне опцион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1893 1 3 3   Қазақстан Республикасының Ұлттық Банкіне опцион </w:t>
      </w:r>
      <w:r>
        <w:br/>
      </w:r>
      <w:r>
        <w:rPr>
          <w:rFonts w:ascii="Times New Roman"/>
          <w:b w:val="false"/>
          <w:i w:val="false"/>
          <w:color w:val="000000"/>
          <w:sz w:val="28"/>
        </w:rPr>
        <w:t xml:space="preserve">
             операциялары бойынша ВБТ-мен талаптар </w:t>
      </w:r>
      <w:r>
        <w:br/>
      </w:r>
      <w:r>
        <w:rPr>
          <w:rFonts w:ascii="Times New Roman"/>
          <w:b w:val="false"/>
          <w:i w:val="false"/>
          <w:color w:val="000000"/>
          <w:sz w:val="28"/>
        </w:rPr>
        <w:t xml:space="preserve">
1893 1 4 1   Опцион операциялары бойынша басқа резидент банктерге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1893 1 4 2   Опцион операциялары бойынша басқа резидент банктерге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1893 1 4 3   Опцион операциялары бойынша басқа резидент банктерге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1893 1 5 1   Опцион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1893 1 5 2   Опцион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1893 1 5 3   Опцион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1893 1 6 1   Опцион операциялары бойынша мемлекеттік қаржылық емес </w:t>
      </w:r>
      <w:r>
        <w:br/>
      </w:r>
      <w:r>
        <w:rPr>
          <w:rFonts w:ascii="Times New Roman"/>
          <w:b w:val="false"/>
          <w:i w:val="false"/>
          <w:color w:val="000000"/>
          <w:sz w:val="28"/>
        </w:rPr>
        <w:t xml:space="preserve">
             резидент ұйымдарға теңгемен талаптар </w:t>
      </w:r>
      <w:r>
        <w:br/>
      </w:r>
      <w:r>
        <w:rPr>
          <w:rFonts w:ascii="Times New Roman"/>
          <w:b w:val="false"/>
          <w:i w:val="false"/>
          <w:color w:val="000000"/>
          <w:sz w:val="28"/>
        </w:rPr>
        <w:t xml:space="preserve">
1893 1 6 2   Опцион операциялары бойынша мемлекеттік қаржылық емес </w:t>
      </w:r>
      <w:r>
        <w:br/>
      </w:r>
      <w:r>
        <w:rPr>
          <w:rFonts w:ascii="Times New Roman"/>
          <w:b w:val="false"/>
          <w:i w:val="false"/>
          <w:color w:val="000000"/>
          <w:sz w:val="28"/>
        </w:rPr>
        <w:t xml:space="preserve">
             резидент ұйымдарға ЕАВ-мен талаптар </w:t>
      </w:r>
      <w:r>
        <w:br/>
      </w:r>
      <w:r>
        <w:rPr>
          <w:rFonts w:ascii="Times New Roman"/>
          <w:b w:val="false"/>
          <w:i w:val="false"/>
          <w:color w:val="000000"/>
          <w:sz w:val="28"/>
        </w:rPr>
        <w:t xml:space="preserve">
1893 1 6 3   Опцион операциялары бойынша мемлекеттік қаржылық емес </w:t>
      </w:r>
      <w:r>
        <w:br/>
      </w:r>
      <w:r>
        <w:rPr>
          <w:rFonts w:ascii="Times New Roman"/>
          <w:b w:val="false"/>
          <w:i w:val="false"/>
          <w:color w:val="000000"/>
          <w:sz w:val="28"/>
        </w:rPr>
        <w:t xml:space="preserve">
             резидент ұйымдарға ВБТ-мен талаптар </w:t>
      </w:r>
      <w:r>
        <w:br/>
      </w:r>
      <w:r>
        <w:rPr>
          <w:rFonts w:ascii="Times New Roman"/>
          <w:b w:val="false"/>
          <w:i w:val="false"/>
          <w:color w:val="000000"/>
          <w:sz w:val="28"/>
        </w:rPr>
        <w:t xml:space="preserve">
1893 1 7 1   Опцион операциялары бойынша мемлекеттік емес қаржылық </w:t>
      </w:r>
      <w:r>
        <w:br/>
      </w:r>
      <w:r>
        <w:rPr>
          <w:rFonts w:ascii="Times New Roman"/>
          <w:b w:val="false"/>
          <w:i w:val="false"/>
          <w:color w:val="000000"/>
          <w:sz w:val="28"/>
        </w:rPr>
        <w:t xml:space="preserve">
             емес резидент ұйымдарға теңгемен талаптар </w:t>
      </w:r>
    </w:p>
    <w:p>
      <w:pPr>
        <w:spacing w:after="0"/>
        <w:ind w:left="0"/>
        <w:jc w:val="both"/>
      </w:pPr>
      <w:r>
        <w:rPr>
          <w:rFonts w:ascii="Times New Roman"/>
          <w:b w:val="false"/>
          <w:i w:val="false"/>
          <w:color w:val="000000"/>
          <w:sz w:val="28"/>
        </w:rPr>
        <w:t xml:space="preserve">1893 1 7 2   Опцион операциялары бойынша мемлекеттік емес қаржылық </w:t>
      </w:r>
      <w:r>
        <w:br/>
      </w:r>
      <w:r>
        <w:rPr>
          <w:rFonts w:ascii="Times New Roman"/>
          <w:b w:val="false"/>
          <w:i w:val="false"/>
          <w:color w:val="000000"/>
          <w:sz w:val="28"/>
        </w:rPr>
        <w:t xml:space="preserve">
             емес резидент ұйымдарға ЕАВ-мен талаптар </w:t>
      </w:r>
    </w:p>
    <w:p>
      <w:pPr>
        <w:spacing w:after="0"/>
        <w:ind w:left="0"/>
        <w:jc w:val="both"/>
      </w:pPr>
      <w:r>
        <w:rPr>
          <w:rFonts w:ascii="Times New Roman"/>
          <w:b w:val="false"/>
          <w:i w:val="false"/>
          <w:color w:val="000000"/>
          <w:sz w:val="28"/>
        </w:rPr>
        <w:t xml:space="preserve">1893 1 7 3   Опцион операциялары бойынша мемлекеттік емес қаржылық </w:t>
      </w:r>
      <w:r>
        <w:br/>
      </w:r>
      <w:r>
        <w:rPr>
          <w:rFonts w:ascii="Times New Roman"/>
          <w:b w:val="false"/>
          <w:i w:val="false"/>
          <w:color w:val="000000"/>
          <w:sz w:val="28"/>
        </w:rPr>
        <w:t xml:space="preserve">
             емес резидент ұйымдарға ВБТ-мен талаптар </w:t>
      </w:r>
    </w:p>
    <w:p>
      <w:pPr>
        <w:spacing w:after="0"/>
        <w:ind w:left="0"/>
        <w:jc w:val="both"/>
      </w:pPr>
      <w:r>
        <w:rPr>
          <w:rFonts w:ascii="Times New Roman"/>
          <w:b w:val="false"/>
          <w:i w:val="false"/>
          <w:color w:val="000000"/>
          <w:sz w:val="28"/>
        </w:rPr>
        <w:t xml:space="preserve">1893 1 8 1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1893 1 8 2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1 8 3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1 9 1   Үй шаруашылықтарына-резиденттерге опцион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1893 1 9 2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1893 1 9 3   Үй шаруашылықтарына-резиденттерге опцион операциялары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1893 2 3 1   Опцион операциялары бойынша шетелдік орталық банктерге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1893 2 3 2   Опцион операциялары бойынша шетелдік орталық банктерге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1893 2 3 3   Опцион операциялары бойынша шетелдік орталық банктерге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1893 2 4 1   Опцион операциялары бойынша басқа резидент емес </w:t>
      </w:r>
      <w:r>
        <w:br/>
      </w:r>
      <w:r>
        <w:rPr>
          <w:rFonts w:ascii="Times New Roman"/>
          <w:b w:val="false"/>
          <w:i w:val="false"/>
          <w:color w:val="000000"/>
          <w:sz w:val="28"/>
        </w:rPr>
        <w:t xml:space="preserve">
             банктерге теңгемен талаптар </w:t>
      </w:r>
      <w:r>
        <w:br/>
      </w:r>
      <w:r>
        <w:rPr>
          <w:rFonts w:ascii="Times New Roman"/>
          <w:b w:val="false"/>
          <w:i w:val="false"/>
          <w:color w:val="000000"/>
          <w:sz w:val="28"/>
        </w:rPr>
        <w:t xml:space="preserve">
1893 2 4 2   Опцион операциялары бойынша басқа резидент емес </w:t>
      </w:r>
      <w:r>
        <w:br/>
      </w:r>
      <w:r>
        <w:rPr>
          <w:rFonts w:ascii="Times New Roman"/>
          <w:b w:val="false"/>
          <w:i w:val="false"/>
          <w:color w:val="000000"/>
          <w:sz w:val="28"/>
        </w:rPr>
        <w:t xml:space="preserve">
             банктерге ЕАВ-мен талаптар </w:t>
      </w:r>
      <w:r>
        <w:br/>
      </w:r>
      <w:r>
        <w:rPr>
          <w:rFonts w:ascii="Times New Roman"/>
          <w:b w:val="false"/>
          <w:i w:val="false"/>
          <w:color w:val="000000"/>
          <w:sz w:val="28"/>
        </w:rPr>
        <w:t xml:space="preserve">
1893 2 4 3   Опцион операциялары бойынша басқа резидент емес </w:t>
      </w:r>
      <w:r>
        <w:br/>
      </w:r>
      <w:r>
        <w:rPr>
          <w:rFonts w:ascii="Times New Roman"/>
          <w:b w:val="false"/>
          <w:i w:val="false"/>
          <w:color w:val="000000"/>
          <w:sz w:val="28"/>
        </w:rPr>
        <w:t xml:space="preserve">
             банктерге ВБТ-мен талаптар </w:t>
      </w:r>
      <w:r>
        <w:br/>
      </w:r>
      <w:r>
        <w:rPr>
          <w:rFonts w:ascii="Times New Roman"/>
          <w:b w:val="false"/>
          <w:i w:val="false"/>
          <w:color w:val="000000"/>
          <w:sz w:val="28"/>
        </w:rPr>
        <w:t xml:space="preserve">
1893 2 5 1   Опцион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теңгемен талаптар </w:t>
      </w:r>
      <w:r>
        <w:br/>
      </w:r>
      <w:r>
        <w:rPr>
          <w:rFonts w:ascii="Times New Roman"/>
          <w:b w:val="false"/>
          <w:i w:val="false"/>
          <w:color w:val="000000"/>
          <w:sz w:val="28"/>
        </w:rPr>
        <w:t xml:space="preserve">
1893 2 5 2   Опцион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ЕАВ-мен талаптар </w:t>
      </w:r>
      <w:r>
        <w:br/>
      </w:r>
      <w:r>
        <w:rPr>
          <w:rFonts w:ascii="Times New Roman"/>
          <w:b w:val="false"/>
          <w:i w:val="false"/>
          <w:color w:val="000000"/>
          <w:sz w:val="28"/>
        </w:rPr>
        <w:t xml:space="preserve">
1893 2 5 3   Опцион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ұйымдарға ВБТ-мен талаптар </w:t>
      </w:r>
      <w:r>
        <w:br/>
      </w:r>
      <w:r>
        <w:rPr>
          <w:rFonts w:ascii="Times New Roman"/>
          <w:b w:val="false"/>
          <w:i w:val="false"/>
          <w:color w:val="000000"/>
          <w:sz w:val="28"/>
        </w:rPr>
        <w:t xml:space="preserve">
1893 2 6 1   Опцион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теңгемен талаптар </w:t>
      </w:r>
      <w:r>
        <w:br/>
      </w:r>
      <w:r>
        <w:rPr>
          <w:rFonts w:ascii="Times New Roman"/>
          <w:b w:val="false"/>
          <w:i w:val="false"/>
          <w:color w:val="000000"/>
          <w:sz w:val="28"/>
        </w:rPr>
        <w:t xml:space="preserve">
1893 2 6 2   Опцион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ЕАВ-мен талаптар </w:t>
      </w:r>
      <w:r>
        <w:br/>
      </w:r>
      <w:r>
        <w:rPr>
          <w:rFonts w:ascii="Times New Roman"/>
          <w:b w:val="false"/>
          <w:i w:val="false"/>
          <w:color w:val="000000"/>
          <w:sz w:val="28"/>
        </w:rPr>
        <w:t xml:space="preserve">
1893 2 6 3   Опцион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ВБТ-мен талаптар </w:t>
      </w:r>
      <w:r>
        <w:br/>
      </w:r>
      <w:r>
        <w:rPr>
          <w:rFonts w:ascii="Times New Roman"/>
          <w:b w:val="false"/>
          <w:i w:val="false"/>
          <w:color w:val="000000"/>
          <w:sz w:val="28"/>
        </w:rPr>
        <w:t xml:space="preserve">
1893 2 7 1   Опцион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2 7 2   Опцион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2 7 3   Опцион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ВБТ-мен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1893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1893 2 9 1   Үй шаруашылықтарына-резидент еместерге опцион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1893 2 9 2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1893 2 9 3   Үй шаруашылықтарына-резидент еместерге опцион </w:t>
      </w:r>
      <w:r>
        <w:br/>
      </w:r>
      <w:r>
        <w:rPr>
          <w:rFonts w:ascii="Times New Roman"/>
          <w:b w:val="false"/>
          <w:i w:val="false"/>
          <w:color w:val="000000"/>
          <w:sz w:val="28"/>
        </w:rPr>
        <w:t xml:space="preserve">
             операциялары бойынша ЕАВ-мен талаптар </w:t>
      </w:r>
    </w:p>
    <w:p>
      <w:pPr>
        <w:spacing w:after="0"/>
        <w:ind w:left="0"/>
        <w:jc w:val="both"/>
      </w:pPr>
      <w:r>
        <w:rPr>
          <w:rFonts w:ascii="Times New Roman"/>
          <w:b w:val="false"/>
          <w:i w:val="false"/>
          <w:color w:val="000000"/>
          <w:sz w:val="28"/>
        </w:rPr>
        <w:t xml:space="preserve">1894 0 0 0  Спот операциялары бойынша талаптар </w:t>
      </w:r>
      <w:r>
        <w:br/>
      </w:r>
      <w:r>
        <w:rPr>
          <w:rFonts w:ascii="Times New Roman"/>
          <w:b w:val="false"/>
          <w:i w:val="false"/>
          <w:color w:val="000000"/>
          <w:sz w:val="28"/>
        </w:rPr>
        <w:t xml:space="preserve">
1894 1 3 1   Қазақстан Республикасының Ұлттық Банкіне спот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1894 1 3 2   Қазақстан Республикасының Ұлттық Банкіне спот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1894 1 3 3   Қазақстан Республикасының Ұлттық Банкіне спот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1894 1 4 1   Басқа резидент банктерге спот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1894 1 4 2   Басқа резидент банктерге спот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1894 1 4 3   Басқа резидент банктерге спот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1894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спот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1894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спот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1894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спот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1894 1 6 1   Мемлекеттік қаржылық емес резидент ұйымдарға спот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1894 1 6 2   Мемлекеттік қаржылық емес резидент ұйымдарға спот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1894 1 6 3   Мемлекеттік қаржылық емес резидент ұйымдарға спот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1894 1 7 1   Мемлекеттік емес қаржылық емес резидент ұйымдарға спот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1894 1 7 2   Мемлекеттік емес қаржылық емес резидент ұйымдарға спот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1894 1 7 3   Мемлекеттік емес қаржылық емес резидент ұйымдарға спот </w:t>
      </w:r>
      <w:r>
        <w:br/>
      </w:r>
      <w:r>
        <w:rPr>
          <w:rFonts w:ascii="Times New Roman"/>
          <w:b w:val="false"/>
          <w:i w:val="false"/>
          <w:color w:val="000000"/>
          <w:sz w:val="28"/>
        </w:rPr>
        <w:t xml:space="preserve">
             операциялары бойынша ВБТ-дегі талаптар </w:t>
      </w:r>
    </w:p>
    <w:p>
      <w:pPr>
        <w:spacing w:after="0"/>
        <w:ind w:left="0"/>
        <w:jc w:val="both"/>
      </w:pPr>
      <w:r>
        <w:rPr>
          <w:rFonts w:ascii="Times New Roman"/>
          <w:b w:val="false"/>
          <w:i w:val="false"/>
          <w:color w:val="000000"/>
          <w:sz w:val="28"/>
        </w:rPr>
        <w:t xml:space="preserve">1894 1 8 1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8 2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8 3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9 1   Үй шаруашылықтарына-резиденттерге спот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1894 1 9 2   Үй шаруашылықтарына-резиденттерге спот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1894 1 9 3   Үй шаруашылықтарына-резиденттерге спот операциялары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1894 2 3 1   Шетелдік орталық банктерге спот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1894 2 3 2   Шетелдік орталық банктерге спот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1894 2 3 3   Шетелдік орталық банктерге спот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1894 2 4 1   Басқа резидент емес банктерге спот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1894 2 4 2   Басқа резидент емес банктерге спот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1894 2 4 3   Басқа резидент емес банктерге спот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спот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спот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спот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1894 2 6 1   Шетел мемлекеті мемлекеттік қаржылық емес ұйымдарына </w:t>
      </w:r>
      <w:r>
        <w:br/>
      </w:r>
      <w:r>
        <w:rPr>
          <w:rFonts w:ascii="Times New Roman"/>
          <w:b w:val="false"/>
          <w:i w:val="false"/>
          <w:color w:val="000000"/>
          <w:sz w:val="28"/>
        </w:rPr>
        <w:t xml:space="preserve">
             спот операциялары бойынша теңгедегі талаптар </w:t>
      </w:r>
    </w:p>
    <w:p>
      <w:pPr>
        <w:spacing w:after="0"/>
        <w:ind w:left="0"/>
        <w:jc w:val="both"/>
      </w:pPr>
      <w:r>
        <w:rPr>
          <w:rFonts w:ascii="Times New Roman"/>
          <w:b w:val="false"/>
          <w:i w:val="false"/>
          <w:color w:val="000000"/>
          <w:sz w:val="28"/>
        </w:rPr>
        <w:t xml:space="preserve">1894 2 6 2   Шетел мемлекетінің мемлекеттік қаржылық емес </w:t>
      </w:r>
      <w:r>
        <w:br/>
      </w:r>
      <w:r>
        <w:rPr>
          <w:rFonts w:ascii="Times New Roman"/>
          <w:b w:val="false"/>
          <w:i w:val="false"/>
          <w:color w:val="000000"/>
          <w:sz w:val="28"/>
        </w:rPr>
        <w:t xml:space="preserve">
             ұйымдарына спот операциялары бойынша ЕАВ-дегі талаптар </w:t>
      </w:r>
    </w:p>
    <w:p>
      <w:pPr>
        <w:spacing w:after="0"/>
        <w:ind w:left="0"/>
        <w:jc w:val="both"/>
      </w:pPr>
      <w:r>
        <w:rPr>
          <w:rFonts w:ascii="Times New Roman"/>
          <w:b w:val="false"/>
          <w:i w:val="false"/>
          <w:color w:val="000000"/>
          <w:sz w:val="28"/>
        </w:rPr>
        <w:t xml:space="preserve">1894 2 6 3   Шетел мемлекетінің мемлекеттік қаржылық емес </w:t>
      </w:r>
      <w:r>
        <w:br/>
      </w:r>
      <w:r>
        <w:rPr>
          <w:rFonts w:ascii="Times New Roman"/>
          <w:b w:val="false"/>
          <w:i w:val="false"/>
          <w:color w:val="000000"/>
          <w:sz w:val="28"/>
        </w:rPr>
        <w:t xml:space="preserve">
             ұйымдарына спот операциялары бойынша ВБТ-дегі талаптар </w:t>
      </w:r>
    </w:p>
    <w:p>
      <w:pPr>
        <w:spacing w:after="0"/>
        <w:ind w:left="0"/>
        <w:jc w:val="both"/>
      </w:pPr>
      <w:r>
        <w:rPr>
          <w:rFonts w:ascii="Times New Roman"/>
          <w:b w:val="false"/>
          <w:i w:val="false"/>
          <w:color w:val="000000"/>
          <w:sz w:val="28"/>
        </w:rPr>
        <w:t xml:space="preserve">1894 2 7 1   Шетел мемлекетінің мемлекеттік емес қаржылық емес </w:t>
      </w:r>
      <w:r>
        <w:br/>
      </w:r>
      <w:r>
        <w:rPr>
          <w:rFonts w:ascii="Times New Roman"/>
          <w:b w:val="false"/>
          <w:i w:val="false"/>
          <w:color w:val="000000"/>
          <w:sz w:val="28"/>
        </w:rPr>
        <w:t xml:space="preserve">
             ұйымдарына спот операциялары бойынша теңгедегі талаптар </w:t>
      </w:r>
      <w:r>
        <w:br/>
      </w:r>
      <w:r>
        <w:rPr>
          <w:rFonts w:ascii="Times New Roman"/>
          <w:b w:val="false"/>
          <w:i w:val="false"/>
          <w:color w:val="000000"/>
          <w:sz w:val="28"/>
        </w:rPr>
        <w:t xml:space="preserve">
1894 2 7 2   Шетел мемлекетінің мемлекеттік емес қаржылық емес </w:t>
      </w:r>
      <w:r>
        <w:br/>
      </w:r>
      <w:r>
        <w:rPr>
          <w:rFonts w:ascii="Times New Roman"/>
          <w:b w:val="false"/>
          <w:i w:val="false"/>
          <w:color w:val="000000"/>
          <w:sz w:val="28"/>
        </w:rPr>
        <w:t xml:space="preserve">
             ұйымдарына спот операциялары бойынша ЕАВ-дегі талаптар </w:t>
      </w:r>
      <w:r>
        <w:br/>
      </w:r>
      <w:r>
        <w:rPr>
          <w:rFonts w:ascii="Times New Roman"/>
          <w:b w:val="false"/>
          <w:i w:val="false"/>
          <w:color w:val="000000"/>
          <w:sz w:val="28"/>
        </w:rPr>
        <w:t xml:space="preserve">
1894 2 7 3   Шетел мемлекетінің мемлекеттік емес қаржылық емес </w:t>
      </w:r>
      <w:r>
        <w:br/>
      </w:r>
      <w:r>
        <w:rPr>
          <w:rFonts w:ascii="Times New Roman"/>
          <w:b w:val="false"/>
          <w:i w:val="false"/>
          <w:color w:val="000000"/>
          <w:sz w:val="28"/>
        </w:rPr>
        <w:t xml:space="preserve">
             ұйымдарына спот операциялары бойынша ВБТ-дегі талаптар </w:t>
      </w:r>
    </w:p>
    <w:p>
      <w:pPr>
        <w:spacing w:after="0"/>
        <w:ind w:left="0"/>
        <w:jc w:val="both"/>
      </w:pPr>
      <w:r>
        <w:rPr>
          <w:rFonts w:ascii="Times New Roman"/>
          <w:b w:val="false"/>
          <w:i w:val="false"/>
          <w:color w:val="000000"/>
          <w:sz w:val="28"/>
        </w:rPr>
        <w:t xml:space="preserve">1894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1894 2 9 1   Үй шаруашылықтарына-резидент еместерге спот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1894 2 9 2   Үй шаруашылықтарына-резидент еместерге спот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1894 2 9 3   Үй шаруашылықтарына-резидент еместерге спот </w:t>
      </w:r>
      <w:r>
        <w:br/>
      </w:r>
      <w:r>
        <w:rPr>
          <w:rFonts w:ascii="Times New Roman"/>
          <w:b w:val="false"/>
          <w:i w:val="false"/>
          <w:color w:val="000000"/>
          <w:sz w:val="28"/>
        </w:rPr>
        <w:t xml:space="preserve">
             операциялары бойынша ЕАВ-мен талаптар </w:t>
      </w:r>
    </w:p>
    <w:p>
      <w:pPr>
        <w:spacing w:after="0"/>
        <w:ind w:left="0"/>
        <w:jc w:val="both"/>
      </w:pPr>
      <w:r>
        <w:rPr>
          <w:rFonts w:ascii="Times New Roman"/>
          <w:b w:val="false"/>
          <w:i w:val="false"/>
          <w:color w:val="000000"/>
          <w:sz w:val="28"/>
        </w:rPr>
        <w:t xml:space="preserve">1895 0 0 0  Своп операциялары бойынша талаптар </w:t>
      </w:r>
      <w:r>
        <w:br/>
      </w:r>
      <w:r>
        <w:rPr>
          <w:rFonts w:ascii="Times New Roman"/>
          <w:b w:val="false"/>
          <w:i w:val="false"/>
          <w:color w:val="000000"/>
          <w:sz w:val="28"/>
        </w:rPr>
        <w:t xml:space="preserve">
1895 1 3 1   Қазақстан Республикасының Ұлттық Банкіне своп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1895 1 3 2   Қазақстан Республикасының Ұлттық Банкіне своп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1895 1 3 3   Қазақстан Республикасының Ұлттық Банкіне своп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1895 1 4 1   Басқа резидент банктерге своп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1895 1 4 2   Басқа резидент банктерге своп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1895 1 4 3   Басқа резидент банктерге своп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1895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своп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1895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своп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1895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своп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1895 1 6 1   Мемлекеттік қаржылық емес резидент ұйымдарға своп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1895 1 6 2   Мемлекеттік қаржылық емес резидент ұйымдарға своп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1895 1 6 3   Мемлекеттік қаржылық емес резидент ұйымдарға своп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1895 1 7 1   Мемлекеттік емес қаржылық емес резидент ұйымдарға своп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1895 1 7 2   Мемлекеттік емес қаржылық емес резидент ұйымдарға своп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1895 1 7 3   Мемлекеттік емес қаржылық емес резидент ұйымдарға своп </w:t>
      </w:r>
      <w:r>
        <w:br/>
      </w:r>
      <w:r>
        <w:rPr>
          <w:rFonts w:ascii="Times New Roman"/>
          <w:b w:val="false"/>
          <w:i w:val="false"/>
          <w:color w:val="000000"/>
          <w:sz w:val="28"/>
        </w:rPr>
        <w:t xml:space="preserve">
             операциялары бойынша ВБТ-дегі талаптар; </w:t>
      </w:r>
    </w:p>
    <w:p>
      <w:pPr>
        <w:spacing w:after="0"/>
        <w:ind w:left="0"/>
        <w:jc w:val="both"/>
      </w:pPr>
      <w:r>
        <w:rPr>
          <w:rFonts w:ascii="Times New Roman"/>
          <w:b w:val="false"/>
          <w:i w:val="false"/>
          <w:color w:val="000000"/>
          <w:sz w:val="28"/>
        </w:rPr>
        <w:t xml:space="preserve">1895 1 8 1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8 2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8 3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9 1   Үй шаруашылықтарына-резиденттерге своп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1895 1 9 2   Үй шаруашылықтарына-резиденттерге своп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1895 1 9 3   Үй шаруашылықтарына-резиденттерге своп операциялары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1895 2 3 1   Шетелдік орталық банктерге своп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1895 2 3 2   Шетелдік орталық банктерге своп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1895 2 3 3   Шетелдік орталық банктерге своп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1895 2 4 1   Басқа резидент емес банктерге своп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1895 2 4 2   Басқа резидент емес банктерге своп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1895 2 4 3   Басқа резидент емес банктерге своп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опцион үшін сыйлықақы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своп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своп операциялары </w:t>
      </w:r>
      <w:r>
        <w:br/>
      </w:r>
      <w:r>
        <w:rPr>
          <w:rFonts w:ascii="Times New Roman"/>
          <w:b w:val="false"/>
          <w:i w:val="false"/>
          <w:color w:val="000000"/>
          <w:sz w:val="28"/>
        </w:rPr>
        <w:t xml:space="preserve">
             бойынша ВБТ-дегі талаптар; </w:t>
      </w:r>
    </w:p>
    <w:p>
      <w:pPr>
        <w:spacing w:after="0"/>
        <w:ind w:left="0"/>
        <w:jc w:val="both"/>
      </w:pPr>
      <w:r>
        <w:rPr>
          <w:rFonts w:ascii="Times New Roman"/>
          <w:b w:val="false"/>
          <w:i w:val="false"/>
          <w:color w:val="000000"/>
          <w:sz w:val="28"/>
        </w:rPr>
        <w:t xml:space="preserve">1895 2 6 1   Шетел мемлекетінің мемлекеттік қаржылық емес </w:t>
      </w:r>
      <w:r>
        <w:br/>
      </w:r>
      <w:r>
        <w:rPr>
          <w:rFonts w:ascii="Times New Roman"/>
          <w:b w:val="false"/>
          <w:i w:val="false"/>
          <w:color w:val="000000"/>
          <w:sz w:val="28"/>
        </w:rPr>
        <w:t xml:space="preserve">
             ұйымдарына своп операциялары бойынша теңгедегі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1895 2 6 2   Шетел мемлекетінің мемлекеттік қаржылық емес </w:t>
      </w:r>
      <w:r>
        <w:br/>
      </w:r>
      <w:r>
        <w:rPr>
          <w:rFonts w:ascii="Times New Roman"/>
          <w:b w:val="false"/>
          <w:i w:val="false"/>
          <w:color w:val="000000"/>
          <w:sz w:val="28"/>
        </w:rPr>
        <w:t xml:space="preserve">
             ұйымдарына своп операциялары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2 6 3   Шетел мемлекетінің мемлекеттік қаржылық емес </w:t>
      </w:r>
      <w:r>
        <w:br/>
      </w:r>
      <w:r>
        <w:rPr>
          <w:rFonts w:ascii="Times New Roman"/>
          <w:b w:val="false"/>
          <w:i w:val="false"/>
          <w:color w:val="000000"/>
          <w:sz w:val="28"/>
        </w:rPr>
        <w:t xml:space="preserve">
             ұйымдарына своп операциялары бойынша ВБТ-дегі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1895 2 7 1   Шетел мемлекетінің мемлекеттік емес қаржылық емес </w:t>
      </w:r>
      <w:r>
        <w:br/>
      </w:r>
      <w:r>
        <w:rPr>
          <w:rFonts w:ascii="Times New Roman"/>
          <w:b w:val="false"/>
          <w:i w:val="false"/>
          <w:color w:val="000000"/>
          <w:sz w:val="28"/>
        </w:rPr>
        <w:t xml:space="preserve">
             ұйымдарына своп операциялары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2 7 2   Шетел мемлекетінің мемлекеттік емес қаржылық емес </w:t>
      </w:r>
      <w:r>
        <w:br/>
      </w:r>
      <w:r>
        <w:rPr>
          <w:rFonts w:ascii="Times New Roman"/>
          <w:b w:val="false"/>
          <w:i w:val="false"/>
          <w:color w:val="000000"/>
          <w:sz w:val="28"/>
        </w:rPr>
        <w:t xml:space="preserve">
             ұйымдарына своп операциялары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2 7 3   Шетел мемлекетінің мемлекеттік емес қаржылық емес </w:t>
      </w:r>
      <w:r>
        <w:br/>
      </w:r>
      <w:r>
        <w:rPr>
          <w:rFonts w:ascii="Times New Roman"/>
          <w:b w:val="false"/>
          <w:i w:val="false"/>
          <w:color w:val="000000"/>
          <w:sz w:val="28"/>
        </w:rPr>
        <w:t xml:space="preserve">
             ұйымдарына своп операциялары бойынша ВБТ-дегі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1895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1895 2 9 1   Үй шаруашылықтарына-резидент еместерге своп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1895 2 9 2   Үй шаруашылықтарына-резидент еместерге своп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1895 2 9 3   Үй шаруашылықтарына-резидент еместерге своп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1899 0 0 0  Басқа да операциялар бойынша талаптар </w:t>
      </w:r>
      <w:r>
        <w:br/>
      </w:r>
      <w:r>
        <w:rPr>
          <w:rFonts w:ascii="Times New Roman"/>
          <w:b w:val="false"/>
          <w:i w:val="false"/>
          <w:color w:val="000000"/>
          <w:sz w:val="28"/>
        </w:rPr>
        <w:t xml:space="preserve">
1899 1 3 1   Қазақстан Республикасының Ұлттық Банкіне басқа да </w:t>
      </w:r>
      <w:r>
        <w:br/>
      </w:r>
      <w:r>
        <w:rPr>
          <w:rFonts w:ascii="Times New Roman"/>
          <w:b w:val="false"/>
          <w:i w:val="false"/>
          <w:color w:val="000000"/>
          <w:sz w:val="28"/>
        </w:rPr>
        <w:t xml:space="preserve">
             операциялар бойынша теңгедегі талаптар; </w:t>
      </w:r>
      <w:r>
        <w:br/>
      </w:r>
      <w:r>
        <w:rPr>
          <w:rFonts w:ascii="Times New Roman"/>
          <w:b w:val="false"/>
          <w:i w:val="false"/>
          <w:color w:val="000000"/>
          <w:sz w:val="28"/>
        </w:rPr>
        <w:t xml:space="preserve">
1899 1 3 2   Қазақстан Республикасының Ұлттық Банкіне басқа да </w:t>
      </w:r>
      <w:r>
        <w:br/>
      </w:r>
      <w:r>
        <w:rPr>
          <w:rFonts w:ascii="Times New Roman"/>
          <w:b w:val="false"/>
          <w:i w:val="false"/>
          <w:color w:val="000000"/>
          <w:sz w:val="28"/>
        </w:rPr>
        <w:t xml:space="preserve">
             операциялар бойынша ЕАВ-дегі талаптар; </w:t>
      </w:r>
      <w:r>
        <w:br/>
      </w:r>
      <w:r>
        <w:rPr>
          <w:rFonts w:ascii="Times New Roman"/>
          <w:b w:val="false"/>
          <w:i w:val="false"/>
          <w:color w:val="000000"/>
          <w:sz w:val="28"/>
        </w:rPr>
        <w:t xml:space="preserve">
1899 1 3 3   Қазақстан Республикасының Ұлттық Банкіне басқа да </w:t>
      </w:r>
      <w:r>
        <w:br/>
      </w:r>
      <w:r>
        <w:rPr>
          <w:rFonts w:ascii="Times New Roman"/>
          <w:b w:val="false"/>
          <w:i w:val="false"/>
          <w:color w:val="000000"/>
          <w:sz w:val="28"/>
        </w:rPr>
        <w:t xml:space="preserve">
             операциялар бойынша ВБТ-дегі талаптар"; </w:t>
      </w:r>
      <w:r>
        <w:br/>
      </w:r>
      <w:r>
        <w:rPr>
          <w:rFonts w:ascii="Times New Roman"/>
          <w:b w:val="false"/>
          <w:i w:val="false"/>
          <w:color w:val="000000"/>
          <w:sz w:val="28"/>
        </w:rPr>
        <w:t xml:space="preserve">
1899 1 4 1   Басқа резидент банктерге басқа да операциялар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1899 1 4 2   Басқа резидент банктерге басқа да операциялар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1899 1 4 3   Басқа резидент банктерге басқа да операциялар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1899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басқа да операциялар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1899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басқа да операциялар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1899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басқа да операциялар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1899 1 6 1   Мемлекеттік қаржылық емес резидент ұйымдарға басқа да </w:t>
      </w:r>
      <w:r>
        <w:br/>
      </w:r>
      <w:r>
        <w:rPr>
          <w:rFonts w:ascii="Times New Roman"/>
          <w:b w:val="false"/>
          <w:i w:val="false"/>
          <w:color w:val="000000"/>
          <w:sz w:val="28"/>
        </w:rPr>
        <w:t xml:space="preserve">
             операциялар бойынша теңгедегі талаптар </w:t>
      </w:r>
      <w:r>
        <w:br/>
      </w:r>
      <w:r>
        <w:rPr>
          <w:rFonts w:ascii="Times New Roman"/>
          <w:b w:val="false"/>
          <w:i w:val="false"/>
          <w:color w:val="000000"/>
          <w:sz w:val="28"/>
        </w:rPr>
        <w:t xml:space="preserve">
1899 1 6 2   Мемлекеттік қаржылық емес резидент </w:t>
      </w:r>
      <w:r>
        <w:br/>
      </w:r>
      <w:r>
        <w:rPr>
          <w:rFonts w:ascii="Times New Roman"/>
          <w:b w:val="false"/>
          <w:i w:val="false"/>
          <w:color w:val="000000"/>
          <w:sz w:val="28"/>
        </w:rPr>
        <w:t xml:space="preserve">
             ұйымдарға басқа да операциялар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1 6 3   Мемлекеттік қаржылық емес резидент ұйымдарға басқа да </w:t>
      </w:r>
      <w:r>
        <w:br/>
      </w:r>
      <w:r>
        <w:rPr>
          <w:rFonts w:ascii="Times New Roman"/>
          <w:b w:val="false"/>
          <w:i w:val="false"/>
          <w:color w:val="000000"/>
          <w:sz w:val="28"/>
        </w:rPr>
        <w:t xml:space="preserve">
             операциялар бойынша ВБТ-дегі талаптар; </w:t>
      </w:r>
      <w:r>
        <w:br/>
      </w:r>
      <w:r>
        <w:rPr>
          <w:rFonts w:ascii="Times New Roman"/>
          <w:b w:val="false"/>
          <w:i w:val="false"/>
          <w:color w:val="000000"/>
          <w:sz w:val="28"/>
        </w:rPr>
        <w:t xml:space="preserve">
1899 1 7 1   Мемлекеттік емес қаржылық емес резидент ұйымдарға </w:t>
      </w:r>
      <w:r>
        <w:br/>
      </w:r>
      <w:r>
        <w:rPr>
          <w:rFonts w:ascii="Times New Roman"/>
          <w:b w:val="false"/>
          <w:i w:val="false"/>
          <w:color w:val="000000"/>
          <w:sz w:val="28"/>
        </w:rPr>
        <w:t xml:space="preserve">
             басқа да операциялар бойынша теңгедегі талаптар; </w:t>
      </w:r>
    </w:p>
    <w:p>
      <w:pPr>
        <w:spacing w:after="0"/>
        <w:ind w:left="0"/>
        <w:jc w:val="both"/>
      </w:pPr>
      <w:r>
        <w:rPr>
          <w:rFonts w:ascii="Times New Roman"/>
          <w:b w:val="false"/>
          <w:i w:val="false"/>
          <w:color w:val="000000"/>
          <w:sz w:val="28"/>
        </w:rPr>
        <w:t xml:space="preserve">1899 1 7 2   Мемлекеттік емес қаржылық емес резидент ұйымдарға </w:t>
      </w:r>
      <w:r>
        <w:br/>
      </w:r>
      <w:r>
        <w:rPr>
          <w:rFonts w:ascii="Times New Roman"/>
          <w:b w:val="false"/>
          <w:i w:val="false"/>
          <w:color w:val="000000"/>
          <w:sz w:val="28"/>
        </w:rPr>
        <w:t xml:space="preserve">
             басқа да операциялар бойынша ЕАВ-дегі талаптар; </w:t>
      </w:r>
      <w:r>
        <w:br/>
      </w:r>
      <w:r>
        <w:rPr>
          <w:rFonts w:ascii="Times New Roman"/>
          <w:b w:val="false"/>
          <w:i w:val="false"/>
          <w:color w:val="000000"/>
          <w:sz w:val="28"/>
        </w:rPr>
        <w:t xml:space="preserve">
1899 1 7 3   Мемлекеттік емес қаржылық емес резидент ұйымдарға </w:t>
      </w:r>
      <w:r>
        <w:br/>
      </w:r>
      <w:r>
        <w:rPr>
          <w:rFonts w:ascii="Times New Roman"/>
          <w:b w:val="false"/>
          <w:i w:val="false"/>
          <w:color w:val="000000"/>
          <w:sz w:val="28"/>
        </w:rPr>
        <w:t xml:space="preserve">
             басқа да операциялар бойынша ВБТ-дегі талаптар; </w:t>
      </w:r>
    </w:p>
    <w:p>
      <w:pPr>
        <w:spacing w:after="0"/>
        <w:ind w:left="0"/>
        <w:jc w:val="both"/>
      </w:pPr>
      <w:r>
        <w:rPr>
          <w:rFonts w:ascii="Times New Roman"/>
          <w:b w:val="false"/>
          <w:i w:val="false"/>
          <w:color w:val="000000"/>
          <w:sz w:val="28"/>
        </w:rPr>
        <w:t xml:space="preserve">1899 1 8 1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1899 1 8 2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1899 1 8 3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1899 1 9 1   Үй шаруашылықтарына-резиденттерге басқа да операциялар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1899 1 9 2   Үй шаруашылықтарына-резиденттерге басқа да операциялар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1899 1 9 3   Үй шаруашылықтарына-резиденттерге басқа да операциялар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1899 2 3 1   Шетелдік орталық банктерге басқа да операциялар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1899 2 3 2   Шетелдік орталық банктерге басқа да операциялар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1899 2 3 3   Шетелдік орталық банктерге басқа да операциялар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1899 2 4 1   Басқа резидент емес банктерге басқа да операциялар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1899 2 4 2   Басқа резидент емес банктерге басқа да операциялар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1899 2 4 3   Басқа резидент емес банктерге басқа да операциялар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басқа да операциялар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басқа да операциялар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басқа да операциялар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1899 2 6 1   Шетел мемлекетінің мемлекеттік қаржылық емес </w:t>
      </w:r>
      <w:r>
        <w:br/>
      </w:r>
      <w:r>
        <w:rPr>
          <w:rFonts w:ascii="Times New Roman"/>
          <w:b w:val="false"/>
          <w:i w:val="false"/>
          <w:color w:val="000000"/>
          <w:sz w:val="28"/>
        </w:rPr>
        <w:t xml:space="preserve">
             ұйымдарына басқа да операциялар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2 6 2   Шетел мемлекетінің мемлекеттік қаржылық емес </w:t>
      </w:r>
      <w:r>
        <w:br/>
      </w:r>
      <w:r>
        <w:rPr>
          <w:rFonts w:ascii="Times New Roman"/>
          <w:b w:val="false"/>
          <w:i w:val="false"/>
          <w:color w:val="000000"/>
          <w:sz w:val="28"/>
        </w:rPr>
        <w:t xml:space="preserve">
             ұйымдарына басқа да операциялар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2 6 3   Шетел мемлекетінің мемлекеттік қаржылық емес </w:t>
      </w:r>
      <w:r>
        <w:br/>
      </w:r>
      <w:r>
        <w:rPr>
          <w:rFonts w:ascii="Times New Roman"/>
          <w:b w:val="false"/>
          <w:i w:val="false"/>
          <w:color w:val="000000"/>
          <w:sz w:val="28"/>
        </w:rPr>
        <w:t xml:space="preserve">
             ұйымдарына басқа да операциялар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2 7 1   Шетел мемлекетінің мемлекеттік емес қаржылық емес </w:t>
      </w:r>
      <w:r>
        <w:br/>
      </w:r>
      <w:r>
        <w:rPr>
          <w:rFonts w:ascii="Times New Roman"/>
          <w:b w:val="false"/>
          <w:i w:val="false"/>
          <w:color w:val="000000"/>
          <w:sz w:val="28"/>
        </w:rPr>
        <w:t xml:space="preserve">
             ұйымдарына басқа да операциялар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2 7 2   Шетел мемлекетінің мемлекеттік емес қаржылық емес </w:t>
      </w:r>
      <w:r>
        <w:br/>
      </w:r>
      <w:r>
        <w:rPr>
          <w:rFonts w:ascii="Times New Roman"/>
          <w:b w:val="false"/>
          <w:i w:val="false"/>
          <w:color w:val="000000"/>
          <w:sz w:val="28"/>
        </w:rPr>
        <w:t xml:space="preserve">
             ұйымдарына басқа да операциялар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2 7 3   Шетел мемлекетінің мемлекеттік емес қаржылық емес </w:t>
      </w:r>
      <w:r>
        <w:br/>
      </w:r>
      <w:r>
        <w:rPr>
          <w:rFonts w:ascii="Times New Roman"/>
          <w:b w:val="false"/>
          <w:i w:val="false"/>
          <w:color w:val="000000"/>
          <w:sz w:val="28"/>
        </w:rPr>
        <w:t xml:space="preserve">
             ұйымдарына басқа да операциялар бойынша ВБТ-дегі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1899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1899 2 9 1   Үй шаруашылықтарына-резидент еместерге басқа да </w:t>
      </w:r>
      <w:r>
        <w:br/>
      </w:r>
      <w:r>
        <w:rPr>
          <w:rFonts w:ascii="Times New Roman"/>
          <w:b w:val="false"/>
          <w:i w:val="false"/>
          <w:color w:val="000000"/>
          <w:sz w:val="28"/>
        </w:rPr>
        <w:t xml:space="preserve">
             операциялар бойынша теңгемен талаптар </w:t>
      </w:r>
      <w:r>
        <w:br/>
      </w:r>
      <w:r>
        <w:rPr>
          <w:rFonts w:ascii="Times New Roman"/>
          <w:b w:val="false"/>
          <w:i w:val="false"/>
          <w:color w:val="000000"/>
          <w:sz w:val="28"/>
        </w:rPr>
        <w:t xml:space="preserve">
1899 2 9 2   Үй шаруашылықтарына-резидент еместерге басқа да </w:t>
      </w:r>
      <w:r>
        <w:br/>
      </w:r>
      <w:r>
        <w:rPr>
          <w:rFonts w:ascii="Times New Roman"/>
          <w:b w:val="false"/>
          <w:i w:val="false"/>
          <w:color w:val="000000"/>
          <w:sz w:val="28"/>
        </w:rPr>
        <w:t xml:space="preserve">
             операциялар бойынша ЕАВ-мен талаптар </w:t>
      </w:r>
      <w:r>
        <w:br/>
      </w:r>
      <w:r>
        <w:rPr>
          <w:rFonts w:ascii="Times New Roman"/>
          <w:b w:val="false"/>
          <w:i w:val="false"/>
          <w:color w:val="000000"/>
          <w:sz w:val="28"/>
        </w:rPr>
        <w:t xml:space="preserve">
1899 2 9 3   Үй шаруашылықтарына-резидент еместерге басқа да </w:t>
      </w:r>
      <w:r>
        <w:br/>
      </w:r>
      <w:r>
        <w:rPr>
          <w:rFonts w:ascii="Times New Roman"/>
          <w:b w:val="false"/>
          <w:i w:val="false"/>
          <w:color w:val="000000"/>
          <w:sz w:val="28"/>
        </w:rPr>
        <w:t xml:space="preserve">
             операциялар бойынша ЕАВ-мен талаптар </w:t>
      </w:r>
    </w:p>
    <w:p>
      <w:pPr>
        <w:spacing w:after="0"/>
        <w:ind w:left="0"/>
        <w:jc w:val="both"/>
      </w:pPr>
      <w:r>
        <w:rPr>
          <w:rFonts w:ascii="Times New Roman"/>
          <w:b w:val="false"/>
          <w:i w:val="false"/>
          <w:color w:val="000000"/>
          <w:sz w:val="28"/>
        </w:rPr>
        <w:t xml:space="preserve">2010       Корреспонденттік шоттар </w:t>
      </w:r>
      <w:r>
        <w:br/>
      </w:r>
      <w:r>
        <w:rPr>
          <w:rFonts w:ascii="Times New Roman"/>
          <w:b w:val="false"/>
          <w:i w:val="false"/>
          <w:color w:val="000000"/>
          <w:sz w:val="28"/>
        </w:rPr>
        <w:t xml:space="preserve">
2011 0 0 0  Қазақстан Республикасы Ұлттық Банкінің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2011 1 3 1   Қазақстан Республикасы Ұлттық Банкінің теңгемен </w:t>
      </w:r>
      <w:r>
        <w:br/>
      </w:r>
      <w:r>
        <w:rPr>
          <w:rFonts w:ascii="Times New Roman"/>
          <w:b w:val="false"/>
          <w:i w:val="false"/>
          <w:color w:val="000000"/>
          <w:sz w:val="28"/>
        </w:rPr>
        <w:t xml:space="preserve">
             корреспонденттік шоттары </w:t>
      </w:r>
      <w:r>
        <w:br/>
      </w:r>
      <w:r>
        <w:rPr>
          <w:rFonts w:ascii="Times New Roman"/>
          <w:b w:val="false"/>
          <w:i w:val="false"/>
          <w:color w:val="000000"/>
          <w:sz w:val="28"/>
        </w:rPr>
        <w:t xml:space="preserve">
2011 1 3 2   Қазақстан Республикасы Ұлттық Банкінің ЕАВ-мен </w:t>
      </w:r>
      <w:r>
        <w:br/>
      </w:r>
      <w:r>
        <w:rPr>
          <w:rFonts w:ascii="Times New Roman"/>
          <w:b w:val="false"/>
          <w:i w:val="false"/>
          <w:color w:val="000000"/>
          <w:sz w:val="28"/>
        </w:rPr>
        <w:t xml:space="preserve">
             корреспонденттік шоттары </w:t>
      </w:r>
      <w:r>
        <w:br/>
      </w:r>
      <w:r>
        <w:rPr>
          <w:rFonts w:ascii="Times New Roman"/>
          <w:b w:val="false"/>
          <w:i w:val="false"/>
          <w:color w:val="000000"/>
          <w:sz w:val="28"/>
        </w:rPr>
        <w:t xml:space="preserve">
2011 1 3 3   Қазақстан Республикасы Ұлттық Банкінің ВБТ-мен </w:t>
      </w:r>
      <w:r>
        <w:br/>
      </w:r>
      <w:r>
        <w:rPr>
          <w:rFonts w:ascii="Times New Roman"/>
          <w:b w:val="false"/>
          <w:i w:val="false"/>
          <w:color w:val="000000"/>
          <w:sz w:val="28"/>
        </w:rPr>
        <w:t xml:space="preserve">
             корреспонденттік шоттары </w:t>
      </w:r>
    </w:p>
    <w:p>
      <w:pPr>
        <w:spacing w:after="0"/>
        <w:ind w:left="0"/>
        <w:jc w:val="both"/>
      </w:pPr>
      <w:r>
        <w:rPr>
          <w:rFonts w:ascii="Times New Roman"/>
          <w:b w:val="false"/>
          <w:i w:val="false"/>
          <w:color w:val="000000"/>
          <w:sz w:val="28"/>
        </w:rPr>
        <w:t xml:space="preserve">2012 0 0 0   Шетелдік орталық банктердің корреспонденттік шоттары  </w:t>
      </w:r>
      <w:r>
        <w:br/>
      </w:r>
      <w:r>
        <w:rPr>
          <w:rFonts w:ascii="Times New Roman"/>
          <w:b w:val="false"/>
          <w:i w:val="false"/>
          <w:color w:val="000000"/>
          <w:sz w:val="28"/>
        </w:rPr>
        <w:t xml:space="preserve">
2012 2 3 1   Шетелдік орталық банктердің теңгемен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2012 2 3 2   Шетелдік орталық банктердің ЕАВ-мен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2012 2 3 3   Шетелдік орталық банктердің ВБТ-мен корреспонденттік </w:t>
      </w:r>
      <w:r>
        <w:br/>
      </w:r>
      <w:r>
        <w:rPr>
          <w:rFonts w:ascii="Times New Roman"/>
          <w:b w:val="false"/>
          <w:i w:val="false"/>
          <w:color w:val="000000"/>
          <w:sz w:val="28"/>
        </w:rPr>
        <w:t xml:space="preserve">
             шоттары </w:t>
      </w:r>
    </w:p>
    <w:p>
      <w:pPr>
        <w:spacing w:after="0"/>
        <w:ind w:left="0"/>
        <w:jc w:val="both"/>
      </w:pPr>
      <w:r>
        <w:rPr>
          <w:rFonts w:ascii="Times New Roman"/>
          <w:b w:val="false"/>
          <w:i w:val="false"/>
          <w:color w:val="000000"/>
          <w:sz w:val="28"/>
        </w:rPr>
        <w:t xml:space="preserve">2013 0 0 0   Басқа банктердің корреспонденттік шоттары </w:t>
      </w:r>
      <w:r>
        <w:br/>
      </w:r>
      <w:r>
        <w:rPr>
          <w:rFonts w:ascii="Times New Roman"/>
          <w:b w:val="false"/>
          <w:i w:val="false"/>
          <w:color w:val="000000"/>
          <w:sz w:val="28"/>
        </w:rPr>
        <w:t xml:space="preserve">
2013 1 4 1   Басқа резидент банктердің теңгемен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2013 1 4 2   Басқа резидент банктердің ЕАВ-мен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2013 1 4 3   Басқа резидент банктердің ВБТ-мен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2013 2 4 1   Басқа резидент емес банктердің теңгемен </w:t>
      </w:r>
      <w:r>
        <w:br/>
      </w:r>
      <w:r>
        <w:rPr>
          <w:rFonts w:ascii="Times New Roman"/>
          <w:b w:val="false"/>
          <w:i w:val="false"/>
          <w:color w:val="000000"/>
          <w:sz w:val="28"/>
        </w:rPr>
        <w:t xml:space="preserve">
             корреспонденттік шоттары </w:t>
      </w:r>
      <w:r>
        <w:br/>
      </w:r>
      <w:r>
        <w:rPr>
          <w:rFonts w:ascii="Times New Roman"/>
          <w:b w:val="false"/>
          <w:i w:val="false"/>
          <w:color w:val="000000"/>
          <w:sz w:val="28"/>
        </w:rPr>
        <w:t xml:space="preserve">
2013 2 4 2   Басқа резидент емес банктердің ЕАВ-мен </w:t>
      </w:r>
      <w:r>
        <w:br/>
      </w:r>
      <w:r>
        <w:rPr>
          <w:rFonts w:ascii="Times New Roman"/>
          <w:b w:val="false"/>
          <w:i w:val="false"/>
          <w:color w:val="000000"/>
          <w:sz w:val="28"/>
        </w:rPr>
        <w:t xml:space="preserve">
             корреспонденттік шоттары </w:t>
      </w:r>
      <w:r>
        <w:br/>
      </w:r>
      <w:r>
        <w:rPr>
          <w:rFonts w:ascii="Times New Roman"/>
          <w:b w:val="false"/>
          <w:i w:val="false"/>
          <w:color w:val="000000"/>
          <w:sz w:val="28"/>
        </w:rPr>
        <w:t xml:space="preserve">
2013 2 4 3   Басқа резидент емес банктердің ВБТ-мен </w:t>
      </w:r>
      <w:r>
        <w:br/>
      </w:r>
      <w:r>
        <w:rPr>
          <w:rFonts w:ascii="Times New Roman"/>
          <w:b w:val="false"/>
          <w:i w:val="false"/>
          <w:color w:val="000000"/>
          <w:sz w:val="28"/>
        </w:rPr>
        <w:t xml:space="preserve">
             корреспонденттік шоттары </w:t>
      </w:r>
    </w:p>
    <w:p>
      <w:pPr>
        <w:spacing w:after="0"/>
        <w:ind w:left="0"/>
        <w:jc w:val="both"/>
      </w:pPr>
      <w:r>
        <w:rPr>
          <w:rFonts w:ascii="Times New Roman"/>
          <w:b w:val="false"/>
          <w:i w:val="false"/>
          <w:color w:val="000000"/>
          <w:sz w:val="28"/>
        </w:rPr>
        <w:t xml:space="preserve">2014 0 0 0  Банк операцияларының жекелеген түрлерін жүзеге </w:t>
      </w:r>
      <w:r>
        <w:br/>
      </w:r>
      <w:r>
        <w:rPr>
          <w:rFonts w:ascii="Times New Roman"/>
          <w:b w:val="false"/>
          <w:i w:val="false"/>
          <w:color w:val="000000"/>
          <w:sz w:val="28"/>
        </w:rPr>
        <w:t xml:space="preserve">
            асыратын ұйымдардың корреспонденттік шоттары </w:t>
      </w:r>
      <w:r>
        <w:br/>
      </w:r>
      <w:r>
        <w:rPr>
          <w:rFonts w:ascii="Times New Roman"/>
          <w:b w:val="false"/>
          <w:i w:val="false"/>
          <w:color w:val="000000"/>
          <w:sz w:val="28"/>
        </w:rPr>
        <w:t xml:space="preserve">
2014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2014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корреспонденттік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2014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корреспонденттік </w:t>
      </w:r>
      <w:r>
        <w:br/>
      </w:r>
      <w:r>
        <w:rPr>
          <w:rFonts w:ascii="Times New Roman"/>
          <w:b w:val="false"/>
          <w:i w:val="false"/>
          <w:color w:val="000000"/>
          <w:sz w:val="28"/>
        </w:rPr>
        <w:t xml:space="preserve">
             шоттары </w:t>
      </w:r>
    </w:p>
    <w:p>
      <w:pPr>
        <w:spacing w:after="0"/>
        <w:ind w:left="0"/>
        <w:jc w:val="both"/>
      </w:pPr>
      <w:r>
        <w:rPr>
          <w:rFonts w:ascii="Times New Roman"/>
          <w:b w:val="false"/>
          <w:i w:val="false"/>
          <w:color w:val="000000"/>
          <w:sz w:val="28"/>
        </w:rPr>
        <w:t xml:space="preserve">2014 1 6 1   "Қазпочта" АҚ-ның теңгемен корреспонденттік шоттары </w:t>
      </w:r>
      <w:r>
        <w:br/>
      </w:r>
      <w:r>
        <w:rPr>
          <w:rFonts w:ascii="Times New Roman"/>
          <w:b w:val="false"/>
          <w:i w:val="false"/>
          <w:color w:val="000000"/>
          <w:sz w:val="28"/>
        </w:rPr>
        <w:t xml:space="preserve">
2014 1 6 2   "Қазпочта" АҚ-ның ЕАВ-мен корреспонденттік шоттары </w:t>
      </w:r>
      <w:r>
        <w:br/>
      </w:r>
      <w:r>
        <w:rPr>
          <w:rFonts w:ascii="Times New Roman"/>
          <w:b w:val="false"/>
          <w:i w:val="false"/>
          <w:color w:val="000000"/>
          <w:sz w:val="28"/>
        </w:rPr>
        <w:t xml:space="preserve">
2014 1 6 3   "Қазпочта" АҚ-ның ВБТ-мен корреспонденттік шоттары </w:t>
      </w:r>
    </w:p>
    <w:p>
      <w:pPr>
        <w:spacing w:after="0"/>
        <w:ind w:left="0"/>
        <w:jc w:val="both"/>
      </w:pPr>
      <w:r>
        <w:rPr>
          <w:rFonts w:ascii="Times New Roman"/>
          <w:b w:val="false"/>
          <w:i w:val="false"/>
          <w:color w:val="000000"/>
          <w:sz w:val="28"/>
        </w:rPr>
        <w:t xml:space="preserve">2016 0 0 0   Басқа банктердің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2016 1 3 0   Қазақстан Республикасының Ұлттық Банкінің тазартылған </w:t>
      </w:r>
      <w:r>
        <w:br/>
      </w:r>
      <w:r>
        <w:rPr>
          <w:rFonts w:ascii="Times New Roman"/>
          <w:b w:val="false"/>
          <w:i w:val="false"/>
          <w:color w:val="000000"/>
          <w:sz w:val="28"/>
        </w:rPr>
        <w:t xml:space="preserve">
             қымбат металмен салынған металл шоттары </w:t>
      </w:r>
      <w:r>
        <w:br/>
      </w:r>
      <w:r>
        <w:rPr>
          <w:rFonts w:ascii="Times New Roman"/>
          <w:b w:val="false"/>
          <w:i w:val="false"/>
          <w:color w:val="000000"/>
          <w:sz w:val="28"/>
        </w:rPr>
        <w:t xml:space="preserve">
2016 1 4 0   Резидент банктердің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2016 2 4 0   Резидент емес банктердің тазартылған қымбат металмен </w:t>
      </w:r>
      <w:r>
        <w:br/>
      </w:r>
      <w:r>
        <w:rPr>
          <w:rFonts w:ascii="Times New Roman"/>
          <w:b w:val="false"/>
          <w:i w:val="false"/>
          <w:color w:val="000000"/>
          <w:sz w:val="28"/>
        </w:rPr>
        <w:t xml:space="preserve">
             салынған металл шоттары </w:t>
      </w:r>
    </w:p>
    <w:p>
      <w:pPr>
        <w:spacing w:after="0"/>
        <w:ind w:left="0"/>
        <w:jc w:val="both"/>
      </w:pPr>
      <w:r>
        <w:rPr>
          <w:rFonts w:ascii="Times New Roman"/>
          <w:b w:val="false"/>
          <w:i w:val="false"/>
          <w:color w:val="000000"/>
          <w:sz w:val="28"/>
        </w:rPr>
        <w:t xml:space="preserve">2020       Талап ету бойынша салымдар </w:t>
      </w:r>
      <w:r>
        <w:br/>
      </w:r>
      <w:r>
        <w:rPr>
          <w:rFonts w:ascii="Times New Roman"/>
          <w:b w:val="false"/>
          <w:i w:val="false"/>
          <w:color w:val="000000"/>
          <w:sz w:val="28"/>
        </w:rPr>
        <w:t xml:space="preserve">
2021 0 0 0  Қазақстан Республикасы Ұлттық Банкінің талап ету </w:t>
      </w:r>
      <w:r>
        <w:br/>
      </w:r>
      <w:r>
        <w:rPr>
          <w:rFonts w:ascii="Times New Roman"/>
          <w:b w:val="false"/>
          <w:i w:val="false"/>
          <w:color w:val="000000"/>
          <w:sz w:val="28"/>
        </w:rPr>
        <w:t xml:space="preserve">
            бойынша салымдары </w:t>
      </w:r>
      <w:r>
        <w:br/>
      </w:r>
      <w:r>
        <w:rPr>
          <w:rFonts w:ascii="Times New Roman"/>
          <w:b w:val="false"/>
          <w:i w:val="false"/>
          <w:color w:val="000000"/>
          <w:sz w:val="28"/>
        </w:rPr>
        <w:t xml:space="preserve">
2021 1 3 1   Қазақстан Республикасы Ұлттық Банкінің теңгемен талап </w:t>
      </w:r>
      <w:r>
        <w:br/>
      </w:r>
      <w:r>
        <w:rPr>
          <w:rFonts w:ascii="Times New Roman"/>
          <w:b w:val="false"/>
          <w:i w:val="false"/>
          <w:color w:val="000000"/>
          <w:sz w:val="28"/>
        </w:rPr>
        <w:t xml:space="preserve">
             ету бойынша салымдары </w:t>
      </w:r>
      <w:r>
        <w:br/>
      </w:r>
      <w:r>
        <w:rPr>
          <w:rFonts w:ascii="Times New Roman"/>
          <w:b w:val="false"/>
          <w:i w:val="false"/>
          <w:color w:val="000000"/>
          <w:sz w:val="28"/>
        </w:rPr>
        <w:t xml:space="preserve">
2021 1 3 2   Қазақстан Республикасы Ұлттық Банкінің ЕАВ-мен талап </w:t>
      </w:r>
      <w:r>
        <w:br/>
      </w:r>
      <w:r>
        <w:rPr>
          <w:rFonts w:ascii="Times New Roman"/>
          <w:b w:val="false"/>
          <w:i w:val="false"/>
          <w:color w:val="000000"/>
          <w:sz w:val="28"/>
        </w:rPr>
        <w:t xml:space="preserve">
             ету бойынша салымдары </w:t>
      </w:r>
      <w:r>
        <w:br/>
      </w:r>
      <w:r>
        <w:rPr>
          <w:rFonts w:ascii="Times New Roman"/>
          <w:b w:val="false"/>
          <w:i w:val="false"/>
          <w:color w:val="000000"/>
          <w:sz w:val="28"/>
        </w:rPr>
        <w:t xml:space="preserve">
2021 1 3 3   Қазақстан Республикасы Ұлттық Банкінің ВБТ-мен талап </w:t>
      </w:r>
      <w:r>
        <w:br/>
      </w:r>
      <w:r>
        <w:rPr>
          <w:rFonts w:ascii="Times New Roman"/>
          <w:b w:val="false"/>
          <w:i w:val="false"/>
          <w:color w:val="000000"/>
          <w:sz w:val="28"/>
        </w:rPr>
        <w:t xml:space="preserve">
             ету бойынша салымдары </w:t>
      </w:r>
      <w:r>
        <w:br/>
      </w:r>
      <w:r>
        <w:rPr>
          <w:rFonts w:ascii="Times New Roman"/>
          <w:b w:val="false"/>
          <w:i w:val="false"/>
          <w:color w:val="000000"/>
          <w:sz w:val="28"/>
        </w:rPr>
        <w:t xml:space="preserve">
2022 0 0 0  Шетелдік орталық банктердің талап ету бойынша салымдары </w:t>
      </w:r>
      <w:r>
        <w:br/>
      </w:r>
      <w:r>
        <w:rPr>
          <w:rFonts w:ascii="Times New Roman"/>
          <w:b w:val="false"/>
          <w:i w:val="false"/>
          <w:color w:val="000000"/>
          <w:sz w:val="28"/>
        </w:rPr>
        <w:t xml:space="preserve">
2022 2 3 1   Шетелдік орталық банктердің теңгемен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2022 2 3 2   Шетелдік орталық банктердің ЕАВ-мен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2022 2 3 3   Шетелдік орталық банктердің ВБТ-мен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2023 0 0 0  Басқа банктердің талап ету бойынша салымдары </w:t>
      </w:r>
      <w:r>
        <w:br/>
      </w:r>
      <w:r>
        <w:rPr>
          <w:rFonts w:ascii="Times New Roman"/>
          <w:b w:val="false"/>
          <w:i w:val="false"/>
          <w:color w:val="000000"/>
          <w:sz w:val="28"/>
        </w:rPr>
        <w:t xml:space="preserve">
2023 1 4 1   Басқа резидент банктердің теңгемен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2023 1 4 2   Басқа резидент банктердің ЕАВ-мен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2023 1 4 3   Басқа резидент банктердің ВБТ-мен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2023 2 4 1   Басқа резидент емес банктердің теңгемен талап ету </w:t>
      </w:r>
      <w:r>
        <w:br/>
      </w:r>
      <w:r>
        <w:rPr>
          <w:rFonts w:ascii="Times New Roman"/>
          <w:b w:val="false"/>
          <w:i w:val="false"/>
          <w:color w:val="000000"/>
          <w:sz w:val="28"/>
        </w:rPr>
        <w:t xml:space="preserve">
             бойынша салымдары </w:t>
      </w:r>
      <w:r>
        <w:br/>
      </w:r>
      <w:r>
        <w:rPr>
          <w:rFonts w:ascii="Times New Roman"/>
          <w:b w:val="false"/>
          <w:i w:val="false"/>
          <w:color w:val="000000"/>
          <w:sz w:val="28"/>
        </w:rPr>
        <w:t xml:space="preserve">
2023 2 4 2   Басқа резидент емес банктердің ЕАВ-мен талап ету </w:t>
      </w:r>
      <w:r>
        <w:br/>
      </w:r>
      <w:r>
        <w:rPr>
          <w:rFonts w:ascii="Times New Roman"/>
          <w:b w:val="false"/>
          <w:i w:val="false"/>
          <w:color w:val="000000"/>
          <w:sz w:val="28"/>
        </w:rPr>
        <w:t xml:space="preserve">
             бойынша салымдары </w:t>
      </w:r>
      <w:r>
        <w:br/>
      </w:r>
      <w:r>
        <w:rPr>
          <w:rFonts w:ascii="Times New Roman"/>
          <w:b w:val="false"/>
          <w:i w:val="false"/>
          <w:color w:val="000000"/>
          <w:sz w:val="28"/>
        </w:rPr>
        <w:t xml:space="preserve">
2023 2 4 3   Басқа резидент емес банктердің ВБТ-мен талап ету </w:t>
      </w:r>
      <w:r>
        <w:br/>
      </w:r>
      <w:r>
        <w:rPr>
          <w:rFonts w:ascii="Times New Roman"/>
          <w:b w:val="false"/>
          <w:i w:val="false"/>
          <w:color w:val="000000"/>
          <w:sz w:val="28"/>
        </w:rPr>
        <w:t xml:space="preserve">
             бойынша салымдары </w:t>
      </w:r>
      <w:r>
        <w:br/>
      </w:r>
      <w:r>
        <w:rPr>
          <w:rFonts w:ascii="Times New Roman"/>
          <w:b w:val="false"/>
          <w:i w:val="false"/>
          <w:color w:val="000000"/>
          <w:sz w:val="28"/>
        </w:rPr>
        <w:t xml:space="preserve">
2024 0 0 0  Талап ету салымдары бойынша мерзімі өткен берешек </w:t>
      </w:r>
      <w:r>
        <w:br/>
      </w:r>
      <w:r>
        <w:rPr>
          <w:rFonts w:ascii="Times New Roman"/>
          <w:b w:val="false"/>
          <w:i w:val="false"/>
          <w:color w:val="000000"/>
          <w:sz w:val="28"/>
        </w:rPr>
        <w:t xml:space="preserve">
2024 1 3 1   Қазақстан Республикасының Ұлттық Банкінің теңгедегі </w:t>
      </w:r>
      <w:r>
        <w:br/>
      </w:r>
      <w:r>
        <w:rPr>
          <w:rFonts w:ascii="Times New Roman"/>
          <w:b w:val="false"/>
          <w:i w:val="false"/>
          <w:color w:val="000000"/>
          <w:sz w:val="28"/>
        </w:rPr>
        <w:t xml:space="preserve">
             талап ету салымдары бойынша мерзімі өткен берешек </w:t>
      </w:r>
    </w:p>
    <w:p>
      <w:pPr>
        <w:spacing w:after="0"/>
        <w:ind w:left="0"/>
        <w:jc w:val="both"/>
      </w:pPr>
      <w:r>
        <w:rPr>
          <w:rFonts w:ascii="Times New Roman"/>
          <w:b w:val="false"/>
          <w:i w:val="false"/>
          <w:color w:val="000000"/>
          <w:sz w:val="28"/>
        </w:rPr>
        <w:t xml:space="preserve">2024 1 3 2   Қазақстан Республикасының Ұлттық Банкінің ЕАВ-дегі </w:t>
      </w:r>
      <w:r>
        <w:br/>
      </w:r>
      <w:r>
        <w:rPr>
          <w:rFonts w:ascii="Times New Roman"/>
          <w:b w:val="false"/>
          <w:i w:val="false"/>
          <w:color w:val="000000"/>
          <w:sz w:val="28"/>
        </w:rPr>
        <w:t xml:space="preserve">
             талап ету салымдары бойынша мерзімі өткен берешек </w:t>
      </w:r>
    </w:p>
    <w:p>
      <w:pPr>
        <w:spacing w:after="0"/>
        <w:ind w:left="0"/>
        <w:jc w:val="both"/>
      </w:pPr>
      <w:r>
        <w:rPr>
          <w:rFonts w:ascii="Times New Roman"/>
          <w:b w:val="false"/>
          <w:i w:val="false"/>
          <w:color w:val="000000"/>
          <w:sz w:val="28"/>
        </w:rPr>
        <w:t xml:space="preserve">2024 1 3 3   Қазақстан Республикасының Ұлттық Банкінің ВБТ-дегі </w:t>
      </w:r>
      <w:r>
        <w:br/>
      </w:r>
      <w:r>
        <w:rPr>
          <w:rFonts w:ascii="Times New Roman"/>
          <w:b w:val="false"/>
          <w:i w:val="false"/>
          <w:color w:val="000000"/>
          <w:sz w:val="28"/>
        </w:rPr>
        <w:t xml:space="preserve">
             талап ету салымдары бойынша мерзімі өткен берешек </w:t>
      </w:r>
    </w:p>
    <w:p>
      <w:pPr>
        <w:spacing w:after="0"/>
        <w:ind w:left="0"/>
        <w:jc w:val="both"/>
      </w:pPr>
      <w:r>
        <w:rPr>
          <w:rFonts w:ascii="Times New Roman"/>
          <w:b w:val="false"/>
          <w:i w:val="false"/>
          <w:color w:val="000000"/>
          <w:sz w:val="28"/>
        </w:rPr>
        <w:t xml:space="preserve">2024 1 4 1   Резидент банктердің теңгедегі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1 4 2   Резидент банктердің ЕАВ-дегі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1 4 3   Резидент банктердің ВБТ-дегі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2 3 1   Шетелдік орталық банктердің теңгедегі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2024 2 3 2   Шетелдік орталық банктердің ЕАВ-дегі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2024 2 3 3   Шетелдік орталық банктердің ВБТ-дегі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2024 2 4 1   Резидент емес банктердің теңгедегі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2 4 2   Резидент емес банктердің ЕАВ-дегі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2 4 3   Резидент емес банктердің ВБТ-дегі талап ету салымдары </w:t>
      </w:r>
      <w:r>
        <w:br/>
      </w:r>
      <w:r>
        <w:rPr>
          <w:rFonts w:ascii="Times New Roman"/>
          <w:b w:val="false"/>
          <w:i w:val="false"/>
          <w:color w:val="000000"/>
          <w:sz w:val="28"/>
        </w:rPr>
        <w:t xml:space="preserve">
             бойынша мерзімі өткен берешек </w:t>
      </w:r>
    </w:p>
    <w:p>
      <w:pPr>
        <w:spacing w:after="0"/>
        <w:ind w:left="0"/>
        <w:jc w:val="both"/>
      </w:pPr>
      <w:r>
        <w:rPr>
          <w:rFonts w:ascii="Times New Roman"/>
          <w:b w:val="false"/>
          <w:i w:val="false"/>
          <w:color w:val="000000"/>
          <w:sz w:val="28"/>
        </w:rPr>
        <w:t xml:space="preserve">2030       Қазақстан Республикасының Үкіметінен алынған заемдар </w:t>
      </w:r>
      <w:r>
        <w:br/>
      </w:r>
      <w:r>
        <w:rPr>
          <w:rFonts w:ascii="Times New Roman"/>
          <w:b w:val="false"/>
          <w:i w:val="false"/>
          <w:color w:val="000000"/>
          <w:sz w:val="28"/>
        </w:rPr>
        <w:t xml:space="preserve">
2034 0 0 0  Қазақстан Республикасының Үкіметінен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2034 1 1 1   Қазақстан Республикасының Үкіметінен теңгемен алынған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2034 1 1 2   Қазақстан Республикасының Үкіметінен ЕАВ-мен алынған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2034 1 1 3   Қазақстан Республикасының Үкіметінен ВБТ-мен алынған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2034 1 2 1   Қазақстан Республикасының жергілікті өкімет </w:t>
      </w:r>
      <w:r>
        <w:br/>
      </w:r>
      <w:r>
        <w:rPr>
          <w:rFonts w:ascii="Times New Roman"/>
          <w:b w:val="false"/>
          <w:i w:val="false"/>
          <w:color w:val="000000"/>
          <w:sz w:val="28"/>
        </w:rPr>
        <w:t xml:space="preserve">
             органдарынан теңгемен алынған қысқа мерзімді заемдар </w:t>
      </w:r>
      <w:r>
        <w:br/>
      </w:r>
      <w:r>
        <w:rPr>
          <w:rFonts w:ascii="Times New Roman"/>
          <w:b w:val="false"/>
          <w:i w:val="false"/>
          <w:color w:val="000000"/>
          <w:sz w:val="28"/>
        </w:rPr>
        <w:t xml:space="preserve">
2034 1 2 2   Қазақстан Республикасының жергілікті өкімет </w:t>
      </w:r>
      <w:r>
        <w:br/>
      </w:r>
      <w:r>
        <w:rPr>
          <w:rFonts w:ascii="Times New Roman"/>
          <w:b w:val="false"/>
          <w:i w:val="false"/>
          <w:color w:val="000000"/>
          <w:sz w:val="28"/>
        </w:rPr>
        <w:t xml:space="preserve">
             органдарынан ЕАВ-мен алынған қысқа мерзімді заемдар </w:t>
      </w:r>
      <w:r>
        <w:br/>
      </w:r>
      <w:r>
        <w:rPr>
          <w:rFonts w:ascii="Times New Roman"/>
          <w:b w:val="false"/>
          <w:i w:val="false"/>
          <w:color w:val="000000"/>
          <w:sz w:val="28"/>
        </w:rPr>
        <w:t xml:space="preserve">
2034 1 2 3   Қазақстан Республикасының жергілікті өкімет </w:t>
      </w:r>
      <w:r>
        <w:br/>
      </w:r>
      <w:r>
        <w:rPr>
          <w:rFonts w:ascii="Times New Roman"/>
          <w:b w:val="false"/>
          <w:i w:val="false"/>
          <w:color w:val="000000"/>
          <w:sz w:val="28"/>
        </w:rPr>
        <w:t xml:space="preserve">
             органдарынан ВБТ-мен алынған қысқа мерзімді заемдар </w:t>
      </w:r>
      <w:r>
        <w:br/>
      </w:r>
      <w:r>
        <w:rPr>
          <w:rFonts w:ascii="Times New Roman"/>
          <w:b w:val="false"/>
          <w:i w:val="false"/>
          <w:color w:val="000000"/>
          <w:sz w:val="28"/>
        </w:rPr>
        <w:t xml:space="preserve">
2035 0 0 0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өкімет органдарынан алынған </w:t>
      </w:r>
      <w:r>
        <w:br/>
      </w:r>
      <w:r>
        <w:rPr>
          <w:rFonts w:ascii="Times New Roman"/>
          <w:b w:val="false"/>
          <w:i w:val="false"/>
          <w:color w:val="000000"/>
          <w:sz w:val="28"/>
        </w:rPr>
        <w:t xml:space="preserve">
            заем құнын оң түзету шоты </w:t>
      </w:r>
    </w:p>
    <w:p>
      <w:pPr>
        <w:spacing w:after="0"/>
        <w:ind w:left="0"/>
        <w:jc w:val="both"/>
      </w:pPr>
      <w:r>
        <w:rPr>
          <w:rFonts w:ascii="Times New Roman"/>
          <w:b w:val="false"/>
          <w:i w:val="false"/>
          <w:color w:val="000000"/>
          <w:sz w:val="28"/>
        </w:rPr>
        <w:t xml:space="preserve">2036 0 0 0  Қазақстан Республикасының Үкіметінен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2036 1 1 1   Қазақстан Республикасының Үкіметінен теңгемен алынған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2036 1 1 2   Қазақстан Республикасының Үкіметінен ЕАВ-мен алынған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2036 1 1 3   Қазақстан Республикасының Үкіметінен ВБТ-мен алынған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2036 1 2 1   Қазақстан Республикасының жергілікті өкімет </w:t>
      </w:r>
      <w:r>
        <w:br/>
      </w:r>
      <w:r>
        <w:rPr>
          <w:rFonts w:ascii="Times New Roman"/>
          <w:b w:val="false"/>
          <w:i w:val="false"/>
          <w:color w:val="000000"/>
          <w:sz w:val="28"/>
        </w:rPr>
        <w:t xml:space="preserve">
             органдарынан теңгемен алынған ұзақ мерзімді заемдар </w:t>
      </w:r>
      <w:r>
        <w:br/>
      </w:r>
      <w:r>
        <w:rPr>
          <w:rFonts w:ascii="Times New Roman"/>
          <w:b w:val="false"/>
          <w:i w:val="false"/>
          <w:color w:val="000000"/>
          <w:sz w:val="28"/>
        </w:rPr>
        <w:t xml:space="preserve">
2036 1 2 2   Қазақстан Республикасының жергілікті өкімет </w:t>
      </w:r>
      <w:r>
        <w:br/>
      </w:r>
      <w:r>
        <w:rPr>
          <w:rFonts w:ascii="Times New Roman"/>
          <w:b w:val="false"/>
          <w:i w:val="false"/>
          <w:color w:val="000000"/>
          <w:sz w:val="28"/>
        </w:rPr>
        <w:t xml:space="preserve">
             органдарынан ЕАВ-мен алынған ұзақ мерзімді заемдар </w:t>
      </w:r>
      <w:r>
        <w:br/>
      </w:r>
      <w:r>
        <w:rPr>
          <w:rFonts w:ascii="Times New Roman"/>
          <w:b w:val="false"/>
          <w:i w:val="false"/>
          <w:color w:val="000000"/>
          <w:sz w:val="28"/>
        </w:rPr>
        <w:t xml:space="preserve">
2036 1 2 3   Қазақстан Республикасының жергілікті өкімет </w:t>
      </w:r>
      <w:r>
        <w:br/>
      </w:r>
      <w:r>
        <w:rPr>
          <w:rFonts w:ascii="Times New Roman"/>
          <w:b w:val="false"/>
          <w:i w:val="false"/>
          <w:color w:val="000000"/>
          <w:sz w:val="28"/>
        </w:rPr>
        <w:t xml:space="preserve">
             органдарынан ВБТ-мен алынған ұзақ мерзімді заемдар </w:t>
      </w:r>
      <w:r>
        <w:br/>
      </w:r>
      <w:r>
        <w:rPr>
          <w:rFonts w:ascii="Times New Roman"/>
          <w:b w:val="false"/>
          <w:i w:val="false"/>
          <w:color w:val="000000"/>
          <w:sz w:val="28"/>
        </w:rPr>
        <w:t xml:space="preserve">
2037 0 0 0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өкімет органдарынан алынған </w:t>
      </w:r>
      <w:r>
        <w:br/>
      </w:r>
      <w:r>
        <w:rPr>
          <w:rFonts w:ascii="Times New Roman"/>
          <w:b w:val="false"/>
          <w:i w:val="false"/>
          <w:color w:val="000000"/>
          <w:sz w:val="28"/>
        </w:rPr>
        <w:t xml:space="preserve">
            заем құнын теріс түзету шоты </w:t>
      </w:r>
      <w:r>
        <w:br/>
      </w:r>
      <w:r>
        <w:rPr>
          <w:rFonts w:ascii="Times New Roman"/>
          <w:b w:val="false"/>
          <w:i w:val="false"/>
          <w:color w:val="000000"/>
          <w:sz w:val="28"/>
        </w:rPr>
        <w:t xml:space="preserve">
2038 0 0 0  Қазақстан Республикасының Үкіметінен алынған заемдар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2038 1 1 1   Қазақстан Республикасының Үкіметінен теңгемен алынған </w:t>
      </w:r>
      <w:r>
        <w:br/>
      </w:r>
      <w:r>
        <w:rPr>
          <w:rFonts w:ascii="Times New Roman"/>
          <w:b w:val="false"/>
          <w:i w:val="false"/>
          <w:color w:val="000000"/>
          <w:sz w:val="28"/>
        </w:rPr>
        <w:t xml:space="preserve">
             заемдар бойынша мерзімі өткен берешек </w:t>
      </w:r>
      <w:r>
        <w:br/>
      </w:r>
      <w:r>
        <w:rPr>
          <w:rFonts w:ascii="Times New Roman"/>
          <w:b w:val="false"/>
          <w:i w:val="false"/>
          <w:color w:val="000000"/>
          <w:sz w:val="28"/>
        </w:rPr>
        <w:t xml:space="preserve">
2038 1 1 2   Қазақстан Республикасының Үкіметінен ЕАВ-мен алынған </w:t>
      </w:r>
      <w:r>
        <w:br/>
      </w:r>
      <w:r>
        <w:rPr>
          <w:rFonts w:ascii="Times New Roman"/>
          <w:b w:val="false"/>
          <w:i w:val="false"/>
          <w:color w:val="000000"/>
          <w:sz w:val="28"/>
        </w:rPr>
        <w:t xml:space="preserve">
             заемдар бойынша мерзімі өткен берешек </w:t>
      </w:r>
      <w:r>
        <w:br/>
      </w:r>
      <w:r>
        <w:rPr>
          <w:rFonts w:ascii="Times New Roman"/>
          <w:b w:val="false"/>
          <w:i w:val="false"/>
          <w:color w:val="000000"/>
          <w:sz w:val="28"/>
        </w:rPr>
        <w:t xml:space="preserve">
2038 1 1 3   Қазақстан Республикасының Үкіметінен ВБТ-мен алынған </w:t>
      </w:r>
      <w:r>
        <w:br/>
      </w:r>
      <w:r>
        <w:rPr>
          <w:rFonts w:ascii="Times New Roman"/>
          <w:b w:val="false"/>
          <w:i w:val="false"/>
          <w:color w:val="000000"/>
          <w:sz w:val="28"/>
        </w:rPr>
        <w:t xml:space="preserve">
             заемдар бойынша мерзімі өткен берешек </w:t>
      </w:r>
      <w:r>
        <w:br/>
      </w:r>
      <w:r>
        <w:rPr>
          <w:rFonts w:ascii="Times New Roman"/>
          <w:b w:val="false"/>
          <w:i w:val="false"/>
          <w:color w:val="000000"/>
          <w:sz w:val="28"/>
        </w:rPr>
        <w:t xml:space="preserve">
2038 1 2 1   Қазақстан Республикасының жергілікті өкімет </w:t>
      </w:r>
      <w:r>
        <w:br/>
      </w:r>
      <w:r>
        <w:rPr>
          <w:rFonts w:ascii="Times New Roman"/>
          <w:b w:val="false"/>
          <w:i w:val="false"/>
          <w:color w:val="000000"/>
          <w:sz w:val="28"/>
        </w:rPr>
        <w:t xml:space="preserve">
             органдарынан теңгемен алынған заемдар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2038 1 2 2   Қазақстан Республикасының жергілікті өкімет </w:t>
      </w:r>
      <w:r>
        <w:br/>
      </w:r>
      <w:r>
        <w:rPr>
          <w:rFonts w:ascii="Times New Roman"/>
          <w:b w:val="false"/>
          <w:i w:val="false"/>
          <w:color w:val="000000"/>
          <w:sz w:val="28"/>
        </w:rPr>
        <w:t xml:space="preserve">
             органдарынан ЕАВ-мен алынған заемдар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2038 1 2 3   Қазақстан Республикасының жергілікті өкімет </w:t>
      </w:r>
      <w:r>
        <w:br/>
      </w:r>
      <w:r>
        <w:rPr>
          <w:rFonts w:ascii="Times New Roman"/>
          <w:b w:val="false"/>
          <w:i w:val="false"/>
          <w:color w:val="000000"/>
          <w:sz w:val="28"/>
        </w:rPr>
        <w:t xml:space="preserve">
             органдарынан ВБТ-мен алынған заемдар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2040       Халықаралық қаржы ұйымдарынан алынған заемдар  </w:t>
      </w:r>
      <w:r>
        <w:br/>
      </w:r>
      <w:r>
        <w:rPr>
          <w:rFonts w:ascii="Times New Roman"/>
          <w:b w:val="false"/>
          <w:i w:val="false"/>
          <w:color w:val="000000"/>
          <w:sz w:val="28"/>
        </w:rPr>
        <w:t xml:space="preserve">
2044 0 0 0  Халықаралық қаржы ұйымдарынан алынған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2045 0 0 0  Халықаралық қаржы ұйымдарынан алынған заем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2046 0 0 0  Халықаралық қаржы ұйымдарынан алынған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2047 0 0 0  Халықаралық қаржы ұйымдарынан алынған заем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2048 0 0 0  Халықаралық қаржы ұйымдарынан алынған заемдары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2050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заемдар </w:t>
      </w:r>
    </w:p>
    <w:p>
      <w:pPr>
        <w:spacing w:after="0"/>
        <w:ind w:left="0"/>
        <w:jc w:val="both"/>
      </w:pPr>
      <w:r>
        <w:rPr>
          <w:rFonts w:ascii="Times New Roman"/>
          <w:b w:val="false"/>
          <w:i w:val="false"/>
          <w:color w:val="000000"/>
          <w:sz w:val="28"/>
        </w:rPr>
        <w:t xml:space="preserve">2051 0 0 0  Қазақстан Республикасының Ұлттық Банкінен алынған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2051 1 3 1   Қазақстан Республикасының Ұлттық Банкінен теңгемен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2051 1 3 2   Қазақстан Республикасының Ұлттық Банкінен ЕАВ-мен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2051 1 3 3   Қазақстан Республикасының Ұлттық Банкінен ВБТ-мен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2052 0 0 0  Шетелдік орталық банктерден алынған заемдар </w:t>
      </w:r>
      <w:r>
        <w:br/>
      </w:r>
      <w:r>
        <w:rPr>
          <w:rFonts w:ascii="Times New Roman"/>
          <w:b w:val="false"/>
          <w:i w:val="false"/>
          <w:color w:val="000000"/>
          <w:sz w:val="28"/>
        </w:rPr>
        <w:t xml:space="preserve">
2052 2 3 2   Шетелдік орталық банктерден ЕАВ-мен алынған заемдар </w:t>
      </w:r>
      <w:r>
        <w:br/>
      </w:r>
      <w:r>
        <w:rPr>
          <w:rFonts w:ascii="Times New Roman"/>
          <w:b w:val="false"/>
          <w:i w:val="false"/>
          <w:color w:val="000000"/>
          <w:sz w:val="28"/>
        </w:rPr>
        <w:t xml:space="preserve">
2052 2 3 3   Шетелдік орталық банктерден ВБТ-мен алынған заемдар </w:t>
      </w:r>
      <w:r>
        <w:br/>
      </w:r>
      <w:r>
        <w:rPr>
          <w:rFonts w:ascii="Times New Roman"/>
          <w:b w:val="false"/>
          <w:i w:val="false"/>
          <w:color w:val="000000"/>
          <w:sz w:val="28"/>
        </w:rPr>
        <w:t xml:space="preserve">
2054 0 0 0  Басқа банктерден алынған қысқа мерзімді заемдар </w:t>
      </w:r>
      <w:r>
        <w:br/>
      </w:r>
      <w:r>
        <w:rPr>
          <w:rFonts w:ascii="Times New Roman"/>
          <w:b w:val="false"/>
          <w:i w:val="false"/>
          <w:color w:val="000000"/>
          <w:sz w:val="28"/>
        </w:rPr>
        <w:t xml:space="preserve">
2054 1 4 1   Басқа резидент банктерден теңгемен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2054 1 4 2   Басқа резидент банктерден ЕАВ-мен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2054 1 4 3   Басқа резидент банктерден ВБТ-мен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2054 2 4 1   Басқа резидент емес банктерден теңгемен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2054 2 4 2   Басқа резидент емес банктерден ЕАВ-мен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2054 2 4 3   Басқа резидент емес банктерден ВБТ-мен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2055 0 0 0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 құнын </w:t>
      </w:r>
      <w:r>
        <w:br/>
      </w:r>
      <w:r>
        <w:rPr>
          <w:rFonts w:ascii="Times New Roman"/>
          <w:b w:val="false"/>
          <w:i w:val="false"/>
          <w:color w:val="000000"/>
          <w:sz w:val="28"/>
        </w:rPr>
        <w:t xml:space="preserve">
            оң түзету шоты </w:t>
      </w:r>
      <w:r>
        <w:br/>
      </w:r>
      <w:r>
        <w:rPr>
          <w:rFonts w:ascii="Times New Roman"/>
          <w:b w:val="false"/>
          <w:i w:val="false"/>
          <w:color w:val="000000"/>
          <w:sz w:val="28"/>
        </w:rPr>
        <w:t xml:space="preserve">
2056 0 0 0  Басқа банктерден алынған ұзақ мерзімді заемдар </w:t>
      </w:r>
      <w:r>
        <w:br/>
      </w:r>
      <w:r>
        <w:rPr>
          <w:rFonts w:ascii="Times New Roman"/>
          <w:b w:val="false"/>
          <w:i w:val="false"/>
          <w:color w:val="000000"/>
          <w:sz w:val="28"/>
        </w:rPr>
        <w:t xml:space="preserve">
2056 1 4 1   Басқа резидент банктерден теңгемен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2056 1 4 2   Басқа резидент банктерден ЕАВ-мен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2056 1 4 3   Басқа резидент банктерден ВБТ-мен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2056 2 4 1   Басқа резидент емес банктерден теңгемен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2056 2 4 2   Басқа резидент емес банктерден ЕАВ-мен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2056 2 4 3   Басқа резидент емес банктерден ВБТ-мен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2057 0 0 0  Басқа банктерден алынған қаржы лизингі </w:t>
      </w:r>
      <w:r>
        <w:br/>
      </w:r>
      <w:r>
        <w:rPr>
          <w:rFonts w:ascii="Times New Roman"/>
          <w:b w:val="false"/>
          <w:i w:val="false"/>
          <w:color w:val="000000"/>
          <w:sz w:val="28"/>
        </w:rPr>
        <w:t xml:space="preserve">
2057 1 3 1   Қазақстан Республикасының Ұлттық Банкінен теңгемен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2057 1 3 2   Қазақстан Республикасының Ұлттық Банкінен ЕАВ-мен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2057 1 3 3   Қазақстан Республикасының Ұлттық Банкінен ВБТ-мен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2057 1 4 1   Резидент банктерден теңгемен алынған қаржы лизингі </w:t>
      </w:r>
      <w:r>
        <w:br/>
      </w:r>
      <w:r>
        <w:rPr>
          <w:rFonts w:ascii="Times New Roman"/>
          <w:b w:val="false"/>
          <w:i w:val="false"/>
          <w:color w:val="000000"/>
          <w:sz w:val="28"/>
        </w:rPr>
        <w:t xml:space="preserve">
2057 1 4 2   Резидент банктерден ЕАВ-мен алынған қаржы лизингі </w:t>
      </w:r>
      <w:r>
        <w:br/>
      </w:r>
      <w:r>
        <w:rPr>
          <w:rFonts w:ascii="Times New Roman"/>
          <w:b w:val="false"/>
          <w:i w:val="false"/>
          <w:color w:val="000000"/>
          <w:sz w:val="28"/>
        </w:rPr>
        <w:t xml:space="preserve">
2057 1 4 3   Резидент банктерден ВБТ-мен алынған қаржы лизингі </w:t>
      </w:r>
      <w:r>
        <w:br/>
      </w:r>
      <w:r>
        <w:rPr>
          <w:rFonts w:ascii="Times New Roman"/>
          <w:b w:val="false"/>
          <w:i w:val="false"/>
          <w:color w:val="000000"/>
          <w:sz w:val="28"/>
        </w:rPr>
        <w:t xml:space="preserve">
2057 2 3 1   Шетелдік орталық банктерден теңгемен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2057 2 3 2   Шетелдік орталық банктерден ЕАВ-мен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2057 2 3 3   Шетелдік орталық банктерден ВБТ-мен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2057 2 4 1   Резидент емес банктерден теңгемен алынған қаржы лизингі </w:t>
      </w:r>
      <w:r>
        <w:br/>
      </w:r>
      <w:r>
        <w:rPr>
          <w:rFonts w:ascii="Times New Roman"/>
          <w:b w:val="false"/>
          <w:i w:val="false"/>
          <w:color w:val="000000"/>
          <w:sz w:val="28"/>
        </w:rPr>
        <w:t xml:space="preserve">
2057 2 4 2   Резидент емес банктерден ЕАВ-мен алынған қаржы лизингі </w:t>
      </w:r>
      <w:r>
        <w:br/>
      </w:r>
      <w:r>
        <w:rPr>
          <w:rFonts w:ascii="Times New Roman"/>
          <w:b w:val="false"/>
          <w:i w:val="false"/>
          <w:color w:val="000000"/>
          <w:sz w:val="28"/>
        </w:rPr>
        <w:t xml:space="preserve">
2057 2 4 3   Резидент емес банктерден ВБТ-мен алынған қаржы лизингі </w:t>
      </w:r>
      <w:r>
        <w:br/>
      </w:r>
      <w:r>
        <w:rPr>
          <w:rFonts w:ascii="Times New Roman"/>
          <w:b w:val="false"/>
          <w:i w:val="false"/>
          <w:color w:val="000000"/>
          <w:sz w:val="28"/>
        </w:rPr>
        <w:t xml:space="preserve">
2058 0 0 0  Басқа банктерден алынған заемдар және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2058 1 4 1   Басқа резидент банктерден теңгемен алынған заемдар </w:t>
      </w:r>
      <w:r>
        <w:br/>
      </w:r>
      <w:r>
        <w:rPr>
          <w:rFonts w:ascii="Times New Roman"/>
          <w:b w:val="false"/>
          <w:i w:val="false"/>
          <w:color w:val="000000"/>
          <w:sz w:val="28"/>
        </w:rPr>
        <w:t xml:space="preserve">
             және қаржы лизингі бойынша мерзімі өткен берешек </w:t>
      </w:r>
    </w:p>
    <w:p>
      <w:pPr>
        <w:spacing w:after="0"/>
        <w:ind w:left="0"/>
        <w:jc w:val="both"/>
      </w:pPr>
      <w:r>
        <w:rPr>
          <w:rFonts w:ascii="Times New Roman"/>
          <w:b w:val="false"/>
          <w:i w:val="false"/>
          <w:color w:val="000000"/>
          <w:sz w:val="28"/>
        </w:rPr>
        <w:t xml:space="preserve">2058 1 4 2   Басқа резидент банктерден ЕАВ-мен алынған заемдар және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2058 1 4 3   Басқа резидент банктерден ВБТ-мен алынған заемдар және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2058 2 3 1   Шетелдік орталық банктерден теңгемен алынған заемдар </w:t>
      </w:r>
      <w:r>
        <w:br/>
      </w:r>
      <w:r>
        <w:rPr>
          <w:rFonts w:ascii="Times New Roman"/>
          <w:b w:val="false"/>
          <w:i w:val="false"/>
          <w:color w:val="000000"/>
          <w:sz w:val="28"/>
        </w:rPr>
        <w:t xml:space="preserve">
             және қаржы лизингі бойынша мерзімі өткен берешек </w:t>
      </w:r>
      <w:r>
        <w:br/>
      </w:r>
      <w:r>
        <w:rPr>
          <w:rFonts w:ascii="Times New Roman"/>
          <w:b w:val="false"/>
          <w:i w:val="false"/>
          <w:color w:val="000000"/>
          <w:sz w:val="28"/>
        </w:rPr>
        <w:t xml:space="preserve">
2058 2 3 2   Шетелдік орталық банктерден ЕАВ-мен алынған заемдар </w:t>
      </w:r>
      <w:r>
        <w:br/>
      </w:r>
      <w:r>
        <w:rPr>
          <w:rFonts w:ascii="Times New Roman"/>
          <w:b w:val="false"/>
          <w:i w:val="false"/>
          <w:color w:val="000000"/>
          <w:sz w:val="28"/>
        </w:rPr>
        <w:t xml:space="preserve">
             және қаржы лизингі бойынша мерзімі өткен берешек </w:t>
      </w:r>
      <w:r>
        <w:br/>
      </w:r>
      <w:r>
        <w:rPr>
          <w:rFonts w:ascii="Times New Roman"/>
          <w:b w:val="false"/>
          <w:i w:val="false"/>
          <w:color w:val="000000"/>
          <w:sz w:val="28"/>
        </w:rPr>
        <w:t xml:space="preserve">
2058 2 3 3   Шетелдік орталық банктерден ВБТ-мен алынған заемдар </w:t>
      </w:r>
      <w:r>
        <w:br/>
      </w:r>
      <w:r>
        <w:rPr>
          <w:rFonts w:ascii="Times New Roman"/>
          <w:b w:val="false"/>
          <w:i w:val="false"/>
          <w:color w:val="000000"/>
          <w:sz w:val="28"/>
        </w:rPr>
        <w:t xml:space="preserve">
             және қаржы лизингі бойынша мерзімі өткен берешек </w:t>
      </w:r>
      <w:r>
        <w:br/>
      </w:r>
      <w:r>
        <w:rPr>
          <w:rFonts w:ascii="Times New Roman"/>
          <w:b w:val="false"/>
          <w:i w:val="false"/>
          <w:color w:val="000000"/>
          <w:sz w:val="28"/>
        </w:rPr>
        <w:t xml:space="preserve">
2058 2 4 1   Басқа резидент емес банктерден теңгемен алынған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2058 2 4 2   Басқа резидент емес банктерден ЕАВ-мен алынған заемдар </w:t>
      </w:r>
      <w:r>
        <w:br/>
      </w:r>
      <w:r>
        <w:rPr>
          <w:rFonts w:ascii="Times New Roman"/>
          <w:b w:val="false"/>
          <w:i w:val="false"/>
          <w:color w:val="000000"/>
          <w:sz w:val="28"/>
        </w:rPr>
        <w:t xml:space="preserve">
             және қаржы лизингі бойынша мерзімі өткен берешек </w:t>
      </w:r>
      <w:r>
        <w:br/>
      </w:r>
      <w:r>
        <w:rPr>
          <w:rFonts w:ascii="Times New Roman"/>
          <w:b w:val="false"/>
          <w:i w:val="false"/>
          <w:color w:val="000000"/>
          <w:sz w:val="28"/>
        </w:rPr>
        <w:t xml:space="preserve">
2058 2 4 3   Басқа резидент емес банктерден ВБТ-мен алынған заемдар </w:t>
      </w:r>
      <w:r>
        <w:br/>
      </w:r>
      <w:r>
        <w:rPr>
          <w:rFonts w:ascii="Times New Roman"/>
          <w:b w:val="false"/>
          <w:i w:val="false"/>
          <w:color w:val="000000"/>
          <w:sz w:val="28"/>
        </w:rPr>
        <w:t xml:space="preserve">
             және қаржы лизингі бойынша мерзімі өткен берешек </w:t>
      </w:r>
      <w:r>
        <w:br/>
      </w:r>
      <w:r>
        <w:rPr>
          <w:rFonts w:ascii="Times New Roman"/>
          <w:b w:val="false"/>
          <w:i w:val="false"/>
          <w:color w:val="000000"/>
          <w:sz w:val="28"/>
        </w:rPr>
        <w:t xml:space="preserve">
2059 0 0 0  Қазақстан Республикасының Ұлттық Банкінен алынған </w:t>
      </w:r>
      <w:r>
        <w:br/>
      </w:r>
      <w:r>
        <w:rPr>
          <w:rFonts w:ascii="Times New Roman"/>
          <w:b w:val="false"/>
          <w:i w:val="false"/>
          <w:color w:val="000000"/>
          <w:sz w:val="28"/>
        </w:rPr>
        <w:t xml:space="preserve">
            заемдар және қаржы лизингі бойынша мерзімі өткен берешек </w:t>
      </w:r>
      <w:r>
        <w:br/>
      </w:r>
      <w:r>
        <w:rPr>
          <w:rFonts w:ascii="Times New Roman"/>
          <w:b w:val="false"/>
          <w:i w:val="false"/>
          <w:color w:val="000000"/>
          <w:sz w:val="28"/>
        </w:rPr>
        <w:t xml:space="preserve">
2059 1 3 1   Қазақстан Республикасының Ұлттық Банкінен теңгемен </w:t>
      </w:r>
      <w:r>
        <w:br/>
      </w:r>
      <w:r>
        <w:rPr>
          <w:rFonts w:ascii="Times New Roman"/>
          <w:b w:val="false"/>
          <w:i w:val="false"/>
          <w:color w:val="000000"/>
          <w:sz w:val="28"/>
        </w:rPr>
        <w:t xml:space="preserve">
             алынған заемдар және қаржы лизингі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2059 1 3 2   Қазақстан Республикасының Ұлттық Банкінен ЕАВ-мен </w:t>
      </w:r>
      <w:r>
        <w:br/>
      </w:r>
      <w:r>
        <w:rPr>
          <w:rFonts w:ascii="Times New Roman"/>
          <w:b w:val="false"/>
          <w:i w:val="false"/>
          <w:color w:val="000000"/>
          <w:sz w:val="28"/>
        </w:rPr>
        <w:t xml:space="preserve">
             алынған заемдар және қаржы лизингі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2059 1 3 3   Қазақстан Республикасының Ұлттық Банкінен ВБТ-мен </w:t>
      </w:r>
      <w:r>
        <w:br/>
      </w:r>
      <w:r>
        <w:rPr>
          <w:rFonts w:ascii="Times New Roman"/>
          <w:b w:val="false"/>
          <w:i w:val="false"/>
          <w:color w:val="000000"/>
          <w:sz w:val="28"/>
        </w:rPr>
        <w:t xml:space="preserve">
             алынған заемдар және қаржы лизингі бойынша мерзімі </w:t>
      </w:r>
      <w:r>
        <w:br/>
      </w:r>
      <w:r>
        <w:rPr>
          <w:rFonts w:ascii="Times New Roman"/>
          <w:b w:val="false"/>
          <w:i w:val="false"/>
          <w:color w:val="000000"/>
          <w:sz w:val="28"/>
        </w:rPr>
        <w:t xml:space="preserve">
             өткен берешек </w:t>
      </w:r>
    </w:p>
    <w:p>
      <w:pPr>
        <w:spacing w:after="0"/>
        <w:ind w:left="0"/>
        <w:jc w:val="both"/>
      </w:pPr>
      <w:r>
        <w:rPr>
          <w:rFonts w:ascii="Times New Roman"/>
          <w:b w:val="false"/>
          <w:i w:val="false"/>
          <w:color w:val="000000"/>
          <w:sz w:val="28"/>
        </w:rPr>
        <w:t xml:space="preserve">2064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қысқа мерзімді заемдар </w:t>
      </w:r>
      <w:r>
        <w:br/>
      </w:r>
      <w:r>
        <w:rPr>
          <w:rFonts w:ascii="Times New Roman"/>
          <w:b w:val="false"/>
          <w:i w:val="false"/>
          <w:color w:val="000000"/>
          <w:sz w:val="28"/>
        </w:rPr>
        <w:t xml:space="preserve">
2064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2064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2064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алынған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2064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алынған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2064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алынған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2064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алынған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2065 0 0 0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 құнын </w:t>
      </w:r>
      <w:r>
        <w:br/>
      </w:r>
      <w:r>
        <w:rPr>
          <w:rFonts w:ascii="Times New Roman"/>
          <w:b w:val="false"/>
          <w:i w:val="false"/>
          <w:color w:val="000000"/>
          <w:sz w:val="28"/>
        </w:rPr>
        <w:t xml:space="preserve">
            теріс түзету шоты </w:t>
      </w:r>
      <w:r>
        <w:br/>
      </w:r>
      <w:r>
        <w:rPr>
          <w:rFonts w:ascii="Times New Roman"/>
          <w:b w:val="false"/>
          <w:i w:val="false"/>
          <w:color w:val="000000"/>
          <w:sz w:val="28"/>
        </w:rPr>
        <w:t xml:space="preserve">
2066 0 0 0  Банк операцияларының жекелеген түрлерін жүзеге асыратын </w:t>
      </w:r>
      <w:r>
        <w:br/>
      </w:r>
      <w:r>
        <w:rPr>
          <w:rFonts w:ascii="Times New Roman"/>
          <w:b w:val="false"/>
          <w:i w:val="false"/>
          <w:color w:val="000000"/>
          <w:sz w:val="28"/>
        </w:rPr>
        <w:t xml:space="preserve">
            ұйымдардан алынған ұзақ мерзімді заемдар </w:t>
      </w:r>
      <w:r>
        <w:br/>
      </w:r>
      <w:r>
        <w:rPr>
          <w:rFonts w:ascii="Times New Roman"/>
          <w:b w:val="false"/>
          <w:i w:val="false"/>
          <w:color w:val="000000"/>
          <w:sz w:val="28"/>
        </w:rPr>
        <w:t xml:space="preserve">
2066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2066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2066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алынған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2066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w:t>
      </w:r>
      <w:r>
        <w:br/>
      </w:r>
      <w:r>
        <w:rPr>
          <w:rFonts w:ascii="Times New Roman"/>
          <w:b w:val="false"/>
          <w:i w:val="false"/>
          <w:color w:val="000000"/>
          <w:sz w:val="28"/>
        </w:rPr>
        <w:t xml:space="preserve">
             алынған ұзақ мерзімді заемдар </w:t>
      </w:r>
      <w:r>
        <w:br/>
      </w:r>
      <w:r>
        <w:rPr>
          <w:rFonts w:ascii="Times New Roman"/>
          <w:b w:val="false"/>
          <w:i w:val="false"/>
          <w:color w:val="000000"/>
          <w:sz w:val="28"/>
        </w:rPr>
        <w:t xml:space="preserve">
2066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w:t>
      </w:r>
      <w:r>
        <w:br/>
      </w:r>
      <w:r>
        <w:rPr>
          <w:rFonts w:ascii="Times New Roman"/>
          <w:b w:val="false"/>
          <w:i w:val="false"/>
          <w:color w:val="000000"/>
          <w:sz w:val="28"/>
        </w:rPr>
        <w:t xml:space="preserve">
             алынған ұзақ мерзімді заемдар </w:t>
      </w:r>
      <w:r>
        <w:br/>
      </w:r>
      <w:r>
        <w:rPr>
          <w:rFonts w:ascii="Times New Roman"/>
          <w:b w:val="false"/>
          <w:i w:val="false"/>
          <w:color w:val="000000"/>
          <w:sz w:val="28"/>
        </w:rPr>
        <w:t xml:space="preserve">
2066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w:t>
      </w:r>
      <w:r>
        <w:br/>
      </w:r>
      <w:r>
        <w:rPr>
          <w:rFonts w:ascii="Times New Roman"/>
          <w:b w:val="false"/>
          <w:i w:val="false"/>
          <w:color w:val="000000"/>
          <w:sz w:val="28"/>
        </w:rPr>
        <w:t xml:space="preserve">
             алынған ұзақ мерзімді заемдар </w:t>
      </w:r>
      <w:r>
        <w:br/>
      </w:r>
      <w:r>
        <w:rPr>
          <w:rFonts w:ascii="Times New Roman"/>
          <w:b w:val="false"/>
          <w:i w:val="false"/>
          <w:color w:val="000000"/>
          <w:sz w:val="28"/>
        </w:rPr>
        <w:t xml:space="preserve">
2067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қаржы лизингі </w:t>
      </w:r>
      <w:r>
        <w:br/>
      </w:r>
      <w:r>
        <w:rPr>
          <w:rFonts w:ascii="Times New Roman"/>
          <w:b w:val="false"/>
          <w:i w:val="false"/>
          <w:color w:val="000000"/>
          <w:sz w:val="28"/>
        </w:rPr>
        <w:t xml:space="preserve">
2067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2067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2067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2067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алынған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2067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алынған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2067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алынған </w:t>
      </w:r>
      <w:r>
        <w:br/>
      </w:r>
      <w:r>
        <w:rPr>
          <w:rFonts w:ascii="Times New Roman"/>
          <w:b w:val="false"/>
          <w:i w:val="false"/>
          <w:color w:val="000000"/>
          <w:sz w:val="28"/>
        </w:rPr>
        <w:t xml:space="preserve">
             қаржы лизингі </w:t>
      </w:r>
    </w:p>
    <w:p>
      <w:pPr>
        <w:spacing w:after="0"/>
        <w:ind w:left="0"/>
        <w:jc w:val="both"/>
      </w:pPr>
      <w:r>
        <w:rPr>
          <w:rFonts w:ascii="Times New Roman"/>
          <w:b w:val="false"/>
          <w:i w:val="false"/>
          <w:color w:val="000000"/>
          <w:sz w:val="28"/>
        </w:rPr>
        <w:t xml:space="preserve">2068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заемдар және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2068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алынған заемдар </w:t>
      </w:r>
      <w:r>
        <w:br/>
      </w:r>
      <w:r>
        <w:rPr>
          <w:rFonts w:ascii="Times New Roman"/>
          <w:b w:val="false"/>
          <w:i w:val="false"/>
          <w:color w:val="000000"/>
          <w:sz w:val="28"/>
        </w:rPr>
        <w:t xml:space="preserve">
             және қаржы лизингі бойынша мерзімі өткен берешегі </w:t>
      </w:r>
      <w:r>
        <w:br/>
      </w:r>
      <w:r>
        <w:rPr>
          <w:rFonts w:ascii="Times New Roman"/>
          <w:b w:val="false"/>
          <w:i w:val="false"/>
          <w:color w:val="000000"/>
          <w:sz w:val="28"/>
        </w:rPr>
        <w:t xml:space="preserve">
2068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алынған заемдар </w:t>
      </w:r>
      <w:r>
        <w:br/>
      </w:r>
      <w:r>
        <w:rPr>
          <w:rFonts w:ascii="Times New Roman"/>
          <w:b w:val="false"/>
          <w:i w:val="false"/>
          <w:color w:val="000000"/>
          <w:sz w:val="28"/>
        </w:rPr>
        <w:t xml:space="preserve">
             және қаржы лизингі бойынша мерзімі өткен берешегі </w:t>
      </w:r>
      <w:r>
        <w:br/>
      </w:r>
      <w:r>
        <w:rPr>
          <w:rFonts w:ascii="Times New Roman"/>
          <w:b w:val="false"/>
          <w:i w:val="false"/>
          <w:color w:val="000000"/>
          <w:sz w:val="28"/>
        </w:rPr>
        <w:t xml:space="preserve">
2068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алынған заемдар </w:t>
      </w:r>
      <w:r>
        <w:br/>
      </w:r>
      <w:r>
        <w:rPr>
          <w:rFonts w:ascii="Times New Roman"/>
          <w:b w:val="false"/>
          <w:i w:val="false"/>
          <w:color w:val="000000"/>
          <w:sz w:val="28"/>
        </w:rPr>
        <w:t xml:space="preserve">
             және қаржы лизингі бойынша мерзімі өткен берешегі </w:t>
      </w:r>
      <w:r>
        <w:br/>
      </w:r>
      <w:r>
        <w:rPr>
          <w:rFonts w:ascii="Times New Roman"/>
          <w:b w:val="false"/>
          <w:i w:val="false"/>
          <w:color w:val="000000"/>
          <w:sz w:val="28"/>
        </w:rPr>
        <w:t xml:space="preserve">
2068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алынған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2068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алынған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2068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алынған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берешек </w:t>
      </w:r>
    </w:p>
    <w:p>
      <w:pPr>
        <w:spacing w:after="0"/>
        <w:ind w:left="0"/>
        <w:jc w:val="both"/>
      </w:pPr>
      <w:r>
        <w:rPr>
          <w:rFonts w:ascii="Times New Roman"/>
          <w:b w:val="false"/>
          <w:i w:val="false"/>
          <w:color w:val="000000"/>
          <w:sz w:val="28"/>
        </w:rPr>
        <w:t xml:space="preserve">2069 0 0 0  Алынған заемдар бойынша сыйлықақы </w:t>
      </w:r>
      <w:r>
        <w:br/>
      </w:r>
      <w:r>
        <w:rPr>
          <w:rFonts w:ascii="Times New Roman"/>
          <w:b w:val="false"/>
          <w:i w:val="false"/>
          <w:color w:val="000000"/>
          <w:sz w:val="28"/>
        </w:rPr>
        <w:t xml:space="preserve">
2070 0 0 0  Алынған заемдар бойынша дисконт </w:t>
      </w:r>
    </w:p>
    <w:p>
      <w:pPr>
        <w:spacing w:after="0"/>
        <w:ind w:left="0"/>
        <w:jc w:val="both"/>
      </w:pPr>
      <w:r>
        <w:rPr>
          <w:rFonts w:ascii="Times New Roman"/>
          <w:b w:val="false"/>
          <w:i w:val="false"/>
          <w:color w:val="000000"/>
          <w:sz w:val="28"/>
        </w:rPr>
        <w:t xml:space="preserve">2110       Овернайт заемдары </w:t>
      </w:r>
      <w:r>
        <w:br/>
      </w:r>
      <w:r>
        <w:rPr>
          <w:rFonts w:ascii="Times New Roman"/>
          <w:b w:val="false"/>
          <w:i w:val="false"/>
          <w:color w:val="000000"/>
          <w:sz w:val="28"/>
        </w:rPr>
        <w:t xml:space="preserve">
2111 0 0 0  Қазақстан Республикасының Ұлттық Банкінен алынған </w:t>
      </w:r>
      <w:r>
        <w:br/>
      </w:r>
      <w:r>
        <w:rPr>
          <w:rFonts w:ascii="Times New Roman"/>
          <w:b w:val="false"/>
          <w:i w:val="false"/>
          <w:color w:val="000000"/>
          <w:sz w:val="28"/>
        </w:rPr>
        <w:t xml:space="preserve">
            овернайт заемдары </w:t>
      </w:r>
      <w:r>
        <w:br/>
      </w:r>
      <w:r>
        <w:rPr>
          <w:rFonts w:ascii="Times New Roman"/>
          <w:b w:val="false"/>
          <w:i w:val="false"/>
          <w:color w:val="000000"/>
          <w:sz w:val="28"/>
        </w:rPr>
        <w:t xml:space="preserve">
2111 1 3 1   Қазақстан Республикасының Ұлттық Банкінен теңгемен </w:t>
      </w:r>
      <w:r>
        <w:br/>
      </w:r>
      <w:r>
        <w:rPr>
          <w:rFonts w:ascii="Times New Roman"/>
          <w:b w:val="false"/>
          <w:i w:val="false"/>
          <w:color w:val="000000"/>
          <w:sz w:val="28"/>
        </w:rPr>
        <w:t xml:space="preserve">
             алынған овернайт заемдары </w:t>
      </w:r>
      <w:r>
        <w:br/>
      </w:r>
      <w:r>
        <w:rPr>
          <w:rFonts w:ascii="Times New Roman"/>
          <w:b w:val="false"/>
          <w:i w:val="false"/>
          <w:color w:val="000000"/>
          <w:sz w:val="28"/>
        </w:rPr>
        <w:t xml:space="preserve">
2111 1 3 2   Қазақстан Республикасының Ұлттық Банкінен ЕАВ-мен </w:t>
      </w:r>
      <w:r>
        <w:br/>
      </w:r>
      <w:r>
        <w:rPr>
          <w:rFonts w:ascii="Times New Roman"/>
          <w:b w:val="false"/>
          <w:i w:val="false"/>
          <w:color w:val="000000"/>
          <w:sz w:val="28"/>
        </w:rPr>
        <w:t xml:space="preserve">
             алынған овернайт заемдары </w:t>
      </w:r>
      <w:r>
        <w:br/>
      </w:r>
      <w:r>
        <w:rPr>
          <w:rFonts w:ascii="Times New Roman"/>
          <w:b w:val="false"/>
          <w:i w:val="false"/>
          <w:color w:val="000000"/>
          <w:sz w:val="28"/>
        </w:rPr>
        <w:t xml:space="preserve">
2111 1 3 3   Қазақстан Республикасының Ұлттық Банкінен ВБТ-мен </w:t>
      </w:r>
      <w:r>
        <w:br/>
      </w:r>
      <w:r>
        <w:rPr>
          <w:rFonts w:ascii="Times New Roman"/>
          <w:b w:val="false"/>
          <w:i w:val="false"/>
          <w:color w:val="000000"/>
          <w:sz w:val="28"/>
        </w:rPr>
        <w:t xml:space="preserve">
             алынған овернайт заемдары </w:t>
      </w:r>
      <w:r>
        <w:br/>
      </w:r>
      <w:r>
        <w:rPr>
          <w:rFonts w:ascii="Times New Roman"/>
          <w:b w:val="false"/>
          <w:i w:val="false"/>
          <w:color w:val="000000"/>
          <w:sz w:val="28"/>
        </w:rPr>
        <w:t xml:space="preserve">
2112 0 0 0  Шетелдік орталық банктерден алынған овернайт заемдары </w:t>
      </w:r>
      <w:r>
        <w:br/>
      </w:r>
      <w:r>
        <w:rPr>
          <w:rFonts w:ascii="Times New Roman"/>
          <w:b w:val="false"/>
          <w:i w:val="false"/>
          <w:color w:val="000000"/>
          <w:sz w:val="28"/>
        </w:rPr>
        <w:t xml:space="preserve">
2112 2 3 1   Шетелдік орталық банктерден теңгемен алынған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2112 2 3 2   Шетелдік орталық банктерден ЕАВ-мен алынған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2112 2 3 3   Шетелдік орталық банктерден ВБТ-мен алынған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2113 0 0 0  Басқа банктерден алынған овернайт заемдары </w:t>
      </w:r>
      <w:r>
        <w:br/>
      </w:r>
      <w:r>
        <w:rPr>
          <w:rFonts w:ascii="Times New Roman"/>
          <w:b w:val="false"/>
          <w:i w:val="false"/>
          <w:color w:val="000000"/>
          <w:sz w:val="28"/>
        </w:rPr>
        <w:t xml:space="preserve">
2113 1 4 1   Басқа резидент банктерден теңгемен алынған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2113 1 4 2   Басқа резидент банктерден ЕАВ-мен алынған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2113 1 4 3   Басқа резидент банктерден ВБТ-мен алынған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2113 2 4 1   Басқа резидент емес банктерден теңгемен алынған </w:t>
      </w:r>
      <w:r>
        <w:br/>
      </w:r>
      <w:r>
        <w:rPr>
          <w:rFonts w:ascii="Times New Roman"/>
          <w:b w:val="false"/>
          <w:i w:val="false"/>
          <w:color w:val="000000"/>
          <w:sz w:val="28"/>
        </w:rPr>
        <w:t xml:space="preserve">
             овернайт заемдары </w:t>
      </w:r>
      <w:r>
        <w:br/>
      </w:r>
      <w:r>
        <w:rPr>
          <w:rFonts w:ascii="Times New Roman"/>
          <w:b w:val="false"/>
          <w:i w:val="false"/>
          <w:color w:val="000000"/>
          <w:sz w:val="28"/>
        </w:rPr>
        <w:t xml:space="preserve">
2113 2 4 2   Басқа резидент емес банктерден ЕАВ-мен алынған </w:t>
      </w:r>
      <w:r>
        <w:br/>
      </w:r>
      <w:r>
        <w:rPr>
          <w:rFonts w:ascii="Times New Roman"/>
          <w:b w:val="false"/>
          <w:i w:val="false"/>
          <w:color w:val="000000"/>
          <w:sz w:val="28"/>
        </w:rPr>
        <w:t xml:space="preserve">
             овернайт заемдары </w:t>
      </w:r>
      <w:r>
        <w:br/>
      </w:r>
      <w:r>
        <w:rPr>
          <w:rFonts w:ascii="Times New Roman"/>
          <w:b w:val="false"/>
          <w:i w:val="false"/>
          <w:color w:val="000000"/>
          <w:sz w:val="28"/>
        </w:rPr>
        <w:t xml:space="preserve">
2113 2 4 3   Басқа резидент емес банктерден ВБТ-мен алынған </w:t>
      </w:r>
      <w:r>
        <w:br/>
      </w:r>
      <w:r>
        <w:rPr>
          <w:rFonts w:ascii="Times New Roman"/>
          <w:b w:val="false"/>
          <w:i w:val="false"/>
          <w:color w:val="000000"/>
          <w:sz w:val="28"/>
        </w:rPr>
        <w:t xml:space="preserve">
             овернайт заемдары </w:t>
      </w:r>
    </w:p>
    <w:p>
      <w:pPr>
        <w:spacing w:after="0"/>
        <w:ind w:left="0"/>
        <w:jc w:val="both"/>
      </w:pPr>
      <w:r>
        <w:rPr>
          <w:rFonts w:ascii="Times New Roman"/>
          <w:b w:val="false"/>
          <w:i w:val="false"/>
          <w:color w:val="000000"/>
          <w:sz w:val="28"/>
        </w:rPr>
        <w:t xml:space="preserve">2120       Мерзімді салымдар </w:t>
      </w:r>
      <w:r>
        <w:br/>
      </w:r>
      <w:r>
        <w:rPr>
          <w:rFonts w:ascii="Times New Roman"/>
          <w:b w:val="false"/>
          <w:i w:val="false"/>
          <w:color w:val="000000"/>
          <w:sz w:val="28"/>
        </w:rPr>
        <w:t xml:space="preserve">
2121 0 0 0  Қазақстан Республикасы Ұлттық Банкінің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2121 1 3 1   Қазақстан Республикасы Ұлттық Банкінің теңгемен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2121 1 3 2   Қазақстан Республикасы Ұлттық Банкінің ЕАВ-мен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2121 1 3 3   Қазақстан Республикасы Ұлттық Банкінің ВБТ-мен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2122 0 0 0  Шетелдік орталық банктердің мерзімді салымдары  </w:t>
      </w:r>
      <w:r>
        <w:br/>
      </w:r>
      <w:r>
        <w:rPr>
          <w:rFonts w:ascii="Times New Roman"/>
          <w:b w:val="false"/>
          <w:i w:val="false"/>
          <w:color w:val="000000"/>
          <w:sz w:val="28"/>
        </w:rPr>
        <w:t xml:space="preserve">
2122 2 3 1   Шетелдік орталық банктердің теңгемен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2122 2 3 2   Шетелдік орталық банктердің ЕАВ-мен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2122 2 3 3   Шетелдік орталық банктердің ВБТ-мен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2123 0 0 0  Басқа банктердің қысқа мерзімді салымдары (бір айға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2123 1 4 1   Резидент банктердің теңгемен қысқа мерзімді салымдары </w:t>
      </w:r>
      <w:r>
        <w:br/>
      </w:r>
      <w:r>
        <w:rPr>
          <w:rFonts w:ascii="Times New Roman"/>
          <w:b w:val="false"/>
          <w:i w:val="false"/>
          <w:color w:val="000000"/>
          <w:sz w:val="28"/>
        </w:rPr>
        <w:t xml:space="preserve">
             (бір айға дейін) </w:t>
      </w:r>
      <w:r>
        <w:br/>
      </w:r>
      <w:r>
        <w:rPr>
          <w:rFonts w:ascii="Times New Roman"/>
          <w:b w:val="false"/>
          <w:i w:val="false"/>
          <w:color w:val="000000"/>
          <w:sz w:val="28"/>
        </w:rPr>
        <w:t xml:space="preserve">
2123 1 4 2   Резидент банктердің ЕАВ-мен қысқа мерзімді салымдары </w:t>
      </w:r>
      <w:r>
        <w:br/>
      </w:r>
      <w:r>
        <w:rPr>
          <w:rFonts w:ascii="Times New Roman"/>
          <w:b w:val="false"/>
          <w:i w:val="false"/>
          <w:color w:val="000000"/>
          <w:sz w:val="28"/>
        </w:rPr>
        <w:t xml:space="preserve">
             (бір айға дейін) </w:t>
      </w:r>
      <w:r>
        <w:br/>
      </w:r>
      <w:r>
        <w:rPr>
          <w:rFonts w:ascii="Times New Roman"/>
          <w:b w:val="false"/>
          <w:i w:val="false"/>
          <w:color w:val="000000"/>
          <w:sz w:val="28"/>
        </w:rPr>
        <w:t xml:space="preserve">
2123 1 4 3   Резидент банктердің ВБТ-мен қысқа мерзімді салымдары </w:t>
      </w:r>
      <w:r>
        <w:br/>
      </w:r>
      <w:r>
        <w:rPr>
          <w:rFonts w:ascii="Times New Roman"/>
          <w:b w:val="false"/>
          <w:i w:val="false"/>
          <w:color w:val="000000"/>
          <w:sz w:val="28"/>
        </w:rPr>
        <w:t xml:space="preserve">
             (бір айға дейін) </w:t>
      </w:r>
      <w:r>
        <w:br/>
      </w:r>
      <w:r>
        <w:rPr>
          <w:rFonts w:ascii="Times New Roman"/>
          <w:b w:val="false"/>
          <w:i w:val="false"/>
          <w:color w:val="000000"/>
          <w:sz w:val="28"/>
        </w:rPr>
        <w:t xml:space="preserve">
2123 2 4 1   Резидент емес банктердің теңгемен қысқа мерзімді </w:t>
      </w:r>
      <w:r>
        <w:br/>
      </w:r>
      <w:r>
        <w:rPr>
          <w:rFonts w:ascii="Times New Roman"/>
          <w:b w:val="false"/>
          <w:i w:val="false"/>
          <w:color w:val="000000"/>
          <w:sz w:val="28"/>
        </w:rPr>
        <w:t xml:space="preserve">
             салымдары (бір айға дейін) </w:t>
      </w:r>
      <w:r>
        <w:br/>
      </w:r>
      <w:r>
        <w:rPr>
          <w:rFonts w:ascii="Times New Roman"/>
          <w:b w:val="false"/>
          <w:i w:val="false"/>
          <w:color w:val="000000"/>
          <w:sz w:val="28"/>
        </w:rPr>
        <w:t xml:space="preserve">
2123 2 4 2   Резидент емес банктердің ЕАВ-мен қысқа мерзімді </w:t>
      </w:r>
      <w:r>
        <w:br/>
      </w:r>
      <w:r>
        <w:rPr>
          <w:rFonts w:ascii="Times New Roman"/>
          <w:b w:val="false"/>
          <w:i w:val="false"/>
          <w:color w:val="000000"/>
          <w:sz w:val="28"/>
        </w:rPr>
        <w:t xml:space="preserve">
             салымдары (бір айға дейін) </w:t>
      </w:r>
      <w:r>
        <w:br/>
      </w:r>
      <w:r>
        <w:rPr>
          <w:rFonts w:ascii="Times New Roman"/>
          <w:b w:val="false"/>
          <w:i w:val="false"/>
          <w:color w:val="000000"/>
          <w:sz w:val="28"/>
        </w:rPr>
        <w:t xml:space="preserve">
2123 2 4 3   Резидент емес банктердің ВБТ-мен қысқа мерзімді </w:t>
      </w:r>
      <w:r>
        <w:br/>
      </w:r>
      <w:r>
        <w:rPr>
          <w:rFonts w:ascii="Times New Roman"/>
          <w:b w:val="false"/>
          <w:i w:val="false"/>
          <w:color w:val="000000"/>
          <w:sz w:val="28"/>
        </w:rPr>
        <w:t xml:space="preserve">
             салымдары (бір айға дейін) </w:t>
      </w:r>
      <w:r>
        <w:br/>
      </w:r>
      <w:r>
        <w:rPr>
          <w:rFonts w:ascii="Times New Roman"/>
          <w:b w:val="false"/>
          <w:i w:val="false"/>
          <w:color w:val="000000"/>
          <w:sz w:val="28"/>
        </w:rPr>
        <w:t xml:space="preserve">
2124 0 0 0  Басқа банктердің қысқа мерзімді салымдары (бір жылға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2124 1 4 1   Резидент банктердің теңгемен қысқа мерзімді салымдары </w:t>
      </w:r>
      <w:r>
        <w:br/>
      </w:r>
      <w:r>
        <w:rPr>
          <w:rFonts w:ascii="Times New Roman"/>
          <w:b w:val="false"/>
          <w:i w:val="false"/>
          <w:color w:val="000000"/>
          <w:sz w:val="28"/>
        </w:rPr>
        <w:t xml:space="preserve">
             (бір жылға дейін) </w:t>
      </w:r>
      <w:r>
        <w:br/>
      </w:r>
      <w:r>
        <w:rPr>
          <w:rFonts w:ascii="Times New Roman"/>
          <w:b w:val="false"/>
          <w:i w:val="false"/>
          <w:color w:val="000000"/>
          <w:sz w:val="28"/>
        </w:rPr>
        <w:t xml:space="preserve">
2124 1 4 2   Резидент банктердің ЕАВ-мен қысқа мерзімді салымдары </w:t>
      </w:r>
      <w:r>
        <w:br/>
      </w:r>
      <w:r>
        <w:rPr>
          <w:rFonts w:ascii="Times New Roman"/>
          <w:b w:val="false"/>
          <w:i w:val="false"/>
          <w:color w:val="000000"/>
          <w:sz w:val="28"/>
        </w:rPr>
        <w:t xml:space="preserve">
             (бір жылға дейін) </w:t>
      </w:r>
      <w:r>
        <w:br/>
      </w:r>
      <w:r>
        <w:rPr>
          <w:rFonts w:ascii="Times New Roman"/>
          <w:b w:val="false"/>
          <w:i w:val="false"/>
          <w:color w:val="000000"/>
          <w:sz w:val="28"/>
        </w:rPr>
        <w:t xml:space="preserve">
2124 1 4 3   Резидент банктердің ВБТ-мен қысқа мерзімді салымдары </w:t>
      </w:r>
      <w:r>
        <w:br/>
      </w:r>
      <w:r>
        <w:rPr>
          <w:rFonts w:ascii="Times New Roman"/>
          <w:b w:val="false"/>
          <w:i w:val="false"/>
          <w:color w:val="000000"/>
          <w:sz w:val="28"/>
        </w:rPr>
        <w:t xml:space="preserve">
             (бір жылға дейін) </w:t>
      </w:r>
      <w:r>
        <w:br/>
      </w:r>
      <w:r>
        <w:rPr>
          <w:rFonts w:ascii="Times New Roman"/>
          <w:b w:val="false"/>
          <w:i w:val="false"/>
          <w:color w:val="000000"/>
          <w:sz w:val="28"/>
        </w:rPr>
        <w:t xml:space="preserve">
2124 2 4 1   Резидент емес банктердің теңгемен қысқа мерзімді </w:t>
      </w:r>
      <w:r>
        <w:br/>
      </w:r>
      <w:r>
        <w:rPr>
          <w:rFonts w:ascii="Times New Roman"/>
          <w:b w:val="false"/>
          <w:i w:val="false"/>
          <w:color w:val="000000"/>
          <w:sz w:val="28"/>
        </w:rPr>
        <w:t xml:space="preserve">
             салымдары (бір жылға дейін) </w:t>
      </w:r>
      <w:r>
        <w:br/>
      </w:r>
      <w:r>
        <w:rPr>
          <w:rFonts w:ascii="Times New Roman"/>
          <w:b w:val="false"/>
          <w:i w:val="false"/>
          <w:color w:val="000000"/>
          <w:sz w:val="28"/>
        </w:rPr>
        <w:t xml:space="preserve">
2124 2 4 2   Резидент емес банктердің ЕАВ-мен қысқа мерзімді </w:t>
      </w:r>
      <w:r>
        <w:br/>
      </w:r>
      <w:r>
        <w:rPr>
          <w:rFonts w:ascii="Times New Roman"/>
          <w:b w:val="false"/>
          <w:i w:val="false"/>
          <w:color w:val="000000"/>
          <w:sz w:val="28"/>
        </w:rPr>
        <w:t xml:space="preserve">
             салымдары (бір жылға дейін) </w:t>
      </w:r>
      <w:r>
        <w:br/>
      </w:r>
      <w:r>
        <w:rPr>
          <w:rFonts w:ascii="Times New Roman"/>
          <w:b w:val="false"/>
          <w:i w:val="false"/>
          <w:color w:val="000000"/>
          <w:sz w:val="28"/>
        </w:rPr>
        <w:t xml:space="preserve">
2124 2 4 3   Резидент емес банктердің ВБТ-мен қысқа мерзімді </w:t>
      </w:r>
      <w:r>
        <w:br/>
      </w:r>
      <w:r>
        <w:rPr>
          <w:rFonts w:ascii="Times New Roman"/>
          <w:b w:val="false"/>
          <w:i w:val="false"/>
          <w:color w:val="000000"/>
          <w:sz w:val="28"/>
        </w:rPr>
        <w:t xml:space="preserve">
             салымдары (бір жылға дейін) </w:t>
      </w:r>
      <w:r>
        <w:br/>
      </w:r>
      <w:r>
        <w:rPr>
          <w:rFonts w:ascii="Times New Roman"/>
          <w:b w:val="false"/>
          <w:i w:val="false"/>
          <w:color w:val="000000"/>
          <w:sz w:val="28"/>
        </w:rPr>
        <w:t xml:space="preserve">
2125 0 0 0  Басқа банктерден бір түнге тартылған салымдар </w:t>
      </w:r>
      <w:r>
        <w:br/>
      </w:r>
      <w:r>
        <w:rPr>
          <w:rFonts w:ascii="Times New Roman"/>
          <w:b w:val="false"/>
          <w:i w:val="false"/>
          <w:color w:val="000000"/>
          <w:sz w:val="28"/>
        </w:rPr>
        <w:t xml:space="preserve">
2125 1 4 1   Резидент банктерден бір түнге тартылған теңгедегі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1 4 2   Резидент банктерден бір түнге тартылған ЕАВ-дегі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1 4 3   Резидент банктерден бір түнге тартылған ВБТ-дегі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2 4 1   Резидент емес банктерден бір түнге тартылған теңгедегі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2 4 2   Резидент емес банктерден бір түнге тартылған ЕАВ-дегі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2 4 3   Резидент емес банктерден бір түнге тартылған ВБТ-дегі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2126 0 0 0   Басқа банктердің тазартылған қымбат металдардағы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2126 1 3 0   Қазақстан Республикасы Ұлттық Банкінің тазартылған </w:t>
      </w:r>
      <w:r>
        <w:br/>
      </w:r>
      <w:r>
        <w:rPr>
          <w:rFonts w:ascii="Times New Roman"/>
          <w:b w:val="false"/>
          <w:i w:val="false"/>
          <w:color w:val="000000"/>
          <w:sz w:val="28"/>
        </w:rPr>
        <w:t xml:space="preserve">
             қымбат металдардағы мерзімді салымдары </w:t>
      </w:r>
      <w:r>
        <w:br/>
      </w:r>
      <w:r>
        <w:rPr>
          <w:rFonts w:ascii="Times New Roman"/>
          <w:b w:val="false"/>
          <w:i w:val="false"/>
          <w:color w:val="000000"/>
          <w:sz w:val="28"/>
        </w:rPr>
        <w:t xml:space="preserve">
2126 1 4 0   Резидент банктердің тазартылған қымбат металдардағы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2126 2 4 0   Резидент емес банктердің тазартылған қымбат </w:t>
      </w:r>
      <w:r>
        <w:br/>
      </w:r>
      <w:r>
        <w:rPr>
          <w:rFonts w:ascii="Times New Roman"/>
          <w:b w:val="false"/>
          <w:i w:val="false"/>
          <w:color w:val="000000"/>
          <w:sz w:val="28"/>
        </w:rPr>
        <w:t xml:space="preserve">
             металдардағы мерзімді салымдары </w:t>
      </w:r>
      <w:r>
        <w:br/>
      </w:r>
      <w:r>
        <w:rPr>
          <w:rFonts w:ascii="Times New Roman"/>
          <w:b w:val="false"/>
          <w:i w:val="false"/>
          <w:color w:val="000000"/>
          <w:sz w:val="28"/>
        </w:rPr>
        <w:t xml:space="preserve">
2127 0 0 0  Басқа банктердің ұзақ мерзімді салымдары </w:t>
      </w:r>
      <w:r>
        <w:br/>
      </w:r>
      <w:r>
        <w:rPr>
          <w:rFonts w:ascii="Times New Roman"/>
          <w:b w:val="false"/>
          <w:i w:val="false"/>
          <w:color w:val="000000"/>
          <w:sz w:val="28"/>
        </w:rPr>
        <w:t xml:space="preserve">
2127 1 4 1   Резидент банктердің теңгемен ұзақ мерзімді салымдары </w:t>
      </w:r>
      <w:r>
        <w:br/>
      </w:r>
      <w:r>
        <w:rPr>
          <w:rFonts w:ascii="Times New Roman"/>
          <w:b w:val="false"/>
          <w:i w:val="false"/>
          <w:color w:val="000000"/>
          <w:sz w:val="28"/>
        </w:rPr>
        <w:t xml:space="preserve">
2127 1 4 2   Резидент банктердің ЕАВ-мен ұзақ мерзімді салымдары </w:t>
      </w:r>
      <w:r>
        <w:br/>
      </w:r>
      <w:r>
        <w:rPr>
          <w:rFonts w:ascii="Times New Roman"/>
          <w:b w:val="false"/>
          <w:i w:val="false"/>
          <w:color w:val="000000"/>
          <w:sz w:val="28"/>
        </w:rPr>
        <w:t xml:space="preserve">
2127 1 4 3   Резидент банктердің ВБТ-мен ұзақ мерзімді салымдары </w:t>
      </w:r>
      <w:r>
        <w:br/>
      </w:r>
      <w:r>
        <w:rPr>
          <w:rFonts w:ascii="Times New Roman"/>
          <w:b w:val="false"/>
          <w:i w:val="false"/>
          <w:color w:val="000000"/>
          <w:sz w:val="28"/>
        </w:rPr>
        <w:t xml:space="preserve">
2127 2 4 1   Резидент емес банктердің теңгемен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2127 2 4 2   Резидент емес банктердің ЕАВ-мен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2127 2 4 3   Резидент емес банктердің ВБТ-мен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2128 0 0 0  Басқа банктерден тартылған мерзімді салым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2129 0 0 0  Басқа банктерден тартылған мерзімді салым құнын теріс </w:t>
      </w:r>
      <w:r>
        <w:br/>
      </w:r>
      <w:r>
        <w:rPr>
          <w:rFonts w:ascii="Times New Roman"/>
          <w:b w:val="false"/>
          <w:i w:val="false"/>
          <w:color w:val="000000"/>
          <w:sz w:val="28"/>
        </w:rPr>
        <w:t xml:space="preserve">
            түзету шоты </w:t>
      </w:r>
    </w:p>
    <w:p>
      <w:pPr>
        <w:spacing w:after="0"/>
        <w:ind w:left="0"/>
        <w:jc w:val="both"/>
      </w:pPr>
      <w:r>
        <w:rPr>
          <w:rFonts w:ascii="Times New Roman"/>
          <w:b w:val="false"/>
          <w:i w:val="false"/>
          <w:color w:val="000000"/>
          <w:sz w:val="28"/>
        </w:rPr>
        <w:t xml:space="preserve">2130 0 0 0  Басқа банктердің міндеттемелерін қамтамасыз ету </w:t>
      </w:r>
      <w:r>
        <w:br/>
      </w:r>
      <w:r>
        <w:rPr>
          <w:rFonts w:ascii="Times New Roman"/>
          <w:b w:val="false"/>
          <w:i w:val="false"/>
          <w:color w:val="000000"/>
          <w:sz w:val="28"/>
        </w:rPr>
        <w:t xml:space="preserve">
            болып табылатын салым </w:t>
      </w:r>
      <w:r>
        <w:br/>
      </w:r>
      <w:r>
        <w:rPr>
          <w:rFonts w:ascii="Times New Roman"/>
          <w:b w:val="false"/>
          <w:i w:val="false"/>
          <w:color w:val="000000"/>
          <w:sz w:val="28"/>
        </w:rPr>
        <w:t xml:space="preserve">
2130 1 4 1  Басқа резидент банктердің міндеттемелерін қамтамасыз </w:t>
      </w:r>
      <w:r>
        <w:br/>
      </w:r>
      <w:r>
        <w:rPr>
          <w:rFonts w:ascii="Times New Roman"/>
          <w:b w:val="false"/>
          <w:i w:val="false"/>
          <w:color w:val="000000"/>
          <w:sz w:val="28"/>
        </w:rPr>
        <w:t xml:space="preserve">
            ету болып табылатын теңгемен салым </w:t>
      </w:r>
      <w:r>
        <w:br/>
      </w:r>
      <w:r>
        <w:rPr>
          <w:rFonts w:ascii="Times New Roman"/>
          <w:b w:val="false"/>
          <w:i w:val="false"/>
          <w:color w:val="000000"/>
          <w:sz w:val="28"/>
        </w:rPr>
        <w:t xml:space="preserve">
2130 1 4 2   Басқа резидент банктердің міндеттемелерін қамтамасыз </w:t>
      </w:r>
      <w:r>
        <w:br/>
      </w:r>
      <w:r>
        <w:rPr>
          <w:rFonts w:ascii="Times New Roman"/>
          <w:b w:val="false"/>
          <w:i w:val="false"/>
          <w:color w:val="000000"/>
          <w:sz w:val="28"/>
        </w:rPr>
        <w:t xml:space="preserve">
             ету болып табылатын ЕАВ-мен салым </w:t>
      </w:r>
      <w:r>
        <w:br/>
      </w:r>
      <w:r>
        <w:rPr>
          <w:rFonts w:ascii="Times New Roman"/>
          <w:b w:val="false"/>
          <w:i w:val="false"/>
          <w:color w:val="000000"/>
          <w:sz w:val="28"/>
        </w:rPr>
        <w:t xml:space="preserve">
2130 1 4 3   Басқа резидент банктердің міндеттемелерін қамтамасыз </w:t>
      </w:r>
      <w:r>
        <w:br/>
      </w:r>
      <w:r>
        <w:rPr>
          <w:rFonts w:ascii="Times New Roman"/>
          <w:b w:val="false"/>
          <w:i w:val="false"/>
          <w:color w:val="000000"/>
          <w:sz w:val="28"/>
        </w:rPr>
        <w:t xml:space="preserve">
             ету болып табылатын ВБТ-мен салым </w:t>
      </w:r>
      <w:r>
        <w:br/>
      </w:r>
      <w:r>
        <w:rPr>
          <w:rFonts w:ascii="Times New Roman"/>
          <w:b w:val="false"/>
          <w:i w:val="false"/>
          <w:color w:val="000000"/>
          <w:sz w:val="28"/>
        </w:rPr>
        <w:t xml:space="preserve">
2130 2 4 1   Басқа резидент емес банктердің міндеттемелерін </w:t>
      </w:r>
      <w:r>
        <w:br/>
      </w:r>
      <w:r>
        <w:rPr>
          <w:rFonts w:ascii="Times New Roman"/>
          <w:b w:val="false"/>
          <w:i w:val="false"/>
          <w:color w:val="000000"/>
          <w:sz w:val="28"/>
        </w:rPr>
        <w:t xml:space="preserve">
             қамтамасыз ету болып табылатын теңгемен салым </w:t>
      </w:r>
      <w:r>
        <w:br/>
      </w:r>
      <w:r>
        <w:rPr>
          <w:rFonts w:ascii="Times New Roman"/>
          <w:b w:val="false"/>
          <w:i w:val="false"/>
          <w:color w:val="000000"/>
          <w:sz w:val="28"/>
        </w:rPr>
        <w:t xml:space="preserve">
2130 2 4 2   Басқа резидент емес банктердің міндеттемелерін </w:t>
      </w:r>
      <w:r>
        <w:br/>
      </w:r>
      <w:r>
        <w:rPr>
          <w:rFonts w:ascii="Times New Roman"/>
          <w:b w:val="false"/>
          <w:i w:val="false"/>
          <w:color w:val="000000"/>
          <w:sz w:val="28"/>
        </w:rPr>
        <w:t xml:space="preserve">
             қамтамасыз ету болып табылатын ЕАВ-мен салым </w:t>
      </w:r>
      <w:r>
        <w:br/>
      </w:r>
      <w:r>
        <w:rPr>
          <w:rFonts w:ascii="Times New Roman"/>
          <w:b w:val="false"/>
          <w:i w:val="false"/>
          <w:color w:val="000000"/>
          <w:sz w:val="28"/>
        </w:rPr>
        <w:t xml:space="preserve">
2130 2 4 3   Басқа резидент емес банктердің міндеттемелерін </w:t>
      </w:r>
      <w:r>
        <w:br/>
      </w:r>
      <w:r>
        <w:rPr>
          <w:rFonts w:ascii="Times New Roman"/>
          <w:b w:val="false"/>
          <w:i w:val="false"/>
          <w:color w:val="000000"/>
          <w:sz w:val="28"/>
        </w:rPr>
        <w:t xml:space="preserve">
             қамтамасыз ету болып табылатын ВБТ-мен салым </w:t>
      </w:r>
    </w:p>
    <w:p>
      <w:pPr>
        <w:spacing w:after="0"/>
        <w:ind w:left="0"/>
        <w:jc w:val="both"/>
      </w:pPr>
      <w:r>
        <w:rPr>
          <w:rFonts w:ascii="Times New Roman"/>
          <w:b w:val="false"/>
          <w:i w:val="false"/>
          <w:color w:val="000000"/>
          <w:sz w:val="28"/>
        </w:rPr>
        <w:t xml:space="preserve">2131 0 0 0  Басқа банктердің міндеттемелерін қамтамасыз ету </w:t>
      </w:r>
      <w:r>
        <w:br/>
      </w:r>
      <w:r>
        <w:rPr>
          <w:rFonts w:ascii="Times New Roman"/>
          <w:b w:val="false"/>
          <w:i w:val="false"/>
          <w:color w:val="000000"/>
          <w:sz w:val="28"/>
        </w:rPr>
        <w:t xml:space="preserve">
            (қардарлық, қарымжы) ретінде қабылданған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2131 1 4 1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теңгемен </w:t>
      </w:r>
      <w:r>
        <w:br/>
      </w:r>
      <w:r>
        <w:rPr>
          <w:rFonts w:ascii="Times New Roman"/>
          <w:b w:val="false"/>
          <w:i w:val="false"/>
          <w:color w:val="000000"/>
          <w:sz w:val="28"/>
        </w:rPr>
        <w:t xml:space="preserve">
2131 1 4 2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ЕАВ-мен </w:t>
      </w:r>
      <w:r>
        <w:br/>
      </w:r>
      <w:r>
        <w:rPr>
          <w:rFonts w:ascii="Times New Roman"/>
          <w:b w:val="false"/>
          <w:i w:val="false"/>
          <w:color w:val="000000"/>
          <w:sz w:val="28"/>
        </w:rPr>
        <w:t xml:space="preserve">
2131 1 4 3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ВБТ-мен </w:t>
      </w:r>
      <w:r>
        <w:br/>
      </w:r>
      <w:r>
        <w:rPr>
          <w:rFonts w:ascii="Times New Roman"/>
          <w:b w:val="false"/>
          <w:i w:val="false"/>
          <w:color w:val="000000"/>
          <w:sz w:val="28"/>
        </w:rPr>
        <w:t xml:space="preserve">
2131 2 4 1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w:t>
      </w:r>
      <w:r>
        <w:br/>
      </w:r>
      <w:r>
        <w:rPr>
          <w:rFonts w:ascii="Times New Roman"/>
          <w:b w:val="false"/>
          <w:i w:val="false"/>
          <w:color w:val="000000"/>
          <w:sz w:val="28"/>
        </w:rPr>
        <w:t xml:space="preserve">
             қабылданған ақшаны сақтау шоты, теңгемен </w:t>
      </w:r>
      <w:r>
        <w:br/>
      </w:r>
      <w:r>
        <w:rPr>
          <w:rFonts w:ascii="Times New Roman"/>
          <w:b w:val="false"/>
          <w:i w:val="false"/>
          <w:color w:val="000000"/>
          <w:sz w:val="28"/>
        </w:rPr>
        <w:t xml:space="preserve">
2131 2 4 2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w:t>
      </w:r>
      <w:r>
        <w:br/>
      </w:r>
      <w:r>
        <w:rPr>
          <w:rFonts w:ascii="Times New Roman"/>
          <w:b w:val="false"/>
          <w:i w:val="false"/>
          <w:color w:val="000000"/>
          <w:sz w:val="28"/>
        </w:rPr>
        <w:t xml:space="preserve">
             қабылданған ақшаны сақтау шоты, ЕАВ-мен </w:t>
      </w:r>
      <w:r>
        <w:br/>
      </w:r>
      <w:r>
        <w:rPr>
          <w:rFonts w:ascii="Times New Roman"/>
          <w:b w:val="false"/>
          <w:i w:val="false"/>
          <w:color w:val="000000"/>
          <w:sz w:val="28"/>
        </w:rPr>
        <w:t xml:space="preserve">
2131 2 4 3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w:t>
      </w:r>
      <w:r>
        <w:br/>
      </w:r>
      <w:r>
        <w:rPr>
          <w:rFonts w:ascii="Times New Roman"/>
          <w:b w:val="false"/>
          <w:i w:val="false"/>
          <w:color w:val="000000"/>
          <w:sz w:val="28"/>
        </w:rPr>
        <w:t xml:space="preserve">
             қабылданған ақшаны сақтау шоты, ВБТ-мен </w:t>
      </w:r>
    </w:p>
    <w:p>
      <w:pPr>
        <w:spacing w:after="0"/>
        <w:ind w:left="0"/>
        <w:jc w:val="both"/>
      </w:pPr>
      <w:r>
        <w:rPr>
          <w:rFonts w:ascii="Times New Roman"/>
          <w:b w:val="false"/>
          <w:i w:val="false"/>
          <w:color w:val="000000"/>
          <w:sz w:val="28"/>
        </w:rPr>
        <w:t xml:space="preserve">2133 0 0 0  Басқа банктердің шартты салымдары </w:t>
      </w:r>
      <w:r>
        <w:br/>
      </w:r>
      <w:r>
        <w:rPr>
          <w:rFonts w:ascii="Times New Roman"/>
          <w:b w:val="false"/>
          <w:i w:val="false"/>
          <w:color w:val="000000"/>
          <w:sz w:val="28"/>
        </w:rPr>
        <w:t xml:space="preserve">
2133 1 4 1   Резидент банктердің теңгемен шартты салымдары </w:t>
      </w:r>
      <w:r>
        <w:br/>
      </w:r>
      <w:r>
        <w:rPr>
          <w:rFonts w:ascii="Times New Roman"/>
          <w:b w:val="false"/>
          <w:i w:val="false"/>
          <w:color w:val="000000"/>
          <w:sz w:val="28"/>
        </w:rPr>
        <w:t xml:space="preserve">
2133 1 4 2   Резидент банктердің ЕАВ-мен шартты салымдары </w:t>
      </w:r>
      <w:r>
        <w:br/>
      </w:r>
      <w:r>
        <w:rPr>
          <w:rFonts w:ascii="Times New Roman"/>
          <w:b w:val="false"/>
          <w:i w:val="false"/>
          <w:color w:val="000000"/>
          <w:sz w:val="28"/>
        </w:rPr>
        <w:t xml:space="preserve">
2133 1 4 3   Резидент банктердің ВБТ-мен шартты салымдары </w:t>
      </w:r>
      <w:r>
        <w:br/>
      </w:r>
      <w:r>
        <w:rPr>
          <w:rFonts w:ascii="Times New Roman"/>
          <w:b w:val="false"/>
          <w:i w:val="false"/>
          <w:color w:val="000000"/>
          <w:sz w:val="28"/>
        </w:rPr>
        <w:t xml:space="preserve">
2133 2 4 1   Резидент емес банктердің теңгемен шартты салымдары </w:t>
      </w:r>
      <w:r>
        <w:br/>
      </w:r>
      <w:r>
        <w:rPr>
          <w:rFonts w:ascii="Times New Roman"/>
          <w:b w:val="false"/>
          <w:i w:val="false"/>
          <w:color w:val="000000"/>
          <w:sz w:val="28"/>
        </w:rPr>
        <w:t xml:space="preserve">
2133 2 4 2   Резидент емес банктердің ЕАВ-мен шартты салымдары </w:t>
      </w:r>
      <w:r>
        <w:br/>
      </w:r>
      <w:r>
        <w:rPr>
          <w:rFonts w:ascii="Times New Roman"/>
          <w:b w:val="false"/>
          <w:i w:val="false"/>
          <w:color w:val="000000"/>
          <w:sz w:val="28"/>
        </w:rPr>
        <w:t xml:space="preserve">
2133 2 4 3   Резидент емес банктердің ВБТ-мен шартты салымдары </w:t>
      </w:r>
      <w:r>
        <w:br/>
      </w:r>
      <w:r>
        <w:rPr>
          <w:rFonts w:ascii="Times New Roman"/>
          <w:b w:val="false"/>
          <w:i w:val="false"/>
          <w:color w:val="000000"/>
          <w:sz w:val="28"/>
        </w:rPr>
        <w:t xml:space="preserve">
2135 0 0 0   Басқа банктердің салымдары бойынша берешек </w:t>
      </w:r>
      <w:r>
        <w:br/>
      </w:r>
      <w:r>
        <w:rPr>
          <w:rFonts w:ascii="Times New Roman"/>
          <w:b w:val="false"/>
          <w:i w:val="false"/>
          <w:color w:val="000000"/>
          <w:sz w:val="28"/>
        </w:rPr>
        <w:t xml:space="preserve">
2135 1 3 1   Қазақстан Республикасы Ұлттық Банкінің теңгемен </w:t>
      </w:r>
      <w:r>
        <w:br/>
      </w:r>
      <w:r>
        <w:rPr>
          <w:rFonts w:ascii="Times New Roman"/>
          <w:b w:val="false"/>
          <w:i w:val="false"/>
          <w:color w:val="000000"/>
          <w:sz w:val="28"/>
        </w:rPr>
        <w:t xml:space="preserve">
             салымдары бойынша берешегі </w:t>
      </w:r>
      <w:r>
        <w:br/>
      </w:r>
      <w:r>
        <w:rPr>
          <w:rFonts w:ascii="Times New Roman"/>
          <w:b w:val="false"/>
          <w:i w:val="false"/>
          <w:color w:val="000000"/>
          <w:sz w:val="28"/>
        </w:rPr>
        <w:t xml:space="preserve">
2135 1 3 2   Қазақстан Республикасы Ұлттық Банкінің ЕАВ-мен </w:t>
      </w:r>
      <w:r>
        <w:br/>
      </w:r>
      <w:r>
        <w:rPr>
          <w:rFonts w:ascii="Times New Roman"/>
          <w:b w:val="false"/>
          <w:i w:val="false"/>
          <w:color w:val="000000"/>
          <w:sz w:val="28"/>
        </w:rPr>
        <w:t xml:space="preserve">
             салымдары бойынша берешегі </w:t>
      </w:r>
      <w:r>
        <w:br/>
      </w:r>
      <w:r>
        <w:rPr>
          <w:rFonts w:ascii="Times New Roman"/>
          <w:b w:val="false"/>
          <w:i w:val="false"/>
          <w:color w:val="000000"/>
          <w:sz w:val="28"/>
        </w:rPr>
        <w:t xml:space="preserve">
2135 1 3 3   Қазақстан Республикасы Ұлттық Банкінің ВБТ-мен </w:t>
      </w:r>
      <w:r>
        <w:br/>
      </w:r>
      <w:r>
        <w:rPr>
          <w:rFonts w:ascii="Times New Roman"/>
          <w:b w:val="false"/>
          <w:i w:val="false"/>
          <w:color w:val="000000"/>
          <w:sz w:val="28"/>
        </w:rPr>
        <w:t xml:space="preserve">
             салымдары бойынша берешегі </w:t>
      </w:r>
      <w:r>
        <w:br/>
      </w:r>
      <w:r>
        <w:rPr>
          <w:rFonts w:ascii="Times New Roman"/>
          <w:b w:val="false"/>
          <w:i w:val="false"/>
          <w:color w:val="000000"/>
          <w:sz w:val="28"/>
        </w:rPr>
        <w:t xml:space="preserve">
2135 1 4 1   Басқа резидент банктердің теңгемен салымдары бойынша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2135 1 4 2   Басқа резидент банктердің ЕАВ-мен салымдары бойынша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2135 1 4 3   Басқа резидент банктердің ВБТ-мен салымдары бойынша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2135 2 3 1   Шетелдік орталық банктердің теңгемен салымдары бойынша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2135 2 3 2   Шетелдік орталық банктердің ЕАВ-мен салымдары бойынша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2135 2 3 3   Шетелдік орталық банктердің ВБТ-мен салымдары бойынша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2135 2 4 1   Басқа резидент емес банктердің теңгемен салымдары </w:t>
      </w:r>
      <w:r>
        <w:br/>
      </w:r>
      <w:r>
        <w:rPr>
          <w:rFonts w:ascii="Times New Roman"/>
          <w:b w:val="false"/>
          <w:i w:val="false"/>
          <w:color w:val="000000"/>
          <w:sz w:val="28"/>
        </w:rPr>
        <w:t xml:space="preserve">
             бойынша берешегі </w:t>
      </w:r>
      <w:r>
        <w:br/>
      </w:r>
      <w:r>
        <w:rPr>
          <w:rFonts w:ascii="Times New Roman"/>
          <w:b w:val="false"/>
          <w:i w:val="false"/>
          <w:color w:val="000000"/>
          <w:sz w:val="28"/>
        </w:rPr>
        <w:t xml:space="preserve">
2135 2 4 2   Басқа резидент емес банктердің ЕАВ-мен салымдары </w:t>
      </w:r>
      <w:r>
        <w:br/>
      </w:r>
      <w:r>
        <w:rPr>
          <w:rFonts w:ascii="Times New Roman"/>
          <w:b w:val="false"/>
          <w:i w:val="false"/>
          <w:color w:val="000000"/>
          <w:sz w:val="28"/>
        </w:rPr>
        <w:t xml:space="preserve">
             бойынша берешегі </w:t>
      </w:r>
      <w:r>
        <w:br/>
      </w:r>
      <w:r>
        <w:rPr>
          <w:rFonts w:ascii="Times New Roman"/>
          <w:b w:val="false"/>
          <w:i w:val="false"/>
          <w:color w:val="000000"/>
          <w:sz w:val="28"/>
        </w:rPr>
        <w:t xml:space="preserve">
2135 2 4 3   Басқа резидент емес банктердің ВБТ-мен салымдары </w:t>
      </w:r>
      <w:r>
        <w:br/>
      </w:r>
      <w:r>
        <w:rPr>
          <w:rFonts w:ascii="Times New Roman"/>
          <w:b w:val="false"/>
          <w:i w:val="false"/>
          <w:color w:val="000000"/>
          <w:sz w:val="28"/>
        </w:rPr>
        <w:t xml:space="preserve">
             бойынша берешегі </w:t>
      </w:r>
      <w:r>
        <w:br/>
      </w:r>
      <w:r>
        <w:rPr>
          <w:rFonts w:ascii="Times New Roman"/>
          <w:b w:val="false"/>
          <w:i w:val="false"/>
          <w:color w:val="000000"/>
          <w:sz w:val="28"/>
        </w:rPr>
        <w:t xml:space="preserve">
2136 0 0 0  Басқа банктерден тартылған шартты салым құнын оң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2137 0 0 0  Басқа банктерден тартылған шартты салым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2138 0 0 0  Басқа банктердің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2138 1 4 1   Басқа резидент банктердің теңгедегі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2138 1 4 2   Басқа резидент банктердің ЕАВ-дегі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2138 1 4 3   Басқа резидент банктердің ВБТ-дегі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2138 2 4 1   Басқа резидент емес банктердің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2138 2 4 2   Басқа резидент емес банктердің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2138 2 4 3   Басқа резидент емес банктердің ВБТ-дегі шартты </w:t>
      </w:r>
      <w:r>
        <w:br/>
      </w:r>
      <w:r>
        <w:rPr>
          <w:rFonts w:ascii="Times New Roman"/>
          <w:b w:val="false"/>
          <w:i w:val="false"/>
          <w:color w:val="000000"/>
          <w:sz w:val="28"/>
        </w:rPr>
        <w:t xml:space="preserve">
             салымдары бойынша мерзімі өткен берешек </w:t>
      </w:r>
    </w:p>
    <w:p>
      <w:pPr>
        <w:spacing w:after="0"/>
        <w:ind w:left="0"/>
        <w:jc w:val="both"/>
      </w:pPr>
      <w:r>
        <w:rPr>
          <w:rFonts w:ascii="Times New Roman"/>
          <w:b w:val="false"/>
          <w:i w:val="false"/>
          <w:color w:val="000000"/>
          <w:sz w:val="28"/>
        </w:rPr>
        <w:t xml:space="preserve">2139 0 0 0  Қазақстан Республикасының Ұлттық Банкінен, шетелдік </w:t>
      </w:r>
      <w:r>
        <w:br/>
      </w:r>
      <w:r>
        <w:rPr>
          <w:rFonts w:ascii="Times New Roman"/>
          <w:b w:val="false"/>
          <w:i w:val="false"/>
          <w:color w:val="000000"/>
          <w:sz w:val="28"/>
        </w:rPr>
        <w:t xml:space="preserve">
            орталық банктерден және басқа банктерден тартылған </w:t>
      </w:r>
      <w:r>
        <w:br/>
      </w:r>
      <w:r>
        <w:rPr>
          <w:rFonts w:ascii="Times New Roman"/>
          <w:b w:val="false"/>
          <w:i w:val="false"/>
          <w:color w:val="000000"/>
          <w:sz w:val="28"/>
        </w:rPr>
        <w:t xml:space="preserve">
            салымдар бойынша сыйлықақы </w:t>
      </w:r>
      <w:r>
        <w:br/>
      </w:r>
      <w:r>
        <w:rPr>
          <w:rFonts w:ascii="Times New Roman"/>
          <w:b w:val="false"/>
          <w:i w:val="false"/>
          <w:color w:val="000000"/>
          <w:sz w:val="28"/>
        </w:rPr>
        <w:t xml:space="preserve">
2140 0 0 0  Қазақстан Республикасының Ұлттық Банкінен, шетелдік </w:t>
      </w:r>
      <w:r>
        <w:br/>
      </w:r>
      <w:r>
        <w:rPr>
          <w:rFonts w:ascii="Times New Roman"/>
          <w:b w:val="false"/>
          <w:i w:val="false"/>
          <w:color w:val="000000"/>
          <w:sz w:val="28"/>
        </w:rPr>
        <w:t xml:space="preserve">
            орталық банктерден және басқа банктерден тартылған </w:t>
      </w:r>
      <w:r>
        <w:br/>
      </w:r>
      <w:r>
        <w:rPr>
          <w:rFonts w:ascii="Times New Roman"/>
          <w:b w:val="false"/>
          <w:i w:val="false"/>
          <w:color w:val="000000"/>
          <w:sz w:val="28"/>
        </w:rPr>
        <w:t xml:space="preserve">
            салымдар бойынша дисконт </w:t>
      </w:r>
    </w:p>
    <w:p>
      <w:pPr>
        <w:spacing w:after="0"/>
        <w:ind w:left="0"/>
        <w:jc w:val="both"/>
      </w:pPr>
      <w:r>
        <w:rPr>
          <w:rFonts w:ascii="Times New Roman"/>
          <w:b w:val="false"/>
          <w:i w:val="false"/>
          <w:color w:val="000000"/>
          <w:sz w:val="28"/>
        </w:rPr>
        <w:t xml:space="preserve">2150       Филиалдармен есеп айырысу </w:t>
      </w:r>
      <w:r>
        <w:br/>
      </w:r>
      <w:r>
        <w:rPr>
          <w:rFonts w:ascii="Times New Roman"/>
          <w:b w:val="false"/>
          <w:i w:val="false"/>
          <w:color w:val="000000"/>
          <w:sz w:val="28"/>
        </w:rPr>
        <w:t xml:space="preserve">
2151 0 0 0  Бас офиспен есеп айырысулар </w:t>
      </w:r>
      <w:r>
        <w:br/>
      </w:r>
      <w:r>
        <w:rPr>
          <w:rFonts w:ascii="Times New Roman"/>
          <w:b w:val="false"/>
          <w:i w:val="false"/>
          <w:color w:val="000000"/>
          <w:sz w:val="28"/>
        </w:rPr>
        <w:t xml:space="preserve">
2151 1 4 1   Бас офиспен теңгемен есеп айырысу </w:t>
      </w:r>
      <w:r>
        <w:br/>
      </w:r>
      <w:r>
        <w:rPr>
          <w:rFonts w:ascii="Times New Roman"/>
          <w:b w:val="false"/>
          <w:i w:val="false"/>
          <w:color w:val="000000"/>
          <w:sz w:val="28"/>
        </w:rPr>
        <w:t xml:space="preserve">
2151 1 4 2   Бас офиспен ЕАВ-мен есеп айырысу </w:t>
      </w:r>
      <w:r>
        <w:br/>
      </w:r>
      <w:r>
        <w:rPr>
          <w:rFonts w:ascii="Times New Roman"/>
          <w:b w:val="false"/>
          <w:i w:val="false"/>
          <w:color w:val="000000"/>
          <w:sz w:val="28"/>
        </w:rPr>
        <w:t xml:space="preserve">
2151 1 4 3   Бас офиспен ВБТ-мен есеп айырысу </w:t>
      </w:r>
      <w:r>
        <w:br/>
      </w:r>
      <w:r>
        <w:rPr>
          <w:rFonts w:ascii="Times New Roman"/>
          <w:b w:val="false"/>
          <w:i w:val="false"/>
          <w:color w:val="000000"/>
          <w:sz w:val="28"/>
        </w:rPr>
        <w:t xml:space="preserve">
2152 0 0 0  Жергілікті филиалдармен есеп айырысулар </w:t>
      </w:r>
      <w:r>
        <w:br/>
      </w:r>
      <w:r>
        <w:rPr>
          <w:rFonts w:ascii="Times New Roman"/>
          <w:b w:val="false"/>
          <w:i w:val="false"/>
          <w:color w:val="000000"/>
          <w:sz w:val="28"/>
        </w:rPr>
        <w:t xml:space="preserve">
2152 1 4 1   Жергілікті филиалдармен теңгемен есеп айырысу </w:t>
      </w:r>
      <w:r>
        <w:br/>
      </w:r>
      <w:r>
        <w:rPr>
          <w:rFonts w:ascii="Times New Roman"/>
          <w:b w:val="false"/>
          <w:i w:val="false"/>
          <w:color w:val="000000"/>
          <w:sz w:val="28"/>
        </w:rPr>
        <w:t xml:space="preserve">
2152 1 4 2   Жергілікті филиалдармен ЕАВ-мен есеп айырысу </w:t>
      </w:r>
      <w:r>
        <w:br/>
      </w:r>
      <w:r>
        <w:rPr>
          <w:rFonts w:ascii="Times New Roman"/>
          <w:b w:val="false"/>
          <w:i w:val="false"/>
          <w:color w:val="000000"/>
          <w:sz w:val="28"/>
        </w:rPr>
        <w:t xml:space="preserve">
2152 1 4 3   Жергілікті филиалдармен ВБТ-мен есеп айырысу </w:t>
      </w:r>
      <w:r>
        <w:br/>
      </w:r>
      <w:r>
        <w:rPr>
          <w:rFonts w:ascii="Times New Roman"/>
          <w:b w:val="false"/>
          <w:i w:val="false"/>
          <w:color w:val="000000"/>
          <w:sz w:val="28"/>
        </w:rPr>
        <w:t xml:space="preserve">
2153 0 0 0  Шетелдік филиалдармен есеп айырысу </w:t>
      </w:r>
      <w:r>
        <w:br/>
      </w:r>
      <w:r>
        <w:rPr>
          <w:rFonts w:ascii="Times New Roman"/>
          <w:b w:val="false"/>
          <w:i w:val="false"/>
          <w:color w:val="000000"/>
          <w:sz w:val="28"/>
        </w:rPr>
        <w:t xml:space="preserve">
2153 2 4 1   Шетелдік филиалдармен теңгемен есеп айырысу </w:t>
      </w:r>
      <w:r>
        <w:br/>
      </w:r>
      <w:r>
        <w:rPr>
          <w:rFonts w:ascii="Times New Roman"/>
          <w:b w:val="false"/>
          <w:i w:val="false"/>
          <w:color w:val="000000"/>
          <w:sz w:val="28"/>
        </w:rPr>
        <w:t xml:space="preserve">
2153 2 4 2   Жергілікті филиалдармен ЕАВ-мен есеп айырысу </w:t>
      </w:r>
      <w:r>
        <w:br/>
      </w:r>
      <w:r>
        <w:rPr>
          <w:rFonts w:ascii="Times New Roman"/>
          <w:b w:val="false"/>
          <w:i w:val="false"/>
          <w:color w:val="000000"/>
          <w:sz w:val="28"/>
        </w:rPr>
        <w:t xml:space="preserve">
2153 2 4 3   Жергілікті филиалдармен ВБТ-мен есеп айырысу </w:t>
      </w:r>
    </w:p>
    <w:p>
      <w:pPr>
        <w:spacing w:after="0"/>
        <w:ind w:left="0"/>
        <w:jc w:val="both"/>
      </w:pPr>
      <w:r>
        <w:rPr>
          <w:rFonts w:ascii="Times New Roman"/>
          <w:b w:val="false"/>
          <w:i w:val="false"/>
          <w:color w:val="000000"/>
          <w:sz w:val="28"/>
        </w:rPr>
        <w:t xml:space="preserve">2200       Клиенттер алдындағы міндеттемелер </w:t>
      </w:r>
      <w:r>
        <w:br/>
      </w:r>
      <w:r>
        <w:rPr>
          <w:rFonts w:ascii="Times New Roman"/>
          <w:b w:val="false"/>
          <w:i w:val="false"/>
          <w:color w:val="000000"/>
          <w:sz w:val="28"/>
        </w:rPr>
        <w:t xml:space="preserve">
2201 0 0 0  Республикалық бюджеттің ақшасы </w:t>
      </w:r>
      <w:r>
        <w:br/>
      </w:r>
      <w:r>
        <w:rPr>
          <w:rFonts w:ascii="Times New Roman"/>
          <w:b w:val="false"/>
          <w:i w:val="false"/>
          <w:color w:val="000000"/>
          <w:sz w:val="28"/>
        </w:rPr>
        <w:t xml:space="preserve">
2201 1 1 1   Республикалық бюджеттің ақшасы (теңге) </w:t>
      </w:r>
      <w:r>
        <w:br/>
      </w:r>
      <w:r>
        <w:rPr>
          <w:rFonts w:ascii="Times New Roman"/>
          <w:b w:val="false"/>
          <w:i w:val="false"/>
          <w:color w:val="000000"/>
          <w:sz w:val="28"/>
        </w:rPr>
        <w:t xml:space="preserve">
2201 1 1 2   Республикалық бюджеттің ақшасы (ЕАВ) </w:t>
      </w:r>
      <w:r>
        <w:br/>
      </w:r>
      <w:r>
        <w:rPr>
          <w:rFonts w:ascii="Times New Roman"/>
          <w:b w:val="false"/>
          <w:i w:val="false"/>
          <w:color w:val="000000"/>
          <w:sz w:val="28"/>
        </w:rPr>
        <w:t xml:space="preserve">
2201 1 1 3   Республикалық бюджеттің ақшасы (ВБТ) </w:t>
      </w:r>
      <w:r>
        <w:br/>
      </w:r>
      <w:r>
        <w:rPr>
          <w:rFonts w:ascii="Times New Roman"/>
          <w:b w:val="false"/>
          <w:i w:val="false"/>
          <w:color w:val="000000"/>
          <w:sz w:val="28"/>
        </w:rPr>
        <w:t xml:space="preserve">
2202 0 0 0  Жергілікті бюджеттің ақшасы </w:t>
      </w:r>
      <w:r>
        <w:br/>
      </w:r>
      <w:r>
        <w:rPr>
          <w:rFonts w:ascii="Times New Roman"/>
          <w:b w:val="false"/>
          <w:i w:val="false"/>
          <w:color w:val="000000"/>
          <w:sz w:val="28"/>
        </w:rPr>
        <w:t xml:space="preserve">
2202 1 2 1   Жергілікті бюджеттің ақшасы (теңге) </w:t>
      </w:r>
      <w:r>
        <w:br/>
      </w:r>
      <w:r>
        <w:rPr>
          <w:rFonts w:ascii="Times New Roman"/>
          <w:b w:val="false"/>
          <w:i w:val="false"/>
          <w:color w:val="000000"/>
          <w:sz w:val="28"/>
        </w:rPr>
        <w:t xml:space="preserve">
2202 1 2 2   Жергілікті бюджеттің ақшасы (ЕАВ) </w:t>
      </w:r>
      <w:r>
        <w:br/>
      </w:r>
      <w:r>
        <w:rPr>
          <w:rFonts w:ascii="Times New Roman"/>
          <w:b w:val="false"/>
          <w:i w:val="false"/>
          <w:color w:val="000000"/>
          <w:sz w:val="28"/>
        </w:rPr>
        <w:t xml:space="preserve">
2202 1 2 3   Жергілікті бюджеттің ақшасы (ВБТ) </w:t>
      </w:r>
      <w:r>
        <w:br/>
      </w:r>
      <w:r>
        <w:rPr>
          <w:rFonts w:ascii="Times New Roman"/>
          <w:b w:val="false"/>
          <w:i w:val="false"/>
          <w:color w:val="000000"/>
          <w:sz w:val="28"/>
        </w:rPr>
        <w:t xml:space="preserve">
2203 0 0 0  Клиенттердің ағымдағы шоттары </w:t>
      </w:r>
      <w:r>
        <w:br/>
      </w:r>
      <w:r>
        <w:rPr>
          <w:rFonts w:ascii="Times New Roman"/>
          <w:b w:val="false"/>
          <w:i w:val="false"/>
          <w:color w:val="000000"/>
          <w:sz w:val="28"/>
        </w:rPr>
        <w:t xml:space="preserve">
2203 1 1 1   Қазақстан Республикасы Үкіметінің теңгемен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1 1 2   Қазақстан Республикасы Үкіметінің ЕАВ-мен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1 1 3   Қазақстан Республикасы Үкіметінің ВБТ-мен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1 2 1   Қазақстан Республикасының жергілікті өкімет </w:t>
      </w:r>
      <w:r>
        <w:br/>
      </w:r>
      <w:r>
        <w:rPr>
          <w:rFonts w:ascii="Times New Roman"/>
          <w:b w:val="false"/>
          <w:i w:val="false"/>
          <w:color w:val="000000"/>
          <w:sz w:val="28"/>
        </w:rPr>
        <w:t xml:space="preserve">
             органдарының теңгемен ағымдағы шоты </w:t>
      </w:r>
      <w:r>
        <w:br/>
      </w:r>
      <w:r>
        <w:rPr>
          <w:rFonts w:ascii="Times New Roman"/>
          <w:b w:val="false"/>
          <w:i w:val="false"/>
          <w:color w:val="000000"/>
          <w:sz w:val="28"/>
        </w:rPr>
        <w:t xml:space="preserve">
2203 1 2 2   Қазақстан Республикасының жергілікті өкімет </w:t>
      </w:r>
      <w:r>
        <w:br/>
      </w:r>
      <w:r>
        <w:rPr>
          <w:rFonts w:ascii="Times New Roman"/>
          <w:b w:val="false"/>
          <w:i w:val="false"/>
          <w:color w:val="000000"/>
          <w:sz w:val="28"/>
        </w:rPr>
        <w:t xml:space="preserve">
             органдарының ЕАВ-мен ағымдағы шоты </w:t>
      </w:r>
      <w:r>
        <w:br/>
      </w:r>
      <w:r>
        <w:rPr>
          <w:rFonts w:ascii="Times New Roman"/>
          <w:b w:val="false"/>
          <w:i w:val="false"/>
          <w:color w:val="000000"/>
          <w:sz w:val="28"/>
        </w:rPr>
        <w:t xml:space="preserve">
2203 1 2 3   Қазақстан Республикасының жергілікті өкімет </w:t>
      </w:r>
      <w:r>
        <w:br/>
      </w:r>
      <w:r>
        <w:rPr>
          <w:rFonts w:ascii="Times New Roman"/>
          <w:b w:val="false"/>
          <w:i w:val="false"/>
          <w:color w:val="000000"/>
          <w:sz w:val="28"/>
        </w:rPr>
        <w:t xml:space="preserve">
             органдарының ВБТ-мен ағымдағы шоты </w:t>
      </w:r>
      <w:r>
        <w:br/>
      </w:r>
      <w:r>
        <w:rPr>
          <w:rFonts w:ascii="Times New Roman"/>
          <w:b w:val="false"/>
          <w:i w:val="false"/>
          <w:color w:val="000000"/>
          <w:sz w:val="28"/>
        </w:rPr>
        <w:t xml:space="preserve">
2203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ағымдағы шоты </w:t>
      </w:r>
    </w:p>
    <w:p>
      <w:pPr>
        <w:spacing w:after="0"/>
        <w:ind w:left="0"/>
        <w:jc w:val="both"/>
      </w:pPr>
      <w:r>
        <w:rPr>
          <w:rFonts w:ascii="Times New Roman"/>
          <w:b w:val="false"/>
          <w:i w:val="false"/>
          <w:color w:val="000000"/>
          <w:sz w:val="28"/>
        </w:rPr>
        <w:t xml:space="preserve">2203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ағымдағы шоты </w:t>
      </w:r>
    </w:p>
    <w:p>
      <w:pPr>
        <w:spacing w:after="0"/>
        <w:ind w:left="0"/>
        <w:jc w:val="both"/>
      </w:pPr>
      <w:r>
        <w:rPr>
          <w:rFonts w:ascii="Times New Roman"/>
          <w:b w:val="false"/>
          <w:i w:val="false"/>
          <w:color w:val="000000"/>
          <w:sz w:val="28"/>
        </w:rPr>
        <w:t xml:space="preserve">2203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ағымдағы шоты </w:t>
      </w:r>
    </w:p>
    <w:p>
      <w:pPr>
        <w:spacing w:after="0"/>
        <w:ind w:left="0"/>
        <w:jc w:val="both"/>
      </w:pPr>
      <w:r>
        <w:rPr>
          <w:rFonts w:ascii="Times New Roman"/>
          <w:b w:val="false"/>
          <w:i w:val="false"/>
          <w:color w:val="000000"/>
          <w:sz w:val="28"/>
        </w:rPr>
        <w:t xml:space="preserve">2203 1 6 1   Мемлекеттік қаржылық емес резидент ұйымдардың теңгемен </w:t>
      </w:r>
      <w:r>
        <w:br/>
      </w:r>
      <w:r>
        <w:rPr>
          <w:rFonts w:ascii="Times New Roman"/>
          <w:b w:val="false"/>
          <w:i w:val="false"/>
          <w:color w:val="000000"/>
          <w:sz w:val="28"/>
        </w:rPr>
        <w:t xml:space="preserve">
             ағымдағы шоты </w:t>
      </w:r>
      <w:r>
        <w:br/>
      </w:r>
      <w:r>
        <w:rPr>
          <w:rFonts w:ascii="Times New Roman"/>
          <w:b w:val="false"/>
          <w:i w:val="false"/>
          <w:color w:val="000000"/>
          <w:sz w:val="28"/>
        </w:rPr>
        <w:t xml:space="preserve">
2203 1 6 2   Мемлекеттік қаржылық емес резидент ұйымдардың ЕАВ-мен </w:t>
      </w:r>
      <w:r>
        <w:br/>
      </w:r>
      <w:r>
        <w:rPr>
          <w:rFonts w:ascii="Times New Roman"/>
          <w:b w:val="false"/>
          <w:i w:val="false"/>
          <w:color w:val="000000"/>
          <w:sz w:val="28"/>
        </w:rPr>
        <w:t xml:space="preserve">
             ағымдағы шоты </w:t>
      </w:r>
      <w:r>
        <w:br/>
      </w:r>
      <w:r>
        <w:rPr>
          <w:rFonts w:ascii="Times New Roman"/>
          <w:b w:val="false"/>
          <w:i w:val="false"/>
          <w:color w:val="000000"/>
          <w:sz w:val="28"/>
        </w:rPr>
        <w:t xml:space="preserve">
2203 1 6 3   Мемлекеттік қаржылық емес резидент ұйымдардың ВБТ-мен </w:t>
      </w:r>
      <w:r>
        <w:br/>
      </w:r>
      <w:r>
        <w:rPr>
          <w:rFonts w:ascii="Times New Roman"/>
          <w:b w:val="false"/>
          <w:i w:val="false"/>
          <w:color w:val="000000"/>
          <w:sz w:val="28"/>
        </w:rPr>
        <w:t xml:space="preserve">
             ағымдағы шоты </w:t>
      </w:r>
      <w:r>
        <w:br/>
      </w:r>
      <w:r>
        <w:rPr>
          <w:rFonts w:ascii="Times New Roman"/>
          <w:b w:val="false"/>
          <w:i w:val="false"/>
          <w:color w:val="000000"/>
          <w:sz w:val="28"/>
        </w:rPr>
        <w:t xml:space="preserve">
2203 1 7 1   Мемлекеттік емес қаржылық емес резидент ұйымдардың </w:t>
      </w:r>
      <w:r>
        <w:br/>
      </w:r>
      <w:r>
        <w:rPr>
          <w:rFonts w:ascii="Times New Roman"/>
          <w:b w:val="false"/>
          <w:i w:val="false"/>
          <w:color w:val="000000"/>
          <w:sz w:val="28"/>
        </w:rPr>
        <w:t xml:space="preserve">
             теңгемен ағымдағы шоты </w:t>
      </w:r>
      <w:r>
        <w:br/>
      </w:r>
      <w:r>
        <w:rPr>
          <w:rFonts w:ascii="Times New Roman"/>
          <w:b w:val="false"/>
          <w:i w:val="false"/>
          <w:color w:val="000000"/>
          <w:sz w:val="28"/>
        </w:rPr>
        <w:t xml:space="preserve">
2203 1 7 2   Мемлекеттік емес қаржылық емес резидент ұйымдардың </w:t>
      </w:r>
      <w:r>
        <w:br/>
      </w:r>
      <w:r>
        <w:rPr>
          <w:rFonts w:ascii="Times New Roman"/>
          <w:b w:val="false"/>
          <w:i w:val="false"/>
          <w:color w:val="000000"/>
          <w:sz w:val="28"/>
        </w:rPr>
        <w:t xml:space="preserve">
             ЕАВ-мен ағымдағы шоты </w:t>
      </w:r>
      <w:r>
        <w:br/>
      </w:r>
      <w:r>
        <w:rPr>
          <w:rFonts w:ascii="Times New Roman"/>
          <w:b w:val="false"/>
          <w:i w:val="false"/>
          <w:color w:val="000000"/>
          <w:sz w:val="28"/>
        </w:rPr>
        <w:t xml:space="preserve">
2203 1 7 3   Мемлекеттік емес қаржылық емес резидент ұйымдардың </w:t>
      </w:r>
      <w:r>
        <w:br/>
      </w:r>
      <w:r>
        <w:rPr>
          <w:rFonts w:ascii="Times New Roman"/>
          <w:b w:val="false"/>
          <w:i w:val="false"/>
          <w:color w:val="000000"/>
          <w:sz w:val="28"/>
        </w:rPr>
        <w:t xml:space="preserve">
             ВБТ-мен ағымдағы шоты </w:t>
      </w:r>
      <w:r>
        <w:br/>
      </w:r>
      <w:r>
        <w:rPr>
          <w:rFonts w:ascii="Times New Roman"/>
          <w:b w:val="false"/>
          <w:i w:val="false"/>
          <w:color w:val="000000"/>
          <w:sz w:val="28"/>
        </w:rPr>
        <w:t xml:space="preserve">
2203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ағымдағы шоты </w:t>
      </w:r>
      <w:r>
        <w:br/>
      </w:r>
      <w:r>
        <w:rPr>
          <w:rFonts w:ascii="Times New Roman"/>
          <w:b w:val="false"/>
          <w:i w:val="false"/>
          <w:color w:val="000000"/>
          <w:sz w:val="28"/>
        </w:rPr>
        <w:t xml:space="preserve">
2203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ағымдағы шоты </w:t>
      </w:r>
      <w:r>
        <w:br/>
      </w:r>
      <w:r>
        <w:rPr>
          <w:rFonts w:ascii="Times New Roman"/>
          <w:b w:val="false"/>
          <w:i w:val="false"/>
          <w:color w:val="000000"/>
          <w:sz w:val="28"/>
        </w:rPr>
        <w:t xml:space="preserve">
2203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ағымдағы шоты </w:t>
      </w:r>
      <w:r>
        <w:br/>
      </w:r>
      <w:r>
        <w:rPr>
          <w:rFonts w:ascii="Times New Roman"/>
          <w:b w:val="false"/>
          <w:i w:val="false"/>
          <w:color w:val="000000"/>
          <w:sz w:val="28"/>
        </w:rPr>
        <w:t xml:space="preserve">
2203 1 9 1   Резиденттердің үй шаруашылығындағы теңгемен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1 9 2   Резиденттердің үй шаруашылығындағы ЕАВ-мен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1 9 3   Резиденттердің үй шаруашылығындағы ВБТ-мен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2 1 1   Шетел мемлекетінің үкіметінің теңгемен ағымдағы шоты </w:t>
      </w:r>
      <w:r>
        <w:br/>
      </w:r>
      <w:r>
        <w:rPr>
          <w:rFonts w:ascii="Times New Roman"/>
          <w:b w:val="false"/>
          <w:i w:val="false"/>
          <w:color w:val="000000"/>
          <w:sz w:val="28"/>
        </w:rPr>
        <w:t xml:space="preserve">
2203 2 1 2   Шетел мемлекеті үкіметінің ЕАВ-мен ағымдағы шоты </w:t>
      </w:r>
      <w:r>
        <w:br/>
      </w:r>
      <w:r>
        <w:rPr>
          <w:rFonts w:ascii="Times New Roman"/>
          <w:b w:val="false"/>
          <w:i w:val="false"/>
          <w:color w:val="000000"/>
          <w:sz w:val="28"/>
        </w:rPr>
        <w:t xml:space="preserve">
2203 2 1 3   Шетел мемлекеті үкіметінің ВБТ-мен ағымдағы шоты </w:t>
      </w:r>
      <w:r>
        <w:br/>
      </w:r>
      <w:r>
        <w:rPr>
          <w:rFonts w:ascii="Times New Roman"/>
          <w:b w:val="false"/>
          <w:i w:val="false"/>
          <w:color w:val="000000"/>
          <w:sz w:val="28"/>
        </w:rPr>
        <w:t xml:space="preserve">
2203 2 2 1   Шетелдік мемлекеттің жергілікті өкімет органдарының </w:t>
      </w:r>
      <w:r>
        <w:br/>
      </w:r>
      <w:r>
        <w:rPr>
          <w:rFonts w:ascii="Times New Roman"/>
          <w:b w:val="false"/>
          <w:i w:val="false"/>
          <w:color w:val="000000"/>
          <w:sz w:val="28"/>
        </w:rPr>
        <w:t xml:space="preserve">
             теңгемен ағымдағы шоты </w:t>
      </w:r>
      <w:r>
        <w:br/>
      </w:r>
      <w:r>
        <w:rPr>
          <w:rFonts w:ascii="Times New Roman"/>
          <w:b w:val="false"/>
          <w:i w:val="false"/>
          <w:color w:val="000000"/>
          <w:sz w:val="28"/>
        </w:rPr>
        <w:t xml:space="preserve">
2203 2 2 2   Шетелдік мемлекеттің жергілікті өкімет органдарының </w:t>
      </w:r>
      <w:r>
        <w:br/>
      </w:r>
      <w:r>
        <w:rPr>
          <w:rFonts w:ascii="Times New Roman"/>
          <w:b w:val="false"/>
          <w:i w:val="false"/>
          <w:color w:val="000000"/>
          <w:sz w:val="28"/>
        </w:rPr>
        <w:t xml:space="preserve">
             ЕАВ-мен ағымдағы шоты </w:t>
      </w:r>
      <w:r>
        <w:br/>
      </w:r>
      <w:r>
        <w:rPr>
          <w:rFonts w:ascii="Times New Roman"/>
          <w:b w:val="false"/>
          <w:i w:val="false"/>
          <w:color w:val="000000"/>
          <w:sz w:val="28"/>
        </w:rPr>
        <w:t xml:space="preserve">
2203 2 2 3   Шетелдік мемлекеттің жергілікті өкімет органдарының </w:t>
      </w:r>
      <w:r>
        <w:br/>
      </w:r>
      <w:r>
        <w:rPr>
          <w:rFonts w:ascii="Times New Roman"/>
          <w:b w:val="false"/>
          <w:i w:val="false"/>
          <w:color w:val="000000"/>
          <w:sz w:val="28"/>
        </w:rPr>
        <w:t xml:space="preserve">
             ВБТ-мен ағымдағы шоты </w:t>
      </w:r>
      <w:r>
        <w:br/>
      </w:r>
      <w:r>
        <w:rPr>
          <w:rFonts w:ascii="Times New Roman"/>
          <w:b w:val="false"/>
          <w:i w:val="false"/>
          <w:color w:val="000000"/>
          <w:sz w:val="28"/>
        </w:rPr>
        <w:t xml:space="preserve">
2203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ағымдағы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2203 2 6 1   Шетелдік мемлекеттің мемлекеттік қаржылық емес </w:t>
      </w:r>
      <w:r>
        <w:br/>
      </w:r>
      <w:r>
        <w:rPr>
          <w:rFonts w:ascii="Times New Roman"/>
          <w:b w:val="false"/>
          <w:i w:val="false"/>
          <w:color w:val="000000"/>
          <w:sz w:val="28"/>
        </w:rPr>
        <w:t xml:space="preserve">
             ұйымдарының теңгемен ағымдағы шоты </w:t>
      </w:r>
      <w:r>
        <w:br/>
      </w:r>
      <w:r>
        <w:rPr>
          <w:rFonts w:ascii="Times New Roman"/>
          <w:b w:val="false"/>
          <w:i w:val="false"/>
          <w:color w:val="000000"/>
          <w:sz w:val="28"/>
        </w:rPr>
        <w:t xml:space="preserve">
2203 2 6 2   Шетелдік мемлекеттің мемлекеттік қаржылық емес </w:t>
      </w:r>
      <w:r>
        <w:br/>
      </w:r>
      <w:r>
        <w:rPr>
          <w:rFonts w:ascii="Times New Roman"/>
          <w:b w:val="false"/>
          <w:i w:val="false"/>
          <w:color w:val="000000"/>
          <w:sz w:val="28"/>
        </w:rPr>
        <w:t xml:space="preserve">
             ұйымдарының ЕАВ-мен ағымдағы шоты </w:t>
      </w:r>
      <w:r>
        <w:br/>
      </w:r>
      <w:r>
        <w:rPr>
          <w:rFonts w:ascii="Times New Roman"/>
          <w:b w:val="false"/>
          <w:i w:val="false"/>
          <w:color w:val="000000"/>
          <w:sz w:val="28"/>
        </w:rPr>
        <w:t xml:space="preserve">
2203 2 6 3   Шетелдік мемлекеттің мемлекеттік қаржылық емес </w:t>
      </w:r>
      <w:r>
        <w:br/>
      </w:r>
      <w:r>
        <w:rPr>
          <w:rFonts w:ascii="Times New Roman"/>
          <w:b w:val="false"/>
          <w:i w:val="false"/>
          <w:color w:val="000000"/>
          <w:sz w:val="28"/>
        </w:rPr>
        <w:t xml:space="preserve">
             ұйымдарының ВБТ-мен ағымдағы шоты </w:t>
      </w:r>
      <w:r>
        <w:br/>
      </w:r>
      <w:r>
        <w:rPr>
          <w:rFonts w:ascii="Times New Roman"/>
          <w:b w:val="false"/>
          <w:i w:val="false"/>
          <w:color w:val="000000"/>
          <w:sz w:val="28"/>
        </w:rPr>
        <w:t xml:space="preserve">
2203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ағымдағы шоты </w:t>
      </w:r>
      <w:r>
        <w:br/>
      </w:r>
      <w:r>
        <w:rPr>
          <w:rFonts w:ascii="Times New Roman"/>
          <w:b w:val="false"/>
          <w:i w:val="false"/>
          <w:color w:val="000000"/>
          <w:sz w:val="28"/>
        </w:rPr>
        <w:t xml:space="preserve">
2203 2 7 2   Шетелдік мемлекеттің мемлекеттік емес қаржылық емес </w:t>
      </w:r>
      <w:r>
        <w:br/>
      </w:r>
      <w:r>
        <w:rPr>
          <w:rFonts w:ascii="Times New Roman"/>
          <w:b w:val="false"/>
          <w:i w:val="false"/>
          <w:color w:val="000000"/>
          <w:sz w:val="28"/>
        </w:rPr>
        <w:t xml:space="preserve">
             ұйымдарының ЕАВ-мен ағымдағы шоты </w:t>
      </w:r>
      <w:r>
        <w:br/>
      </w:r>
      <w:r>
        <w:rPr>
          <w:rFonts w:ascii="Times New Roman"/>
          <w:b w:val="false"/>
          <w:i w:val="false"/>
          <w:color w:val="000000"/>
          <w:sz w:val="28"/>
        </w:rPr>
        <w:t xml:space="preserve">
2203 2 7 3   Шетелдік мемлекеттің мемлекеттік емес қаржылық емес </w:t>
      </w:r>
      <w:r>
        <w:br/>
      </w:r>
      <w:r>
        <w:rPr>
          <w:rFonts w:ascii="Times New Roman"/>
          <w:b w:val="false"/>
          <w:i w:val="false"/>
          <w:color w:val="000000"/>
          <w:sz w:val="28"/>
        </w:rPr>
        <w:t xml:space="preserve">
             ұйымдарының ВБТ-мен ағымдағы шоты </w:t>
      </w:r>
      <w:r>
        <w:br/>
      </w:r>
      <w:r>
        <w:rPr>
          <w:rFonts w:ascii="Times New Roman"/>
          <w:b w:val="false"/>
          <w:i w:val="false"/>
          <w:color w:val="000000"/>
          <w:sz w:val="28"/>
        </w:rPr>
        <w:t xml:space="preserve">
2203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ағымдағы шоты </w:t>
      </w:r>
      <w:r>
        <w:br/>
      </w:r>
      <w:r>
        <w:rPr>
          <w:rFonts w:ascii="Times New Roman"/>
          <w:b w:val="false"/>
          <w:i w:val="false"/>
          <w:color w:val="000000"/>
          <w:sz w:val="28"/>
        </w:rPr>
        <w:t xml:space="preserve">
2203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ағымдағы шоты </w:t>
      </w:r>
      <w:r>
        <w:br/>
      </w:r>
      <w:r>
        <w:rPr>
          <w:rFonts w:ascii="Times New Roman"/>
          <w:b w:val="false"/>
          <w:i w:val="false"/>
          <w:color w:val="000000"/>
          <w:sz w:val="28"/>
        </w:rPr>
        <w:t xml:space="preserve">
2203 2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ағымдағы шоты </w:t>
      </w:r>
    </w:p>
    <w:p>
      <w:pPr>
        <w:spacing w:after="0"/>
        <w:ind w:left="0"/>
        <w:jc w:val="both"/>
      </w:pPr>
      <w:r>
        <w:rPr>
          <w:rFonts w:ascii="Times New Roman"/>
          <w:b w:val="false"/>
          <w:i w:val="false"/>
          <w:color w:val="000000"/>
          <w:sz w:val="28"/>
        </w:rPr>
        <w:t xml:space="preserve">2203 2 9 1   Резидент еместердің үй шаруашылығындағы теңгемен </w:t>
      </w:r>
      <w:r>
        <w:br/>
      </w:r>
      <w:r>
        <w:rPr>
          <w:rFonts w:ascii="Times New Roman"/>
          <w:b w:val="false"/>
          <w:i w:val="false"/>
          <w:color w:val="000000"/>
          <w:sz w:val="28"/>
        </w:rPr>
        <w:t xml:space="preserve">
             ағымдағы шоты </w:t>
      </w:r>
      <w:r>
        <w:br/>
      </w:r>
      <w:r>
        <w:rPr>
          <w:rFonts w:ascii="Times New Roman"/>
          <w:b w:val="false"/>
          <w:i w:val="false"/>
          <w:color w:val="000000"/>
          <w:sz w:val="28"/>
        </w:rPr>
        <w:t xml:space="preserve">
2203 2 9 2   Резидент еместердің үй шаруашылығындағы ЕАВ-мен </w:t>
      </w:r>
      <w:r>
        <w:br/>
      </w:r>
      <w:r>
        <w:rPr>
          <w:rFonts w:ascii="Times New Roman"/>
          <w:b w:val="false"/>
          <w:i w:val="false"/>
          <w:color w:val="000000"/>
          <w:sz w:val="28"/>
        </w:rPr>
        <w:t xml:space="preserve">
             ағымдағы шоты </w:t>
      </w:r>
      <w:r>
        <w:br/>
      </w:r>
      <w:r>
        <w:rPr>
          <w:rFonts w:ascii="Times New Roman"/>
          <w:b w:val="false"/>
          <w:i w:val="false"/>
          <w:color w:val="000000"/>
          <w:sz w:val="28"/>
        </w:rPr>
        <w:t xml:space="preserve">
2203 2 9 3   Резидент еместердің үй шаруашылығындағы ВБТ-мен </w:t>
      </w:r>
      <w:r>
        <w:br/>
      </w:r>
      <w:r>
        <w:rPr>
          <w:rFonts w:ascii="Times New Roman"/>
          <w:b w:val="false"/>
          <w:i w:val="false"/>
          <w:color w:val="000000"/>
          <w:sz w:val="28"/>
        </w:rPr>
        <w:t xml:space="preserve">
             ағымдағы шоты </w:t>
      </w:r>
      <w:r>
        <w:br/>
      </w:r>
      <w:r>
        <w:rPr>
          <w:rFonts w:ascii="Times New Roman"/>
          <w:b w:val="false"/>
          <w:i w:val="false"/>
          <w:color w:val="000000"/>
          <w:sz w:val="28"/>
        </w:rPr>
        <w:t xml:space="preserve">
2204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болып </w:t>
      </w:r>
      <w:r>
        <w:br/>
      </w:r>
      <w:r>
        <w:rPr>
          <w:rFonts w:ascii="Times New Roman"/>
          <w:b w:val="false"/>
          <w:i w:val="false"/>
          <w:color w:val="000000"/>
          <w:sz w:val="28"/>
        </w:rPr>
        <w:t xml:space="preserve">
            табылатын ағымдағы шоттары </w:t>
      </w:r>
      <w:r>
        <w:br/>
      </w:r>
      <w:r>
        <w:rPr>
          <w:rFonts w:ascii="Times New Roman"/>
          <w:b w:val="false"/>
          <w:i w:val="false"/>
          <w:color w:val="000000"/>
          <w:sz w:val="28"/>
        </w:rPr>
        <w:t xml:space="preserve">
2204 1 9 1   Резидент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2204 1 9 2   Резидент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2204 1 9 3   Резидент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2204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2204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2204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2205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талап ету бойынша салымдары </w:t>
      </w:r>
      <w:r>
        <w:br/>
      </w:r>
      <w:r>
        <w:rPr>
          <w:rFonts w:ascii="Times New Roman"/>
          <w:b w:val="false"/>
          <w:i w:val="false"/>
          <w:color w:val="000000"/>
          <w:sz w:val="28"/>
        </w:rPr>
        <w:t xml:space="preserve">
2205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2205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2205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2205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талап ету бойынша салымдары </w:t>
      </w:r>
      <w:r>
        <w:br/>
      </w:r>
      <w:r>
        <w:rPr>
          <w:rFonts w:ascii="Times New Roman"/>
          <w:b w:val="false"/>
          <w:i w:val="false"/>
          <w:color w:val="000000"/>
          <w:sz w:val="28"/>
        </w:rPr>
        <w:t xml:space="preserve">
2205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талап ету бойынша салымдары </w:t>
      </w:r>
      <w:r>
        <w:br/>
      </w:r>
      <w:r>
        <w:rPr>
          <w:rFonts w:ascii="Times New Roman"/>
          <w:b w:val="false"/>
          <w:i w:val="false"/>
          <w:color w:val="000000"/>
          <w:sz w:val="28"/>
        </w:rPr>
        <w:t xml:space="preserve">
2205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талап ету бойынша салымдары </w:t>
      </w:r>
      <w:r>
        <w:br/>
      </w:r>
      <w:r>
        <w:rPr>
          <w:rFonts w:ascii="Times New Roman"/>
          <w:b w:val="false"/>
          <w:i w:val="false"/>
          <w:color w:val="000000"/>
          <w:sz w:val="28"/>
        </w:rPr>
        <w:t xml:space="preserve">
2206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қысқа мерзімді салымдары </w:t>
      </w:r>
      <w:r>
        <w:br/>
      </w:r>
      <w:r>
        <w:rPr>
          <w:rFonts w:ascii="Times New Roman"/>
          <w:b w:val="false"/>
          <w:i w:val="false"/>
          <w:color w:val="000000"/>
          <w:sz w:val="28"/>
        </w:rPr>
        <w:t xml:space="preserve">
2206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табылатын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2206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табылатын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2206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табылатын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2206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табылатын қысқа мерзімді салымдары </w:t>
      </w:r>
      <w:r>
        <w:br/>
      </w:r>
      <w:r>
        <w:rPr>
          <w:rFonts w:ascii="Times New Roman"/>
          <w:b w:val="false"/>
          <w:i w:val="false"/>
          <w:color w:val="000000"/>
          <w:sz w:val="28"/>
        </w:rPr>
        <w:t xml:space="preserve">
2206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табылатын қысқа мерзімді салымдары </w:t>
      </w:r>
      <w:r>
        <w:br/>
      </w:r>
      <w:r>
        <w:rPr>
          <w:rFonts w:ascii="Times New Roman"/>
          <w:b w:val="false"/>
          <w:i w:val="false"/>
          <w:color w:val="000000"/>
          <w:sz w:val="28"/>
        </w:rPr>
        <w:t xml:space="preserve">
2206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табылатын қысқа мерзімді салымдары </w:t>
      </w:r>
      <w:r>
        <w:br/>
      </w:r>
      <w:r>
        <w:rPr>
          <w:rFonts w:ascii="Times New Roman"/>
          <w:b w:val="false"/>
          <w:i w:val="false"/>
          <w:color w:val="000000"/>
          <w:sz w:val="28"/>
        </w:rPr>
        <w:t xml:space="preserve">
2207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ұзақ мерзімді салымдары </w:t>
      </w:r>
      <w:r>
        <w:br/>
      </w:r>
      <w:r>
        <w:rPr>
          <w:rFonts w:ascii="Times New Roman"/>
          <w:b w:val="false"/>
          <w:i w:val="false"/>
          <w:color w:val="000000"/>
          <w:sz w:val="28"/>
        </w:rPr>
        <w:t xml:space="preserve">
2207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табылатын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2207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табылатын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2207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табылатын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2207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табылатын ұзақ мерзімді салымдары </w:t>
      </w:r>
      <w:r>
        <w:br/>
      </w:r>
      <w:r>
        <w:rPr>
          <w:rFonts w:ascii="Times New Roman"/>
          <w:b w:val="false"/>
          <w:i w:val="false"/>
          <w:color w:val="000000"/>
          <w:sz w:val="28"/>
        </w:rPr>
        <w:t xml:space="preserve">
2207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табылатын ұзақ мерзімді салымдары </w:t>
      </w:r>
      <w:r>
        <w:br/>
      </w:r>
      <w:r>
        <w:rPr>
          <w:rFonts w:ascii="Times New Roman"/>
          <w:b w:val="false"/>
          <w:i w:val="false"/>
          <w:color w:val="000000"/>
          <w:sz w:val="28"/>
        </w:rPr>
        <w:t xml:space="preserve">
2207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табылатын ұзақ мерзімді салымдары </w:t>
      </w:r>
      <w:r>
        <w:br/>
      </w:r>
      <w:r>
        <w:rPr>
          <w:rFonts w:ascii="Times New Roman"/>
          <w:b w:val="false"/>
          <w:i w:val="false"/>
          <w:color w:val="000000"/>
          <w:sz w:val="28"/>
        </w:rPr>
        <w:t xml:space="preserve">
2208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шартты мерзімді салымдары </w:t>
      </w:r>
      <w:r>
        <w:br/>
      </w:r>
      <w:r>
        <w:rPr>
          <w:rFonts w:ascii="Times New Roman"/>
          <w:b w:val="false"/>
          <w:i w:val="false"/>
          <w:color w:val="000000"/>
          <w:sz w:val="28"/>
        </w:rPr>
        <w:t xml:space="preserve">
2208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табылатын шартты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2208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табылатын шартты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2208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табылатын шартты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2208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табылатын шартты мерзімді салымдары </w:t>
      </w:r>
      <w:r>
        <w:br/>
      </w:r>
      <w:r>
        <w:rPr>
          <w:rFonts w:ascii="Times New Roman"/>
          <w:b w:val="false"/>
          <w:i w:val="false"/>
          <w:color w:val="000000"/>
          <w:sz w:val="28"/>
        </w:rPr>
        <w:t xml:space="preserve">
2208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табылатын шартты мерзімді салымдары </w:t>
      </w:r>
      <w:r>
        <w:br/>
      </w:r>
      <w:r>
        <w:rPr>
          <w:rFonts w:ascii="Times New Roman"/>
          <w:b w:val="false"/>
          <w:i w:val="false"/>
          <w:color w:val="000000"/>
          <w:sz w:val="28"/>
        </w:rPr>
        <w:t xml:space="preserve">
2208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табылатын шартты мерзімді салымдары </w:t>
      </w:r>
      <w:r>
        <w:br/>
      </w:r>
      <w:r>
        <w:rPr>
          <w:rFonts w:ascii="Times New Roman"/>
          <w:b w:val="false"/>
          <w:i w:val="false"/>
          <w:color w:val="000000"/>
          <w:sz w:val="28"/>
        </w:rPr>
        <w:t xml:space="preserve">
2209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карт-шоттары </w:t>
      </w:r>
      <w:r>
        <w:br/>
      </w:r>
      <w:r>
        <w:rPr>
          <w:rFonts w:ascii="Times New Roman"/>
          <w:b w:val="false"/>
          <w:i w:val="false"/>
          <w:color w:val="000000"/>
          <w:sz w:val="28"/>
        </w:rPr>
        <w:t xml:space="preserve">
2209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карт-шоттары </w:t>
      </w:r>
      <w:r>
        <w:br/>
      </w:r>
      <w:r>
        <w:rPr>
          <w:rFonts w:ascii="Times New Roman"/>
          <w:b w:val="false"/>
          <w:i w:val="false"/>
          <w:color w:val="000000"/>
          <w:sz w:val="28"/>
        </w:rPr>
        <w:t xml:space="preserve">
2209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карт-шоттары </w:t>
      </w:r>
      <w:r>
        <w:br/>
      </w:r>
      <w:r>
        <w:rPr>
          <w:rFonts w:ascii="Times New Roman"/>
          <w:b w:val="false"/>
          <w:i w:val="false"/>
          <w:color w:val="000000"/>
          <w:sz w:val="28"/>
        </w:rPr>
        <w:t xml:space="preserve">
2209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карт-шоттары </w:t>
      </w:r>
      <w:r>
        <w:br/>
      </w:r>
      <w:r>
        <w:rPr>
          <w:rFonts w:ascii="Times New Roman"/>
          <w:b w:val="false"/>
          <w:i w:val="false"/>
          <w:color w:val="000000"/>
          <w:sz w:val="28"/>
        </w:rPr>
        <w:t xml:space="preserve">
2209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2209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2209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2210 0 0 0   Сенімгерлік басқаруға қабылданған қаржы активтері </w:t>
      </w:r>
      <w:r>
        <w:br/>
      </w:r>
      <w:r>
        <w:rPr>
          <w:rFonts w:ascii="Times New Roman"/>
          <w:b w:val="false"/>
          <w:i w:val="false"/>
          <w:color w:val="000000"/>
          <w:sz w:val="28"/>
        </w:rPr>
        <w:t xml:space="preserve">
2210 1 1 1   Қазақстан Республикасының Үкіметінен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1 1 2   Қазақстан Республикасының Үкіметінен сенімгерлік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1 1 3   Қазақстан Республикасының Үкіметінен сенімгерлік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1 2 1   Қазақстан Республикасының жергілікті өкімет </w:t>
      </w:r>
      <w:r>
        <w:br/>
      </w:r>
      <w:r>
        <w:rPr>
          <w:rFonts w:ascii="Times New Roman"/>
          <w:b w:val="false"/>
          <w:i w:val="false"/>
          <w:color w:val="000000"/>
          <w:sz w:val="28"/>
        </w:rPr>
        <w:t xml:space="preserve">
             органдарынан сенімгерлік басқаруға қабылданған </w:t>
      </w:r>
      <w:r>
        <w:br/>
      </w:r>
      <w:r>
        <w:rPr>
          <w:rFonts w:ascii="Times New Roman"/>
          <w:b w:val="false"/>
          <w:i w:val="false"/>
          <w:color w:val="000000"/>
          <w:sz w:val="28"/>
        </w:rPr>
        <w:t xml:space="preserve">
             теңгедегі қаржы активтері </w:t>
      </w:r>
      <w:r>
        <w:br/>
      </w:r>
      <w:r>
        <w:rPr>
          <w:rFonts w:ascii="Times New Roman"/>
          <w:b w:val="false"/>
          <w:i w:val="false"/>
          <w:color w:val="000000"/>
          <w:sz w:val="28"/>
        </w:rPr>
        <w:t xml:space="preserve">
2210 1 2 2   Қазақстан Республикасының жергілікті өкімет </w:t>
      </w:r>
      <w:r>
        <w:br/>
      </w:r>
      <w:r>
        <w:rPr>
          <w:rFonts w:ascii="Times New Roman"/>
          <w:b w:val="false"/>
          <w:i w:val="false"/>
          <w:color w:val="000000"/>
          <w:sz w:val="28"/>
        </w:rPr>
        <w:t xml:space="preserve">
             органдарынан сенімгерлік басқаруға қабылданған </w:t>
      </w:r>
      <w:r>
        <w:br/>
      </w:r>
      <w:r>
        <w:rPr>
          <w:rFonts w:ascii="Times New Roman"/>
          <w:b w:val="false"/>
          <w:i w:val="false"/>
          <w:color w:val="000000"/>
          <w:sz w:val="28"/>
        </w:rPr>
        <w:t xml:space="preserve">
             ЕАВ-дегі қаржы активтері </w:t>
      </w:r>
      <w:r>
        <w:br/>
      </w:r>
      <w:r>
        <w:rPr>
          <w:rFonts w:ascii="Times New Roman"/>
          <w:b w:val="false"/>
          <w:i w:val="false"/>
          <w:color w:val="000000"/>
          <w:sz w:val="28"/>
        </w:rPr>
        <w:t xml:space="preserve">
2210 1 2 3   Қазақстан Республикасының жергілікті өкімет </w:t>
      </w:r>
      <w:r>
        <w:br/>
      </w:r>
      <w:r>
        <w:rPr>
          <w:rFonts w:ascii="Times New Roman"/>
          <w:b w:val="false"/>
          <w:i w:val="false"/>
          <w:color w:val="000000"/>
          <w:sz w:val="28"/>
        </w:rPr>
        <w:t xml:space="preserve">
             органдарынан сенімгерлік басқаруға қабылданған </w:t>
      </w:r>
      <w:r>
        <w:br/>
      </w:r>
      <w:r>
        <w:rPr>
          <w:rFonts w:ascii="Times New Roman"/>
          <w:b w:val="false"/>
          <w:i w:val="false"/>
          <w:color w:val="000000"/>
          <w:sz w:val="28"/>
        </w:rPr>
        <w:t xml:space="preserve">
             ВБТ-дегі қаржы активтері </w:t>
      </w:r>
      <w:r>
        <w:br/>
      </w:r>
      <w:r>
        <w:rPr>
          <w:rFonts w:ascii="Times New Roman"/>
          <w:b w:val="false"/>
          <w:i w:val="false"/>
          <w:color w:val="000000"/>
          <w:sz w:val="28"/>
        </w:rPr>
        <w:t xml:space="preserve">
2210 1 3 1   Қазақстан Республикасының Ұлттық Банкінен сенімгерлік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1 3 2   Қазақстан Республикасының Ұлттық Банкінен сенімгерлік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1 3 3   Резидент банктерден сенімгерлік басқаруға </w:t>
      </w:r>
      <w:r>
        <w:br/>
      </w:r>
      <w:r>
        <w:rPr>
          <w:rFonts w:ascii="Times New Roman"/>
          <w:b w:val="false"/>
          <w:i w:val="false"/>
          <w:color w:val="000000"/>
          <w:sz w:val="28"/>
        </w:rPr>
        <w:t xml:space="preserve">
             қабылданған теңгедегі қаржы активтері </w:t>
      </w:r>
      <w:r>
        <w:br/>
      </w:r>
      <w:r>
        <w:rPr>
          <w:rFonts w:ascii="Times New Roman"/>
          <w:b w:val="false"/>
          <w:i w:val="false"/>
          <w:color w:val="000000"/>
          <w:sz w:val="28"/>
        </w:rPr>
        <w:t xml:space="preserve">
2210 1 4 1   Резидент банктерден сенімгерлік басқаруға </w:t>
      </w:r>
      <w:r>
        <w:br/>
      </w:r>
      <w:r>
        <w:rPr>
          <w:rFonts w:ascii="Times New Roman"/>
          <w:b w:val="false"/>
          <w:i w:val="false"/>
          <w:color w:val="000000"/>
          <w:sz w:val="28"/>
        </w:rPr>
        <w:t xml:space="preserve">
             қабылданған ЕАВ-дегі қаржы активтері </w:t>
      </w:r>
      <w:r>
        <w:br/>
      </w:r>
      <w:r>
        <w:rPr>
          <w:rFonts w:ascii="Times New Roman"/>
          <w:b w:val="false"/>
          <w:i w:val="false"/>
          <w:color w:val="000000"/>
          <w:sz w:val="28"/>
        </w:rPr>
        <w:t xml:space="preserve">
2210 1 4 2   Резидент банктерден сенімгерлік басқаруға </w:t>
      </w:r>
      <w:r>
        <w:br/>
      </w:r>
      <w:r>
        <w:rPr>
          <w:rFonts w:ascii="Times New Roman"/>
          <w:b w:val="false"/>
          <w:i w:val="false"/>
          <w:color w:val="000000"/>
          <w:sz w:val="28"/>
        </w:rPr>
        <w:t xml:space="preserve">
             қабылданған ВБТ-дегі қаржы активтері </w:t>
      </w:r>
      <w:r>
        <w:br/>
      </w:r>
      <w:r>
        <w:rPr>
          <w:rFonts w:ascii="Times New Roman"/>
          <w:b w:val="false"/>
          <w:i w:val="false"/>
          <w:color w:val="000000"/>
          <w:sz w:val="28"/>
        </w:rPr>
        <w:t xml:space="preserve">
2210 1 4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1 5 3   Мемлекеттік қаржылық емес ұйымдардан сенімгерлік </w:t>
      </w:r>
      <w:r>
        <w:br/>
      </w:r>
      <w:r>
        <w:rPr>
          <w:rFonts w:ascii="Times New Roman"/>
          <w:b w:val="false"/>
          <w:i w:val="false"/>
          <w:color w:val="000000"/>
          <w:sz w:val="28"/>
        </w:rPr>
        <w:t xml:space="preserve">
             басқаруға қабылданған теңгедегі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1 6 1   Мемлекеттік қаржылық емес ұйымдардан ұйымдардан </w:t>
      </w:r>
      <w:r>
        <w:br/>
      </w:r>
      <w:r>
        <w:rPr>
          <w:rFonts w:ascii="Times New Roman"/>
          <w:b w:val="false"/>
          <w:i w:val="false"/>
          <w:color w:val="000000"/>
          <w:sz w:val="28"/>
        </w:rPr>
        <w:t xml:space="preserve">
             сенімгерлік басқаруға қабылданған ЕАВ-дегі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1 6 2   Мемлекеттік қаржылық емес ұйымдардан ұйымдардан </w:t>
      </w:r>
      <w:r>
        <w:br/>
      </w:r>
      <w:r>
        <w:rPr>
          <w:rFonts w:ascii="Times New Roman"/>
          <w:b w:val="false"/>
          <w:i w:val="false"/>
          <w:color w:val="000000"/>
          <w:sz w:val="28"/>
        </w:rPr>
        <w:t xml:space="preserve">
             сенімгерлік басқаруға қабылданған ВБТ-дегі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1 6 3   Мемлекеттік емес қаржылық емес ұйымдардан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1 7 1   Мемлекеттік емес қаржылық емес ұйымдардан сенімгерлік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1 7 2   Мемлекеттік емес қаржылық емес ұйымдардан сенімгерлік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1 7 3   Үй шаруашылықтарына қызмет көрсететін коммерциялық </w:t>
      </w:r>
      <w:r>
        <w:br/>
      </w:r>
      <w:r>
        <w:rPr>
          <w:rFonts w:ascii="Times New Roman"/>
          <w:b w:val="false"/>
          <w:i w:val="false"/>
          <w:color w:val="000000"/>
          <w:sz w:val="28"/>
        </w:rPr>
        <w:t xml:space="preserve">
             емес резидент ұйымдардан сенімгерлік басқаруға </w:t>
      </w:r>
      <w:r>
        <w:br/>
      </w:r>
      <w:r>
        <w:rPr>
          <w:rFonts w:ascii="Times New Roman"/>
          <w:b w:val="false"/>
          <w:i w:val="false"/>
          <w:color w:val="000000"/>
          <w:sz w:val="28"/>
        </w:rPr>
        <w:t xml:space="preserve">
             қабылданған теңгедегі қаржы активтері </w:t>
      </w:r>
      <w:r>
        <w:br/>
      </w:r>
      <w:r>
        <w:rPr>
          <w:rFonts w:ascii="Times New Roman"/>
          <w:b w:val="false"/>
          <w:i w:val="false"/>
          <w:color w:val="000000"/>
          <w:sz w:val="28"/>
        </w:rPr>
        <w:t xml:space="preserve">
2210 1 8 1   Үй шаруашылықтарына қызмет көрсететін коммерциялық </w:t>
      </w:r>
      <w:r>
        <w:br/>
      </w:r>
      <w:r>
        <w:rPr>
          <w:rFonts w:ascii="Times New Roman"/>
          <w:b w:val="false"/>
          <w:i w:val="false"/>
          <w:color w:val="000000"/>
          <w:sz w:val="28"/>
        </w:rPr>
        <w:t xml:space="preserve">
             емес резидент ұйымдардан сенімгерлік басқаруға </w:t>
      </w:r>
      <w:r>
        <w:br/>
      </w:r>
      <w:r>
        <w:rPr>
          <w:rFonts w:ascii="Times New Roman"/>
          <w:b w:val="false"/>
          <w:i w:val="false"/>
          <w:color w:val="000000"/>
          <w:sz w:val="28"/>
        </w:rPr>
        <w:t xml:space="preserve">
             қабылданған ЕАВ-дегі қаржы активтері </w:t>
      </w:r>
      <w:r>
        <w:br/>
      </w:r>
      <w:r>
        <w:rPr>
          <w:rFonts w:ascii="Times New Roman"/>
          <w:b w:val="false"/>
          <w:i w:val="false"/>
          <w:color w:val="000000"/>
          <w:sz w:val="28"/>
        </w:rPr>
        <w:t xml:space="preserve">
2210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ұйымдардан сенімгерлік басқаруға </w:t>
      </w:r>
      <w:r>
        <w:br/>
      </w:r>
      <w:r>
        <w:rPr>
          <w:rFonts w:ascii="Times New Roman"/>
          <w:b w:val="false"/>
          <w:i w:val="false"/>
          <w:color w:val="000000"/>
          <w:sz w:val="28"/>
        </w:rPr>
        <w:t xml:space="preserve">
             қабылданған ВБТ-дегі қаржы активтері </w:t>
      </w:r>
      <w:r>
        <w:br/>
      </w:r>
      <w:r>
        <w:rPr>
          <w:rFonts w:ascii="Times New Roman"/>
          <w:b w:val="false"/>
          <w:i w:val="false"/>
          <w:color w:val="000000"/>
          <w:sz w:val="28"/>
        </w:rPr>
        <w:t xml:space="preserve">
2210 1 8 3   Резидент үй шаруашылықтарынан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1 9 1   Резидент үй шаруашылықтарынан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1 9 2   Резидент үй шаруашылықтарынан сенімгерлік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1 9 3   Резидент үй шаруашылықтарынан сенімгерлік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1 1   Шетел мемлекетінің үкіметінен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2 1 2   Шетел мемлекетінің үкіметінен сенімгерлік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2 1 3   Шетел мемлекетінің үкіметінен сенімгерлік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2 1   Шетел мемлекетінің жергілікті өкімет органдарынан </w:t>
      </w:r>
      <w:r>
        <w:br/>
      </w:r>
      <w:r>
        <w:rPr>
          <w:rFonts w:ascii="Times New Roman"/>
          <w:b w:val="false"/>
          <w:i w:val="false"/>
          <w:color w:val="000000"/>
          <w:sz w:val="28"/>
        </w:rPr>
        <w:t xml:space="preserve">
             сенімгерлік басқаруға қабылданған теңгедегі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2 2   Шетел мемлекетінің жергілікті өкімет органдарынан </w:t>
      </w:r>
      <w:r>
        <w:br/>
      </w:r>
      <w:r>
        <w:rPr>
          <w:rFonts w:ascii="Times New Roman"/>
          <w:b w:val="false"/>
          <w:i w:val="false"/>
          <w:color w:val="000000"/>
          <w:sz w:val="28"/>
        </w:rPr>
        <w:t xml:space="preserve">
             сенімгерлік басқаруға қабылданған ЕАВ-дегі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2 3   Шетел мемлекетінің жергілікті өкімет органдарынан </w:t>
      </w:r>
      <w:r>
        <w:br/>
      </w:r>
      <w:r>
        <w:rPr>
          <w:rFonts w:ascii="Times New Roman"/>
          <w:b w:val="false"/>
          <w:i w:val="false"/>
          <w:color w:val="000000"/>
          <w:sz w:val="28"/>
        </w:rPr>
        <w:t xml:space="preserve">
             сенімгерлік басқаруға қабылданған ВБТ-дегі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3 1   Шетелдік орталық банктен сенімгерлік басқаруға </w:t>
      </w:r>
      <w:r>
        <w:br/>
      </w:r>
      <w:r>
        <w:rPr>
          <w:rFonts w:ascii="Times New Roman"/>
          <w:b w:val="false"/>
          <w:i w:val="false"/>
          <w:color w:val="000000"/>
          <w:sz w:val="28"/>
        </w:rPr>
        <w:t xml:space="preserve">
             қабылданған теңгедегі қаржы активтері </w:t>
      </w:r>
      <w:r>
        <w:br/>
      </w:r>
      <w:r>
        <w:rPr>
          <w:rFonts w:ascii="Times New Roman"/>
          <w:b w:val="false"/>
          <w:i w:val="false"/>
          <w:color w:val="000000"/>
          <w:sz w:val="28"/>
        </w:rPr>
        <w:t xml:space="preserve">
2210 2 3 2   Шетелдік орталық банктен сенімгерлік басқаруға </w:t>
      </w:r>
      <w:r>
        <w:br/>
      </w:r>
      <w:r>
        <w:rPr>
          <w:rFonts w:ascii="Times New Roman"/>
          <w:b w:val="false"/>
          <w:i w:val="false"/>
          <w:color w:val="000000"/>
          <w:sz w:val="28"/>
        </w:rPr>
        <w:t xml:space="preserve">
             қабылданған ЕАВ-дегі қаржы активтері </w:t>
      </w:r>
      <w:r>
        <w:br/>
      </w:r>
      <w:r>
        <w:rPr>
          <w:rFonts w:ascii="Times New Roman"/>
          <w:b w:val="false"/>
          <w:i w:val="false"/>
          <w:color w:val="000000"/>
          <w:sz w:val="28"/>
        </w:rPr>
        <w:t xml:space="preserve">
2210 2 3 3   Шетелдік орталық банктен сенімгерлік басқаруға </w:t>
      </w:r>
      <w:r>
        <w:br/>
      </w:r>
      <w:r>
        <w:rPr>
          <w:rFonts w:ascii="Times New Roman"/>
          <w:b w:val="false"/>
          <w:i w:val="false"/>
          <w:color w:val="000000"/>
          <w:sz w:val="28"/>
        </w:rPr>
        <w:t xml:space="preserve">
             қабылданған ВБТ-дегі қаржы активтері </w:t>
      </w:r>
      <w:r>
        <w:br/>
      </w:r>
      <w:r>
        <w:rPr>
          <w:rFonts w:ascii="Times New Roman"/>
          <w:b w:val="false"/>
          <w:i w:val="false"/>
          <w:color w:val="000000"/>
          <w:sz w:val="28"/>
        </w:rPr>
        <w:t xml:space="preserve">
2210 2 4 1   Резидент емес банктерден сенімгерлік басқаруға </w:t>
      </w:r>
      <w:r>
        <w:br/>
      </w:r>
      <w:r>
        <w:rPr>
          <w:rFonts w:ascii="Times New Roman"/>
          <w:b w:val="false"/>
          <w:i w:val="false"/>
          <w:color w:val="000000"/>
          <w:sz w:val="28"/>
        </w:rPr>
        <w:t xml:space="preserve">
             қабылданған теңгедегі қаржы активтері </w:t>
      </w:r>
      <w:r>
        <w:br/>
      </w:r>
      <w:r>
        <w:rPr>
          <w:rFonts w:ascii="Times New Roman"/>
          <w:b w:val="false"/>
          <w:i w:val="false"/>
          <w:color w:val="000000"/>
          <w:sz w:val="28"/>
        </w:rPr>
        <w:t xml:space="preserve">
2210 2 4 2   Резидент емес банктерден сенімгерлік басқаруға </w:t>
      </w:r>
      <w:r>
        <w:br/>
      </w:r>
      <w:r>
        <w:rPr>
          <w:rFonts w:ascii="Times New Roman"/>
          <w:b w:val="false"/>
          <w:i w:val="false"/>
          <w:color w:val="000000"/>
          <w:sz w:val="28"/>
        </w:rPr>
        <w:t xml:space="preserve">
             қабылданған ЕАВ-дегі қаржы активтері </w:t>
      </w:r>
      <w:r>
        <w:br/>
      </w:r>
      <w:r>
        <w:rPr>
          <w:rFonts w:ascii="Times New Roman"/>
          <w:b w:val="false"/>
          <w:i w:val="false"/>
          <w:color w:val="000000"/>
          <w:sz w:val="28"/>
        </w:rPr>
        <w:t xml:space="preserve">
2210 2 4 3   Резидент емес банктерден сенімгерлік басқаруға </w:t>
      </w:r>
      <w:r>
        <w:br/>
      </w:r>
      <w:r>
        <w:rPr>
          <w:rFonts w:ascii="Times New Roman"/>
          <w:b w:val="false"/>
          <w:i w:val="false"/>
          <w:color w:val="000000"/>
          <w:sz w:val="28"/>
        </w:rPr>
        <w:t xml:space="preserve">
             қабылданған ВБТ-дегі қаржы активтері </w:t>
      </w:r>
      <w:r>
        <w:br/>
      </w:r>
      <w:r>
        <w:rPr>
          <w:rFonts w:ascii="Times New Roman"/>
          <w:b w:val="false"/>
          <w:i w:val="false"/>
          <w:color w:val="000000"/>
          <w:sz w:val="28"/>
        </w:rPr>
        <w:t xml:space="preserve">
2210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ұйымдардан сенімгерлік басқаруға </w:t>
      </w:r>
      <w:r>
        <w:br/>
      </w:r>
      <w:r>
        <w:rPr>
          <w:rFonts w:ascii="Times New Roman"/>
          <w:b w:val="false"/>
          <w:i w:val="false"/>
          <w:color w:val="000000"/>
          <w:sz w:val="28"/>
        </w:rPr>
        <w:t xml:space="preserve">
             қабылданған теңгедегі қаржы активтері </w:t>
      </w:r>
      <w:r>
        <w:br/>
      </w:r>
      <w:r>
        <w:rPr>
          <w:rFonts w:ascii="Times New Roman"/>
          <w:b w:val="false"/>
          <w:i w:val="false"/>
          <w:color w:val="000000"/>
          <w:sz w:val="28"/>
        </w:rPr>
        <w:t xml:space="preserve">
2210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6 1   Шетел мемлекетінің мемлекеттік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теңгедегі қаржы активтері </w:t>
      </w:r>
      <w:r>
        <w:br/>
      </w:r>
      <w:r>
        <w:rPr>
          <w:rFonts w:ascii="Times New Roman"/>
          <w:b w:val="false"/>
          <w:i w:val="false"/>
          <w:color w:val="000000"/>
          <w:sz w:val="28"/>
        </w:rPr>
        <w:t xml:space="preserve">
2210 2 6 2   Шетел мемлекетінің мемлекеттік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ЕАВ-дегі қаржы активтері </w:t>
      </w:r>
      <w:r>
        <w:br/>
      </w:r>
      <w:r>
        <w:rPr>
          <w:rFonts w:ascii="Times New Roman"/>
          <w:b w:val="false"/>
          <w:i w:val="false"/>
          <w:color w:val="000000"/>
          <w:sz w:val="28"/>
        </w:rPr>
        <w:t xml:space="preserve">
2210 2 6 3   Шетел мемлекетінің мемлекеттік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ВБТ-дегі қаржы активтері </w:t>
      </w:r>
      <w:r>
        <w:br/>
      </w:r>
      <w:r>
        <w:rPr>
          <w:rFonts w:ascii="Times New Roman"/>
          <w:b w:val="false"/>
          <w:i w:val="false"/>
          <w:color w:val="000000"/>
          <w:sz w:val="28"/>
        </w:rPr>
        <w:t xml:space="preserve">
2210 2 7 1   Шетел мемлекетінің мемлекеттік емес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теңгедегі қаржы активтері </w:t>
      </w:r>
      <w:r>
        <w:br/>
      </w:r>
      <w:r>
        <w:rPr>
          <w:rFonts w:ascii="Times New Roman"/>
          <w:b w:val="false"/>
          <w:i w:val="false"/>
          <w:color w:val="000000"/>
          <w:sz w:val="28"/>
        </w:rPr>
        <w:t xml:space="preserve">
2210 2 7 2   Шетел мемлекетінің мемлекеттік емес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ЕАВ-дегі қаржы активтері </w:t>
      </w:r>
      <w:r>
        <w:br/>
      </w:r>
      <w:r>
        <w:rPr>
          <w:rFonts w:ascii="Times New Roman"/>
          <w:b w:val="false"/>
          <w:i w:val="false"/>
          <w:color w:val="000000"/>
          <w:sz w:val="28"/>
        </w:rPr>
        <w:t xml:space="preserve">
2210 2 7 3   Шетел мемлекетінің мемлекеттік емес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ВБТ-дегі қаржы активтері </w:t>
      </w:r>
      <w:r>
        <w:br/>
      </w:r>
      <w:r>
        <w:rPr>
          <w:rFonts w:ascii="Times New Roman"/>
          <w:b w:val="false"/>
          <w:i w:val="false"/>
          <w:color w:val="000000"/>
          <w:sz w:val="28"/>
        </w:rPr>
        <w:t xml:space="preserve">
2210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ұйымдардан сенімгерлік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ұйымдардан сенімгерлік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9 1   Резидент емес үй шаруашылықтарынан сенімгерлік </w:t>
      </w:r>
      <w:r>
        <w:br/>
      </w:r>
      <w:r>
        <w:rPr>
          <w:rFonts w:ascii="Times New Roman"/>
          <w:b w:val="false"/>
          <w:i w:val="false"/>
          <w:color w:val="000000"/>
          <w:sz w:val="28"/>
        </w:rPr>
        <w:t xml:space="preserve">
             басқаруға қабылданған теңгедегі қаржы активтері </w:t>
      </w:r>
    </w:p>
    <w:p>
      <w:pPr>
        <w:spacing w:after="0"/>
        <w:ind w:left="0"/>
        <w:jc w:val="both"/>
      </w:pPr>
      <w:r>
        <w:rPr>
          <w:rFonts w:ascii="Times New Roman"/>
          <w:b w:val="false"/>
          <w:i w:val="false"/>
          <w:color w:val="000000"/>
          <w:sz w:val="28"/>
        </w:rPr>
        <w:t xml:space="preserve">2210 2 9 2   Резидент емес үй шаруашылықтарынан сенімгерлік </w:t>
      </w:r>
      <w:r>
        <w:br/>
      </w:r>
      <w:r>
        <w:rPr>
          <w:rFonts w:ascii="Times New Roman"/>
          <w:b w:val="false"/>
          <w:i w:val="false"/>
          <w:color w:val="000000"/>
          <w:sz w:val="28"/>
        </w:rPr>
        <w:t xml:space="preserve">
             басқаруға қабылданған ЕАВ-дегі қаржы активтері </w:t>
      </w:r>
    </w:p>
    <w:p>
      <w:pPr>
        <w:spacing w:after="0"/>
        <w:ind w:left="0"/>
        <w:jc w:val="both"/>
      </w:pPr>
      <w:r>
        <w:rPr>
          <w:rFonts w:ascii="Times New Roman"/>
          <w:b w:val="false"/>
          <w:i w:val="false"/>
          <w:color w:val="000000"/>
          <w:sz w:val="28"/>
        </w:rPr>
        <w:t xml:space="preserve">2210 2 9 3   Резидент емес үй шаруашылықтарынан сенімгерлік </w:t>
      </w:r>
      <w:r>
        <w:br/>
      </w:r>
      <w:r>
        <w:rPr>
          <w:rFonts w:ascii="Times New Roman"/>
          <w:b w:val="false"/>
          <w:i w:val="false"/>
          <w:color w:val="000000"/>
          <w:sz w:val="28"/>
        </w:rPr>
        <w:t xml:space="preserve">
             басқаруға қабылданған ВБТ-дегі қаржы активтері </w:t>
      </w:r>
    </w:p>
    <w:p>
      <w:pPr>
        <w:spacing w:after="0"/>
        <w:ind w:left="0"/>
        <w:jc w:val="both"/>
      </w:pPr>
      <w:r>
        <w:rPr>
          <w:rFonts w:ascii="Times New Roman"/>
          <w:b w:val="false"/>
          <w:i w:val="false"/>
          <w:color w:val="000000"/>
          <w:sz w:val="28"/>
        </w:rPr>
        <w:t xml:space="preserve">2211 0 0 0  Клиенттердің талап ету салымдары </w:t>
      </w:r>
      <w:r>
        <w:br/>
      </w:r>
      <w:r>
        <w:rPr>
          <w:rFonts w:ascii="Times New Roman"/>
          <w:b w:val="false"/>
          <w:i w:val="false"/>
          <w:color w:val="000000"/>
          <w:sz w:val="28"/>
        </w:rPr>
        <w:t xml:space="preserve">
2211 1 1 1   Қазақстан Республикасы Үкіметінің теңгемен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1 1 2   Қазақстан Республикасы Үкіметінің ЕАВ-мен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1 1 3   Қазақстан Республикасы Үкіметінің ВБТ-мен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1 2 1   Қазақстан Республикасы жергілікті өкімет органдарының </w:t>
      </w:r>
      <w:r>
        <w:br/>
      </w:r>
      <w:r>
        <w:rPr>
          <w:rFonts w:ascii="Times New Roman"/>
          <w:b w:val="false"/>
          <w:i w:val="false"/>
          <w:color w:val="000000"/>
          <w:sz w:val="28"/>
        </w:rPr>
        <w:t xml:space="preserve">
             теңгемен талап ету салымдары </w:t>
      </w:r>
      <w:r>
        <w:br/>
      </w:r>
      <w:r>
        <w:rPr>
          <w:rFonts w:ascii="Times New Roman"/>
          <w:b w:val="false"/>
          <w:i w:val="false"/>
          <w:color w:val="000000"/>
          <w:sz w:val="28"/>
        </w:rPr>
        <w:t xml:space="preserve">
2211 1 2 2   Қазақстан Республикасы жергілікті өкімет органдарының </w:t>
      </w:r>
      <w:r>
        <w:br/>
      </w:r>
      <w:r>
        <w:rPr>
          <w:rFonts w:ascii="Times New Roman"/>
          <w:b w:val="false"/>
          <w:i w:val="false"/>
          <w:color w:val="000000"/>
          <w:sz w:val="28"/>
        </w:rPr>
        <w:t xml:space="preserve">
             ЕАВ-мен талап ету салымдары </w:t>
      </w:r>
      <w:r>
        <w:br/>
      </w:r>
      <w:r>
        <w:rPr>
          <w:rFonts w:ascii="Times New Roman"/>
          <w:b w:val="false"/>
          <w:i w:val="false"/>
          <w:color w:val="000000"/>
          <w:sz w:val="28"/>
        </w:rPr>
        <w:t xml:space="preserve">
2211 1 2 3   Қазақстан Республикасы жергілікті өкімет органдарының </w:t>
      </w:r>
      <w:r>
        <w:br/>
      </w:r>
      <w:r>
        <w:rPr>
          <w:rFonts w:ascii="Times New Roman"/>
          <w:b w:val="false"/>
          <w:i w:val="false"/>
          <w:color w:val="000000"/>
          <w:sz w:val="28"/>
        </w:rPr>
        <w:t xml:space="preserve">
             ВБТ-мен талап ету салымдары </w:t>
      </w:r>
      <w:r>
        <w:br/>
      </w:r>
      <w:r>
        <w:rPr>
          <w:rFonts w:ascii="Times New Roman"/>
          <w:b w:val="false"/>
          <w:i w:val="false"/>
          <w:color w:val="000000"/>
          <w:sz w:val="28"/>
        </w:rPr>
        <w:t xml:space="preserve">
2211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1 6 1   Мемлекеттік қаржылық емес резидент ұйымдардың теңгемен </w:t>
      </w:r>
      <w:r>
        <w:br/>
      </w:r>
      <w:r>
        <w:rPr>
          <w:rFonts w:ascii="Times New Roman"/>
          <w:b w:val="false"/>
          <w:i w:val="false"/>
          <w:color w:val="000000"/>
          <w:sz w:val="28"/>
        </w:rPr>
        <w:t xml:space="preserve">
             талап ету салымдары </w:t>
      </w:r>
      <w:r>
        <w:br/>
      </w:r>
      <w:r>
        <w:rPr>
          <w:rFonts w:ascii="Times New Roman"/>
          <w:b w:val="false"/>
          <w:i w:val="false"/>
          <w:color w:val="000000"/>
          <w:sz w:val="28"/>
        </w:rPr>
        <w:t xml:space="preserve">
2211 1 6 2   Мемлекеттік қаржылық емес резидент ұйымдардың ЕАВ-мен </w:t>
      </w:r>
      <w:r>
        <w:br/>
      </w:r>
      <w:r>
        <w:rPr>
          <w:rFonts w:ascii="Times New Roman"/>
          <w:b w:val="false"/>
          <w:i w:val="false"/>
          <w:color w:val="000000"/>
          <w:sz w:val="28"/>
        </w:rPr>
        <w:t xml:space="preserve">
             талап ету салымдары </w:t>
      </w:r>
      <w:r>
        <w:br/>
      </w:r>
      <w:r>
        <w:rPr>
          <w:rFonts w:ascii="Times New Roman"/>
          <w:b w:val="false"/>
          <w:i w:val="false"/>
          <w:color w:val="000000"/>
          <w:sz w:val="28"/>
        </w:rPr>
        <w:t xml:space="preserve">
2211 1 6 3   Мемлекеттік қаржылық емес резидент ұйымдардың ВБТ-мен </w:t>
      </w:r>
      <w:r>
        <w:br/>
      </w:r>
      <w:r>
        <w:rPr>
          <w:rFonts w:ascii="Times New Roman"/>
          <w:b w:val="false"/>
          <w:i w:val="false"/>
          <w:color w:val="000000"/>
          <w:sz w:val="28"/>
        </w:rPr>
        <w:t xml:space="preserve">
             талап ету салымдары </w:t>
      </w:r>
      <w:r>
        <w:br/>
      </w:r>
      <w:r>
        <w:rPr>
          <w:rFonts w:ascii="Times New Roman"/>
          <w:b w:val="false"/>
          <w:i w:val="false"/>
          <w:color w:val="000000"/>
          <w:sz w:val="28"/>
        </w:rPr>
        <w:t xml:space="preserve">
2211 1 7 1   Мемлекеттік емес қаржылық емес резидент ұйымдардың </w:t>
      </w:r>
      <w:r>
        <w:br/>
      </w:r>
      <w:r>
        <w:rPr>
          <w:rFonts w:ascii="Times New Roman"/>
          <w:b w:val="false"/>
          <w:i w:val="false"/>
          <w:color w:val="000000"/>
          <w:sz w:val="28"/>
        </w:rPr>
        <w:t xml:space="preserve">
             теңгемен талап ету салымдары </w:t>
      </w:r>
      <w:r>
        <w:br/>
      </w:r>
      <w:r>
        <w:rPr>
          <w:rFonts w:ascii="Times New Roman"/>
          <w:b w:val="false"/>
          <w:i w:val="false"/>
          <w:color w:val="000000"/>
          <w:sz w:val="28"/>
        </w:rPr>
        <w:t xml:space="preserve">
2211 1 7 2   Мемлекеттік емес қаржылық емес резидент ұйымдардың </w:t>
      </w:r>
      <w:r>
        <w:br/>
      </w:r>
      <w:r>
        <w:rPr>
          <w:rFonts w:ascii="Times New Roman"/>
          <w:b w:val="false"/>
          <w:i w:val="false"/>
          <w:color w:val="000000"/>
          <w:sz w:val="28"/>
        </w:rPr>
        <w:t xml:space="preserve">
             ЕАВ-мен талап ету салымдары </w:t>
      </w:r>
      <w:r>
        <w:br/>
      </w:r>
      <w:r>
        <w:rPr>
          <w:rFonts w:ascii="Times New Roman"/>
          <w:b w:val="false"/>
          <w:i w:val="false"/>
          <w:color w:val="000000"/>
          <w:sz w:val="28"/>
        </w:rPr>
        <w:t xml:space="preserve">
2211 1 7 3   Мемлекеттік емес қаржылық емес резидент ұйымдардың </w:t>
      </w:r>
      <w:r>
        <w:br/>
      </w:r>
      <w:r>
        <w:rPr>
          <w:rFonts w:ascii="Times New Roman"/>
          <w:b w:val="false"/>
          <w:i w:val="false"/>
          <w:color w:val="000000"/>
          <w:sz w:val="28"/>
        </w:rPr>
        <w:t xml:space="preserve">
             ВБТ-мен талап ету салымдары </w:t>
      </w:r>
      <w:r>
        <w:br/>
      </w:r>
      <w:r>
        <w:rPr>
          <w:rFonts w:ascii="Times New Roman"/>
          <w:b w:val="false"/>
          <w:i w:val="false"/>
          <w:color w:val="000000"/>
          <w:sz w:val="28"/>
        </w:rPr>
        <w:t xml:space="preserve">
2211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талап ету салымдары </w:t>
      </w:r>
      <w:r>
        <w:br/>
      </w:r>
      <w:r>
        <w:rPr>
          <w:rFonts w:ascii="Times New Roman"/>
          <w:b w:val="false"/>
          <w:i w:val="false"/>
          <w:color w:val="000000"/>
          <w:sz w:val="28"/>
        </w:rPr>
        <w:t xml:space="preserve">
2211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талап ету салымдары </w:t>
      </w:r>
      <w:r>
        <w:br/>
      </w:r>
      <w:r>
        <w:rPr>
          <w:rFonts w:ascii="Times New Roman"/>
          <w:b w:val="false"/>
          <w:i w:val="false"/>
          <w:color w:val="000000"/>
          <w:sz w:val="28"/>
        </w:rPr>
        <w:t xml:space="preserve">
2211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талап ету салымдары </w:t>
      </w:r>
      <w:r>
        <w:br/>
      </w:r>
      <w:r>
        <w:rPr>
          <w:rFonts w:ascii="Times New Roman"/>
          <w:b w:val="false"/>
          <w:i w:val="false"/>
          <w:color w:val="000000"/>
          <w:sz w:val="28"/>
        </w:rPr>
        <w:t xml:space="preserve">
2211 1 9 1   Резиденттердің үй шаруашылығындағы теңгемен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1 9 2   Резиденттердің үй шаруашылығындағы ЕАВ-мен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1 9 3   Резиденттердің үй шаруашылығындағы ВБТ-мен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2 1 1   Шетел мемлекеті үкіметінің теңгемен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2 1 2   Шетел мемлекеті үкіметінің ЕАВ-мен талап ету салымдары </w:t>
      </w:r>
      <w:r>
        <w:br/>
      </w:r>
      <w:r>
        <w:rPr>
          <w:rFonts w:ascii="Times New Roman"/>
          <w:b w:val="false"/>
          <w:i w:val="false"/>
          <w:color w:val="000000"/>
          <w:sz w:val="28"/>
        </w:rPr>
        <w:t xml:space="preserve">
2211 2 1 3   Шетел мемлекеті үкіметінің ВБТ-мен талап ету салымдары </w:t>
      </w:r>
      <w:r>
        <w:br/>
      </w:r>
      <w:r>
        <w:rPr>
          <w:rFonts w:ascii="Times New Roman"/>
          <w:b w:val="false"/>
          <w:i w:val="false"/>
          <w:color w:val="000000"/>
          <w:sz w:val="28"/>
        </w:rPr>
        <w:t xml:space="preserve">
2211 2 2 1   Шетелдік мемлекеттің жергілікті өкімет органдарының </w:t>
      </w:r>
      <w:r>
        <w:br/>
      </w:r>
      <w:r>
        <w:rPr>
          <w:rFonts w:ascii="Times New Roman"/>
          <w:b w:val="false"/>
          <w:i w:val="false"/>
          <w:color w:val="000000"/>
          <w:sz w:val="28"/>
        </w:rPr>
        <w:t xml:space="preserve">
             теңгемен талап ету салымдары </w:t>
      </w:r>
      <w:r>
        <w:br/>
      </w:r>
      <w:r>
        <w:rPr>
          <w:rFonts w:ascii="Times New Roman"/>
          <w:b w:val="false"/>
          <w:i w:val="false"/>
          <w:color w:val="000000"/>
          <w:sz w:val="28"/>
        </w:rPr>
        <w:t xml:space="preserve">
2211 2 2 2   Шетелдік мемлекеттің жергілікті өкімет органдарының </w:t>
      </w:r>
      <w:r>
        <w:br/>
      </w:r>
      <w:r>
        <w:rPr>
          <w:rFonts w:ascii="Times New Roman"/>
          <w:b w:val="false"/>
          <w:i w:val="false"/>
          <w:color w:val="000000"/>
          <w:sz w:val="28"/>
        </w:rPr>
        <w:t xml:space="preserve">
             ЕАВ-мен талап ету салымдары </w:t>
      </w:r>
      <w:r>
        <w:br/>
      </w:r>
      <w:r>
        <w:rPr>
          <w:rFonts w:ascii="Times New Roman"/>
          <w:b w:val="false"/>
          <w:i w:val="false"/>
          <w:color w:val="000000"/>
          <w:sz w:val="28"/>
        </w:rPr>
        <w:t xml:space="preserve">
2211 2 2 3   Шетелдік мемлекеттің жергілікті өкімет органдарының </w:t>
      </w:r>
      <w:r>
        <w:br/>
      </w:r>
      <w:r>
        <w:rPr>
          <w:rFonts w:ascii="Times New Roman"/>
          <w:b w:val="false"/>
          <w:i w:val="false"/>
          <w:color w:val="000000"/>
          <w:sz w:val="28"/>
        </w:rPr>
        <w:t xml:space="preserve">
             ВБТ-мен талап ету салымдары </w:t>
      </w:r>
      <w:r>
        <w:br/>
      </w:r>
      <w:r>
        <w:rPr>
          <w:rFonts w:ascii="Times New Roman"/>
          <w:b w:val="false"/>
          <w:i w:val="false"/>
          <w:color w:val="000000"/>
          <w:sz w:val="28"/>
        </w:rPr>
        <w:t xml:space="preserve">
2211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2 6 1   Шетелдік мемлекеттің мемлекеттік қаржылық емес </w:t>
      </w:r>
      <w:r>
        <w:br/>
      </w:r>
      <w:r>
        <w:rPr>
          <w:rFonts w:ascii="Times New Roman"/>
          <w:b w:val="false"/>
          <w:i w:val="false"/>
          <w:color w:val="000000"/>
          <w:sz w:val="28"/>
        </w:rPr>
        <w:t xml:space="preserve">
             ұйымдарының теңгемен талап ету салымдары </w:t>
      </w:r>
      <w:r>
        <w:br/>
      </w:r>
      <w:r>
        <w:rPr>
          <w:rFonts w:ascii="Times New Roman"/>
          <w:b w:val="false"/>
          <w:i w:val="false"/>
          <w:color w:val="000000"/>
          <w:sz w:val="28"/>
        </w:rPr>
        <w:t xml:space="preserve">
2211 2 6 2   Шетелдік мемлекеттің мемлекеттік қаржылық емес </w:t>
      </w:r>
      <w:r>
        <w:br/>
      </w:r>
      <w:r>
        <w:rPr>
          <w:rFonts w:ascii="Times New Roman"/>
          <w:b w:val="false"/>
          <w:i w:val="false"/>
          <w:color w:val="000000"/>
          <w:sz w:val="28"/>
        </w:rPr>
        <w:t xml:space="preserve">
             ұйымдарының ЕАВ-мен талап ету салымдары </w:t>
      </w:r>
      <w:r>
        <w:br/>
      </w:r>
      <w:r>
        <w:rPr>
          <w:rFonts w:ascii="Times New Roman"/>
          <w:b w:val="false"/>
          <w:i w:val="false"/>
          <w:color w:val="000000"/>
          <w:sz w:val="28"/>
        </w:rPr>
        <w:t xml:space="preserve">
2211 2 6 3   Шетелдік мемлекеттің мемлекеттік қаржылық емес </w:t>
      </w:r>
      <w:r>
        <w:br/>
      </w:r>
      <w:r>
        <w:rPr>
          <w:rFonts w:ascii="Times New Roman"/>
          <w:b w:val="false"/>
          <w:i w:val="false"/>
          <w:color w:val="000000"/>
          <w:sz w:val="28"/>
        </w:rPr>
        <w:t xml:space="preserve">
             ұйымдарының ВБТ-мен талап ету салымдары </w:t>
      </w:r>
      <w:r>
        <w:br/>
      </w:r>
      <w:r>
        <w:rPr>
          <w:rFonts w:ascii="Times New Roman"/>
          <w:b w:val="false"/>
          <w:i w:val="false"/>
          <w:color w:val="000000"/>
          <w:sz w:val="28"/>
        </w:rPr>
        <w:t xml:space="preserve">
2211 2 7 1   Шетелдік мемлекеттің мемлекеттік емес қаржылық емес </w:t>
      </w:r>
      <w:r>
        <w:br/>
      </w:r>
      <w:r>
        <w:rPr>
          <w:rFonts w:ascii="Times New Roman"/>
          <w:b w:val="false"/>
          <w:i w:val="false"/>
          <w:color w:val="000000"/>
          <w:sz w:val="28"/>
        </w:rPr>
        <w:t xml:space="preserve">
             ұйымдарының теңгемен талап ету салымдары </w:t>
      </w:r>
      <w:r>
        <w:br/>
      </w:r>
      <w:r>
        <w:rPr>
          <w:rFonts w:ascii="Times New Roman"/>
          <w:b w:val="false"/>
          <w:i w:val="false"/>
          <w:color w:val="000000"/>
          <w:sz w:val="28"/>
        </w:rPr>
        <w:t xml:space="preserve">
2211 2 7 2   Шетелдік мемлекеттің мемлекеттік емес қаржылық емес </w:t>
      </w:r>
      <w:r>
        <w:br/>
      </w:r>
      <w:r>
        <w:rPr>
          <w:rFonts w:ascii="Times New Roman"/>
          <w:b w:val="false"/>
          <w:i w:val="false"/>
          <w:color w:val="000000"/>
          <w:sz w:val="28"/>
        </w:rPr>
        <w:t xml:space="preserve">
             ұйымдарының ЕАВ-мен талап ету салымдары </w:t>
      </w:r>
      <w:r>
        <w:br/>
      </w:r>
      <w:r>
        <w:rPr>
          <w:rFonts w:ascii="Times New Roman"/>
          <w:b w:val="false"/>
          <w:i w:val="false"/>
          <w:color w:val="000000"/>
          <w:sz w:val="28"/>
        </w:rPr>
        <w:t xml:space="preserve">
2211 2 7 3   Шетелдік мемлекеттің мемлекеттік емес қаржылық емес </w:t>
      </w:r>
      <w:r>
        <w:br/>
      </w:r>
      <w:r>
        <w:rPr>
          <w:rFonts w:ascii="Times New Roman"/>
          <w:b w:val="false"/>
          <w:i w:val="false"/>
          <w:color w:val="000000"/>
          <w:sz w:val="28"/>
        </w:rPr>
        <w:t xml:space="preserve">
             ұйымдарының ВБТ-мен талап ету салымдары </w:t>
      </w:r>
      <w:r>
        <w:br/>
      </w:r>
      <w:r>
        <w:rPr>
          <w:rFonts w:ascii="Times New Roman"/>
          <w:b w:val="false"/>
          <w:i w:val="false"/>
          <w:color w:val="000000"/>
          <w:sz w:val="28"/>
        </w:rPr>
        <w:t xml:space="preserve">
2211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талап ету салымдары </w:t>
      </w:r>
      <w:r>
        <w:br/>
      </w:r>
      <w:r>
        <w:rPr>
          <w:rFonts w:ascii="Times New Roman"/>
          <w:b w:val="false"/>
          <w:i w:val="false"/>
          <w:color w:val="000000"/>
          <w:sz w:val="28"/>
        </w:rPr>
        <w:t xml:space="preserve">
2211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талап ету салымдары </w:t>
      </w:r>
      <w:r>
        <w:br/>
      </w:r>
      <w:r>
        <w:rPr>
          <w:rFonts w:ascii="Times New Roman"/>
          <w:b w:val="false"/>
          <w:i w:val="false"/>
          <w:color w:val="000000"/>
          <w:sz w:val="28"/>
        </w:rPr>
        <w:t xml:space="preserve">
2211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талап ету салымдары </w:t>
      </w:r>
      <w:r>
        <w:br/>
      </w:r>
      <w:r>
        <w:rPr>
          <w:rFonts w:ascii="Times New Roman"/>
          <w:b w:val="false"/>
          <w:i w:val="false"/>
          <w:color w:val="000000"/>
          <w:sz w:val="28"/>
        </w:rPr>
        <w:t xml:space="preserve">
2211 2 9 1   Резидент еместердің үй шаруашылығындағы теңгемен талап </w:t>
      </w:r>
      <w:r>
        <w:br/>
      </w:r>
      <w:r>
        <w:rPr>
          <w:rFonts w:ascii="Times New Roman"/>
          <w:b w:val="false"/>
          <w:i w:val="false"/>
          <w:color w:val="000000"/>
          <w:sz w:val="28"/>
        </w:rPr>
        <w:t xml:space="preserve">
             ету салымдары </w:t>
      </w:r>
      <w:r>
        <w:br/>
      </w:r>
      <w:r>
        <w:rPr>
          <w:rFonts w:ascii="Times New Roman"/>
          <w:b w:val="false"/>
          <w:i w:val="false"/>
          <w:color w:val="000000"/>
          <w:sz w:val="28"/>
        </w:rPr>
        <w:t xml:space="preserve">
2211 2 9 2   Резидент еместердің үй шаруашылығындағы ЕАВ-мен талап </w:t>
      </w:r>
      <w:r>
        <w:br/>
      </w:r>
      <w:r>
        <w:rPr>
          <w:rFonts w:ascii="Times New Roman"/>
          <w:b w:val="false"/>
          <w:i w:val="false"/>
          <w:color w:val="000000"/>
          <w:sz w:val="28"/>
        </w:rPr>
        <w:t xml:space="preserve">
             ету салымдары </w:t>
      </w:r>
      <w:r>
        <w:br/>
      </w:r>
      <w:r>
        <w:rPr>
          <w:rFonts w:ascii="Times New Roman"/>
          <w:b w:val="false"/>
          <w:i w:val="false"/>
          <w:color w:val="000000"/>
          <w:sz w:val="28"/>
        </w:rPr>
        <w:t xml:space="preserve">
2211 2 9 3   Резидент еместердің үй шаруашылығындағы ВБТ-мен талап </w:t>
      </w:r>
      <w:r>
        <w:br/>
      </w:r>
      <w:r>
        <w:rPr>
          <w:rFonts w:ascii="Times New Roman"/>
          <w:b w:val="false"/>
          <w:i w:val="false"/>
          <w:color w:val="000000"/>
          <w:sz w:val="28"/>
        </w:rPr>
        <w:t xml:space="preserve">
             ету салымдары </w:t>
      </w:r>
    </w:p>
    <w:p>
      <w:pPr>
        <w:spacing w:after="0"/>
        <w:ind w:left="0"/>
        <w:jc w:val="both"/>
      </w:pPr>
      <w:r>
        <w:rPr>
          <w:rFonts w:ascii="Times New Roman"/>
          <w:b w:val="false"/>
          <w:i w:val="false"/>
          <w:color w:val="000000"/>
          <w:sz w:val="28"/>
        </w:rPr>
        <w:t xml:space="preserve">2212 0 0 0  Клиенттердің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1 1 0   Қазақстан Республикасы Үкіметінің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1 5 0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1 6 0   Мемлекеттік қаржылық емес резидент ұйымдардың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1 7 0   Мемлекеттік емес қаржылық емес резидент ұйымдардың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1 8 0   Үй шаруашылығына қызмет көрсететін коммерциялық емес </w:t>
      </w:r>
      <w:r>
        <w:br/>
      </w:r>
      <w:r>
        <w:rPr>
          <w:rFonts w:ascii="Times New Roman"/>
          <w:b w:val="false"/>
          <w:i w:val="false"/>
          <w:color w:val="000000"/>
          <w:sz w:val="28"/>
        </w:rPr>
        <w:t xml:space="preserve">
             резидент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1 9 0   Үй шаруашылықтарының-резиденттердің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2 1 0   Шетел мемлекеті үкіметінің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2 2 0   Шетел мемлекетінің жергілікті өкімет органдарының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2 6 0   Шетел мемлекетінің мемлекеттік қаржылық емес </w:t>
      </w:r>
      <w:r>
        <w:br/>
      </w:r>
      <w:r>
        <w:rPr>
          <w:rFonts w:ascii="Times New Roman"/>
          <w:b w:val="false"/>
          <w:i w:val="false"/>
          <w:color w:val="000000"/>
          <w:sz w:val="28"/>
        </w:rPr>
        <w:t xml:space="preserve">
             ұйымдарының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7 0   Шетел мемлекетінің мемлекеттік емес қаржылық емес </w:t>
      </w:r>
      <w:r>
        <w:br/>
      </w:r>
      <w:r>
        <w:rPr>
          <w:rFonts w:ascii="Times New Roman"/>
          <w:b w:val="false"/>
          <w:i w:val="false"/>
          <w:color w:val="000000"/>
          <w:sz w:val="28"/>
        </w:rPr>
        <w:t xml:space="preserve">
             ұйымдарының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2 9 0   Үй шаруашылықтарының-резидент еместердің тазартылған </w:t>
      </w:r>
      <w:r>
        <w:br/>
      </w:r>
      <w:r>
        <w:rPr>
          <w:rFonts w:ascii="Times New Roman"/>
          <w:b w:val="false"/>
          <w:i w:val="false"/>
          <w:color w:val="000000"/>
          <w:sz w:val="28"/>
        </w:rPr>
        <w:t xml:space="preserve">
             қымбат металмен салынған металл шоттары </w:t>
      </w:r>
      <w:r>
        <w:br/>
      </w:r>
      <w:r>
        <w:rPr>
          <w:rFonts w:ascii="Times New Roman"/>
          <w:b w:val="false"/>
          <w:i w:val="false"/>
          <w:color w:val="000000"/>
          <w:sz w:val="28"/>
        </w:rPr>
        <w:t xml:space="preserve">
2213 0 0 0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клиенттердің </w:t>
      </w:r>
      <w:r>
        <w:br/>
      </w:r>
      <w:r>
        <w:rPr>
          <w:rFonts w:ascii="Times New Roman"/>
          <w:b w:val="false"/>
          <w:i w:val="false"/>
          <w:color w:val="000000"/>
          <w:sz w:val="28"/>
        </w:rPr>
        <w:t xml:space="preserve">
            міндеттемелерін қамтамасыз ету (кепілдік беру) болып </w:t>
      </w:r>
      <w:r>
        <w:br/>
      </w:r>
      <w:r>
        <w:rPr>
          <w:rFonts w:ascii="Times New Roman"/>
          <w:b w:val="false"/>
          <w:i w:val="false"/>
          <w:color w:val="000000"/>
          <w:sz w:val="28"/>
        </w:rPr>
        <w:t xml:space="preserve">
            табылатын салым  </w:t>
      </w:r>
      <w:r>
        <w:br/>
      </w:r>
      <w:r>
        <w:rPr>
          <w:rFonts w:ascii="Times New Roman"/>
          <w:b w:val="false"/>
          <w:i w:val="false"/>
          <w:color w:val="000000"/>
          <w:sz w:val="28"/>
        </w:rPr>
        <w:t xml:space="preserve">
2213 1 9 1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w:t>
      </w:r>
      <w:r>
        <w:br/>
      </w:r>
      <w:r>
        <w:rPr>
          <w:rFonts w:ascii="Times New Roman"/>
          <w:b w:val="false"/>
          <w:i w:val="false"/>
          <w:color w:val="000000"/>
          <w:sz w:val="28"/>
        </w:rPr>
        <w:t xml:space="preserve">
             теңгемен салым </w:t>
      </w:r>
      <w:r>
        <w:br/>
      </w:r>
      <w:r>
        <w:rPr>
          <w:rFonts w:ascii="Times New Roman"/>
          <w:b w:val="false"/>
          <w:i w:val="false"/>
          <w:color w:val="000000"/>
          <w:sz w:val="28"/>
        </w:rPr>
        <w:t xml:space="preserve">
2213 1 9 2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ЕАВ-мен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1 9 3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ВБТ-мен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2 9 1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w:t>
      </w:r>
      <w:r>
        <w:br/>
      </w:r>
      <w:r>
        <w:rPr>
          <w:rFonts w:ascii="Times New Roman"/>
          <w:b w:val="false"/>
          <w:i w:val="false"/>
          <w:color w:val="000000"/>
          <w:sz w:val="28"/>
        </w:rPr>
        <w:t xml:space="preserve">
             теңгемен салым </w:t>
      </w:r>
      <w:r>
        <w:br/>
      </w:r>
      <w:r>
        <w:rPr>
          <w:rFonts w:ascii="Times New Roman"/>
          <w:b w:val="false"/>
          <w:i w:val="false"/>
          <w:color w:val="000000"/>
          <w:sz w:val="28"/>
        </w:rPr>
        <w:t xml:space="preserve">
2213 2 9 2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ЕАВ-мен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2 9 3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ВБТ-мен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2215 0 0 0  Клиенттердің қысқа мерзімді салымдары </w:t>
      </w:r>
      <w:r>
        <w:br/>
      </w:r>
      <w:r>
        <w:rPr>
          <w:rFonts w:ascii="Times New Roman"/>
          <w:b w:val="false"/>
          <w:i w:val="false"/>
          <w:color w:val="000000"/>
          <w:sz w:val="28"/>
        </w:rPr>
        <w:t xml:space="preserve">
2215 1 1 1   Қазақстан Республикасы Үкіметінің теңгемен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1 1 2   Қазақстан Республикасы Үкіметінің ЕАВ-мен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1 1 3   Қазақстан Республикасы Үкіметінің ВБТ-мен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1 2 1   Қазақстан Республикасы жергілікті өкімет органдарының </w:t>
      </w:r>
      <w:r>
        <w:br/>
      </w:r>
      <w:r>
        <w:rPr>
          <w:rFonts w:ascii="Times New Roman"/>
          <w:b w:val="false"/>
          <w:i w:val="false"/>
          <w:color w:val="000000"/>
          <w:sz w:val="28"/>
        </w:rPr>
        <w:t xml:space="preserve">
             теңгемен қысқа мерзімді салымдары </w:t>
      </w:r>
      <w:r>
        <w:br/>
      </w:r>
      <w:r>
        <w:rPr>
          <w:rFonts w:ascii="Times New Roman"/>
          <w:b w:val="false"/>
          <w:i w:val="false"/>
          <w:color w:val="000000"/>
          <w:sz w:val="28"/>
        </w:rPr>
        <w:t xml:space="preserve">
2215 1 2 2   Қазақстан Республикасы жергілікті өкімет органдарының </w:t>
      </w:r>
      <w:r>
        <w:br/>
      </w:r>
      <w:r>
        <w:rPr>
          <w:rFonts w:ascii="Times New Roman"/>
          <w:b w:val="false"/>
          <w:i w:val="false"/>
          <w:color w:val="000000"/>
          <w:sz w:val="28"/>
        </w:rPr>
        <w:t xml:space="preserve">
             ЕАВ-мен қысқа мерзімді салымдары </w:t>
      </w:r>
      <w:r>
        <w:br/>
      </w:r>
      <w:r>
        <w:rPr>
          <w:rFonts w:ascii="Times New Roman"/>
          <w:b w:val="false"/>
          <w:i w:val="false"/>
          <w:color w:val="000000"/>
          <w:sz w:val="28"/>
        </w:rPr>
        <w:t xml:space="preserve">
2215 1 2 3   Қазақстан Республикасы жергілікті өкімет органдарының </w:t>
      </w:r>
      <w:r>
        <w:br/>
      </w:r>
      <w:r>
        <w:rPr>
          <w:rFonts w:ascii="Times New Roman"/>
          <w:b w:val="false"/>
          <w:i w:val="false"/>
          <w:color w:val="000000"/>
          <w:sz w:val="28"/>
        </w:rPr>
        <w:t xml:space="preserve">
             ВБТ-мен қысқа мерзімді салымдары </w:t>
      </w:r>
      <w:r>
        <w:br/>
      </w:r>
      <w:r>
        <w:rPr>
          <w:rFonts w:ascii="Times New Roman"/>
          <w:b w:val="false"/>
          <w:i w:val="false"/>
          <w:color w:val="000000"/>
          <w:sz w:val="28"/>
        </w:rPr>
        <w:t xml:space="preserve">
2215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1 6 1   Мемлекеттік қаржылық емес резидент ұйымдардың теңгемен </w:t>
      </w:r>
      <w:r>
        <w:br/>
      </w:r>
      <w:r>
        <w:rPr>
          <w:rFonts w:ascii="Times New Roman"/>
          <w:b w:val="false"/>
          <w:i w:val="false"/>
          <w:color w:val="000000"/>
          <w:sz w:val="28"/>
        </w:rPr>
        <w:t xml:space="preserve">
             қысқа мерзімді салымдары </w:t>
      </w:r>
      <w:r>
        <w:br/>
      </w:r>
      <w:r>
        <w:rPr>
          <w:rFonts w:ascii="Times New Roman"/>
          <w:b w:val="false"/>
          <w:i w:val="false"/>
          <w:color w:val="000000"/>
          <w:sz w:val="28"/>
        </w:rPr>
        <w:t xml:space="preserve">
2215 1 6 2   Мемлекеттік қаржылық емес резидент ұйымдардың ЕАВ-мен </w:t>
      </w:r>
      <w:r>
        <w:br/>
      </w:r>
      <w:r>
        <w:rPr>
          <w:rFonts w:ascii="Times New Roman"/>
          <w:b w:val="false"/>
          <w:i w:val="false"/>
          <w:color w:val="000000"/>
          <w:sz w:val="28"/>
        </w:rPr>
        <w:t xml:space="preserve">
             қысқа мерзімді салымдары </w:t>
      </w:r>
      <w:r>
        <w:br/>
      </w:r>
      <w:r>
        <w:rPr>
          <w:rFonts w:ascii="Times New Roman"/>
          <w:b w:val="false"/>
          <w:i w:val="false"/>
          <w:color w:val="000000"/>
          <w:sz w:val="28"/>
        </w:rPr>
        <w:t xml:space="preserve">
2215 1 6 3   Мемлекеттік қаржылық емес резидент ұйымдардың ВБТ-мен </w:t>
      </w:r>
      <w:r>
        <w:br/>
      </w:r>
      <w:r>
        <w:rPr>
          <w:rFonts w:ascii="Times New Roman"/>
          <w:b w:val="false"/>
          <w:i w:val="false"/>
          <w:color w:val="000000"/>
          <w:sz w:val="28"/>
        </w:rPr>
        <w:t xml:space="preserve">
             қысқа мерзімді салымдары </w:t>
      </w:r>
      <w:r>
        <w:br/>
      </w:r>
      <w:r>
        <w:rPr>
          <w:rFonts w:ascii="Times New Roman"/>
          <w:b w:val="false"/>
          <w:i w:val="false"/>
          <w:color w:val="000000"/>
          <w:sz w:val="28"/>
        </w:rPr>
        <w:t xml:space="preserve">
2215 1 7 1   Мемлекеттік емес қаржылық емес резидент ұйымдардың </w:t>
      </w:r>
      <w:r>
        <w:br/>
      </w:r>
      <w:r>
        <w:rPr>
          <w:rFonts w:ascii="Times New Roman"/>
          <w:b w:val="false"/>
          <w:i w:val="false"/>
          <w:color w:val="000000"/>
          <w:sz w:val="28"/>
        </w:rPr>
        <w:t xml:space="preserve">
             теңгемен қысқа мерзімді салымдары </w:t>
      </w:r>
      <w:r>
        <w:br/>
      </w:r>
      <w:r>
        <w:rPr>
          <w:rFonts w:ascii="Times New Roman"/>
          <w:b w:val="false"/>
          <w:i w:val="false"/>
          <w:color w:val="000000"/>
          <w:sz w:val="28"/>
        </w:rPr>
        <w:t xml:space="preserve">
2215 1 7 2   Мемлекеттік емес қаржылық емес резидент ұйымдардың </w:t>
      </w:r>
      <w:r>
        <w:br/>
      </w:r>
      <w:r>
        <w:rPr>
          <w:rFonts w:ascii="Times New Roman"/>
          <w:b w:val="false"/>
          <w:i w:val="false"/>
          <w:color w:val="000000"/>
          <w:sz w:val="28"/>
        </w:rPr>
        <w:t xml:space="preserve">
             ЕАВ-мен қысқа мерзімді салымдары </w:t>
      </w:r>
      <w:r>
        <w:br/>
      </w:r>
      <w:r>
        <w:rPr>
          <w:rFonts w:ascii="Times New Roman"/>
          <w:b w:val="false"/>
          <w:i w:val="false"/>
          <w:color w:val="000000"/>
          <w:sz w:val="28"/>
        </w:rPr>
        <w:t xml:space="preserve">
2215 1 7 3   Мемлекеттік емес қаржылық емес резидент ұйымдардың </w:t>
      </w:r>
      <w:r>
        <w:br/>
      </w:r>
      <w:r>
        <w:rPr>
          <w:rFonts w:ascii="Times New Roman"/>
          <w:b w:val="false"/>
          <w:i w:val="false"/>
          <w:color w:val="000000"/>
          <w:sz w:val="28"/>
        </w:rPr>
        <w:t xml:space="preserve">
             ВБТ-мен қысқа мерзімді салымдары </w:t>
      </w:r>
      <w:r>
        <w:br/>
      </w:r>
      <w:r>
        <w:rPr>
          <w:rFonts w:ascii="Times New Roman"/>
          <w:b w:val="false"/>
          <w:i w:val="false"/>
          <w:color w:val="000000"/>
          <w:sz w:val="28"/>
        </w:rPr>
        <w:t xml:space="preserve">
2215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қысқа мерзімді салымдары </w:t>
      </w:r>
      <w:r>
        <w:br/>
      </w:r>
      <w:r>
        <w:rPr>
          <w:rFonts w:ascii="Times New Roman"/>
          <w:b w:val="false"/>
          <w:i w:val="false"/>
          <w:color w:val="000000"/>
          <w:sz w:val="28"/>
        </w:rPr>
        <w:t xml:space="preserve">
2215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қысқа мерзімді салымдары </w:t>
      </w:r>
      <w:r>
        <w:br/>
      </w:r>
      <w:r>
        <w:rPr>
          <w:rFonts w:ascii="Times New Roman"/>
          <w:b w:val="false"/>
          <w:i w:val="false"/>
          <w:color w:val="000000"/>
          <w:sz w:val="28"/>
        </w:rPr>
        <w:t xml:space="preserve">
2215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қысқа мерзімді салымдары </w:t>
      </w:r>
      <w:r>
        <w:br/>
      </w:r>
      <w:r>
        <w:rPr>
          <w:rFonts w:ascii="Times New Roman"/>
          <w:b w:val="false"/>
          <w:i w:val="false"/>
          <w:color w:val="000000"/>
          <w:sz w:val="28"/>
        </w:rPr>
        <w:t xml:space="preserve">
2215 1 9 1   Резиденттердің үй шаруашылығындағы теңгемен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1 9 2   Резиденттердің үй шаруашылығындағы ЕАВ-мен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1 9 3   Резиденттердің үй шаруашылығындағы ВБТ-мен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1 1   Шетел мемлекеті үкіметінің теңгемен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2 1 2   Шетел мемлекеті үкіметінің ЕАВ-мен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2 1 3   Шетел мемлекеті үкіметінің ВБТ-мен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2 2 1   Шетелдік мемлекеттің жергілікті өкімет органдарының </w:t>
      </w:r>
      <w:r>
        <w:br/>
      </w:r>
      <w:r>
        <w:rPr>
          <w:rFonts w:ascii="Times New Roman"/>
          <w:b w:val="false"/>
          <w:i w:val="false"/>
          <w:color w:val="000000"/>
          <w:sz w:val="28"/>
        </w:rPr>
        <w:t xml:space="preserve">
             теңгемен қысқа мерзімді салымдары </w:t>
      </w:r>
      <w:r>
        <w:br/>
      </w:r>
      <w:r>
        <w:rPr>
          <w:rFonts w:ascii="Times New Roman"/>
          <w:b w:val="false"/>
          <w:i w:val="false"/>
          <w:color w:val="000000"/>
          <w:sz w:val="28"/>
        </w:rPr>
        <w:t xml:space="preserve">
2215 2 2 2   Шетелдік мемлекеттің жергілікті өкімет органдарының </w:t>
      </w:r>
      <w:r>
        <w:br/>
      </w:r>
      <w:r>
        <w:rPr>
          <w:rFonts w:ascii="Times New Roman"/>
          <w:b w:val="false"/>
          <w:i w:val="false"/>
          <w:color w:val="000000"/>
          <w:sz w:val="28"/>
        </w:rPr>
        <w:t xml:space="preserve">
             ЕАВ-мен қысқа мерзімді салымдары </w:t>
      </w:r>
      <w:r>
        <w:br/>
      </w:r>
      <w:r>
        <w:rPr>
          <w:rFonts w:ascii="Times New Roman"/>
          <w:b w:val="false"/>
          <w:i w:val="false"/>
          <w:color w:val="000000"/>
          <w:sz w:val="28"/>
        </w:rPr>
        <w:t xml:space="preserve">
2215 2 2 3   Шетелдік мемлекеттің жергілікті өкімет органдарының </w:t>
      </w:r>
      <w:r>
        <w:br/>
      </w:r>
      <w:r>
        <w:rPr>
          <w:rFonts w:ascii="Times New Roman"/>
          <w:b w:val="false"/>
          <w:i w:val="false"/>
          <w:color w:val="000000"/>
          <w:sz w:val="28"/>
        </w:rPr>
        <w:t xml:space="preserve">
             ВБТ-мен қысқа мерзімді салымдары </w:t>
      </w:r>
      <w:r>
        <w:br/>
      </w:r>
      <w:r>
        <w:rPr>
          <w:rFonts w:ascii="Times New Roman"/>
          <w:b w:val="false"/>
          <w:i w:val="false"/>
          <w:color w:val="000000"/>
          <w:sz w:val="28"/>
        </w:rPr>
        <w:t xml:space="preserve">
2215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6 1   Шетелдік мемлекеттің мемлекеттік қаржылық емес </w:t>
      </w:r>
      <w:r>
        <w:br/>
      </w:r>
      <w:r>
        <w:rPr>
          <w:rFonts w:ascii="Times New Roman"/>
          <w:b w:val="false"/>
          <w:i w:val="false"/>
          <w:color w:val="000000"/>
          <w:sz w:val="28"/>
        </w:rPr>
        <w:t xml:space="preserve">
             ұйымдарының теңгемен қысқа мерзімді салымдары </w:t>
      </w:r>
      <w:r>
        <w:br/>
      </w:r>
      <w:r>
        <w:rPr>
          <w:rFonts w:ascii="Times New Roman"/>
          <w:b w:val="false"/>
          <w:i w:val="false"/>
          <w:color w:val="000000"/>
          <w:sz w:val="28"/>
        </w:rPr>
        <w:t xml:space="preserve">
2215 2 6 2   Шетелдік мемлекеттің мемлекеттік қаржылық емес </w:t>
      </w:r>
      <w:r>
        <w:br/>
      </w:r>
      <w:r>
        <w:rPr>
          <w:rFonts w:ascii="Times New Roman"/>
          <w:b w:val="false"/>
          <w:i w:val="false"/>
          <w:color w:val="000000"/>
          <w:sz w:val="28"/>
        </w:rPr>
        <w:t xml:space="preserve">
             ұйымдарының ЕАВ-мен қысқа мерзімді салымдары </w:t>
      </w:r>
      <w:r>
        <w:br/>
      </w:r>
      <w:r>
        <w:rPr>
          <w:rFonts w:ascii="Times New Roman"/>
          <w:b w:val="false"/>
          <w:i w:val="false"/>
          <w:color w:val="000000"/>
          <w:sz w:val="28"/>
        </w:rPr>
        <w:t xml:space="preserve">
2215 2 6 3   Шетелдік мемлекеттің мемлекеттік қаржылық емес </w:t>
      </w:r>
      <w:r>
        <w:br/>
      </w:r>
      <w:r>
        <w:rPr>
          <w:rFonts w:ascii="Times New Roman"/>
          <w:b w:val="false"/>
          <w:i w:val="false"/>
          <w:color w:val="000000"/>
          <w:sz w:val="28"/>
        </w:rPr>
        <w:t xml:space="preserve">
             ұйымдарының ВБТ-мен қысқа мерзімді салымдары </w:t>
      </w:r>
      <w:r>
        <w:br/>
      </w:r>
      <w:r>
        <w:rPr>
          <w:rFonts w:ascii="Times New Roman"/>
          <w:b w:val="false"/>
          <w:i w:val="false"/>
          <w:color w:val="000000"/>
          <w:sz w:val="28"/>
        </w:rPr>
        <w:t xml:space="preserve">
2215 2 7 1   Шетелдік мемлекеттің мемлекеттік емес қаржылық емес </w:t>
      </w:r>
      <w:r>
        <w:br/>
      </w:r>
      <w:r>
        <w:rPr>
          <w:rFonts w:ascii="Times New Roman"/>
          <w:b w:val="false"/>
          <w:i w:val="false"/>
          <w:color w:val="000000"/>
          <w:sz w:val="28"/>
        </w:rPr>
        <w:t xml:space="preserve">
             ұйымдарының теңгемен қысқа мерзімді салымдары </w:t>
      </w:r>
    </w:p>
    <w:p>
      <w:pPr>
        <w:spacing w:after="0"/>
        <w:ind w:left="0"/>
        <w:jc w:val="both"/>
      </w:pPr>
      <w:r>
        <w:rPr>
          <w:rFonts w:ascii="Times New Roman"/>
          <w:b w:val="false"/>
          <w:i w:val="false"/>
          <w:color w:val="000000"/>
          <w:sz w:val="28"/>
        </w:rPr>
        <w:t xml:space="preserve">2215 2 7 2   Шетелдік мемлекеттің мемлекеттік емес қаржылық емес </w:t>
      </w:r>
      <w:r>
        <w:br/>
      </w:r>
      <w:r>
        <w:rPr>
          <w:rFonts w:ascii="Times New Roman"/>
          <w:b w:val="false"/>
          <w:i w:val="false"/>
          <w:color w:val="000000"/>
          <w:sz w:val="28"/>
        </w:rPr>
        <w:t xml:space="preserve">
             ұйымдарының ЕАВ-мен қысқа мерзімді салымдары </w:t>
      </w:r>
    </w:p>
    <w:p>
      <w:pPr>
        <w:spacing w:after="0"/>
        <w:ind w:left="0"/>
        <w:jc w:val="both"/>
      </w:pPr>
      <w:r>
        <w:rPr>
          <w:rFonts w:ascii="Times New Roman"/>
          <w:b w:val="false"/>
          <w:i w:val="false"/>
          <w:color w:val="000000"/>
          <w:sz w:val="28"/>
        </w:rPr>
        <w:t xml:space="preserve">2215 2 7 3   Шетелдік мемлекеттің мемлекеттік емес қаржылық емес </w:t>
      </w:r>
      <w:r>
        <w:br/>
      </w:r>
      <w:r>
        <w:rPr>
          <w:rFonts w:ascii="Times New Roman"/>
          <w:b w:val="false"/>
          <w:i w:val="false"/>
          <w:color w:val="000000"/>
          <w:sz w:val="28"/>
        </w:rPr>
        <w:t xml:space="preserve">
             ұйымдарының ВБТ-мен қысқа мерзімді салымдары </w:t>
      </w:r>
    </w:p>
    <w:p>
      <w:pPr>
        <w:spacing w:after="0"/>
        <w:ind w:left="0"/>
        <w:jc w:val="both"/>
      </w:pPr>
      <w:r>
        <w:rPr>
          <w:rFonts w:ascii="Times New Roman"/>
          <w:b w:val="false"/>
          <w:i w:val="false"/>
          <w:color w:val="000000"/>
          <w:sz w:val="28"/>
        </w:rPr>
        <w:t xml:space="preserve">2215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қысқа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2215 2 9 1   Резидент еместердің үй шаруашылығындағы теңгемен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9 2   Резидент еместердің үй шаруашылығындағы ЕАВ-мен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9 3   Резидент еместердің үй шаруашылығындағы ВБТ-мен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2216 0 0 0  Клиенттердің тазартылған қымбат металдардағы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2216 1 1 0   Қазақстан Республикасы Үкіметінің тазартылған қымбат </w:t>
      </w:r>
      <w:r>
        <w:br/>
      </w:r>
      <w:r>
        <w:rPr>
          <w:rFonts w:ascii="Times New Roman"/>
          <w:b w:val="false"/>
          <w:i w:val="false"/>
          <w:color w:val="000000"/>
          <w:sz w:val="28"/>
        </w:rPr>
        <w:t xml:space="preserve">
             металдардағы мерзімді салымдары </w:t>
      </w:r>
      <w:r>
        <w:br/>
      </w:r>
      <w:r>
        <w:rPr>
          <w:rFonts w:ascii="Times New Roman"/>
          <w:b w:val="false"/>
          <w:i w:val="false"/>
          <w:color w:val="000000"/>
          <w:sz w:val="28"/>
        </w:rPr>
        <w:t xml:space="preserve">
2216 1 5 0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тазартылған қымбат </w:t>
      </w:r>
      <w:r>
        <w:br/>
      </w:r>
      <w:r>
        <w:rPr>
          <w:rFonts w:ascii="Times New Roman"/>
          <w:b w:val="false"/>
          <w:i w:val="false"/>
          <w:color w:val="000000"/>
          <w:sz w:val="28"/>
        </w:rPr>
        <w:t xml:space="preserve">
             металдардағы мерзімді салымдары </w:t>
      </w:r>
      <w:r>
        <w:br/>
      </w:r>
      <w:r>
        <w:rPr>
          <w:rFonts w:ascii="Times New Roman"/>
          <w:b w:val="false"/>
          <w:i w:val="false"/>
          <w:color w:val="000000"/>
          <w:sz w:val="28"/>
        </w:rPr>
        <w:t xml:space="preserve">
2216 1 6 0   Мемлекеттік қаржылық емес резидент ұйымдардың </w:t>
      </w:r>
      <w:r>
        <w:br/>
      </w:r>
      <w:r>
        <w:rPr>
          <w:rFonts w:ascii="Times New Roman"/>
          <w:b w:val="false"/>
          <w:i w:val="false"/>
          <w:color w:val="000000"/>
          <w:sz w:val="28"/>
        </w:rPr>
        <w:t xml:space="preserve">
             тазартылған қымбат металдардағы мерзімді салымдары </w:t>
      </w:r>
      <w:r>
        <w:br/>
      </w:r>
      <w:r>
        <w:rPr>
          <w:rFonts w:ascii="Times New Roman"/>
          <w:b w:val="false"/>
          <w:i w:val="false"/>
          <w:color w:val="000000"/>
          <w:sz w:val="28"/>
        </w:rPr>
        <w:t xml:space="preserve">
2216 1 7 0   Мемлекеттік емес қаржылық емес резидент ұйымдардың </w:t>
      </w:r>
      <w:r>
        <w:br/>
      </w:r>
      <w:r>
        <w:rPr>
          <w:rFonts w:ascii="Times New Roman"/>
          <w:b w:val="false"/>
          <w:i w:val="false"/>
          <w:color w:val="000000"/>
          <w:sz w:val="28"/>
        </w:rPr>
        <w:t xml:space="preserve">
             тазартылған қымбат металдардағы мерзімді салымдары </w:t>
      </w:r>
      <w:r>
        <w:br/>
      </w:r>
      <w:r>
        <w:rPr>
          <w:rFonts w:ascii="Times New Roman"/>
          <w:b w:val="false"/>
          <w:i w:val="false"/>
          <w:color w:val="000000"/>
          <w:sz w:val="28"/>
        </w:rPr>
        <w:t xml:space="preserve">
2216 1 8 0   Үй шаруашылығына қызмет көрсететін коммерциялық емес </w:t>
      </w:r>
      <w:r>
        <w:br/>
      </w:r>
      <w:r>
        <w:rPr>
          <w:rFonts w:ascii="Times New Roman"/>
          <w:b w:val="false"/>
          <w:i w:val="false"/>
          <w:color w:val="000000"/>
          <w:sz w:val="28"/>
        </w:rPr>
        <w:t xml:space="preserve">
             резидент ұйымдардың тазартылған қымбат металдардағы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2216 1 9 0   Резидент үй шаруашылықтарының тазартылған қымбат </w:t>
      </w:r>
      <w:r>
        <w:br/>
      </w:r>
      <w:r>
        <w:rPr>
          <w:rFonts w:ascii="Times New Roman"/>
          <w:b w:val="false"/>
          <w:i w:val="false"/>
          <w:color w:val="000000"/>
          <w:sz w:val="28"/>
        </w:rPr>
        <w:t xml:space="preserve">
             металдардағы мерзімді салымдары </w:t>
      </w:r>
      <w:r>
        <w:br/>
      </w:r>
      <w:r>
        <w:rPr>
          <w:rFonts w:ascii="Times New Roman"/>
          <w:b w:val="false"/>
          <w:i w:val="false"/>
          <w:color w:val="000000"/>
          <w:sz w:val="28"/>
        </w:rPr>
        <w:t xml:space="preserve">
2216 2 1 0   Шет мемлекеттер Үкіметтерінің тазартылған қымбат </w:t>
      </w:r>
      <w:r>
        <w:br/>
      </w:r>
      <w:r>
        <w:rPr>
          <w:rFonts w:ascii="Times New Roman"/>
          <w:b w:val="false"/>
          <w:i w:val="false"/>
          <w:color w:val="000000"/>
          <w:sz w:val="28"/>
        </w:rPr>
        <w:t xml:space="preserve">
             металдардағы мерзімді салымдары </w:t>
      </w:r>
      <w:r>
        <w:br/>
      </w:r>
      <w:r>
        <w:rPr>
          <w:rFonts w:ascii="Times New Roman"/>
          <w:b w:val="false"/>
          <w:i w:val="false"/>
          <w:color w:val="000000"/>
          <w:sz w:val="28"/>
        </w:rPr>
        <w:t xml:space="preserve">
2216 2 2 0   Шет мемлекеттердің жергілікті органдарының тазартылған </w:t>
      </w:r>
      <w:r>
        <w:br/>
      </w:r>
      <w:r>
        <w:rPr>
          <w:rFonts w:ascii="Times New Roman"/>
          <w:b w:val="false"/>
          <w:i w:val="false"/>
          <w:color w:val="000000"/>
          <w:sz w:val="28"/>
        </w:rPr>
        <w:t xml:space="preserve">
             қымбат металдардағы мерзімді салымдары </w:t>
      </w:r>
      <w:r>
        <w:br/>
      </w:r>
      <w:r>
        <w:rPr>
          <w:rFonts w:ascii="Times New Roman"/>
          <w:b w:val="false"/>
          <w:i w:val="false"/>
          <w:color w:val="000000"/>
          <w:sz w:val="28"/>
        </w:rPr>
        <w:t xml:space="preserve">
2216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металдардағы мерзімді салымдары </w:t>
      </w:r>
      <w:r>
        <w:br/>
      </w:r>
      <w:r>
        <w:rPr>
          <w:rFonts w:ascii="Times New Roman"/>
          <w:b w:val="false"/>
          <w:i w:val="false"/>
          <w:color w:val="000000"/>
          <w:sz w:val="28"/>
        </w:rPr>
        <w:t xml:space="preserve">
2216 2 6 0   Мемлекеттік қаржылық емес резидент емес ұйымдардың </w:t>
      </w:r>
      <w:r>
        <w:br/>
      </w:r>
      <w:r>
        <w:rPr>
          <w:rFonts w:ascii="Times New Roman"/>
          <w:b w:val="false"/>
          <w:i w:val="false"/>
          <w:color w:val="000000"/>
          <w:sz w:val="28"/>
        </w:rPr>
        <w:t xml:space="preserve">
             тазартылған қымбат металдардағы мерзімді салымдары </w:t>
      </w:r>
      <w:r>
        <w:br/>
      </w:r>
      <w:r>
        <w:rPr>
          <w:rFonts w:ascii="Times New Roman"/>
          <w:b w:val="false"/>
          <w:i w:val="false"/>
          <w:color w:val="000000"/>
          <w:sz w:val="28"/>
        </w:rPr>
        <w:t xml:space="preserve">
2216 2 7 0   Мемлекеттік емес қаржылық емес резидент емес </w:t>
      </w:r>
      <w:r>
        <w:br/>
      </w:r>
      <w:r>
        <w:rPr>
          <w:rFonts w:ascii="Times New Roman"/>
          <w:b w:val="false"/>
          <w:i w:val="false"/>
          <w:color w:val="000000"/>
          <w:sz w:val="28"/>
        </w:rPr>
        <w:t xml:space="preserve">
             ұйымдардың тазартылған қымбат металдардағы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2216 2 8 0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тазартылған қымбат </w:t>
      </w:r>
      <w:r>
        <w:br/>
      </w:r>
      <w:r>
        <w:rPr>
          <w:rFonts w:ascii="Times New Roman"/>
          <w:b w:val="false"/>
          <w:i w:val="false"/>
          <w:color w:val="000000"/>
          <w:sz w:val="28"/>
        </w:rPr>
        <w:t xml:space="preserve">
             металдардағы мерзімді салымдары </w:t>
      </w:r>
      <w:r>
        <w:br/>
      </w:r>
      <w:r>
        <w:rPr>
          <w:rFonts w:ascii="Times New Roman"/>
          <w:b w:val="false"/>
          <w:i w:val="false"/>
          <w:color w:val="000000"/>
          <w:sz w:val="28"/>
        </w:rPr>
        <w:t xml:space="preserve">
2216 2 9 0   Резидент емес үй шаруашылықтарының тазартылған қымбат </w:t>
      </w:r>
      <w:r>
        <w:br/>
      </w:r>
      <w:r>
        <w:rPr>
          <w:rFonts w:ascii="Times New Roman"/>
          <w:b w:val="false"/>
          <w:i w:val="false"/>
          <w:color w:val="000000"/>
          <w:sz w:val="28"/>
        </w:rPr>
        <w:t xml:space="preserve">
             металдардағы мерзімді салымдары </w:t>
      </w:r>
      <w:r>
        <w:br/>
      </w:r>
      <w:r>
        <w:rPr>
          <w:rFonts w:ascii="Times New Roman"/>
          <w:b w:val="false"/>
          <w:i w:val="false"/>
          <w:color w:val="000000"/>
          <w:sz w:val="28"/>
        </w:rPr>
        <w:t xml:space="preserve">
2217 0 0 0  Клиенттердің ұзақ мерзімді салымдары </w:t>
      </w:r>
      <w:r>
        <w:br/>
      </w:r>
      <w:r>
        <w:rPr>
          <w:rFonts w:ascii="Times New Roman"/>
          <w:b w:val="false"/>
          <w:i w:val="false"/>
          <w:color w:val="000000"/>
          <w:sz w:val="28"/>
        </w:rPr>
        <w:t xml:space="preserve">
2217 1 1 1   Қазақстан Республикасы Үкіметінің теңгемен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1 1 2   Қазақстан Республикасы Үкіметінің ЕАВ-мен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1 1 3   Қазақстан Республикасы Үкіметінің ВБТ-мен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1 2 1   Қазақстан Республикасы жергілікті өкімет органдарының </w:t>
      </w:r>
      <w:r>
        <w:br/>
      </w:r>
      <w:r>
        <w:rPr>
          <w:rFonts w:ascii="Times New Roman"/>
          <w:b w:val="false"/>
          <w:i w:val="false"/>
          <w:color w:val="000000"/>
          <w:sz w:val="28"/>
        </w:rPr>
        <w:t xml:space="preserve">
             теңгемен ұзақ мерзімді салымдары </w:t>
      </w:r>
      <w:r>
        <w:br/>
      </w:r>
      <w:r>
        <w:rPr>
          <w:rFonts w:ascii="Times New Roman"/>
          <w:b w:val="false"/>
          <w:i w:val="false"/>
          <w:color w:val="000000"/>
          <w:sz w:val="28"/>
        </w:rPr>
        <w:t xml:space="preserve">
2217 1 2 2   Қазақстан Республикасы жергілікті өкімет органдарының </w:t>
      </w:r>
      <w:r>
        <w:br/>
      </w:r>
      <w:r>
        <w:rPr>
          <w:rFonts w:ascii="Times New Roman"/>
          <w:b w:val="false"/>
          <w:i w:val="false"/>
          <w:color w:val="000000"/>
          <w:sz w:val="28"/>
        </w:rPr>
        <w:t xml:space="preserve">
             ЕАВ-мен ұзақ мерзімді салымдары </w:t>
      </w:r>
      <w:r>
        <w:br/>
      </w:r>
      <w:r>
        <w:rPr>
          <w:rFonts w:ascii="Times New Roman"/>
          <w:b w:val="false"/>
          <w:i w:val="false"/>
          <w:color w:val="000000"/>
          <w:sz w:val="28"/>
        </w:rPr>
        <w:t xml:space="preserve">
2217 1 2 3   Қазақстан Республикасы жергілікті өкімет органдарының </w:t>
      </w:r>
      <w:r>
        <w:br/>
      </w:r>
      <w:r>
        <w:rPr>
          <w:rFonts w:ascii="Times New Roman"/>
          <w:b w:val="false"/>
          <w:i w:val="false"/>
          <w:color w:val="000000"/>
          <w:sz w:val="28"/>
        </w:rPr>
        <w:t xml:space="preserve">
             ВБТ-мен ұзақ мерзімді салымдары </w:t>
      </w:r>
      <w:r>
        <w:br/>
      </w:r>
      <w:r>
        <w:rPr>
          <w:rFonts w:ascii="Times New Roman"/>
          <w:b w:val="false"/>
          <w:i w:val="false"/>
          <w:color w:val="000000"/>
          <w:sz w:val="28"/>
        </w:rPr>
        <w:t xml:space="preserve">
2217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1 6 1   Мемлекеттік қаржылық емес резидент ұйымдардың теңгемен </w:t>
      </w:r>
      <w:r>
        <w:br/>
      </w:r>
      <w:r>
        <w:rPr>
          <w:rFonts w:ascii="Times New Roman"/>
          <w:b w:val="false"/>
          <w:i w:val="false"/>
          <w:color w:val="000000"/>
          <w:sz w:val="28"/>
        </w:rPr>
        <w:t xml:space="preserve">
             ұзақ мерзімді салымдары </w:t>
      </w:r>
      <w:r>
        <w:br/>
      </w:r>
      <w:r>
        <w:rPr>
          <w:rFonts w:ascii="Times New Roman"/>
          <w:b w:val="false"/>
          <w:i w:val="false"/>
          <w:color w:val="000000"/>
          <w:sz w:val="28"/>
        </w:rPr>
        <w:t xml:space="preserve">
2217 1 6 2   Мемлекеттік қаржылық емес резидент ұйымдардың ЕАВ-мен </w:t>
      </w:r>
      <w:r>
        <w:br/>
      </w:r>
      <w:r>
        <w:rPr>
          <w:rFonts w:ascii="Times New Roman"/>
          <w:b w:val="false"/>
          <w:i w:val="false"/>
          <w:color w:val="000000"/>
          <w:sz w:val="28"/>
        </w:rPr>
        <w:t xml:space="preserve">
             ұзақ мерзімді салымдары </w:t>
      </w:r>
      <w:r>
        <w:br/>
      </w:r>
      <w:r>
        <w:rPr>
          <w:rFonts w:ascii="Times New Roman"/>
          <w:b w:val="false"/>
          <w:i w:val="false"/>
          <w:color w:val="000000"/>
          <w:sz w:val="28"/>
        </w:rPr>
        <w:t xml:space="preserve">
2217 1 6 3   Мемлекеттік қаржылық емес резидент ұйымдардың ВБТ-мен </w:t>
      </w:r>
      <w:r>
        <w:br/>
      </w:r>
      <w:r>
        <w:rPr>
          <w:rFonts w:ascii="Times New Roman"/>
          <w:b w:val="false"/>
          <w:i w:val="false"/>
          <w:color w:val="000000"/>
          <w:sz w:val="28"/>
        </w:rPr>
        <w:t xml:space="preserve">
             ұзақ мерзімді салымдары </w:t>
      </w:r>
      <w:r>
        <w:br/>
      </w:r>
      <w:r>
        <w:rPr>
          <w:rFonts w:ascii="Times New Roman"/>
          <w:b w:val="false"/>
          <w:i w:val="false"/>
          <w:color w:val="000000"/>
          <w:sz w:val="28"/>
        </w:rPr>
        <w:t xml:space="preserve">
2217 1 7 1   Мемлекеттік емес қаржылық емес резидент ұйымдардың </w:t>
      </w:r>
      <w:r>
        <w:br/>
      </w:r>
      <w:r>
        <w:rPr>
          <w:rFonts w:ascii="Times New Roman"/>
          <w:b w:val="false"/>
          <w:i w:val="false"/>
          <w:color w:val="000000"/>
          <w:sz w:val="28"/>
        </w:rPr>
        <w:t xml:space="preserve">
             теңгемен ұзақ мерзімді салымдары </w:t>
      </w:r>
      <w:r>
        <w:br/>
      </w:r>
      <w:r>
        <w:rPr>
          <w:rFonts w:ascii="Times New Roman"/>
          <w:b w:val="false"/>
          <w:i w:val="false"/>
          <w:color w:val="000000"/>
          <w:sz w:val="28"/>
        </w:rPr>
        <w:t xml:space="preserve">
2217 1 7 2   Мемлекеттік емес қаржылық емес резидент ұйымдардың </w:t>
      </w:r>
      <w:r>
        <w:br/>
      </w:r>
      <w:r>
        <w:rPr>
          <w:rFonts w:ascii="Times New Roman"/>
          <w:b w:val="false"/>
          <w:i w:val="false"/>
          <w:color w:val="000000"/>
          <w:sz w:val="28"/>
        </w:rPr>
        <w:t xml:space="preserve">
             ЕАВ-мен ұзақ мерзімді салымдары </w:t>
      </w:r>
      <w:r>
        <w:br/>
      </w:r>
      <w:r>
        <w:rPr>
          <w:rFonts w:ascii="Times New Roman"/>
          <w:b w:val="false"/>
          <w:i w:val="false"/>
          <w:color w:val="000000"/>
          <w:sz w:val="28"/>
        </w:rPr>
        <w:t xml:space="preserve">
2217 1 7 3   Мемлекеттік емес қаржылық емес резидент ұйымдардың </w:t>
      </w:r>
      <w:r>
        <w:br/>
      </w:r>
      <w:r>
        <w:rPr>
          <w:rFonts w:ascii="Times New Roman"/>
          <w:b w:val="false"/>
          <w:i w:val="false"/>
          <w:color w:val="000000"/>
          <w:sz w:val="28"/>
        </w:rPr>
        <w:t xml:space="preserve">
             ВБТ-мен ұзақ мерзімді салымдары </w:t>
      </w:r>
      <w:r>
        <w:br/>
      </w:r>
      <w:r>
        <w:rPr>
          <w:rFonts w:ascii="Times New Roman"/>
          <w:b w:val="false"/>
          <w:i w:val="false"/>
          <w:color w:val="000000"/>
          <w:sz w:val="28"/>
        </w:rPr>
        <w:t xml:space="preserve">
2217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ұзақ мерзімді салымдары </w:t>
      </w:r>
      <w:r>
        <w:br/>
      </w:r>
      <w:r>
        <w:rPr>
          <w:rFonts w:ascii="Times New Roman"/>
          <w:b w:val="false"/>
          <w:i w:val="false"/>
          <w:color w:val="000000"/>
          <w:sz w:val="28"/>
        </w:rPr>
        <w:t xml:space="preserve">
2217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ұзақ мерзімді салымдары </w:t>
      </w:r>
      <w:r>
        <w:br/>
      </w:r>
      <w:r>
        <w:rPr>
          <w:rFonts w:ascii="Times New Roman"/>
          <w:b w:val="false"/>
          <w:i w:val="false"/>
          <w:color w:val="000000"/>
          <w:sz w:val="28"/>
        </w:rPr>
        <w:t xml:space="preserve">
2217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ұзақ мерзімді салымдары </w:t>
      </w:r>
      <w:r>
        <w:br/>
      </w:r>
      <w:r>
        <w:rPr>
          <w:rFonts w:ascii="Times New Roman"/>
          <w:b w:val="false"/>
          <w:i w:val="false"/>
          <w:color w:val="000000"/>
          <w:sz w:val="28"/>
        </w:rPr>
        <w:t xml:space="preserve">
2217 1 9 1   Резиденттердің үй шаруашылығындағы теңгемен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1 9 2   Резиденттердің үй шаруашылығындағы ЕАВ-мен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1 9 3   Резиденттердің үй шаруашылығындағы ВБТ-мен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1 1   Шетел мемлекеті үкіметінің теңгемен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2 1 2   Шетел мемлекеті үкіметінің ЕАВ-мен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2 1 3   Шетел мемлекеті үкіметінің ВБТ-мен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2 2 1   Шетелдік мемлекеттің жергілікті өкімет органдарының </w:t>
      </w:r>
      <w:r>
        <w:br/>
      </w:r>
      <w:r>
        <w:rPr>
          <w:rFonts w:ascii="Times New Roman"/>
          <w:b w:val="false"/>
          <w:i w:val="false"/>
          <w:color w:val="000000"/>
          <w:sz w:val="28"/>
        </w:rPr>
        <w:t xml:space="preserve">
             теңгемен ұзақ мерзімді салымдары </w:t>
      </w:r>
      <w:r>
        <w:br/>
      </w:r>
      <w:r>
        <w:rPr>
          <w:rFonts w:ascii="Times New Roman"/>
          <w:b w:val="false"/>
          <w:i w:val="false"/>
          <w:color w:val="000000"/>
          <w:sz w:val="28"/>
        </w:rPr>
        <w:t xml:space="preserve">
2217 2 2 2   Шетелдік мемлекеттің жергілікті өкімет органдарының </w:t>
      </w:r>
      <w:r>
        <w:br/>
      </w:r>
      <w:r>
        <w:rPr>
          <w:rFonts w:ascii="Times New Roman"/>
          <w:b w:val="false"/>
          <w:i w:val="false"/>
          <w:color w:val="000000"/>
          <w:sz w:val="28"/>
        </w:rPr>
        <w:t xml:space="preserve">
             ЕАВ-мен ұзақ мерзімді салымдары </w:t>
      </w:r>
      <w:r>
        <w:br/>
      </w:r>
      <w:r>
        <w:rPr>
          <w:rFonts w:ascii="Times New Roman"/>
          <w:b w:val="false"/>
          <w:i w:val="false"/>
          <w:color w:val="000000"/>
          <w:sz w:val="28"/>
        </w:rPr>
        <w:t xml:space="preserve">
2217 2 2 3   Шетелдік мемлекеттің жергілікті өкімет органдарының </w:t>
      </w:r>
      <w:r>
        <w:br/>
      </w:r>
      <w:r>
        <w:rPr>
          <w:rFonts w:ascii="Times New Roman"/>
          <w:b w:val="false"/>
          <w:i w:val="false"/>
          <w:color w:val="000000"/>
          <w:sz w:val="28"/>
        </w:rPr>
        <w:t xml:space="preserve">
             ВБТ-мен ұзақ мерзімді салымдары </w:t>
      </w:r>
      <w:r>
        <w:br/>
      </w:r>
      <w:r>
        <w:rPr>
          <w:rFonts w:ascii="Times New Roman"/>
          <w:b w:val="false"/>
          <w:i w:val="false"/>
          <w:color w:val="000000"/>
          <w:sz w:val="28"/>
        </w:rPr>
        <w:t xml:space="preserve">
2217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6 1   Шетелдік мемлекеттің мемлекеттік қаржылық емес </w:t>
      </w:r>
      <w:r>
        <w:br/>
      </w:r>
      <w:r>
        <w:rPr>
          <w:rFonts w:ascii="Times New Roman"/>
          <w:b w:val="false"/>
          <w:i w:val="false"/>
          <w:color w:val="000000"/>
          <w:sz w:val="28"/>
        </w:rPr>
        <w:t xml:space="preserve">
             ұйымдарының теңгемен ұзақ мерзімді салымдары </w:t>
      </w:r>
      <w:r>
        <w:br/>
      </w:r>
      <w:r>
        <w:rPr>
          <w:rFonts w:ascii="Times New Roman"/>
          <w:b w:val="false"/>
          <w:i w:val="false"/>
          <w:color w:val="000000"/>
          <w:sz w:val="28"/>
        </w:rPr>
        <w:t xml:space="preserve">
2217 2 6 2   Шетелдік мемлекеттің мемлекеттік қаржылық емес </w:t>
      </w:r>
      <w:r>
        <w:br/>
      </w:r>
      <w:r>
        <w:rPr>
          <w:rFonts w:ascii="Times New Roman"/>
          <w:b w:val="false"/>
          <w:i w:val="false"/>
          <w:color w:val="000000"/>
          <w:sz w:val="28"/>
        </w:rPr>
        <w:t xml:space="preserve">
             ұйымдарының ЕАВ-мен ұзақ мерзімді салымдары </w:t>
      </w:r>
      <w:r>
        <w:br/>
      </w:r>
      <w:r>
        <w:rPr>
          <w:rFonts w:ascii="Times New Roman"/>
          <w:b w:val="false"/>
          <w:i w:val="false"/>
          <w:color w:val="000000"/>
          <w:sz w:val="28"/>
        </w:rPr>
        <w:t xml:space="preserve">
2217 2 6 3   Шетелдік мемлекеттің мемлекеттік қаржылық емес </w:t>
      </w:r>
      <w:r>
        <w:br/>
      </w:r>
      <w:r>
        <w:rPr>
          <w:rFonts w:ascii="Times New Roman"/>
          <w:b w:val="false"/>
          <w:i w:val="false"/>
          <w:color w:val="000000"/>
          <w:sz w:val="28"/>
        </w:rPr>
        <w:t xml:space="preserve">
             ұйымдарының ВБТ-мен ұзақ мерзімді салымдары </w:t>
      </w:r>
      <w:r>
        <w:br/>
      </w:r>
      <w:r>
        <w:rPr>
          <w:rFonts w:ascii="Times New Roman"/>
          <w:b w:val="false"/>
          <w:i w:val="false"/>
          <w:color w:val="000000"/>
          <w:sz w:val="28"/>
        </w:rPr>
        <w:t xml:space="preserve">
2217 2 7 1   Шетелдік мемлекеттің мемлекеттік емес қаржылық емес </w:t>
      </w:r>
      <w:r>
        <w:br/>
      </w:r>
      <w:r>
        <w:rPr>
          <w:rFonts w:ascii="Times New Roman"/>
          <w:b w:val="false"/>
          <w:i w:val="false"/>
          <w:color w:val="000000"/>
          <w:sz w:val="28"/>
        </w:rPr>
        <w:t xml:space="preserve">
             ұйымдарының теңгемен ұзақ мерзімді салымдары </w:t>
      </w:r>
    </w:p>
    <w:p>
      <w:pPr>
        <w:spacing w:after="0"/>
        <w:ind w:left="0"/>
        <w:jc w:val="both"/>
      </w:pPr>
      <w:r>
        <w:rPr>
          <w:rFonts w:ascii="Times New Roman"/>
          <w:b w:val="false"/>
          <w:i w:val="false"/>
          <w:color w:val="000000"/>
          <w:sz w:val="28"/>
        </w:rPr>
        <w:t xml:space="preserve">2217 2 7 2   Шетелдік мемлекеттің мемлекеттік емес қаржылық емес </w:t>
      </w:r>
      <w:r>
        <w:br/>
      </w:r>
      <w:r>
        <w:rPr>
          <w:rFonts w:ascii="Times New Roman"/>
          <w:b w:val="false"/>
          <w:i w:val="false"/>
          <w:color w:val="000000"/>
          <w:sz w:val="28"/>
        </w:rPr>
        <w:t xml:space="preserve">
             ұйымдарының ЕАВ-мен ұзақ мерзімді салымдары </w:t>
      </w:r>
    </w:p>
    <w:p>
      <w:pPr>
        <w:spacing w:after="0"/>
        <w:ind w:left="0"/>
        <w:jc w:val="both"/>
      </w:pPr>
      <w:r>
        <w:rPr>
          <w:rFonts w:ascii="Times New Roman"/>
          <w:b w:val="false"/>
          <w:i w:val="false"/>
          <w:color w:val="000000"/>
          <w:sz w:val="28"/>
        </w:rPr>
        <w:t xml:space="preserve">2217 2 7 3   Шетелдік мемлекеттің мемлекеттік емес қаржылық емес </w:t>
      </w:r>
      <w:r>
        <w:br/>
      </w:r>
      <w:r>
        <w:rPr>
          <w:rFonts w:ascii="Times New Roman"/>
          <w:b w:val="false"/>
          <w:i w:val="false"/>
          <w:color w:val="000000"/>
          <w:sz w:val="28"/>
        </w:rPr>
        <w:t xml:space="preserve">
             ұйымдарының ВБТ-мен ұзақ мерзімді салымдары </w:t>
      </w:r>
    </w:p>
    <w:p>
      <w:pPr>
        <w:spacing w:after="0"/>
        <w:ind w:left="0"/>
        <w:jc w:val="both"/>
      </w:pPr>
      <w:r>
        <w:rPr>
          <w:rFonts w:ascii="Times New Roman"/>
          <w:b w:val="false"/>
          <w:i w:val="false"/>
          <w:color w:val="000000"/>
          <w:sz w:val="28"/>
        </w:rPr>
        <w:t xml:space="preserve">2217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ұзақ мерзімді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2217 2 9 1   Резидент еместердің үй шаруашылығындағы теңгемен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9 2   Резидент еместердің үй шаруашылығындағы ЕАВ-мен </w:t>
      </w:r>
      <w:r>
        <w:br/>
      </w:r>
      <w:r>
        <w:rPr>
          <w:rFonts w:ascii="Times New Roman"/>
          <w:b w:val="false"/>
          <w:i w:val="false"/>
          <w:color w:val="000000"/>
          <w:sz w:val="28"/>
        </w:rPr>
        <w:t xml:space="preserve">
             ұзақ мерзімді салымдары </w:t>
      </w:r>
      <w:r>
        <w:br/>
      </w:r>
      <w:r>
        <w:rPr>
          <w:rFonts w:ascii="Times New Roman"/>
          <w:b w:val="false"/>
          <w:i w:val="false"/>
          <w:color w:val="000000"/>
          <w:sz w:val="28"/>
        </w:rPr>
        <w:t xml:space="preserve">
2217 2 9 3   Резидент еместердің үй шаруашылығындағы ВБТ-мен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2219 0 0 0  Клиенттердің шартты салымдары </w:t>
      </w:r>
      <w:r>
        <w:br/>
      </w:r>
      <w:r>
        <w:rPr>
          <w:rFonts w:ascii="Times New Roman"/>
          <w:b w:val="false"/>
          <w:i w:val="false"/>
          <w:color w:val="000000"/>
          <w:sz w:val="28"/>
        </w:rPr>
        <w:t xml:space="preserve">
2219 1 1 1   Қазақстан Республикасы Үкіметінің теңгемен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1 1 2   Қазақстан Республикасы Үкіметінің ЕАВ-мен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1 1 3   Қазақстан Республикасы Үкіметінің ВБТ-мен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1 2 1   Қазақстан Республикасы жергілікті өкімет органдарының </w:t>
      </w:r>
      <w:r>
        <w:br/>
      </w:r>
      <w:r>
        <w:rPr>
          <w:rFonts w:ascii="Times New Roman"/>
          <w:b w:val="false"/>
          <w:i w:val="false"/>
          <w:color w:val="000000"/>
          <w:sz w:val="28"/>
        </w:rPr>
        <w:t xml:space="preserve">
             теңгемен шартты салымдары </w:t>
      </w:r>
      <w:r>
        <w:br/>
      </w:r>
      <w:r>
        <w:rPr>
          <w:rFonts w:ascii="Times New Roman"/>
          <w:b w:val="false"/>
          <w:i w:val="false"/>
          <w:color w:val="000000"/>
          <w:sz w:val="28"/>
        </w:rPr>
        <w:t xml:space="preserve">
2219 1 2 2   Қазақстан Республикасы жергілікті өкімет органдарының </w:t>
      </w:r>
      <w:r>
        <w:br/>
      </w:r>
      <w:r>
        <w:rPr>
          <w:rFonts w:ascii="Times New Roman"/>
          <w:b w:val="false"/>
          <w:i w:val="false"/>
          <w:color w:val="000000"/>
          <w:sz w:val="28"/>
        </w:rPr>
        <w:t xml:space="preserve">
             ЕАВ-мен шартты салымдары </w:t>
      </w:r>
      <w:r>
        <w:br/>
      </w:r>
      <w:r>
        <w:rPr>
          <w:rFonts w:ascii="Times New Roman"/>
          <w:b w:val="false"/>
          <w:i w:val="false"/>
          <w:color w:val="000000"/>
          <w:sz w:val="28"/>
        </w:rPr>
        <w:t xml:space="preserve">
2219 1 2 3   Қазақстан Республикасы жергілікті өкімет органдарының </w:t>
      </w:r>
      <w:r>
        <w:br/>
      </w:r>
      <w:r>
        <w:rPr>
          <w:rFonts w:ascii="Times New Roman"/>
          <w:b w:val="false"/>
          <w:i w:val="false"/>
          <w:color w:val="000000"/>
          <w:sz w:val="28"/>
        </w:rPr>
        <w:t xml:space="preserve">
             ВБТ-мен шартты салымдары </w:t>
      </w:r>
      <w:r>
        <w:br/>
      </w:r>
      <w:r>
        <w:rPr>
          <w:rFonts w:ascii="Times New Roman"/>
          <w:b w:val="false"/>
          <w:i w:val="false"/>
          <w:color w:val="000000"/>
          <w:sz w:val="28"/>
        </w:rPr>
        <w:t xml:space="preserve">
2219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шартты салымдары </w:t>
      </w:r>
      <w:r>
        <w:br/>
      </w:r>
      <w:r>
        <w:rPr>
          <w:rFonts w:ascii="Times New Roman"/>
          <w:b w:val="false"/>
          <w:i w:val="false"/>
          <w:color w:val="000000"/>
          <w:sz w:val="28"/>
        </w:rPr>
        <w:t xml:space="preserve">
2219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шартты салымдары </w:t>
      </w:r>
      <w:r>
        <w:br/>
      </w:r>
      <w:r>
        <w:rPr>
          <w:rFonts w:ascii="Times New Roman"/>
          <w:b w:val="false"/>
          <w:i w:val="false"/>
          <w:color w:val="000000"/>
          <w:sz w:val="28"/>
        </w:rPr>
        <w:t xml:space="preserve">
2219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шартты салымдары </w:t>
      </w:r>
      <w:r>
        <w:br/>
      </w:r>
      <w:r>
        <w:rPr>
          <w:rFonts w:ascii="Times New Roman"/>
          <w:b w:val="false"/>
          <w:i w:val="false"/>
          <w:color w:val="000000"/>
          <w:sz w:val="28"/>
        </w:rPr>
        <w:t xml:space="preserve">
2219 1 6 1   Мемлекеттік қаржылық емес резидент ұйымдардың теңгемен </w:t>
      </w:r>
      <w:r>
        <w:br/>
      </w:r>
      <w:r>
        <w:rPr>
          <w:rFonts w:ascii="Times New Roman"/>
          <w:b w:val="false"/>
          <w:i w:val="false"/>
          <w:color w:val="000000"/>
          <w:sz w:val="28"/>
        </w:rPr>
        <w:t xml:space="preserve">
             шартты салымдары </w:t>
      </w:r>
      <w:r>
        <w:br/>
      </w:r>
      <w:r>
        <w:rPr>
          <w:rFonts w:ascii="Times New Roman"/>
          <w:b w:val="false"/>
          <w:i w:val="false"/>
          <w:color w:val="000000"/>
          <w:sz w:val="28"/>
        </w:rPr>
        <w:t xml:space="preserve">
2219 1 6 2   Мемлекеттік қаржылық емес резидент ұйымдардың ЕАВ-мен </w:t>
      </w:r>
      <w:r>
        <w:br/>
      </w:r>
      <w:r>
        <w:rPr>
          <w:rFonts w:ascii="Times New Roman"/>
          <w:b w:val="false"/>
          <w:i w:val="false"/>
          <w:color w:val="000000"/>
          <w:sz w:val="28"/>
        </w:rPr>
        <w:t xml:space="preserve">
             шартты салымдары </w:t>
      </w:r>
      <w:r>
        <w:br/>
      </w:r>
      <w:r>
        <w:rPr>
          <w:rFonts w:ascii="Times New Roman"/>
          <w:b w:val="false"/>
          <w:i w:val="false"/>
          <w:color w:val="000000"/>
          <w:sz w:val="28"/>
        </w:rPr>
        <w:t xml:space="preserve">
2219 1 6 3   Мемлекеттік қаржылық емес резидент ұйымдардың ВБТ-мен </w:t>
      </w:r>
      <w:r>
        <w:br/>
      </w:r>
      <w:r>
        <w:rPr>
          <w:rFonts w:ascii="Times New Roman"/>
          <w:b w:val="false"/>
          <w:i w:val="false"/>
          <w:color w:val="000000"/>
          <w:sz w:val="28"/>
        </w:rPr>
        <w:t xml:space="preserve">
             шартты салымдары </w:t>
      </w:r>
      <w:r>
        <w:br/>
      </w:r>
      <w:r>
        <w:rPr>
          <w:rFonts w:ascii="Times New Roman"/>
          <w:b w:val="false"/>
          <w:i w:val="false"/>
          <w:color w:val="000000"/>
          <w:sz w:val="28"/>
        </w:rPr>
        <w:t xml:space="preserve">
2219 1 7 1   Мемлекеттік емес қаржылық емес резидент ұйымдардың </w:t>
      </w:r>
      <w:r>
        <w:br/>
      </w:r>
      <w:r>
        <w:rPr>
          <w:rFonts w:ascii="Times New Roman"/>
          <w:b w:val="false"/>
          <w:i w:val="false"/>
          <w:color w:val="000000"/>
          <w:sz w:val="28"/>
        </w:rPr>
        <w:t xml:space="preserve">
             теңгемен шартты салымдары </w:t>
      </w:r>
      <w:r>
        <w:br/>
      </w:r>
      <w:r>
        <w:rPr>
          <w:rFonts w:ascii="Times New Roman"/>
          <w:b w:val="false"/>
          <w:i w:val="false"/>
          <w:color w:val="000000"/>
          <w:sz w:val="28"/>
        </w:rPr>
        <w:t xml:space="preserve">
2219 1 7 2   Мемлекеттік емес қаржылық емес резидент ұйымдардың </w:t>
      </w:r>
      <w:r>
        <w:br/>
      </w:r>
      <w:r>
        <w:rPr>
          <w:rFonts w:ascii="Times New Roman"/>
          <w:b w:val="false"/>
          <w:i w:val="false"/>
          <w:color w:val="000000"/>
          <w:sz w:val="28"/>
        </w:rPr>
        <w:t xml:space="preserve">
             ЕАВ-мен шартты салымдары </w:t>
      </w:r>
      <w:r>
        <w:br/>
      </w:r>
      <w:r>
        <w:rPr>
          <w:rFonts w:ascii="Times New Roman"/>
          <w:b w:val="false"/>
          <w:i w:val="false"/>
          <w:color w:val="000000"/>
          <w:sz w:val="28"/>
        </w:rPr>
        <w:t xml:space="preserve">
2219 1 7 3   Мемлекеттік емес қаржылық емес резидент ұйымдардың </w:t>
      </w:r>
      <w:r>
        <w:br/>
      </w:r>
      <w:r>
        <w:rPr>
          <w:rFonts w:ascii="Times New Roman"/>
          <w:b w:val="false"/>
          <w:i w:val="false"/>
          <w:color w:val="000000"/>
          <w:sz w:val="28"/>
        </w:rPr>
        <w:t xml:space="preserve">
             ВБТ-мен шартты салымдары </w:t>
      </w:r>
      <w:r>
        <w:br/>
      </w:r>
      <w:r>
        <w:rPr>
          <w:rFonts w:ascii="Times New Roman"/>
          <w:b w:val="false"/>
          <w:i w:val="false"/>
          <w:color w:val="000000"/>
          <w:sz w:val="28"/>
        </w:rPr>
        <w:t xml:space="preserve">
2219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шартты салымдары </w:t>
      </w:r>
      <w:r>
        <w:br/>
      </w:r>
      <w:r>
        <w:rPr>
          <w:rFonts w:ascii="Times New Roman"/>
          <w:b w:val="false"/>
          <w:i w:val="false"/>
          <w:color w:val="000000"/>
          <w:sz w:val="28"/>
        </w:rPr>
        <w:t xml:space="preserve">
2219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шартты салымдары </w:t>
      </w:r>
      <w:r>
        <w:br/>
      </w:r>
      <w:r>
        <w:rPr>
          <w:rFonts w:ascii="Times New Roman"/>
          <w:b w:val="false"/>
          <w:i w:val="false"/>
          <w:color w:val="000000"/>
          <w:sz w:val="28"/>
        </w:rPr>
        <w:t xml:space="preserve">
2219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шартты салымдары </w:t>
      </w:r>
      <w:r>
        <w:br/>
      </w:r>
      <w:r>
        <w:rPr>
          <w:rFonts w:ascii="Times New Roman"/>
          <w:b w:val="false"/>
          <w:i w:val="false"/>
          <w:color w:val="000000"/>
          <w:sz w:val="28"/>
        </w:rPr>
        <w:t xml:space="preserve">
2219 1 9 1   Резиденттердің үй шаруашылығындағы теңгемен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1 9 2   Резиденттердің үй шаруашылығындағы ЕАВ-мен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1 9 3   Резиденттердің үй шаруашылығындағы ВБТ-мен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1 1   Шетел мемлекеті үкіметінің теңгемен шартты салымдары </w:t>
      </w:r>
      <w:r>
        <w:br/>
      </w:r>
      <w:r>
        <w:rPr>
          <w:rFonts w:ascii="Times New Roman"/>
          <w:b w:val="false"/>
          <w:i w:val="false"/>
          <w:color w:val="000000"/>
          <w:sz w:val="28"/>
        </w:rPr>
        <w:t xml:space="preserve">
2219 2 1 2   Шетел мемлекеті үкіметінің ЕАВ-мен шартты салымдары </w:t>
      </w:r>
      <w:r>
        <w:br/>
      </w:r>
      <w:r>
        <w:rPr>
          <w:rFonts w:ascii="Times New Roman"/>
          <w:b w:val="false"/>
          <w:i w:val="false"/>
          <w:color w:val="000000"/>
          <w:sz w:val="28"/>
        </w:rPr>
        <w:t xml:space="preserve">
2219 2 1 3   Шетел мемлекеті үкіметінің ВБТ-мен шартты салымдары </w:t>
      </w:r>
      <w:r>
        <w:br/>
      </w:r>
      <w:r>
        <w:rPr>
          <w:rFonts w:ascii="Times New Roman"/>
          <w:b w:val="false"/>
          <w:i w:val="false"/>
          <w:color w:val="000000"/>
          <w:sz w:val="28"/>
        </w:rPr>
        <w:t xml:space="preserve">
2219 2 2 1   Шетелдік мемлекеттің жергілікті өкімет органдарының </w:t>
      </w:r>
      <w:r>
        <w:br/>
      </w:r>
      <w:r>
        <w:rPr>
          <w:rFonts w:ascii="Times New Roman"/>
          <w:b w:val="false"/>
          <w:i w:val="false"/>
          <w:color w:val="000000"/>
          <w:sz w:val="28"/>
        </w:rPr>
        <w:t xml:space="preserve">
             теңгемен шартты салымдары </w:t>
      </w:r>
      <w:r>
        <w:br/>
      </w:r>
      <w:r>
        <w:rPr>
          <w:rFonts w:ascii="Times New Roman"/>
          <w:b w:val="false"/>
          <w:i w:val="false"/>
          <w:color w:val="000000"/>
          <w:sz w:val="28"/>
        </w:rPr>
        <w:t xml:space="preserve">
2219 2 2 2   Шетелдік мемлекеттің жергілікті өкімет органдарының </w:t>
      </w:r>
      <w:r>
        <w:br/>
      </w:r>
      <w:r>
        <w:rPr>
          <w:rFonts w:ascii="Times New Roman"/>
          <w:b w:val="false"/>
          <w:i w:val="false"/>
          <w:color w:val="000000"/>
          <w:sz w:val="28"/>
        </w:rPr>
        <w:t xml:space="preserve">
             ЕАВ-мен шартты салымдары </w:t>
      </w:r>
      <w:r>
        <w:br/>
      </w:r>
      <w:r>
        <w:rPr>
          <w:rFonts w:ascii="Times New Roman"/>
          <w:b w:val="false"/>
          <w:i w:val="false"/>
          <w:color w:val="000000"/>
          <w:sz w:val="28"/>
        </w:rPr>
        <w:t xml:space="preserve">
2219 2 2 3   Шетелдік мемлекеттің жергілікті өкімет органдарының </w:t>
      </w:r>
      <w:r>
        <w:br/>
      </w:r>
      <w:r>
        <w:rPr>
          <w:rFonts w:ascii="Times New Roman"/>
          <w:b w:val="false"/>
          <w:i w:val="false"/>
          <w:color w:val="000000"/>
          <w:sz w:val="28"/>
        </w:rPr>
        <w:t xml:space="preserve">
             ВБТ-мен шартты салымдары </w:t>
      </w:r>
      <w:r>
        <w:br/>
      </w:r>
      <w:r>
        <w:rPr>
          <w:rFonts w:ascii="Times New Roman"/>
          <w:b w:val="false"/>
          <w:i w:val="false"/>
          <w:color w:val="000000"/>
          <w:sz w:val="28"/>
        </w:rPr>
        <w:t xml:space="preserve">
2219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6 1   Шетелдік мемлекеттің мемлекеттік қаржылық емес </w:t>
      </w:r>
      <w:r>
        <w:br/>
      </w:r>
      <w:r>
        <w:rPr>
          <w:rFonts w:ascii="Times New Roman"/>
          <w:b w:val="false"/>
          <w:i w:val="false"/>
          <w:color w:val="000000"/>
          <w:sz w:val="28"/>
        </w:rPr>
        <w:t xml:space="preserve">
             ұйымдарының теңгемен шартты салымдары </w:t>
      </w:r>
      <w:r>
        <w:br/>
      </w:r>
      <w:r>
        <w:rPr>
          <w:rFonts w:ascii="Times New Roman"/>
          <w:b w:val="false"/>
          <w:i w:val="false"/>
          <w:color w:val="000000"/>
          <w:sz w:val="28"/>
        </w:rPr>
        <w:t xml:space="preserve">
2219 2 6 2   Шетелдік мемлекеттің мемлекеттік қаржылық емес </w:t>
      </w:r>
      <w:r>
        <w:br/>
      </w:r>
      <w:r>
        <w:rPr>
          <w:rFonts w:ascii="Times New Roman"/>
          <w:b w:val="false"/>
          <w:i w:val="false"/>
          <w:color w:val="000000"/>
          <w:sz w:val="28"/>
        </w:rPr>
        <w:t xml:space="preserve">
             ұйымдарының ЕАВ-мен шартты салымдары </w:t>
      </w:r>
      <w:r>
        <w:br/>
      </w:r>
      <w:r>
        <w:rPr>
          <w:rFonts w:ascii="Times New Roman"/>
          <w:b w:val="false"/>
          <w:i w:val="false"/>
          <w:color w:val="000000"/>
          <w:sz w:val="28"/>
        </w:rPr>
        <w:t xml:space="preserve">
2219 2 6 3   Шетелдік мемлекеттің мемлекеттік қаржылық емес </w:t>
      </w:r>
      <w:r>
        <w:br/>
      </w:r>
      <w:r>
        <w:rPr>
          <w:rFonts w:ascii="Times New Roman"/>
          <w:b w:val="false"/>
          <w:i w:val="false"/>
          <w:color w:val="000000"/>
          <w:sz w:val="28"/>
        </w:rPr>
        <w:t xml:space="preserve">
             ұйымдарының ВБТ-мен шартты салымдары </w:t>
      </w:r>
      <w:r>
        <w:br/>
      </w:r>
      <w:r>
        <w:rPr>
          <w:rFonts w:ascii="Times New Roman"/>
          <w:b w:val="false"/>
          <w:i w:val="false"/>
          <w:color w:val="000000"/>
          <w:sz w:val="28"/>
        </w:rPr>
        <w:t xml:space="preserve">
2219 2 7 1   Шетелдік мемлекеттің мемлекеттік емес қаржылық емес </w:t>
      </w:r>
      <w:r>
        <w:br/>
      </w:r>
      <w:r>
        <w:rPr>
          <w:rFonts w:ascii="Times New Roman"/>
          <w:b w:val="false"/>
          <w:i w:val="false"/>
          <w:color w:val="000000"/>
          <w:sz w:val="28"/>
        </w:rPr>
        <w:t xml:space="preserve">
             ұйымдарының теңгемен шартты салымдары </w:t>
      </w:r>
      <w:r>
        <w:br/>
      </w:r>
      <w:r>
        <w:rPr>
          <w:rFonts w:ascii="Times New Roman"/>
          <w:b w:val="false"/>
          <w:i w:val="false"/>
          <w:color w:val="000000"/>
          <w:sz w:val="28"/>
        </w:rPr>
        <w:t xml:space="preserve">
2219 2 7 2   Шетелдік мемлекеттің мемлекеттік емес қаржылық емес </w:t>
      </w:r>
      <w:r>
        <w:br/>
      </w:r>
      <w:r>
        <w:rPr>
          <w:rFonts w:ascii="Times New Roman"/>
          <w:b w:val="false"/>
          <w:i w:val="false"/>
          <w:color w:val="000000"/>
          <w:sz w:val="28"/>
        </w:rPr>
        <w:t xml:space="preserve">
             ұйымдарының ЕАВ-мен шартты салымдары </w:t>
      </w:r>
      <w:r>
        <w:br/>
      </w:r>
      <w:r>
        <w:rPr>
          <w:rFonts w:ascii="Times New Roman"/>
          <w:b w:val="false"/>
          <w:i w:val="false"/>
          <w:color w:val="000000"/>
          <w:sz w:val="28"/>
        </w:rPr>
        <w:t xml:space="preserve">
2219 2 7 3   Шетелдік мемлекеттің мемлекеттік емес қаржылық емес </w:t>
      </w:r>
      <w:r>
        <w:br/>
      </w:r>
      <w:r>
        <w:rPr>
          <w:rFonts w:ascii="Times New Roman"/>
          <w:b w:val="false"/>
          <w:i w:val="false"/>
          <w:color w:val="000000"/>
          <w:sz w:val="28"/>
        </w:rPr>
        <w:t xml:space="preserve">
             ұйымдарының ВБТ-мен шартты салымдары </w:t>
      </w:r>
      <w:r>
        <w:br/>
      </w:r>
      <w:r>
        <w:rPr>
          <w:rFonts w:ascii="Times New Roman"/>
          <w:b w:val="false"/>
          <w:i w:val="false"/>
          <w:color w:val="000000"/>
          <w:sz w:val="28"/>
        </w:rPr>
        <w:t xml:space="preserve">
2219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шартты салымдары </w:t>
      </w:r>
      <w:r>
        <w:br/>
      </w:r>
      <w:r>
        <w:rPr>
          <w:rFonts w:ascii="Times New Roman"/>
          <w:b w:val="false"/>
          <w:i w:val="false"/>
          <w:color w:val="000000"/>
          <w:sz w:val="28"/>
        </w:rPr>
        <w:t xml:space="preserve">
2219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шартты салымдары </w:t>
      </w:r>
      <w:r>
        <w:br/>
      </w:r>
      <w:r>
        <w:rPr>
          <w:rFonts w:ascii="Times New Roman"/>
          <w:b w:val="false"/>
          <w:i w:val="false"/>
          <w:color w:val="000000"/>
          <w:sz w:val="28"/>
        </w:rPr>
        <w:t xml:space="preserve">
2219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шартты салымдары </w:t>
      </w:r>
      <w:r>
        <w:br/>
      </w:r>
      <w:r>
        <w:rPr>
          <w:rFonts w:ascii="Times New Roman"/>
          <w:b w:val="false"/>
          <w:i w:val="false"/>
          <w:color w:val="000000"/>
          <w:sz w:val="28"/>
        </w:rPr>
        <w:t xml:space="preserve">
2219 2 9 1   Резидент еместердің үй шаруашылығындағы теңгемен </w:t>
      </w:r>
      <w:r>
        <w:br/>
      </w:r>
      <w:r>
        <w:rPr>
          <w:rFonts w:ascii="Times New Roman"/>
          <w:b w:val="false"/>
          <w:i w:val="false"/>
          <w:color w:val="000000"/>
          <w:sz w:val="28"/>
        </w:rPr>
        <w:t xml:space="preserve">
             шартты салымдары </w:t>
      </w:r>
      <w:r>
        <w:br/>
      </w:r>
      <w:r>
        <w:rPr>
          <w:rFonts w:ascii="Times New Roman"/>
          <w:b w:val="false"/>
          <w:i w:val="false"/>
          <w:color w:val="000000"/>
          <w:sz w:val="28"/>
        </w:rPr>
        <w:t xml:space="preserve">
2219 2 9 2   Резидент еместердің үй шаруашылығындағы ЕАВ-мен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9 3   Резидент еместердің үй шаруашылығындағы ВБТ-мен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2221 0 0 0  Клиенттердің карт-шоттары </w:t>
      </w:r>
      <w:r>
        <w:br/>
      </w:r>
      <w:r>
        <w:rPr>
          <w:rFonts w:ascii="Times New Roman"/>
          <w:b w:val="false"/>
          <w:i w:val="false"/>
          <w:color w:val="000000"/>
          <w:sz w:val="28"/>
        </w:rPr>
        <w:t xml:space="preserve">
2221 1 1 1   Қазақстан Республикасы Үкіметінің теңгемен карт-шоттары </w:t>
      </w:r>
      <w:r>
        <w:br/>
      </w:r>
      <w:r>
        <w:rPr>
          <w:rFonts w:ascii="Times New Roman"/>
          <w:b w:val="false"/>
          <w:i w:val="false"/>
          <w:color w:val="000000"/>
          <w:sz w:val="28"/>
        </w:rPr>
        <w:t xml:space="preserve">
2221 1 1 2   Қазақстан Республикасы Үкіметінің ЕАВ-мен карт-шоттары </w:t>
      </w:r>
      <w:r>
        <w:br/>
      </w:r>
      <w:r>
        <w:rPr>
          <w:rFonts w:ascii="Times New Roman"/>
          <w:b w:val="false"/>
          <w:i w:val="false"/>
          <w:color w:val="000000"/>
          <w:sz w:val="28"/>
        </w:rPr>
        <w:t xml:space="preserve">
2221 1 1 3   Қазақстан Республикасы Үкіметінің ВБТ-мен карт-шоттары </w:t>
      </w:r>
      <w:r>
        <w:br/>
      </w:r>
      <w:r>
        <w:rPr>
          <w:rFonts w:ascii="Times New Roman"/>
          <w:b w:val="false"/>
          <w:i w:val="false"/>
          <w:color w:val="000000"/>
          <w:sz w:val="28"/>
        </w:rPr>
        <w:t xml:space="preserve">
2221 1 2 1   Қазақстан Республикасы жергілікті өкімет органдарының </w:t>
      </w:r>
      <w:r>
        <w:br/>
      </w:r>
      <w:r>
        <w:rPr>
          <w:rFonts w:ascii="Times New Roman"/>
          <w:b w:val="false"/>
          <w:i w:val="false"/>
          <w:color w:val="000000"/>
          <w:sz w:val="28"/>
        </w:rPr>
        <w:t xml:space="preserve">
             теңгемен карт-шоттары </w:t>
      </w:r>
      <w:r>
        <w:br/>
      </w:r>
      <w:r>
        <w:rPr>
          <w:rFonts w:ascii="Times New Roman"/>
          <w:b w:val="false"/>
          <w:i w:val="false"/>
          <w:color w:val="000000"/>
          <w:sz w:val="28"/>
        </w:rPr>
        <w:t xml:space="preserve">
2221 1 2 2   Қазақстан Республикасы жергілікті өкімет органдарының </w:t>
      </w:r>
      <w:r>
        <w:br/>
      </w:r>
      <w:r>
        <w:rPr>
          <w:rFonts w:ascii="Times New Roman"/>
          <w:b w:val="false"/>
          <w:i w:val="false"/>
          <w:color w:val="000000"/>
          <w:sz w:val="28"/>
        </w:rPr>
        <w:t xml:space="preserve">
             ЕАВ-мен карт-шоттары </w:t>
      </w:r>
      <w:r>
        <w:br/>
      </w:r>
      <w:r>
        <w:rPr>
          <w:rFonts w:ascii="Times New Roman"/>
          <w:b w:val="false"/>
          <w:i w:val="false"/>
          <w:color w:val="000000"/>
          <w:sz w:val="28"/>
        </w:rPr>
        <w:t xml:space="preserve">
2221 1 2 3   Қазақстан Республикасы жергілікті өкімет органдарының </w:t>
      </w:r>
      <w:r>
        <w:br/>
      </w:r>
      <w:r>
        <w:rPr>
          <w:rFonts w:ascii="Times New Roman"/>
          <w:b w:val="false"/>
          <w:i w:val="false"/>
          <w:color w:val="000000"/>
          <w:sz w:val="28"/>
        </w:rPr>
        <w:t xml:space="preserve">
             ВБТ-мен карт-шоттары </w:t>
      </w:r>
      <w:r>
        <w:br/>
      </w:r>
      <w:r>
        <w:rPr>
          <w:rFonts w:ascii="Times New Roman"/>
          <w:b w:val="false"/>
          <w:i w:val="false"/>
          <w:color w:val="000000"/>
          <w:sz w:val="28"/>
        </w:rPr>
        <w:t xml:space="preserve">
2221 1 4 1   Резидент банктердің теңгемен карт-шоттары </w:t>
      </w:r>
      <w:r>
        <w:br/>
      </w:r>
      <w:r>
        <w:rPr>
          <w:rFonts w:ascii="Times New Roman"/>
          <w:b w:val="false"/>
          <w:i w:val="false"/>
          <w:color w:val="000000"/>
          <w:sz w:val="28"/>
        </w:rPr>
        <w:t xml:space="preserve">
2221 1 4 2   Резидент банктердің ЕАВ-мен карт-шоттары </w:t>
      </w:r>
      <w:r>
        <w:br/>
      </w:r>
      <w:r>
        <w:rPr>
          <w:rFonts w:ascii="Times New Roman"/>
          <w:b w:val="false"/>
          <w:i w:val="false"/>
          <w:color w:val="000000"/>
          <w:sz w:val="28"/>
        </w:rPr>
        <w:t xml:space="preserve">
2221 1 4 3   Резидент банктердің ВБТ-мен карт-шоттары </w:t>
      </w:r>
      <w:r>
        <w:br/>
      </w:r>
      <w:r>
        <w:rPr>
          <w:rFonts w:ascii="Times New Roman"/>
          <w:b w:val="false"/>
          <w:i w:val="false"/>
          <w:color w:val="000000"/>
          <w:sz w:val="28"/>
        </w:rPr>
        <w:t xml:space="preserve">
2221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карт-шоттары </w:t>
      </w:r>
    </w:p>
    <w:p>
      <w:pPr>
        <w:spacing w:after="0"/>
        <w:ind w:left="0"/>
        <w:jc w:val="both"/>
      </w:pPr>
      <w:r>
        <w:rPr>
          <w:rFonts w:ascii="Times New Roman"/>
          <w:b w:val="false"/>
          <w:i w:val="false"/>
          <w:color w:val="000000"/>
          <w:sz w:val="28"/>
        </w:rPr>
        <w:t xml:space="preserve">2221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карт-шоттары </w:t>
      </w:r>
    </w:p>
    <w:p>
      <w:pPr>
        <w:spacing w:after="0"/>
        <w:ind w:left="0"/>
        <w:jc w:val="both"/>
      </w:pPr>
      <w:r>
        <w:rPr>
          <w:rFonts w:ascii="Times New Roman"/>
          <w:b w:val="false"/>
          <w:i w:val="false"/>
          <w:color w:val="000000"/>
          <w:sz w:val="28"/>
        </w:rPr>
        <w:t xml:space="preserve">2221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карт-шоттары </w:t>
      </w:r>
    </w:p>
    <w:p>
      <w:pPr>
        <w:spacing w:after="0"/>
        <w:ind w:left="0"/>
        <w:jc w:val="both"/>
      </w:pPr>
      <w:r>
        <w:rPr>
          <w:rFonts w:ascii="Times New Roman"/>
          <w:b w:val="false"/>
          <w:i w:val="false"/>
          <w:color w:val="000000"/>
          <w:sz w:val="28"/>
        </w:rPr>
        <w:t xml:space="preserve">2221 1 6 1   Мемлекеттік қаржылық емес резидент ұйымдардың теңгемен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2221 1 6 2   Мемлекеттік қаржылық емес резидент ұйымдардың ЕАВ-мен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2221 1 6 3   Мемлекеттік қаржылық емес резидент ұйымдардың ВБТ-мен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2221 1 7 1   Мемлекеттік емес қаржылық емес резидент ұйымдардың </w:t>
      </w:r>
      <w:r>
        <w:br/>
      </w:r>
      <w:r>
        <w:rPr>
          <w:rFonts w:ascii="Times New Roman"/>
          <w:b w:val="false"/>
          <w:i w:val="false"/>
          <w:color w:val="000000"/>
          <w:sz w:val="28"/>
        </w:rPr>
        <w:t xml:space="preserve">
             теңгемен карт-шоттары </w:t>
      </w:r>
      <w:r>
        <w:br/>
      </w:r>
      <w:r>
        <w:rPr>
          <w:rFonts w:ascii="Times New Roman"/>
          <w:b w:val="false"/>
          <w:i w:val="false"/>
          <w:color w:val="000000"/>
          <w:sz w:val="28"/>
        </w:rPr>
        <w:t xml:space="preserve">
2221 1 7 2   Мемлекеттік емес қаржылық емес резидент ұйымдардың </w:t>
      </w:r>
      <w:r>
        <w:br/>
      </w:r>
      <w:r>
        <w:rPr>
          <w:rFonts w:ascii="Times New Roman"/>
          <w:b w:val="false"/>
          <w:i w:val="false"/>
          <w:color w:val="000000"/>
          <w:sz w:val="28"/>
        </w:rPr>
        <w:t xml:space="preserve">
             ЕАВ-мен карт-шоттары </w:t>
      </w:r>
      <w:r>
        <w:br/>
      </w:r>
      <w:r>
        <w:rPr>
          <w:rFonts w:ascii="Times New Roman"/>
          <w:b w:val="false"/>
          <w:i w:val="false"/>
          <w:color w:val="000000"/>
          <w:sz w:val="28"/>
        </w:rPr>
        <w:t xml:space="preserve">
2221 1 7 3   Мемлекеттік емес қаржылық емес резидент ұйымдардың </w:t>
      </w:r>
      <w:r>
        <w:br/>
      </w:r>
      <w:r>
        <w:rPr>
          <w:rFonts w:ascii="Times New Roman"/>
          <w:b w:val="false"/>
          <w:i w:val="false"/>
          <w:color w:val="000000"/>
          <w:sz w:val="28"/>
        </w:rPr>
        <w:t xml:space="preserve">
             ВБТ-мен карт-шоттары </w:t>
      </w:r>
      <w:r>
        <w:br/>
      </w:r>
      <w:r>
        <w:rPr>
          <w:rFonts w:ascii="Times New Roman"/>
          <w:b w:val="false"/>
          <w:i w:val="false"/>
          <w:color w:val="000000"/>
          <w:sz w:val="28"/>
        </w:rPr>
        <w:t xml:space="preserve">
2221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карт-шоттары </w:t>
      </w:r>
      <w:r>
        <w:br/>
      </w:r>
      <w:r>
        <w:rPr>
          <w:rFonts w:ascii="Times New Roman"/>
          <w:b w:val="false"/>
          <w:i w:val="false"/>
          <w:color w:val="000000"/>
          <w:sz w:val="28"/>
        </w:rPr>
        <w:t xml:space="preserve">
2221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карт-шоттары </w:t>
      </w:r>
      <w:r>
        <w:br/>
      </w:r>
      <w:r>
        <w:rPr>
          <w:rFonts w:ascii="Times New Roman"/>
          <w:b w:val="false"/>
          <w:i w:val="false"/>
          <w:color w:val="000000"/>
          <w:sz w:val="28"/>
        </w:rPr>
        <w:t xml:space="preserve">
2221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карт-шоттары </w:t>
      </w:r>
      <w:r>
        <w:br/>
      </w:r>
      <w:r>
        <w:rPr>
          <w:rFonts w:ascii="Times New Roman"/>
          <w:b w:val="false"/>
          <w:i w:val="false"/>
          <w:color w:val="000000"/>
          <w:sz w:val="28"/>
        </w:rPr>
        <w:t xml:space="preserve">
2221 1 9 1   Резиденттердің үй шаруашылығындағы теңгемен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2221 1 9 2   Резиденттердің үй шаруашылығындағы ЕАВ-мен карт-шоттары </w:t>
      </w:r>
      <w:r>
        <w:br/>
      </w:r>
      <w:r>
        <w:rPr>
          <w:rFonts w:ascii="Times New Roman"/>
          <w:b w:val="false"/>
          <w:i w:val="false"/>
          <w:color w:val="000000"/>
          <w:sz w:val="28"/>
        </w:rPr>
        <w:t xml:space="preserve">
2221 1 9 3   Резиденттердің үй шаруашылығындағы ВБТ-мен карт-шоттары </w:t>
      </w:r>
      <w:r>
        <w:br/>
      </w:r>
      <w:r>
        <w:rPr>
          <w:rFonts w:ascii="Times New Roman"/>
          <w:b w:val="false"/>
          <w:i w:val="false"/>
          <w:color w:val="000000"/>
          <w:sz w:val="28"/>
        </w:rPr>
        <w:t xml:space="preserve">
2221 2 1 1   Шетел мемлекеті үкіметінің теңгемен карт-шоттары </w:t>
      </w:r>
      <w:r>
        <w:br/>
      </w:r>
      <w:r>
        <w:rPr>
          <w:rFonts w:ascii="Times New Roman"/>
          <w:b w:val="false"/>
          <w:i w:val="false"/>
          <w:color w:val="000000"/>
          <w:sz w:val="28"/>
        </w:rPr>
        <w:t xml:space="preserve">
2221 2 1 2   Шетел мемлекеті үкіметінің ЕАВ-мен карт-шоттары </w:t>
      </w:r>
      <w:r>
        <w:br/>
      </w:r>
      <w:r>
        <w:rPr>
          <w:rFonts w:ascii="Times New Roman"/>
          <w:b w:val="false"/>
          <w:i w:val="false"/>
          <w:color w:val="000000"/>
          <w:sz w:val="28"/>
        </w:rPr>
        <w:t xml:space="preserve">
2221 2 1 3   Шетел мемлекеті үкіметінің ВБТ-мен карт-шоттары </w:t>
      </w:r>
      <w:r>
        <w:br/>
      </w:r>
      <w:r>
        <w:rPr>
          <w:rFonts w:ascii="Times New Roman"/>
          <w:b w:val="false"/>
          <w:i w:val="false"/>
          <w:color w:val="000000"/>
          <w:sz w:val="28"/>
        </w:rPr>
        <w:t xml:space="preserve">
2221 2 2 1   Шетелдік мемлекеттің жергілікті өкімет органдарының </w:t>
      </w:r>
      <w:r>
        <w:br/>
      </w:r>
      <w:r>
        <w:rPr>
          <w:rFonts w:ascii="Times New Roman"/>
          <w:b w:val="false"/>
          <w:i w:val="false"/>
          <w:color w:val="000000"/>
          <w:sz w:val="28"/>
        </w:rPr>
        <w:t xml:space="preserve">
             теңгемен карт-шоттары </w:t>
      </w:r>
      <w:r>
        <w:br/>
      </w:r>
      <w:r>
        <w:rPr>
          <w:rFonts w:ascii="Times New Roman"/>
          <w:b w:val="false"/>
          <w:i w:val="false"/>
          <w:color w:val="000000"/>
          <w:sz w:val="28"/>
        </w:rPr>
        <w:t xml:space="preserve">
2221 2 2 2   Шетелдік мемлекеттің жергілікті өкімет органдарының </w:t>
      </w:r>
      <w:r>
        <w:br/>
      </w:r>
      <w:r>
        <w:rPr>
          <w:rFonts w:ascii="Times New Roman"/>
          <w:b w:val="false"/>
          <w:i w:val="false"/>
          <w:color w:val="000000"/>
          <w:sz w:val="28"/>
        </w:rPr>
        <w:t xml:space="preserve">
             ЕАВ-мен карт-шоттары </w:t>
      </w:r>
      <w:r>
        <w:br/>
      </w:r>
      <w:r>
        <w:rPr>
          <w:rFonts w:ascii="Times New Roman"/>
          <w:b w:val="false"/>
          <w:i w:val="false"/>
          <w:color w:val="000000"/>
          <w:sz w:val="28"/>
        </w:rPr>
        <w:t xml:space="preserve">
2221 2 2 3   Шетелдік мемлекеттің жергілікті өкімет органдарының </w:t>
      </w:r>
      <w:r>
        <w:br/>
      </w:r>
      <w:r>
        <w:rPr>
          <w:rFonts w:ascii="Times New Roman"/>
          <w:b w:val="false"/>
          <w:i w:val="false"/>
          <w:color w:val="000000"/>
          <w:sz w:val="28"/>
        </w:rPr>
        <w:t xml:space="preserve">
             ВБТ-мен карт-шоттары </w:t>
      </w:r>
      <w:r>
        <w:br/>
      </w:r>
      <w:r>
        <w:rPr>
          <w:rFonts w:ascii="Times New Roman"/>
          <w:b w:val="false"/>
          <w:i w:val="false"/>
          <w:color w:val="000000"/>
          <w:sz w:val="28"/>
        </w:rPr>
        <w:t xml:space="preserve">
2221 2 4 1   Резидент емес банктердің теңгемен карт-шоттары </w:t>
      </w:r>
      <w:r>
        <w:br/>
      </w:r>
      <w:r>
        <w:rPr>
          <w:rFonts w:ascii="Times New Roman"/>
          <w:b w:val="false"/>
          <w:i w:val="false"/>
          <w:color w:val="000000"/>
          <w:sz w:val="28"/>
        </w:rPr>
        <w:t xml:space="preserve">
2221 2 4 2   Резидент емес банктердің ЕАВ-мен карт-шоттары </w:t>
      </w:r>
      <w:r>
        <w:br/>
      </w:r>
      <w:r>
        <w:rPr>
          <w:rFonts w:ascii="Times New Roman"/>
          <w:b w:val="false"/>
          <w:i w:val="false"/>
          <w:color w:val="000000"/>
          <w:sz w:val="28"/>
        </w:rPr>
        <w:t xml:space="preserve">
2221 2 4 3   Резидент емес банктердің ВБТ-мен карт-шоттары </w:t>
      </w:r>
      <w:r>
        <w:br/>
      </w:r>
      <w:r>
        <w:rPr>
          <w:rFonts w:ascii="Times New Roman"/>
          <w:b w:val="false"/>
          <w:i w:val="false"/>
          <w:color w:val="000000"/>
          <w:sz w:val="28"/>
        </w:rPr>
        <w:t xml:space="preserve">
2221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карт-шоттары </w:t>
      </w:r>
      <w:r>
        <w:br/>
      </w:r>
      <w:r>
        <w:rPr>
          <w:rFonts w:ascii="Times New Roman"/>
          <w:b w:val="false"/>
          <w:i w:val="false"/>
          <w:color w:val="000000"/>
          <w:sz w:val="28"/>
        </w:rPr>
        <w:t xml:space="preserve">
2221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карт-шоттары </w:t>
      </w:r>
      <w:r>
        <w:br/>
      </w:r>
      <w:r>
        <w:rPr>
          <w:rFonts w:ascii="Times New Roman"/>
          <w:b w:val="false"/>
          <w:i w:val="false"/>
          <w:color w:val="000000"/>
          <w:sz w:val="28"/>
        </w:rPr>
        <w:t xml:space="preserve">
2221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карт-шоттары </w:t>
      </w:r>
      <w:r>
        <w:br/>
      </w:r>
      <w:r>
        <w:rPr>
          <w:rFonts w:ascii="Times New Roman"/>
          <w:b w:val="false"/>
          <w:i w:val="false"/>
          <w:color w:val="000000"/>
          <w:sz w:val="28"/>
        </w:rPr>
        <w:t xml:space="preserve">
2221 2 6 1   Шетелдік мемлекеттің мемлекеттік қаржылық емес </w:t>
      </w:r>
      <w:r>
        <w:br/>
      </w:r>
      <w:r>
        <w:rPr>
          <w:rFonts w:ascii="Times New Roman"/>
          <w:b w:val="false"/>
          <w:i w:val="false"/>
          <w:color w:val="000000"/>
          <w:sz w:val="28"/>
        </w:rPr>
        <w:t xml:space="preserve">
             ұйымдарының теңгемен карт-шоттары </w:t>
      </w:r>
      <w:r>
        <w:br/>
      </w:r>
      <w:r>
        <w:rPr>
          <w:rFonts w:ascii="Times New Roman"/>
          <w:b w:val="false"/>
          <w:i w:val="false"/>
          <w:color w:val="000000"/>
          <w:sz w:val="28"/>
        </w:rPr>
        <w:t xml:space="preserve">
2221 2 6 2   Шетелдік мемлекеттің мемлекеттік қаржылық емес </w:t>
      </w:r>
      <w:r>
        <w:br/>
      </w:r>
      <w:r>
        <w:rPr>
          <w:rFonts w:ascii="Times New Roman"/>
          <w:b w:val="false"/>
          <w:i w:val="false"/>
          <w:color w:val="000000"/>
          <w:sz w:val="28"/>
        </w:rPr>
        <w:t xml:space="preserve">
             ұйымдарының ЕАВ-мен карт-шоттары </w:t>
      </w:r>
      <w:r>
        <w:br/>
      </w:r>
      <w:r>
        <w:rPr>
          <w:rFonts w:ascii="Times New Roman"/>
          <w:b w:val="false"/>
          <w:i w:val="false"/>
          <w:color w:val="000000"/>
          <w:sz w:val="28"/>
        </w:rPr>
        <w:t xml:space="preserve">
2221 2 6 3   Шетелдік мемлекеттің мемлекеттік қаржылық емес </w:t>
      </w:r>
      <w:r>
        <w:br/>
      </w:r>
      <w:r>
        <w:rPr>
          <w:rFonts w:ascii="Times New Roman"/>
          <w:b w:val="false"/>
          <w:i w:val="false"/>
          <w:color w:val="000000"/>
          <w:sz w:val="28"/>
        </w:rPr>
        <w:t xml:space="preserve">
             ұйымдарының ВБТ-мен карт-шоттары </w:t>
      </w:r>
      <w:r>
        <w:br/>
      </w:r>
      <w:r>
        <w:rPr>
          <w:rFonts w:ascii="Times New Roman"/>
          <w:b w:val="false"/>
          <w:i w:val="false"/>
          <w:color w:val="000000"/>
          <w:sz w:val="28"/>
        </w:rPr>
        <w:t xml:space="preserve">
2221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карт-шоттары </w:t>
      </w:r>
      <w:r>
        <w:br/>
      </w:r>
      <w:r>
        <w:rPr>
          <w:rFonts w:ascii="Times New Roman"/>
          <w:b w:val="false"/>
          <w:i w:val="false"/>
          <w:color w:val="000000"/>
          <w:sz w:val="28"/>
        </w:rPr>
        <w:t xml:space="preserve">
2221 2 7 2   Шетелдік мемлекеттің мемлекеттік емес қаржылық емес </w:t>
      </w:r>
      <w:r>
        <w:br/>
      </w:r>
      <w:r>
        <w:rPr>
          <w:rFonts w:ascii="Times New Roman"/>
          <w:b w:val="false"/>
          <w:i w:val="false"/>
          <w:color w:val="000000"/>
          <w:sz w:val="28"/>
        </w:rPr>
        <w:t xml:space="preserve">
             ұйымдарының ЕАВ-мен карт-шоттары </w:t>
      </w:r>
      <w:r>
        <w:br/>
      </w:r>
      <w:r>
        <w:rPr>
          <w:rFonts w:ascii="Times New Roman"/>
          <w:b w:val="false"/>
          <w:i w:val="false"/>
          <w:color w:val="000000"/>
          <w:sz w:val="28"/>
        </w:rPr>
        <w:t xml:space="preserve">
2221 2 7 3   Шетелдік мемлекеттің мемлекеттік емес қаржылық емес </w:t>
      </w:r>
      <w:r>
        <w:br/>
      </w:r>
      <w:r>
        <w:rPr>
          <w:rFonts w:ascii="Times New Roman"/>
          <w:b w:val="false"/>
          <w:i w:val="false"/>
          <w:color w:val="000000"/>
          <w:sz w:val="28"/>
        </w:rPr>
        <w:t xml:space="preserve">
             ұйымдарының ВБТ-мен карт-шоттары </w:t>
      </w:r>
      <w:r>
        <w:br/>
      </w:r>
      <w:r>
        <w:rPr>
          <w:rFonts w:ascii="Times New Roman"/>
          <w:b w:val="false"/>
          <w:i w:val="false"/>
          <w:color w:val="000000"/>
          <w:sz w:val="28"/>
        </w:rPr>
        <w:t xml:space="preserve">
2221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карт-шоттары </w:t>
      </w:r>
      <w:r>
        <w:br/>
      </w:r>
      <w:r>
        <w:rPr>
          <w:rFonts w:ascii="Times New Roman"/>
          <w:b w:val="false"/>
          <w:i w:val="false"/>
          <w:color w:val="000000"/>
          <w:sz w:val="28"/>
        </w:rPr>
        <w:t xml:space="preserve">
2221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карт-шоттары </w:t>
      </w:r>
      <w:r>
        <w:br/>
      </w:r>
      <w:r>
        <w:rPr>
          <w:rFonts w:ascii="Times New Roman"/>
          <w:b w:val="false"/>
          <w:i w:val="false"/>
          <w:color w:val="000000"/>
          <w:sz w:val="28"/>
        </w:rPr>
        <w:t xml:space="preserve">
2221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карт-шоттары </w:t>
      </w:r>
      <w:r>
        <w:br/>
      </w:r>
      <w:r>
        <w:rPr>
          <w:rFonts w:ascii="Times New Roman"/>
          <w:b w:val="false"/>
          <w:i w:val="false"/>
          <w:color w:val="000000"/>
          <w:sz w:val="28"/>
        </w:rPr>
        <w:t xml:space="preserve">
2221 2 9 1   Резидент еместердің үй шаруашылығындағы теңгемен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2221 2 9 2   Резидент еместердің үй шаруашылығындағы ЕАВ-мен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2221 2 9 3   Резидент еместердің үй шаруашылығындағы ВБТ-мен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2222 0 0 0   Арнайы мақсаттағы еншілес ұйымдардың салымдары </w:t>
      </w:r>
      <w:r>
        <w:br/>
      </w:r>
      <w:r>
        <w:rPr>
          <w:rFonts w:ascii="Times New Roman"/>
          <w:b w:val="false"/>
          <w:i w:val="false"/>
          <w:color w:val="000000"/>
          <w:sz w:val="28"/>
        </w:rPr>
        <w:t xml:space="preserve">
2223 0 0 0   Клиенттер міндеттемелерін қамтамасыз ету болып </w:t>
      </w:r>
      <w:r>
        <w:br/>
      </w:r>
      <w:r>
        <w:rPr>
          <w:rFonts w:ascii="Times New Roman"/>
          <w:b w:val="false"/>
          <w:i w:val="false"/>
          <w:color w:val="000000"/>
          <w:sz w:val="28"/>
        </w:rPr>
        <w:t xml:space="preserve">
             табылатын салым </w:t>
      </w:r>
      <w:r>
        <w:br/>
      </w:r>
      <w:r>
        <w:rPr>
          <w:rFonts w:ascii="Times New Roman"/>
          <w:b w:val="false"/>
          <w:i w:val="false"/>
          <w:color w:val="000000"/>
          <w:sz w:val="28"/>
        </w:rPr>
        <w:t xml:space="preserve">
2223 1 1 1   Қазақстан Республикасы Үкіметінің міндеттемелерін </w:t>
      </w:r>
      <w:r>
        <w:br/>
      </w:r>
      <w:r>
        <w:rPr>
          <w:rFonts w:ascii="Times New Roman"/>
          <w:b w:val="false"/>
          <w:i w:val="false"/>
          <w:color w:val="000000"/>
          <w:sz w:val="28"/>
        </w:rPr>
        <w:t xml:space="preserve">
             қамтамасыз ету болып табылатын теңгедегі салым </w:t>
      </w:r>
      <w:r>
        <w:br/>
      </w:r>
      <w:r>
        <w:rPr>
          <w:rFonts w:ascii="Times New Roman"/>
          <w:b w:val="false"/>
          <w:i w:val="false"/>
          <w:color w:val="000000"/>
          <w:sz w:val="28"/>
        </w:rPr>
        <w:t xml:space="preserve">
2223 1 1 2   Қазақстан Республикасы Үкіметінің міндеттемелерін </w:t>
      </w:r>
      <w:r>
        <w:br/>
      </w:r>
      <w:r>
        <w:rPr>
          <w:rFonts w:ascii="Times New Roman"/>
          <w:b w:val="false"/>
          <w:i w:val="false"/>
          <w:color w:val="000000"/>
          <w:sz w:val="28"/>
        </w:rPr>
        <w:t xml:space="preserve">
             қамтамасыз ету болып табылатын ЕАВ-дағы салым </w:t>
      </w:r>
      <w:r>
        <w:br/>
      </w:r>
      <w:r>
        <w:rPr>
          <w:rFonts w:ascii="Times New Roman"/>
          <w:b w:val="false"/>
          <w:i w:val="false"/>
          <w:color w:val="000000"/>
          <w:sz w:val="28"/>
        </w:rPr>
        <w:t xml:space="preserve">
2223 1 1 3   Қазақстан Республикасы Үкіметінің міндеттемелерін </w:t>
      </w:r>
      <w:r>
        <w:br/>
      </w:r>
      <w:r>
        <w:rPr>
          <w:rFonts w:ascii="Times New Roman"/>
          <w:b w:val="false"/>
          <w:i w:val="false"/>
          <w:color w:val="000000"/>
          <w:sz w:val="28"/>
        </w:rPr>
        <w:t xml:space="preserve">
             қамтамасыз ету болып табылатын ВБТ-дегі салым </w:t>
      </w:r>
      <w:r>
        <w:br/>
      </w:r>
      <w:r>
        <w:rPr>
          <w:rFonts w:ascii="Times New Roman"/>
          <w:b w:val="false"/>
          <w:i w:val="false"/>
          <w:color w:val="000000"/>
          <w:sz w:val="28"/>
        </w:rPr>
        <w:t xml:space="preserve">
2223 1 2 1   Қазақстан Республикасы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теңгедегі салым </w:t>
      </w:r>
      <w:r>
        <w:br/>
      </w:r>
      <w:r>
        <w:rPr>
          <w:rFonts w:ascii="Times New Roman"/>
          <w:b w:val="false"/>
          <w:i w:val="false"/>
          <w:color w:val="000000"/>
          <w:sz w:val="28"/>
        </w:rPr>
        <w:t xml:space="preserve">
2223 1 2 2   Қазақстан Республикасы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ЕАВ-дағы салым </w:t>
      </w:r>
      <w:r>
        <w:br/>
      </w:r>
      <w:r>
        <w:rPr>
          <w:rFonts w:ascii="Times New Roman"/>
          <w:b w:val="false"/>
          <w:i w:val="false"/>
          <w:color w:val="000000"/>
          <w:sz w:val="28"/>
        </w:rPr>
        <w:t xml:space="preserve">
2223 1 2 3   Қазақстан Республикасы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ВБТ-дегі салым </w:t>
      </w:r>
      <w:r>
        <w:br/>
      </w:r>
      <w:r>
        <w:rPr>
          <w:rFonts w:ascii="Times New Roman"/>
          <w:b w:val="false"/>
          <w:i w:val="false"/>
          <w:color w:val="000000"/>
          <w:sz w:val="28"/>
        </w:rPr>
        <w:t xml:space="preserve">
2223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теңгедегі салым </w:t>
      </w:r>
      <w:r>
        <w:br/>
      </w:r>
      <w:r>
        <w:rPr>
          <w:rFonts w:ascii="Times New Roman"/>
          <w:b w:val="false"/>
          <w:i w:val="false"/>
          <w:color w:val="000000"/>
          <w:sz w:val="28"/>
        </w:rPr>
        <w:t xml:space="preserve">
2223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ЕАВ-дағы салым </w:t>
      </w:r>
      <w:r>
        <w:br/>
      </w:r>
      <w:r>
        <w:rPr>
          <w:rFonts w:ascii="Times New Roman"/>
          <w:b w:val="false"/>
          <w:i w:val="false"/>
          <w:color w:val="000000"/>
          <w:sz w:val="28"/>
        </w:rPr>
        <w:t xml:space="preserve">
2223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ВБТ-дегі салым </w:t>
      </w:r>
      <w:r>
        <w:br/>
      </w:r>
      <w:r>
        <w:rPr>
          <w:rFonts w:ascii="Times New Roman"/>
          <w:b w:val="false"/>
          <w:i w:val="false"/>
          <w:color w:val="000000"/>
          <w:sz w:val="28"/>
        </w:rPr>
        <w:t xml:space="preserve">
2223 1 6 1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теңгедегі салым </w:t>
      </w:r>
      <w:r>
        <w:br/>
      </w:r>
      <w:r>
        <w:rPr>
          <w:rFonts w:ascii="Times New Roman"/>
          <w:b w:val="false"/>
          <w:i w:val="false"/>
          <w:color w:val="000000"/>
          <w:sz w:val="28"/>
        </w:rPr>
        <w:t xml:space="preserve">
2223 1 6 2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ЕАВ-дағы салым </w:t>
      </w:r>
      <w:r>
        <w:br/>
      </w:r>
      <w:r>
        <w:rPr>
          <w:rFonts w:ascii="Times New Roman"/>
          <w:b w:val="false"/>
          <w:i w:val="false"/>
          <w:color w:val="000000"/>
          <w:sz w:val="28"/>
        </w:rPr>
        <w:t xml:space="preserve">
2223 1 6 3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ВБТ-дегі салым </w:t>
      </w:r>
      <w:r>
        <w:br/>
      </w:r>
      <w:r>
        <w:rPr>
          <w:rFonts w:ascii="Times New Roman"/>
          <w:b w:val="false"/>
          <w:i w:val="false"/>
          <w:color w:val="000000"/>
          <w:sz w:val="28"/>
        </w:rPr>
        <w:t xml:space="preserve">
2223 1 7 1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теңгедегі салым </w:t>
      </w:r>
      <w:r>
        <w:br/>
      </w:r>
      <w:r>
        <w:rPr>
          <w:rFonts w:ascii="Times New Roman"/>
          <w:b w:val="false"/>
          <w:i w:val="false"/>
          <w:color w:val="000000"/>
          <w:sz w:val="28"/>
        </w:rPr>
        <w:t xml:space="preserve">
2223 1 7 2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ЕАВ-дағы салым </w:t>
      </w:r>
      <w:r>
        <w:br/>
      </w:r>
      <w:r>
        <w:rPr>
          <w:rFonts w:ascii="Times New Roman"/>
          <w:b w:val="false"/>
          <w:i w:val="false"/>
          <w:color w:val="000000"/>
          <w:sz w:val="28"/>
        </w:rPr>
        <w:t xml:space="preserve">
2223 1 7 3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ВБТ-дегі салым </w:t>
      </w:r>
      <w:r>
        <w:br/>
      </w:r>
      <w:r>
        <w:rPr>
          <w:rFonts w:ascii="Times New Roman"/>
          <w:b w:val="false"/>
          <w:i w:val="false"/>
          <w:color w:val="000000"/>
          <w:sz w:val="28"/>
        </w:rPr>
        <w:t xml:space="preserve">
2223 1 8 1   Үй шаруашылықтарына қызмет көрсететін резидент </w:t>
      </w:r>
      <w:r>
        <w:br/>
      </w:r>
      <w:r>
        <w:rPr>
          <w:rFonts w:ascii="Times New Roman"/>
          <w:b w:val="false"/>
          <w:i w:val="false"/>
          <w:color w:val="000000"/>
          <w:sz w:val="28"/>
        </w:rPr>
        <w:t xml:space="preserve">
             ретіндегі коммерциялық емес ұйымдардың міндеттемелерін </w:t>
      </w:r>
      <w:r>
        <w:br/>
      </w:r>
      <w:r>
        <w:rPr>
          <w:rFonts w:ascii="Times New Roman"/>
          <w:b w:val="false"/>
          <w:i w:val="false"/>
          <w:color w:val="000000"/>
          <w:sz w:val="28"/>
        </w:rPr>
        <w:t xml:space="preserve">
             қамтамасыз ету болып табылатын теңгедегі салым </w:t>
      </w:r>
      <w:r>
        <w:br/>
      </w:r>
      <w:r>
        <w:rPr>
          <w:rFonts w:ascii="Times New Roman"/>
          <w:b w:val="false"/>
          <w:i w:val="false"/>
          <w:color w:val="000000"/>
          <w:sz w:val="28"/>
        </w:rPr>
        <w:t xml:space="preserve">
2223 1 8 2   Үй шаруашылықтарына қызмет көрсететін резидент </w:t>
      </w:r>
      <w:r>
        <w:br/>
      </w:r>
      <w:r>
        <w:rPr>
          <w:rFonts w:ascii="Times New Roman"/>
          <w:b w:val="false"/>
          <w:i w:val="false"/>
          <w:color w:val="000000"/>
          <w:sz w:val="28"/>
        </w:rPr>
        <w:t xml:space="preserve">
             ретіндегі коммерциялық емес ұйымдардың міндеттемелерін </w:t>
      </w:r>
      <w:r>
        <w:br/>
      </w:r>
      <w:r>
        <w:rPr>
          <w:rFonts w:ascii="Times New Roman"/>
          <w:b w:val="false"/>
          <w:i w:val="false"/>
          <w:color w:val="000000"/>
          <w:sz w:val="28"/>
        </w:rPr>
        <w:t xml:space="preserve">
             қамтамасыз ету болып табылатын ЕАВ-дағы салым </w:t>
      </w:r>
      <w:r>
        <w:br/>
      </w:r>
      <w:r>
        <w:rPr>
          <w:rFonts w:ascii="Times New Roman"/>
          <w:b w:val="false"/>
          <w:i w:val="false"/>
          <w:color w:val="000000"/>
          <w:sz w:val="28"/>
        </w:rPr>
        <w:t xml:space="preserve">
2223 1 8 3   Үй шаруашылықтарына қызмет көрсететін резидент </w:t>
      </w:r>
      <w:r>
        <w:br/>
      </w:r>
      <w:r>
        <w:rPr>
          <w:rFonts w:ascii="Times New Roman"/>
          <w:b w:val="false"/>
          <w:i w:val="false"/>
          <w:color w:val="000000"/>
          <w:sz w:val="28"/>
        </w:rPr>
        <w:t xml:space="preserve">
             ретіндегі коммерциялық емес ұйымдардың міндеттемелерін </w:t>
      </w:r>
      <w:r>
        <w:br/>
      </w:r>
      <w:r>
        <w:rPr>
          <w:rFonts w:ascii="Times New Roman"/>
          <w:b w:val="false"/>
          <w:i w:val="false"/>
          <w:color w:val="000000"/>
          <w:sz w:val="28"/>
        </w:rPr>
        <w:t xml:space="preserve">
             қамтамасыз ету болып табылатын ВБТ-дегі салым </w:t>
      </w:r>
      <w:r>
        <w:br/>
      </w:r>
      <w:r>
        <w:rPr>
          <w:rFonts w:ascii="Times New Roman"/>
          <w:b w:val="false"/>
          <w:i w:val="false"/>
          <w:color w:val="000000"/>
          <w:sz w:val="28"/>
        </w:rPr>
        <w:t xml:space="preserve">
2223 1 9 1   Резидент үй шаруашылықтарының міндеттемелерін </w:t>
      </w:r>
      <w:r>
        <w:br/>
      </w:r>
      <w:r>
        <w:rPr>
          <w:rFonts w:ascii="Times New Roman"/>
          <w:b w:val="false"/>
          <w:i w:val="false"/>
          <w:color w:val="000000"/>
          <w:sz w:val="28"/>
        </w:rPr>
        <w:t xml:space="preserve">
             қамтамасыз ету болып табылатын теңгедегі салым </w:t>
      </w:r>
      <w:r>
        <w:br/>
      </w:r>
      <w:r>
        <w:rPr>
          <w:rFonts w:ascii="Times New Roman"/>
          <w:b w:val="false"/>
          <w:i w:val="false"/>
          <w:color w:val="000000"/>
          <w:sz w:val="28"/>
        </w:rPr>
        <w:t xml:space="preserve">
2223 1 9 2   Резидент үй шаруашылықтарының міндеттемелерін </w:t>
      </w:r>
      <w:r>
        <w:br/>
      </w:r>
      <w:r>
        <w:rPr>
          <w:rFonts w:ascii="Times New Roman"/>
          <w:b w:val="false"/>
          <w:i w:val="false"/>
          <w:color w:val="000000"/>
          <w:sz w:val="28"/>
        </w:rPr>
        <w:t xml:space="preserve">
             қамтамасыз ету болып табылатын ЕАВ-дағы салым </w:t>
      </w:r>
      <w:r>
        <w:br/>
      </w:r>
      <w:r>
        <w:rPr>
          <w:rFonts w:ascii="Times New Roman"/>
          <w:b w:val="false"/>
          <w:i w:val="false"/>
          <w:color w:val="000000"/>
          <w:sz w:val="28"/>
        </w:rPr>
        <w:t xml:space="preserve">
2223 1 9 3   Резидент үй шаруашылықтарының міндеттемелерін </w:t>
      </w:r>
      <w:r>
        <w:br/>
      </w:r>
      <w:r>
        <w:rPr>
          <w:rFonts w:ascii="Times New Roman"/>
          <w:b w:val="false"/>
          <w:i w:val="false"/>
          <w:color w:val="000000"/>
          <w:sz w:val="28"/>
        </w:rPr>
        <w:t xml:space="preserve">
             қамтамасыз ету болып табылатын ВБТ-дегі салым </w:t>
      </w:r>
      <w:r>
        <w:br/>
      </w:r>
      <w:r>
        <w:rPr>
          <w:rFonts w:ascii="Times New Roman"/>
          <w:b w:val="false"/>
          <w:i w:val="false"/>
          <w:color w:val="000000"/>
          <w:sz w:val="28"/>
        </w:rPr>
        <w:t xml:space="preserve">
2223 2 1 1   Шетел мемлекетінің үкіметінің міндеттемелерін </w:t>
      </w:r>
      <w:r>
        <w:br/>
      </w:r>
      <w:r>
        <w:rPr>
          <w:rFonts w:ascii="Times New Roman"/>
          <w:b w:val="false"/>
          <w:i w:val="false"/>
          <w:color w:val="000000"/>
          <w:sz w:val="28"/>
        </w:rPr>
        <w:t xml:space="preserve">
             қамтамасыз ету болып табылатын теңгедегі салым </w:t>
      </w:r>
      <w:r>
        <w:br/>
      </w:r>
      <w:r>
        <w:rPr>
          <w:rFonts w:ascii="Times New Roman"/>
          <w:b w:val="false"/>
          <w:i w:val="false"/>
          <w:color w:val="000000"/>
          <w:sz w:val="28"/>
        </w:rPr>
        <w:t xml:space="preserve">
2223 2 1 2   Шетел мемлекетінің үкіметінің міндеттемелерін </w:t>
      </w:r>
      <w:r>
        <w:br/>
      </w:r>
      <w:r>
        <w:rPr>
          <w:rFonts w:ascii="Times New Roman"/>
          <w:b w:val="false"/>
          <w:i w:val="false"/>
          <w:color w:val="000000"/>
          <w:sz w:val="28"/>
        </w:rPr>
        <w:t xml:space="preserve">
             қамтамасыз ету болып табылатын ЕАВ-дағы салым </w:t>
      </w:r>
      <w:r>
        <w:br/>
      </w:r>
      <w:r>
        <w:rPr>
          <w:rFonts w:ascii="Times New Roman"/>
          <w:b w:val="false"/>
          <w:i w:val="false"/>
          <w:color w:val="000000"/>
          <w:sz w:val="28"/>
        </w:rPr>
        <w:t xml:space="preserve">
2223 2 1 3   Шетел мемлекеті үкіметінің міндеттемелерін қамтамасыз </w:t>
      </w:r>
      <w:r>
        <w:br/>
      </w:r>
      <w:r>
        <w:rPr>
          <w:rFonts w:ascii="Times New Roman"/>
          <w:b w:val="false"/>
          <w:i w:val="false"/>
          <w:color w:val="000000"/>
          <w:sz w:val="28"/>
        </w:rPr>
        <w:t xml:space="preserve">
             ету болып табылатын ВБТ-дегі салым </w:t>
      </w:r>
      <w:r>
        <w:br/>
      </w:r>
      <w:r>
        <w:rPr>
          <w:rFonts w:ascii="Times New Roman"/>
          <w:b w:val="false"/>
          <w:i w:val="false"/>
          <w:color w:val="000000"/>
          <w:sz w:val="28"/>
        </w:rPr>
        <w:t xml:space="preserve">
2223 2 2 1   Шетел мемлекеті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теңгедегі салым </w:t>
      </w:r>
      <w:r>
        <w:br/>
      </w:r>
      <w:r>
        <w:rPr>
          <w:rFonts w:ascii="Times New Roman"/>
          <w:b w:val="false"/>
          <w:i w:val="false"/>
          <w:color w:val="000000"/>
          <w:sz w:val="28"/>
        </w:rPr>
        <w:t xml:space="preserve">
2223 2 2 2   Шетел мемлекеті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ЕАВ-дағы салым </w:t>
      </w:r>
      <w:r>
        <w:br/>
      </w:r>
      <w:r>
        <w:rPr>
          <w:rFonts w:ascii="Times New Roman"/>
          <w:b w:val="false"/>
          <w:i w:val="false"/>
          <w:color w:val="000000"/>
          <w:sz w:val="28"/>
        </w:rPr>
        <w:t xml:space="preserve">
2223 2 2 3   Шетел мемлекеті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ВБТ-дегі салым </w:t>
      </w:r>
      <w:r>
        <w:br/>
      </w:r>
      <w:r>
        <w:rPr>
          <w:rFonts w:ascii="Times New Roman"/>
          <w:b w:val="false"/>
          <w:i w:val="false"/>
          <w:color w:val="000000"/>
          <w:sz w:val="28"/>
        </w:rPr>
        <w:t xml:space="preserve">
2223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теңгедегі салым </w:t>
      </w:r>
      <w:r>
        <w:br/>
      </w:r>
      <w:r>
        <w:rPr>
          <w:rFonts w:ascii="Times New Roman"/>
          <w:b w:val="false"/>
          <w:i w:val="false"/>
          <w:color w:val="000000"/>
          <w:sz w:val="28"/>
        </w:rPr>
        <w:t xml:space="preserve">
2223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ЕАВ-дағы салым </w:t>
      </w:r>
      <w:r>
        <w:br/>
      </w:r>
      <w:r>
        <w:rPr>
          <w:rFonts w:ascii="Times New Roman"/>
          <w:b w:val="false"/>
          <w:i w:val="false"/>
          <w:color w:val="000000"/>
          <w:sz w:val="28"/>
        </w:rPr>
        <w:t xml:space="preserve">
2223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ВБТ-дегі салым </w:t>
      </w:r>
      <w:r>
        <w:br/>
      </w:r>
      <w:r>
        <w:rPr>
          <w:rFonts w:ascii="Times New Roman"/>
          <w:b w:val="false"/>
          <w:i w:val="false"/>
          <w:color w:val="000000"/>
          <w:sz w:val="28"/>
        </w:rPr>
        <w:t xml:space="preserve">
2223 2 6 1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теңгедегі салым </w:t>
      </w:r>
      <w:r>
        <w:br/>
      </w:r>
      <w:r>
        <w:rPr>
          <w:rFonts w:ascii="Times New Roman"/>
          <w:b w:val="false"/>
          <w:i w:val="false"/>
          <w:color w:val="000000"/>
          <w:sz w:val="28"/>
        </w:rPr>
        <w:t xml:space="preserve">
2223 2 6 2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ЕАВ-дағы салым </w:t>
      </w:r>
      <w:r>
        <w:br/>
      </w:r>
      <w:r>
        <w:rPr>
          <w:rFonts w:ascii="Times New Roman"/>
          <w:b w:val="false"/>
          <w:i w:val="false"/>
          <w:color w:val="000000"/>
          <w:sz w:val="28"/>
        </w:rPr>
        <w:t xml:space="preserve">
2223 2 6 3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ВБТ-дегі салым </w:t>
      </w:r>
      <w:r>
        <w:br/>
      </w:r>
      <w:r>
        <w:rPr>
          <w:rFonts w:ascii="Times New Roman"/>
          <w:b w:val="false"/>
          <w:i w:val="false"/>
          <w:color w:val="000000"/>
          <w:sz w:val="28"/>
        </w:rPr>
        <w:t xml:space="preserve">
2223 2 7 1   Шетел мемлекеті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теңгедегі салым </w:t>
      </w:r>
      <w:r>
        <w:br/>
      </w:r>
      <w:r>
        <w:rPr>
          <w:rFonts w:ascii="Times New Roman"/>
          <w:b w:val="false"/>
          <w:i w:val="false"/>
          <w:color w:val="000000"/>
          <w:sz w:val="28"/>
        </w:rPr>
        <w:t xml:space="preserve">
2223 2 7 2   Шетел мемлекеті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ЕАВ-дағы салым </w:t>
      </w:r>
      <w:r>
        <w:br/>
      </w:r>
      <w:r>
        <w:rPr>
          <w:rFonts w:ascii="Times New Roman"/>
          <w:b w:val="false"/>
          <w:i w:val="false"/>
          <w:color w:val="000000"/>
          <w:sz w:val="28"/>
        </w:rPr>
        <w:t xml:space="preserve">
2223 2 7 3   Шетел мемлекеті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ВБТ-дегі салым </w:t>
      </w:r>
      <w:r>
        <w:br/>
      </w:r>
      <w:r>
        <w:rPr>
          <w:rFonts w:ascii="Times New Roman"/>
          <w:b w:val="false"/>
          <w:i w:val="false"/>
          <w:color w:val="000000"/>
          <w:sz w:val="28"/>
        </w:rPr>
        <w:t xml:space="preserve">
2223 2 8 1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ұйымдардың міндеттемелерін </w:t>
      </w:r>
      <w:r>
        <w:br/>
      </w:r>
      <w:r>
        <w:rPr>
          <w:rFonts w:ascii="Times New Roman"/>
          <w:b w:val="false"/>
          <w:i w:val="false"/>
          <w:color w:val="000000"/>
          <w:sz w:val="28"/>
        </w:rPr>
        <w:t xml:space="preserve">
             қамтамасыз ету болып табылатын теңгедегі салым </w:t>
      </w:r>
      <w:r>
        <w:br/>
      </w:r>
      <w:r>
        <w:rPr>
          <w:rFonts w:ascii="Times New Roman"/>
          <w:b w:val="false"/>
          <w:i w:val="false"/>
          <w:color w:val="000000"/>
          <w:sz w:val="28"/>
        </w:rPr>
        <w:t xml:space="preserve">
2223 2 8 2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ұйымдардың міндеттемелерін </w:t>
      </w:r>
      <w:r>
        <w:br/>
      </w:r>
      <w:r>
        <w:rPr>
          <w:rFonts w:ascii="Times New Roman"/>
          <w:b w:val="false"/>
          <w:i w:val="false"/>
          <w:color w:val="000000"/>
          <w:sz w:val="28"/>
        </w:rPr>
        <w:t xml:space="preserve">
             қамтамасыз ету болып табылатын ЕАВ-дағы салым </w:t>
      </w:r>
      <w:r>
        <w:br/>
      </w:r>
      <w:r>
        <w:rPr>
          <w:rFonts w:ascii="Times New Roman"/>
          <w:b w:val="false"/>
          <w:i w:val="false"/>
          <w:color w:val="000000"/>
          <w:sz w:val="28"/>
        </w:rPr>
        <w:t xml:space="preserve">
2223 2 8 3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ұйымдардың міндеттемелерін </w:t>
      </w:r>
      <w:r>
        <w:br/>
      </w:r>
      <w:r>
        <w:rPr>
          <w:rFonts w:ascii="Times New Roman"/>
          <w:b w:val="false"/>
          <w:i w:val="false"/>
          <w:color w:val="000000"/>
          <w:sz w:val="28"/>
        </w:rPr>
        <w:t xml:space="preserve">
             қамтамасыз ету болып табылатын ВБТ-дегі салым </w:t>
      </w:r>
      <w:r>
        <w:br/>
      </w:r>
      <w:r>
        <w:rPr>
          <w:rFonts w:ascii="Times New Roman"/>
          <w:b w:val="false"/>
          <w:i w:val="false"/>
          <w:color w:val="000000"/>
          <w:sz w:val="28"/>
        </w:rPr>
        <w:t xml:space="preserve">
2223 2 9 1   Резидент емес үй шаруашылықтарының міндеттемелерін </w:t>
      </w:r>
      <w:r>
        <w:br/>
      </w:r>
      <w:r>
        <w:rPr>
          <w:rFonts w:ascii="Times New Roman"/>
          <w:b w:val="false"/>
          <w:i w:val="false"/>
          <w:color w:val="000000"/>
          <w:sz w:val="28"/>
        </w:rPr>
        <w:t xml:space="preserve">
             қамтамасыз ету болып табылатын теңгедегі салым </w:t>
      </w:r>
      <w:r>
        <w:br/>
      </w:r>
      <w:r>
        <w:rPr>
          <w:rFonts w:ascii="Times New Roman"/>
          <w:b w:val="false"/>
          <w:i w:val="false"/>
          <w:color w:val="000000"/>
          <w:sz w:val="28"/>
        </w:rPr>
        <w:t xml:space="preserve">
2223 2 9 2   Резидент емес үй шаруашылықтарының міндеттемелерін </w:t>
      </w:r>
      <w:r>
        <w:br/>
      </w:r>
      <w:r>
        <w:rPr>
          <w:rFonts w:ascii="Times New Roman"/>
          <w:b w:val="false"/>
          <w:i w:val="false"/>
          <w:color w:val="000000"/>
          <w:sz w:val="28"/>
        </w:rPr>
        <w:t xml:space="preserve">
             қамтамасыз ету болып табылатын ЕАВ-дағы салым </w:t>
      </w:r>
      <w:r>
        <w:br/>
      </w:r>
      <w:r>
        <w:rPr>
          <w:rFonts w:ascii="Times New Roman"/>
          <w:b w:val="false"/>
          <w:i w:val="false"/>
          <w:color w:val="000000"/>
          <w:sz w:val="28"/>
        </w:rPr>
        <w:t xml:space="preserve">
2223 2 9 3   Резидент емес үй шаруашылықтарының міндеттемелерін </w:t>
      </w:r>
      <w:r>
        <w:br/>
      </w:r>
      <w:r>
        <w:rPr>
          <w:rFonts w:ascii="Times New Roman"/>
          <w:b w:val="false"/>
          <w:i w:val="false"/>
          <w:color w:val="000000"/>
          <w:sz w:val="28"/>
        </w:rPr>
        <w:t xml:space="preserve">
             қамтамасыз ету болып табылатын ВБТ-дегі салым </w:t>
      </w:r>
      <w:r>
        <w:br/>
      </w:r>
      <w:r>
        <w:rPr>
          <w:rFonts w:ascii="Times New Roman"/>
          <w:b w:val="false"/>
          <w:i w:val="false"/>
          <w:color w:val="000000"/>
          <w:sz w:val="28"/>
        </w:rPr>
        <w:t xml:space="preserve">
2224 0 0 0  Клиенттердің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1 1 1   Қазақстан Республикасы Үкіметінің теңгемен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1 1 2   Қазақстан Республикасы Үкіметінің ЕАВ-мен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1 1 3   Қазақстан Республикасы Үкіметінің ВБТ-мен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1 2 1   Қазақстан Республикасы жергілікті өкімет органдарының </w:t>
      </w:r>
      <w:r>
        <w:br/>
      </w:r>
      <w:r>
        <w:rPr>
          <w:rFonts w:ascii="Times New Roman"/>
          <w:b w:val="false"/>
          <w:i w:val="false"/>
          <w:color w:val="000000"/>
          <w:sz w:val="28"/>
        </w:rPr>
        <w:t xml:space="preserve">
             теңгемен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1 2 2   Қазақстан Республикасы жергілікті өкімет органдарының </w:t>
      </w:r>
      <w:r>
        <w:br/>
      </w:r>
      <w:r>
        <w:rPr>
          <w:rFonts w:ascii="Times New Roman"/>
          <w:b w:val="false"/>
          <w:i w:val="false"/>
          <w:color w:val="000000"/>
          <w:sz w:val="28"/>
        </w:rPr>
        <w:t xml:space="preserve">
             ЕАВ-мен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1 2 3   Қазақстан Республикасы жергілікті өкімет органдарының </w:t>
      </w:r>
      <w:r>
        <w:br/>
      </w:r>
      <w:r>
        <w:rPr>
          <w:rFonts w:ascii="Times New Roman"/>
          <w:b w:val="false"/>
          <w:i w:val="false"/>
          <w:color w:val="000000"/>
          <w:sz w:val="28"/>
        </w:rPr>
        <w:t xml:space="preserve">
             ВБТ-мен талап ету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2224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1 6 1   Мемлекеттік қаржылық емес резидент ұйымдардың теңгемен </w:t>
      </w:r>
      <w:r>
        <w:br/>
      </w:r>
      <w:r>
        <w:rPr>
          <w:rFonts w:ascii="Times New Roman"/>
          <w:b w:val="false"/>
          <w:i w:val="false"/>
          <w:color w:val="000000"/>
          <w:sz w:val="28"/>
        </w:rPr>
        <w:t xml:space="preserve">
             талап ету салымдары бойынша мерзімі өткен берешек </w:t>
      </w:r>
      <w:r>
        <w:br/>
      </w:r>
      <w:r>
        <w:rPr>
          <w:rFonts w:ascii="Times New Roman"/>
          <w:b w:val="false"/>
          <w:i w:val="false"/>
          <w:color w:val="000000"/>
          <w:sz w:val="28"/>
        </w:rPr>
        <w:t xml:space="preserve">
2224 1 6 2   Мемлекеттік қаржылық емес резидент ұйымдардың ЕАВ-мен </w:t>
      </w:r>
      <w:r>
        <w:br/>
      </w:r>
      <w:r>
        <w:rPr>
          <w:rFonts w:ascii="Times New Roman"/>
          <w:b w:val="false"/>
          <w:i w:val="false"/>
          <w:color w:val="000000"/>
          <w:sz w:val="28"/>
        </w:rPr>
        <w:t xml:space="preserve">
             талап ету салымдары бойынша мерзімі өткен берешек </w:t>
      </w:r>
      <w:r>
        <w:br/>
      </w:r>
      <w:r>
        <w:rPr>
          <w:rFonts w:ascii="Times New Roman"/>
          <w:b w:val="false"/>
          <w:i w:val="false"/>
          <w:color w:val="000000"/>
          <w:sz w:val="28"/>
        </w:rPr>
        <w:t xml:space="preserve">
2224 1 6 3   Мемлекеттік қаржылық емес резидент ұйымдардың ВБТ-мен </w:t>
      </w:r>
      <w:r>
        <w:br/>
      </w:r>
      <w:r>
        <w:rPr>
          <w:rFonts w:ascii="Times New Roman"/>
          <w:b w:val="false"/>
          <w:i w:val="false"/>
          <w:color w:val="000000"/>
          <w:sz w:val="28"/>
        </w:rPr>
        <w:t xml:space="preserve">
             талап ету салымдары бойынша мерзімі өткен берешек </w:t>
      </w:r>
      <w:r>
        <w:br/>
      </w:r>
      <w:r>
        <w:rPr>
          <w:rFonts w:ascii="Times New Roman"/>
          <w:b w:val="false"/>
          <w:i w:val="false"/>
          <w:color w:val="000000"/>
          <w:sz w:val="28"/>
        </w:rPr>
        <w:t xml:space="preserve">
2224 1 7 1   Мемлекеттік емес қаржылық емес резидент ұйымдардың </w:t>
      </w:r>
      <w:r>
        <w:br/>
      </w:r>
      <w:r>
        <w:rPr>
          <w:rFonts w:ascii="Times New Roman"/>
          <w:b w:val="false"/>
          <w:i w:val="false"/>
          <w:color w:val="000000"/>
          <w:sz w:val="28"/>
        </w:rPr>
        <w:t xml:space="preserve">
             теңгемен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1 7 2   Мемлекеттік емес қаржылық емес резидент ұйымдардың </w:t>
      </w:r>
      <w:r>
        <w:br/>
      </w:r>
      <w:r>
        <w:rPr>
          <w:rFonts w:ascii="Times New Roman"/>
          <w:b w:val="false"/>
          <w:i w:val="false"/>
          <w:color w:val="000000"/>
          <w:sz w:val="28"/>
        </w:rPr>
        <w:t xml:space="preserve">
             ЕАВ-мен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1 7 3   Мемлекеттік емес қаржылық емес резидент ұйымдардың </w:t>
      </w:r>
      <w:r>
        <w:br/>
      </w:r>
      <w:r>
        <w:rPr>
          <w:rFonts w:ascii="Times New Roman"/>
          <w:b w:val="false"/>
          <w:i w:val="false"/>
          <w:color w:val="000000"/>
          <w:sz w:val="28"/>
        </w:rPr>
        <w:t xml:space="preserve">
             ВБТ-мен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2224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2224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2224 1 9 1   Резиденттердің үй шаруашылығындағы теңгемен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1 9 2   Резиденттердің үй шаруашылығындағы ЕАВ-мен талап ету </w:t>
      </w:r>
      <w:r>
        <w:br/>
      </w:r>
      <w:r>
        <w:rPr>
          <w:rFonts w:ascii="Times New Roman"/>
          <w:b w:val="false"/>
          <w:i w:val="false"/>
          <w:color w:val="000000"/>
          <w:sz w:val="28"/>
        </w:rPr>
        <w:t xml:space="preserve">
             салымдары бойынша мерзімі өткен берешек </w:t>
      </w:r>
    </w:p>
    <w:p>
      <w:pPr>
        <w:spacing w:after="0"/>
        <w:ind w:left="0"/>
        <w:jc w:val="both"/>
      </w:pPr>
      <w:r>
        <w:rPr>
          <w:rFonts w:ascii="Times New Roman"/>
          <w:b w:val="false"/>
          <w:i w:val="false"/>
          <w:color w:val="000000"/>
          <w:sz w:val="28"/>
        </w:rPr>
        <w:t xml:space="preserve">2224 1 9 3   Резиденттердің үй шаруашылығындағы ВБТ-мен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2 1 1   Шетел мемлекеті үкіметінің теңгемен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2 1 2   Шетел мемлекеті үкіметінің ЕАВ-мен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2224 2 1 3   Шетел мемлекеті үкіметінің ВБТ-мен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2224 2 2 1   Шетелдік мемлекеттің жергілікті өкімет органдарының </w:t>
      </w:r>
      <w:r>
        <w:br/>
      </w:r>
      <w:r>
        <w:rPr>
          <w:rFonts w:ascii="Times New Roman"/>
          <w:b w:val="false"/>
          <w:i w:val="false"/>
          <w:color w:val="000000"/>
          <w:sz w:val="28"/>
        </w:rPr>
        <w:t xml:space="preserve">
             теңгемен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2 2 2   Шетелдік мемлекеттің жергілікті өкімет органдарының </w:t>
      </w:r>
      <w:r>
        <w:br/>
      </w:r>
      <w:r>
        <w:rPr>
          <w:rFonts w:ascii="Times New Roman"/>
          <w:b w:val="false"/>
          <w:i w:val="false"/>
          <w:color w:val="000000"/>
          <w:sz w:val="28"/>
        </w:rPr>
        <w:t xml:space="preserve">
             ЕАВ-мен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2 2 3   Шетелдік мемлекеттің жергілікті өкімет органдарының </w:t>
      </w:r>
      <w:r>
        <w:br/>
      </w:r>
      <w:r>
        <w:rPr>
          <w:rFonts w:ascii="Times New Roman"/>
          <w:b w:val="false"/>
          <w:i w:val="false"/>
          <w:color w:val="000000"/>
          <w:sz w:val="28"/>
        </w:rPr>
        <w:t xml:space="preserve">
             ВБТ-мен талап ету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2 6 1   Шетелдік мемлекеттің мемлекеттік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6 2   Шетелдік мемлекеттің мемлекеттік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6 3   Шетелдік мемлекеттің мемлекеттік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7 1   Шетелдік мемлекеттің мемлекеттік емес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7 2   Шетелдік мемлекеттің мемлекеттік емес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7 3   Шетелдік мемлекеттің мемлекеттік емес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2224 2 9 1   Үй шаруашылығының теңгемен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9 2   Үй шаруашылығының ЕАВ-мен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9 3   Үй шаруашылығының ВБТ-мен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0 0 0  Клиенттермен жүргізілетін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1 1 1   Қазақстан Республикасының Үкіметімен жүргізілетін </w:t>
      </w:r>
      <w:r>
        <w:br/>
      </w:r>
      <w:r>
        <w:rPr>
          <w:rFonts w:ascii="Times New Roman"/>
          <w:b w:val="false"/>
          <w:i w:val="false"/>
          <w:color w:val="000000"/>
          <w:sz w:val="28"/>
        </w:rPr>
        <w:t xml:space="preserve">
             теңгемен басқа операциялар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2225 1 1 2   Қазақстан Республикасының Үкіметімен жүргізілетін </w:t>
      </w:r>
      <w:r>
        <w:br/>
      </w:r>
      <w:r>
        <w:rPr>
          <w:rFonts w:ascii="Times New Roman"/>
          <w:b w:val="false"/>
          <w:i w:val="false"/>
          <w:color w:val="000000"/>
          <w:sz w:val="28"/>
        </w:rPr>
        <w:t xml:space="preserve">
             ЕАВ-мен басқа операциялар бойынша мерзімі өткен берешек </w:t>
      </w:r>
      <w:r>
        <w:br/>
      </w:r>
      <w:r>
        <w:rPr>
          <w:rFonts w:ascii="Times New Roman"/>
          <w:b w:val="false"/>
          <w:i w:val="false"/>
          <w:color w:val="000000"/>
          <w:sz w:val="28"/>
        </w:rPr>
        <w:t xml:space="preserve">
2225 1 1 3   Қазақстан Республикасының Үкіметімен ВБТ-мен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1 2 1   Қазақстан Республикасының жергілікті өкімет </w:t>
      </w:r>
      <w:r>
        <w:br/>
      </w:r>
      <w:r>
        <w:rPr>
          <w:rFonts w:ascii="Times New Roman"/>
          <w:b w:val="false"/>
          <w:i w:val="false"/>
          <w:color w:val="000000"/>
          <w:sz w:val="28"/>
        </w:rPr>
        <w:t xml:space="preserve">
             органдарымен жүргізілетін теңгемен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1 2 2   Қазақстан Республикасының жергілікті өкімет </w:t>
      </w:r>
      <w:r>
        <w:br/>
      </w:r>
      <w:r>
        <w:rPr>
          <w:rFonts w:ascii="Times New Roman"/>
          <w:b w:val="false"/>
          <w:i w:val="false"/>
          <w:color w:val="000000"/>
          <w:sz w:val="28"/>
        </w:rPr>
        <w:t xml:space="preserve">
             органдарымен жүргізілетін ЕАВ-мен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1 2 3   Қазақстан Республикасының жергілікті өкімет </w:t>
      </w:r>
      <w:r>
        <w:br/>
      </w:r>
      <w:r>
        <w:rPr>
          <w:rFonts w:ascii="Times New Roman"/>
          <w:b w:val="false"/>
          <w:i w:val="false"/>
          <w:color w:val="000000"/>
          <w:sz w:val="28"/>
        </w:rPr>
        <w:t xml:space="preserve">
             органдарымен жүргізілетін ВБТ-мен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1 3 1   Қазақстан Республикасының Ұлттық Банкімен теңгемен </w:t>
      </w:r>
      <w:r>
        <w:br/>
      </w:r>
      <w:r>
        <w:rPr>
          <w:rFonts w:ascii="Times New Roman"/>
          <w:b w:val="false"/>
          <w:i w:val="false"/>
          <w:color w:val="000000"/>
          <w:sz w:val="28"/>
        </w:rPr>
        <w:t xml:space="preserve">
             басқа операциялар бойынша мерзімі өткен берешек </w:t>
      </w:r>
      <w:r>
        <w:br/>
      </w:r>
      <w:r>
        <w:rPr>
          <w:rFonts w:ascii="Times New Roman"/>
          <w:b w:val="false"/>
          <w:i w:val="false"/>
          <w:color w:val="000000"/>
          <w:sz w:val="28"/>
        </w:rPr>
        <w:t xml:space="preserve">
2225 1 3 2   Қазақстан Республикасының Ұлттық Банкімен ЕАВ-мен </w:t>
      </w:r>
      <w:r>
        <w:br/>
      </w:r>
      <w:r>
        <w:rPr>
          <w:rFonts w:ascii="Times New Roman"/>
          <w:b w:val="false"/>
          <w:i w:val="false"/>
          <w:color w:val="000000"/>
          <w:sz w:val="28"/>
        </w:rPr>
        <w:t xml:space="preserve">
             басқа операциялар бойынша мерзімі өткен берешек </w:t>
      </w:r>
      <w:r>
        <w:br/>
      </w:r>
      <w:r>
        <w:rPr>
          <w:rFonts w:ascii="Times New Roman"/>
          <w:b w:val="false"/>
          <w:i w:val="false"/>
          <w:color w:val="000000"/>
          <w:sz w:val="28"/>
        </w:rPr>
        <w:t xml:space="preserve">
2225 1 3 3   Қазақстан Республикасының Ұлттық Банкімен ВБТ-мен </w:t>
      </w:r>
      <w:r>
        <w:br/>
      </w:r>
      <w:r>
        <w:rPr>
          <w:rFonts w:ascii="Times New Roman"/>
          <w:b w:val="false"/>
          <w:i w:val="false"/>
          <w:color w:val="000000"/>
          <w:sz w:val="28"/>
        </w:rPr>
        <w:t xml:space="preserve">
             басқа операциялар бойынша мерзімі өткен берешек </w:t>
      </w:r>
      <w:r>
        <w:br/>
      </w:r>
      <w:r>
        <w:rPr>
          <w:rFonts w:ascii="Times New Roman"/>
          <w:b w:val="false"/>
          <w:i w:val="false"/>
          <w:color w:val="000000"/>
          <w:sz w:val="28"/>
        </w:rPr>
        <w:t xml:space="preserve">
2225 1 4 1   Резидент банктердің теңгемен басқа операциялары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1 4 2   Резидент банктермен ЕАВ-мен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1 4 3   Резидент банктермен ВБТ-мен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1 6 1   Мемлекеттік қаржылық емес резидент ұйымдармен теңгемен </w:t>
      </w:r>
      <w:r>
        <w:br/>
      </w:r>
      <w:r>
        <w:rPr>
          <w:rFonts w:ascii="Times New Roman"/>
          <w:b w:val="false"/>
          <w:i w:val="false"/>
          <w:color w:val="000000"/>
          <w:sz w:val="28"/>
        </w:rPr>
        <w:t xml:space="preserve">
             басқа операциялар бойынша мерзімі өткен берешек </w:t>
      </w:r>
      <w:r>
        <w:br/>
      </w:r>
      <w:r>
        <w:rPr>
          <w:rFonts w:ascii="Times New Roman"/>
          <w:b w:val="false"/>
          <w:i w:val="false"/>
          <w:color w:val="000000"/>
          <w:sz w:val="28"/>
        </w:rPr>
        <w:t xml:space="preserve">
2225 1 6 2   Мемлекеттік қаржылық емес резидент ұйымдармен ЕАВ-мен </w:t>
      </w:r>
      <w:r>
        <w:br/>
      </w:r>
      <w:r>
        <w:rPr>
          <w:rFonts w:ascii="Times New Roman"/>
          <w:b w:val="false"/>
          <w:i w:val="false"/>
          <w:color w:val="000000"/>
          <w:sz w:val="28"/>
        </w:rPr>
        <w:t xml:space="preserve">
             басқа операциялар бойынша мерзімі өткен берешек </w:t>
      </w:r>
      <w:r>
        <w:br/>
      </w:r>
      <w:r>
        <w:rPr>
          <w:rFonts w:ascii="Times New Roman"/>
          <w:b w:val="false"/>
          <w:i w:val="false"/>
          <w:color w:val="000000"/>
          <w:sz w:val="28"/>
        </w:rPr>
        <w:t xml:space="preserve">
2225 1 6 3   Мемлекеттік қаржылық емес резидент ұйымдармен ВБТ-мен </w:t>
      </w:r>
      <w:r>
        <w:br/>
      </w:r>
      <w:r>
        <w:rPr>
          <w:rFonts w:ascii="Times New Roman"/>
          <w:b w:val="false"/>
          <w:i w:val="false"/>
          <w:color w:val="000000"/>
          <w:sz w:val="28"/>
        </w:rPr>
        <w:t xml:space="preserve">
             басқа операциялар бойынша мерзімі өткен берешек </w:t>
      </w:r>
      <w:r>
        <w:br/>
      </w:r>
      <w:r>
        <w:rPr>
          <w:rFonts w:ascii="Times New Roman"/>
          <w:b w:val="false"/>
          <w:i w:val="false"/>
          <w:color w:val="000000"/>
          <w:sz w:val="28"/>
        </w:rPr>
        <w:t xml:space="preserve">
2225 1 7 1   Мемлекеттік емес қаржылық емес резидент ұйымдармен </w:t>
      </w:r>
      <w:r>
        <w:br/>
      </w:r>
      <w:r>
        <w:rPr>
          <w:rFonts w:ascii="Times New Roman"/>
          <w:b w:val="false"/>
          <w:i w:val="false"/>
          <w:color w:val="000000"/>
          <w:sz w:val="28"/>
        </w:rPr>
        <w:t xml:space="preserve">
             теңгемен басқа операциялар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2225 1 7 2   Мемлекеттік емес қаржылық емес резидент ұйымдармен </w:t>
      </w:r>
      <w:r>
        <w:br/>
      </w:r>
      <w:r>
        <w:rPr>
          <w:rFonts w:ascii="Times New Roman"/>
          <w:b w:val="false"/>
          <w:i w:val="false"/>
          <w:color w:val="000000"/>
          <w:sz w:val="28"/>
        </w:rPr>
        <w:t xml:space="preserve">
             ЕАВ-мен басқа операциялар бойынша мерзімі өткен берешек </w:t>
      </w:r>
      <w:r>
        <w:br/>
      </w:r>
      <w:r>
        <w:rPr>
          <w:rFonts w:ascii="Times New Roman"/>
          <w:b w:val="false"/>
          <w:i w:val="false"/>
          <w:color w:val="000000"/>
          <w:sz w:val="28"/>
        </w:rPr>
        <w:t xml:space="preserve">
2225 1 7 3   Мемлекеттік емес қаржылық емес резидент ұйымдармен </w:t>
      </w:r>
      <w:r>
        <w:br/>
      </w:r>
      <w:r>
        <w:rPr>
          <w:rFonts w:ascii="Times New Roman"/>
          <w:b w:val="false"/>
          <w:i w:val="false"/>
          <w:color w:val="000000"/>
          <w:sz w:val="28"/>
        </w:rPr>
        <w:t xml:space="preserve">
             ВБТ-мен басқа операциялар бойынша мерзімі өткен берешек </w:t>
      </w:r>
      <w:r>
        <w:br/>
      </w:r>
      <w:r>
        <w:rPr>
          <w:rFonts w:ascii="Times New Roman"/>
          <w:b w:val="false"/>
          <w:i w:val="false"/>
          <w:color w:val="000000"/>
          <w:sz w:val="28"/>
        </w:rPr>
        <w:t xml:space="preserve">
2225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1 9 1   Резиденттермен үй шаруашылығына теңгемен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1 9 2   Резиденттермен үй шаруашылығына ЕАВ-мен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1 9 3   Резиденттермен үй шаруашылығына ВБТ-мен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1 1   Шетел мемлекетінің үкіметімен теңгемен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1 2   Шетел мемлекетінің үкіметімен ЕАВ-мен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1 3   Шетел мемлекетінің үкіметімен ВБТ-мен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2 1   Шетелдік мемлекеттің жергілікті өкімет органдарымен </w:t>
      </w:r>
      <w:r>
        <w:br/>
      </w:r>
      <w:r>
        <w:rPr>
          <w:rFonts w:ascii="Times New Roman"/>
          <w:b w:val="false"/>
          <w:i w:val="false"/>
          <w:color w:val="000000"/>
          <w:sz w:val="28"/>
        </w:rPr>
        <w:t xml:space="preserve">
             теңгемен басқа операциялар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2225 2 2 2   Шетелдік мемлекеттің жергілікті өкімет органдарымен </w:t>
      </w:r>
      <w:r>
        <w:br/>
      </w:r>
      <w:r>
        <w:rPr>
          <w:rFonts w:ascii="Times New Roman"/>
          <w:b w:val="false"/>
          <w:i w:val="false"/>
          <w:color w:val="000000"/>
          <w:sz w:val="28"/>
        </w:rPr>
        <w:t xml:space="preserve">
             ЕАВ-мен басқа операциялар бойынша мерзімі өткен берешек </w:t>
      </w:r>
      <w:r>
        <w:br/>
      </w:r>
      <w:r>
        <w:rPr>
          <w:rFonts w:ascii="Times New Roman"/>
          <w:b w:val="false"/>
          <w:i w:val="false"/>
          <w:color w:val="000000"/>
          <w:sz w:val="28"/>
        </w:rPr>
        <w:t xml:space="preserve">
2225 2 2 3   Шетелдік мемлекеттің жергілікті өкімет органдарымен </w:t>
      </w:r>
      <w:r>
        <w:br/>
      </w:r>
      <w:r>
        <w:rPr>
          <w:rFonts w:ascii="Times New Roman"/>
          <w:b w:val="false"/>
          <w:i w:val="false"/>
          <w:color w:val="000000"/>
          <w:sz w:val="28"/>
        </w:rPr>
        <w:t xml:space="preserve">
             ВБТ-мен басқа операциялар бойынша мерзімі өткен берешек </w:t>
      </w:r>
      <w:r>
        <w:br/>
      </w:r>
      <w:r>
        <w:rPr>
          <w:rFonts w:ascii="Times New Roman"/>
          <w:b w:val="false"/>
          <w:i w:val="false"/>
          <w:color w:val="000000"/>
          <w:sz w:val="28"/>
        </w:rPr>
        <w:t xml:space="preserve">
2225 2 3 1   Шетелдік орталық банктермен теңгемен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2 3 2   Шетелдік орталық банктермен ЕАВ-мен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2 3 3   Шетелдік орталық банктермен ВБТ-мен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2 4 1   Резидент емес банктермен теңгемен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2 4 2   Резидент емес банктермен ЕАВ-мен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2 4 3   Резидент емес банктермен ВБТ-мен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6 1   Шетелдік мемлекеттің мемлекеттік қаржылық емес </w:t>
      </w:r>
      <w:r>
        <w:br/>
      </w:r>
      <w:r>
        <w:rPr>
          <w:rFonts w:ascii="Times New Roman"/>
          <w:b w:val="false"/>
          <w:i w:val="false"/>
          <w:color w:val="000000"/>
          <w:sz w:val="28"/>
        </w:rPr>
        <w:t xml:space="preserve">
             ұйымдарымен теңгемен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6 2   Шетелдік мемлекеттің мемлекеттік қаржылық емес </w:t>
      </w:r>
      <w:r>
        <w:br/>
      </w:r>
      <w:r>
        <w:rPr>
          <w:rFonts w:ascii="Times New Roman"/>
          <w:b w:val="false"/>
          <w:i w:val="false"/>
          <w:color w:val="000000"/>
          <w:sz w:val="28"/>
        </w:rPr>
        <w:t xml:space="preserve">
             ұйымдарымен ЕАВ-мен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6 3   Шетелдік мемлекеттің мемлекеттік қаржылық емес </w:t>
      </w:r>
      <w:r>
        <w:br/>
      </w:r>
      <w:r>
        <w:rPr>
          <w:rFonts w:ascii="Times New Roman"/>
          <w:b w:val="false"/>
          <w:i w:val="false"/>
          <w:color w:val="000000"/>
          <w:sz w:val="28"/>
        </w:rPr>
        <w:t xml:space="preserve">
             ұйымдарымен ВБТ-мен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7 1   Шетелдік мемлекеттің мемлекеттік емес қаржылық емес </w:t>
      </w:r>
      <w:r>
        <w:br/>
      </w:r>
      <w:r>
        <w:rPr>
          <w:rFonts w:ascii="Times New Roman"/>
          <w:b w:val="false"/>
          <w:i w:val="false"/>
          <w:color w:val="000000"/>
          <w:sz w:val="28"/>
        </w:rPr>
        <w:t xml:space="preserve">
             ұйымдарымен теңгемен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7 2   Шетелдік мемлекеттің мемлекеттік емес қаржылық емес </w:t>
      </w:r>
      <w:r>
        <w:br/>
      </w:r>
      <w:r>
        <w:rPr>
          <w:rFonts w:ascii="Times New Roman"/>
          <w:b w:val="false"/>
          <w:i w:val="false"/>
          <w:color w:val="000000"/>
          <w:sz w:val="28"/>
        </w:rPr>
        <w:t xml:space="preserve">
             ұйымдарымен ЕАВ-мен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7 3   Шетелдік мемлекеттің мемлекеттік емес қаржылық емес </w:t>
      </w:r>
      <w:r>
        <w:br/>
      </w:r>
      <w:r>
        <w:rPr>
          <w:rFonts w:ascii="Times New Roman"/>
          <w:b w:val="false"/>
          <w:i w:val="false"/>
          <w:color w:val="000000"/>
          <w:sz w:val="28"/>
        </w:rPr>
        <w:t xml:space="preserve">
             ұйымдарымен ВБТ-мен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8 1   Үй шаруашылығына қызмет көрсететін резидент емес </w:t>
      </w:r>
      <w:r>
        <w:br/>
      </w:r>
      <w:r>
        <w:rPr>
          <w:rFonts w:ascii="Times New Roman"/>
          <w:b w:val="false"/>
          <w:i w:val="false"/>
          <w:color w:val="000000"/>
          <w:sz w:val="28"/>
        </w:rPr>
        <w:t xml:space="preserve">
             ұйымдармен теңгемен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8 2   Үй шаруашылығына қызмет көрсететін резидент емес </w:t>
      </w:r>
      <w:r>
        <w:br/>
      </w:r>
      <w:r>
        <w:rPr>
          <w:rFonts w:ascii="Times New Roman"/>
          <w:b w:val="false"/>
          <w:i w:val="false"/>
          <w:color w:val="000000"/>
          <w:sz w:val="28"/>
        </w:rPr>
        <w:t xml:space="preserve">
             ұйымдармен ЕАВ-мен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8 3   Үй шаруашылығына қызмет көрсететін резидент емес </w:t>
      </w:r>
      <w:r>
        <w:br/>
      </w:r>
      <w:r>
        <w:rPr>
          <w:rFonts w:ascii="Times New Roman"/>
          <w:b w:val="false"/>
          <w:i w:val="false"/>
          <w:color w:val="000000"/>
          <w:sz w:val="28"/>
        </w:rPr>
        <w:t xml:space="preserve">
             ұйымдармен ВБТ-мен басқа операциялар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2225 2 9 1   Резидент емес үй шаруашылығының теңгемен басқа </w:t>
      </w:r>
      <w:r>
        <w:br/>
      </w:r>
      <w:r>
        <w:rPr>
          <w:rFonts w:ascii="Times New Roman"/>
          <w:b w:val="false"/>
          <w:i w:val="false"/>
          <w:color w:val="000000"/>
          <w:sz w:val="28"/>
        </w:rPr>
        <w:t xml:space="preserve">
             операциялары бойынша мерзімі өткен берешек </w:t>
      </w:r>
      <w:r>
        <w:br/>
      </w:r>
      <w:r>
        <w:rPr>
          <w:rFonts w:ascii="Times New Roman"/>
          <w:b w:val="false"/>
          <w:i w:val="false"/>
          <w:color w:val="000000"/>
          <w:sz w:val="28"/>
        </w:rPr>
        <w:t xml:space="preserve">
2225 2 9 2   Резидент емес үй шаруашылығының ЕАВ-мен басқа </w:t>
      </w:r>
      <w:r>
        <w:br/>
      </w:r>
      <w:r>
        <w:rPr>
          <w:rFonts w:ascii="Times New Roman"/>
          <w:b w:val="false"/>
          <w:i w:val="false"/>
          <w:color w:val="000000"/>
          <w:sz w:val="28"/>
        </w:rPr>
        <w:t xml:space="preserve">
             операциялары бойынша мерзімі өткен берешек </w:t>
      </w:r>
      <w:r>
        <w:br/>
      </w:r>
      <w:r>
        <w:rPr>
          <w:rFonts w:ascii="Times New Roman"/>
          <w:b w:val="false"/>
          <w:i w:val="false"/>
          <w:color w:val="000000"/>
          <w:sz w:val="28"/>
        </w:rPr>
        <w:t xml:space="preserve">
2225 2 9 3   Резидент емес үй шаруашылығының ВБТ-мен басқа </w:t>
      </w:r>
      <w:r>
        <w:br/>
      </w:r>
      <w:r>
        <w:rPr>
          <w:rFonts w:ascii="Times New Roman"/>
          <w:b w:val="false"/>
          <w:i w:val="false"/>
          <w:color w:val="000000"/>
          <w:sz w:val="28"/>
        </w:rPr>
        <w:t xml:space="preserve">
             операциялары бойынша мерзімі өткен берешек </w:t>
      </w:r>
      <w:r>
        <w:br/>
      </w:r>
      <w:r>
        <w:rPr>
          <w:rFonts w:ascii="Times New Roman"/>
          <w:b w:val="false"/>
          <w:i w:val="false"/>
          <w:color w:val="000000"/>
          <w:sz w:val="28"/>
        </w:rPr>
        <w:t xml:space="preserve">
2226 0 0 0  Клиенттердің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1 1 1   Қазақстан Республикасы Үкіметінің теңгемен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1 1 2   Қазақстан Республикасы Үкіметінің ЕАВ-мен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1 1 3   Қазақстан Республикасы Үкіметінің ВБТ-мен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1 2 1   Қазақстан Республикасы жергілікті өкімет органдарының </w:t>
      </w:r>
      <w:r>
        <w:br/>
      </w:r>
      <w:r>
        <w:rPr>
          <w:rFonts w:ascii="Times New Roman"/>
          <w:b w:val="false"/>
          <w:i w:val="false"/>
          <w:color w:val="000000"/>
          <w:sz w:val="28"/>
        </w:rPr>
        <w:t xml:space="preserve">
             теңгемен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1 2 2   Қазақстан Республикасы жергілікті өкімет органдарының </w:t>
      </w:r>
      <w:r>
        <w:br/>
      </w:r>
      <w:r>
        <w:rPr>
          <w:rFonts w:ascii="Times New Roman"/>
          <w:b w:val="false"/>
          <w:i w:val="false"/>
          <w:color w:val="000000"/>
          <w:sz w:val="28"/>
        </w:rPr>
        <w:t xml:space="preserve">
             ЕАВ-мен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1 2 3   Қазақстан Республикасы жергілікті өкімет органдарының </w:t>
      </w:r>
      <w:r>
        <w:br/>
      </w:r>
      <w:r>
        <w:rPr>
          <w:rFonts w:ascii="Times New Roman"/>
          <w:b w:val="false"/>
          <w:i w:val="false"/>
          <w:color w:val="000000"/>
          <w:sz w:val="28"/>
        </w:rPr>
        <w:t xml:space="preserve">
             ВБТ-мен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1 6 1   Мемлекеттік қаржылық емес резидент ұйымдардың теңгемен </w:t>
      </w:r>
      <w:r>
        <w:br/>
      </w:r>
      <w:r>
        <w:rPr>
          <w:rFonts w:ascii="Times New Roman"/>
          <w:b w:val="false"/>
          <w:i w:val="false"/>
          <w:color w:val="000000"/>
          <w:sz w:val="28"/>
        </w:rPr>
        <w:t xml:space="preserve">
             мерзімді салымдары бойынша мерзімі өткен берешек </w:t>
      </w:r>
      <w:r>
        <w:br/>
      </w:r>
      <w:r>
        <w:rPr>
          <w:rFonts w:ascii="Times New Roman"/>
          <w:b w:val="false"/>
          <w:i w:val="false"/>
          <w:color w:val="000000"/>
          <w:sz w:val="28"/>
        </w:rPr>
        <w:t xml:space="preserve">
2226 1 6 2   Мемлекеттік қаржылық емес ұйымдардың ЕАВ-мен мерзімді </w:t>
      </w:r>
      <w:r>
        <w:br/>
      </w:r>
      <w:r>
        <w:rPr>
          <w:rFonts w:ascii="Times New Roman"/>
          <w:b w:val="false"/>
          <w:i w:val="false"/>
          <w:color w:val="000000"/>
          <w:sz w:val="28"/>
        </w:rPr>
        <w:t xml:space="preserve">
             салымдары бойынша мерзімі өткен берешек </w:t>
      </w:r>
    </w:p>
    <w:p>
      <w:pPr>
        <w:spacing w:after="0"/>
        <w:ind w:left="0"/>
        <w:jc w:val="both"/>
      </w:pPr>
      <w:r>
        <w:rPr>
          <w:rFonts w:ascii="Times New Roman"/>
          <w:b w:val="false"/>
          <w:i w:val="false"/>
          <w:color w:val="000000"/>
          <w:sz w:val="28"/>
        </w:rPr>
        <w:t xml:space="preserve">2226 1 6 3   Мемлекеттік қаржылық емес резидент ұйымдардың ВБТ-мен </w:t>
      </w:r>
      <w:r>
        <w:br/>
      </w:r>
      <w:r>
        <w:rPr>
          <w:rFonts w:ascii="Times New Roman"/>
          <w:b w:val="false"/>
          <w:i w:val="false"/>
          <w:color w:val="000000"/>
          <w:sz w:val="28"/>
        </w:rPr>
        <w:t xml:space="preserve">
             мерзімді салымдары бойынша мерзімі өткен берешек </w:t>
      </w:r>
      <w:r>
        <w:br/>
      </w:r>
      <w:r>
        <w:rPr>
          <w:rFonts w:ascii="Times New Roman"/>
          <w:b w:val="false"/>
          <w:i w:val="false"/>
          <w:color w:val="000000"/>
          <w:sz w:val="28"/>
        </w:rPr>
        <w:t xml:space="preserve">
2226 1 7 1   Мемлекеттік емес қаржылық емес резидент ұйымдардың </w:t>
      </w:r>
      <w:r>
        <w:br/>
      </w:r>
      <w:r>
        <w:rPr>
          <w:rFonts w:ascii="Times New Roman"/>
          <w:b w:val="false"/>
          <w:i w:val="false"/>
          <w:color w:val="000000"/>
          <w:sz w:val="28"/>
        </w:rPr>
        <w:t xml:space="preserve">
             теңгемен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1 7 2   Мемлекеттік емес қаржылық емес резидент ұйымдардың </w:t>
      </w:r>
      <w:r>
        <w:br/>
      </w:r>
      <w:r>
        <w:rPr>
          <w:rFonts w:ascii="Times New Roman"/>
          <w:b w:val="false"/>
          <w:i w:val="false"/>
          <w:color w:val="000000"/>
          <w:sz w:val="28"/>
        </w:rPr>
        <w:t xml:space="preserve">
             ЕАВ-мен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1 7 3   Мемлекеттік емес қаржылық емес резидент ұйымдардың </w:t>
      </w:r>
      <w:r>
        <w:br/>
      </w:r>
      <w:r>
        <w:rPr>
          <w:rFonts w:ascii="Times New Roman"/>
          <w:b w:val="false"/>
          <w:i w:val="false"/>
          <w:color w:val="000000"/>
          <w:sz w:val="28"/>
        </w:rPr>
        <w:t xml:space="preserve">
             ВБТ-мен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мерзімді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2226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1 9 1   Резиденттердің үй шаруашылығындағы теңгемен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1 9 2   Резиденттердің үй шаруашылығындағы ЕАВ-мен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1 9 3   Резиденттердің үй шаруашылығындағы ВБТ-мен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1 1   Шетел мемлекеті үкіметінің теңгемен мерзімді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2226 2 1 2   Шетел мемлекеті үкіметінің ЕАВ-мен мерзімді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2226 2 1 3   Шетел мемлекеті үкіметінің ВБТ-мен мерзімді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2226 2 2 1   Шетелдік мемлекеттің жергілікті өкімет органдарының </w:t>
      </w:r>
      <w:r>
        <w:br/>
      </w:r>
      <w:r>
        <w:rPr>
          <w:rFonts w:ascii="Times New Roman"/>
          <w:b w:val="false"/>
          <w:i w:val="false"/>
          <w:color w:val="000000"/>
          <w:sz w:val="28"/>
        </w:rPr>
        <w:t xml:space="preserve">
             теңгемен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2 2 2   Шетелдік мемлекеттің жергілікті өкімет органдарының </w:t>
      </w:r>
      <w:r>
        <w:br/>
      </w:r>
      <w:r>
        <w:rPr>
          <w:rFonts w:ascii="Times New Roman"/>
          <w:b w:val="false"/>
          <w:i w:val="false"/>
          <w:color w:val="000000"/>
          <w:sz w:val="28"/>
        </w:rPr>
        <w:t xml:space="preserve">
             ЕАВ-мен мерзімді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2226 2 2 3   Резидент емес жергілікті өкімет органдарының ВБТ-мен </w:t>
      </w:r>
      <w:r>
        <w:br/>
      </w:r>
      <w:r>
        <w:rPr>
          <w:rFonts w:ascii="Times New Roman"/>
          <w:b w:val="false"/>
          <w:i w:val="false"/>
          <w:color w:val="000000"/>
          <w:sz w:val="28"/>
        </w:rPr>
        <w:t xml:space="preserve">
             мерзімді салымдары бойынша мерзімі өткен берешек </w:t>
      </w:r>
    </w:p>
    <w:p>
      <w:pPr>
        <w:spacing w:after="0"/>
        <w:ind w:left="0"/>
        <w:jc w:val="both"/>
      </w:pPr>
      <w:r>
        <w:rPr>
          <w:rFonts w:ascii="Times New Roman"/>
          <w:b w:val="false"/>
          <w:i w:val="false"/>
          <w:color w:val="000000"/>
          <w:sz w:val="28"/>
        </w:rPr>
        <w:t xml:space="preserve">2226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6 1   Шетелдік мемлекеттің мемлекеттік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2 6 2   Шетелдік мемлекеттің мемлекеттік қаржылық емес </w:t>
      </w:r>
      <w:r>
        <w:br/>
      </w:r>
      <w:r>
        <w:rPr>
          <w:rFonts w:ascii="Times New Roman"/>
          <w:b w:val="false"/>
          <w:i w:val="false"/>
          <w:color w:val="000000"/>
          <w:sz w:val="28"/>
        </w:rPr>
        <w:t xml:space="preserve">
             ұйымдарының ЕАВ-мен мерзімді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2226 2 6 3   Шетелдік мемлекеттің мемлекеттік қаржылық емес </w:t>
      </w:r>
      <w:r>
        <w:br/>
      </w:r>
      <w:r>
        <w:rPr>
          <w:rFonts w:ascii="Times New Roman"/>
          <w:b w:val="false"/>
          <w:i w:val="false"/>
          <w:color w:val="000000"/>
          <w:sz w:val="28"/>
        </w:rPr>
        <w:t xml:space="preserve">
             ұйымдарының ВБТ-мен мерзімді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2226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2 7 2   Шетелдік мемлекеттің мемлекеттік емес қаржылық емес </w:t>
      </w:r>
      <w:r>
        <w:br/>
      </w:r>
      <w:r>
        <w:rPr>
          <w:rFonts w:ascii="Times New Roman"/>
          <w:b w:val="false"/>
          <w:i w:val="false"/>
          <w:color w:val="000000"/>
          <w:sz w:val="28"/>
        </w:rPr>
        <w:t xml:space="preserve">
             ұйымдарының ЕАВ-мен мерзімді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2226 2 7 3   Шетелдік мемлекеттің мемлекеттік емес қаржылық емес </w:t>
      </w:r>
      <w:r>
        <w:br/>
      </w:r>
      <w:r>
        <w:rPr>
          <w:rFonts w:ascii="Times New Roman"/>
          <w:b w:val="false"/>
          <w:i w:val="false"/>
          <w:color w:val="000000"/>
          <w:sz w:val="28"/>
        </w:rPr>
        <w:t xml:space="preserve">
             ұйымдарының ВБТ-мен мерзімді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мерзімді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мерзімді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мерзімді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2226 2 9 1   Резидент еместердің үй шаруашылығындағы теңгемен </w:t>
      </w:r>
      <w:r>
        <w:br/>
      </w:r>
      <w:r>
        <w:rPr>
          <w:rFonts w:ascii="Times New Roman"/>
          <w:b w:val="false"/>
          <w:i w:val="false"/>
          <w:color w:val="000000"/>
          <w:sz w:val="28"/>
        </w:rPr>
        <w:t xml:space="preserve">
             мерзімді салымдары бойынша мерзімі өткен берешек </w:t>
      </w:r>
    </w:p>
    <w:p>
      <w:pPr>
        <w:spacing w:after="0"/>
        <w:ind w:left="0"/>
        <w:jc w:val="both"/>
      </w:pPr>
      <w:r>
        <w:rPr>
          <w:rFonts w:ascii="Times New Roman"/>
          <w:b w:val="false"/>
          <w:i w:val="false"/>
          <w:color w:val="000000"/>
          <w:sz w:val="28"/>
        </w:rPr>
        <w:t xml:space="preserve">2226 2 9 2   Резидент еместердің үй шаруашылығындағы ЕАВ-мен </w:t>
      </w:r>
      <w:r>
        <w:br/>
      </w:r>
      <w:r>
        <w:rPr>
          <w:rFonts w:ascii="Times New Roman"/>
          <w:b w:val="false"/>
          <w:i w:val="false"/>
          <w:color w:val="000000"/>
          <w:sz w:val="28"/>
        </w:rPr>
        <w:t xml:space="preserve">
             мерзімді салымдары бойынша мерзімі өткен берешек </w:t>
      </w:r>
    </w:p>
    <w:p>
      <w:pPr>
        <w:spacing w:after="0"/>
        <w:ind w:left="0"/>
        <w:jc w:val="both"/>
      </w:pPr>
      <w:r>
        <w:rPr>
          <w:rFonts w:ascii="Times New Roman"/>
          <w:b w:val="false"/>
          <w:i w:val="false"/>
          <w:color w:val="000000"/>
          <w:sz w:val="28"/>
        </w:rPr>
        <w:t xml:space="preserve">2226 2 9 3   Резидент еместердің үй шаруашылығындағы ВБТ-мен </w:t>
      </w:r>
      <w:r>
        <w:br/>
      </w:r>
      <w:r>
        <w:rPr>
          <w:rFonts w:ascii="Times New Roman"/>
          <w:b w:val="false"/>
          <w:i w:val="false"/>
          <w:color w:val="000000"/>
          <w:sz w:val="28"/>
        </w:rPr>
        <w:t xml:space="preserve">
             мерзімді салымдары бойынша мерзімі өткен берешек </w:t>
      </w:r>
    </w:p>
    <w:p>
      <w:pPr>
        <w:spacing w:after="0"/>
        <w:ind w:left="0"/>
        <w:jc w:val="both"/>
      </w:pPr>
      <w:r>
        <w:rPr>
          <w:rFonts w:ascii="Times New Roman"/>
          <w:b w:val="false"/>
          <w:i w:val="false"/>
          <w:color w:val="000000"/>
          <w:sz w:val="28"/>
        </w:rPr>
        <w:t xml:space="preserve">2227 0 0 0  Алынған қаржы лизингі </w:t>
      </w:r>
      <w:r>
        <w:br/>
      </w:r>
      <w:r>
        <w:rPr>
          <w:rFonts w:ascii="Times New Roman"/>
          <w:b w:val="false"/>
          <w:i w:val="false"/>
          <w:color w:val="000000"/>
          <w:sz w:val="28"/>
        </w:rPr>
        <w:t xml:space="preserve">
2227 1 1 1   Қазақстан Республикасы Үкіметінен теңгемен алынған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2227 1 1 2   Қазақстан Республикасы Үкіметінен ЕАВ-мен алынған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2227 1 1 3   Қазақстан Республикасы Үкіметінен ВБТ-мен алынған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2227 1 2 1   Қазақстан Республикасы жергілікті өкімет органдарынан </w:t>
      </w:r>
      <w:r>
        <w:br/>
      </w:r>
      <w:r>
        <w:rPr>
          <w:rFonts w:ascii="Times New Roman"/>
          <w:b w:val="false"/>
          <w:i w:val="false"/>
          <w:color w:val="000000"/>
          <w:sz w:val="28"/>
        </w:rPr>
        <w:t xml:space="preserve">
             теңгемен алынған қаржы лизингі </w:t>
      </w:r>
      <w:r>
        <w:br/>
      </w:r>
      <w:r>
        <w:rPr>
          <w:rFonts w:ascii="Times New Roman"/>
          <w:b w:val="false"/>
          <w:i w:val="false"/>
          <w:color w:val="000000"/>
          <w:sz w:val="28"/>
        </w:rPr>
        <w:t xml:space="preserve">
2227 1 2 2   Қазақстан Республикасы жергілікті өкімет органдарынан </w:t>
      </w:r>
      <w:r>
        <w:br/>
      </w:r>
      <w:r>
        <w:rPr>
          <w:rFonts w:ascii="Times New Roman"/>
          <w:b w:val="false"/>
          <w:i w:val="false"/>
          <w:color w:val="000000"/>
          <w:sz w:val="28"/>
        </w:rPr>
        <w:t xml:space="preserve">
             ЕАВ-мен алынған қаржы лизингі </w:t>
      </w:r>
      <w:r>
        <w:br/>
      </w:r>
      <w:r>
        <w:rPr>
          <w:rFonts w:ascii="Times New Roman"/>
          <w:b w:val="false"/>
          <w:i w:val="false"/>
          <w:color w:val="000000"/>
          <w:sz w:val="28"/>
        </w:rPr>
        <w:t xml:space="preserve">
2227 1 2 3   Қазақстан Республикасы жергілікті өкімет органдарынан </w:t>
      </w:r>
      <w:r>
        <w:br/>
      </w:r>
      <w:r>
        <w:rPr>
          <w:rFonts w:ascii="Times New Roman"/>
          <w:b w:val="false"/>
          <w:i w:val="false"/>
          <w:color w:val="000000"/>
          <w:sz w:val="28"/>
        </w:rPr>
        <w:t xml:space="preserve">
             ВБТ-мен алынған қаржы лизингі </w:t>
      </w:r>
      <w:r>
        <w:br/>
      </w:r>
      <w:r>
        <w:rPr>
          <w:rFonts w:ascii="Times New Roman"/>
          <w:b w:val="false"/>
          <w:i w:val="false"/>
          <w:color w:val="000000"/>
          <w:sz w:val="28"/>
        </w:rPr>
        <w:t xml:space="preserve">
2227 1 6 1   Мемлекеттік қаржылық емес резидент ұйымдардың теңгемен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2227 1 6 2   Мемлекеттік қаржылық емес резидент ұйымдардың ЕАВ-мен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2227 1 6 3   Мемлекеттік қаржылық емес резидент ұйымдардың ВБТ-мен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2227 1 7 1   Мемлекеттік емес қаржылық емес резидент ұйымдардың </w:t>
      </w:r>
      <w:r>
        <w:br/>
      </w:r>
      <w:r>
        <w:rPr>
          <w:rFonts w:ascii="Times New Roman"/>
          <w:b w:val="false"/>
          <w:i w:val="false"/>
          <w:color w:val="000000"/>
          <w:sz w:val="28"/>
        </w:rPr>
        <w:t xml:space="preserve">
             теңгемен алынған қаржы лизингі </w:t>
      </w:r>
      <w:r>
        <w:br/>
      </w:r>
      <w:r>
        <w:rPr>
          <w:rFonts w:ascii="Times New Roman"/>
          <w:b w:val="false"/>
          <w:i w:val="false"/>
          <w:color w:val="000000"/>
          <w:sz w:val="28"/>
        </w:rPr>
        <w:t xml:space="preserve">
2227 1 7 2   Мемлекеттік емес қаржылық емес резидент ұйымдардың </w:t>
      </w:r>
      <w:r>
        <w:br/>
      </w:r>
      <w:r>
        <w:rPr>
          <w:rFonts w:ascii="Times New Roman"/>
          <w:b w:val="false"/>
          <w:i w:val="false"/>
          <w:color w:val="000000"/>
          <w:sz w:val="28"/>
        </w:rPr>
        <w:t xml:space="preserve">
             ЕАВ-мен алынған қаржы лизингі </w:t>
      </w:r>
      <w:r>
        <w:br/>
      </w:r>
      <w:r>
        <w:rPr>
          <w:rFonts w:ascii="Times New Roman"/>
          <w:b w:val="false"/>
          <w:i w:val="false"/>
          <w:color w:val="000000"/>
          <w:sz w:val="28"/>
        </w:rPr>
        <w:t xml:space="preserve">
2227 1 7 3   Мемлекеттік емес қаржылық емес резидент ұйымдардың </w:t>
      </w:r>
      <w:r>
        <w:br/>
      </w:r>
      <w:r>
        <w:rPr>
          <w:rFonts w:ascii="Times New Roman"/>
          <w:b w:val="false"/>
          <w:i w:val="false"/>
          <w:color w:val="000000"/>
          <w:sz w:val="28"/>
        </w:rPr>
        <w:t xml:space="preserve">
             ВБТ-мен алынған қаржы лизингі </w:t>
      </w:r>
      <w:r>
        <w:br/>
      </w:r>
      <w:r>
        <w:rPr>
          <w:rFonts w:ascii="Times New Roman"/>
          <w:b w:val="false"/>
          <w:i w:val="false"/>
          <w:color w:val="000000"/>
          <w:sz w:val="28"/>
        </w:rPr>
        <w:t xml:space="preserve">
2227 2 1 1   Шетел мемлекеті үкіметінен теңгемен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2227 2 1 2   Шетел мемлекетінің үкіметінен ЕАВ-мен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2227 2 1 3   Шетел мемлекетінің үкіметінен ВБТ-мен алынған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2227 2 2 1   Шетелдік мемлекеттің жергілікті өкімет органдарынан </w:t>
      </w:r>
      <w:r>
        <w:br/>
      </w:r>
      <w:r>
        <w:rPr>
          <w:rFonts w:ascii="Times New Roman"/>
          <w:b w:val="false"/>
          <w:i w:val="false"/>
          <w:color w:val="000000"/>
          <w:sz w:val="28"/>
        </w:rPr>
        <w:t xml:space="preserve">
             теңгемен алынған қаржы лизингі </w:t>
      </w:r>
      <w:r>
        <w:br/>
      </w:r>
      <w:r>
        <w:rPr>
          <w:rFonts w:ascii="Times New Roman"/>
          <w:b w:val="false"/>
          <w:i w:val="false"/>
          <w:color w:val="000000"/>
          <w:sz w:val="28"/>
        </w:rPr>
        <w:t xml:space="preserve">
2227 2 2 2   Шетелдік мемлекеттің жергілікті өкімет органдарынан </w:t>
      </w:r>
      <w:r>
        <w:br/>
      </w:r>
      <w:r>
        <w:rPr>
          <w:rFonts w:ascii="Times New Roman"/>
          <w:b w:val="false"/>
          <w:i w:val="false"/>
          <w:color w:val="000000"/>
          <w:sz w:val="28"/>
        </w:rPr>
        <w:t xml:space="preserve">
             ЕАВ-мен алынған қаржы лизингі </w:t>
      </w:r>
      <w:r>
        <w:br/>
      </w:r>
      <w:r>
        <w:rPr>
          <w:rFonts w:ascii="Times New Roman"/>
          <w:b w:val="false"/>
          <w:i w:val="false"/>
          <w:color w:val="000000"/>
          <w:sz w:val="28"/>
        </w:rPr>
        <w:t xml:space="preserve">
2227 2 2 3   Шетелдік мемлекеттің жергілікті өкімет органдарынан </w:t>
      </w:r>
      <w:r>
        <w:br/>
      </w:r>
      <w:r>
        <w:rPr>
          <w:rFonts w:ascii="Times New Roman"/>
          <w:b w:val="false"/>
          <w:i w:val="false"/>
          <w:color w:val="000000"/>
          <w:sz w:val="28"/>
        </w:rPr>
        <w:t xml:space="preserve">
             ВБТ-мен алынған қаржы лизингі </w:t>
      </w:r>
      <w:r>
        <w:br/>
      </w:r>
      <w:r>
        <w:rPr>
          <w:rFonts w:ascii="Times New Roman"/>
          <w:b w:val="false"/>
          <w:i w:val="false"/>
          <w:color w:val="000000"/>
          <w:sz w:val="28"/>
        </w:rPr>
        <w:t xml:space="preserve">
2227 2 6 1   Шетелдік мемлекеттің мемлекеттік қаржылық емес </w:t>
      </w:r>
      <w:r>
        <w:br/>
      </w:r>
      <w:r>
        <w:rPr>
          <w:rFonts w:ascii="Times New Roman"/>
          <w:b w:val="false"/>
          <w:i w:val="false"/>
          <w:color w:val="000000"/>
          <w:sz w:val="28"/>
        </w:rPr>
        <w:t xml:space="preserve">
             ұйымдарынан теңгемен алынған қаржы лизингі </w:t>
      </w:r>
      <w:r>
        <w:br/>
      </w:r>
      <w:r>
        <w:rPr>
          <w:rFonts w:ascii="Times New Roman"/>
          <w:b w:val="false"/>
          <w:i w:val="false"/>
          <w:color w:val="000000"/>
          <w:sz w:val="28"/>
        </w:rPr>
        <w:t xml:space="preserve">
2227 2 6 2   Шетелдік мемлекеттің мемлекеттік қаржылық емес </w:t>
      </w:r>
      <w:r>
        <w:br/>
      </w:r>
      <w:r>
        <w:rPr>
          <w:rFonts w:ascii="Times New Roman"/>
          <w:b w:val="false"/>
          <w:i w:val="false"/>
          <w:color w:val="000000"/>
          <w:sz w:val="28"/>
        </w:rPr>
        <w:t xml:space="preserve">
             ұйымдарынан ЕАВ-мен алынған қаржы лизингі </w:t>
      </w:r>
      <w:r>
        <w:br/>
      </w:r>
      <w:r>
        <w:rPr>
          <w:rFonts w:ascii="Times New Roman"/>
          <w:b w:val="false"/>
          <w:i w:val="false"/>
          <w:color w:val="000000"/>
          <w:sz w:val="28"/>
        </w:rPr>
        <w:t xml:space="preserve">
2227 2 6 3   Шетелдік мемлекеттің мемлекеттік қаржылық емес </w:t>
      </w:r>
      <w:r>
        <w:br/>
      </w:r>
      <w:r>
        <w:rPr>
          <w:rFonts w:ascii="Times New Roman"/>
          <w:b w:val="false"/>
          <w:i w:val="false"/>
          <w:color w:val="000000"/>
          <w:sz w:val="28"/>
        </w:rPr>
        <w:t xml:space="preserve">
             ұйымдарынан ВБТ-мен алынған қаржы лизингі </w:t>
      </w:r>
      <w:r>
        <w:br/>
      </w:r>
      <w:r>
        <w:rPr>
          <w:rFonts w:ascii="Times New Roman"/>
          <w:b w:val="false"/>
          <w:i w:val="false"/>
          <w:color w:val="000000"/>
          <w:sz w:val="28"/>
        </w:rPr>
        <w:t xml:space="preserve">
2227 2 7 1   Шетелдік мемлекеттің мемлекеттік емес қаржылық емес </w:t>
      </w:r>
      <w:r>
        <w:br/>
      </w:r>
      <w:r>
        <w:rPr>
          <w:rFonts w:ascii="Times New Roman"/>
          <w:b w:val="false"/>
          <w:i w:val="false"/>
          <w:color w:val="000000"/>
          <w:sz w:val="28"/>
        </w:rPr>
        <w:t xml:space="preserve">
             ұйымдарынан теңгемен алынған қаржы лизингі </w:t>
      </w:r>
      <w:r>
        <w:br/>
      </w:r>
      <w:r>
        <w:rPr>
          <w:rFonts w:ascii="Times New Roman"/>
          <w:b w:val="false"/>
          <w:i w:val="false"/>
          <w:color w:val="000000"/>
          <w:sz w:val="28"/>
        </w:rPr>
        <w:t xml:space="preserve">
2227 2 7 2   Шетелдік мемлекеттің мемлекеттік емес қаржылық емес </w:t>
      </w:r>
      <w:r>
        <w:br/>
      </w:r>
      <w:r>
        <w:rPr>
          <w:rFonts w:ascii="Times New Roman"/>
          <w:b w:val="false"/>
          <w:i w:val="false"/>
          <w:color w:val="000000"/>
          <w:sz w:val="28"/>
        </w:rPr>
        <w:t xml:space="preserve">
             ұйымдарынан ЕАВ-мен алынған қаржы лизингі </w:t>
      </w:r>
    </w:p>
    <w:p>
      <w:pPr>
        <w:spacing w:after="0"/>
        <w:ind w:left="0"/>
        <w:jc w:val="both"/>
      </w:pPr>
      <w:r>
        <w:rPr>
          <w:rFonts w:ascii="Times New Roman"/>
          <w:b w:val="false"/>
          <w:i w:val="false"/>
          <w:color w:val="000000"/>
          <w:sz w:val="28"/>
        </w:rPr>
        <w:t xml:space="preserve">2227 2 7 3   Шетелдік мемлекеттің мемлекеттік емес қаржылық емес </w:t>
      </w:r>
      <w:r>
        <w:br/>
      </w:r>
      <w:r>
        <w:rPr>
          <w:rFonts w:ascii="Times New Roman"/>
          <w:b w:val="false"/>
          <w:i w:val="false"/>
          <w:color w:val="000000"/>
          <w:sz w:val="28"/>
        </w:rPr>
        <w:t xml:space="preserve">
             ұйымдарынан ВБТ-мен алынған қаржы лизингі </w:t>
      </w:r>
      <w:r>
        <w:br/>
      </w:r>
      <w:r>
        <w:rPr>
          <w:rFonts w:ascii="Times New Roman"/>
          <w:b w:val="false"/>
          <w:i w:val="false"/>
          <w:color w:val="000000"/>
          <w:sz w:val="28"/>
        </w:rPr>
        <w:t xml:space="preserve">
2228 0 0 0  Банк мерзімінде орындамаған нұсқаулар </w:t>
      </w:r>
      <w:r>
        <w:br/>
      </w:r>
      <w:r>
        <w:rPr>
          <w:rFonts w:ascii="Times New Roman"/>
          <w:b w:val="false"/>
          <w:i w:val="false"/>
          <w:color w:val="000000"/>
          <w:sz w:val="28"/>
        </w:rPr>
        <w:t xml:space="preserve">
2228 1 1 1   Қазақстан Республикасы Үкіметінің теңгемен, банк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2228 1 1 2   Қазақстан Республикасы Үкіметінің ЕАВ-мен, банк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2228 1 1 3   Қазақстан Республикасы Үкіметінің ВБТ-мен, банк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2228 1 2 1   Қазақстан Республикасы жергілікті өкімет органдарының </w:t>
      </w:r>
      <w:r>
        <w:br/>
      </w:r>
      <w:r>
        <w:rPr>
          <w:rFonts w:ascii="Times New Roman"/>
          <w:b w:val="false"/>
          <w:i w:val="false"/>
          <w:color w:val="000000"/>
          <w:sz w:val="28"/>
        </w:rPr>
        <w:t xml:space="preserve">
             теңгемен, мерзімінде орындамаған нұсқаулары </w:t>
      </w:r>
    </w:p>
    <w:p>
      <w:pPr>
        <w:spacing w:after="0"/>
        <w:ind w:left="0"/>
        <w:jc w:val="both"/>
      </w:pPr>
      <w:r>
        <w:rPr>
          <w:rFonts w:ascii="Times New Roman"/>
          <w:b w:val="false"/>
          <w:i w:val="false"/>
          <w:color w:val="000000"/>
          <w:sz w:val="28"/>
        </w:rPr>
        <w:t xml:space="preserve">2228 1 2 2   Қазақстан Республикасы жергілікті өкімет органдарының </w:t>
      </w:r>
      <w:r>
        <w:br/>
      </w:r>
      <w:r>
        <w:rPr>
          <w:rFonts w:ascii="Times New Roman"/>
          <w:b w:val="false"/>
          <w:i w:val="false"/>
          <w:color w:val="000000"/>
          <w:sz w:val="28"/>
        </w:rPr>
        <w:t xml:space="preserve">
             ЕАВ-мен, мерзімінде орындамаған нұсқаулары </w:t>
      </w:r>
    </w:p>
    <w:p>
      <w:pPr>
        <w:spacing w:after="0"/>
        <w:ind w:left="0"/>
        <w:jc w:val="both"/>
      </w:pPr>
      <w:r>
        <w:rPr>
          <w:rFonts w:ascii="Times New Roman"/>
          <w:b w:val="false"/>
          <w:i w:val="false"/>
          <w:color w:val="000000"/>
          <w:sz w:val="28"/>
        </w:rPr>
        <w:t xml:space="preserve">2228 1 2 3   Қазақстан Республикасы жергілікті өкімет органдарының </w:t>
      </w:r>
      <w:r>
        <w:br/>
      </w:r>
      <w:r>
        <w:rPr>
          <w:rFonts w:ascii="Times New Roman"/>
          <w:b w:val="false"/>
          <w:i w:val="false"/>
          <w:color w:val="000000"/>
          <w:sz w:val="28"/>
        </w:rPr>
        <w:t xml:space="preserve">
             ВБТ-мен, мерзімінде орындамаған нұсқаулары </w:t>
      </w:r>
    </w:p>
    <w:p>
      <w:pPr>
        <w:spacing w:after="0"/>
        <w:ind w:left="0"/>
        <w:jc w:val="both"/>
      </w:pPr>
      <w:r>
        <w:rPr>
          <w:rFonts w:ascii="Times New Roman"/>
          <w:b w:val="false"/>
          <w:i w:val="false"/>
          <w:color w:val="000000"/>
          <w:sz w:val="28"/>
        </w:rPr>
        <w:t xml:space="preserve">2228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1 6 1   Мемлекеттік қаржылық емес резидент ұйымдардың </w:t>
      </w:r>
      <w:r>
        <w:br/>
      </w:r>
      <w:r>
        <w:rPr>
          <w:rFonts w:ascii="Times New Roman"/>
          <w:b w:val="false"/>
          <w:i w:val="false"/>
          <w:color w:val="000000"/>
          <w:sz w:val="28"/>
        </w:rPr>
        <w:t xml:space="preserve">
             теңгемен, мерзімінде орындамаған нұсқаулары </w:t>
      </w:r>
      <w:r>
        <w:br/>
      </w:r>
      <w:r>
        <w:rPr>
          <w:rFonts w:ascii="Times New Roman"/>
          <w:b w:val="false"/>
          <w:i w:val="false"/>
          <w:color w:val="000000"/>
          <w:sz w:val="28"/>
        </w:rPr>
        <w:t xml:space="preserve">
2228 1 6 2   Мемлекеттік қаржылық емес резидент ұйымдардың ЕАВ-мен,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2228 1 6 3   Мемлекеттік қаржылық емес резидент ұйымдардың ВБТ-мен,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2228 1 7 1   Мемлекеттік емес қаржылық емес резидент ұйымдардың </w:t>
      </w:r>
      <w:r>
        <w:br/>
      </w:r>
      <w:r>
        <w:rPr>
          <w:rFonts w:ascii="Times New Roman"/>
          <w:b w:val="false"/>
          <w:i w:val="false"/>
          <w:color w:val="000000"/>
          <w:sz w:val="28"/>
        </w:rPr>
        <w:t xml:space="preserve">
             теңгемен, мерзімінде орындамаған нұсқаулары </w:t>
      </w:r>
    </w:p>
    <w:p>
      <w:pPr>
        <w:spacing w:after="0"/>
        <w:ind w:left="0"/>
        <w:jc w:val="both"/>
      </w:pPr>
      <w:r>
        <w:rPr>
          <w:rFonts w:ascii="Times New Roman"/>
          <w:b w:val="false"/>
          <w:i w:val="false"/>
          <w:color w:val="000000"/>
          <w:sz w:val="28"/>
        </w:rPr>
        <w:t xml:space="preserve">2228 1 7 2   Мемлекеттік емес қаржылық емес резидент ұйымдардың </w:t>
      </w:r>
      <w:r>
        <w:br/>
      </w:r>
      <w:r>
        <w:rPr>
          <w:rFonts w:ascii="Times New Roman"/>
          <w:b w:val="false"/>
          <w:i w:val="false"/>
          <w:color w:val="000000"/>
          <w:sz w:val="28"/>
        </w:rPr>
        <w:t xml:space="preserve">
             ЕАВ-мен, мерзімінде орындамаған нұсқаулары </w:t>
      </w:r>
    </w:p>
    <w:p>
      <w:pPr>
        <w:spacing w:after="0"/>
        <w:ind w:left="0"/>
        <w:jc w:val="both"/>
      </w:pPr>
      <w:r>
        <w:rPr>
          <w:rFonts w:ascii="Times New Roman"/>
          <w:b w:val="false"/>
          <w:i w:val="false"/>
          <w:color w:val="000000"/>
          <w:sz w:val="28"/>
        </w:rPr>
        <w:t xml:space="preserve">2228 1 7 3   Мемлекеттік емес қаржылық емес резидент ұйымдардың </w:t>
      </w:r>
      <w:r>
        <w:br/>
      </w:r>
      <w:r>
        <w:rPr>
          <w:rFonts w:ascii="Times New Roman"/>
          <w:b w:val="false"/>
          <w:i w:val="false"/>
          <w:color w:val="000000"/>
          <w:sz w:val="28"/>
        </w:rPr>
        <w:t xml:space="preserve">
             ВБТ-мен, мерзімінде орындамаған нұсқаулары </w:t>
      </w:r>
    </w:p>
    <w:p>
      <w:pPr>
        <w:spacing w:after="0"/>
        <w:ind w:left="0"/>
        <w:jc w:val="both"/>
      </w:pPr>
      <w:r>
        <w:rPr>
          <w:rFonts w:ascii="Times New Roman"/>
          <w:b w:val="false"/>
          <w:i w:val="false"/>
          <w:color w:val="000000"/>
          <w:sz w:val="28"/>
        </w:rPr>
        <w:t xml:space="preserve">2228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мерзімінде орындамаған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2228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мерзімінде орындамаған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2228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мерзімінде орындамаған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2228 1 9 1   Резиденттердің үй шаруашылығындағы теңгемен,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2228 1 9 2   Резиденттердің үй шаруашылығындағы ЕАВ-мен,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1 9 3   Резиденттердің үй шаруашылығындағы ВБТ-мен,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1 1   Шетел мемлекетінің үкіметінің теңгемен,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1 2   Шетел мемлекетінің үкіметінің ЕАВ-мен,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1 3   Шетел мемлекетінің үкіметінің ВБТ-мен,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2 1   Шетелдік мемлекеттің жергілікті өкімет органдарының </w:t>
      </w:r>
      <w:r>
        <w:br/>
      </w:r>
      <w:r>
        <w:rPr>
          <w:rFonts w:ascii="Times New Roman"/>
          <w:b w:val="false"/>
          <w:i w:val="false"/>
          <w:color w:val="000000"/>
          <w:sz w:val="28"/>
        </w:rPr>
        <w:t xml:space="preserve">
             теңгемен, мерзімінде орындамаған нұсқаулары </w:t>
      </w:r>
      <w:r>
        <w:br/>
      </w:r>
      <w:r>
        <w:rPr>
          <w:rFonts w:ascii="Times New Roman"/>
          <w:b w:val="false"/>
          <w:i w:val="false"/>
          <w:color w:val="000000"/>
          <w:sz w:val="28"/>
        </w:rPr>
        <w:t xml:space="preserve">
2228 2 2 2   Шетелдік мемлекеттің жергілікті өкімет органдарының </w:t>
      </w:r>
      <w:r>
        <w:br/>
      </w:r>
      <w:r>
        <w:rPr>
          <w:rFonts w:ascii="Times New Roman"/>
          <w:b w:val="false"/>
          <w:i w:val="false"/>
          <w:color w:val="000000"/>
          <w:sz w:val="28"/>
        </w:rPr>
        <w:t xml:space="preserve">
             ЕАВ-мен, мерзімінде орындамаған нұсқаулары </w:t>
      </w:r>
      <w:r>
        <w:br/>
      </w:r>
      <w:r>
        <w:rPr>
          <w:rFonts w:ascii="Times New Roman"/>
          <w:b w:val="false"/>
          <w:i w:val="false"/>
          <w:color w:val="000000"/>
          <w:sz w:val="28"/>
        </w:rPr>
        <w:t xml:space="preserve">
2228 2 2 3   Шетелдік мемлекеттің жергілікті өкімет органдарының </w:t>
      </w:r>
      <w:r>
        <w:br/>
      </w:r>
      <w:r>
        <w:rPr>
          <w:rFonts w:ascii="Times New Roman"/>
          <w:b w:val="false"/>
          <w:i w:val="false"/>
          <w:color w:val="000000"/>
          <w:sz w:val="28"/>
        </w:rPr>
        <w:t xml:space="preserve">
             ВБТ-мен, мерзімінде орындамаған нұсқаулары </w:t>
      </w:r>
      <w:r>
        <w:br/>
      </w:r>
      <w:r>
        <w:rPr>
          <w:rFonts w:ascii="Times New Roman"/>
          <w:b w:val="false"/>
          <w:i w:val="false"/>
          <w:color w:val="000000"/>
          <w:sz w:val="28"/>
        </w:rPr>
        <w:t xml:space="preserve">
2228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6 1   Шетелдік мемлекеттің мемлекеттік қаржылық емес </w:t>
      </w:r>
      <w:r>
        <w:br/>
      </w:r>
      <w:r>
        <w:rPr>
          <w:rFonts w:ascii="Times New Roman"/>
          <w:b w:val="false"/>
          <w:i w:val="false"/>
          <w:color w:val="000000"/>
          <w:sz w:val="28"/>
        </w:rPr>
        <w:t xml:space="preserve">
             ұйымдарының теңгемен, мерзімінде орындамаған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2228 2 6 2   Шетелдік мемлекеттің мемлекеттік қаржылық емес </w:t>
      </w:r>
      <w:r>
        <w:br/>
      </w:r>
      <w:r>
        <w:rPr>
          <w:rFonts w:ascii="Times New Roman"/>
          <w:b w:val="false"/>
          <w:i w:val="false"/>
          <w:color w:val="000000"/>
          <w:sz w:val="28"/>
        </w:rPr>
        <w:t xml:space="preserve">
             ұйымдарының ЕАВ-мен, мерзімінде орындамаған нұсқаулары </w:t>
      </w:r>
      <w:r>
        <w:br/>
      </w:r>
      <w:r>
        <w:rPr>
          <w:rFonts w:ascii="Times New Roman"/>
          <w:b w:val="false"/>
          <w:i w:val="false"/>
          <w:color w:val="000000"/>
          <w:sz w:val="28"/>
        </w:rPr>
        <w:t xml:space="preserve">
2228 2 6 3   Шетелдік мемлекеттің мемлекеттік қаржылық емес </w:t>
      </w:r>
      <w:r>
        <w:br/>
      </w:r>
      <w:r>
        <w:rPr>
          <w:rFonts w:ascii="Times New Roman"/>
          <w:b w:val="false"/>
          <w:i w:val="false"/>
          <w:color w:val="000000"/>
          <w:sz w:val="28"/>
        </w:rPr>
        <w:t xml:space="preserve">
             ұйымдарының ВБТ-мен, мерзімінде орындамаған нұсқаулары </w:t>
      </w:r>
      <w:r>
        <w:br/>
      </w:r>
      <w:r>
        <w:rPr>
          <w:rFonts w:ascii="Times New Roman"/>
          <w:b w:val="false"/>
          <w:i w:val="false"/>
          <w:color w:val="000000"/>
          <w:sz w:val="28"/>
        </w:rPr>
        <w:t xml:space="preserve">
2228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мерзімінде орындамаған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2228 2 7 2   Шетелдік мемлекеттің мемлекеттік емес қаржылық емес </w:t>
      </w:r>
      <w:r>
        <w:br/>
      </w:r>
      <w:r>
        <w:rPr>
          <w:rFonts w:ascii="Times New Roman"/>
          <w:b w:val="false"/>
          <w:i w:val="false"/>
          <w:color w:val="000000"/>
          <w:sz w:val="28"/>
        </w:rPr>
        <w:t xml:space="preserve">
             ұйымдарының ЕАВ-мен, мерзімінде орындамаған нұсқаулары </w:t>
      </w:r>
      <w:r>
        <w:br/>
      </w:r>
      <w:r>
        <w:rPr>
          <w:rFonts w:ascii="Times New Roman"/>
          <w:b w:val="false"/>
          <w:i w:val="false"/>
          <w:color w:val="000000"/>
          <w:sz w:val="28"/>
        </w:rPr>
        <w:t xml:space="preserve">
2228 2 7 3   Шетелдік мемлекеттің мемлекеттік емес қаржылық емес </w:t>
      </w:r>
      <w:r>
        <w:br/>
      </w:r>
      <w:r>
        <w:rPr>
          <w:rFonts w:ascii="Times New Roman"/>
          <w:b w:val="false"/>
          <w:i w:val="false"/>
          <w:color w:val="000000"/>
          <w:sz w:val="28"/>
        </w:rPr>
        <w:t xml:space="preserve">
             ұйымдарының ВБТ-мен, мерзімінде орындамаған нұсқаулары </w:t>
      </w:r>
      <w:r>
        <w:br/>
      </w:r>
      <w:r>
        <w:rPr>
          <w:rFonts w:ascii="Times New Roman"/>
          <w:b w:val="false"/>
          <w:i w:val="false"/>
          <w:color w:val="000000"/>
          <w:sz w:val="28"/>
        </w:rPr>
        <w:t xml:space="preserve">
2228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мерзімінде </w:t>
      </w:r>
      <w:r>
        <w:br/>
      </w:r>
      <w:r>
        <w:rPr>
          <w:rFonts w:ascii="Times New Roman"/>
          <w:b w:val="false"/>
          <w:i w:val="false"/>
          <w:color w:val="000000"/>
          <w:sz w:val="28"/>
        </w:rPr>
        <w:t xml:space="preserve">
             орындамаған нұсқаулары </w:t>
      </w:r>
      <w:r>
        <w:br/>
      </w:r>
      <w:r>
        <w:rPr>
          <w:rFonts w:ascii="Times New Roman"/>
          <w:b w:val="false"/>
          <w:i w:val="false"/>
          <w:color w:val="000000"/>
          <w:sz w:val="28"/>
        </w:rPr>
        <w:t xml:space="preserve">
2228 2 9 1   Резидент еместердің үй шаруашылығындағы теңгемен,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2228 2 9 2   Резидент еместердің үй шаруашылығындағы ЕАВ-мен,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2228 2 9 3   Резидент еместердің үй шаруашылығындағы ВБТ-мен, </w:t>
      </w:r>
      <w:r>
        <w:br/>
      </w:r>
      <w:r>
        <w:rPr>
          <w:rFonts w:ascii="Times New Roman"/>
          <w:b w:val="false"/>
          <w:i w:val="false"/>
          <w:color w:val="000000"/>
          <w:sz w:val="28"/>
        </w:rPr>
        <w:t xml:space="preserve">
             мерзімінде орындамаған нұсқаулары </w:t>
      </w:r>
      <w:r>
        <w:br/>
      </w:r>
      <w:r>
        <w:rPr>
          <w:rFonts w:ascii="Times New Roman"/>
          <w:b w:val="false"/>
          <w:i w:val="false"/>
          <w:color w:val="000000"/>
          <w:sz w:val="28"/>
        </w:rPr>
        <w:t xml:space="preserve">
2230 0 0 0  Алынған қаржы лизингі бойынша мерзімі өткен берешек </w:t>
      </w:r>
      <w:r>
        <w:br/>
      </w:r>
      <w:r>
        <w:rPr>
          <w:rFonts w:ascii="Times New Roman"/>
          <w:b w:val="false"/>
          <w:i w:val="false"/>
          <w:color w:val="000000"/>
          <w:sz w:val="28"/>
        </w:rPr>
        <w:t xml:space="preserve">
2230 1 1 1   Қазақстан Республикасының Үкіметінен теңгемен алынған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2230 1 1 2   Қазақстан Республикасының Үкіметінен ЕАВ-мен алынған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2230 1 1 3   Қазақстан Республикасының Үкіметінен ВБТ-мен алынған </w:t>
      </w:r>
      <w:r>
        <w:br/>
      </w:r>
      <w:r>
        <w:rPr>
          <w:rFonts w:ascii="Times New Roman"/>
          <w:b w:val="false"/>
          <w:i w:val="false"/>
          <w:color w:val="000000"/>
          <w:sz w:val="28"/>
        </w:rPr>
        <w:t xml:space="preserve">
             қаржы лизингі бойынша мерзімі өткен берешек </w:t>
      </w:r>
    </w:p>
    <w:p>
      <w:pPr>
        <w:spacing w:after="0"/>
        <w:ind w:left="0"/>
        <w:jc w:val="both"/>
      </w:pPr>
      <w:r>
        <w:rPr>
          <w:rFonts w:ascii="Times New Roman"/>
          <w:b w:val="false"/>
          <w:i w:val="false"/>
          <w:color w:val="000000"/>
          <w:sz w:val="28"/>
        </w:rPr>
        <w:t xml:space="preserve">2230 1 2 1   Қазақстан Республикасы жергілікті өкімет органдарынан </w:t>
      </w:r>
      <w:r>
        <w:br/>
      </w:r>
      <w:r>
        <w:rPr>
          <w:rFonts w:ascii="Times New Roman"/>
          <w:b w:val="false"/>
          <w:i w:val="false"/>
          <w:color w:val="000000"/>
          <w:sz w:val="28"/>
        </w:rPr>
        <w:t xml:space="preserve">
             теңгемен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1 2 2   Қазақстан Республикасының жергілікті өкімет </w:t>
      </w:r>
      <w:r>
        <w:br/>
      </w:r>
      <w:r>
        <w:rPr>
          <w:rFonts w:ascii="Times New Roman"/>
          <w:b w:val="false"/>
          <w:i w:val="false"/>
          <w:color w:val="000000"/>
          <w:sz w:val="28"/>
        </w:rPr>
        <w:t xml:space="preserve">
             органдарынан ЕАВ-мен алынған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2230 1 2 3   Қазақстан Республикасы жергілікті өкімет органдарынан </w:t>
      </w:r>
      <w:r>
        <w:br/>
      </w:r>
      <w:r>
        <w:rPr>
          <w:rFonts w:ascii="Times New Roman"/>
          <w:b w:val="false"/>
          <w:i w:val="false"/>
          <w:color w:val="000000"/>
          <w:sz w:val="28"/>
        </w:rPr>
        <w:t xml:space="preserve">
             ВБТ-мен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1 6 1   Мемлекеттік қаржылық емес резидент ұйымдардан теңгемен </w:t>
      </w:r>
      <w:r>
        <w:br/>
      </w:r>
      <w:r>
        <w:rPr>
          <w:rFonts w:ascii="Times New Roman"/>
          <w:b w:val="false"/>
          <w:i w:val="false"/>
          <w:color w:val="000000"/>
          <w:sz w:val="28"/>
        </w:rPr>
        <w:t xml:space="preserve">
             алынған қаржы лизингі бойынша мерзімі өткен берешек </w:t>
      </w:r>
      <w:r>
        <w:br/>
      </w:r>
      <w:r>
        <w:rPr>
          <w:rFonts w:ascii="Times New Roman"/>
          <w:b w:val="false"/>
          <w:i w:val="false"/>
          <w:color w:val="000000"/>
          <w:sz w:val="28"/>
        </w:rPr>
        <w:t xml:space="preserve">
2230 1 6 2   Мемлекеттік қаржылық емес резидент ұйымдардан ЕАВ-мен </w:t>
      </w:r>
      <w:r>
        <w:br/>
      </w:r>
      <w:r>
        <w:rPr>
          <w:rFonts w:ascii="Times New Roman"/>
          <w:b w:val="false"/>
          <w:i w:val="false"/>
          <w:color w:val="000000"/>
          <w:sz w:val="28"/>
        </w:rPr>
        <w:t xml:space="preserve">
             алынған қаржы лизингі бойынша мерзімі өткен берешек </w:t>
      </w:r>
      <w:r>
        <w:br/>
      </w:r>
      <w:r>
        <w:rPr>
          <w:rFonts w:ascii="Times New Roman"/>
          <w:b w:val="false"/>
          <w:i w:val="false"/>
          <w:color w:val="000000"/>
          <w:sz w:val="28"/>
        </w:rPr>
        <w:t xml:space="preserve">
2230 1 6 3   Мемлекеттік қаржылық емес резидент ұйымдардан ВБТ-мен </w:t>
      </w:r>
      <w:r>
        <w:br/>
      </w:r>
      <w:r>
        <w:rPr>
          <w:rFonts w:ascii="Times New Roman"/>
          <w:b w:val="false"/>
          <w:i w:val="false"/>
          <w:color w:val="000000"/>
          <w:sz w:val="28"/>
        </w:rPr>
        <w:t xml:space="preserve">
             алынған қаржы лизингі бойынша мерзімі өткен берешек </w:t>
      </w:r>
      <w:r>
        <w:br/>
      </w:r>
      <w:r>
        <w:rPr>
          <w:rFonts w:ascii="Times New Roman"/>
          <w:b w:val="false"/>
          <w:i w:val="false"/>
          <w:color w:val="000000"/>
          <w:sz w:val="28"/>
        </w:rPr>
        <w:t xml:space="preserve">
2230 1 7 1   Мемлекеттік емес қаржылық емес резидент ұйымдардан </w:t>
      </w:r>
      <w:r>
        <w:br/>
      </w:r>
      <w:r>
        <w:rPr>
          <w:rFonts w:ascii="Times New Roman"/>
          <w:b w:val="false"/>
          <w:i w:val="false"/>
          <w:color w:val="000000"/>
          <w:sz w:val="28"/>
        </w:rPr>
        <w:t xml:space="preserve">
             теңгемен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1 7 2   Мемлекеттік емес қаржылық емес резидент ұйымдардан </w:t>
      </w:r>
      <w:r>
        <w:br/>
      </w:r>
      <w:r>
        <w:rPr>
          <w:rFonts w:ascii="Times New Roman"/>
          <w:b w:val="false"/>
          <w:i w:val="false"/>
          <w:color w:val="000000"/>
          <w:sz w:val="28"/>
        </w:rPr>
        <w:t xml:space="preserve">
             ЕАВ-мен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1 7 3   Мемлекеттік емес қаржылық емес резидент ұйымдардан </w:t>
      </w:r>
      <w:r>
        <w:br/>
      </w:r>
      <w:r>
        <w:rPr>
          <w:rFonts w:ascii="Times New Roman"/>
          <w:b w:val="false"/>
          <w:i w:val="false"/>
          <w:color w:val="000000"/>
          <w:sz w:val="28"/>
        </w:rPr>
        <w:t xml:space="preserve">
             ВБТ-мен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2 1 1   Шетел мемлекетінің үкіметінен теңгемен алынған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2230 2 1 2   Шетел мемлекетінің үкіметінен ЕАВ-мен алынған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2230 2 1 3   Шетел мемлекетінің үкіметінен ВБТ-мен алынған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2230 2 2 1   Шетелдік мемлекеттің жергілікті өкімет органдарынан </w:t>
      </w:r>
      <w:r>
        <w:br/>
      </w:r>
      <w:r>
        <w:rPr>
          <w:rFonts w:ascii="Times New Roman"/>
          <w:b w:val="false"/>
          <w:i w:val="false"/>
          <w:color w:val="000000"/>
          <w:sz w:val="28"/>
        </w:rPr>
        <w:t xml:space="preserve">
             теңгемен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2 2 2   Шетелдік мемлекеттің жергілікті өкімет органдарынан </w:t>
      </w:r>
      <w:r>
        <w:br/>
      </w:r>
      <w:r>
        <w:rPr>
          <w:rFonts w:ascii="Times New Roman"/>
          <w:b w:val="false"/>
          <w:i w:val="false"/>
          <w:color w:val="000000"/>
          <w:sz w:val="28"/>
        </w:rPr>
        <w:t xml:space="preserve">
             ЕАВ-мен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2 2 3   Шетелдік мемлекеттің жергілікті өкімет органдарынан </w:t>
      </w:r>
      <w:r>
        <w:br/>
      </w:r>
      <w:r>
        <w:rPr>
          <w:rFonts w:ascii="Times New Roman"/>
          <w:b w:val="false"/>
          <w:i w:val="false"/>
          <w:color w:val="000000"/>
          <w:sz w:val="28"/>
        </w:rPr>
        <w:t xml:space="preserve">
             ВБТ-мен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2 6 1   Шетелдік мемлекеттің мемлекеттік қаржылық емес </w:t>
      </w:r>
      <w:r>
        <w:br/>
      </w:r>
      <w:r>
        <w:rPr>
          <w:rFonts w:ascii="Times New Roman"/>
          <w:b w:val="false"/>
          <w:i w:val="false"/>
          <w:color w:val="000000"/>
          <w:sz w:val="28"/>
        </w:rPr>
        <w:t xml:space="preserve">
             ұйымдарынан теңгемен алынған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2230 2 6 2   Шетелдік мемлекеттің мемлекеттік қаржылық емес </w:t>
      </w:r>
      <w:r>
        <w:br/>
      </w:r>
      <w:r>
        <w:rPr>
          <w:rFonts w:ascii="Times New Roman"/>
          <w:b w:val="false"/>
          <w:i w:val="false"/>
          <w:color w:val="000000"/>
          <w:sz w:val="28"/>
        </w:rPr>
        <w:t xml:space="preserve">
             ұйымдарынан ЕАВ-мен алынған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2230 2 6 3   Шетелдік мемлекеттің мемлекеттік қаржылық емес </w:t>
      </w:r>
      <w:r>
        <w:br/>
      </w:r>
      <w:r>
        <w:rPr>
          <w:rFonts w:ascii="Times New Roman"/>
          <w:b w:val="false"/>
          <w:i w:val="false"/>
          <w:color w:val="000000"/>
          <w:sz w:val="28"/>
        </w:rPr>
        <w:t xml:space="preserve">
             ұйымдарынан ВБТ-мен алынған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2230 2 7 1   Шетелдік мемлекеттің мемлекеттік емес қаржылық емес </w:t>
      </w:r>
      <w:r>
        <w:br/>
      </w:r>
      <w:r>
        <w:rPr>
          <w:rFonts w:ascii="Times New Roman"/>
          <w:b w:val="false"/>
          <w:i w:val="false"/>
          <w:color w:val="000000"/>
          <w:sz w:val="28"/>
        </w:rPr>
        <w:t xml:space="preserve">
             ұйымдарынан теңгемен алынған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2230 2 7 2   Шетелдік мемлекеттің мемлекеттік емес қаржылық емес </w:t>
      </w:r>
      <w:r>
        <w:br/>
      </w:r>
      <w:r>
        <w:rPr>
          <w:rFonts w:ascii="Times New Roman"/>
          <w:b w:val="false"/>
          <w:i w:val="false"/>
          <w:color w:val="000000"/>
          <w:sz w:val="28"/>
        </w:rPr>
        <w:t xml:space="preserve">
             ұйымдарынан ЕАВ-мен алынған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2230 2 7 3   Шетелдік мемлекеттің мемлекеттік емес қаржылық емес </w:t>
      </w:r>
      <w:r>
        <w:br/>
      </w:r>
      <w:r>
        <w:rPr>
          <w:rFonts w:ascii="Times New Roman"/>
          <w:b w:val="false"/>
          <w:i w:val="false"/>
          <w:color w:val="000000"/>
          <w:sz w:val="28"/>
        </w:rPr>
        <w:t xml:space="preserve">
             ұйымдарынан ВБТ-мен алынған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0 0 0  Басқа банктердің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1 1 1   Қазақстан Республикасы Үкіметінің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1 2   Қазақстан Республикасы Үкіметінің ЕАВ -дегі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1 3   Қазақстан Республикасы Үкіметінің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2 1   Қазақстан Республикасының жергілікті өкімет </w:t>
      </w:r>
      <w:r>
        <w:br/>
      </w:r>
      <w:r>
        <w:rPr>
          <w:rFonts w:ascii="Times New Roman"/>
          <w:b w:val="false"/>
          <w:i w:val="false"/>
          <w:color w:val="000000"/>
          <w:sz w:val="28"/>
        </w:rPr>
        <w:t xml:space="preserve">
             органдарының теңгедегі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1 2 2   Қазақстан Республикасының жергілікті өкімет </w:t>
      </w:r>
      <w:r>
        <w:br/>
      </w:r>
      <w:r>
        <w:rPr>
          <w:rFonts w:ascii="Times New Roman"/>
          <w:b w:val="false"/>
          <w:i w:val="false"/>
          <w:color w:val="000000"/>
          <w:sz w:val="28"/>
        </w:rPr>
        <w:t xml:space="preserve">
             органдарының ЕАВ -дегі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1 2 3   Қазақстан Республикасының жергілікті өкімет </w:t>
      </w:r>
      <w:r>
        <w:br/>
      </w:r>
      <w:r>
        <w:rPr>
          <w:rFonts w:ascii="Times New Roman"/>
          <w:b w:val="false"/>
          <w:i w:val="false"/>
          <w:color w:val="000000"/>
          <w:sz w:val="28"/>
        </w:rPr>
        <w:t xml:space="preserve">
             органдарының ВБТ-дегі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 -дегі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1 6 1   Мемлекеттік қаржылық емес резидент ұйымдардың </w:t>
      </w:r>
      <w:r>
        <w:br/>
      </w:r>
      <w:r>
        <w:rPr>
          <w:rFonts w:ascii="Times New Roman"/>
          <w:b w:val="false"/>
          <w:i w:val="false"/>
          <w:color w:val="000000"/>
          <w:sz w:val="28"/>
        </w:rPr>
        <w:t xml:space="preserve">
             теңгедегі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1 6 2   Мемлекеттік қаржылық емес резидент ұйымдардың ЕАВ-дегі </w:t>
      </w:r>
      <w:r>
        <w:br/>
      </w:r>
      <w:r>
        <w:rPr>
          <w:rFonts w:ascii="Times New Roman"/>
          <w:b w:val="false"/>
          <w:i w:val="false"/>
          <w:color w:val="000000"/>
          <w:sz w:val="28"/>
        </w:rPr>
        <w:t xml:space="preserve">
             шартты салымдары бойынша мерзімі өткен берешек </w:t>
      </w:r>
      <w:r>
        <w:br/>
      </w:r>
      <w:r>
        <w:rPr>
          <w:rFonts w:ascii="Times New Roman"/>
          <w:b w:val="false"/>
          <w:i w:val="false"/>
          <w:color w:val="000000"/>
          <w:sz w:val="28"/>
        </w:rPr>
        <w:t xml:space="preserve">
2232 1 6 3   Мемлекеттік қаржылық емес резидент ұйымдардың ВБТ-дегі </w:t>
      </w:r>
      <w:r>
        <w:br/>
      </w:r>
      <w:r>
        <w:rPr>
          <w:rFonts w:ascii="Times New Roman"/>
          <w:b w:val="false"/>
          <w:i w:val="false"/>
          <w:color w:val="000000"/>
          <w:sz w:val="28"/>
        </w:rPr>
        <w:t xml:space="preserve">
             шартты салымдары бойынша мерзімі өткен берешек </w:t>
      </w:r>
      <w:r>
        <w:br/>
      </w:r>
      <w:r>
        <w:rPr>
          <w:rFonts w:ascii="Times New Roman"/>
          <w:b w:val="false"/>
          <w:i w:val="false"/>
          <w:color w:val="000000"/>
          <w:sz w:val="28"/>
        </w:rPr>
        <w:t xml:space="preserve">
2232 1 7 1   Мемлекеттік емес қаржылық емес резидент ұйымдардың </w:t>
      </w:r>
      <w:r>
        <w:br/>
      </w:r>
      <w:r>
        <w:rPr>
          <w:rFonts w:ascii="Times New Roman"/>
          <w:b w:val="false"/>
          <w:i w:val="false"/>
          <w:color w:val="000000"/>
          <w:sz w:val="28"/>
        </w:rPr>
        <w:t xml:space="preserve">
             теңгедегі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1 7 2   Мемлекеттік емес қаржылық емес резидент ұйымдардың </w:t>
      </w:r>
      <w:r>
        <w:br/>
      </w:r>
      <w:r>
        <w:rPr>
          <w:rFonts w:ascii="Times New Roman"/>
          <w:b w:val="false"/>
          <w:i w:val="false"/>
          <w:color w:val="000000"/>
          <w:sz w:val="28"/>
        </w:rPr>
        <w:t xml:space="preserve">
             ЕАВ-дегі шартты салымдары бойынша мерзімі өткен берешек </w:t>
      </w:r>
      <w:r>
        <w:br/>
      </w:r>
      <w:r>
        <w:rPr>
          <w:rFonts w:ascii="Times New Roman"/>
          <w:b w:val="false"/>
          <w:i w:val="false"/>
          <w:color w:val="000000"/>
          <w:sz w:val="28"/>
        </w:rPr>
        <w:t xml:space="preserve">
2232 1 7 3   Мемлекеттік емес қаржылық емес резидент ұйымдардың </w:t>
      </w:r>
      <w:r>
        <w:br/>
      </w:r>
      <w:r>
        <w:rPr>
          <w:rFonts w:ascii="Times New Roman"/>
          <w:b w:val="false"/>
          <w:i w:val="false"/>
          <w:color w:val="000000"/>
          <w:sz w:val="28"/>
        </w:rPr>
        <w:t xml:space="preserve">
             ВБТ-дегі шартты салымдары бойынша мерзімі өткен берешек </w:t>
      </w:r>
      <w:r>
        <w:br/>
      </w:r>
      <w:r>
        <w:rPr>
          <w:rFonts w:ascii="Times New Roman"/>
          <w:b w:val="false"/>
          <w:i w:val="false"/>
          <w:color w:val="000000"/>
          <w:sz w:val="28"/>
        </w:rPr>
        <w:t xml:space="preserve">
2232 1 8 1   Үй шаруашылықтарына қызмет көрсететін коммерциялық </w:t>
      </w:r>
      <w:r>
        <w:br/>
      </w:r>
      <w:r>
        <w:rPr>
          <w:rFonts w:ascii="Times New Roman"/>
          <w:b w:val="false"/>
          <w:i w:val="false"/>
          <w:color w:val="000000"/>
          <w:sz w:val="28"/>
        </w:rPr>
        <w:t xml:space="preserve">
             емес резидент ұйымдардың теңгедегі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ЕАВ -дегі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1 8 3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ВБТ-дегі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1 9 1   Резидент үй шаруашылықтарының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9 2   Резидент үй шаруашылықтарының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9 3   Резидент үй шаруашылықтарының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1 1   Шетел мемлекетінің үкіметінің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1 2   Шетел мемлекетінің үкіметінің ЕАВ -дегі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1 3   Шетел мемлекеті үкіметінің ВБТ-дегі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2 2 1   Шетел мемлекеті жергілікті өкімет органдарының </w:t>
      </w:r>
      <w:r>
        <w:br/>
      </w:r>
      <w:r>
        <w:rPr>
          <w:rFonts w:ascii="Times New Roman"/>
          <w:b w:val="false"/>
          <w:i w:val="false"/>
          <w:color w:val="000000"/>
          <w:sz w:val="28"/>
        </w:rPr>
        <w:t xml:space="preserve">
             теңгедегі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2 2 2   Шетел мемлекеті жергілікті өкімет органдарының </w:t>
      </w:r>
      <w:r>
        <w:br/>
      </w:r>
      <w:r>
        <w:rPr>
          <w:rFonts w:ascii="Times New Roman"/>
          <w:b w:val="false"/>
          <w:i w:val="false"/>
          <w:color w:val="000000"/>
          <w:sz w:val="28"/>
        </w:rPr>
        <w:t xml:space="preserve">
             ЕАВ-дегі шартты салымдары бойынша мерзімі өткен берешек </w:t>
      </w:r>
      <w:r>
        <w:br/>
      </w:r>
      <w:r>
        <w:rPr>
          <w:rFonts w:ascii="Times New Roman"/>
          <w:b w:val="false"/>
          <w:i w:val="false"/>
          <w:color w:val="000000"/>
          <w:sz w:val="28"/>
        </w:rPr>
        <w:t xml:space="preserve">
2232 2 2 3   Шетел мемлекеті жергілікті өкімет органдарының </w:t>
      </w:r>
      <w:r>
        <w:br/>
      </w:r>
      <w:r>
        <w:rPr>
          <w:rFonts w:ascii="Times New Roman"/>
          <w:b w:val="false"/>
          <w:i w:val="false"/>
          <w:color w:val="000000"/>
          <w:sz w:val="28"/>
        </w:rPr>
        <w:t xml:space="preserve">
             ВБТ-дегі шартты салымдары бойынша мерзімі өткен берешек </w:t>
      </w:r>
      <w:r>
        <w:br/>
      </w:r>
      <w:r>
        <w:rPr>
          <w:rFonts w:ascii="Times New Roman"/>
          <w:b w:val="false"/>
          <w:i w:val="false"/>
          <w:color w:val="000000"/>
          <w:sz w:val="28"/>
        </w:rPr>
        <w:t xml:space="preserve">
2232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6 1   Мемлекеттік қаржылық емес резидент емес ұйымдардың </w:t>
      </w:r>
      <w:r>
        <w:br/>
      </w:r>
      <w:r>
        <w:rPr>
          <w:rFonts w:ascii="Times New Roman"/>
          <w:b w:val="false"/>
          <w:i w:val="false"/>
          <w:color w:val="000000"/>
          <w:sz w:val="28"/>
        </w:rPr>
        <w:t xml:space="preserve">
             теңгедегі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2 6 2   Мемлекеттік қаржылық емес резидент емес ұйымдардың </w:t>
      </w:r>
      <w:r>
        <w:br/>
      </w:r>
      <w:r>
        <w:rPr>
          <w:rFonts w:ascii="Times New Roman"/>
          <w:b w:val="false"/>
          <w:i w:val="false"/>
          <w:color w:val="000000"/>
          <w:sz w:val="28"/>
        </w:rPr>
        <w:t xml:space="preserve">
             ЕАВ-дегі шартты салымдары бойынша мерзімі өткен берешек </w:t>
      </w:r>
      <w:r>
        <w:br/>
      </w:r>
      <w:r>
        <w:rPr>
          <w:rFonts w:ascii="Times New Roman"/>
          <w:b w:val="false"/>
          <w:i w:val="false"/>
          <w:color w:val="000000"/>
          <w:sz w:val="28"/>
        </w:rPr>
        <w:t xml:space="preserve">
2232 2 6 3   Мемлекеттік қаржылық емес резидент емес ұйымдардың </w:t>
      </w:r>
      <w:r>
        <w:br/>
      </w:r>
      <w:r>
        <w:rPr>
          <w:rFonts w:ascii="Times New Roman"/>
          <w:b w:val="false"/>
          <w:i w:val="false"/>
          <w:color w:val="000000"/>
          <w:sz w:val="28"/>
        </w:rPr>
        <w:t xml:space="preserve">
             ВБТ-дегі шартты салымдары бойынша мерзімі өткен берешек </w:t>
      </w:r>
      <w:r>
        <w:br/>
      </w:r>
      <w:r>
        <w:rPr>
          <w:rFonts w:ascii="Times New Roman"/>
          <w:b w:val="false"/>
          <w:i w:val="false"/>
          <w:color w:val="000000"/>
          <w:sz w:val="28"/>
        </w:rPr>
        <w:t xml:space="preserve">
2232 2 7 1   Мемлекеттік емес қаржылық емес резидент емес </w:t>
      </w:r>
      <w:r>
        <w:br/>
      </w:r>
      <w:r>
        <w:rPr>
          <w:rFonts w:ascii="Times New Roman"/>
          <w:b w:val="false"/>
          <w:i w:val="false"/>
          <w:color w:val="000000"/>
          <w:sz w:val="28"/>
        </w:rPr>
        <w:t xml:space="preserve">
             ұйымдардың теңгедегі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7 2   Мемлекеттік емес қаржылық емес резидент емес </w:t>
      </w:r>
      <w:r>
        <w:br/>
      </w:r>
      <w:r>
        <w:rPr>
          <w:rFonts w:ascii="Times New Roman"/>
          <w:b w:val="false"/>
          <w:i w:val="false"/>
          <w:color w:val="000000"/>
          <w:sz w:val="28"/>
        </w:rPr>
        <w:t xml:space="preserve">
             ұйымдардың ЕАВ-дегі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7 3   Мемлекеттік емес қаржылық емес резидент емес </w:t>
      </w:r>
      <w:r>
        <w:br/>
      </w:r>
      <w:r>
        <w:rPr>
          <w:rFonts w:ascii="Times New Roman"/>
          <w:b w:val="false"/>
          <w:i w:val="false"/>
          <w:color w:val="000000"/>
          <w:sz w:val="28"/>
        </w:rPr>
        <w:t xml:space="preserve">
             ұйымдардың ВБТ-дегі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9 1   Резидент емес үй шаруашылықтарының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9 2   Резидент емес үй шаруашылықтарының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9 3   Резидент емес үй шаруашылықтарының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2233 0 0 0  Клиенттердің мерзімді салымдарының құнын оң түзету шоты </w:t>
      </w:r>
      <w:r>
        <w:br/>
      </w:r>
      <w:r>
        <w:rPr>
          <w:rFonts w:ascii="Times New Roman"/>
          <w:b w:val="false"/>
          <w:i w:val="false"/>
          <w:color w:val="000000"/>
          <w:sz w:val="28"/>
        </w:rPr>
        <w:t xml:space="preserve">
2234 0 0 0  Клиенттердің мерзімді салымдарының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2235 0 0 0  Клиенттердің шартты салымдарының құнын оң түзету шоты </w:t>
      </w:r>
      <w:r>
        <w:br/>
      </w:r>
      <w:r>
        <w:rPr>
          <w:rFonts w:ascii="Times New Roman"/>
          <w:b w:val="false"/>
          <w:i w:val="false"/>
          <w:color w:val="000000"/>
          <w:sz w:val="28"/>
        </w:rPr>
        <w:t xml:space="preserve">
2236 0 0 0  Клиенттердің шартты салымдарының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2237 0 0 0  Жөнелтушінің нұсқауларын Қазақстан Республикасының </w:t>
      </w:r>
      <w:r>
        <w:br/>
      </w:r>
      <w:r>
        <w:rPr>
          <w:rFonts w:ascii="Times New Roman"/>
          <w:b w:val="false"/>
          <w:i w:val="false"/>
          <w:color w:val="000000"/>
          <w:sz w:val="28"/>
        </w:rPr>
        <w:t xml:space="preserve">
            валюта заңдарына сәйкес сақтау шоты </w:t>
      </w:r>
      <w:r>
        <w:br/>
      </w:r>
      <w:r>
        <w:rPr>
          <w:rFonts w:ascii="Times New Roman"/>
          <w:b w:val="false"/>
          <w:i w:val="false"/>
          <w:color w:val="000000"/>
          <w:sz w:val="28"/>
        </w:rPr>
        <w:t xml:space="preserve">
2237 1 1 1   Жөнелтушінің Қазақстан Республикасы Үкіметінің </w:t>
      </w:r>
      <w:r>
        <w:br/>
      </w:r>
      <w:r>
        <w:rPr>
          <w:rFonts w:ascii="Times New Roman"/>
          <w:b w:val="false"/>
          <w:i w:val="false"/>
          <w:color w:val="000000"/>
          <w:sz w:val="28"/>
        </w:rPr>
        <w:t xml:space="preserve">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теңгемен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1 2   Жөнелтушінің Қазақстан Республикасы Үкіметінің </w:t>
      </w:r>
      <w:r>
        <w:br/>
      </w:r>
      <w:r>
        <w:rPr>
          <w:rFonts w:ascii="Times New Roman"/>
          <w:b w:val="false"/>
          <w:i w:val="false"/>
          <w:color w:val="000000"/>
          <w:sz w:val="28"/>
        </w:rPr>
        <w:t xml:space="preserve">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ЕАВ-мен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2237 1 1 3   Жөнелтушінің Қазақстан Республикасы Үкіметінің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ВБТ-мен сақтау шоты </w:t>
      </w:r>
      <w:r>
        <w:br/>
      </w:r>
      <w:r>
        <w:rPr>
          <w:rFonts w:ascii="Times New Roman"/>
          <w:b w:val="false"/>
          <w:i w:val="false"/>
          <w:color w:val="000000"/>
          <w:sz w:val="28"/>
        </w:rPr>
        <w:t xml:space="preserve">
2237 1 2 1   Жөнелтушінің Қазақстан Республикасының жергілікті </w:t>
      </w:r>
      <w:r>
        <w:br/>
      </w:r>
      <w:r>
        <w:rPr>
          <w:rFonts w:ascii="Times New Roman"/>
          <w:b w:val="false"/>
          <w:i w:val="false"/>
          <w:color w:val="000000"/>
          <w:sz w:val="28"/>
        </w:rPr>
        <w:t xml:space="preserve">
             өкімет органдарының пайдасына түскен нұсқауларын </w:t>
      </w:r>
      <w:r>
        <w:br/>
      </w:r>
      <w:r>
        <w:rPr>
          <w:rFonts w:ascii="Times New Roman"/>
          <w:b w:val="false"/>
          <w:i w:val="false"/>
          <w:color w:val="000000"/>
          <w:sz w:val="28"/>
        </w:rPr>
        <w:t xml:space="preserve">
             Қазақстан Республикасының валюта заңдарына сәйкес </w:t>
      </w:r>
      <w:r>
        <w:br/>
      </w:r>
      <w:r>
        <w:rPr>
          <w:rFonts w:ascii="Times New Roman"/>
          <w:b w:val="false"/>
          <w:i w:val="false"/>
          <w:color w:val="000000"/>
          <w:sz w:val="28"/>
        </w:rPr>
        <w:t xml:space="preserve">
             теңгемен сақтау шоты </w:t>
      </w:r>
      <w:r>
        <w:br/>
      </w:r>
      <w:r>
        <w:rPr>
          <w:rFonts w:ascii="Times New Roman"/>
          <w:b w:val="false"/>
          <w:i w:val="false"/>
          <w:color w:val="000000"/>
          <w:sz w:val="28"/>
        </w:rPr>
        <w:t xml:space="preserve">
2237 1 2 2   Жөнелтушінің Қазақстан Республикасының жергілікті </w:t>
      </w:r>
      <w:r>
        <w:br/>
      </w:r>
      <w:r>
        <w:rPr>
          <w:rFonts w:ascii="Times New Roman"/>
          <w:b w:val="false"/>
          <w:i w:val="false"/>
          <w:color w:val="000000"/>
          <w:sz w:val="28"/>
        </w:rPr>
        <w:t xml:space="preserve">
             өкімет органдарының пайдасына түскен нұсқауларын </w:t>
      </w:r>
      <w:r>
        <w:br/>
      </w:r>
      <w:r>
        <w:rPr>
          <w:rFonts w:ascii="Times New Roman"/>
          <w:b w:val="false"/>
          <w:i w:val="false"/>
          <w:color w:val="000000"/>
          <w:sz w:val="28"/>
        </w:rPr>
        <w:t xml:space="preserve">
             Қазақстан Республикасының валюта заңдарына сәйкес </w:t>
      </w:r>
      <w:r>
        <w:br/>
      </w:r>
      <w:r>
        <w:rPr>
          <w:rFonts w:ascii="Times New Roman"/>
          <w:b w:val="false"/>
          <w:i w:val="false"/>
          <w:color w:val="000000"/>
          <w:sz w:val="28"/>
        </w:rPr>
        <w:t xml:space="preserve">
             ЕАВ-мен сақтау шоты </w:t>
      </w:r>
      <w:r>
        <w:br/>
      </w:r>
      <w:r>
        <w:rPr>
          <w:rFonts w:ascii="Times New Roman"/>
          <w:b w:val="false"/>
          <w:i w:val="false"/>
          <w:color w:val="000000"/>
          <w:sz w:val="28"/>
        </w:rPr>
        <w:t xml:space="preserve">
2237 1 2 3   Жөнелтушінің Қазақстан Республикасының жергілікті </w:t>
      </w:r>
      <w:r>
        <w:br/>
      </w:r>
      <w:r>
        <w:rPr>
          <w:rFonts w:ascii="Times New Roman"/>
          <w:b w:val="false"/>
          <w:i w:val="false"/>
          <w:color w:val="000000"/>
          <w:sz w:val="28"/>
        </w:rPr>
        <w:t xml:space="preserve">
             өкімет органдарының пайдасына түскен нұсқауларын </w:t>
      </w:r>
      <w:r>
        <w:br/>
      </w:r>
      <w:r>
        <w:rPr>
          <w:rFonts w:ascii="Times New Roman"/>
          <w:b w:val="false"/>
          <w:i w:val="false"/>
          <w:color w:val="000000"/>
          <w:sz w:val="28"/>
        </w:rPr>
        <w:t xml:space="preserve">
             Қазақстан Республикасының валюта заңдарына сәйкес </w:t>
      </w:r>
      <w:r>
        <w:br/>
      </w:r>
      <w:r>
        <w:rPr>
          <w:rFonts w:ascii="Times New Roman"/>
          <w:b w:val="false"/>
          <w:i w:val="false"/>
          <w:color w:val="000000"/>
          <w:sz w:val="28"/>
        </w:rPr>
        <w:t xml:space="preserve">
             ВБТ-мен сақтау шоты </w:t>
      </w:r>
      <w:r>
        <w:br/>
      </w:r>
      <w:r>
        <w:rPr>
          <w:rFonts w:ascii="Times New Roman"/>
          <w:b w:val="false"/>
          <w:i w:val="false"/>
          <w:color w:val="000000"/>
          <w:sz w:val="28"/>
        </w:rPr>
        <w:t xml:space="preserve">
2237 1 5 1   Жөнелтушінің Банк операцияларының жекелеген түрлерін </w:t>
      </w:r>
      <w:r>
        <w:br/>
      </w:r>
      <w:r>
        <w:rPr>
          <w:rFonts w:ascii="Times New Roman"/>
          <w:b w:val="false"/>
          <w:i w:val="false"/>
          <w:color w:val="000000"/>
          <w:sz w:val="28"/>
        </w:rPr>
        <w:t xml:space="preserve">
             жүзеге асыратын резидент ұйымдардың пайдасына түскен </w:t>
      </w:r>
      <w:r>
        <w:br/>
      </w:r>
      <w:r>
        <w:rPr>
          <w:rFonts w:ascii="Times New Roman"/>
          <w:b w:val="false"/>
          <w:i w:val="false"/>
          <w:color w:val="000000"/>
          <w:sz w:val="28"/>
        </w:rPr>
        <w:t xml:space="preserve">
             нұсқауларын Қазақстан Республикасының валюта заңдарына </w:t>
      </w:r>
      <w:r>
        <w:br/>
      </w:r>
      <w:r>
        <w:rPr>
          <w:rFonts w:ascii="Times New Roman"/>
          <w:b w:val="false"/>
          <w:i w:val="false"/>
          <w:color w:val="000000"/>
          <w:sz w:val="28"/>
        </w:rPr>
        <w:t xml:space="preserve">
             сәйкес теңгемен сақтау шоты </w:t>
      </w:r>
    </w:p>
    <w:p>
      <w:pPr>
        <w:spacing w:after="0"/>
        <w:ind w:left="0"/>
        <w:jc w:val="both"/>
      </w:pPr>
      <w:r>
        <w:rPr>
          <w:rFonts w:ascii="Times New Roman"/>
          <w:b w:val="false"/>
          <w:i w:val="false"/>
          <w:color w:val="000000"/>
          <w:sz w:val="28"/>
        </w:rPr>
        <w:t xml:space="preserve">2237 1 5 2   Жөнелтушінің Банк операцияларының жекелеген түрлерін </w:t>
      </w:r>
      <w:r>
        <w:br/>
      </w:r>
      <w:r>
        <w:rPr>
          <w:rFonts w:ascii="Times New Roman"/>
          <w:b w:val="false"/>
          <w:i w:val="false"/>
          <w:color w:val="000000"/>
          <w:sz w:val="28"/>
        </w:rPr>
        <w:t xml:space="preserve">
             жүзеге асыратын резидент ұйымдардың пайдасына түскен </w:t>
      </w:r>
      <w:r>
        <w:br/>
      </w:r>
      <w:r>
        <w:rPr>
          <w:rFonts w:ascii="Times New Roman"/>
          <w:b w:val="false"/>
          <w:i w:val="false"/>
          <w:color w:val="000000"/>
          <w:sz w:val="28"/>
        </w:rPr>
        <w:t xml:space="preserve">
             нұсқауларын Қазақстан Республикасының валюта заңдарына </w:t>
      </w:r>
      <w:r>
        <w:br/>
      </w:r>
      <w:r>
        <w:rPr>
          <w:rFonts w:ascii="Times New Roman"/>
          <w:b w:val="false"/>
          <w:i w:val="false"/>
          <w:color w:val="000000"/>
          <w:sz w:val="28"/>
        </w:rPr>
        <w:t xml:space="preserve">
             сәйкес ЕАВ-мен сақтау шоты </w:t>
      </w:r>
    </w:p>
    <w:p>
      <w:pPr>
        <w:spacing w:after="0"/>
        <w:ind w:left="0"/>
        <w:jc w:val="both"/>
      </w:pPr>
      <w:r>
        <w:rPr>
          <w:rFonts w:ascii="Times New Roman"/>
          <w:b w:val="false"/>
          <w:i w:val="false"/>
          <w:color w:val="000000"/>
          <w:sz w:val="28"/>
        </w:rPr>
        <w:t xml:space="preserve">2237 1 5 3   Жөнелтушінің Банк операцияларының жекелеген түрлерін </w:t>
      </w:r>
      <w:r>
        <w:br/>
      </w:r>
      <w:r>
        <w:rPr>
          <w:rFonts w:ascii="Times New Roman"/>
          <w:b w:val="false"/>
          <w:i w:val="false"/>
          <w:color w:val="000000"/>
          <w:sz w:val="28"/>
        </w:rPr>
        <w:t xml:space="preserve">
             жүзеге асыратын резидент ұйымдардың пайдасына түскен </w:t>
      </w:r>
      <w:r>
        <w:br/>
      </w:r>
      <w:r>
        <w:rPr>
          <w:rFonts w:ascii="Times New Roman"/>
          <w:b w:val="false"/>
          <w:i w:val="false"/>
          <w:color w:val="000000"/>
          <w:sz w:val="28"/>
        </w:rPr>
        <w:t xml:space="preserve">
             нұсқауларын Қазақстан Республикасының валюта заңдарына </w:t>
      </w:r>
      <w:r>
        <w:br/>
      </w:r>
      <w:r>
        <w:rPr>
          <w:rFonts w:ascii="Times New Roman"/>
          <w:b w:val="false"/>
          <w:i w:val="false"/>
          <w:color w:val="000000"/>
          <w:sz w:val="28"/>
        </w:rPr>
        <w:t xml:space="preserve">
             сәйкес ВБТ-мен сақтау шоты </w:t>
      </w:r>
    </w:p>
    <w:p>
      <w:pPr>
        <w:spacing w:after="0"/>
        <w:ind w:left="0"/>
        <w:jc w:val="both"/>
      </w:pPr>
      <w:r>
        <w:rPr>
          <w:rFonts w:ascii="Times New Roman"/>
          <w:b w:val="false"/>
          <w:i w:val="false"/>
          <w:color w:val="000000"/>
          <w:sz w:val="28"/>
        </w:rPr>
        <w:t xml:space="preserve">2237 1 6 1   Жөнелтушінің мемлекеттік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теңгемен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6 2   Жөнелтушінің Банк операцияларының жекелеген түрлерін </w:t>
      </w:r>
      <w:r>
        <w:br/>
      </w:r>
      <w:r>
        <w:rPr>
          <w:rFonts w:ascii="Times New Roman"/>
          <w:b w:val="false"/>
          <w:i w:val="false"/>
          <w:color w:val="000000"/>
          <w:sz w:val="28"/>
        </w:rPr>
        <w:t xml:space="preserve">
             жүзеге Жөнелтушінің мемлекеттік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ЕАВ-мен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2237 1 6 3   Жөнелтушінің мемлекеттік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ВБТ-мен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2237 1 7 1   Жөнелтушінің мемлекеттік емес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теңгемен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7 2   Жөнелтушінің мемлекеттік емес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ЕАВ-мен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2237 1 7 3   Жөнелтушінің мемлекеттік емес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ВБТ-мен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2237 1 8 1   Жөнелтушінің үй шаруашылықтарына қызмет көрсететін </w:t>
      </w:r>
      <w:r>
        <w:br/>
      </w:r>
      <w:r>
        <w:rPr>
          <w:rFonts w:ascii="Times New Roman"/>
          <w:b w:val="false"/>
          <w:i w:val="false"/>
          <w:color w:val="000000"/>
          <w:sz w:val="28"/>
        </w:rPr>
        <w:t xml:space="preserve">
             коммерциялық емес резидент ұйымдардың пайдасына түскен </w:t>
      </w:r>
      <w:r>
        <w:br/>
      </w:r>
      <w:r>
        <w:rPr>
          <w:rFonts w:ascii="Times New Roman"/>
          <w:b w:val="false"/>
          <w:i w:val="false"/>
          <w:color w:val="000000"/>
          <w:sz w:val="28"/>
        </w:rPr>
        <w:t xml:space="preserve">
             нұсқауларын Қазақстан Республикасының валюта заңдарына </w:t>
      </w:r>
      <w:r>
        <w:br/>
      </w:r>
      <w:r>
        <w:rPr>
          <w:rFonts w:ascii="Times New Roman"/>
          <w:b w:val="false"/>
          <w:i w:val="false"/>
          <w:color w:val="000000"/>
          <w:sz w:val="28"/>
        </w:rPr>
        <w:t xml:space="preserve">
             сәйкес теңгемен сақтау шоты </w:t>
      </w:r>
    </w:p>
    <w:p>
      <w:pPr>
        <w:spacing w:after="0"/>
        <w:ind w:left="0"/>
        <w:jc w:val="both"/>
      </w:pPr>
      <w:r>
        <w:rPr>
          <w:rFonts w:ascii="Times New Roman"/>
          <w:b w:val="false"/>
          <w:i w:val="false"/>
          <w:color w:val="000000"/>
          <w:sz w:val="28"/>
        </w:rPr>
        <w:t xml:space="preserve">2237 1 8 2   Жөнелтушінің үй шаруашылықтарына қызмет көрсететін </w:t>
      </w:r>
      <w:r>
        <w:br/>
      </w:r>
      <w:r>
        <w:rPr>
          <w:rFonts w:ascii="Times New Roman"/>
          <w:b w:val="false"/>
          <w:i w:val="false"/>
          <w:color w:val="000000"/>
          <w:sz w:val="28"/>
        </w:rPr>
        <w:t xml:space="preserve">
             коммерциялық емес резидент ұйымдардың пайдасына түскен </w:t>
      </w:r>
      <w:r>
        <w:br/>
      </w:r>
      <w:r>
        <w:rPr>
          <w:rFonts w:ascii="Times New Roman"/>
          <w:b w:val="false"/>
          <w:i w:val="false"/>
          <w:color w:val="000000"/>
          <w:sz w:val="28"/>
        </w:rPr>
        <w:t xml:space="preserve">
             нұсқауларын Қазақстан Республикасының валюта заңдарына </w:t>
      </w:r>
      <w:r>
        <w:br/>
      </w:r>
      <w:r>
        <w:rPr>
          <w:rFonts w:ascii="Times New Roman"/>
          <w:b w:val="false"/>
          <w:i w:val="false"/>
          <w:color w:val="000000"/>
          <w:sz w:val="28"/>
        </w:rPr>
        <w:t xml:space="preserve">
             сәйкес ЕАВ-мен сақтау шоты </w:t>
      </w:r>
    </w:p>
    <w:p>
      <w:pPr>
        <w:spacing w:after="0"/>
        <w:ind w:left="0"/>
        <w:jc w:val="both"/>
      </w:pPr>
      <w:r>
        <w:rPr>
          <w:rFonts w:ascii="Times New Roman"/>
          <w:b w:val="false"/>
          <w:i w:val="false"/>
          <w:color w:val="000000"/>
          <w:sz w:val="28"/>
        </w:rPr>
        <w:t xml:space="preserve">2237 1 8 3   Жөнелтушінің үй шаруашылықтарына қызмет көрсететін </w:t>
      </w:r>
      <w:r>
        <w:br/>
      </w:r>
      <w:r>
        <w:rPr>
          <w:rFonts w:ascii="Times New Roman"/>
          <w:b w:val="false"/>
          <w:i w:val="false"/>
          <w:color w:val="000000"/>
          <w:sz w:val="28"/>
        </w:rPr>
        <w:t xml:space="preserve">
             коммерциялық емес резидент ұйымдардың пайдасына түскен </w:t>
      </w:r>
      <w:r>
        <w:br/>
      </w:r>
      <w:r>
        <w:rPr>
          <w:rFonts w:ascii="Times New Roman"/>
          <w:b w:val="false"/>
          <w:i w:val="false"/>
          <w:color w:val="000000"/>
          <w:sz w:val="28"/>
        </w:rPr>
        <w:t xml:space="preserve">
             нұсқауларын Қазақстан Республикасының валюта заңдарына </w:t>
      </w:r>
      <w:r>
        <w:br/>
      </w:r>
      <w:r>
        <w:rPr>
          <w:rFonts w:ascii="Times New Roman"/>
          <w:b w:val="false"/>
          <w:i w:val="false"/>
          <w:color w:val="000000"/>
          <w:sz w:val="28"/>
        </w:rPr>
        <w:t xml:space="preserve">
             сәйкес ВБТ-мен сақтау шоты </w:t>
      </w:r>
    </w:p>
    <w:p>
      <w:pPr>
        <w:spacing w:after="0"/>
        <w:ind w:left="0"/>
        <w:jc w:val="both"/>
      </w:pPr>
      <w:r>
        <w:rPr>
          <w:rFonts w:ascii="Times New Roman"/>
          <w:b w:val="false"/>
          <w:i w:val="false"/>
          <w:color w:val="000000"/>
          <w:sz w:val="28"/>
        </w:rPr>
        <w:t xml:space="preserve">2237 1 9 1   Жөнелтушінің резидент үй шаруашылықтарының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теңгемен сақтау шоты </w:t>
      </w:r>
      <w:r>
        <w:br/>
      </w:r>
      <w:r>
        <w:rPr>
          <w:rFonts w:ascii="Times New Roman"/>
          <w:b w:val="false"/>
          <w:i w:val="false"/>
          <w:color w:val="000000"/>
          <w:sz w:val="28"/>
        </w:rPr>
        <w:t xml:space="preserve">
2237 1 9 2   Жөнелтушінің резидент үй шаруашылықтарының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ЕАВ-мен сақтау шоты </w:t>
      </w:r>
      <w:r>
        <w:br/>
      </w:r>
      <w:r>
        <w:rPr>
          <w:rFonts w:ascii="Times New Roman"/>
          <w:b w:val="false"/>
          <w:i w:val="false"/>
          <w:color w:val="000000"/>
          <w:sz w:val="28"/>
        </w:rPr>
        <w:t xml:space="preserve">
2237 1 9 3   Жөнелтушінің резидент үй шаруашылықтарының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ВБТ-мен сақтау шоты </w:t>
      </w:r>
      <w:r>
        <w:br/>
      </w:r>
      <w:r>
        <w:rPr>
          <w:rFonts w:ascii="Times New Roman"/>
          <w:b w:val="false"/>
          <w:i w:val="false"/>
          <w:color w:val="000000"/>
          <w:sz w:val="28"/>
        </w:rPr>
        <w:t xml:space="preserve">
2237 2 5 1  Жіберушінің Қазақстан Республикасының валюталық </w:t>
      </w:r>
      <w:r>
        <w:br/>
      </w:r>
      <w:r>
        <w:rPr>
          <w:rFonts w:ascii="Times New Roman"/>
          <w:b w:val="false"/>
          <w:i w:val="false"/>
          <w:color w:val="000000"/>
          <w:sz w:val="28"/>
        </w:rPr>
        <w:t xml:space="preserve">
             заңнамасына сәйкес басқа қаржылық резидент емес </w:t>
      </w:r>
      <w:r>
        <w:br/>
      </w:r>
      <w:r>
        <w:rPr>
          <w:rFonts w:ascii="Times New Roman"/>
          <w:b w:val="false"/>
          <w:i w:val="false"/>
          <w:color w:val="000000"/>
          <w:sz w:val="28"/>
        </w:rPr>
        <w:t xml:space="preserve">
             ұйымдардың пайдасына келіп түскен нұсқауларын сақтаудың </w:t>
      </w:r>
      <w:r>
        <w:br/>
      </w:r>
      <w:r>
        <w:rPr>
          <w:rFonts w:ascii="Times New Roman"/>
          <w:b w:val="false"/>
          <w:i w:val="false"/>
          <w:color w:val="000000"/>
          <w:sz w:val="28"/>
        </w:rPr>
        <w:t xml:space="preserve">
             теңгедегі шоттары </w:t>
      </w:r>
      <w:r>
        <w:br/>
      </w:r>
      <w:r>
        <w:rPr>
          <w:rFonts w:ascii="Times New Roman"/>
          <w:b w:val="false"/>
          <w:i w:val="false"/>
          <w:color w:val="000000"/>
          <w:sz w:val="28"/>
        </w:rPr>
        <w:t xml:space="preserve">
2237 2 5 2   Жіберушінің Қазақстан Республикасының валюталық </w:t>
      </w:r>
      <w:r>
        <w:br/>
      </w:r>
      <w:r>
        <w:rPr>
          <w:rFonts w:ascii="Times New Roman"/>
          <w:b w:val="false"/>
          <w:i w:val="false"/>
          <w:color w:val="000000"/>
          <w:sz w:val="28"/>
        </w:rPr>
        <w:t xml:space="preserve">
             заңнамасына сәйкес басқа қаржылық резидент емес </w:t>
      </w:r>
      <w:r>
        <w:br/>
      </w:r>
      <w:r>
        <w:rPr>
          <w:rFonts w:ascii="Times New Roman"/>
          <w:b w:val="false"/>
          <w:i w:val="false"/>
          <w:color w:val="000000"/>
          <w:sz w:val="28"/>
        </w:rPr>
        <w:t xml:space="preserve">
             ұйымдардың пайдасына келіп түскен нұсқауларын сақтаудың </w:t>
      </w:r>
      <w:r>
        <w:br/>
      </w:r>
      <w:r>
        <w:rPr>
          <w:rFonts w:ascii="Times New Roman"/>
          <w:b w:val="false"/>
          <w:i w:val="false"/>
          <w:color w:val="000000"/>
          <w:sz w:val="28"/>
        </w:rPr>
        <w:t xml:space="preserve">
             ЕАВ-ғы шоттары </w:t>
      </w:r>
      <w:r>
        <w:br/>
      </w:r>
      <w:r>
        <w:rPr>
          <w:rFonts w:ascii="Times New Roman"/>
          <w:b w:val="false"/>
          <w:i w:val="false"/>
          <w:color w:val="000000"/>
          <w:sz w:val="28"/>
        </w:rPr>
        <w:t xml:space="preserve">
2237 2 5 3   Жіберушінің Қазақстан Республикасының валюталық </w:t>
      </w:r>
      <w:r>
        <w:br/>
      </w:r>
      <w:r>
        <w:rPr>
          <w:rFonts w:ascii="Times New Roman"/>
          <w:b w:val="false"/>
          <w:i w:val="false"/>
          <w:color w:val="000000"/>
          <w:sz w:val="28"/>
        </w:rPr>
        <w:t xml:space="preserve">
             заңнамасына сәйкес басқа қаржылық резидент емес </w:t>
      </w:r>
      <w:r>
        <w:br/>
      </w:r>
      <w:r>
        <w:rPr>
          <w:rFonts w:ascii="Times New Roman"/>
          <w:b w:val="false"/>
          <w:i w:val="false"/>
          <w:color w:val="000000"/>
          <w:sz w:val="28"/>
        </w:rPr>
        <w:t xml:space="preserve">
             ұйымдардың пайдасына келіп түскен нұсқауларын сақтаудың </w:t>
      </w:r>
      <w:r>
        <w:br/>
      </w:r>
      <w:r>
        <w:rPr>
          <w:rFonts w:ascii="Times New Roman"/>
          <w:b w:val="false"/>
          <w:i w:val="false"/>
          <w:color w:val="000000"/>
          <w:sz w:val="28"/>
        </w:rPr>
        <w:t xml:space="preserve">
             ВБТ-гі шоттары </w:t>
      </w:r>
      <w:r>
        <w:br/>
      </w:r>
      <w:r>
        <w:rPr>
          <w:rFonts w:ascii="Times New Roman"/>
          <w:b w:val="false"/>
          <w:i w:val="false"/>
          <w:color w:val="000000"/>
          <w:sz w:val="28"/>
        </w:rPr>
        <w:t xml:space="preserve">
2237 2 7 1   Жіберушінің Қазақстан Республикасының валюталық </w:t>
      </w:r>
      <w:r>
        <w:br/>
      </w:r>
      <w:r>
        <w:rPr>
          <w:rFonts w:ascii="Times New Roman"/>
          <w:b w:val="false"/>
          <w:i w:val="false"/>
          <w:color w:val="000000"/>
          <w:sz w:val="28"/>
        </w:rPr>
        <w:t xml:space="preserve">
             заңнамасына сәйкес басқа мемлекеттік емес қаржылық емес </w:t>
      </w:r>
      <w:r>
        <w:br/>
      </w:r>
      <w:r>
        <w:rPr>
          <w:rFonts w:ascii="Times New Roman"/>
          <w:b w:val="false"/>
          <w:i w:val="false"/>
          <w:color w:val="000000"/>
          <w:sz w:val="28"/>
        </w:rPr>
        <w:t xml:space="preserve">
             резидент емес ұйымдардың пайдасына келіп түскен </w:t>
      </w:r>
      <w:r>
        <w:br/>
      </w:r>
      <w:r>
        <w:rPr>
          <w:rFonts w:ascii="Times New Roman"/>
          <w:b w:val="false"/>
          <w:i w:val="false"/>
          <w:color w:val="000000"/>
          <w:sz w:val="28"/>
        </w:rPr>
        <w:t xml:space="preserve">
             нұсқауларын сақтаудың теңгедегі шоттары </w:t>
      </w:r>
      <w:r>
        <w:br/>
      </w:r>
      <w:r>
        <w:rPr>
          <w:rFonts w:ascii="Times New Roman"/>
          <w:b w:val="false"/>
          <w:i w:val="false"/>
          <w:color w:val="000000"/>
          <w:sz w:val="28"/>
        </w:rPr>
        <w:t xml:space="preserve">
2237 2 7 2   Жіберушінің Қазақстан Республикасының валюталық </w:t>
      </w:r>
      <w:r>
        <w:br/>
      </w:r>
      <w:r>
        <w:rPr>
          <w:rFonts w:ascii="Times New Roman"/>
          <w:b w:val="false"/>
          <w:i w:val="false"/>
          <w:color w:val="000000"/>
          <w:sz w:val="28"/>
        </w:rPr>
        <w:t xml:space="preserve">
             заңнамасына сәйкес басқа мемлекеттік емес қаржылық емес </w:t>
      </w:r>
      <w:r>
        <w:br/>
      </w:r>
      <w:r>
        <w:rPr>
          <w:rFonts w:ascii="Times New Roman"/>
          <w:b w:val="false"/>
          <w:i w:val="false"/>
          <w:color w:val="000000"/>
          <w:sz w:val="28"/>
        </w:rPr>
        <w:t xml:space="preserve">
             резидент емес ұйымдардың пайдасына келіп түскен </w:t>
      </w:r>
      <w:r>
        <w:br/>
      </w:r>
      <w:r>
        <w:rPr>
          <w:rFonts w:ascii="Times New Roman"/>
          <w:b w:val="false"/>
          <w:i w:val="false"/>
          <w:color w:val="000000"/>
          <w:sz w:val="28"/>
        </w:rPr>
        <w:t xml:space="preserve">
             нұсқауларын сақтаудың ЕАВ-ғы шоттары </w:t>
      </w:r>
      <w:r>
        <w:br/>
      </w:r>
      <w:r>
        <w:rPr>
          <w:rFonts w:ascii="Times New Roman"/>
          <w:b w:val="false"/>
          <w:i w:val="false"/>
          <w:color w:val="000000"/>
          <w:sz w:val="28"/>
        </w:rPr>
        <w:t xml:space="preserve">
2237 2 7 3   Жіберушінің Қазақстан Республикасының валюталық </w:t>
      </w:r>
      <w:r>
        <w:br/>
      </w:r>
      <w:r>
        <w:rPr>
          <w:rFonts w:ascii="Times New Roman"/>
          <w:b w:val="false"/>
          <w:i w:val="false"/>
          <w:color w:val="000000"/>
          <w:sz w:val="28"/>
        </w:rPr>
        <w:t xml:space="preserve">
             заңнамасына сәйкес басқа мемлекеттік емес қаржылық емес </w:t>
      </w:r>
      <w:r>
        <w:br/>
      </w:r>
      <w:r>
        <w:rPr>
          <w:rFonts w:ascii="Times New Roman"/>
          <w:b w:val="false"/>
          <w:i w:val="false"/>
          <w:color w:val="000000"/>
          <w:sz w:val="28"/>
        </w:rPr>
        <w:t xml:space="preserve">
             резидент емес ұйымдардың пайдасына келіп түскен </w:t>
      </w:r>
      <w:r>
        <w:br/>
      </w:r>
      <w:r>
        <w:rPr>
          <w:rFonts w:ascii="Times New Roman"/>
          <w:b w:val="false"/>
          <w:i w:val="false"/>
          <w:color w:val="000000"/>
          <w:sz w:val="28"/>
        </w:rPr>
        <w:t xml:space="preserve">
             нұсқауларын сақтаудың ВБТ-гі шоттары </w:t>
      </w:r>
      <w:r>
        <w:br/>
      </w:r>
      <w:r>
        <w:rPr>
          <w:rFonts w:ascii="Times New Roman"/>
          <w:b w:val="false"/>
          <w:i w:val="false"/>
          <w:color w:val="000000"/>
          <w:sz w:val="28"/>
        </w:rPr>
        <w:t xml:space="preserve">
2237 2 8 1   Жіберушінің Қазақстан Республикасының валюталық </w:t>
      </w:r>
      <w:r>
        <w:br/>
      </w:r>
      <w:r>
        <w:rPr>
          <w:rFonts w:ascii="Times New Roman"/>
          <w:b w:val="false"/>
          <w:i w:val="false"/>
          <w:color w:val="000000"/>
          <w:sz w:val="28"/>
        </w:rPr>
        <w:t xml:space="preserve">
             заңнамасына сәйкес үй шаруашылықтарына қызмет </w:t>
      </w:r>
      <w:r>
        <w:br/>
      </w:r>
      <w:r>
        <w:rPr>
          <w:rFonts w:ascii="Times New Roman"/>
          <w:b w:val="false"/>
          <w:i w:val="false"/>
          <w:color w:val="000000"/>
          <w:sz w:val="28"/>
        </w:rPr>
        <w:t xml:space="preserve">
             көрсететін коммерциялық емес резидент емес ұйымдардың </w:t>
      </w:r>
      <w:r>
        <w:br/>
      </w:r>
      <w:r>
        <w:rPr>
          <w:rFonts w:ascii="Times New Roman"/>
          <w:b w:val="false"/>
          <w:i w:val="false"/>
          <w:color w:val="000000"/>
          <w:sz w:val="28"/>
        </w:rPr>
        <w:t xml:space="preserve">
             пайдасына келіп түскен нұсқауларын сақтаудың теңгедегі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2237 2 8 2   Жіберушінің Қазақстан Республикасының валюталық </w:t>
      </w:r>
      <w:r>
        <w:br/>
      </w:r>
      <w:r>
        <w:rPr>
          <w:rFonts w:ascii="Times New Roman"/>
          <w:b w:val="false"/>
          <w:i w:val="false"/>
          <w:color w:val="000000"/>
          <w:sz w:val="28"/>
        </w:rPr>
        <w:t xml:space="preserve">
             заңнамасына сәйкес үй шаруашылықтарына қызмет </w:t>
      </w:r>
      <w:r>
        <w:br/>
      </w:r>
      <w:r>
        <w:rPr>
          <w:rFonts w:ascii="Times New Roman"/>
          <w:b w:val="false"/>
          <w:i w:val="false"/>
          <w:color w:val="000000"/>
          <w:sz w:val="28"/>
        </w:rPr>
        <w:t xml:space="preserve">
             көрсететін коммерциялық емес резидент емес ұйымдардың </w:t>
      </w:r>
      <w:r>
        <w:br/>
      </w:r>
      <w:r>
        <w:rPr>
          <w:rFonts w:ascii="Times New Roman"/>
          <w:b w:val="false"/>
          <w:i w:val="false"/>
          <w:color w:val="000000"/>
          <w:sz w:val="28"/>
        </w:rPr>
        <w:t xml:space="preserve">
             пайдасына келіп түскен нұсқауларын сақтаудың ЕАВ-ғы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2237 2 8 3   Жіберушінің Қазақстан Республикасының валюталық </w:t>
      </w:r>
      <w:r>
        <w:br/>
      </w:r>
      <w:r>
        <w:rPr>
          <w:rFonts w:ascii="Times New Roman"/>
          <w:b w:val="false"/>
          <w:i w:val="false"/>
          <w:color w:val="000000"/>
          <w:sz w:val="28"/>
        </w:rPr>
        <w:t xml:space="preserve">
             заңнамасына сәйкес үй шаруашылықтарына қызмет </w:t>
      </w:r>
      <w:r>
        <w:br/>
      </w:r>
      <w:r>
        <w:rPr>
          <w:rFonts w:ascii="Times New Roman"/>
          <w:b w:val="false"/>
          <w:i w:val="false"/>
          <w:color w:val="000000"/>
          <w:sz w:val="28"/>
        </w:rPr>
        <w:t xml:space="preserve">
             көрсететін коммерциялық емес резидент емес ұйымдардың </w:t>
      </w:r>
      <w:r>
        <w:br/>
      </w:r>
      <w:r>
        <w:rPr>
          <w:rFonts w:ascii="Times New Roman"/>
          <w:b w:val="false"/>
          <w:i w:val="false"/>
          <w:color w:val="000000"/>
          <w:sz w:val="28"/>
        </w:rPr>
        <w:t xml:space="preserve">
             пайдасына келіп түскен нұсқауларын сақтаудың ВБТ-гі </w:t>
      </w:r>
      <w:r>
        <w:br/>
      </w:r>
      <w:r>
        <w:rPr>
          <w:rFonts w:ascii="Times New Roman"/>
          <w:b w:val="false"/>
          <w:i w:val="false"/>
          <w:color w:val="000000"/>
          <w:sz w:val="28"/>
        </w:rPr>
        <w:t xml:space="preserve">
             шоттары </w:t>
      </w:r>
    </w:p>
    <w:p>
      <w:pPr>
        <w:spacing w:after="0"/>
        <w:ind w:left="0"/>
        <w:jc w:val="both"/>
      </w:pPr>
      <w:r>
        <w:rPr>
          <w:rFonts w:ascii="Times New Roman"/>
          <w:b w:val="false"/>
          <w:i w:val="false"/>
          <w:color w:val="000000"/>
          <w:sz w:val="28"/>
        </w:rPr>
        <w:t xml:space="preserve">2237 2 9 1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теңгемен сақтау шоты </w:t>
      </w:r>
      <w:r>
        <w:br/>
      </w:r>
      <w:r>
        <w:rPr>
          <w:rFonts w:ascii="Times New Roman"/>
          <w:b w:val="false"/>
          <w:i w:val="false"/>
          <w:color w:val="000000"/>
          <w:sz w:val="28"/>
        </w:rPr>
        <w:t xml:space="preserve">
2237 2 9 2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ЕАВ-мен сақтау шоты </w:t>
      </w:r>
      <w:r>
        <w:br/>
      </w:r>
      <w:r>
        <w:rPr>
          <w:rFonts w:ascii="Times New Roman"/>
          <w:b w:val="false"/>
          <w:i w:val="false"/>
          <w:color w:val="000000"/>
          <w:sz w:val="28"/>
        </w:rPr>
        <w:t xml:space="preserve">
2237 2 9 3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ВБТ-мен сақтау шоты </w:t>
      </w:r>
      <w:r>
        <w:br/>
      </w:r>
      <w:r>
        <w:rPr>
          <w:rFonts w:ascii="Times New Roman"/>
          <w:b w:val="false"/>
          <w:i w:val="false"/>
          <w:color w:val="000000"/>
          <w:sz w:val="28"/>
        </w:rPr>
        <w:t xml:space="preserve">
2238 0 0 0  Клиенттерден тартылған салымдар бойынша сыйлықақы </w:t>
      </w:r>
      <w:r>
        <w:br/>
      </w:r>
      <w:r>
        <w:rPr>
          <w:rFonts w:ascii="Times New Roman"/>
          <w:b w:val="false"/>
          <w:i w:val="false"/>
          <w:color w:val="000000"/>
          <w:sz w:val="28"/>
        </w:rPr>
        <w:t xml:space="preserve">
2239 0 0 0  Клиенттерден тартылған салымдар бойынша дисконт </w:t>
      </w:r>
      <w:r>
        <w:br/>
      </w:r>
      <w:r>
        <w:rPr>
          <w:rFonts w:ascii="Times New Roman"/>
          <w:b w:val="false"/>
          <w:i w:val="false"/>
          <w:color w:val="000000"/>
          <w:sz w:val="28"/>
        </w:rPr>
        <w:t xml:space="preserve">
2240 0 0 0  Клиенттердің міндеттемелерін қамтамасыз ету (қарымжы, </w:t>
      </w:r>
      <w:r>
        <w:br/>
      </w:r>
      <w:r>
        <w:rPr>
          <w:rFonts w:ascii="Times New Roman"/>
          <w:b w:val="false"/>
          <w:i w:val="false"/>
          <w:color w:val="000000"/>
          <w:sz w:val="28"/>
        </w:rPr>
        <w:t xml:space="preserve">
            қардарлық) ретінде қабылданған ақшаны сақтау шоты  </w:t>
      </w:r>
      <w:r>
        <w:br/>
      </w:r>
      <w:r>
        <w:rPr>
          <w:rFonts w:ascii="Times New Roman"/>
          <w:b w:val="false"/>
          <w:i w:val="false"/>
          <w:color w:val="000000"/>
          <w:sz w:val="28"/>
        </w:rPr>
        <w:t xml:space="preserve">
2240 1 1 1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1 1 2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1 1 3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1 6 1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1 6 2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1 6 3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1 7 1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1 7 2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1 7 3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1 8 1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9 1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1 9 2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1 9 3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2 1 1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1 2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1 3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2 1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2 2 2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2 2 3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2 6 1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2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3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1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2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3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9 1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2 9 2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2 9 3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p>
    <w:p>
      <w:pPr>
        <w:spacing w:after="0"/>
        <w:ind w:left="0"/>
        <w:jc w:val="both"/>
      </w:pPr>
      <w:r>
        <w:rPr>
          <w:rFonts w:ascii="Times New Roman"/>
          <w:b w:val="false"/>
          <w:i w:val="false"/>
          <w:color w:val="000000"/>
          <w:sz w:val="28"/>
        </w:rPr>
        <w:t xml:space="preserve">2255 0 0 0  Бағалы қағаздармен жүргізілетін "РЕПО" операциялары </w:t>
      </w:r>
      <w:r>
        <w:br/>
      </w:r>
      <w:r>
        <w:rPr>
          <w:rFonts w:ascii="Times New Roman"/>
          <w:b w:val="false"/>
          <w:i w:val="false"/>
          <w:color w:val="000000"/>
          <w:sz w:val="28"/>
        </w:rPr>
        <w:t xml:space="preserve">
2255 1 3 1   Қазақстан Республикасының Ұлттық Банкімен теңгедегі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3 2   Қазақстан Республикасының Ұлттық Банкімен ЕАВ-дегі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3 3   Қазақстан Республикасының Ұлттық Банкімен ВБТ-дегі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4 1   Резидент банктермен теңгедегі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1 4 2   Резидент банктермен ЕАВ-дегі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1 4 3   Резидент банктермен ВБТ-дегі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6 1   Мемлекеттік қаржылық емес резидент ұйымдармен </w:t>
      </w:r>
      <w:r>
        <w:br/>
      </w:r>
      <w:r>
        <w:rPr>
          <w:rFonts w:ascii="Times New Roman"/>
          <w:b w:val="false"/>
          <w:i w:val="false"/>
          <w:color w:val="000000"/>
          <w:sz w:val="28"/>
        </w:rPr>
        <w:t xml:space="preserve">
             теңгедегі бағалы қағаздар бойынша жүргізілетін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2255 1 6 2   Мемлекеттік қаржылық емес резидент ұйымдармен ЕАВ-дегі </w:t>
      </w:r>
      <w:r>
        <w:br/>
      </w:r>
      <w:r>
        <w:rPr>
          <w:rFonts w:ascii="Times New Roman"/>
          <w:b w:val="false"/>
          <w:i w:val="false"/>
          <w:color w:val="000000"/>
          <w:sz w:val="28"/>
        </w:rPr>
        <w:t xml:space="preserve">
             бағалы қағаздар бойынша жүргізілетін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2255 1 6 3   Мемлекеттік қаржылық емес резидент ұйымдармен ВБТ-дегі </w:t>
      </w:r>
      <w:r>
        <w:br/>
      </w:r>
      <w:r>
        <w:rPr>
          <w:rFonts w:ascii="Times New Roman"/>
          <w:b w:val="false"/>
          <w:i w:val="false"/>
          <w:color w:val="000000"/>
          <w:sz w:val="28"/>
        </w:rPr>
        <w:t xml:space="preserve">
             бағалы қағаздар бойынша жүргізілетін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2255 1 7 1   Мемлекеттік емес қаржылық емес резидент ұйымдармен </w:t>
      </w:r>
      <w:r>
        <w:br/>
      </w:r>
      <w:r>
        <w:rPr>
          <w:rFonts w:ascii="Times New Roman"/>
          <w:b w:val="false"/>
          <w:i w:val="false"/>
          <w:color w:val="000000"/>
          <w:sz w:val="28"/>
        </w:rPr>
        <w:t xml:space="preserve">
             теңгедегі бағалы қағаздар бойынша жүргізілетін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2255 1 7 2   Мемлекеттік емес қаржылық емес резидент ұйымдармен </w:t>
      </w:r>
      <w:r>
        <w:br/>
      </w:r>
      <w:r>
        <w:rPr>
          <w:rFonts w:ascii="Times New Roman"/>
          <w:b w:val="false"/>
          <w:i w:val="false"/>
          <w:color w:val="000000"/>
          <w:sz w:val="28"/>
        </w:rPr>
        <w:t xml:space="preserve">
             ЕАВ-дегі бағалы қағаздар бойынша жүргізілетін </w:t>
      </w:r>
      <w:r>
        <w:br/>
      </w:r>
      <w:r>
        <w:rPr>
          <w:rFonts w:ascii="Times New Roman"/>
          <w:b w:val="false"/>
          <w:i w:val="false"/>
          <w:color w:val="000000"/>
          <w:sz w:val="28"/>
        </w:rPr>
        <w:t xml:space="preserve">
             "РЕПО" операциялары </w:t>
      </w:r>
      <w:r>
        <w:br/>
      </w:r>
      <w:r>
        <w:rPr>
          <w:rFonts w:ascii="Times New Roman"/>
          <w:b w:val="false"/>
          <w:i w:val="false"/>
          <w:color w:val="000000"/>
          <w:sz w:val="28"/>
        </w:rPr>
        <w:t xml:space="preserve">
2255 1 7 3   Мемлекеттік емес қаржылық емес резидент ұйымдармен </w:t>
      </w:r>
      <w:r>
        <w:br/>
      </w:r>
      <w:r>
        <w:rPr>
          <w:rFonts w:ascii="Times New Roman"/>
          <w:b w:val="false"/>
          <w:i w:val="false"/>
          <w:color w:val="000000"/>
          <w:sz w:val="28"/>
        </w:rPr>
        <w:t xml:space="preserve">
             ВБТ-дегі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8 1   Үй шаруашылықтарына қызмет көрсететін коммерциялық </w:t>
      </w:r>
      <w:r>
        <w:br/>
      </w:r>
      <w:r>
        <w:rPr>
          <w:rFonts w:ascii="Times New Roman"/>
          <w:b w:val="false"/>
          <w:i w:val="false"/>
          <w:color w:val="000000"/>
          <w:sz w:val="28"/>
        </w:rPr>
        <w:t xml:space="preserve">
             емес резидент ұйымдармен теңгедегі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8 2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8 3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9 1   Резидент үй шаруашылықтарымен теңгедегі бағалы </w:t>
      </w:r>
      <w:r>
        <w:br/>
      </w:r>
      <w:r>
        <w:rPr>
          <w:rFonts w:ascii="Times New Roman"/>
          <w:b w:val="false"/>
          <w:i w:val="false"/>
          <w:color w:val="000000"/>
          <w:sz w:val="28"/>
        </w:rPr>
        <w:t xml:space="preserve">
             қағаздар бойынша жүргізілетін "РЕПО" операциялары </w:t>
      </w:r>
    </w:p>
    <w:p>
      <w:pPr>
        <w:spacing w:after="0"/>
        <w:ind w:left="0"/>
        <w:jc w:val="both"/>
      </w:pPr>
      <w:r>
        <w:rPr>
          <w:rFonts w:ascii="Times New Roman"/>
          <w:b w:val="false"/>
          <w:i w:val="false"/>
          <w:color w:val="000000"/>
          <w:sz w:val="28"/>
        </w:rPr>
        <w:t xml:space="preserve">2255 1 9 2   Резидент үй шаруашылықтарымен ЕАВ-дегі бағалы қағаздар </w:t>
      </w:r>
      <w:r>
        <w:br/>
      </w:r>
      <w:r>
        <w:rPr>
          <w:rFonts w:ascii="Times New Roman"/>
          <w:b w:val="false"/>
          <w:i w:val="false"/>
          <w:color w:val="000000"/>
          <w:sz w:val="28"/>
        </w:rPr>
        <w:t xml:space="preserve">
             бойынша жүргізілетін "РЕПО" операциялары </w:t>
      </w:r>
    </w:p>
    <w:p>
      <w:pPr>
        <w:spacing w:after="0"/>
        <w:ind w:left="0"/>
        <w:jc w:val="both"/>
      </w:pPr>
      <w:r>
        <w:rPr>
          <w:rFonts w:ascii="Times New Roman"/>
          <w:b w:val="false"/>
          <w:i w:val="false"/>
          <w:color w:val="000000"/>
          <w:sz w:val="28"/>
        </w:rPr>
        <w:t xml:space="preserve">2255 1 9 3   Резидент үй шаруашылықтарымен ВБТ-дегі бағалы қағаздар </w:t>
      </w:r>
      <w:r>
        <w:br/>
      </w:r>
      <w:r>
        <w:rPr>
          <w:rFonts w:ascii="Times New Roman"/>
          <w:b w:val="false"/>
          <w:i w:val="false"/>
          <w:color w:val="000000"/>
          <w:sz w:val="28"/>
        </w:rPr>
        <w:t xml:space="preserve">
             бойынша жүргізілетін "РЕПО" операциялары </w:t>
      </w:r>
    </w:p>
    <w:p>
      <w:pPr>
        <w:spacing w:after="0"/>
        <w:ind w:left="0"/>
        <w:jc w:val="both"/>
      </w:pPr>
      <w:r>
        <w:rPr>
          <w:rFonts w:ascii="Times New Roman"/>
          <w:b w:val="false"/>
          <w:i w:val="false"/>
          <w:color w:val="000000"/>
          <w:sz w:val="28"/>
        </w:rPr>
        <w:t xml:space="preserve">2255 2 3 1   Шетел мемлекеті орталық банкімен теңгедегі бағалы </w:t>
      </w:r>
      <w:r>
        <w:br/>
      </w:r>
      <w:r>
        <w:rPr>
          <w:rFonts w:ascii="Times New Roman"/>
          <w:b w:val="false"/>
          <w:i w:val="false"/>
          <w:color w:val="000000"/>
          <w:sz w:val="28"/>
        </w:rPr>
        <w:t xml:space="preserve">
             қағаздар бойынша жүргізілетін "РЕПО" операциялары </w:t>
      </w:r>
    </w:p>
    <w:p>
      <w:pPr>
        <w:spacing w:after="0"/>
        <w:ind w:left="0"/>
        <w:jc w:val="both"/>
      </w:pPr>
      <w:r>
        <w:rPr>
          <w:rFonts w:ascii="Times New Roman"/>
          <w:b w:val="false"/>
          <w:i w:val="false"/>
          <w:color w:val="000000"/>
          <w:sz w:val="28"/>
        </w:rPr>
        <w:t xml:space="preserve">2255 2 3 2   Шетел мемлекеті орталық банкімен ЕАВ-дегі бағалы </w:t>
      </w:r>
      <w:r>
        <w:br/>
      </w:r>
      <w:r>
        <w:rPr>
          <w:rFonts w:ascii="Times New Roman"/>
          <w:b w:val="false"/>
          <w:i w:val="false"/>
          <w:color w:val="000000"/>
          <w:sz w:val="28"/>
        </w:rPr>
        <w:t xml:space="preserve">
             қағаздар бойынша жүргізілетін "РЕПО" операциялары </w:t>
      </w:r>
    </w:p>
    <w:p>
      <w:pPr>
        <w:spacing w:after="0"/>
        <w:ind w:left="0"/>
        <w:jc w:val="both"/>
      </w:pPr>
      <w:r>
        <w:rPr>
          <w:rFonts w:ascii="Times New Roman"/>
          <w:b w:val="false"/>
          <w:i w:val="false"/>
          <w:color w:val="000000"/>
          <w:sz w:val="28"/>
        </w:rPr>
        <w:t xml:space="preserve">2255 2 3 3   Шетел мемлекеті орталық банкімен ВБТ-дегі бағалы </w:t>
      </w:r>
      <w:r>
        <w:br/>
      </w:r>
      <w:r>
        <w:rPr>
          <w:rFonts w:ascii="Times New Roman"/>
          <w:b w:val="false"/>
          <w:i w:val="false"/>
          <w:color w:val="000000"/>
          <w:sz w:val="28"/>
        </w:rPr>
        <w:t xml:space="preserve">
             қағаздар бойынша жүргізілетін "РЕПО" операциялары </w:t>
      </w:r>
    </w:p>
    <w:p>
      <w:pPr>
        <w:spacing w:after="0"/>
        <w:ind w:left="0"/>
        <w:jc w:val="both"/>
      </w:pPr>
      <w:r>
        <w:rPr>
          <w:rFonts w:ascii="Times New Roman"/>
          <w:b w:val="false"/>
          <w:i w:val="false"/>
          <w:color w:val="000000"/>
          <w:sz w:val="28"/>
        </w:rPr>
        <w:t xml:space="preserve">2255 2 4 1   Резидент емес банктермен теңгедегі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4 2   Резидент емес банктермен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4 3   Резидент емес банктермен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6 1   Шетел мемлекеті мемлекеттік қаржылық емес резидент </w:t>
      </w:r>
      <w:r>
        <w:br/>
      </w:r>
      <w:r>
        <w:rPr>
          <w:rFonts w:ascii="Times New Roman"/>
          <w:b w:val="false"/>
          <w:i w:val="false"/>
          <w:color w:val="000000"/>
          <w:sz w:val="28"/>
        </w:rPr>
        <w:t xml:space="preserve">
             ұйымдармен теңгедегі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6 2   Шетел мемлекеті мемлекеттік қаржылық емес резидент </w:t>
      </w:r>
      <w:r>
        <w:br/>
      </w:r>
      <w:r>
        <w:rPr>
          <w:rFonts w:ascii="Times New Roman"/>
          <w:b w:val="false"/>
          <w:i w:val="false"/>
          <w:color w:val="000000"/>
          <w:sz w:val="28"/>
        </w:rPr>
        <w:t xml:space="preserve">
             ұйымдармен ЕАВ-дегі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6 3   Шетел мемлекеті мемлекеттік қаржылық емес резидент </w:t>
      </w:r>
      <w:r>
        <w:br/>
      </w:r>
      <w:r>
        <w:rPr>
          <w:rFonts w:ascii="Times New Roman"/>
          <w:b w:val="false"/>
          <w:i w:val="false"/>
          <w:color w:val="000000"/>
          <w:sz w:val="28"/>
        </w:rPr>
        <w:t xml:space="preserve">
             ұйымдармен ВБТ-дегі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7 1   Шетел мемлекеті мемлекеттік емес қаржылық емес </w:t>
      </w:r>
      <w:r>
        <w:br/>
      </w:r>
      <w:r>
        <w:rPr>
          <w:rFonts w:ascii="Times New Roman"/>
          <w:b w:val="false"/>
          <w:i w:val="false"/>
          <w:color w:val="000000"/>
          <w:sz w:val="28"/>
        </w:rPr>
        <w:t xml:space="preserve">
             резидент ұйымдармен теңгедегі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7 2   Шетел мемлекеті мемлекеттік емес қаржылық емес </w:t>
      </w:r>
      <w:r>
        <w:br/>
      </w:r>
      <w:r>
        <w:rPr>
          <w:rFonts w:ascii="Times New Roman"/>
          <w:b w:val="false"/>
          <w:i w:val="false"/>
          <w:color w:val="000000"/>
          <w:sz w:val="28"/>
        </w:rPr>
        <w:t xml:space="preserve">
             резидент ұйымдармен ЕАВ-дегі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7 3   Шетел мемлекеті мемлекеттік емес қаржылық емес </w:t>
      </w:r>
      <w:r>
        <w:br/>
      </w:r>
      <w:r>
        <w:rPr>
          <w:rFonts w:ascii="Times New Roman"/>
          <w:b w:val="false"/>
          <w:i w:val="false"/>
          <w:color w:val="000000"/>
          <w:sz w:val="28"/>
        </w:rPr>
        <w:t xml:space="preserve">
             резидент ұйымдармен ВБТ-дегі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8 1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ұйымдармен теңгедегі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8 2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8 3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9 1   Резидент емес үй шаруашылықтарымен теңгедегі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9 2   Резидент емес үй шаруашылықтарымен ЕАВ-дегі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9 3   Резидент емес үй шаруашылықтарымен ВБТ-дегі бағалы </w:t>
      </w:r>
      <w:r>
        <w:br/>
      </w:r>
      <w:r>
        <w:rPr>
          <w:rFonts w:ascii="Times New Roman"/>
          <w:b w:val="false"/>
          <w:i w:val="false"/>
          <w:color w:val="000000"/>
          <w:sz w:val="28"/>
        </w:rPr>
        <w:t xml:space="preserve">
             қағаздар бойынша жүргізілетін "РЕПО" операциялары </w:t>
      </w:r>
    </w:p>
    <w:p>
      <w:pPr>
        <w:spacing w:after="0"/>
        <w:ind w:left="0"/>
        <w:jc w:val="both"/>
      </w:pPr>
      <w:r>
        <w:rPr>
          <w:rFonts w:ascii="Times New Roman"/>
          <w:b w:val="false"/>
          <w:i w:val="false"/>
          <w:color w:val="000000"/>
          <w:sz w:val="28"/>
        </w:rPr>
        <w:t xml:space="preserve">2300       Айналымға шығарылған бағалы қағаздар </w:t>
      </w:r>
      <w:r>
        <w:br/>
      </w:r>
      <w:r>
        <w:rPr>
          <w:rFonts w:ascii="Times New Roman"/>
          <w:b w:val="false"/>
          <w:i w:val="false"/>
          <w:color w:val="000000"/>
          <w:sz w:val="28"/>
        </w:rPr>
        <w:t xml:space="preserve">
2301 0 0 0  Айналымға шығарылған облигациялар </w:t>
      </w:r>
      <w:r>
        <w:br/>
      </w:r>
      <w:r>
        <w:rPr>
          <w:rFonts w:ascii="Times New Roman"/>
          <w:b w:val="false"/>
          <w:i w:val="false"/>
          <w:color w:val="000000"/>
          <w:sz w:val="28"/>
        </w:rPr>
        <w:t xml:space="preserve">
2301 1 3 1   Қазақстан Республикасының Ұлттық Банкінде теңгемен </w:t>
      </w:r>
      <w:r>
        <w:br/>
      </w:r>
      <w:r>
        <w:rPr>
          <w:rFonts w:ascii="Times New Roman"/>
          <w:b w:val="false"/>
          <w:i w:val="false"/>
          <w:color w:val="000000"/>
          <w:sz w:val="28"/>
        </w:rPr>
        <w:t xml:space="preserve">
             айналысқа шығарылған облигациялар </w:t>
      </w:r>
      <w:r>
        <w:br/>
      </w:r>
      <w:r>
        <w:rPr>
          <w:rFonts w:ascii="Times New Roman"/>
          <w:b w:val="false"/>
          <w:i w:val="false"/>
          <w:color w:val="000000"/>
          <w:sz w:val="28"/>
        </w:rPr>
        <w:t xml:space="preserve">
2301 1 3 2   Қазақстан Республикасының Ұлттық Банкінде ЕАВ-мен </w:t>
      </w:r>
      <w:r>
        <w:br/>
      </w:r>
      <w:r>
        <w:rPr>
          <w:rFonts w:ascii="Times New Roman"/>
          <w:b w:val="false"/>
          <w:i w:val="false"/>
          <w:color w:val="000000"/>
          <w:sz w:val="28"/>
        </w:rPr>
        <w:t xml:space="preserve">
             айналысқа шығарылған облигациялар </w:t>
      </w:r>
      <w:r>
        <w:br/>
      </w:r>
      <w:r>
        <w:rPr>
          <w:rFonts w:ascii="Times New Roman"/>
          <w:b w:val="false"/>
          <w:i w:val="false"/>
          <w:color w:val="000000"/>
          <w:sz w:val="28"/>
        </w:rPr>
        <w:t xml:space="preserve">
2301 1 3 3   Қазақстан Республикасының Ұлттық Банкінде ВБТ-мен </w:t>
      </w:r>
      <w:r>
        <w:br/>
      </w:r>
      <w:r>
        <w:rPr>
          <w:rFonts w:ascii="Times New Roman"/>
          <w:b w:val="false"/>
          <w:i w:val="false"/>
          <w:color w:val="000000"/>
          <w:sz w:val="28"/>
        </w:rPr>
        <w:t xml:space="preserve">
             айналысқа шығарылған облигациялар" </w:t>
      </w:r>
      <w:r>
        <w:br/>
      </w:r>
      <w:r>
        <w:rPr>
          <w:rFonts w:ascii="Times New Roman"/>
          <w:b w:val="false"/>
          <w:i w:val="false"/>
          <w:color w:val="000000"/>
          <w:sz w:val="28"/>
        </w:rPr>
        <w:t xml:space="preserve">
2301 1 4 1   Резидент банктерде теңгемен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1 4 2   Резидент банктерде ЕАВ-мен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1 4 3   Резидент банктерде ВБТ-мен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 теңгемен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 ЕАВ-мен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 ВБТ-мен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1 6 1   Мемлекеттік қаржылық емес резидент ұйымдарда теңгемен </w:t>
      </w:r>
      <w:r>
        <w:br/>
      </w:r>
      <w:r>
        <w:rPr>
          <w:rFonts w:ascii="Times New Roman"/>
          <w:b w:val="false"/>
          <w:i w:val="false"/>
          <w:color w:val="000000"/>
          <w:sz w:val="28"/>
        </w:rPr>
        <w:t xml:space="preserve">
             айналымға шығарылған облигациялар </w:t>
      </w:r>
      <w:r>
        <w:br/>
      </w:r>
      <w:r>
        <w:rPr>
          <w:rFonts w:ascii="Times New Roman"/>
          <w:b w:val="false"/>
          <w:i w:val="false"/>
          <w:color w:val="000000"/>
          <w:sz w:val="28"/>
        </w:rPr>
        <w:t xml:space="preserve">
2301 1 6 2   Мемлекеттік қаржылық емес резидент ұйымдарда ЕАВ-мен </w:t>
      </w:r>
      <w:r>
        <w:br/>
      </w:r>
      <w:r>
        <w:rPr>
          <w:rFonts w:ascii="Times New Roman"/>
          <w:b w:val="false"/>
          <w:i w:val="false"/>
          <w:color w:val="000000"/>
          <w:sz w:val="28"/>
        </w:rPr>
        <w:t xml:space="preserve">
             айналымға шығарылған облигациялар </w:t>
      </w:r>
      <w:r>
        <w:br/>
      </w:r>
      <w:r>
        <w:rPr>
          <w:rFonts w:ascii="Times New Roman"/>
          <w:b w:val="false"/>
          <w:i w:val="false"/>
          <w:color w:val="000000"/>
          <w:sz w:val="28"/>
        </w:rPr>
        <w:t xml:space="preserve">
2301 1 6 3   Мемлекеттік қаржылық емес резидент ұйымдарда ВБТ-мен </w:t>
      </w:r>
      <w:r>
        <w:br/>
      </w:r>
      <w:r>
        <w:rPr>
          <w:rFonts w:ascii="Times New Roman"/>
          <w:b w:val="false"/>
          <w:i w:val="false"/>
          <w:color w:val="000000"/>
          <w:sz w:val="28"/>
        </w:rPr>
        <w:t xml:space="preserve">
             айналымға шығарылған облигациялар </w:t>
      </w:r>
      <w:r>
        <w:br/>
      </w:r>
      <w:r>
        <w:rPr>
          <w:rFonts w:ascii="Times New Roman"/>
          <w:b w:val="false"/>
          <w:i w:val="false"/>
          <w:color w:val="000000"/>
          <w:sz w:val="28"/>
        </w:rPr>
        <w:t xml:space="preserve">
2301 1 7 1   Мемлекеттік емес қаржылық емес резидент ұйымдарда </w:t>
      </w:r>
      <w:r>
        <w:br/>
      </w:r>
      <w:r>
        <w:rPr>
          <w:rFonts w:ascii="Times New Roman"/>
          <w:b w:val="false"/>
          <w:i w:val="false"/>
          <w:color w:val="000000"/>
          <w:sz w:val="28"/>
        </w:rPr>
        <w:t xml:space="preserve">
             теңгемен айналымға шығарылған облигациялар </w:t>
      </w:r>
      <w:r>
        <w:br/>
      </w:r>
      <w:r>
        <w:rPr>
          <w:rFonts w:ascii="Times New Roman"/>
          <w:b w:val="false"/>
          <w:i w:val="false"/>
          <w:color w:val="000000"/>
          <w:sz w:val="28"/>
        </w:rPr>
        <w:t xml:space="preserve">
2301 1 7 2   Мемлекеттік емес қаржылық емес резидент ұйымдарда </w:t>
      </w:r>
      <w:r>
        <w:br/>
      </w:r>
      <w:r>
        <w:rPr>
          <w:rFonts w:ascii="Times New Roman"/>
          <w:b w:val="false"/>
          <w:i w:val="false"/>
          <w:color w:val="000000"/>
          <w:sz w:val="28"/>
        </w:rPr>
        <w:t xml:space="preserve">
             ЕАВ-мен айналымға шығарылған облигациялар </w:t>
      </w:r>
      <w:r>
        <w:br/>
      </w:r>
      <w:r>
        <w:rPr>
          <w:rFonts w:ascii="Times New Roman"/>
          <w:b w:val="false"/>
          <w:i w:val="false"/>
          <w:color w:val="000000"/>
          <w:sz w:val="28"/>
        </w:rPr>
        <w:t xml:space="preserve">
2301 1 7 3   Мемлекеттік емес қаржылық емес резидент ұйымдарда </w:t>
      </w:r>
      <w:r>
        <w:br/>
      </w:r>
      <w:r>
        <w:rPr>
          <w:rFonts w:ascii="Times New Roman"/>
          <w:b w:val="false"/>
          <w:i w:val="false"/>
          <w:color w:val="000000"/>
          <w:sz w:val="28"/>
        </w:rPr>
        <w:t xml:space="preserve">
             ВБТ-мен айналымға шығарылған облигациялар </w:t>
      </w:r>
      <w:r>
        <w:br/>
      </w:r>
      <w:r>
        <w:rPr>
          <w:rFonts w:ascii="Times New Roman"/>
          <w:b w:val="false"/>
          <w:i w:val="false"/>
          <w:color w:val="000000"/>
          <w:sz w:val="28"/>
        </w:rPr>
        <w:t xml:space="preserve">
2301 1 8 1   Үй шаруашылығына қызмет көрсететін коммерциялық емес </w:t>
      </w:r>
      <w:r>
        <w:br/>
      </w:r>
      <w:r>
        <w:rPr>
          <w:rFonts w:ascii="Times New Roman"/>
          <w:b w:val="false"/>
          <w:i w:val="false"/>
          <w:color w:val="000000"/>
          <w:sz w:val="28"/>
        </w:rPr>
        <w:t xml:space="preserve">
             резидент ұйымдарда теңгемен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1 8 2   Үй шаруашылығына қызмет көрсететін коммерциялық емес </w:t>
      </w:r>
      <w:r>
        <w:br/>
      </w:r>
      <w:r>
        <w:rPr>
          <w:rFonts w:ascii="Times New Roman"/>
          <w:b w:val="false"/>
          <w:i w:val="false"/>
          <w:color w:val="000000"/>
          <w:sz w:val="28"/>
        </w:rPr>
        <w:t xml:space="preserve">
             резидент ұйымдарда ЕАВ-мен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1 8 3   Үй шаруашылығына қызмет көрсететін коммерциялық емес </w:t>
      </w:r>
      <w:r>
        <w:br/>
      </w:r>
      <w:r>
        <w:rPr>
          <w:rFonts w:ascii="Times New Roman"/>
          <w:b w:val="false"/>
          <w:i w:val="false"/>
          <w:color w:val="000000"/>
          <w:sz w:val="28"/>
        </w:rPr>
        <w:t xml:space="preserve">
             резидент ұйымдарда ВБТ-мен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1 9 1   Резиденттердің үй шаруашылығындағы теңгемен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1 9 2   Резиденттердің үй шаруашылығындағы ЕАВ-мен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1 9 3   Резиденттердің үй шаруашылығындағы ВБТ-мен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3 1   Шетелдік орталық банктерде теңгемен айналысқа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3 2   Шетелдік орталық банктерде ЕАВ-мен айналысқа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3 3   Шетелдік орталық банктерде ВБТ-мен айналысқа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4 1   Резидент емес банктерде теңгемен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2 4 2   Резидент емес банктерде ЕАВ-мен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2 4 3   Резидент емес банктерде ВБТ-мен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теңгемен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ЕАВ-мен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ВБТ-мен айналымға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6 1   Шетелдік мемлекеттің мемлекеттік қаржылық емес </w:t>
      </w:r>
      <w:r>
        <w:br/>
      </w:r>
      <w:r>
        <w:rPr>
          <w:rFonts w:ascii="Times New Roman"/>
          <w:b w:val="false"/>
          <w:i w:val="false"/>
          <w:color w:val="000000"/>
          <w:sz w:val="28"/>
        </w:rPr>
        <w:t xml:space="preserve">
             ұйымдарында теңгемен айналымға шығарылған облигациялар </w:t>
      </w:r>
      <w:r>
        <w:br/>
      </w:r>
      <w:r>
        <w:rPr>
          <w:rFonts w:ascii="Times New Roman"/>
          <w:b w:val="false"/>
          <w:i w:val="false"/>
          <w:color w:val="000000"/>
          <w:sz w:val="28"/>
        </w:rPr>
        <w:t xml:space="preserve">
2301 2 6 2   Шетелдік мемлекеттің мемлекеттік қаржылық емес </w:t>
      </w:r>
      <w:r>
        <w:br/>
      </w:r>
      <w:r>
        <w:rPr>
          <w:rFonts w:ascii="Times New Roman"/>
          <w:b w:val="false"/>
          <w:i w:val="false"/>
          <w:color w:val="000000"/>
          <w:sz w:val="28"/>
        </w:rPr>
        <w:t xml:space="preserve">
             ұйымдарында ЕАВ-мен айналымға шығарылған облигациялар </w:t>
      </w:r>
      <w:r>
        <w:br/>
      </w:r>
      <w:r>
        <w:rPr>
          <w:rFonts w:ascii="Times New Roman"/>
          <w:b w:val="false"/>
          <w:i w:val="false"/>
          <w:color w:val="000000"/>
          <w:sz w:val="28"/>
        </w:rPr>
        <w:t xml:space="preserve">
2301 2 6 3   Шетелдік мемлекеттің мемлекеттік қаржылық емес </w:t>
      </w:r>
      <w:r>
        <w:br/>
      </w:r>
      <w:r>
        <w:rPr>
          <w:rFonts w:ascii="Times New Roman"/>
          <w:b w:val="false"/>
          <w:i w:val="false"/>
          <w:color w:val="000000"/>
          <w:sz w:val="28"/>
        </w:rPr>
        <w:t xml:space="preserve">
             ұйымдарында ВБТ-мен айналымға шығарылған облигациялар </w:t>
      </w:r>
      <w:r>
        <w:br/>
      </w:r>
      <w:r>
        <w:rPr>
          <w:rFonts w:ascii="Times New Roman"/>
          <w:b w:val="false"/>
          <w:i w:val="false"/>
          <w:color w:val="000000"/>
          <w:sz w:val="28"/>
        </w:rPr>
        <w:t xml:space="preserve">
2301 2 7 1   Шетелдік мемлекеттің мемлекеттік емес қаржылық емес </w:t>
      </w:r>
      <w:r>
        <w:br/>
      </w:r>
      <w:r>
        <w:rPr>
          <w:rFonts w:ascii="Times New Roman"/>
          <w:b w:val="false"/>
          <w:i w:val="false"/>
          <w:color w:val="000000"/>
          <w:sz w:val="28"/>
        </w:rPr>
        <w:t xml:space="preserve">
             ұйымдарында теңгемен айналымға шығарылған облигациялар </w:t>
      </w:r>
      <w:r>
        <w:br/>
      </w:r>
      <w:r>
        <w:rPr>
          <w:rFonts w:ascii="Times New Roman"/>
          <w:b w:val="false"/>
          <w:i w:val="false"/>
          <w:color w:val="000000"/>
          <w:sz w:val="28"/>
        </w:rPr>
        <w:t xml:space="preserve">
2301 2 7 2   Шетелдік мемлекеттің мемлекеттік емес қаржылық емес </w:t>
      </w:r>
      <w:r>
        <w:br/>
      </w:r>
      <w:r>
        <w:rPr>
          <w:rFonts w:ascii="Times New Roman"/>
          <w:b w:val="false"/>
          <w:i w:val="false"/>
          <w:color w:val="000000"/>
          <w:sz w:val="28"/>
        </w:rPr>
        <w:t xml:space="preserve">
             ұйымдарында ЕАВ-мен айналымға шығарылған облигациялар </w:t>
      </w:r>
      <w:r>
        <w:br/>
      </w:r>
      <w:r>
        <w:rPr>
          <w:rFonts w:ascii="Times New Roman"/>
          <w:b w:val="false"/>
          <w:i w:val="false"/>
          <w:color w:val="000000"/>
          <w:sz w:val="28"/>
        </w:rPr>
        <w:t xml:space="preserve">
2301 2 7 3   Шетелдік мемлекеттің мемлекеттік емес қаржылық емес </w:t>
      </w:r>
      <w:r>
        <w:br/>
      </w:r>
      <w:r>
        <w:rPr>
          <w:rFonts w:ascii="Times New Roman"/>
          <w:b w:val="false"/>
          <w:i w:val="false"/>
          <w:color w:val="000000"/>
          <w:sz w:val="28"/>
        </w:rPr>
        <w:t xml:space="preserve">
             ұйымдарында ВБТ-мен айналымға шығарылған облигациялар </w:t>
      </w:r>
      <w:r>
        <w:br/>
      </w:r>
      <w:r>
        <w:rPr>
          <w:rFonts w:ascii="Times New Roman"/>
          <w:b w:val="false"/>
          <w:i w:val="false"/>
          <w:color w:val="000000"/>
          <w:sz w:val="28"/>
        </w:rPr>
        <w:t xml:space="preserve">
2301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теңгемен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ЕАВ-мен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ВБТ-мен айналымға шығарылған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2301 2 9 1   Резидент еместердің үй шаруашылығында теңгемен </w:t>
      </w:r>
      <w:r>
        <w:br/>
      </w:r>
      <w:r>
        <w:rPr>
          <w:rFonts w:ascii="Times New Roman"/>
          <w:b w:val="false"/>
          <w:i w:val="false"/>
          <w:color w:val="000000"/>
          <w:sz w:val="28"/>
        </w:rPr>
        <w:t xml:space="preserve">
             айналымға шығарылған облигациялар </w:t>
      </w:r>
      <w:r>
        <w:br/>
      </w:r>
      <w:r>
        <w:rPr>
          <w:rFonts w:ascii="Times New Roman"/>
          <w:b w:val="false"/>
          <w:i w:val="false"/>
          <w:color w:val="000000"/>
          <w:sz w:val="28"/>
        </w:rPr>
        <w:t xml:space="preserve">
2301 2 9 2   Резидент еместердің үй шаруашылығында ЕАВ-мен </w:t>
      </w:r>
      <w:r>
        <w:br/>
      </w:r>
      <w:r>
        <w:rPr>
          <w:rFonts w:ascii="Times New Roman"/>
          <w:b w:val="false"/>
          <w:i w:val="false"/>
          <w:color w:val="000000"/>
          <w:sz w:val="28"/>
        </w:rPr>
        <w:t xml:space="preserve">
             айналымға шығарылған облигациялар </w:t>
      </w:r>
      <w:r>
        <w:br/>
      </w:r>
      <w:r>
        <w:rPr>
          <w:rFonts w:ascii="Times New Roman"/>
          <w:b w:val="false"/>
          <w:i w:val="false"/>
          <w:color w:val="000000"/>
          <w:sz w:val="28"/>
        </w:rPr>
        <w:t xml:space="preserve">
2301 2 9 3   Резидент еместердің үй шаруашылығында ВБТ-мен </w:t>
      </w:r>
      <w:r>
        <w:br/>
      </w:r>
      <w:r>
        <w:rPr>
          <w:rFonts w:ascii="Times New Roman"/>
          <w:b w:val="false"/>
          <w:i w:val="false"/>
          <w:color w:val="000000"/>
          <w:sz w:val="28"/>
        </w:rPr>
        <w:t xml:space="preserve">
             айналымға шығарылған облигациялар </w:t>
      </w:r>
      <w:r>
        <w:br/>
      </w:r>
      <w:r>
        <w:rPr>
          <w:rFonts w:ascii="Times New Roman"/>
          <w:b w:val="false"/>
          <w:i w:val="false"/>
          <w:color w:val="000000"/>
          <w:sz w:val="28"/>
        </w:rPr>
        <w:t xml:space="preserve">
2303 0 0 0  Айналымға шығарылған басқа бағалы қағаздар </w:t>
      </w:r>
      <w:r>
        <w:br/>
      </w:r>
      <w:r>
        <w:rPr>
          <w:rFonts w:ascii="Times New Roman"/>
          <w:b w:val="false"/>
          <w:i w:val="false"/>
          <w:color w:val="000000"/>
          <w:sz w:val="28"/>
        </w:rPr>
        <w:t xml:space="preserve">
2303 1 3 1   Қазақстан Республикасының Ұлттық Банкінде теңгемен </w:t>
      </w:r>
      <w:r>
        <w:br/>
      </w:r>
      <w:r>
        <w:rPr>
          <w:rFonts w:ascii="Times New Roman"/>
          <w:b w:val="false"/>
          <w:i w:val="false"/>
          <w:color w:val="000000"/>
          <w:sz w:val="28"/>
        </w:rPr>
        <w:t xml:space="preserve">
             айналысқа шығарылған басқа да бағалы қағаздар </w:t>
      </w:r>
      <w:r>
        <w:br/>
      </w:r>
      <w:r>
        <w:rPr>
          <w:rFonts w:ascii="Times New Roman"/>
          <w:b w:val="false"/>
          <w:i w:val="false"/>
          <w:color w:val="000000"/>
          <w:sz w:val="28"/>
        </w:rPr>
        <w:t xml:space="preserve">
2303 1 3 2   Қазақстан Республикасының Ұлттық Банкінде ЕАВ-мен </w:t>
      </w:r>
      <w:r>
        <w:br/>
      </w:r>
      <w:r>
        <w:rPr>
          <w:rFonts w:ascii="Times New Roman"/>
          <w:b w:val="false"/>
          <w:i w:val="false"/>
          <w:color w:val="000000"/>
          <w:sz w:val="28"/>
        </w:rPr>
        <w:t xml:space="preserve">
             айналысқа шығарылған басқа да бағалы қағаздар </w:t>
      </w:r>
      <w:r>
        <w:br/>
      </w:r>
      <w:r>
        <w:rPr>
          <w:rFonts w:ascii="Times New Roman"/>
          <w:b w:val="false"/>
          <w:i w:val="false"/>
          <w:color w:val="000000"/>
          <w:sz w:val="28"/>
        </w:rPr>
        <w:t xml:space="preserve">
2303 1 3 3   Қазақстан Республикасының Ұлттық Банкінде ВБТ-мен </w:t>
      </w:r>
      <w:r>
        <w:br/>
      </w:r>
      <w:r>
        <w:rPr>
          <w:rFonts w:ascii="Times New Roman"/>
          <w:b w:val="false"/>
          <w:i w:val="false"/>
          <w:color w:val="000000"/>
          <w:sz w:val="28"/>
        </w:rPr>
        <w:t xml:space="preserve">
             айналысқа шығарылған басқа да бағалы қағаздар </w:t>
      </w:r>
      <w:r>
        <w:br/>
      </w:r>
      <w:r>
        <w:rPr>
          <w:rFonts w:ascii="Times New Roman"/>
          <w:b w:val="false"/>
          <w:i w:val="false"/>
          <w:color w:val="000000"/>
          <w:sz w:val="28"/>
        </w:rPr>
        <w:t xml:space="preserve">
2303 1 4 1   Резидент банктерде теңгемен айналымға шығарылған басқа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2303 1 4 2   Резидент банктерде ЕАВ-мен айналымға шығарылған басқа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2303 1 4 3   Резидент банктерде ВБТ-мен айналымға шығарылған басқа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2303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 теңгемен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 ЕАВ-мен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 ВБТ-мен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1 6 1   Мемлекеттік қаржылық емес резидент ұйымдарда теңгемен </w:t>
      </w:r>
      <w:r>
        <w:br/>
      </w:r>
      <w:r>
        <w:rPr>
          <w:rFonts w:ascii="Times New Roman"/>
          <w:b w:val="false"/>
          <w:i w:val="false"/>
          <w:color w:val="000000"/>
          <w:sz w:val="28"/>
        </w:rPr>
        <w:t xml:space="preserve">
             айналымға шығарылған басқа бағалы қағаздар </w:t>
      </w:r>
    </w:p>
    <w:p>
      <w:pPr>
        <w:spacing w:after="0"/>
        <w:ind w:left="0"/>
        <w:jc w:val="both"/>
      </w:pPr>
      <w:r>
        <w:rPr>
          <w:rFonts w:ascii="Times New Roman"/>
          <w:b w:val="false"/>
          <w:i w:val="false"/>
          <w:color w:val="000000"/>
          <w:sz w:val="28"/>
        </w:rPr>
        <w:t xml:space="preserve">2303 1 6 2   Мемлекеттік қаржылық емес резидент ұйымдарда ЕАВ-мен </w:t>
      </w:r>
      <w:r>
        <w:br/>
      </w:r>
      <w:r>
        <w:rPr>
          <w:rFonts w:ascii="Times New Roman"/>
          <w:b w:val="false"/>
          <w:i w:val="false"/>
          <w:color w:val="000000"/>
          <w:sz w:val="28"/>
        </w:rPr>
        <w:t xml:space="preserve">
             айналымға шығарылған басқа бағалы қағаздар </w:t>
      </w:r>
    </w:p>
    <w:p>
      <w:pPr>
        <w:spacing w:after="0"/>
        <w:ind w:left="0"/>
        <w:jc w:val="both"/>
      </w:pPr>
      <w:r>
        <w:rPr>
          <w:rFonts w:ascii="Times New Roman"/>
          <w:b w:val="false"/>
          <w:i w:val="false"/>
          <w:color w:val="000000"/>
          <w:sz w:val="28"/>
        </w:rPr>
        <w:t xml:space="preserve">2303 1 6 3   Мемлекеттік қаржылық емес резидент ұйымдарда ВБТ-мен </w:t>
      </w:r>
      <w:r>
        <w:br/>
      </w:r>
      <w:r>
        <w:rPr>
          <w:rFonts w:ascii="Times New Roman"/>
          <w:b w:val="false"/>
          <w:i w:val="false"/>
          <w:color w:val="000000"/>
          <w:sz w:val="28"/>
        </w:rPr>
        <w:t xml:space="preserve">
             айналымға шығарылған басқа бағалы қағаздар </w:t>
      </w:r>
    </w:p>
    <w:p>
      <w:pPr>
        <w:spacing w:after="0"/>
        <w:ind w:left="0"/>
        <w:jc w:val="both"/>
      </w:pPr>
      <w:r>
        <w:rPr>
          <w:rFonts w:ascii="Times New Roman"/>
          <w:b w:val="false"/>
          <w:i w:val="false"/>
          <w:color w:val="000000"/>
          <w:sz w:val="28"/>
        </w:rPr>
        <w:t xml:space="preserve">2303 1 7 1   Мемлекеттік емес қаржылық емес резидент ұйымдарда </w:t>
      </w:r>
      <w:r>
        <w:br/>
      </w:r>
      <w:r>
        <w:rPr>
          <w:rFonts w:ascii="Times New Roman"/>
          <w:b w:val="false"/>
          <w:i w:val="false"/>
          <w:color w:val="000000"/>
          <w:sz w:val="28"/>
        </w:rPr>
        <w:t xml:space="preserve">
             теңгемен айналымға шығарылған басқа бағалы қағаздар </w:t>
      </w:r>
      <w:r>
        <w:br/>
      </w:r>
      <w:r>
        <w:rPr>
          <w:rFonts w:ascii="Times New Roman"/>
          <w:b w:val="false"/>
          <w:i w:val="false"/>
          <w:color w:val="000000"/>
          <w:sz w:val="28"/>
        </w:rPr>
        <w:t xml:space="preserve">
2303 1 7 2   Мемлекеттік емес қаржылық емес резидент ұйымдарда </w:t>
      </w:r>
      <w:r>
        <w:br/>
      </w:r>
      <w:r>
        <w:rPr>
          <w:rFonts w:ascii="Times New Roman"/>
          <w:b w:val="false"/>
          <w:i w:val="false"/>
          <w:color w:val="000000"/>
          <w:sz w:val="28"/>
        </w:rPr>
        <w:t xml:space="preserve">
             ЕАВ-мен айналымға шығарылған басқа бағалы қағаздар </w:t>
      </w:r>
      <w:r>
        <w:br/>
      </w:r>
      <w:r>
        <w:rPr>
          <w:rFonts w:ascii="Times New Roman"/>
          <w:b w:val="false"/>
          <w:i w:val="false"/>
          <w:color w:val="000000"/>
          <w:sz w:val="28"/>
        </w:rPr>
        <w:t xml:space="preserve">
2303 1 7 3   Мемлекеттік емес қаржылық емес резидент ұйымдарда </w:t>
      </w:r>
      <w:r>
        <w:br/>
      </w:r>
      <w:r>
        <w:rPr>
          <w:rFonts w:ascii="Times New Roman"/>
          <w:b w:val="false"/>
          <w:i w:val="false"/>
          <w:color w:val="000000"/>
          <w:sz w:val="28"/>
        </w:rPr>
        <w:t xml:space="preserve">
             ВБТ-мен айналымға шығарылған басқа бағалы қағаздар </w:t>
      </w:r>
      <w:r>
        <w:br/>
      </w:r>
      <w:r>
        <w:rPr>
          <w:rFonts w:ascii="Times New Roman"/>
          <w:b w:val="false"/>
          <w:i w:val="false"/>
          <w:color w:val="000000"/>
          <w:sz w:val="28"/>
        </w:rPr>
        <w:t xml:space="preserve">
2303 1 8 1   Үй шаруашылығына қызмет көрсететін коммерциялық емес </w:t>
      </w:r>
      <w:r>
        <w:br/>
      </w:r>
      <w:r>
        <w:rPr>
          <w:rFonts w:ascii="Times New Roman"/>
          <w:b w:val="false"/>
          <w:i w:val="false"/>
          <w:color w:val="000000"/>
          <w:sz w:val="28"/>
        </w:rPr>
        <w:t xml:space="preserve">
             резидент ұйымдарда теңгемен айналымға шығарылған басқа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2303 1 8 2   Үй шаруашылығына қызмет көрсететін коммерциялық емес </w:t>
      </w:r>
      <w:r>
        <w:br/>
      </w:r>
      <w:r>
        <w:rPr>
          <w:rFonts w:ascii="Times New Roman"/>
          <w:b w:val="false"/>
          <w:i w:val="false"/>
          <w:color w:val="000000"/>
          <w:sz w:val="28"/>
        </w:rPr>
        <w:t xml:space="preserve">
             резидент ұйымдарда ЕАВ-мен айналымға шығарылған басқа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2303 1 8 3   Үй шаруашылығына қызмет көрсететін коммерциялық емес </w:t>
      </w:r>
      <w:r>
        <w:br/>
      </w:r>
      <w:r>
        <w:rPr>
          <w:rFonts w:ascii="Times New Roman"/>
          <w:b w:val="false"/>
          <w:i w:val="false"/>
          <w:color w:val="000000"/>
          <w:sz w:val="28"/>
        </w:rPr>
        <w:t xml:space="preserve">
             резидент ұйымдарда ВБТ-мен айналымға шығарылған басқа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2303 1 9 1   Резиденттердің үй шаруашылығындағы теңгемен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1 9 2   Резиденттердің үй шаруашылығындағы ЕАВ-мен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1 9 3   Резиденттердің үй шаруашылығындағы ВБТ-мен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2 3 1   Шетелдік орталық банктерде теңгемен айналысқа </w:t>
      </w:r>
      <w:r>
        <w:br/>
      </w:r>
      <w:r>
        <w:rPr>
          <w:rFonts w:ascii="Times New Roman"/>
          <w:b w:val="false"/>
          <w:i w:val="false"/>
          <w:color w:val="000000"/>
          <w:sz w:val="28"/>
        </w:rPr>
        <w:t xml:space="preserve">
             шығарылған басқа да бағалы қағаздар </w:t>
      </w:r>
      <w:r>
        <w:br/>
      </w:r>
      <w:r>
        <w:rPr>
          <w:rFonts w:ascii="Times New Roman"/>
          <w:b w:val="false"/>
          <w:i w:val="false"/>
          <w:color w:val="000000"/>
          <w:sz w:val="28"/>
        </w:rPr>
        <w:t xml:space="preserve">
2303 2 3 2   Шетелдік орталық банктерде ЕАВ-мен айналысқа </w:t>
      </w:r>
      <w:r>
        <w:br/>
      </w:r>
      <w:r>
        <w:rPr>
          <w:rFonts w:ascii="Times New Roman"/>
          <w:b w:val="false"/>
          <w:i w:val="false"/>
          <w:color w:val="000000"/>
          <w:sz w:val="28"/>
        </w:rPr>
        <w:t xml:space="preserve">
             шығарылған басқа да бағалы қағаздар </w:t>
      </w:r>
      <w:r>
        <w:br/>
      </w:r>
      <w:r>
        <w:rPr>
          <w:rFonts w:ascii="Times New Roman"/>
          <w:b w:val="false"/>
          <w:i w:val="false"/>
          <w:color w:val="000000"/>
          <w:sz w:val="28"/>
        </w:rPr>
        <w:t xml:space="preserve">
2303 2 3 3   Шетелдік орталық банктерде ВБТ-мен айналысқа </w:t>
      </w:r>
      <w:r>
        <w:br/>
      </w:r>
      <w:r>
        <w:rPr>
          <w:rFonts w:ascii="Times New Roman"/>
          <w:b w:val="false"/>
          <w:i w:val="false"/>
          <w:color w:val="000000"/>
          <w:sz w:val="28"/>
        </w:rPr>
        <w:t xml:space="preserve">
             шығарылған басқа да бағалы қағаздар </w:t>
      </w:r>
      <w:r>
        <w:br/>
      </w:r>
      <w:r>
        <w:rPr>
          <w:rFonts w:ascii="Times New Roman"/>
          <w:b w:val="false"/>
          <w:i w:val="false"/>
          <w:color w:val="000000"/>
          <w:sz w:val="28"/>
        </w:rPr>
        <w:t xml:space="preserve">
2303 2 4 1   Резидент емес банктерде теңгемен айналымға шығарылған </w:t>
      </w:r>
      <w:r>
        <w:br/>
      </w:r>
      <w:r>
        <w:rPr>
          <w:rFonts w:ascii="Times New Roman"/>
          <w:b w:val="false"/>
          <w:i w:val="false"/>
          <w:color w:val="000000"/>
          <w:sz w:val="28"/>
        </w:rPr>
        <w:t xml:space="preserve">
             басқа бағалы қағаздар </w:t>
      </w:r>
      <w:r>
        <w:br/>
      </w:r>
      <w:r>
        <w:rPr>
          <w:rFonts w:ascii="Times New Roman"/>
          <w:b w:val="false"/>
          <w:i w:val="false"/>
          <w:color w:val="000000"/>
          <w:sz w:val="28"/>
        </w:rPr>
        <w:t xml:space="preserve">
2303 2 4 2   Резидент емес банктерде ЕАВ-мен айналымға шығарылған </w:t>
      </w:r>
      <w:r>
        <w:br/>
      </w:r>
      <w:r>
        <w:rPr>
          <w:rFonts w:ascii="Times New Roman"/>
          <w:b w:val="false"/>
          <w:i w:val="false"/>
          <w:color w:val="000000"/>
          <w:sz w:val="28"/>
        </w:rPr>
        <w:t xml:space="preserve">
             басқа бағалы қағаздар </w:t>
      </w:r>
      <w:r>
        <w:br/>
      </w:r>
      <w:r>
        <w:rPr>
          <w:rFonts w:ascii="Times New Roman"/>
          <w:b w:val="false"/>
          <w:i w:val="false"/>
          <w:color w:val="000000"/>
          <w:sz w:val="28"/>
        </w:rPr>
        <w:t xml:space="preserve">
2303 2 4 3   Резидент емес банктерде ВБТ-мен айналымға шығарылған </w:t>
      </w:r>
      <w:r>
        <w:br/>
      </w:r>
      <w:r>
        <w:rPr>
          <w:rFonts w:ascii="Times New Roman"/>
          <w:b w:val="false"/>
          <w:i w:val="false"/>
          <w:color w:val="000000"/>
          <w:sz w:val="28"/>
        </w:rPr>
        <w:t xml:space="preserve">
             басқа бағалы қағаздар </w:t>
      </w:r>
      <w:r>
        <w:br/>
      </w:r>
      <w:r>
        <w:rPr>
          <w:rFonts w:ascii="Times New Roman"/>
          <w:b w:val="false"/>
          <w:i w:val="false"/>
          <w:color w:val="000000"/>
          <w:sz w:val="28"/>
        </w:rPr>
        <w:t xml:space="preserve">
2303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теңгемен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ЕАВ-мен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ВБТ-мен айналымға </w:t>
      </w:r>
      <w:r>
        <w:br/>
      </w:r>
      <w:r>
        <w:rPr>
          <w:rFonts w:ascii="Times New Roman"/>
          <w:b w:val="false"/>
          <w:i w:val="false"/>
          <w:color w:val="000000"/>
          <w:sz w:val="28"/>
        </w:rPr>
        <w:t xml:space="preserve">
             шығарылған басқа бағалы қағаздар </w:t>
      </w:r>
      <w:r>
        <w:br/>
      </w:r>
      <w:r>
        <w:rPr>
          <w:rFonts w:ascii="Times New Roman"/>
          <w:b w:val="false"/>
          <w:i w:val="false"/>
          <w:color w:val="000000"/>
          <w:sz w:val="28"/>
        </w:rPr>
        <w:t xml:space="preserve">
2303 2 6 1   Шетелдік мемлекеттің мемлекеттік қаржылық емес </w:t>
      </w:r>
      <w:r>
        <w:br/>
      </w:r>
      <w:r>
        <w:rPr>
          <w:rFonts w:ascii="Times New Roman"/>
          <w:b w:val="false"/>
          <w:i w:val="false"/>
          <w:color w:val="000000"/>
          <w:sz w:val="28"/>
        </w:rPr>
        <w:t xml:space="preserve">
             ұйымдарында теңгемен айналымға шығарылған басқа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2303 2 6 2   Шетелдік мемлекеттің мемлекеттік қаржылық емес </w:t>
      </w:r>
      <w:r>
        <w:br/>
      </w:r>
      <w:r>
        <w:rPr>
          <w:rFonts w:ascii="Times New Roman"/>
          <w:b w:val="false"/>
          <w:i w:val="false"/>
          <w:color w:val="000000"/>
          <w:sz w:val="28"/>
        </w:rPr>
        <w:t xml:space="preserve">
             ұйымдарында ЕАВ-мен айналымға шығарылған басқа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2303 2 6 3   Шетелдік мемлекеттің мемлекеттік қаржылық емес </w:t>
      </w:r>
      <w:r>
        <w:br/>
      </w:r>
      <w:r>
        <w:rPr>
          <w:rFonts w:ascii="Times New Roman"/>
          <w:b w:val="false"/>
          <w:i w:val="false"/>
          <w:color w:val="000000"/>
          <w:sz w:val="28"/>
        </w:rPr>
        <w:t xml:space="preserve">
             ұйымдарында ВБТ-мен айналымға шығарылған басқа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2303 2 7 1   Шетелдік мемлекеттің мемлекеттік емес қаржылық емес </w:t>
      </w:r>
      <w:r>
        <w:br/>
      </w:r>
      <w:r>
        <w:rPr>
          <w:rFonts w:ascii="Times New Roman"/>
          <w:b w:val="false"/>
          <w:i w:val="false"/>
          <w:color w:val="000000"/>
          <w:sz w:val="28"/>
        </w:rPr>
        <w:t xml:space="preserve">
             ұйымдарында теңгемен айналымға шығарылған басқа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2303 2 7 2   Шетелдік мемлекеттің мемлекеттік емес қаржылық емес </w:t>
      </w:r>
      <w:r>
        <w:br/>
      </w:r>
      <w:r>
        <w:rPr>
          <w:rFonts w:ascii="Times New Roman"/>
          <w:b w:val="false"/>
          <w:i w:val="false"/>
          <w:color w:val="000000"/>
          <w:sz w:val="28"/>
        </w:rPr>
        <w:t xml:space="preserve">
             ұйымдарында ЕАВ-мен айналымға шығарылған басқа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2303 2 7 3   Шетелдік мемлекеттің мемлекеттік емес қаржылық емес </w:t>
      </w:r>
      <w:r>
        <w:br/>
      </w:r>
      <w:r>
        <w:rPr>
          <w:rFonts w:ascii="Times New Roman"/>
          <w:b w:val="false"/>
          <w:i w:val="false"/>
          <w:color w:val="000000"/>
          <w:sz w:val="28"/>
        </w:rPr>
        <w:t xml:space="preserve">
             ұйымдарында ВБТ-мен айналымға шығарылған басқа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2303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теңгемен айналымға шығарылған </w:t>
      </w:r>
      <w:r>
        <w:br/>
      </w:r>
      <w:r>
        <w:rPr>
          <w:rFonts w:ascii="Times New Roman"/>
          <w:b w:val="false"/>
          <w:i w:val="false"/>
          <w:color w:val="000000"/>
          <w:sz w:val="28"/>
        </w:rPr>
        <w:t xml:space="preserve">
             басқа бағалы қағаздар </w:t>
      </w:r>
      <w:r>
        <w:br/>
      </w:r>
      <w:r>
        <w:rPr>
          <w:rFonts w:ascii="Times New Roman"/>
          <w:b w:val="false"/>
          <w:i w:val="false"/>
          <w:color w:val="000000"/>
          <w:sz w:val="28"/>
        </w:rPr>
        <w:t xml:space="preserve">
2303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ЕАВ-мен айналымға шығарылған </w:t>
      </w:r>
      <w:r>
        <w:br/>
      </w:r>
      <w:r>
        <w:rPr>
          <w:rFonts w:ascii="Times New Roman"/>
          <w:b w:val="false"/>
          <w:i w:val="false"/>
          <w:color w:val="000000"/>
          <w:sz w:val="28"/>
        </w:rPr>
        <w:t xml:space="preserve">
             басқа бағалы қағаздар </w:t>
      </w:r>
      <w:r>
        <w:br/>
      </w:r>
      <w:r>
        <w:rPr>
          <w:rFonts w:ascii="Times New Roman"/>
          <w:b w:val="false"/>
          <w:i w:val="false"/>
          <w:color w:val="000000"/>
          <w:sz w:val="28"/>
        </w:rPr>
        <w:t xml:space="preserve">
2303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ВБТ-мен айналымға шығарылған </w:t>
      </w:r>
      <w:r>
        <w:br/>
      </w:r>
      <w:r>
        <w:rPr>
          <w:rFonts w:ascii="Times New Roman"/>
          <w:b w:val="false"/>
          <w:i w:val="false"/>
          <w:color w:val="000000"/>
          <w:sz w:val="28"/>
        </w:rPr>
        <w:t xml:space="preserve">
             басқа бағалы қағаздар </w:t>
      </w:r>
      <w:r>
        <w:br/>
      </w:r>
      <w:r>
        <w:rPr>
          <w:rFonts w:ascii="Times New Roman"/>
          <w:b w:val="false"/>
          <w:i w:val="false"/>
          <w:color w:val="000000"/>
          <w:sz w:val="28"/>
        </w:rPr>
        <w:t xml:space="preserve">
2303 2 9 1   Резидент еместердің үй шаруашылығында теңгемен </w:t>
      </w:r>
      <w:r>
        <w:br/>
      </w:r>
      <w:r>
        <w:rPr>
          <w:rFonts w:ascii="Times New Roman"/>
          <w:b w:val="false"/>
          <w:i w:val="false"/>
          <w:color w:val="000000"/>
          <w:sz w:val="28"/>
        </w:rPr>
        <w:t xml:space="preserve">
             айналымға шығарылған басқа бағалы қағаздар </w:t>
      </w:r>
      <w:r>
        <w:br/>
      </w:r>
      <w:r>
        <w:rPr>
          <w:rFonts w:ascii="Times New Roman"/>
          <w:b w:val="false"/>
          <w:i w:val="false"/>
          <w:color w:val="000000"/>
          <w:sz w:val="28"/>
        </w:rPr>
        <w:t xml:space="preserve">
2303 2 9 2   Резидент еместердің үй шаруашылығында ЕАВ-мен </w:t>
      </w:r>
      <w:r>
        <w:br/>
      </w:r>
      <w:r>
        <w:rPr>
          <w:rFonts w:ascii="Times New Roman"/>
          <w:b w:val="false"/>
          <w:i w:val="false"/>
          <w:color w:val="000000"/>
          <w:sz w:val="28"/>
        </w:rPr>
        <w:t xml:space="preserve">
             айналымға шығарылған басқа бағалы қағаздар </w:t>
      </w:r>
      <w:r>
        <w:br/>
      </w:r>
      <w:r>
        <w:rPr>
          <w:rFonts w:ascii="Times New Roman"/>
          <w:b w:val="false"/>
          <w:i w:val="false"/>
          <w:color w:val="000000"/>
          <w:sz w:val="28"/>
        </w:rPr>
        <w:t xml:space="preserve">
2303 2 9 3   Резидент еместердің үй шаруашылығында ВБТ-мен </w:t>
      </w:r>
      <w:r>
        <w:br/>
      </w:r>
      <w:r>
        <w:rPr>
          <w:rFonts w:ascii="Times New Roman"/>
          <w:b w:val="false"/>
          <w:i w:val="false"/>
          <w:color w:val="000000"/>
          <w:sz w:val="28"/>
        </w:rPr>
        <w:t xml:space="preserve">
             айналымға шығарылған басқа бағалы қағаздар </w:t>
      </w:r>
      <w:r>
        <w:br/>
      </w:r>
      <w:r>
        <w:rPr>
          <w:rFonts w:ascii="Times New Roman"/>
          <w:b w:val="false"/>
          <w:i w:val="false"/>
          <w:color w:val="000000"/>
          <w:sz w:val="28"/>
        </w:rPr>
        <w:t xml:space="preserve">
2304 0 0 0  Айналысқа шығарылған бағалы қағаздар бойынша сыйақы </w:t>
      </w:r>
      <w:r>
        <w:br/>
      </w:r>
      <w:r>
        <w:rPr>
          <w:rFonts w:ascii="Times New Roman"/>
          <w:b w:val="false"/>
          <w:i w:val="false"/>
          <w:color w:val="000000"/>
          <w:sz w:val="28"/>
        </w:rPr>
        <w:t xml:space="preserve">
2305 0 0 0  Айналысқа шығарылған бағалы қағаздар бойынша дисконт </w:t>
      </w:r>
    </w:p>
    <w:p>
      <w:pPr>
        <w:spacing w:after="0"/>
        <w:ind w:left="0"/>
        <w:jc w:val="both"/>
      </w:pPr>
      <w:r>
        <w:rPr>
          <w:rFonts w:ascii="Times New Roman"/>
          <w:b w:val="false"/>
          <w:i w:val="false"/>
          <w:color w:val="000000"/>
          <w:sz w:val="28"/>
        </w:rPr>
        <w:t xml:space="preserve">2306 0 0 0 Сатып алынған облигациялар </w:t>
      </w:r>
      <w:r>
        <w:br/>
      </w:r>
      <w:r>
        <w:rPr>
          <w:rFonts w:ascii="Times New Roman"/>
          <w:b w:val="false"/>
          <w:i w:val="false"/>
          <w:color w:val="000000"/>
          <w:sz w:val="28"/>
        </w:rPr>
        <w:t xml:space="preserve">
2306 1 3 1   Қазақстан Республикасының Ұлттық Банкінен теңгемен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3 2   Қазақстан Республикасының Ұлттық Банкінен ЕАВ-мен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3 3   Қазақстан Республикасының Ұлттық Банкінен ВБТ-мен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4 1   Резидент банктерден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4 2   Резидент банктерден ЕАВ-мен сатып алынған облигациялар </w:t>
      </w:r>
      <w:r>
        <w:br/>
      </w:r>
      <w:r>
        <w:rPr>
          <w:rFonts w:ascii="Times New Roman"/>
          <w:b w:val="false"/>
          <w:i w:val="false"/>
          <w:color w:val="000000"/>
          <w:sz w:val="28"/>
        </w:rPr>
        <w:t xml:space="preserve">
2306 1 4 3   Резидент банктерден ВБТ-мен сатып алынған облигациялар </w:t>
      </w:r>
      <w:r>
        <w:br/>
      </w:r>
      <w:r>
        <w:rPr>
          <w:rFonts w:ascii="Times New Roman"/>
          <w:b w:val="false"/>
          <w:i w:val="false"/>
          <w:color w:val="000000"/>
          <w:sz w:val="28"/>
        </w:rPr>
        <w:t xml:space="preserve">
2306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6 1   Мемлекеттік қаржылық емес резидент ұйымдардан теңгемен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7 1   Мемлекеттік емес қаржылық емес резидент ұйымдардан </w:t>
      </w:r>
      <w:r>
        <w:br/>
      </w:r>
      <w:r>
        <w:rPr>
          <w:rFonts w:ascii="Times New Roman"/>
          <w:b w:val="false"/>
          <w:i w:val="false"/>
          <w:color w:val="000000"/>
          <w:sz w:val="28"/>
        </w:rPr>
        <w:t xml:space="preserve">
             теңгемен сатып алынған облигациялар </w:t>
      </w:r>
      <w:r>
        <w:br/>
      </w:r>
      <w:r>
        <w:rPr>
          <w:rFonts w:ascii="Times New Roman"/>
          <w:b w:val="false"/>
          <w:i w:val="false"/>
          <w:color w:val="000000"/>
          <w:sz w:val="28"/>
        </w:rPr>
        <w:t xml:space="preserve">
2306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9 1   Үй шаруашылықтары-резиденттерден теңгемен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3 1   Шетелдік орталық банктерден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3 2   Шетелдік орталық банктерден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3 3   Шетелдік орталық банктерден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1   Резидент емес банктерден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2   Резидент емес банктерден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3   Резидент емес банктерден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6 1   Шетелдік мемлекеттің мемлекеттік қаржылық емес </w:t>
      </w:r>
      <w:r>
        <w:br/>
      </w:r>
      <w:r>
        <w:rPr>
          <w:rFonts w:ascii="Times New Roman"/>
          <w:b w:val="false"/>
          <w:i w:val="false"/>
          <w:color w:val="000000"/>
          <w:sz w:val="28"/>
        </w:rPr>
        <w:t xml:space="preserve">
             ұйымдарынан теңгемен сатып алынған облигациялар </w:t>
      </w:r>
      <w:r>
        <w:br/>
      </w:r>
      <w:r>
        <w:rPr>
          <w:rFonts w:ascii="Times New Roman"/>
          <w:b w:val="false"/>
          <w:i w:val="false"/>
          <w:color w:val="000000"/>
          <w:sz w:val="28"/>
        </w:rPr>
        <w:t xml:space="preserve">
2306 2 6 2   Шетелдік мемлекеттің мемлекеттік қаржылық емес </w:t>
      </w:r>
      <w:r>
        <w:br/>
      </w:r>
      <w:r>
        <w:rPr>
          <w:rFonts w:ascii="Times New Roman"/>
          <w:b w:val="false"/>
          <w:i w:val="false"/>
          <w:color w:val="000000"/>
          <w:sz w:val="28"/>
        </w:rPr>
        <w:t xml:space="preserve">
             ұйымдарынан ЕАВ-мен сатып алынған облигациялар </w:t>
      </w:r>
      <w:r>
        <w:br/>
      </w:r>
      <w:r>
        <w:rPr>
          <w:rFonts w:ascii="Times New Roman"/>
          <w:b w:val="false"/>
          <w:i w:val="false"/>
          <w:color w:val="000000"/>
          <w:sz w:val="28"/>
        </w:rPr>
        <w:t xml:space="preserve">
2306 2 6 3   Шетелдік мемлекеттің мемлекеттік қаржылық емес </w:t>
      </w:r>
      <w:r>
        <w:br/>
      </w:r>
      <w:r>
        <w:rPr>
          <w:rFonts w:ascii="Times New Roman"/>
          <w:b w:val="false"/>
          <w:i w:val="false"/>
          <w:color w:val="000000"/>
          <w:sz w:val="28"/>
        </w:rPr>
        <w:t xml:space="preserve">
             ұйымдарынан ВБТ-мен сатып алынған облигациялар </w:t>
      </w:r>
      <w:r>
        <w:br/>
      </w:r>
      <w:r>
        <w:rPr>
          <w:rFonts w:ascii="Times New Roman"/>
          <w:b w:val="false"/>
          <w:i w:val="false"/>
          <w:color w:val="000000"/>
          <w:sz w:val="28"/>
        </w:rPr>
        <w:t xml:space="preserve">
2306 2 7 1   Шетелдік мемлекеттің мемлекеттік емес қаржылық емес </w:t>
      </w:r>
      <w:r>
        <w:br/>
      </w:r>
      <w:r>
        <w:rPr>
          <w:rFonts w:ascii="Times New Roman"/>
          <w:b w:val="false"/>
          <w:i w:val="false"/>
          <w:color w:val="000000"/>
          <w:sz w:val="28"/>
        </w:rPr>
        <w:t xml:space="preserve">
             ұйымдарынан теңгемен сатып алынған облигациялар </w:t>
      </w:r>
      <w:r>
        <w:br/>
      </w:r>
      <w:r>
        <w:rPr>
          <w:rFonts w:ascii="Times New Roman"/>
          <w:b w:val="false"/>
          <w:i w:val="false"/>
          <w:color w:val="000000"/>
          <w:sz w:val="28"/>
        </w:rPr>
        <w:t xml:space="preserve">
2306 2 7 2   Шетелдік мемлекеттің мемлекеттік емес қаржылық емес </w:t>
      </w:r>
      <w:r>
        <w:br/>
      </w:r>
      <w:r>
        <w:rPr>
          <w:rFonts w:ascii="Times New Roman"/>
          <w:b w:val="false"/>
          <w:i w:val="false"/>
          <w:color w:val="000000"/>
          <w:sz w:val="28"/>
        </w:rPr>
        <w:t xml:space="preserve">
             ұйымдарынан ЕАВ-мен сатып алынған облигациялар </w:t>
      </w:r>
      <w:r>
        <w:br/>
      </w:r>
      <w:r>
        <w:rPr>
          <w:rFonts w:ascii="Times New Roman"/>
          <w:b w:val="false"/>
          <w:i w:val="false"/>
          <w:color w:val="000000"/>
          <w:sz w:val="28"/>
        </w:rPr>
        <w:t xml:space="preserve">
2306 2 7 3   Шетелдік мемлекеттің мемлекеттік емес қаржылық емес </w:t>
      </w:r>
      <w:r>
        <w:br/>
      </w:r>
      <w:r>
        <w:rPr>
          <w:rFonts w:ascii="Times New Roman"/>
          <w:b w:val="false"/>
          <w:i w:val="false"/>
          <w:color w:val="000000"/>
          <w:sz w:val="28"/>
        </w:rPr>
        <w:t xml:space="preserve">
             ұйымдарынан ВБТ-мен сатып алынған облигациялар </w:t>
      </w:r>
      <w:r>
        <w:br/>
      </w:r>
      <w:r>
        <w:rPr>
          <w:rFonts w:ascii="Times New Roman"/>
          <w:b w:val="false"/>
          <w:i w:val="false"/>
          <w:color w:val="000000"/>
          <w:sz w:val="28"/>
        </w:rPr>
        <w:t xml:space="preserve">
2306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9 1   Үй шаруашылықтары-резидент еместерден теңгемен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9 2   Үй шаруашылықтары-резидент еместерден ЕАВ-мен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9 3   Үй шаруашылықтары-резидент еместерден ВБТ-мен сатып </w:t>
      </w:r>
      <w:r>
        <w:br/>
      </w:r>
      <w:r>
        <w:rPr>
          <w:rFonts w:ascii="Times New Roman"/>
          <w:b w:val="false"/>
          <w:i w:val="false"/>
          <w:color w:val="000000"/>
          <w:sz w:val="28"/>
        </w:rPr>
        <w:t xml:space="preserve">
             алынған облигациялар </w:t>
      </w:r>
    </w:p>
    <w:p>
      <w:pPr>
        <w:spacing w:after="0"/>
        <w:ind w:left="0"/>
        <w:jc w:val="both"/>
      </w:pPr>
      <w:r>
        <w:rPr>
          <w:rFonts w:ascii="Times New Roman"/>
          <w:b w:val="false"/>
          <w:i w:val="false"/>
          <w:color w:val="000000"/>
          <w:sz w:val="28"/>
        </w:rPr>
        <w:t xml:space="preserve">2400       Реттелген борыш </w:t>
      </w:r>
      <w:r>
        <w:br/>
      </w:r>
      <w:r>
        <w:rPr>
          <w:rFonts w:ascii="Times New Roman"/>
          <w:b w:val="false"/>
          <w:i w:val="false"/>
          <w:color w:val="000000"/>
          <w:sz w:val="28"/>
        </w:rPr>
        <w:t xml:space="preserve">
2401 0 0 0  Өтеу мерзімі бес жылға жетпейтін реттелген борыш </w:t>
      </w:r>
      <w:r>
        <w:br/>
      </w:r>
      <w:r>
        <w:rPr>
          <w:rFonts w:ascii="Times New Roman"/>
          <w:b w:val="false"/>
          <w:i w:val="false"/>
          <w:color w:val="000000"/>
          <w:sz w:val="28"/>
        </w:rPr>
        <w:t xml:space="preserve">
2401 1 4 1   Резидент банктер алдындағы өтеу мерзімі бес жылға </w:t>
      </w:r>
      <w:r>
        <w:br/>
      </w:r>
      <w:r>
        <w:rPr>
          <w:rFonts w:ascii="Times New Roman"/>
          <w:b w:val="false"/>
          <w:i w:val="false"/>
          <w:color w:val="000000"/>
          <w:sz w:val="28"/>
        </w:rPr>
        <w:t xml:space="preserve">
             жетпейтін теңгемен реттелген борыш </w:t>
      </w:r>
      <w:r>
        <w:br/>
      </w:r>
      <w:r>
        <w:rPr>
          <w:rFonts w:ascii="Times New Roman"/>
          <w:b w:val="false"/>
          <w:i w:val="false"/>
          <w:color w:val="000000"/>
          <w:sz w:val="28"/>
        </w:rPr>
        <w:t xml:space="preserve">
2401 1 4 2   Резидент банктер алдындағы өтеу мерзімі бес жылға </w:t>
      </w:r>
      <w:r>
        <w:br/>
      </w:r>
      <w:r>
        <w:rPr>
          <w:rFonts w:ascii="Times New Roman"/>
          <w:b w:val="false"/>
          <w:i w:val="false"/>
          <w:color w:val="000000"/>
          <w:sz w:val="28"/>
        </w:rPr>
        <w:t xml:space="preserve">
             жетпейтін ЕАВ-мен реттелген борыш </w:t>
      </w:r>
      <w:r>
        <w:br/>
      </w:r>
      <w:r>
        <w:rPr>
          <w:rFonts w:ascii="Times New Roman"/>
          <w:b w:val="false"/>
          <w:i w:val="false"/>
          <w:color w:val="000000"/>
          <w:sz w:val="28"/>
        </w:rPr>
        <w:t xml:space="preserve">
2401 1 4 3   Резидент банктер алдындағы өтеу мерзімі бес жылға </w:t>
      </w:r>
      <w:r>
        <w:br/>
      </w:r>
      <w:r>
        <w:rPr>
          <w:rFonts w:ascii="Times New Roman"/>
          <w:b w:val="false"/>
          <w:i w:val="false"/>
          <w:color w:val="000000"/>
          <w:sz w:val="28"/>
        </w:rPr>
        <w:t xml:space="preserve">
             жетпейтін ВБТ-мен реттелген борыш </w:t>
      </w:r>
      <w:r>
        <w:br/>
      </w:r>
      <w:r>
        <w:rPr>
          <w:rFonts w:ascii="Times New Roman"/>
          <w:b w:val="false"/>
          <w:i w:val="false"/>
          <w:color w:val="000000"/>
          <w:sz w:val="28"/>
        </w:rPr>
        <w:t xml:space="preserve">
2401 1 5 1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өтеу мерзімі бес </w:t>
      </w:r>
      <w:r>
        <w:br/>
      </w:r>
      <w:r>
        <w:rPr>
          <w:rFonts w:ascii="Times New Roman"/>
          <w:b w:val="false"/>
          <w:i w:val="false"/>
          <w:color w:val="000000"/>
          <w:sz w:val="28"/>
        </w:rPr>
        <w:t xml:space="preserve">
             жылға жетпейтін теңгемен реттелген борыш </w:t>
      </w:r>
      <w:r>
        <w:br/>
      </w:r>
      <w:r>
        <w:rPr>
          <w:rFonts w:ascii="Times New Roman"/>
          <w:b w:val="false"/>
          <w:i w:val="false"/>
          <w:color w:val="000000"/>
          <w:sz w:val="28"/>
        </w:rPr>
        <w:t xml:space="preserve">
2401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өтеу мерзімі бес </w:t>
      </w:r>
      <w:r>
        <w:br/>
      </w:r>
      <w:r>
        <w:rPr>
          <w:rFonts w:ascii="Times New Roman"/>
          <w:b w:val="false"/>
          <w:i w:val="false"/>
          <w:color w:val="000000"/>
          <w:sz w:val="28"/>
        </w:rPr>
        <w:t xml:space="preserve">
             жылға жетпейтін ЕАВ-мен реттелген борыш </w:t>
      </w:r>
      <w:r>
        <w:br/>
      </w:r>
      <w:r>
        <w:rPr>
          <w:rFonts w:ascii="Times New Roman"/>
          <w:b w:val="false"/>
          <w:i w:val="false"/>
          <w:color w:val="000000"/>
          <w:sz w:val="28"/>
        </w:rPr>
        <w:t xml:space="preserve">
2401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өтеу мерзімі бес </w:t>
      </w:r>
      <w:r>
        <w:br/>
      </w:r>
      <w:r>
        <w:rPr>
          <w:rFonts w:ascii="Times New Roman"/>
          <w:b w:val="false"/>
          <w:i w:val="false"/>
          <w:color w:val="000000"/>
          <w:sz w:val="28"/>
        </w:rPr>
        <w:t xml:space="preserve">
             жылға жетпейтін ВБТ-мен реттелген борыш </w:t>
      </w:r>
      <w:r>
        <w:br/>
      </w:r>
      <w:r>
        <w:rPr>
          <w:rFonts w:ascii="Times New Roman"/>
          <w:b w:val="false"/>
          <w:i w:val="false"/>
          <w:color w:val="000000"/>
          <w:sz w:val="28"/>
        </w:rPr>
        <w:t xml:space="preserve">
2401 1 6 1   Мемлекеттік қаржылық емес резидент ұйымдар алдындағы </w:t>
      </w:r>
      <w:r>
        <w:br/>
      </w:r>
      <w:r>
        <w:rPr>
          <w:rFonts w:ascii="Times New Roman"/>
          <w:b w:val="false"/>
          <w:i w:val="false"/>
          <w:color w:val="000000"/>
          <w:sz w:val="28"/>
        </w:rPr>
        <w:t xml:space="preserve">
             өтеу мерзімі бес жылға жетпейтін теңгемен реттелген </w:t>
      </w:r>
      <w:r>
        <w:br/>
      </w:r>
      <w:r>
        <w:rPr>
          <w:rFonts w:ascii="Times New Roman"/>
          <w:b w:val="false"/>
          <w:i w:val="false"/>
          <w:color w:val="000000"/>
          <w:sz w:val="28"/>
        </w:rPr>
        <w:t xml:space="preserve">
             борыш </w:t>
      </w:r>
      <w:r>
        <w:br/>
      </w:r>
      <w:r>
        <w:rPr>
          <w:rFonts w:ascii="Times New Roman"/>
          <w:b w:val="false"/>
          <w:i w:val="false"/>
          <w:color w:val="000000"/>
          <w:sz w:val="28"/>
        </w:rPr>
        <w:t xml:space="preserve">
2401 1 6 2   Мемлекеттік қаржылық емес резидент ұйымдар алдындағы </w:t>
      </w:r>
      <w:r>
        <w:br/>
      </w:r>
      <w:r>
        <w:rPr>
          <w:rFonts w:ascii="Times New Roman"/>
          <w:b w:val="false"/>
          <w:i w:val="false"/>
          <w:color w:val="000000"/>
          <w:sz w:val="28"/>
        </w:rPr>
        <w:t xml:space="preserve">
             өтеу мерзімі бес жылға жетпейтін ЕАВ-мен реттелген </w:t>
      </w:r>
      <w:r>
        <w:br/>
      </w:r>
      <w:r>
        <w:rPr>
          <w:rFonts w:ascii="Times New Roman"/>
          <w:b w:val="false"/>
          <w:i w:val="false"/>
          <w:color w:val="000000"/>
          <w:sz w:val="28"/>
        </w:rPr>
        <w:t xml:space="preserve">
             борыш </w:t>
      </w:r>
      <w:r>
        <w:br/>
      </w:r>
      <w:r>
        <w:rPr>
          <w:rFonts w:ascii="Times New Roman"/>
          <w:b w:val="false"/>
          <w:i w:val="false"/>
          <w:color w:val="000000"/>
          <w:sz w:val="28"/>
        </w:rPr>
        <w:t xml:space="preserve">
2401 1 6 3   Мемлекеттік қаржылық емес ұйымдар алдындағы өтеу </w:t>
      </w:r>
      <w:r>
        <w:br/>
      </w:r>
      <w:r>
        <w:rPr>
          <w:rFonts w:ascii="Times New Roman"/>
          <w:b w:val="false"/>
          <w:i w:val="false"/>
          <w:color w:val="000000"/>
          <w:sz w:val="28"/>
        </w:rPr>
        <w:t xml:space="preserve">
             мерзімі бес жылға жетпейтін ВБТ-мен реттелген борыш </w:t>
      </w:r>
      <w:r>
        <w:br/>
      </w:r>
      <w:r>
        <w:rPr>
          <w:rFonts w:ascii="Times New Roman"/>
          <w:b w:val="false"/>
          <w:i w:val="false"/>
          <w:color w:val="000000"/>
          <w:sz w:val="28"/>
        </w:rPr>
        <w:t xml:space="preserve">
2401 1 7 1   Мемлекеттік емес қаржылық емес резидент ұйымдар </w:t>
      </w:r>
      <w:r>
        <w:br/>
      </w:r>
      <w:r>
        <w:rPr>
          <w:rFonts w:ascii="Times New Roman"/>
          <w:b w:val="false"/>
          <w:i w:val="false"/>
          <w:color w:val="000000"/>
          <w:sz w:val="28"/>
        </w:rPr>
        <w:t xml:space="preserve">
             алдындағы өтеу мерзімі бес жылға жетпейтін теңгемен </w:t>
      </w:r>
      <w:r>
        <w:br/>
      </w:r>
      <w:r>
        <w:rPr>
          <w:rFonts w:ascii="Times New Roman"/>
          <w:b w:val="false"/>
          <w:i w:val="false"/>
          <w:color w:val="000000"/>
          <w:sz w:val="28"/>
        </w:rPr>
        <w:t xml:space="preserve">
             реттелген борыш </w:t>
      </w:r>
      <w:r>
        <w:br/>
      </w:r>
      <w:r>
        <w:rPr>
          <w:rFonts w:ascii="Times New Roman"/>
          <w:b w:val="false"/>
          <w:i w:val="false"/>
          <w:color w:val="000000"/>
          <w:sz w:val="28"/>
        </w:rPr>
        <w:t xml:space="preserve">
2401 1 7 2   Мемлекеттік емес қаржылық емес резидент ұйымдар </w:t>
      </w:r>
      <w:r>
        <w:br/>
      </w:r>
      <w:r>
        <w:rPr>
          <w:rFonts w:ascii="Times New Roman"/>
          <w:b w:val="false"/>
          <w:i w:val="false"/>
          <w:color w:val="000000"/>
          <w:sz w:val="28"/>
        </w:rPr>
        <w:t xml:space="preserve">
             алдындағы өтеу мерзімі бес жылға жетпейтін ЕАВ-мен </w:t>
      </w:r>
      <w:r>
        <w:br/>
      </w:r>
      <w:r>
        <w:rPr>
          <w:rFonts w:ascii="Times New Roman"/>
          <w:b w:val="false"/>
          <w:i w:val="false"/>
          <w:color w:val="000000"/>
          <w:sz w:val="28"/>
        </w:rPr>
        <w:t xml:space="preserve">
             реттелген борыш </w:t>
      </w:r>
      <w:r>
        <w:br/>
      </w:r>
      <w:r>
        <w:rPr>
          <w:rFonts w:ascii="Times New Roman"/>
          <w:b w:val="false"/>
          <w:i w:val="false"/>
          <w:color w:val="000000"/>
          <w:sz w:val="28"/>
        </w:rPr>
        <w:t xml:space="preserve">
2401 1 7 3   Мемлекеттік емес қаржылық емес резидент ұйымдар </w:t>
      </w:r>
      <w:r>
        <w:br/>
      </w:r>
      <w:r>
        <w:rPr>
          <w:rFonts w:ascii="Times New Roman"/>
          <w:b w:val="false"/>
          <w:i w:val="false"/>
          <w:color w:val="000000"/>
          <w:sz w:val="28"/>
        </w:rPr>
        <w:t xml:space="preserve">
             алдындағы өтеу мерзімі бес жылға жетпейтін ВБТ-мен </w:t>
      </w:r>
      <w:r>
        <w:br/>
      </w:r>
      <w:r>
        <w:rPr>
          <w:rFonts w:ascii="Times New Roman"/>
          <w:b w:val="false"/>
          <w:i w:val="false"/>
          <w:color w:val="000000"/>
          <w:sz w:val="28"/>
        </w:rPr>
        <w:t xml:space="preserve">
             реттелген борыш </w:t>
      </w:r>
      <w:r>
        <w:br/>
      </w:r>
      <w:r>
        <w:rPr>
          <w:rFonts w:ascii="Times New Roman"/>
          <w:b w:val="false"/>
          <w:i w:val="false"/>
          <w:color w:val="000000"/>
          <w:sz w:val="28"/>
        </w:rPr>
        <w:t xml:space="preserve">
2401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өтеу мерзімі бес жылға </w:t>
      </w:r>
      <w:r>
        <w:br/>
      </w:r>
      <w:r>
        <w:rPr>
          <w:rFonts w:ascii="Times New Roman"/>
          <w:b w:val="false"/>
          <w:i w:val="false"/>
          <w:color w:val="000000"/>
          <w:sz w:val="28"/>
        </w:rPr>
        <w:t xml:space="preserve">
             жетпейтін теңгемен реттелген борыш </w:t>
      </w:r>
      <w:r>
        <w:br/>
      </w:r>
      <w:r>
        <w:rPr>
          <w:rFonts w:ascii="Times New Roman"/>
          <w:b w:val="false"/>
          <w:i w:val="false"/>
          <w:color w:val="000000"/>
          <w:sz w:val="28"/>
        </w:rPr>
        <w:t xml:space="preserve">
2401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өтеу мерзімі бес жылға </w:t>
      </w:r>
      <w:r>
        <w:br/>
      </w:r>
      <w:r>
        <w:rPr>
          <w:rFonts w:ascii="Times New Roman"/>
          <w:b w:val="false"/>
          <w:i w:val="false"/>
          <w:color w:val="000000"/>
          <w:sz w:val="28"/>
        </w:rPr>
        <w:t xml:space="preserve">
             жетпейтін ЕАВ-мен реттелген борыш </w:t>
      </w:r>
      <w:r>
        <w:br/>
      </w:r>
      <w:r>
        <w:rPr>
          <w:rFonts w:ascii="Times New Roman"/>
          <w:b w:val="false"/>
          <w:i w:val="false"/>
          <w:color w:val="000000"/>
          <w:sz w:val="28"/>
        </w:rPr>
        <w:t xml:space="preserve">
2401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өтеу мерзімі бес жылға </w:t>
      </w:r>
      <w:r>
        <w:br/>
      </w:r>
      <w:r>
        <w:rPr>
          <w:rFonts w:ascii="Times New Roman"/>
          <w:b w:val="false"/>
          <w:i w:val="false"/>
          <w:color w:val="000000"/>
          <w:sz w:val="28"/>
        </w:rPr>
        <w:t xml:space="preserve">
             жетпейтін ВБТ-мен реттелген борыш </w:t>
      </w:r>
      <w:r>
        <w:br/>
      </w:r>
      <w:r>
        <w:rPr>
          <w:rFonts w:ascii="Times New Roman"/>
          <w:b w:val="false"/>
          <w:i w:val="false"/>
          <w:color w:val="000000"/>
          <w:sz w:val="28"/>
        </w:rPr>
        <w:t xml:space="preserve">
2401 1 9 1   Резиденттердің үй шаруашылығы алдындағы өтеу мерзімі </w:t>
      </w:r>
      <w:r>
        <w:br/>
      </w:r>
      <w:r>
        <w:rPr>
          <w:rFonts w:ascii="Times New Roman"/>
          <w:b w:val="false"/>
          <w:i w:val="false"/>
          <w:color w:val="000000"/>
          <w:sz w:val="28"/>
        </w:rPr>
        <w:t xml:space="preserve">
             бес жылға жетпейтін теңгемен реттелген борыш </w:t>
      </w:r>
    </w:p>
    <w:p>
      <w:pPr>
        <w:spacing w:after="0"/>
        <w:ind w:left="0"/>
        <w:jc w:val="both"/>
      </w:pPr>
      <w:r>
        <w:rPr>
          <w:rFonts w:ascii="Times New Roman"/>
          <w:b w:val="false"/>
          <w:i w:val="false"/>
          <w:color w:val="000000"/>
          <w:sz w:val="28"/>
        </w:rPr>
        <w:t xml:space="preserve">2401 1 9 2   Резиденттердің үй шаруашылығы алдындағы өтеу мерзімі </w:t>
      </w:r>
      <w:r>
        <w:br/>
      </w:r>
      <w:r>
        <w:rPr>
          <w:rFonts w:ascii="Times New Roman"/>
          <w:b w:val="false"/>
          <w:i w:val="false"/>
          <w:color w:val="000000"/>
          <w:sz w:val="28"/>
        </w:rPr>
        <w:t xml:space="preserve">
             бес жылға жетпейтін ЕАВ-мен реттелген борыш </w:t>
      </w:r>
    </w:p>
    <w:p>
      <w:pPr>
        <w:spacing w:after="0"/>
        <w:ind w:left="0"/>
        <w:jc w:val="both"/>
      </w:pPr>
      <w:r>
        <w:rPr>
          <w:rFonts w:ascii="Times New Roman"/>
          <w:b w:val="false"/>
          <w:i w:val="false"/>
          <w:color w:val="000000"/>
          <w:sz w:val="28"/>
        </w:rPr>
        <w:t xml:space="preserve">2401 1 9 3   Резиденттердің үй шаруашылығы алдындағы өтеу мерзімі </w:t>
      </w:r>
      <w:r>
        <w:br/>
      </w:r>
      <w:r>
        <w:rPr>
          <w:rFonts w:ascii="Times New Roman"/>
          <w:b w:val="false"/>
          <w:i w:val="false"/>
          <w:color w:val="000000"/>
          <w:sz w:val="28"/>
        </w:rPr>
        <w:t xml:space="preserve">
             бес жылға жетпейтін ВБТ-мен реттелген борыш </w:t>
      </w:r>
    </w:p>
    <w:p>
      <w:pPr>
        <w:spacing w:after="0"/>
        <w:ind w:left="0"/>
        <w:jc w:val="both"/>
      </w:pPr>
      <w:r>
        <w:rPr>
          <w:rFonts w:ascii="Times New Roman"/>
          <w:b w:val="false"/>
          <w:i w:val="false"/>
          <w:color w:val="000000"/>
          <w:sz w:val="28"/>
        </w:rPr>
        <w:t xml:space="preserve">2401 2 3 1   Шетелдік орталық банктер алдындағы өтеу мерзімі бес </w:t>
      </w:r>
      <w:r>
        <w:br/>
      </w:r>
      <w:r>
        <w:rPr>
          <w:rFonts w:ascii="Times New Roman"/>
          <w:b w:val="false"/>
          <w:i w:val="false"/>
          <w:color w:val="000000"/>
          <w:sz w:val="28"/>
        </w:rPr>
        <w:t xml:space="preserve">
             жылға жетпейтін теңгемен реттелген борыш </w:t>
      </w:r>
      <w:r>
        <w:br/>
      </w:r>
      <w:r>
        <w:rPr>
          <w:rFonts w:ascii="Times New Roman"/>
          <w:b w:val="false"/>
          <w:i w:val="false"/>
          <w:color w:val="000000"/>
          <w:sz w:val="28"/>
        </w:rPr>
        <w:t xml:space="preserve">
2401 2 3 2   Шетелдік орталық банктер алдындағы өтеу мерзімі бес </w:t>
      </w:r>
      <w:r>
        <w:br/>
      </w:r>
      <w:r>
        <w:rPr>
          <w:rFonts w:ascii="Times New Roman"/>
          <w:b w:val="false"/>
          <w:i w:val="false"/>
          <w:color w:val="000000"/>
          <w:sz w:val="28"/>
        </w:rPr>
        <w:t xml:space="preserve">
             жылға жетпейтін ЕАВ-мен реттелген борыш </w:t>
      </w:r>
      <w:r>
        <w:br/>
      </w:r>
      <w:r>
        <w:rPr>
          <w:rFonts w:ascii="Times New Roman"/>
          <w:b w:val="false"/>
          <w:i w:val="false"/>
          <w:color w:val="000000"/>
          <w:sz w:val="28"/>
        </w:rPr>
        <w:t xml:space="preserve">
2401 2 3 3   Шетелдік орталық банктер алдындағы өтеу мерзімі бес </w:t>
      </w:r>
      <w:r>
        <w:br/>
      </w:r>
      <w:r>
        <w:rPr>
          <w:rFonts w:ascii="Times New Roman"/>
          <w:b w:val="false"/>
          <w:i w:val="false"/>
          <w:color w:val="000000"/>
          <w:sz w:val="28"/>
        </w:rPr>
        <w:t xml:space="preserve">
             жылға жетпейтін ВБТ-мен реттелген борыш </w:t>
      </w:r>
      <w:r>
        <w:br/>
      </w:r>
      <w:r>
        <w:rPr>
          <w:rFonts w:ascii="Times New Roman"/>
          <w:b w:val="false"/>
          <w:i w:val="false"/>
          <w:color w:val="000000"/>
          <w:sz w:val="28"/>
        </w:rPr>
        <w:t xml:space="preserve">
2401 2 4 1   Резидент емес банктер алдындағы өтеу мерзімі бес жылға </w:t>
      </w:r>
      <w:r>
        <w:br/>
      </w:r>
      <w:r>
        <w:rPr>
          <w:rFonts w:ascii="Times New Roman"/>
          <w:b w:val="false"/>
          <w:i w:val="false"/>
          <w:color w:val="000000"/>
          <w:sz w:val="28"/>
        </w:rPr>
        <w:t xml:space="preserve">
             жетпейтін теңгемен реттелген борыш </w:t>
      </w:r>
      <w:r>
        <w:br/>
      </w:r>
      <w:r>
        <w:rPr>
          <w:rFonts w:ascii="Times New Roman"/>
          <w:b w:val="false"/>
          <w:i w:val="false"/>
          <w:color w:val="000000"/>
          <w:sz w:val="28"/>
        </w:rPr>
        <w:t xml:space="preserve">
2401 2 4 2   Резидент емес банктер алдындағы өтеу мерзімі бес жылға </w:t>
      </w:r>
      <w:r>
        <w:br/>
      </w:r>
      <w:r>
        <w:rPr>
          <w:rFonts w:ascii="Times New Roman"/>
          <w:b w:val="false"/>
          <w:i w:val="false"/>
          <w:color w:val="000000"/>
          <w:sz w:val="28"/>
        </w:rPr>
        <w:t xml:space="preserve">
             жетпейтін ЕАВ-мен реттелген борыш </w:t>
      </w:r>
      <w:r>
        <w:br/>
      </w:r>
      <w:r>
        <w:rPr>
          <w:rFonts w:ascii="Times New Roman"/>
          <w:b w:val="false"/>
          <w:i w:val="false"/>
          <w:color w:val="000000"/>
          <w:sz w:val="28"/>
        </w:rPr>
        <w:t xml:space="preserve">
2401 2 4 3   Резидент емес банктер алдындағы өтеу мерзімі бес жылға </w:t>
      </w:r>
      <w:r>
        <w:br/>
      </w:r>
      <w:r>
        <w:rPr>
          <w:rFonts w:ascii="Times New Roman"/>
          <w:b w:val="false"/>
          <w:i w:val="false"/>
          <w:color w:val="000000"/>
          <w:sz w:val="28"/>
        </w:rPr>
        <w:t xml:space="preserve">
             жетпейтін ВБТ-мен реттелген борыш </w:t>
      </w:r>
      <w:r>
        <w:br/>
      </w:r>
      <w:r>
        <w:rPr>
          <w:rFonts w:ascii="Times New Roman"/>
          <w:b w:val="false"/>
          <w:i w:val="false"/>
          <w:color w:val="000000"/>
          <w:sz w:val="28"/>
        </w:rPr>
        <w:t xml:space="preserve">
2401 2 5 1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өтеу мерзімі </w:t>
      </w:r>
      <w:r>
        <w:br/>
      </w:r>
      <w:r>
        <w:rPr>
          <w:rFonts w:ascii="Times New Roman"/>
          <w:b w:val="false"/>
          <w:i w:val="false"/>
          <w:color w:val="000000"/>
          <w:sz w:val="28"/>
        </w:rPr>
        <w:t xml:space="preserve">
             бес жылға жетпейтін теңгемен реттелген борыш </w:t>
      </w:r>
      <w:r>
        <w:br/>
      </w:r>
      <w:r>
        <w:rPr>
          <w:rFonts w:ascii="Times New Roman"/>
          <w:b w:val="false"/>
          <w:i w:val="false"/>
          <w:color w:val="000000"/>
          <w:sz w:val="28"/>
        </w:rPr>
        <w:t xml:space="preserve">
2401 2 5 2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өтеу мерзімі </w:t>
      </w:r>
      <w:r>
        <w:br/>
      </w:r>
      <w:r>
        <w:rPr>
          <w:rFonts w:ascii="Times New Roman"/>
          <w:b w:val="false"/>
          <w:i w:val="false"/>
          <w:color w:val="000000"/>
          <w:sz w:val="28"/>
        </w:rPr>
        <w:t xml:space="preserve">
             бес жылға жетпейтін ЕАВ-мен реттелген борыш </w:t>
      </w:r>
      <w:r>
        <w:br/>
      </w:r>
      <w:r>
        <w:rPr>
          <w:rFonts w:ascii="Times New Roman"/>
          <w:b w:val="false"/>
          <w:i w:val="false"/>
          <w:color w:val="000000"/>
          <w:sz w:val="28"/>
        </w:rPr>
        <w:t xml:space="preserve">
2401 2 5 3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өтеу мерзімі </w:t>
      </w:r>
      <w:r>
        <w:br/>
      </w:r>
      <w:r>
        <w:rPr>
          <w:rFonts w:ascii="Times New Roman"/>
          <w:b w:val="false"/>
          <w:i w:val="false"/>
          <w:color w:val="000000"/>
          <w:sz w:val="28"/>
        </w:rPr>
        <w:t xml:space="preserve">
             бес жылға жетпейтін ВБТ-мен реттелген борыш </w:t>
      </w:r>
      <w:r>
        <w:br/>
      </w:r>
      <w:r>
        <w:rPr>
          <w:rFonts w:ascii="Times New Roman"/>
          <w:b w:val="false"/>
          <w:i w:val="false"/>
          <w:color w:val="000000"/>
          <w:sz w:val="28"/>
        </w:rPr>
        <w:t xml:space="preserve">
2401 2 6 1   Шетелдік мемлекеттің мемлекеттік қаржылық емес </w:t>
      </w:r>
      <w:r>
        <w:br/>
      </w:r>
      <w:r>
        <w:rPr>
          <w:rFonts w:ascii="Times New Roman"/>
          <w:b w:val="false"/>
          <w:i w:val="false"/>
          <w:color w:val="000000"/>
          <w:sz w:val="28"/>
        </w:rPr>
        <w:t xml:space="preserve">
             ұйымдары алдындағы өтеу мерзімі бес жылға жетпейтін </w:t>
      </w:r>
      <w:r>
        <w:br/>
      </w:r>
      <w:r>
        <w:rPr>
          <w:rFonts w:ascii="Times New Roman"/>
          <w:b w:val="false"/>
          <w:i w:val="false"/>
          <w:color w:val="000000"/>
          <w:sz w:val="28"/>
        </w:rPr>
        <w:t xml:space="preserve">
             теңгемен реттелген борыш </w:t>
      </w:r>
      <w:r>
        <w:br/>
      </w:r>
      <w:r>
        <w:rPr>
          <w:rFonts w:ascii="Times New Roman"/>
          <w:b w:val="false"/>
          <w:i w:val="false"/>
          <w:color w:val="000000"/>
          <w:sz w:val="28"/>
        </w:rPr>
        <w:t xml:space="preserve">
2401 2 6 2   Шетелдік мемлекеттің мемлекеттік қаржылық емес </w:t>
      </w:r>
      <w:r>
        <w:br/>
      </w:r>
      <w:r>
        <w:rPr>
          <w:rFonts w:ascii="Times New Roman"/>
          <w:b w:val="false"/>
          <w:i w:val="false"/>
          <w:color w:val="000000"/>
          <w:sz w:val="28"/>
        </w:rPr>
        <w:t xml:space="preserve">
             ұйымдары алдындағы өтеу мерзімі бес жылға жетпейтін </w:t>
      </w:r>
      <w:r>
        <w:br/>
      </w:r>
      <w:r>
        <w:rPr>
          <w:rFonts w:ascii="Times New Roman"/>
          <w:b w:val="false"/>
          <w:i w:val="false"/>
          <w:color w:val="000000"/>
          <w:sz w:val="28"/>
        </w:rPr>
        <w:t xml:space="preserve">
             ЕАВ-мен реттелген борыш </w:t>
      </w:r>
      <w:r>
        <w:br/>
      </w:r>
      <w:r>
        <w:rPr>
          <w:rFonts w:ascii="Times New Roman"/>
          <w:b w:val="false"/>
          <w:i w:val="false"/>
          <w:color w:val="000000"/>
          <w:sz w:val="28"/>
        </w:rPr>
        <w:t xml:space="preserve">
2401 2 6 3   Шетелдік мемлекеттің мемлекеттік қаржылық емес </w:t>
      </w:r>
      <w:r>
        <w:br/>
      </w:r>
      <w:r>
        <w:rPr>
          <w:rFonts w:ascii="Times New Roman"/>
          <w:b w:val="false"/>
          <w:i w:val="false"/>
          <w:color w:val="000000"/>
          <w:sz w:val="28"/>
        </w:rPr>
        <w:t xml:space="preserve">
             ұйымдары алдындағы өтеу мерзімі бес жылға жетпейтін </w:t>
      </w:r>
      <w:r>
        <w:br/>
      </w:r>
      <w:r>
        <w:rPr>
          <w:rFonts w:ascii="Times New Roman"/>
          <w:b w:val="false"/>
          <w:i w:val="false"/>
          <w:color w:val="000000"/>
          <w:sz w:val="28"/>
        </w:rPr>
        <w:t xml:space="preserve">
             ВБТ-мен реттелген борыш </w:t>
      </w:r>
      <w:r>
        <w:br/>
      </w:r>
      <w:r>
        <w:rPr>
          <w:rFonts w:ascii="Times New Roman"/>
          <w:b w:val="false"/>
          <w:i w:val="false"/>
          <w:color w:val="000000"/>
          <w:sz w:val="28"/>
        </w:rPr>
        <w:t xml:space="preserve">
2401 2 7 1   Шетелдік мемлекеттің мемлекеттік емес қаржылық емес </w:t>
      </w:r>
      <w:r>
        <w:br/>
      </w:r>
      <w:r>
        <w:rPr>
          <w:rFonts w:ascii="Times New Roman"/>
          <w:b w:val="false"/>
          <w:i w:val="false"/>
          <w:color w:val="000000"/>
          <w:sz w:val="28"/>
        </w:rPr>
        <w:t xml:space="preserve">
             ұйымдары алдындағы өтеу мерзімі бес жылға жетпейтін </w:t>
      </w:r>
      <w:r>
        <w:br/>
      </w:r>
      <w:r>
        <w:rPr>
          <w:rFonts w:ascii="Times New Roman"/>
          <w:b w:val="false"/>
          <w:i w:val="false"/>
          <w:color w:val="000000"/>
          <w:sz w:val="28"/>
        </w:rPr>
        <w:t xml:space="preserve">
             теңгемен реттелген борыш </w:t>
      </w:r>
      <w:r>
        <w:br/>
      </w:r>
      <w:r>
        <w:rPr>
          <w:rFonts w:ascii="Times New Roman"/>
          <w:b w:val="false"/>
          <w:i w:val="false"/>
          <w:color w:val="000000"/>
          <w:sz w:val="28"/>
        </w:rPr>
        <w:t xml:space="preserve">
2401 2 7 2   Шетелдік мемлекеттің мемлекеттік емес қаржылық емес </w:t>
      </w:r>
      <w:r>
        <w:br/>
      </w:r>
      <w:r>
        <w:rPr>
          <w:rFonts w:ascii="Times New Roman"/>
          <w:b w:val="false"/>
          <w:i w:val="false"/>
          <w:color w:val="000000"/>
          <w:sz w:val="28"/>
        </w:rPr>
        <w:t xml:space="preserve">
             ұйымдары алдындағы өтеу мерзімі бес жылға жетпейтін </w:t>
      </w:r>
      <w:r>
        <w:br/>
      </w:r>
      <w:r>
        <w:rPr>
          <w:rFonts w:ascii="Times New Roman"/>
          <w:b w:val="false"/>
          <w:i w:val="false"/>
          <w:color w:val="000000"/>
          <w:sz w:val="28"/>
        </w:rPr>
        <w:t xml:space="preserve">
             ЕАВ-мен реттелген борыш </w:t>
      </w:r>
      <w:r>
        <w:br/>
      </w:r>
      <w:r>
        <w:rPr>
          <w:rFonts w:ascii="Times New Roman"/>
          <w:b w:val="false"/>
          <w:i w:val="false"/>
          <w:color w:val="000000"/>
          <w:sz w:val="28"/>
        </w:rPr>
        <w:t xml:space="preserve">
2401 2 7 3   Шетелдік мемлекеттің мемлекеттік емес қаржылық емес </w:t>
      </w:r>
      <w:r>
        <w:br/>
      </w:r>
      <w:r>
        <w:rPr>
          <w:rFonts w:ascii="Times New Roman"/>
          <w:b w:val="false"/>
          <w:i w:val="false"/>
          <w:color w:val="000000"/>
          <w:sz w:val="28"/>
        </w:rPr>
        <w:t xml:space="preserve">
             ұйымдары алдындағы өтеу мерзімі бес жылға жетпейтін </w:t>
      </w:r>
      <w:r>
        <w:br/>
      </w:r>
      <w:r>
        <w:rPr>
          <w:rFonts w:ascii="Times New Roman"/>
          <w:b w:val="false"/>
          <w:i w:val="false"/>
          <w:color w:val="000000"/>
          <w:sz w:val="28"/>
        </w:rPr>
        <w:t xml:space="preserve">
             ВБТ-мен реттелген борыш </w:t>
      </w:r>
      <w:r>
        <w:br/>
      </w:r>
      <w:r>
        <w:rPr>
          <w:rFonts w:ascii="Times New Roman"/>
          <w:b w:val="false"/>
          <w:i w:val="false"/>
          <w:color w:val="000000"/>
          <w:sz w:val="28"/>
        </w:rPr>
        <w:t xml:space="preserve">
2401 2 8 1   Үй шаруашылығына қызмет көрсететін резидент емес </w:t>
      </w:r>
      <w:r>
        <w:br/>
      </w:r>
      <w:r>
        <w:rPr>
          <w:rFonts w:ascii="Times New Roman"/>
          <w:b w:val="false"/>
          <w:i w:val="false"/>
          <w:color w:val="000000"/>
          <w:sz w:val="28"/>
        </w:rPr>
        <w:t xml:space="preserve">
             банктер алдындағы өтеу мерзімі бес жылға жетпейтін </w:t>
      </w:r>
      <w:r>
        <w:br/>
      </w:r>
      <w:r>
        <w:rPr>
          <w:rFonts w:ascii="Times New Roman"/>
          <w:b w:val="false"/>
          <w:i w:val="false"/>
          <w:color w:val="000000"/>
          <w:sz w:val="28"/>
        </w:rPr>
        <w:t xml:space="preserve">
             теңгемен реттелген борыш </w:t>
      </w:r>
      <w:r>
        <w:br/>
      </w:r>
      <w:r>
        <w:rPr>
          <w:rFonts w:ascii="Times New Roman"/>
          <w:b w:val="false"/>
          <w:i w:val="false"/>
          <w:color w:val="000000"/>
          <w:sz w:val="28"/>
        </w:rPr>
        <w:t xml:space="preserve">
2401 2 8 2   Үй шаруашылығына қызмет көрсететін резидент емес </w:t>
      </w:r>
      <w:r>
        <w:br/>
      </w:r>
      <w:r>
        <w:rPr>
          <w:rFonts w:ascii="Times New Roman"/>
          <w:b w:val="false"/>
          <w:i w:val="false"/>
          <w:color w:val="000000"/>
          <w:sz w:val="28"/>
        </w:rPr>
        <w:t xml:space="preserve">
             банктер алдындағы өтеу мерзімі бес жылға жетпейтін </w:t>
      </w:r>
      <w:r>
        <w:br/>
      </w:r>
      <w:r>
        <w:rPr>
          <w:rFonts w:ascii="Times New Roman"/>
          <w:b w:val="false"/>
          <w:i w:val="false"/>
          <w:color w:val="000000"/>
          <w:sz w:val="28"/>
        </w:rPr>
        <w:t xml:space="preserve">
             ЕАВ-мен реттелген борыш </w:t>
      </w:r>
      <w:r>
        <w:br/>
      </w:r>
      <w:r>
        <w:rPr>
          <w:rFonts w:ascii="Times New Roman"/>
          <w:b w:val="false"/>
          <w:i w:val="false"/>
          <w:color w:val="000000"/>
          <w:sz w:val="28"/>
        </w:rPr>
        <w:t xml:space="preserve">
2401 2 8 3   Үй шаруашылығына қызмет көрсететін резидент емес </w:t>
      </w:r>
      <w:r>
        <w:br/>
      </w:r>
      <w:r>
        <w:rPr>
          <w:rFonts w:ascii="Times New Roman"/>
          <w:b w:val="false"/>
          <w:i w:val="false"/>
          <w:color w:val="000000"/>
          <w:sz w:val="28"/>
        </w:rPr>
        <w:t xml:space="preserve">
             банктер алдындағы өтеу мерзімі бес жылға жетпейтін </w:t>
      </w:r>
      <w:r>
        <w:br/>
      </w:r>
      <w:r>
        <w:rPr>
          <w:rFonts w:ascii="Times New Roman"/>
          <w:b w:val="false"/>
          <w:i w:val="false"/>
          <w:color w:val="000000"/>
          <w:sz w:val="28"/>
        </w:rPr>
        <w:t xml:space="preserve">
             ВБТ-мен реттелген борыш </w:t>
      </w:r>
      <w:r>
        <w:br/>
      </w:r>
      <w:r>
        <w:rPr>
          <w:rFonts w:ascii="Times New Roman"/>
          <w:b w:val="false"/>
          <w:i w:val="false"/>
          <w:color w:val="000000"/>
          <w:sz w:val="28"/>
        </w:rPr>
        <w:t xml:space="preserve">
2401 2 9 1   Резидент еместердің үй шаруашылығы алдындағы өтеу </w:t>
      </w:r>
      <w:r>
        <w:br/>
      </w:r>
      <w:r>
        <w:rPr>
          <w:rFonts w:ascii="Times New Roman"/>
          <w:b w:val="false"/>
          <w:i w:val="false"/>
          <w:color w:val="000000"/>
          <w:sz w:val="28"/>
        </w:rPr>
        <w:t xml:space="preserve">
             мерзімі бес жылға жетпейтін теңгемен реттелген борыш </w:t>
      </w:r>
      <w:r>
        <w:br/>
      </w:r>
      <w:r>
        <w:rPr>
          <w:rFonts w:ascii="Times New Roman"/>
          <w:b w:val="false"/>
          <w:i w:val="false"/>
          <w:color w:val="000000"/>
          <w:sz w:val="28"/>
        </w:rPr>
        <w:t xml:space="preserve">
2401 2 9 2   Резидент еместердің үй шаруашылығы алдындағы өтеу </w:t>
      </w:r>
      <w:r>
        <w:br/>
      </w:r>
      <w:r>
        <w:rPr>
          <w:rFonts w:ascii="Times New Roman"/>
          <w:b w:val="false"/>
          <w:i w:val="false"/>
          <w:color w:val="000000"/>
          <w:sz w:val="28"/>
        </w:rPr>
        <w:t xml:space="preserve">
             мерзімі бес жылға жетпейтін ЕАВ-мен реттелген борыш </w:t>
      </w:r>
      <w:r>
        <w:br/>
      </w:r>
      <w:r>
        <w:rPr>
          <w:rFonts w:ascii="Times New Roman"/>
          <w:b w:val="false"/>
          <w:i w:val="false"/>
          <w:color w:val="000000"/>
          <w:sz w:val="28"/>
        </w:rPr>
        <w:t xml:space="preserve">
2401 2 9 3   Резидент еместердің үй шаруашылығы алдындағы өтеу </w:t>
      </w:r>
      <w:r>
        <w:br/>
      </w:r>
      <w:r>
        <w:rPr>
          <w:rFonts w:ascii="Times New Roman"/>
          <w:b w:val="false"/>
          <w:i w:val="false"/>
          <w:color w:val="000000"/>
          <w:sz w:val="28"/>
        </w:rPr>
        <w:t xml:space="preserve">
             мерзімі бес жылға жетпейтін ВБТ-мен реттелген борыш </w:t>
      </w:r>
      <w:r>
        <w:br/>
      </w:r>
      <w:r>
        <w:rPr>
          <w:rFonts w:ascii="Times New Roman"/>
          <w:b w:val="false"/>
          <w:i w:val="false"/>
          <w:color w:val="000000"/>
          <w:sz w:val="28"/>
        </w:rPr>
        <w:t xml:space="preserve">
2402 0 0 0  Өтеу мерзімі бес жылдан астам реттелген борыш  </w:t>
      </w:r>
      <w:r>
        <w:br/>
      </w:r>
      <w:r>
        <w:rPr>
          <w:rFonts w:ascii="Times New Roman"/>
          <w:b w:val="false"/>
          <w:i w:val="false"/>
          <w:color w:val="000000"/>
          <w:sz w:val="28"/>
        </w:rPr>
        <w:t xml:space="preserve">
2402 1 4 1   Резидент банктер алдындағы өтеу мерзімі бес жылдан </w:t>
      </w:r>
      <w:r>
        <w:br/>
      </w:r>
      <w:r>
        <w:rPr>
          <w:rFonts w:ascii="Times New Roman"/>
          <w:b w:val="false"/>
          <w:i w:val="false"/>
          <w:color w:val="000000"/>
          <w:sz w:val="28"/>
        </w:rPr>
        <w:t xml:space="preserve">
             астам теңгемен реттелген борыш </w:t>
      </w:r>
      <w:r>
        <w:br/>
      </w:r>
      <w:r>
        <w:rPr>
          <w:rFonts w:ascii="Times New Roman"/>
          <w:b w:val="false"/>
          <w:i w:val="false"/>
          <w:color w:val="000000"/>
          <w:sz w:val="28"/>
        </w:rPr>
        <w:t xml:space="preserve">
2402 1 4 2   Резидент банктер алдындағы өтеу мерзімі бес жылдан </w:t>
      </w:r>
      <w:r>
        <w:br/>
      </w:r>
      <w:r>
        <w:rPr>
          <w:rFonts w:ascii="Times New Roman"/>
          <w:b w:val="false"/>
          <w:i w:val="false"/>
          <w:color w:val="000000"/>
          <w:sz w:val="28"/>
        </w:rPr>
        <w:t xml:space="preserve">
             астам ЕАВ-мен реттелген борыш </w:t>
      </w:r>
      <w:r>
        <w:br/>
      </w:r>
      <w:r>
        <w:rPr>
          <w:rFonts w:ascii="Times New Roman"/>
          <w:b w:val="false"/>
          <w:i w:val="false"/>
          <w:color w:val="000000"/>
          <w:sz w:val="28"/>
        </w:rPr>
        <w:t xml:space="preserve">
2402 1 4 3   Резидент банктер алдындағы өтеу мерзімі бес жылдан </w:t>
      </w:r>
      <w:r>
        <w:br/>
      </w:r>
      <w:r>
        <w:rPr>
          <w:rFonts w:ascii="Times New Roman"/>
          <w:b w:val="false"/>
          <w:i w:val="false"/>
          <w:color w:val="000000"/>
          <w:sz w:val="28"/>
        </w:rPr>
        <w:t xml:space="preserve">
             астам ВБТ-мен реттелген борыш </w:t>
      </w:r>
      <w:r>
        <w:br/>
      </w:r>
      <w:r>
        <w:rPr>
          <w:rFonts w:ascii="Times New Roman"/>
          <w:b w:val="false"/>
          <w:i w:val="false"/>
          <w:color w:val="000000"/>
          <w:sz w:val="28"/>
        </w:rPr>
        <w:t xml:space="preserve">
2402 1 5 1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өтеу мерзімі бес </w:t>
      </w:r>
      <w:r>
        <w:br/>
      </w:r>
      <w:r>
        <w:rPr>
          <w:rFonts w:ascii="Times New Roman"/>
          <w:b w:val="false"/>
          <w:i w:val="false"/>
          <w:color w:val="000000"/>
          <w:sz w:val="28"/>
        </w:rPr>
        <w:t xml:space="preserve">
             жылдан астам теңгемен реттелген борыш </w:t>
      </w:r>
      <w:r>
        <w:br/>
      </w:r>
      <w:r>
        <w:rPr>
          <w:rFonts w:ascii="Times New Roman"/>
          <w:b w:val="false"/>
          <w:i w:val="false"/>
          <w:color w:val="000000"/>
          <w:sz w:val="28"/>
        </w:rPr>
        <w:t xml:space="preserve">
2402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өтеу мерзімі бес </w:t>
      </w:r>
      <w:r>
        <w:br/>
      </w:r>
      <w:r>
        <w:rPr>
          <w:rFonts w:ascii="Times New Roman"/>
          <w:b w:val="false"/>
          <w:i w:val="false"/>
          <w:color w:val="000000"/>
          <w:sz w:val="28"/>
        </w:rPr>
        <w:t xml:space="preserve">
             жылдан астам ЕАВ-мен реттелген борыш </w:t>
      </w:r>
      <w:r>
        <w:br/>
      </w:r>
      <w:r>
        <w:rPr>
          <w:rFonts w:ascii="Times New Roman"/>
          <w:b w:val="false"/>
          <w:i w:val="false"/>
          <w:color w:val="000000"/>
          <w:sz w:val="28"/>
        </w:rPr>
        <w:t xml:space="preserve">
2402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өтеу мерзімі бес </w:t>
      </w:r>
      <w:r>
        <w:br/>
      </w:r>
      <w:r>
        <w:rPr>
          <w:rFonts w:ascii="Times New Roman"/>
          <w:b w:val="false"/>
          <w:i w:val="false"/>
          <w:color w:val="000000"/>
          <w:sz w:val="28"/>
        </w:rPr>
        <w:t xml:space="preserve">
             жылдан астам ВБТ-мен реттелген борыш </w:t>
      </w:r>
      <w:r>
        <w:br/>
      </w:r>
      <w:r>
        <w:rPr>
          <w:rFonts w:ascii="Times New Roman"/>
          <w:b w:val="false"/>
          <w:i w:val="false"/>
          <w:color w:val="000000"/>
          <w:sz w:val="28"/>
        </w:rPr>
        <w:t xml:space="preserve">
2402 1 6 1   Мемлекеттік қаржылық емес резидент ұйымдар алдындағы </w:t>
      </w:r>
      <w:r>
        <w:br/>
      </w:r>
      <w:r>
        <w:rPr>
          <w:rFonts w:ascii="Times New Roman"/>
          <w:b w:val="false"/>
          <w:i w:val="false"/>
          <w:color w:val="000000"/>
          <w:sz w:val="28"/>
        </w:rPr>
        <w:t xml:space="preserve">
             өтеу мерзімі бес жылдан астам теңгемен реттелген борыш </w:t>
      </w:r>
      <w:r>
        <w:br/>
      </w:r>
      <w:r>
        <w:rPr>
          <w:rFonts w:ascii="Times New Roman"/>
          <w:b w:val="false"/>
          <w:i w:val="false"/>
          <w:color w:val="000000"/>
          <w:sz w:val="28"/>
        </w:rPr>
        <w:t xml:space="preserve">
2402 1 6 2   Мемлекеттік қаржылық емес резидент ұйымдар алдындағы </w:t>
      </w:r>
      <w:r>
        <w:br/>
      </w:r>
      <w:r>
        <w:rPr>
          <w:rFonts w:ascii="Times New Roman"/>
          <w:b w:val="false"/>
          <w:i w:val="false"/>
          <w:color w:val="000000"/>
          <w:sz w:val="28"/>
        </w:rPr>
        <w:t xml:space="preserve">
             өтеу мерзімі бес жылдан астам ЕАВ-мен реттелген борыш </w:t>
      </w:r>
      <w:r>
        <w:br/>
      </w:r>
      <w:r>
        <w:rPr>
          <w:rFonts w:ascii="Times New Roman"/>
          <w:b w:val="false"/>
          <w:i w:val="false"/>
          <w:color w:val="000000"/>
          <w:sz w:val="28"/>
        </w:rPr>
        <w:t xml:space="preserve">
2402 1 6 3   Мемлекеттік қаржылық емес резидент ұйымдар алдындағы </w:t>
      </w:r>
      <w:r>
        <w:br/>
      </w:r>
      <w:r>
        <w:rPr>
          <w:rFonts w:ascii="Times New Roman"/>
          <w:b w:val="false"/>
          <w:i w:val="false"/>
          <w:color w:val="000000"/>
          <w:sz w:val="28"/>
        </w:rPr>
        <w:t xml:space="preserve">
             өтеу мерзімі бес жылдан астам ВБТ-мен реттелген борыш </w:t>
      </w:r>
      <w:r>
        <w:br/>
      </w:r>
      <w:r>
        <w:rPr>
          <w:rFonts w:ascii="Times New Roman"/>
          <w:b w:val="false"/>
          <w:i w:val="false"/>
          <w:color w:val="000000"/>
          <w:sz w:val="28"/>
        </w:rPr>
        <w:t xml:space="preserve">
2402 1 7 1   Мемлекеттік емес қаржылық емес резидент ұйымдар </w:t>
      </w:r>
      <w:r>
        <w:br/>
      </w:r>
      <w:r>
        <w:rPr>
          <w:rFonts w:ascii="Times New Roman"/>
          <w:b w:val="false"/>
          <w:i w:val="false"/>
          <w:color w:val="000000"/>
          <w:sz w:val="28"/>
        </w:rPr>
        <w:t xml:space="preserve">
             алдындағы өтеу мерзімі бес жылдан астам теңгемен </w:t>
      </w:r>
      <w:r>
        <w:br/>
      </w:r>
      <w:r>
        <w:rPr>
          <w:rFonts w:ascii="Times New Roman"/>
          <w:b w:val="false"/>
          <w:i w:val="false"/>
          <w:color w:val="000000"/>
          <w:sz w:val="28"/>
        </w:rPr>
        <w:t xml:space="preserve">
             реттелген борыш </w:t>
      </w:r>
      <w:r>
        <w:br/>
      </w:r>
      <w:r>
        <w:rPr>
          <w:rFonts w:ascii="Times New Roman"/>
          <w:b w:val="false"/>
          <w:i w:val="false"/>
          <w:color w:val="000000"/>
          <w:sz w:val="28"/>
        </w:rPr>
        <w:t xml:space="preserve">
2402 1 7 2   Мемлекеттік емес қаржылық емес резидент ұйымдар </w:t>
      </w:r>
      <w:r>
        <w:br/>
      </w:r>
      <w:r>
        <w:rPr>
          <w:rFonts w:ascii="Times New Roman"/>
          <w:b w:val="false"/>
          <w:i w:val="false"/>
          <w:color w:val="000000"/>
          <w:sz w:val="28"/>
        </w:rPr>
        <w:t xml:space="preserve">
             алдындағы өтеу мерзімі бес жылдан астам ЕАВ-мен </w:t>
      </w:r>
      <w:r>
        <w:br/>
      </w:r>
      <w:r>
        <w:rPr>
          <w:rFonts w:ascii="Times New Roman"/>
          <w:b w:val="false"/>
          <w:i w:val="false"/>
          <w:color w:val="000000"/>
          <w:sz w:val="28"/>
        </w:rPr>
        <w:t xml:space="preserve">
             реттелген борыш </w:t>
      </w:r>
      <w:r>
        <w:br/>
      </w:r>
      <w:r>
        <w:rPr>
          <w:rFonts w:ascii="Times New Roman"/>
          <w:b w:val="false"/>
          <w:i w:val="false"/>
          <w:color w:val="000000"/>
          <w:sz w:val="28"/>
        </w:rPr>
        <w:t xml:space="preserve">
2402 1 7 3   Мемлекеттік емес қаржылық емес резидент ұйымдар </w:t>
      </w:r>
      <w:r>
        <w:br/>
      </w:r>
      <w:r>
        <w:rPr>
          <w:rFonts w:ascii="Times New Roman"/>
          <w:b w:val="false"/>
          <w:i w:val="false"/>
          <w:color w:val="000000"/>
          <w:sz w:val="28"/>
        </w:rPr>
        <w:t xml:space="preserve">
             алдындағы өтеу мерзімі бес жылдан астам ВБТ-мен </w:t>
      </w:r>
      <w:r>
        <w:br/>
      </w:r>
      <w:r>
        <w:rPr>
          <w:rFonts w:ascii="Times New Roman"/>
          <w:b w:val="false"/>
          <w:i w:val="false"/>
          <w:color w:val="000000"/>
          <w:sz w:val="28"/>
        </w:rPr>
        <w:t xml:space="preserve">
             реттелген борыш </w:t>
      </w:r>
      <w:r>
        <w:br/>
      </w:r>
      <w:r>
        <w:rPr>
          <w:rFonts w:ascii="Times New Roman"/>
          <w:b w:val="false"/>
          <w:i w:val="false"/>
          <w:color w:val="000000"/>
          <w:sz w:val="28"/>
        </w:rPr>
        <w:t xml:space="preserve">
2402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өтеу мерзімі бес жылдан </w:t>
      </w:r>
      <w:r>
        <w:br/>
      </w:r>
      <w:r>
        <w:rPr>
          <w:rFonts w:ascii="Times New Roman"/>
          <w:b w:val="false"/>
          <w:i w:val="false"/>
          <w:color w:val="000000"/>
          <w:sz w:val="28"/>
        </w:rPr>
        <w:t xml:space="preserve">
             астам теңгемен реттелген борыш </w:t>
      </w:r>
      <w:r>
        <w:br/>
      </w:r>
      <w:r>
        <w:rPr>
          <w:rFonts w:ascii="Times New Roman"/>
          <w:b w:val="false"/>
          <w:i w:val="false"/>
          <w:color w:val="000000"/>
          <w:sz w:val="28"/>
        </w:rPr>
        <w:t xml:space="preserve">
2402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өтеу мерзімі бес жылдан </w:t>
      </w:r>
      <w:r>
        <w:br/>
      </w:r>
      <w:r>
        <w:rPr>
          <w:rFonts w:ascii="Times New Roman"/>
          <w:b w:val="false"/>
          <w:i w:val="false"/>
          <w:color w:val="000000"/>
          <w:sz w:val="28"/>
        </w:rPr>
        <w:t xml:space="preserve">
             астам ЕАВ-мен реттелген борыш </w:t>
      </w:r>
      <w:r>
        <w:br/>
      </w:r>
      <w:r>
        <w:rPr>
          <w:rFonts w:ascii="Times New Roman"/>
          <w:b w:val="false"/>
          <w:i w:val="false"/>
          <w:color w:val="000000"/>
          <w:sz w:val="28"/>
        </w:rPr>
        <w:t xml:space="preserve">
2402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өтеу мерзімі бес жылдан </w:t>
      </w:r>
      <w:r>
        <w:br/>
      </w:r>
      <w:r>
        <w:rPr>
          <w:rFonts w:ascii="Times New Roman"/>
          <w:b w:val="false"/>
          <w:i w:val="false"/>
          <w:color w:val="000000"/>
          <w:sz w:val="28"/>
        </w:rPr>
        <w:t xml:space="preserve">
             астам ВБТ-мен реттелген борыш </w:t>
      </w:r>
      <w:r>
        <w:br/>
      </w:r>
      <w:r>
        <w:rPr>
          <w:rFonts w:ascii="Times New Roman"/>
          <w:b w:val="false"/>
          <w:i w:val="false"/>
          <w:color w:val="000000"/>
          <w:sz w:val="28"/>
        </w:rPr>
        <w:t xml:space="preserve">
2402 1 9 1   Резиденттердің үй шаруашылығы алдындағы өтеу мерзімі </w:t>
      </w:r>
      <w:r>
        <w:br/>
      </w:r>
      <w:r>
        <w:rPr>
          <w:rFonts w:ascii="Times New Roman"/>
          <w:b w:val="false"/>
          <w:i w:val="false"/>
          <w:color w:val="000000"/>
          <w:sz w:val="28"/>
        </w:rPr>
        <w:t xml:space="preserve">
             бес жылдан астам теңгемен реттелген борыш </w:t>
      </w:r>
      <w:r>
        <w:br/>
      </w:r>
      <w:r>
        <w:rPr>
          <w:rFonts w:ascii="Times New Roman"/>
          <w:b w:val="false"/>
          <w:i w:val="false"/>
          <w:color w:val="000000"/>
          <w:sz w:val="28"/>
        </w:rPr>
        <w:t xml:space="preserve">
2402 1 9 2   Резиденттердің үй шаруашылығы алдындағы өтеу мерзімі </w:t>
      </w:r>
      <w:r>
        <w:br/>
      </w:r>
      <w:r>
        <w:rPr>
          <w:rFonts w:ascii="Times New Roman"/>
          <w:b w:val="false"/>
          <w:i w:val="false"/>
          <w:color w:val="000000"/>
          <w:sz w:val="28"/>
        </w:rPr>
        <w:t xml:space="preserve">
             бес жылдан астам ЕАВ-мен реттелген борыш </w:t>
      </w:r>
      <w:r>
        <w:br/>
      </w:r>
      <w:r>
        <w:rPr>
          <w:rFonts w:ascii="Times New Roman"/>
          <w:b w:val="false"/>
          <w:i w:val="false"/>
          <w:color w:val="000000"/>
          <w:sz w:val="28"/>
        </w:rPr>
        <w:t xml:space="preserve">
2402 1 9 3   Резиденттердің үй шаруашылығы алдындағы өтеу мерзімі </w:t>
      </w:r>
      <w:r>
        <w:br/>
      </w:r>
      <w:r>
        <w:rPr>
          <w:rFonts w:ascii="Times New Roman"/>
          <w:b w:val="false"/>
          <w:i w:val="false"/>
          <w:color w:val="000000"/>
          <w:sz w:val="28"/>
        </w:rPr>
        <w:t xml:space="preserve">
             бес жылдан астам ВБТ-мен реттелген борыш </w:t>
      </w:r>
      <w:r>
        <w:br/>
      </w:r>
      <w:r>
        <w:rPr>
          <w:rFonts w:ascii="Times New Roman"/>
          <w:b w:val="false"/>
          <w:i w:val="false"/>
          <w:color w:val="000000"/>
          <w:sz w:val="28"/>
        </w:rPr>
        <w:t xml:space="preserve">
2402 2 3 1   Шетелдік орталық банктер алдындағы өтеу мерзімі бес </w:t>
      </w:r>
      <w:r>
        <w:br/>
      </w:r>
      <w:r>
        <w:rPr>
          <w:rFonts w:ascii="Times New Roman"/>
          <w:b w:val="false"/>
          <w:i w:val="false"/>
          <w:color w:val="000000"/>
          <w:sz w:val="28"/>
        </w:rPr>
        <w:t xml:space="preserve">
             жылдан астам теңгемен реттелген борыш </w:t>
      </w:r>
      <w:r>
        <w:br/>
      </w:r>
      <w:r>
        <w:rPr>
          <w:rFonts w:ascii="Times New Roman"/>
          <w:b w:val="false"/>
          <w:i w:val="false"/>
          <w:color w:val="000000"/>
          <w:sz w:val="28"/>
        </w:rPr>
        <w:t xml:space="preserve">
2402 2 3 2   Шетелдік орталық банктер алдындағы өтеу мерзімі бес </w:t>
      </w:r>
      <w:r>
        <w:br/>
      </w:r>
      <w:r>
        <w:rPr>
          <w:rFonts w:ascii="Times New Roman"/>
          <w:b w:val="false"/>
          <w:i w:val="false"/>
          <w:color w:val="000000"/>
          <w:sz w:val="28"/>
        </w:rPr>
        <w:t xml:space="preserve">
             жылдан астам ЕАВ-мен реттелген борыш </w:t>
      </w:r>
      <w:r>
        <w:br/>
      </w:r>
      <w:r>
        <w:rPr>
          <w:rFonts w:ascii="Times New Roman"/>
          <w:b w:val="false"/>
          <w:i w:val="false"/>
          <w:color w:val="000000"/>
          <w:sz w:val="28"/>
        </w:rPr>
        <w:t xml:space="preserve">
2402 2 3 3   Шетелдік орталық банктер алдындағы өтеу мерзімі бес </w:t>
      </w:r>
      <w:r>
        <w:br/>
      </w:r>
      <w:r>
        <w:rPr>
          <w:rFonts w:ascii="Times New Roman"/>
          <w:b w:val="false"/>
          <w:i w:val="false"/>
          <w:color w:val="000000"/>
          <w:sz w:val="28"/>
        </w:rPr>
        <w:t xml:space="preserve">
             жылдан астам ВБТ-мен реттелген борыш </w:t>
      </w:r>
      <w:r>
        <w:br/>
      </w:r>
      <w:r>
        <w:rPr>
          <w:rFonts w:ascii="Times New Roman"/>
          <w:b w:val="false"/>
          <w:i w:val="false"/>
          <w:color w:val="000000"/>
          <w:sz w:val="28"/>
        </w:rPr>
        <w:t xml:space="preserve">
2402 2 4 1   Резидент емес банктер алдындағы өтеу мерзімі бес </w:t>
      </w:r>
      <w:r>
        <w:br/>
      </w:r>
      <w:r>
        <w:rPr>
          <w:rFonts w:ascii="Times New Roman"/>
          <w:b w:val="false"/>
          <w:i w:val="false"/>
          <w:color w:val="000000"/>
          <w:sz w:val="28"/>
        </w:rPr>
        <w:t xml:space="preserve">
             жылдан астам теңгемен реттелген борыш </w:t>
      </w:r>
      <w:r>
        <w:br/>
      </w:r>
      <w:r>
        <w:rPr>
          <w:rFonts w:ascii="Times New Roman"/>
          <w:b w:val="false"/>
          <w:i w:val="false"/>
          <w:color w:val="000000"/>
          <w:sz w:val="28"/>
        </w:rPr>
        <w:t xml:space="preserve">
2402 2 4 2   Резидент емес банктер алдындағы өтеу мерзімі бес </w:t>
      </w:r>
      <w:r>
        <w:br/>
      </w:r>
      <w:r>
        <w:rPr>
          <w:rFonts w:ascii="Times New Roman"/>
          <w:b w:val="false"/>
          <w:i w:val="false"/>
          <w:color w:val="000000"/>
          <w:sz w:val="28"/>
        </w:rPr>
        <w:t xml:space="preserve">
             жылдан астам ЕАВ-мен реттелген борыш </w:t>
      </w:r>
      <w:r>
        <w:br/>
      </w:r>
      <w:r>
        <w:rPr>
          <w:rFonts w:ascii="Times New Roman"/>
          <w:b w:val="false"/>
          <w:i w:val="false"/>
          <w:color w:val="000000"/>
          <w:sz w:val="28"/>
        </w:rPr>
        <w:t xml:space="preserve">
2402 2 4 3   Резидент емес банктер алдындағы өтеу мерзімі бес </w:t>
      </w:r>
      <w:r>
        <w:br/>
      </w:r>
      <w:r>
        <w:rPr>
          <w:rFonts w:ascii="Times New Roman"/>
          <w:b w:val="false"/>
          <w:i w:val="false"/>
          <w:color w:val="000000"/>
          <w:sz w:val="28"/>
        </w:rPr>
        <w:t xml:space="preserve">
             жылдан астам ВБТ-мен реттелген борыш </w:t>
      </w:r>
      <w:r>
        <w:br/>
      </w:r>
      <w:r>
        <w:rPr>
          <w:rFonts w:ascii="Times New Roman"/>
          <w:b w:val="false"/>
          <w:i w:val="false"/>
          <w:color w:val="000000"/>
          <w:sz w:val="28"/>
        </w:rPr>
        <w:t xml:space="preserve">
2402 2 5 1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өтеу мерзімі </w:t>
      </w:r>
      <w:r>
        <w:br/>
      </w:r>
      <w:r>
        <w:rPr>
          <w:rFonts w:ascii="Times New Roman"/>
          <w:b w:val="false"/>
          <w:i w:val="false"/>
          <w:color w:val="000000"/>
          <w:sz w:val="28"/>
        </w:rPr>
        <w:t xml:space="preserve">
             бес жылдан астам теңгемен реттелген борыш </w:t>
      </w:r>
      <w:r>
        <w:br/>
      </w:r>
      <w:r>
        <w:rPr>
          <w:rFonts w:ascii="Times New Roman"/>
          <w:b w:val="false"/>
          <w:i w:val="false"/>
          <w:color w:val="000000"/>
          <w:sz w:val="28"/>
        </w:rPr>
        <w:t xml:space="preserve">
2402 2 5 2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өтеу мерзімі </w:t>
      </w:r>
      <w:r>
        <w:br/>
      </w:r>
      <w:r>
        <w:rPr>
          <w:rFonts w:ascii="Times New Roman"/>
          <w:b w:val="false"/>
          <w:i w:val="false"/>
          <w:color w:val="000000"/>
          <w:sz w:val="28"/>
        </w:rPr>
        <w:t xml:space="preserve">
             бес жылдан астам ЕАВ-мен реттелген борыш </w:t>
      </w:r>
      <w:r>
        <w:br/>
      </w:r>
      <w:r>
        <w:rPr>
          <w:rFonts w:ascii="Times New Roman"/>
          <w:b w:val="false"/>
          <w:i w:val="false"/>
          <w:color w:val="000000"/>
          <w:sz w:val="28"/>
        </w:rPr>
        <w:t xml:space="preserve">
2402 2 5 3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өтеу мерзімі </w:t>
      </w:r>
      <w:r>
        <w:br/>
      </w:r>
      <w:r>
        <w:rPr>
          <w:rFonts w:ascii="Times New Roman"/>
          <w:b w:val="false"/>
          <w:i w:val="false"/>
          <w:color w:val="000000"/>
          <w:sz w:val="28"/>
        </w:rPr>
        <w:t xml:space="preserve">
             бес жылдан астам ВБТ-мен реттелген борыш </w:t>
      </w:r>
      <w:r>
        <w:br/>
      </w:r>
      <w:r>
        <w:rPr>
          <w:rFonts w:ascii="Times New Roman"/>
          <w:b w:val="false"/>
          <w:i w:val="false"/>
          <w:color w:val="000000"/>
          <w:sz w:val="28"/>
        </w:rPr>
        <w:t xml:space="preserve">
2402 2 6 1   Шетелдік мемлекеттің мемлекеттік қаржылық емес </w:t>
      </w:r>
      <w:r>
        <w:br/>
      </w:r>
      <w:r>
        <w:rPr>
          <w:rFonts w:ascii="Times New Roman"/>
          <w:b w:val="false"/>
          <w:i w:val="false"/>
          <w:color w:val="000000"/>
          <w:sz w:val="28"/>
        </w:rPr>
        <w:t xml:space="preserve">
             ұйымдары алдындағы өтеу мерзімі бес жылдан астам </w:t>
      </w:r>
      <w:r>
        <w:br/>
      </w:r>
      <w:r>
        <w:rPr>
          <w:rFonts w:ascii="Times New Roman"/>
          <w:b w:val="false"/>
          <w:i w:val="false"/>
          <w:color w:val="000000"/>
          <w:sz w:val="28"/>
        </w:rPr>
        <w:t xml:space="preserve">
             теңгемен реттелген борыш </w:t>
      </w:r>
      <w:r>
        <w:br/>
      </w:r>
      <w:r>
        <w:rPr>
          <w:rFonts w:ascii="Times New Roman"/>
          <w:b w:val="false"/>
          <w:i w:val="false"/>
          <w:color w:val="000000"/>
          <w:sz w:val="28"/>
        </w:rPr>
        <w:t xml:space="preserve">
2402 2 6 2   Шетелдік мемлекеттің мемлекеттік қаржылық емес </w:t>
      </w:r>
      <w:r>
        <w:br/>
      </w:r>
      <w:r>
        <w:rPr>
          <w:rFonts w:ascii="Times New Roman"/>
          <w:b w:val="false"/>
          <w:i w:val="false"/>
          <w:color w:val="000000"/>
          <w:sz w:val="28"/>
        </w:rPr>
        <w:t xml:space="preserve">
             ұйымдары алдындағы өтеу мерзімі бес жылдан астам </w:t>
      </w:r>
      <w:r>
        <w:br/>
      </w:r>
      <w:r>
        <w:rPr>
          <w:rFonts w:ascii="Times New Roman"/>
          <w:b w:val="false"/>
          <w:i w:val="false"/>
          <w:color w:val="000000"/>
          <w:sz w:val="28"/>
        </w:rPr>
        <w:t xml:space="preserve">
             ЕАВ-мен реттелген борыш </w:t>
      </w:r>
      <w:r>
        <w:br/>
      </w:r>
      <w:r>
        <w:rPr>
          <w:rFonts w:ascii="Times New Roman"/>
          <w:b w:val="false"/>
          <w:i w:val="false"/>
          <w:color w:val="000000"/>
          <w:sz w:val="28"/>
        </w:rPr>
        <w:t xml:space="preserve">
2402 2 6 3   Шетелдік мемлекеттің мемлекеттік қаржылық емес </w:t>
      </w:r>
      <w:r>
        <w:br/>
      </w:r>
      <w:r>
        <w:rPr>
          <w:rFonts w:ascii="Times New Roman"/>
          <w:b w:val="false"/>
          <w:i w:val="false"/>
          <w:color w:val="000000"/>
          <w:sz w:val="28"/>
        </w:rPr>
        <w:t xml:space="preserve">
             ұйымдары алдындағы өтеу мерзімі бес жылдан астам </w:t>
      </w:r>
      <w:r>
        <w:br/>
      </w:r>
      <w:r>
        <w:rPr>
          <w:rFonts w:ascii="Times New Roman"/>
          <w:b w:val="false"/>
          <w:i w:val="false"/>
          <w:color w:val="000000"/>
          <w:sz w:val="28"/>
        </w:rPr>
        <w:t xml:space="preserve">
             ВБТ-мен реттелген борыш </w:t>
      </w:r>
      <w:r>
        <w:br/>
      </w:r>
      <w:r>
        <w:rPr>
          <w:rFonts w:ascii="Times New Roman"/>
          <w:b w:val="false"/>
          <w:i w:val="false"/>
          <w:color w:val="000000"/>
          <w:sz w:val="28"/>
        </w:rPr>
        <w:t xml:space="preserve">
2402 2 7 1   Шетелдік мемлекеттің мемлекеттік емес қаржылық емес </w:t>
      </w:r>
      <w:r>
        <w:br/>
      </w:r>
      <w:r>
        <w:rPr>
          <w:rFonts w:ascii="Times New Roman"/>
          <w:b w:val="false"/>
          <w:i w:val="false"/>
          <w:color w:val="000000"/>
          <w:sz w:val="28"/>
        </w:rPr>
        <w:t xml:space="preserve">
             ұйымдары алдындағы өтеу мерзімі бес жылдан астам </w:t>
      </w:r>
      <w:r>
        <w:br/>
      </w:r>
      <w:r>
        <w:rPr>
          <w:rFonts w:ascii="Times New Roman"/>
          <w:b w:val="false"/>
          <w:i w:val="false"/>
          <w:color w:val="000000"/>
          <w:sz w:val="28"/>
        </w:rPr>
        <w:t xml:space="preserve">
             теңгемен реттелген борыш </w:t>
      </w:r>
      <w:r>
        <w:br/>
      </w:r>
      <w:r>
        <w:rPr>
          <w:rFonts w:ascii="Times New Roman"/>
          <w:b w:val="false"/>
          <w:i w:val="false"/>
          <w:color w:val="000000"/>
          <w:sz w:val="28"/>
        </w:rPr>
        <w:t xml:space="preserve">
2402 2 7 2   Шетелдік мемлекеттің мемлекеттік емес қаржылық емес </w:t>
      </w:r>
      <w:r>
        <w:br/>
      </w:r>
      <w:r>
        <w:rPr>
          <w:rFonts w:ascii="Times New Roman"/>
          <w:b w:val="false"/>
          <w:i w:val="false"/>
          <w:color w:val="000000"/>
          <w:sz w:val="28"/>
        </w:rPr>
        <w:t xml:space="preserve">
             ұйымдары алдындағы өтеу мерзімі бес жылдан астам </w:t>
      </w:r>
      <w:r>
        <w:br/>
      </w:r>
      <w:r>
        <w:rPr>
          <w:rFonts w:ascii="Times New Roman"/>
          <w:b w:val="false"/>
          <w:i w:val="false"/>
          <w:color w:val="000000"/>
          <w:sz w:val="28"/>
        </w:rPr>
        <w:t xml:space="preserve">
             ЕАВ-мен реттелген борыш </w:t>
      </w:r>
      <w:r>
        <w:br/>
      </w:r>
      <w:r>
        <w:rPr>
          <w:rFonts w:ascii="Times New Roman"/>
          <w:b w:val="false"/>
          <w:i w:val="false"/>
          <w:color w:val="000000"/>
          <w:sz w:val="28"/>
        </w:rPr>
        <w:t xml:space="preserve">
2402 2 7 3   Шетелдік мемлекеттің мемлекеттік емес қаржылық емес </w:t>
      </w:r>
      <w:r>
        <w:br/>
      </w:r>
      <w:r>
        <w:rPr>
          <w:rFonts w:ascii="Times New Roman"/>
          <w:b w:val="false"/>
          <w:i w:val="false"/>
          <w:color w:val="000000"/>
          <w:sz w:val="28"/>
        </w:rPr>
        <w:t xml:space="preserve">
             ұйымдары алдындағы өтеу мерзімі бес жылдан астам </w:t>
      </w:r>
      <w:r>
        <w:br/>
      </w:r>
      <w:r>
        <w:rPr>
          <w:rFonts w:ascii="Times New Roman"/>
          <w:b w:val="false"/>
          <w:i w:val="false"/>
          <w:color w:val="000000"/>
          <w:sz w:val="28"/>
        </w:rPr>
        <w:t xml:space="preserve">
             ВБТ-мен реттелген борыш </w:t>
      </w:r>
      <w:r>
        <w:br/>
      </w:r>
      <w:r>
        <w:rPr>
          <w:rFonts w:ascii="Times New Roman"/>
          <w:b w:val="false"/>
          <w:i w:val="false"/>
          <w:color w:val="000000"/>
          <w:sz w:val="28"/>
        </w:rPr>
        <w:t xml:space="preserve">
2402 2 8 1   Үй шаруашылығына қызмет көрсететін резидент емес </w:t>
      </w:r>
      <w:r>
        <w:br/>
      </w:r>
      <w:r>
        <w:rPr>
          <w:rFonts w:ascii="Times New Roman"/>
          <w:b w:val="false"/>
          <w:i w:val="false"/>
          <w:color w:val="000000"/>
          <w:sz w:val="28"/>
        </w:rPr>
        <w:t xml:space="preserve">
             банктер алдындағы өтеу мерзімі бес жылдан астам </w:t>
      </w:r>
      <w:r>
        <w:br/>
      </w:r>
      <w:r>
        <w:rPr>
          <w:rFonts w:ascii="Times New Roman"/>
          <w:b w:val="false"/>
          <w:i w:val="false"/>
          <w:color w:val="000000"/>
          <w:sz w:val="28"/>
        </w:rPr>
        <w:t xml:space="preserve">
             теңгемен реттелген борыш </w:t>
      </w:r>
      <w:r>
        <w:br/>
      </w:r>
      <w:r>
        <w:rPr>
          <w:rFonts w:ascii="Times New Roman"/>
          <w:b w:val="false"/>
          <w:i w:val="false"/>
          <w:color w:val="000000"/>
          <w:sz w:val="28"/>
        </w:rPr>
        <w:t xml:space="preserve">
2402 2 8 2   Үй шаруашылығына қызмет көрсететін резидент емес </w:t>
      </w:r>
      <w:r>
        <w:br/>
      </w:r>
      <w:r>
        <w:rPr>
          <w:rFonts w:ascii="Times New Roman"/>
          <w:b w:val="false"/>
          <w:i w:val="false"/>
          <w:color w:val="000000"/>
          <w:sz w:val="28"/>
        </w:rPr>
        <w:t xml:space="preserve">
             банктер алдындағы өтеу мерзімі бес жылдан астам </w:t>
      </w:r>
      <w:r>
        <w:br/>
      </w:r>
      <w:r>
        <w:rPr>
          <w:rFonts w:ascii="Times New Roman"/>
          <w:b w:val="false"/>
          <w:i w:val="false"/>
          <w:color w:val="000000"/>
          <w:sz w:val="28"/>
        </w:rPr>
        <w:t xml:space="preserve">
             ЕАВ-мен реттелген борыш </w:t>
      </w:r>
      <w:r>
        <w:br/>
      </w:r>
      <w:r>
        <w:rPr>
          <w:rFonts w:ascii="Times New Roman"/>
          <w:b w:val="false"/>
          <w:i w:val="false"/>
          <w:color w:val="000000"/>
          <w:sz w:val="28"/>
        </w:rPr>
        <w:t xml:space="preserve">
2402 2 8 3   Үй шаруашылығына қызмет көрсететін резидент емес </w:t>
      </w:r>
      <w:r>
        <w:br/>
      </w:r>
      <w:r>
        <w:rPr>
          <w:rFonts w:ascii="Times New Roman"/>
          <w:b w:val="false"/>
          <w:i w:val="false"/>
          <w:color w:val="000000"/>
          <w:sz w:val="28"/>
        </w:rPr>
        <w:t xml:space="preserve">
             банктер алдындағы өтеу мерзімі бес жылдан астам </w:t>
      </w:r>
      <w:r>
        <w:br/>
      </w:r>
      <w:r>
        <w:rPr>
          <w:rFonts w:ascii="Times New Roman"/>
          <w:b w:val="false"/>
          <w:i w:val="false"/>
          <w:color w:val="000000"/>
          <w:sz w:val="28"/>
        </w:rPr>
        <w:t xml:space="preserve">
             ВБТ-мен реттелген борыш </w:t>
      </w:r>
      <w:r>
        <w:br/>
      </w:r>
      <w:r>
        <w:rPr>
          <w:rFonts w:ascii="Times New Roman"/>
          <w:b w:val="false"/>
          <w:i w:val="false"/>
          <w:color w:val="000000"/>
          <w:sz w:val="28"/>
        </w:rPr>
        <w:t xml:space="preserve">
2402 2 9 1   Резидент еместердің үй шаруашылығы алдындағы өтеу </w:t>
      </w:r>
      <w:r>
        <w:br/>
      </w:r>
      <w:r>
        <w:rPr>
          <w:rFonts w:ascii="Times New Roman"/>
          <w:b w:val="false"/>
          <w:i w:val="false"/>
          <w:color w:val="000000"/>
          <w:sz w:val="28"/>
        </w:rPr>
        <w:t xml:space="preserve">
             мерзімі бес жылдан астам теңгемен реттелген борыш </w:t>
      </w:r>
    </w:p>
    <w:p>
      <w:pPr>
        <w:spacing w:after="0"/>
        <w:ind w:left="0"/>
        <w:jc w:val="both"/>
      </w:pPr>
      <w:r>
        <w:rPr>
          <w:rFonts w:ascii="Times New Roman"/>
          <w:b w:val="false"/>
          <w:i w:val="false"/>
          <w:color w:val="000000"/>
          <w:sz w:val="28"/>
        </w:rPr>
        <w:t xml:space="preserve">2402 2 9 2   Резидент еместердің үй шаруашылығы алдындағы өтеу </w:t>
      </w:r>
      <w:r>
        <w:br/>
      </w:r>
      <w:r>
        <w:rPr>
          <w:rFonts w:ascii="Times New Roman"/>
          <w:b w:val="false"/>
          <w:i w:val="false"/>
          <w:color w:val="000000"/>
          <w:sz w:val="28"/>
        </w:rPr>
        <w:t xml:space="preserve">
             мерзімі бес жылдан астам ЕАВ-мен реттелген борыш </w:t>
      </w:r>
    </w:p>
    <w:p>
      <w:pPr>
        <w:spacing w:after="0"/>
        <w:ind w:left="0"/>
        <w:jc w:val="both"/>
      </w:pPr>
      <w:r>
        <w:rPr>
          <w:rFonts w:ascii="Times New Roman"/>
          <w:b w:val="false"/>
          <w:i w:val="false"/>
          <w:color w:val="000000"/>
          <w:sz w:val="28"/>
        </w:rPr>
        <w:t xml:space="preserve">2402 2 9 3   Резидент еместердің үй шаруашылығы алдындағы өтеу </w:t>
      </w:r>
      <w:r>
        <w:br/>
      </w:r>
      <w:r>
        <w:rPr>
          <w:rFonts w:ascii="Times New Roman"/>
          <w:b w:val="false"/>
          <w:i w:val="false"/>
          <w:color w:val="000000"/>
          <w:sz w:val="28"/>
        </w:rPr>
        <w:t xml:space="preserve">
             мерзімі бес жылдан астам ВБТ-мен реттелген борыш </w:t>
      </w:r>
    </w:p>
    <w:p>
      <w:pPr>
        <w:spacing w:after="0"/>
        <w:ind w:left="0"/>
        <w:jc w:val="both"/>
      </w:pPr>
      <w:r>
        <w:rPr>
          <w:rFonts w:ascii="Times New Roman"/>
          <w:b w:val="false"/>
          <w:i w:val="false"/>
          <w:color w:val="000000"/>
          <w:sz w:val="28"/>
        </w:rPr>
        <w:t xml:space="preserve">2403 0 0 0 Айналысқа шығарылған реттелген облигациялар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2404 0 0 0  Айналысқа шығарылған реттелген облигациялар бойынша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2405 0 0 0  Сатып алынған реттелген облигациялар </w:t>
      </w:r>
      <w:r>
        <w:br/>
      </w:r>
      <w:r>
        <w:rPr>
          <w:rFonts w:ascii="Times New Roman"/>
          <w:b w:val="false"/>
          <w:i w:val="false"/>
          <w:color w:val="000000"/>
          <w:sz w:val="28"/>
        </w:rPr>
        <w:t xml:space="preserve">
2405 1 4 1   Резидент банктерден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4 2   Резидент банктерден сатып алынған ЕАВ-ғы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4 3   Резидент банктерден сатып алынған ВБТ-гі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сатып алынған ЕАВ-ғы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сатып алынған ВБТ-гі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1 6 1   Мемлекеттік қаржылық емес резидент ұйымдардан теңгемен </w:t>
      </w:r>
      <w:r>
        <w:br/>
      </w:r>
      <w:r>
        <w:rPr>
          <w:rFonts w:ascii="Times New Roman"/>
          <w:b w:val="false"/>
          <w:i w:val="false"/>
          <w:color w:val="000000"/>
          <w:sz w:val="28"/>
        </w:rPr>
        <w:t xml:space="preserve">
             сатып алынған реттелген облигациялар </w:t>
      </w:r>
      <w:r>
        <w:br/>
      </w:r>
      <w:r>
        <w:rPr>
          <w:rFonts w:ascii="Times New Roman"/>
          <w:b w:val="false"/>
          <w:i w:val="false"/>
          <w:color w:val="000000"/>
          <w:sz w:val="28"/>
        </w:rPr>
        <w:t xml:space="preserve">
2405 1 6 2   Мемлекеттік қаржылық емес резидент ұйымдардан сатып </w:t>
      </w:r>
      <w:r>
        <w:br/>
      </w:r>
      <w:r>
        <w:rPr>
          <w:rFonts w:ascii="Times New Roman"/>
          <w:b w:val="false"/>
          <w:i w:val="false"/>
          <w:color w:val="000000"/>
          <w:sz w:val="28"/>
        </w:rPr>
        <w:t xml:space="preserve">
             алынған ЕАВ-ғы реттелген облигациялар </w:t>
      </w:r>
      <w:r>
        <w:br/>
      </w:r>
      <w:r>
        <w:rPr>
          <w:rFonts w:ascii="Times New Roman"/>
          <w:b w:val="false"/>
          <w:i w:val="false"/>
          <w:color w:val="000000"/>
          <w:sz w:val="28"/>
        </w:rPr>
        <w:t xml:space="preserve">
2405 1 6 3   Мемлекеттік қаржылық емес резидент ұйымдардан сатып </w:t>
      </w:r>
      <w:r>
        <w:br/>
      </w:r>
      <w:r>
        <w:rPr>
          <w:rFonts w:ascii="Times New Roman"/>
          <w:b w:val="false"/>
          <w:i w:val="false"/>
          <w:color w:val="000000"/>
          <w:sz w:val="28"/>
        </w:rPr>
        <w:t xml:space="preserve">
             алынған ВБТ-гі реттелген облигациялар </w:t>
      </w:r>
      <w:r>
        <w:br/>
      </w:r>
      <w:r>
        <w:rPr>
          <w:rFonts w:ascii="Times New Roman"/>
          <w:b w:val="false"/>
          <w:i w:val="false"/>
          <w:color w:val="000000"/>
          <w:sz w:val="28"/>
        </w:rPr>
        <w:t xml:space="preserve">
2405 1 7 1   Мемлекеттік емес қаржылық емес резидент ұйымдардан </w:t>
      </w:r>
      <w:r>
        <w:br/>
      </w:r>
      <w:r>
        <w:rPr>
          <w:rFonts w:ascii="Times New Roman"/>
          <w:b w:val="false"/>
          <w:i w:val="false"/>
          <w:color w:val="000000"/>
          <w:sz w:val="28"/>
        </w:rPr>
        <w:t xml:space="preserve">
             теңгемен сатып алынған реттелген облигациялар </w:t>
      </w:r>
      <w:r>
        <w:br/>
      </w:r>
      <w:r>
        <w:rPr>
          <w:rFonts w:ascii="Times New Roman"/>
          <w:b w:val="false"/>
          <w:i w:val="false"/>
          <w:color w:val="000000"/>
          <w:sz w:val="28"/>
        </w:rPr>
        <w:t xml:space="preserve">
2405 1 7 2   Мемлекеттік емес қаржылық емес резидент ұйымдардан </w:t>
      </w:r>
      <w:r>
        <w:br/>
      </w:r>
      <w:r>
        <w:rPr>
          <w:rFonts w:ascii="Times New Roman"/>
          <w:b w:val="false"/>
          <w:i w:val="false"/>
          <w:color w:val="000000"/>
          <w:sz w:val="28"/>
        </w:rPr>
        <w:t xml:space="preserve">
             сатып алынған ЕАВ-ғы реттелген облигациялар </w:t>
      </w:r>
      <w:r>
        <w:br/>
      </w:r>
      <w:r>
        <w:rPr>
          <w:rFonts w:ascii="Times New Roman"/>
          <w:b w:val="false"/>
          <w:i w:val="false"/>
          <w:color w:val="000000"/>
          <w:sz w:val="28"/>
        </w:rPr>
        <w:t xml:space="preserve">
2405 1 7 3   Мемлекеттік емес қаржылық емес резидент ұйымдардан </w:t>
      </w:r>
      <w:r>
        <w:br/>
      </w:r>
      <w:r>
        <w:rPr>
          <w:rFonts w:ascii="Times New Roman"/>
          <w:b w:val="false"/>
          <w:i w:val="false"/>
          <w:color w:val="000000"/>
          <w:sz w:val="28"/>
        </w:rPr>
        <w:t xml:space="preserve">
             сатып алынған ВБТ-гі реттелген облигациялар </w:t>
      </w:r>
      <w:r>
        <w:br/>
      </w:r>
      <w:r>
        <w:rPr>
          <w:rFonts w:ascii="Times New Roman"/>
          <w:b w:val="false"/>
          <w:i w:val="false"/>
          <w:color w:val="000000"/>
          <w:sz w:val="28"/>
        </w:rPr>
        <w:t xml:space="preserve">
2405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ұйымдардан сатып алынған ЕАВ-ғы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8 3   Үй шаруашылықтарына қызмет көрсететін коммерциялық </w:t>
      </w:r>
      <w:r>
        <w:br/>
      </w:r>
      <w:r>
        <w:rPr>
          <w:rFonts w:ascii="Times New Roman"/>
          <w:b w:val="false"/>
          <w:i w:val="false"/>
          <w:color w:val="000000"/>
          <w:sz w:val="28"/>
        </w:rPr>
        <w:t xml:space="preserve">
             емес резидент ұйымдардан сатып алынған ВБТ-гі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9 1   Үй шаруашылықтары-резиденттерден теңгемен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1 9 2   Резидент үй шаруашылықтарынан сатып алынған ЕАВ-ғы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1 9 3   Резидент үй шаруашылықтарынан сатып алынған ВБТ-гі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3 1   Шетелдік орталық банктерден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3 2   Шетелдік орталық банктерден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3 3   Шетелдік орталық банктерден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1   Резидент емес банктерден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2   Резидент емес банктерден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3   Резидент емес банктерден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6 1   Шетелдік мемлекеттің мемлекеттік қаржылық емес </w:t>
      </w:r>
      <w:r>
        <w:br/>
      </w:r>
      <w:r>
        <w:rPr>
          <w:rFonts w:ascii="Times New Roman"/>
          <w:b w:val="false"/>
          <w:i w:val="false"/>
          <w:color w:val="000000"/>
          <w:sz w:val="28"/>
        </w:rPr>
        <w:t xml:space="preserve">
             ұйымдарынан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6 2   Шетелдік мемлекеттің мемлекеттік қаржылық емес </w:t>
      </w:r>
      <w:r>
        <w:br/>
      </w:r>
      <w:r>
        <w:rPr>
          <w:rFonts w:ascii="Times New Roman"/>
          <w:b w:val="false"/>
          <w:i w:val="false"/>
          <w:color w:val="000000"/>
          <w:sz w:val="28"/>
        </w:rPr>
        <w:t xml:space="preserve">
             ұйымдарынан ЕАВ-мен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6 3   Шетелдік мемлекеттің мемлекеттік қаржылық емес </w:t>
      </w:r>
      <w:r>
        <w:br/>
      </w:r>
      <w:r>
        <w:rPr>
          <w:rFonts w:ascii="Times New Roman"/>
          <w:b w:val="false"/>
          <w:i w:val="false"/>
          <w:color w:val="000000"/>
          <w:sz w:val="28"/>
        </w:rPr>
        <w:t xml:space="preserve">
             ұйымдарынан ВБТ-мен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1   Шетелдік мемлекеттің мемлекеттік емес қаржылық емес </w:t>
      </w:r>
      <w:r>
        <w:br/>
      </w:r>
      <w:r>
        <w:rPr>
          <w:rFonts w:ascii="Times New Roman"/>
          <w:b w:val="false"/>
          <w:i w:val="false"/>
          <w:color w:val="000000"/>
          <w:sz w:val="28"/>
        </w:rPr>
        <w:t xml:space="preserve">
             ұйымдарынан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2   Шетелдік мемлекеттің мемлекеттік емес қаржылық емес </w:t>
      </w:r>
      <w:r>
        <w:br/>
      </w:r>
      <w:r>
        <w:rPr>
          <w:rFonts w:ascii="Times New Roman"/>
          <w:b w:val="false"/>
          <w:i w:val="false"/>
          <w:color w:val="000000"/>
          <w:sz w:val="28"/>
        </w:rPr>
        <w:t xml:space="preserve">
             ұйымдарынан ЕАВ-мен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3   Шетелдік мемлекеттің мемлекеттік емес қаржылық емес </w:t>
      </w:r>
      <w:r>
        <w:br/>
      </w:r>
      <w:r>
        <w:rPr>
          <w:rFonts w:ascii="Times New Roman"/>
          <w:b w:val="false"/>
          <w:i w:val="false"/>
          <w:color w:val="000000"/>
          <w:sz w:val="28"/>
        </w:rPr>
        <w:t xml:space="preserve">
             ұйымдарынан ВБТ-мен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9 1   Үй шаруашылықтары-резидент еместерден теңгемен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9 2   Үй шаруашылықтары-резидент еместерден ЕАВ-мен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9 3   Үй шаруашылықтары-резидент еместерден ВБТ-мен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2406 0 0 0  Реттелген облигациялар </w:t>
      </w:r>
      <w:r>
        <w:br/>
      </w:r>
      <w:r>
        <w:rPr>
          <w:rFonts w:ascii="Times New Roman"/>
          <w:b w:val="false"/>
          <w:i w:val="false"/>
          <w:color w:val="000000"/>
          <w:sz w:val="28"/>
        </w:rPr>
        <w:t xml:space="preserve">
2406 1 4 1   Резидент банктерде теңгемен реттелген облигациялар </w:t>
      </w:r>
      <w:r>
        <w:br/>
      </w:r>
      <w:r>
        <w:rPr>
          <w:rFonts w:ascii="Times New Roman"/>
          <w:b w:val="false"/>
          <w:i w:val="false"/>
          <w:color w:val="000000"/>
          <w:sz w:val="28"/>
        </w:rPr>
        <w:t xml:space="preserve">
2406 1 4 2   Резидент банктердегі ЕАВ-ғы реттелген облигациялар </w:t>
      </w:r>
      <w:r>
        <w:br/>
      </w:r>
      <w:r>
        <w:rPr>
          <w:rFonts w:ascii="Times New Roman"/>
          <w:b w:val="false"/>
          <w:i w:val="false"/>
          <w:color w:val="000000"/>
          <w:sz w:val="28"/>
        </w:rPr>
        <w:t xml:space="preserve">
2406 1 4 3   Резидент банктердегі ВБТ-гі реттелген облигациялар </w:t>
      </w:r>
      <w:r>
        <w:br/>
      </w:r>
      <w:r>
        <w:rPr>
          <w:rFonts w:ascii="Times New Roman"/>
          <w:b w:val="false"/>
          <w:i w:val="false"/>
          <w:color w:val="000000"/>
          <w:sz w:val="28"/>
        </w:rPr>
        <w:t xml:space="preserve">
2406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ЕАВ-ғы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ВБТ-гі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6 1   Мемлекеттік қаржылық емес резидент ұйымдарда теңгемен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1 6 2  Мемлекеттік қаржылық емес резидент ұйымдардағы ЕАВ-ғы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1 6 3   Мемлекеттік қаржылық емес резидент ұйымдардағы ВБТ-гі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1 7 1   Мемлекеттік емес қаржылық емес резидент ұйымдарда </w:t>
      </w:r>
      <w:r>
        <w:br/>
      </w:r>
      <w:r>
        <w:rPr>
          <w:rFonts w:ascii="Times New Roman"/>
          <w:b w:val="false"/>
          <w:i w:val="false"/>
          <w:color w:val="000000"/>
          <w:sz w:val="28"/>
        </w:rPr>
        <w:t xml:space="preserve">
             теңгемен реттелген облигациялар </w:t>
      </w:r>
      <w:r>
        <w:br/>
      </w:r>
      <w:r>
        <w:rPr>
          <w:rFonts w:ascii="Times New Roman"/>
          <w:b w:val="false"/>
          <w:i w:val="false"/>
          <w:color w:val="000000"/>
          <w:sz w:val="28"/>
        </w:rPr>
        <w:t xml:space="preserve">
2406 1 7 2   Мемлекеттік емес қаржылық емес резидент ұйымдардағы </w:t>
      </w:r>
      <w:r>
        <w:br/>
      </w:r>
      <w:r>
        <w:rPr>
          <w:rFonts w:ascii="Times New Roman"/>
          <w:b w:val="false"/>
          <w:i w:val="false"/>
          <w:color w:val="000000"/>
          <w:sz w:val="28"/>
        </w:rPr>
        <w:t xml:space="preserve">
             ЕАВ-ғы реттелген облигациялар </w:t>
      </w:r>
      <w:r>
        <w:br/>
      </w:r>
      <w:r>
        <w:rPr>
          <w:rFonts w:ascii="Times New Roman"/>
          <w:b w:val="false"/>
          <w:i w:val="false"/>
          <w:color w:val="000000"/>
          <w:sz w:val="28"/>
        </w:rPr>
        <w:t xml:space="preserve">
2406 1 7 3   Мемлекеттік емес қаржылық емес резидент ұйымдардағы </w:t>
      </w:r>
      <w:r>
        <w:br/>
      </w:r>
      <w:r>
        <w:rPr>
          <w:rFonts w:ascii="Times New Roman"/>
          <w:b w:val="false"/>
          <w:i w:val="false"/>
          <w:color w:val="000000"/>
          <w:sz w:val="28"/>
        </w:rPr>
        <w:t xml:space="preserve">
             ВБТ-гі реттелген облигациялар </w:t>
      </w:r>
      <w:r>
        <w:br/>
      </w:r>
      <w:r>
        <w:rPr>
          <w:rFonts w:ascii="Times New Roman"/>
          <w:b w:val="false"/>
          <w:i w:val="false"/>
          <w:color w:val="000000"/>
          <w:sz w:val="28"/>
        </w:rPr>
        <w:t xml:space="preserve">
2406 1 8 1   Үй шаруашылығына қызмет көрсететін коммерциялық емес </w:t>
      </w:r>
      <w:r>
        <w:br/>
      </w:r>
      <w:r>
        <w:rPr>
          <w:rFonts w:ascii="Times New Roman"/>
          <w:b w:val="false"/>
          <w:i w:val="false"/>
          <w:color w:val="000000"/>
          <w:sz w:val="28"/>
        </w:rPr>
        <w:t xml:space="preserve">
             резидент ұйымдарда теңгемен реттелген облигациялар </w:t>
      </w:r>
      <w:r>
        <w:br/>
      </w:r>
      <w:r>
        <w:rPr>
          <w:rFonts w:ascii="Times New Roman"/>
          <w:b w:val="false"/>
          <w:i w:val="false"/>
          <w:color w:val="000000"/>
          <w:sz w:val="28"/>
        </w:rPr>
        <w:t xml:space="preserve">
2406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ұйымдардағы ЕАВ-ғы реттелген облигациялар </w:t>
      </w:r>
      <w:r>
        <w:br/>
      </w:r>
      <w:r>
        <w:rPr>
          <w:rFonts w:ascii="Times New Roman"/>
          <w:b w:val="false"/>
          <w:i w:val="false"/>
          <w:color w:val="000000"/>
          <w:sz w:val="28"/>
        </w:rPr>
        <w:t xml:space="preserve">
2406 1 8 3   Үй шаруашылықтарына қызмет көрсететін коммерциялық </w:t>
      </w:r>
      <w:r>
        <w:br/>
      </w:r>
      <w:r>
        <w:rPr>
          <w:rFonts w:ascii="Times New Roman"/>
          <w:b w:val="false"/>
          <w:i w:val="false"/>
          <w:color w:val="000000"/>
          <w:sz w:val="28"/>
        </w:rPr>
        <w:t xml:space="preserve">
             емес резидент ұйымдардағы ВБТ-гі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9 1   Үй шаруашылықтары-резиденттерде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9 2   Резидент үй шаруашылықтарындағы ЕАВ-ғы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9 3   Резидент үй шаруашылықтарындағы ВБТ-гі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1   Шетелдік орталық банктерде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2   Шетелдік орталық банктерде ЕАВ-мен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3   Шетелдік орталық банктерде ВБТ-мен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4 1   Резидент емес банктерде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4 2   Резидент емес банктерде ЕАВ-мен реттелген облигациялар </w:t>
      </w:r>
      <w:r>
        <w:br/>
      </w:r>
      <w:r>
        <w:rPr>
          <w:rFonts w:ascii="Times New Roman"/>
          <w:b w:val="false"/>
          <w:i w:val="false"/>
          <w:color w:val="000000"/>
          <w:sz w:val="28"/>
        </w:rPr>
        <w:t xml:space="preserve">
2406 2 4 3   Резидент емес банктерде ВБТ-мен реттелген облигациялар </w:t>
      </w:r>
      <w:r>
        <w:br/>
      </w:r>
      <w:r>
        <w:rPr>
          <w:rFonts w:ascii="Times New Roman"/>
          <w:b w:val="false"/>
          <w:i w:val="false"/>
          <w:color w:val="000000"/>
          <w:sz w:val="28"/>
        </w:rPr>
        <w:t xml:space="preserve">
2406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ЕАВ-мен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ВБТ-мен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6 1   Шетелдік мемлекеттің мемлекеттік қаржылық емес </w:t>
      </w:r>
      <w:r>
        <w:br/>
      </w:r>
      <w:r>
        <w:rPr>
          <w:rFonts w:ascii="Times New Roman"/>
          <w:b w:val="false"/>
          <w:i w:val="false"/>
          <w:color w:val="000000"/>
          <w:sz w:val="28"/>
        </w:rPr>
        <w:t xml:space="preserve">
             ұйымдарында теңгемен реттелген облигациялар </w:t>
      </w:r>
      <w:r>
        <w:br/>
      </w:r>
      <w:r>
        <w:rPr>
          <w:rFonts w:ascii="Times New Roman"/>
          <w:b w:val="false"/>
          <w:i w:val="false"/>
          <w:color w:val="000000"/>
          <w:sz w:val="28"/>
        </w:rPr>
        <w:t xml:space="preserve">
2406 2 6 2   Шетелдік мемлекеттің мемлекеттік қаржылық емес </w:t>
      </w:r>
      <w:r>
        <w:br/>
      </w:r>
      <w:r>
        <w:rPr>
          <w:rFonts w:ascii="Times New Roman"/>
          <w:b w:val="false"/>
          <w:i w:val="false"/>
          <w:color w:val="000000"/>
          <w:sz w:val="28"/>
        </w:rPr>
        <w:t xml:space="preserve">
             ұйымдарында ЕАВ-мен реттелген облигациялар </w:t>
      </w:r>
      <w:r>
        <w:br/>
      </w:r>
      <w:r>
        <w:rPr>
          <w:rFonts w:ascii="Times New Roman"/>
          <w:b w:val="false"/>
          <w:i w:val="false"/>
          <w:color w:val="000000"/>
          <w:sz w:val="28"/>
        </w:rPr>
        <w:t xml:space="preserve">
2406 2 6 3   Шетелдік мемлекеттің мемлекеттік қаржылық емес </w:t>
      </w:r>
      <w:r>
        <w:br/>
      </w:r>
      <w:r>
        <w:rPr>
          <w:rFonts w:ascii="Times New Roman"/>
          <w:b w:val="false"/>
          <w:i w:val="false"/>
          <w:color w:val="000000"/>
          <w:sz w:val="28"/>
        </w:rPr>
        <w:t xml:space="preserve">
             ұйымдарында ВБТ-мен реттелген облигациялар </w:t>
      </w:r>
      <w:r>
        <w:br/>
      </w:r>
      <w:r>
        <w:rPr>
          <w:rFonts w:ascii="Times New Roman"/>
          <w:b w:val="false"/>
          <w:i w:val="false"/>
          <w:color w:val="000000"/>
          <w:sz w:val="28"/>
        </w:rPr>
        <w:t xml:space="preserve">
2406 2 7 1   Шетелдік мемлекеттің мемлекеттік емес қаржылық емес </w:t>
      </w:r>
      <w:r>
        <w:br/>
      </w:r>
      <w:r>
        <w:rPr>
          <w:rFonts w:ascii="Times New Roman"/>
          <w:b w:val="false"/>
          <w:i w:val="false"/>
          <w:color w:val="000000"/>
          <w:sz w:val="28"/>
        </w:rPr>
        <w:t xml:space="preserve">
             ұйымдарында теңгемен реттелген облигациялар </w:t>
      </w:r>
      <w:r>
        <w:br/>
      </w:r>
      <w:r>
        <w:rPr>
          <w:rFonts w:ascii="Times New Roman"/>
          <w:b w:val="false"/>
          <w:i w:val="false"/>
          <w:color w:val="000000"/>
          <w:sz w:val="28"/>
        </w:rPr>
        <w:t xml:space="preserve">
2406 2 7 2   Шетелдік мемлекеттің мемлекеттік емес қаржылық емес </w:t>
      </w:r>
      <w:r>
        <w:br/>
      </w:r>
      <w:r>
        <w:rPr>
          <w:rFonts w:ascii="Times New Roman"/>
          <w:b w:val="false"/>
          <w:i w:val="false"/>
          <w:color w:val="000000"/>
          <w:sz w:val="28"/>
        </w:rPr>
        <w:t xml:space="preserve">
             ұйымдарында ЕАВ-мен реттелген облигациялар </w:t>
      </w:r>
      <w:r>
        <w:br/>
      </w:r>
      <w:r>
        <w:rPr>
          <w:rFonts w:ascii="Times New Roman"/>
          <w:b w:val="false"/>
          <w:i w:val="false"/>
          <w:color w:val="000000"/>
          <w:sz w:val="28"/>
        </w:rPr>
        <w:t xml:space="preserve">
2406 2 7 3   Шетелдік мемлекеттің мемлекеттік емес қаржылық емес </w:t>
      </w:r>
      <w:r>
        <w:br/>
      </w:r>
      <w:r>
        <w:rPr>
          <w:rFonts w:ascii="Times New Roman"/>
          <w:b w:val="false"/>
          <w:i w:val="false"/>
          <w:color w:val="000000"/>
          <w:sz w:val="28"/>
        </w:rPr>
        <w:t xml:space="preserve">
             ұйымдарында ВБТ-мен реттелген облигациялар </w:t>
      </w:r>
      <w:r>
        <w:br/>
      </w:r>
      <w:r>
        <w:rPr>
          <w:rFonts w:ascii="Times New Roman"/>
          <w:b w:val="false"/>
          <w:i w:val="false"/>
          <w:color w:val="000000"/>
          <w:sz w:val="28"/>
        </w:rPr>
        <w:t xml:space="preserve">
2406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ЕАВ-мен реттелген облигациялар </w:t>
      </w:r>
      <w:r>
        <w:br/>
      </w:r>
      <w:r>
        <w:rPr>
          <w:rFonts w:ascii="Times New Roman"/>
          <w:b w:val="false"/>
          <w:i w:val="false"/>
          <w:color w:val="000000"/>
          <w:sz w:val="28"/>
        </w:rPr>
        <w:t xml:space="preserve">
2406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ВБТ-мен реттелген облигациялар </w:t>
      </w:r>
      <w:r>
        <w:br/>
      </w:r>
      <w:r>
        <w:rPr>
          <w:rFonts w:ascii="Times New Roman"/>
          <w:b w:val="false"/>
          <w:i w:val="false"/>
          <w:color w:val="000000"/>
          <w:sz w:val="28"/>
        </w:rPr>
        <w:t xml:space="preserve">
2406 2 9 1   Үй шаруашылықтары-резидент еместерде теңгемен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2 9 2   Үй шаруашылықтары-резидент еместерде ЕАВ-мен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9 3   Үй шаруашылықтары-резидент еместерде ВБТ-мен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2451 0 0 0  Мерзімсіз қаржы құралдары </w:t>
      </w:r>
      <w:r>
        <w:br/>
      </w:r>
      <w:r>
        <w:rPr>
          <w:rFonts w:ascii="Times New Roman"/>
          <w:b w:val="false"/>
          <w:i w:val="false"/>
          <w:color w:val="000000"/>
          <w:sz w:val="28"/>
        </w:rPr>
        <w:t xml:space="preserve">
2451 1 4 1   Резидент банктердегі теңгедегі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4 2   Резидент банктердегі ЕАВ-ғы мерзімсіз қаржы құралдары </w:t>
      </w:r>
      <w:r>
        <w:br/>
      </w:r>
      <w:r>
        <w:rPr>
          <w:rFonts w:ascii="Times New Roman"/>
          <w:b w:val="false"/>
          <w:i w:val="false"/>
          <w:color w:val="000000"/>
          <w:sz w:val="28"/>
        </w:rPr>
        <w:t xml:space="preserve">
2451 1 4 3   Резидент банктердегі ВБТ-гі мерзімсіз қаржы құралдары </w:t>
      </w:r>
      <w:r>
        <w:br/>
      </w:r>
      <w:r>
        <w:rPr>
          <w:rFonts w:ascii="Times New Roman"/>
          <w:b w:val="false"/>
          <w:i w:val="false"/>
          <w:color w:val="000000"/>
          <w:sz w:val="28"/>
        </w:rPr>
        <w:t xml:space="preserve">
2451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теңгедегі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ЕАВ-ғы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5 3   Банк операцияларының жекелеген түрлерін жүзеге асыратын </w:t>
      </w:r>
      <w:r>
        <w:br/>
      </w:r>
      <w:r>
        <w:rPr>
          <w:rFonts w:ascii="Times New Roman"/>
          <w:b w:val="false"/>
          <w:i w:val="false"/>
          <w:color w:val="000000"/>
          <w:sz w:val="28"/>
        </w:rPr>
        <w:t xml:space="preserve">
             резидент ұйымдардағы ВБТ-гі мерзімсіз қаржы құралдары </w:t>
      </w:r>
      <w:r>
        <w:br/>
      </w:r>
      <w:r>
        <w:rPr>
          <w:rFonts w:ascii="Times New Roman"/>
          <w:b w:val="false"/>
          <w:i w:val="false"/>
          <w:color w:val="000000"/>
          <w:sz w:val="28"/>
        </w:rPr>
        <w:t xml:space="preserve">
2451 1 6 1   Мемлекеттік қаржылық емес резидент ұйымдардағы </w:t>
      </w:r>
      <w:r>
        <w:br/>
      </w:r>
      <w:r>
        <w:rPr>
          <w:rFonts w:ascii="Times New Roman"/>
          <w:b w:val="false"/>
          <w:i w:val="false"/>
          <w:color w:val="000000"/>
          <w:sz w:val="28"/>
        </w:rPr>
        <w:t xml:space="preserve">
             теңгедегі мерзімсіз қаржы құралдары </w:t>
      </w:r>
      <w:r>
        <w:br/>
      </w:r>
      <w:r>
        <w:rPr>
          <w:rFonts w:ascii="Times New Roman"/>
          <w:b w:val="false"/>
          <w:i w:val="false"/>
          <w:color w:val="000000"/>
          <w:sz w:val="28"/>
        </w:rPr>
        <w:t xml:space="preserve">
2451 1 6 2   Мемлекеттік қаржылық емес резидент ұйымдардағы ЕАВ-ғы </w:t>
      </w:r>
      <w:r>
        <w:br/>
      </w:r>
      <w:r>
        <w:rPr>
          <w:rFonts w:ascii="Times New Roman"/>
          <w:b w:val="false"/>
          <w:i w:val="false"/>
          <w:color w:val="000000"/>
          <w:sz w:val="28"/>
        </w:rPr>
        <w:t xml:space="preserve">
             мерзімсіз қаржы құралдары </w:t>
      </w:r>
      <w:r>
        <w:br/>
      </w:r>
      <w:r>
        <w:rPr>
          <w:rFonts w:ascii="Times New Roman"/>
          <w:b w:val="false"/>
          <w:i w:val="false"/>
          <w:color w:val="000000"/>
          <w:sz w:val="28"/>
        </w:rPr>
        <w:t xml:space="preserve">
2451 1 6 3   Мемлекеттік қаржылық емес резидент ұйымдардағы ВБТ-гі </w:t>
      </w:r>
      <w:r>
        <w:br/>
      </w:r>
      <w:r>
        <w:rPr>
          <w:rFonts w:ascii="Times New Roman"/>
          <w:b w:val="false"/>
          <w:i w:val="false"/>
          <w:color w:val="000000"/>
          <w:sz w:val="28"/>
        </w:rPr>
        <w:t xml:space="preserve">
             мерзімсіз қаржы құралдары </w:t>
      </w:r>
      <w:r>
        <w:br/>
      </w:r>
      <w:r>
        <w:rPr>
          <w:rFonts w:ascii="Times New Roman"/>
          <w:b w:val="false"/>
          <w:i w:val="false"/>
          <w:color w:val="000000"/>
          <w:sz w:val="28"/>
        </w:rPr>
        <w:t xml:space="preserve">
2451 1 7 1   Мемлекеттік емес қаржылық емес резидент ұйымдардағы </w:t>
      </w:r>
      <w:r>
        <w:br/>
      </w:r>
      <w:r>
        <w:rPr>
          <w:rFonts w:ascii="Times New Roman"/>
          <w:b w:val="false"/>
          <w:i w:val="false"/>
          <w:color w:val="000000"/>
          <w:sz w:val="28"/>
        </w:rPr>
        <w:t xml:space="preserve">
             теңгедегі мерзімсіз қаржы құралдары </w:t>
      </w:r>
      <w:r>
        <w:br/>
      </w:r>
      <w:r>
        <w:rPr>
          <w:rFonts w:ascii="Times New Roman"/>
          <w:b w:val="false"/>
          <w:i w:val="false"/>
          <w:color w:val="000000"/>
          <w:sz w:val="28"/>
        </w:rPr>
        <w:t xml:space="preserve">
2451 1 7 2   Мемлекеттік емес қаржылық емес резидент ұйымдардағы </w:t>
      </w:r>
      <w:r>
        <w:br/>
      </w:r>
      <w:r>
        <w:rPr>
          <w:rFonts w:ascii="Times New Roman"/>
          <w:b w:val="false"/>
          <w:i w:val="false"/>
          <w:color w:val="000000"/>
          <w:sz w:val="28"/>
        </w:rPr>
        <w:t xml:space="preserve">
             ЕАВ-ғы мерзімсіз қаржы құралдары </w:t>
      </w:r>
      <w:r>
        <w:br/>
      </w:r>
      <w:r>
        <w:rPr>
          <w:rFonts w:ascii="Times New Roman"/>
          <w:b w:val="false"/>
          <w:i w:val="false"/>
          <w:color w:val="000000"/>
          <w:sz w:val="28"/>
        </w:rPr>
        <w:t xml:space="preserve">
2451 1 7 3   Мемлекеттік емес қаржылық емес резидент ұйымдардағы </w:t>
      </w:r>
      <w:r>
        <w:br/>
      </w:r>
      <w:r>
        <w:rPr>
          <w:rFonts w:ascii="Times New Roman"/>
          <w:b w:val="false"/>
          <w:i w:val="false"/>
          <w:color w:val="000000"/>
          <w:sz w:val="28"/>
        </w:rPr>
        <w:t xml:space="preserve">
             ВБТ-гі мерзімсіз қаржы құралдары </w:t>
      </w:r>
      <w:r>
        <w:br/>
      </w:r>
      <w:r>
        <w:rPr>
          <w:rFonts w:ascii="Times New Roman"/>
          <w:b w:val="false"/>
          <w:i w:val="false"/>
          <w:color w:val="000000"/>
          <w:sz w:val="28"/>
        </w:rPr>
        <w:t xml:space="preserve">
2451 1 8 1   Үй шаруашылықтарына қызмет көрсететін коммерциялық емес </w:t>
      </w:r>
      <w:r>
        <w:br/>
      </w:r>
      <w:r>
        <w:rPr>
          <w:rFonts w:ascii="Times New Roman"/>
          <w:b w:val="false"/>
          <w:i w:val="false"/>
          <w:color w:val="000000"/>
          <w:sz w:val="28"/>
        </w:rPr>
        <w:t xml:space="preserve">
             резидент ұйымдардағы теңгедегі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ұйымдардағы ЕАВ-ғы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8 3   Үй шаруашылықтарына қызмет көрсететін коммерциялық емес </w:t>
      </w:r>
      <w:r>
        <w:br/>
      </w:r>
      <w:r>
        <w:rPr>
          <w:rFonts w:ascii="Times New Roman"/>
          <w:b w:val="false"/>
          <w:i w:val="false"/>
          <w:color w:val="000000"/>
          <w:sz w:val="28"/>
        </w:rPr>
        <w:t xml:space="preserve">
             резидент ұйымдардағы ВБТ-гі мерзімсіз қаржы құралдары </w:t>
      </w:r>
      <w:r>
        <w:br/>
      </w:r>
      <w:r>
        <w:rPr>
          <w:rFonts w:ascii="Times New Roman"/>
          <w:b w:val="false"/>
          <w:i w:val="false"/>
          <w:color w:val="000000"/>
          <w:sz w:val="28"/>
        </w:rPr>
        <w:t xml:space="preserve">
2451 1 9 1   Резидент үй шаруашылықтарындағы теңгедегі мерзімсіз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2451 1 9 2   Резидент үй шаруашылықтарындағы ЕАВ-ғы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9 3   Резидент үй шаруашылықтарындағы ВБТ-гі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3 1   Шетелдік орталық банктердегі теңгедегі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3 2   Шетелдік орталық банктердегі ЕАВ-ғы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3 3   Шетелдік орталық банктердегі ВБТ-гі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4 1   Резидент емес банктердегі теңгедегі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4 2   Резидент емес банктердегі ЕАВ-ғы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4 3   Резидент емес банктердегі ВБТ-гі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ұйымдардағы теңгедегі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ұйымдардағы ЕАВ-ғы мерзімсіз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2451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ұйымдардағы ВБТ-гі мерзімсіз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2451 2 6 1   Мемлекеттік қаржылық емес резидент емес ұйымдардағы </w:t>
      </w:r>
      <w:r>
        <w:br/>
      </w:r>
      <w:r>
        <w:rPr>
          <w:rFonts w:ascii="Times New Roman"/>
          <w:b w:val="false"/>
          <w:i w:val="false"/>
          <w:color w:val="000000"/>
          <w:sz w:val="28"/>
        </w:rPr>
        <w:t xml:space="preserve">
             теңгедегі мерзімсіз қаржы құралдары </w:t>
      </w:r>
      <w:r>
        <w:br/>
      </w:r>
      <w:r>
        <w:rPr>
          <w:rFonts w:ascii="Times New Roman"/>
          <w:b w:val="false"/>
          <w:i w:val="false"/>
          <w:color w:val="000000"/>
          <w:sz w:val="28"/>
        </w:rPr>
        <w:t xml:space="preserve">
2451 2 6 2   Мемлекеттік қаржылық емес резидент емес ұйымдардағы </w:t>
      </w:r>
      <w:r>
        <w:br/>
      </w:r>
      <w:r>
        <w:rPr>
          <w:rFonts w:ascii="Times New Roman"/>
          <w:b w:val="false"/>
          <w:i w:val="false"/>
          <w:color w:val="000000"/>
          <w:sz w:val="28"/>
        </w:rPr>
        <w:t xml:space="preserve">
             ЕАВ-ғы мерзімсіз қаржы құралдары </w:t>
      </w:r>
      <w:r>
        <w:br/>
      </w:r>
      <w:r>
        <w:rPr>
          <w:rFonts w:ascii="Times New Roman"/>
          <w:b w:val="false"/>
          <w:i w:val="false"/>
          <w:color w:val="000000"/>
          <w:sz w:val="28"/>
        </w:rPr>
        <w:t xml:space="preserve">
2451 2 6 3   Мемлекеттік қаржылық емес резидент емес ұйымдардағы </w:t>
      </w:r>
      <w:r>
        <w:br/>
      </w:r>
      <w:r>
        <w:rPr>
          <w:rFonts w:ascii="Times New Roman"/>
          <w:b w:val="false"/>
          <w:i w:val="false"/>
          <w:color w:val="000000"/>
          <w:sz w:val="28"/>
        </w:rPr>
        <w:t xml:space="preserve">
             ВБТ-гі мерзімсіз қаржы құралдары </w:t>
      </w:r>
      <w:r>
        <w:br/>
      </w:r>
      <w:r>
        <w:rPr>
          <w:rFonts w:ascii="Times New Roman"/>
          <w:b w:val="false"/>
          <w:i w:val="false"/>
          <w:color w:val="000000"/>
          <w:sz w:val="28"/>
        </w:rPr>
        <w:t xml:space="preserve">
2451 2 7 1   Мемлекеттік емес қаржылық емес резидент емес </w:t>
      </w:r>
      <w:r>
        <w:br/>
      </w:r>
      <w:r>
        <w:rPr>
          <w:rFonts w:ascii="Times New Roman"/>
          <w:b w:val="false"/>
          <w:i w:val="false"/>
          <w:color w:val="000000"/>
          <w:sz w:val="28"/>
        </w:rPr>
        <w:t xml:space="preserve">
             ұйымдардағы теңгедегі мерзімсіз қаржы құралдары </w:t>
      </w:r>
      <w:r>
        <w:br/>
      </w:r>
      <w:r>
        <w:rPr>
          <w:rFonts w:ascii="Times New Roman"/>
          <w:b w:val="false"/>
          <w:i w:val="false"/>
          <w:color w:val="000000"/>
          <w:sz w:val="28"/>
        </w:rPr>
        <w:t xml:space="preserve">
2451 2 7 2   Мемлекеттік емес қаржылық емес резидент емес </w:t>
      </w:r>
      <w:r>
        <w:br/>
      </w:r>
      <w:r>
        <w:rPr>
          <w:rFonts w:ascii="Times New Roman"/>
          <w:b w:val="false"/>
          <w:i w:val="false"/>
          <w:color w:val="000000"/>
          <w:sz w:val="28"/>
        </w:rPr>
        <w:t xml:space="preserve">
             ұйымдардағы ЕАВ-ғы мерзімсіз қаржы құралдары </w:t>
      </w:r>
      <w:r>
        <w:br/>
      </w:r>
      <w:r>
        <w:rPr>
          <w:rFonts w:ascii="Times New Roman"/>
          <w:b w:val="false"/>
          <w:i w:val="false"/>
          <w:color w:val="000000"/>
          <w:sz w:val="28"/>
        </w:rPr>
        <w:t xml:space="preserve">
2451 2 7 3   Мемлекеттік емес қаржылық емес резидент емес </w:t>
      </w:r>
      <w:r>
        <w:br/>
      </w:r>
      <w:r>
        <w:rPr>
          <w:rFonts w:ascii="Times New Roman"/>
          <w:b w:val="false"/>
          <w:i w:val="false"/>
          <w:color w:val="000000"/>
          <w:sz w:val="28"/>
        </w:rPr>
        <w:t xml:space="preserve">
             ұйымдардағы ВБТ-гі мерзімсіз қаржы құралдары </w:t>
      </w:r>
      <w:r>
        <w:br/>
      </w:r>
      <w:r>
        <w:rPr>
          <w:rFonts w:ascii="Times New Roman"/>
          <w:b w:val="false"/>
          <w:i w:val="false"/>
          <w:color w:val="000000"/>
          <w:sz w:val="28"/>
        </w:rPr>
        <w:t xml:space="preserve">
2451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ұйымдардағы теңгедегі мерзімсіз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2451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ұйымдардағы ЕАВ-ғы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ұйымдардағы ВБТ-гі мерзімсіз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9 1   Резидент емес үй шаруашылықтарындағы теңгедегі </w:t>
      </w:r>
      <w:r>
        <w:br/>
      </w:r>
      <w:r>
        <w:rPr>
          <w:rFonts w:ascii="Times New Roman"/>
          <w:b w:val="false"/>
          <w:i w:val="false"/>
          <w:color w:val="000000"/>
          <w:sz w:val="28"/>
        </w:rPr>
        <w:t xml:space="preserve">
             мерзімсіз қаржы құралдары </w:t>
      </w:r>
      <w:r>
        <w:br/>
      </w:r>
      <w:r>
        <w:rPr>
          <w:rFonts w:ascii="Times New Roman"/>
          <w:b w:val="false"/>
          <w:i w:val="false"/>
          <w:color w:val="000000"/>
          <w:sz w:val="28"/>
        </w:rPr>
        <w:t xml:space="preserve">
2451 2 9 2   Резидент емес үй шаруашылықтарындағы ЕАВ-ғы мерзімсіз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2451 2 9 3   Резидент емес үй шаруашылықтарындағы ВБТ-гі мерзімсіз </w:t>
      </w:r>
      <w:r>
        <w:br/>
      </w:r>
      <w:r>
        <w:rPr>
          <w:rFonts w:ascii="Times New Roman"/>
          <w:b w:val="false"/>
          <w:i w:val="false"/>
          <w:color w:val="000000"/>
          <w:sz w:val="28"/>
        </w:rPr>
        <w:t xml:space="preserve">
             қаржы құралдары </w:t>
      </w:r>
    </w:p>
    <w:p>
      <w:pPr>
        <w:spacing w:after="0"/>
        <w:ind w:left="0"/>
        <w:jc w:val="both"/>
      </w:pPr>
      <w:r>
        <w:rPr>
          <w:rFonts w:ascii="Times New Roman"/>
          <w:b w:val="false"/>
          <w:i w:val="false"/>
          <w:color w:val="000000"/>
          <w:sz w:val="28"/>
        </w:rPr>
        <w:t xml:space="preserve">2550       Төлемдер бойынша есеп айырысулар </w:t>
      </w:r>
      <w:r>
        <w:br/>
      </w:r>
      <w:r>
        <w:rPr>
          <w:rFonts w:ascii="Times New Roman"/>
          <w:b w:val="false"/>
          <w:i w:val="false"/>
          <w:color w:val="000000"/>
          <w:sz w:val="28"/>
        </w:rPr>
        <w:t xml:space="preserve">
2551 0 0 0  Басқа банктермен есеп айырысу </w:t>
      </w:r>
      <w:r>
        <w:br/>
      </w:r>
      <w:r>
        <w:rPr>
          <w:rFonts w:ascii="Times New Roman"/>
          <w:b w:val="false"/>
          <w:i w:val="false"/>
          <w:color w:val="000000"/>
          <w:sz w:val="28"/>
        </w:rPr>
        <w:t xml:space="preserve">
2551 1 3 1   Қазақстан Республикасының Ұлттық Банкімен теңгемен </w:t>
      </w:r>
      <w:r>
        <w:br/>
      </w:r>
      <w:r>
        <w:rPr>
          <w:rFonts w:ascii="Times New Roman"/>
          <w:b w:val="false"/>
          <w:i w:val="false"/>
          <w:color w:val="000000"/>
          <w:sz w:val="28"/>
        </w:rPr>
        <w:t xml:space="preserve">
             есеп айырысу </w:t>
      </w:r>
      <w:r>
        <w:br/>
      </w:r>
      <w:r>
        <w:rPr>
          <w:rFonts w:ascii="Times New Roman"/>
          <w:b w:val="false"/>
          <w:i w:val="false"/>
          <w:color w:val="000000"/>
          <w:sz w:val="28"/>
        </w:rPr>
        <w:t xml:space="preserve">
2551 1 3 2   Қазақстан Республикасының Ұлттық Банкімен ЕАВ-мен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2551 1 3 3   Қазақстан Республикасының Ұлттық Банкімен ВБТ-мен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2551 1 4 1   Резидент басқа банктермен теңгемен есеп айырысу </w:t>
      </w:r>
      <w:r>
        <w:br/>
      </w:r>
      <w:r>
        <w:rPr>
          <w:rFonts w:ascii="Times New Roman"/>
          <w:b w:val="false"/>
          <w:i w:val="false"/>
          <w:color w:val="000000"/>
          <w:sz w:val="28"/>
        </w:rPr>
        <w:t xml:space="preserve">
2551 1 4 2   Резидент басқа банктермен ЕАВ-мен есеп айырысу </w:t>
      </w:r>
      <w:r>
        <w:br/>
      </w:r>
      <w:r>
        <w:rPr>
          <w:rFonts w:ascii="Times New Roman"/>
          <w:b w:val="false"/>
          <w:i w:val="false"/>
          <w:color w:val="000000"/>
          <w:sz w:val="28"/>
        </w:rPr>
        <w:t xml:space="preserve">
2551 1 4 3   Резидент басқа банктермен ВБТ-мен есеп айырысу </w:t>
      </w:r>
      <w:r>
        <w:br/>
      </w:r>
      <w:r>
        <w:rPr>
          <w:rFonts w:ascii="Times New Roman"/>
          <w:b w:val="false"/>
          <w:i w:val="false"/>
          <w:color w:val="000000"/>
          <w:sz w:val="28"/>
        </w:rPr>
        <w:t xml:space="preserve">
2551 2 3 1   Шетелдік орталық банктермен теңгемен есеп айырысу </w:t>
      </w:r>
      <w:r>
        <w:br/>
      </w:r>
      <w:r>
        <w:rPr>
          <w:rFonts w:ascii="Times New Roman"/>
          <w:b w:val="false"/>
          <w:i w:val="false"/>
          <w:color w:val="000000"/>
          <w:sz w:val="28"/>
        </w:rPr>
        <w:t xml:space="preserve">
2551 2 3 2   Шетелдік орталық банктермен ЕАВ-мен есеп айырысу </w:t>
      </w:r>
      <w:r>
        <w:br/>
      </w:r>
      <w:r>
        <w:rPr>
          <w:rFonts w:ascii="Times New Roman"/>
          <w:b w:val="false"/>
          <w:i w:val="false"/>
          <w:color w:val="000000"/>
          <w:sz w:val="28"/>
        </w:rPr>
        <w:t xml:space="preserve">
2551 2 3 3   Шетелдік орталық банктермен ВБТ-мен есеп айырысу </w:t>
      </w:r>
      <w:r>
        <w:br/>
      </w:r>
      <w:r>
        <w:rPr>
          <w:rFonts w:ascii="Times New Roman"/>
          <w:b w:val="false"/>
          <w:i w:val="false"/>
          <w:color w:val="000000"/>
          <w:sz w:val="28"/>
        </w:rPr>
        <w:t xml:space="preserve">
2551 2 4 1   Резидент емес басқа банктермен теңгемен есеп айырысу </w:t>
      </w:r>
      <w:r>
        <w:br/>
      </w:r>
      <w:r>
        <w:rPr>
          <w:rFonts w:ascii="Times New Roman"/>
          <w:b w:val="false"/>
          <w:i w:val="false"/>
          <w:color w:val="000000"/>
          <w:sz w:val="28"/>
        </w:rPr>
        <w:t xml:space="preserve">
2551 2 4 2   Резидент емес басқа банктермен ЕАВ-мен есеп айырысу </w:t>
      </w:r>
      <w:r>
        <w:br/>
      </w:r>
      <w:r>
        <w:rPr>
          <w:rFonts w:ascii="Times New Roman"/>
          <w:b w:val="false"/>
          <w:i w:val="false"/>
          <w:color w:val="000000"/>
          <w:sz w:val="28"/>
        </w:rPr>
        <w:t xml:space="preserve">
2551 2 4 3   Резидент емес басқа банктермен ВБТ-мен есеп айырысу </w:t>
      </w:r>
      <w:r>
        <w:br/>
      </w:r>
      <w:r>
        <w:rPr>
          <w:rFonts w:ascii="Times New Roman"/>
          <w:b w:val="false"/>
          <w:i w:val="false"/>
          <w:color w:val="000000"/>
          <w:sz w:val="28"/>
        </w:rPr>
        <w:t xml:space="preserve">
2552 0 0 0  Клиенттермен есеп айырысу </w:t>
      </w:r>
      <w:r>
        <w:br/>
      </w:r>
      <w:r>
        <w:rPr>
          <w:rFonts w:ascii="Times New Roman"/>
          <w:b w:val="false"/>
          <w:i w:val="false"/>
          <w:color w:val="000000"/>
          <w:sz w:val="28"/>
        </w:rPr>
        <w:t xml:space="preserve">
2552 1 1 1   Қазақстан Республикасының Үкіметімен теңгемен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2552 1 1 2   Қазақстан Республикасының Үкіметімен ЕАВ-мен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2552 1 1 3   Қазақстан Республикасының Үкіметімен ВБТ-мен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2552 1 2 1   Қазақстан Республикасының жергілікті өкімет </w:t>
      </w:r>
      <w:r>
        <w:br/>
      </w:r>
      <w:r>
        <w:rPr>
          <w:rFonts w:ascii="Times New Roman"/>
          <w:b w:val="false"/>
          <w:i w:val="false"/>
          <w:color w:val="000000"/>
          <w:sz w:val="28"/>
        </w:rPr>
        <w:t xml:space="preserve">
             органдарымен жүргізілетін теңгемен есеп айырысу </w:t>
      </w:r>
      <w:r>
        <w:br/>
      </w:r>
      <w:r>
        <w:rPr>
          <w:rFonts w:ascii="Times New Roman"/>
          <w:b w:val="false"/>
          <w:i w:val="false"/>
          <w:color w:val="000000"/>
          <w:sz w:val="28"/>
        </w:rPr>
        <w:t xml:space="preserve">
2552 1 2 2   Қазақстан Республикасының жергілікті өкімет </w:t>
      </w:r>
      <w:r>
        <w:br/>
      </w:r>
      <w:r>
        <w:rPr>
          <w:rFonts w:ascii="Times New Roman"/>
          <w:b w:val="false"/>
          <w:i w:val="false"/>
          <w:color w:val="000000"/>
          <w:sz w:val="28"/>
        </w:rPr>
        <w:t xml:space="preserve">
             органдарымен жүргізілетін ЕАВ-мен есеп айырысу </w:t>
      </w:r>
      <w:r>
        <w:br/>
      </w:r>
      <w:r>
        <w:rPr>
          <w:rFonts w:ascii="Times New Roman"/>
          <w:b w:val="false"/>
          <w:i w:val="false"/>
          <w:color w:val="000000"/>
          <w:sz w:val="28"/>
        </w:rPr>
        <w:t xml:space="preserve">
2552 1 2 3   Қазақстан Республикасының жергілікті өкімет </w:t>
      </w:r>
      <w:r>
        <w:br/>
      </w:r>
      <w:r>
        <w:rPr>
          <w:rFonts w:ascii="Times New Roman"/>
          <w:b w:val="false"/>
          <w:i w:val="false"/>
          <w:color w:val="000000"/>
          <w:sz w:val="28"/>
        </w:rPr>
        <w:t xml:space="preserve">
             органдарымен жүргізілетін ВБТ-мен есеп айырысу </w:t>
      </w:r>
      <w:r>
        <w:br/>
      </w:r>
      <w:r>
        <w:rPr>
          <w:rFonts w:ascii="Times New Roman"/>
          <w:b w:val="false"/>
          <w:i w:val="false"/>
          <w:color w:val="000000"/>
          <w:sz w:val="28"/>
        </w:rPr>
        <w:t xml:space="preserve">
2552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есеп айырысу </w:t>
      </w:r>
    </w:p>
    <w:p>
      <w:pPr>
        <w:spacing w:after="0"/>
        <w:ind w:left="0"/>
        <w:jc w:val="both"/>
      </w:pPr>
      <w:r>
        <w:rPr>
          <w:rFonts w:ascii="Times New Roman"/>
          <w:b w:val="false"/>
          <w:i w:val="false"/>
          <w:color w:val="000000"/>
          <w:sz w:val="28"/>
        </w:rPr>
        <w:t xml:space="preserve">2552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ЕАВ-мен есеп айырысу </w:t>
      </w:r>
    </w:p>
    <w:p>
      <w:pPr>
        <w:spacing w:after="0"/>
        <w:ind w:left="0"/>
        <w:jc w:val="both"/>
      </w:pPr>
      <w:r>
        <w:rPr>
          <w:rFonts w:ascii="Times New Roman"/>
          <w:b w:val="false"/>
          <w:i w:val="false"/>
          <w:color w:val="000000"/>
          <w:sz w:val="28"/>
        </w:rPr>
        <w:t xml:space="preserve">2552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ВБТ-мен есеп айырысу </w:t>
      </w:r>
    </w:p>
    <w:p>
      <w:pPr>
        <w:spacing w:after="0"/>
        <w:ind w:left="0"/>
        <w:jc w:val="both"/>
      </w:pPr>
      <w:r>
        <w:rPr>
          <w:rFonts w:ascii="Times New Roman"/>
          <w:b w:val="false"/>
          <w:i w:val="false"/>
          <w:color w:val="000000"/>
          <w:sz w:val="28"/>
        </w:rPr>
        <w:t xml:space="preserve">2552 1 6 1   Мемлекеттік қаржылық емес резидент ұйымдармен теңгемен </w:t>
      </w:r>
      <w:r>
        <w:br/>
      </w:r>
      <w:r>
        <w:rPr>
          <w:rFonts w:ascii="Times New Roman"/>
          <w:b w:val="false"/>
          <w:i w:val="false"/>
          <w:color w:val="000000"/>
          <w:sz w:val="28"/>
        </w:rPr>
        <w:t xml:space="preserve">
             есеп айырысу </w:t>
      </w:r>
      <w:r>
        <w:br/>
      </w:r>
      <w:r>
        <w:rPr>
          <w:rFonts w:ascii="Times New Roman"/>
          <w:b w:val="false"/>
          <w:i w:val="false"/>
          <w:color w:val="000000"/>
          <w:sz w:val="28"/>
        </w:rPr>
        <w:t xml:space="preserve">
2552 1 6 2   Мемлекеттік қаржылық емес резидент ұйымдармен ЕАВ-мен </w:t>
      </w:r>
      <w:r>
        <w:br/>
      </w:r>
      <w:r>
        <w:rPr>
          <w:rFonts w:ascii="Times New Roman"/>
          <w:b w:val="false"/>
          <w:i w:val="false"/>
          <w:color w:val="000000"/>
          <w:sz w:val="28"/>
        </w:rPr>
        <w:t xml:space="preserve">
             есеп айырысу </w:t>
      </w:r>
      <w:r>
        <w:br/>
      </w:r>
      <w:r>
        <w:rPr>
          <w:rFonts w:ascii="Times New Roman"/>
          <w:b w:val="false"/>
          <w:i w:val="false"/>
          <w:color w:val="000000"/>
          <w:sz w:val="28"/>
        </w:rPr>
        <w:t xml:space="preserve">
2552 1 6 3   Мемлекеттік қаржылық емес резидент ұйымдармен ВБТ-мен </w:t>
      </w:r>
      <w:r>
        <w:br/>
      </w:r>
      <w:r>
        <w:rPr>
          <w:rFonts w:ascii="Times New Roman"/>
          <w:b w:val="false"/>
          <w:i w:val="false"/>
          <w:color w:val="000000"/>
          <w:sz w:val="28"/>
        </w:rPr>
        <w:t xml:space="preserve">
             есеп айырысу </w:t>
      </w:r>
      <w:r>
        <w:br/>
      </w:r>
      <w:r>
        <w:rPr>
          <w:rFonts w:ascii="Times New Roman"/>
          <w:b w:val="false"/>
          <w:i w:val="false"/>
          <w:color w:val="000000"/>
          <w:sz w:val="28"/>
        </w:rPr>
        <w:t xml:space="preserve">
2552 1 7 1   Мемлекеттік емес қаржылық емес резидент ұйымдармен </w:t>
      </w:r>
      <w:r>
        <w:br/>
      </w:r>
      <w:r>
        <w:rPr>
          <w:rFonts w:ascii="Times New Roman"/>
          <w:b w:val="false"/>
          <w:i w:val="false"/>
          <w:color w:val="000000"/>
          <w:sz w:val="28"/>
        </w:rPr>
        <w:t xml:space="preserve">
             теңгемен есеп айырысу </w:t>
      </w:r>
      <w:r>
        <w:br/>
      </w:r>
      <w:r>
        <w:rPr>
          <w:rFonts w:ascii="Times New Roman"/>
          <w:b w:val="false"/>
          <w:i w:val="false"/>
          <w:color w:val="000000"/>
          <w:sz w:val="28"/>
        </w:rPr>
        <w:t xml:space="preserve">
2552 1 7 2   Мемлекеттік емес қаржылық емес резидент ұйымдармен </w:t>
      </w:r>
      <w:r>
        <w:br/>
      </w:r>
      <w:r>
        <w:rPr>
          <w:rFonts w:ascii="Times New Roman"/>
          <w:b w:val="false"/>
          <w:i w:val="false"/>
          <w:color w:val="000000"/>
          <w:sz w:val="28"/>
        </w:rPr>
        <w:t xml:space="preserve">
             ЕАВ-мен есеп айырысу </w:t>
      </w:r>
      <w:r>
        <w:br/>
      </w:r>
      <w:r>
        <w:rPr>
          <w:rFonts w:ascii="Times New Roman"/>
          <w:b w:val="false"/>
          <w:i w:val="false"/>
          <w:color w:val="000000"/>
          <w:sz w:val="28"/>
        </w:rPr>
        <w:t xml:space="preserve">
2552 1 7 3   Мемлекеттік емес қаржылық емес резидент ұйымдармен </w:t>
      </w:r>
      <w:r>
        <w:br/>
      </w:r>
      <w:r>
        <w:rPr>
          <w:rFonts w:ascii="Times New Roman"/>
          <w:b w:val="false"/>
          <w:i w:val="false"/>
          <w:color w:val="000000"/>
          <w:sz w:val="28"/>
        </w:rPr>
        <w:t xml:space="preserve">
             ВБТ-мен есеп айырысу </w:t>
      </w:r>
      <w:r>
        <w:br/>
      </w:r>
      <w:r>
        <w:rPr>
          <w:rFonts w:ascii="Times New Roman"/>
          <w:b w:val="false"/>
          <w:i w:val="false"/>
          <w:color w:val="000000"/>
          <w:sz w:val="28"/>
        </w:rPr>
        <w:t xml:space="preserve">
2552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есеп айырысу </w:t>
      </w:r>
    </w:p>
    <w:p>
      <w:pPr>
        <w:spacing w:after="0"/>
        <w:ind w:left="0"/>
        <w:jc w:val="both"/>
      </w:pPr>
      <w:r>
        <w:rPr>
          <w:rFonts w:ascii="Times New Roman"/>
          <w:b w:val="false"/>
          <w:i w:val="false"/>
          <w:color w:val="000000"/>
          <w:sz w:val="28"/>
        </w:rPr>
        <w:t xml:space="preserve">2552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ЕАВ-мен есеп айырысу </w:t>
      </w:r>
    </w:p>
    <w:p>
      <w:pPr>
        <w:spacing w:after="0"/>
        <w:ind w:left="0"/>
        <w:jc w:val="both"/>
      </w:pPr>
      <w:r>
        <w:rPr>
          <w:rFonts w:ascii="Times New Roman"/>
          <w:b w:val="false"/>
          <w:i w:val="false"/>
          <w:color w:val="000000"/>
          <w:sz w:val="28"/>
        </w:rPr>
        <w:t xml:space="preserve">2552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ВБТ-мен есеп айырысу </w:t>
      </w:r>
    </w:p>
    <w:p>
      <w:pPr>
        <w:spacing w:after="0"/>
        <w:ind w:left="0"/>
        <w:jc w:val="both"/>
      </w:pPr>
      <w:r>
        <w:rPr>
          <w:rFonts w:ascii="Times New Roman"/>
          <w:b w:val="false"/>
          <w:i w:val="false"/>
          <w:color w:val="000000"/>
          <w:sz w:val="28"/>
        </w:rPr>
        <w:t xml:space="preserve">2552 1 9 1   Резиденттермен үй шаруашылығына теңгемен есеп айырысу </w:t>
      </w:r>
      <w:r>
        <w:br/>
      </w:r>
      <w:r>
        <w:rPr>
          <w:rFonts w:ascii="Times New Roman"/>
          <w:b w:val="false"/>
          <w:i w:val="false"/>
          <w:color w:val="000000"/>
          <w:sz w:val="28"/>
        </w:rPr>
        <w:t xml:space="preserve">
2552 1 9 2   Резиденттермен үй шаруашылығына ЕАВ-мен есеп айырысу </w:t>
      </w:r>
      <w:r>
        <w:br/>
      </w:r>
      <w:r>
        <w:rPr>
          <w:rFonts w:ascii="Times New Roman"/>
          <w:b w:val="false"/>
          <w:i w:val="false"/>
          <w:color w:val="000000"/>
          <w:sz w:val="28"/>
        </w:rPr>
        <w:t xml:space="preserve">
2552 1 9 3   Резиденттермен үй шаруашылығына ВБТ-мен есеп айырысу </w:t>
      </w:r>
      <w:r>
        <w:br/>
      </w:r>
      <w:r>
        <w:rPr>
          <w:rFonts w:ascii="Times New Roman"/>
          <w:b w:val="false"/>
          <w:i w:val="false"/>
          <w:color w:val="000000"/>
          <w:sz w:val="28"/>
        </w:rPr>
        <w:t xml:space="preserve">
2552 2 1 1   Шетелдік мемлекеттің үкіметімен теңгемен есеп айырысу </w:t>
      </w:r>
      <w:r>
        <w:br/>
      </w:r>
      <w:r>
        <w:rPr>
          <w:rFonts w:ascii="Times New Roman"/>
          <w:b w:val="false"/>
          <w:i w:val="false"/>
          <w:color w:val="000000"/>
          <w:sz w:val="28"/>
        </w:rPr>
        <w:t xml:space="preserve">
2552 2 1 2   Шетелдік мемлекеттің үкіметімен ЕАВ-мен есеп айырысу </w:t>
      </w:r>
      <w:r>
        <w:br/>
      </w:r>
      <w:r>
        <w:rPr>
          <w:rFonts w:ascii="Times New Roman"/>
          <w:b w:val="false"/>
          <w:i w:val="false"/>
          <w:color w:val="000000"/>
          <w:sz w:val="28"/>
        </w:rPr>
        <w:t xml:space="preserve">
2552 2 1 3   Шетелдік мемлекеттің үкіметімен ВБТ-мен есеп айырысу </w:t>
      </w:r>
      <w:r>
        <w:br/>
      </w:r>
      <w:r>
        <w:rPr>
          <w:rFonts w:ascii="Times New Roman"/>
          <w:b w:val="false"/>
          <w:i w:val="false"/>
          <w:color w:val="000000"/>
          <w:sz w:val="28"/>
        </w:rPr>
        <w:t xml:space="preserve">
2552 2 2 1   Шетелдік мемлекеттің жергілікті өкімет органдарымен </w:t>
      </w:r>
      <w:r>
        <w:br/>
      </w:r>
      <w:r>
        <w:rPr>
          <w:rFonts w:ascii="Times New Roman"/>
          <w:b w:val="false"/>
          <w:i w:val="false"/>
          <w:color w:val="000000"/>
          <w:sz w:val="28"/>
        </w:rPr>
        <w:t xml:space="preserve">
             теңгемен есеп айырысу </w:t>
      </w:r>
      <w:r>
        <w:br/>
      </w:r>
      <w:r>
        <w:rPr>
          <w:rFonts w:ascii="Times New Roman"/>
          <w:b w:val="false"/>
          <w:i w:val="false"/>
          <w:color w:val="000000"/>
          <w:sz w:val="28"/>
        </w:rPr>
        <w:t xml:space="preserve">
2552 2 2 2   Шетелдік мемлекеттің жергілікті өкімет органдарымен </w:t>
      </w:r>
      <w:r>
        <w:br/>
      </w:r>
      <w:r>
        <w:rPr>
          <w:rFonts w:ascii="Times New Roman"/>
          <w:b w:val="false"/>
          <w:i w:val="false"/>
          <w:color w:val="000000"/>
          <w:sz w:val="28"/>
        </w:rPr>
        <w:t xml:space="preserve">
             ЕАВ-мен есеп айырысу </w:t>
      </w:r>
      <w:r>
        <w:br/>
      </w:r>
      <w:r>
        <w:rPr>
          <w:rFonts w:ascii="Times New Roman"/>
          <w:b w:val="false"/>
          <w:i w:val="false"/>
          <w:color w:val="000000"/>
          <w:sz w:val="28"/>
        </w:rPr>
        <w:t xml:space="preserve">
2552 2 2 3   Шетелдік мемлекеттің жергілікті өкімет органдарымен </w:t>
      </w:r>
      <w:r>
        <w:br/>
      </w:r>
      <w:r>
        <w:rPr>
          <w:rFonts w:ascii="Times New Roman"/>
          <w:b w:val="false"/>
          <w:i w:val="false"/>
          <w:color w:val="000000"/>
          <w:sz w:val="28"/>
        </w:rPr>
        <w:t xml:space="preserve">
             ВБТ-мен есеп айырысу </w:t>
      </w:r>
      <w:r>
        <w:br/>
      </w:r>
      <w:r>
        <w:rPr>
          <w:rFonts w:ascii="Times New Roman"/>
          <w:b w:val="false"/>
          <w:i w:val="false"/>
          <w:color w:val="000000"/>
          <w:sz w:val="28"/>
        </w:rPr>
        <w:t xml:space="preserve">
2552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есеп айырысу </w:t>
      </w:r>
      <w:r>
        <w:br/>
      </w:r>
      <w:r>
        <w:rPr>
          <w:rFonts w:ascii="Times New Roman"/>
          <w:b w:val="false"/>
          <w:i w:val="false"/>
          <w:color w:val="000000"/>
          <w:sz w:val="28"/>
        </w:rPr>
        <w:t xml:space="preserve">
2552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есеп айырысу </w:t>
      </w:r>
      <w:r>
        <w:br/>
      </w:r>
      <w:r>
        <w:rPr>
          <w:rFonts w:ascii="Times New Roman"/>
          <w:b w:val="false"/>
          <w:i w:val="false"/>
          <w:color w:val="000000"/>
          <w:sz w:val="28"/>
        </w:rPr>
        <w:t xml:space="preserve">
2552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есеп айырысу </w:t>
      </w:r>
      <w:r>
        <w:br/>
      </w:r>
      <w:r>
        <w:rPr>
          <w:rFonts w:ascii="Times New Roman"/>
          <w:b w:val="false"/>
          <w:i w:val="false"/>
          <w:color w:val="000000"/>
          <w:sz w:val="28"/>
        </w:rPr>
        <w:t xml:space="preserve">
2552 2 6 1   Шетелдік мемлекеттің мемлекеттік қаржылық емес </w:t>
      </w:r>
      <w:r>
        <w:br/>
      </w:r>
      <w:r>
        <w:rPr>
          <w:rFonts w:ascii="Times New Roman"/>
          <w:b w:val="false"/>
          <w:i w:val="false"/>
          <w:color w:val="000000"/>
          <w:sz w:val="28"/>
        </w:rPr>
        <w:t xml:space="preserve">
             ұйымдарымен теңгемен есеп айырысу </w:t>
      </w:r>
      <w:r>
        <w:br/>
      </w:r>
      <w:r>
        <w:rPr>
          <w:rFonts w:ascii="Times New Roman"/>
          <w:b w:val="false"/>
          <w:i w:val="false"/>
          <w:color w:val="000000"/>
          <w:sz w:val="28"/>
        </w:rPr>
        <w:t xml:space="preserve">
2552 2 6 2   Шетелдік мемлекеттің мемлекеттік қаржылық емес </w:t>
      </w:r>
      <w:r>
        <w:br/>
      </w:r>
      <w:r>
        <w:rPr>
          <w:rFonts w:ascii="Times New Roman"/>
          <w:b w:val="false"/>
          <w:i w:val="false"/>
          <w:color w:val="000000"/>
          <w:sz w:val="28"/>
        </w:rPr>
        <w:t xml:space="preserve">
             ұйымдарымен ЕАВ-мен есеп айырысу </w:t>
      </w:r>
      <w:r>
        <w:br/>
      </w:r>
      <w:r>
        <w:rPr>
          <w:rFonts w:ascii="Times New Roman"/>
          <w:b w:val="false"/>
          <w:i w:val="false"/>
          <w:color w:val="000000"/>
          <w:sz w:val="28"/>
        </w:rPr>
        <w:t xml:space="preserve">
2552 2 6 3   Шетелдік мемлекеттің мемлекеттік қаржылық емес </w:t>
      </w:r>
      <w:r>
        <w:br/>
      </w:r>
      <w:r>
        <w:rPr>
          <w:rFonts w:ascii="Times New Roman"/>
          <w:b w:val="false"/>
          <w:i w:val="false"/>
          <w:color w:val="000000"/>
          <w:sz w:val="28"/>
        </w:rPr>
        <w:t xml:space="preserve">
             ұйымдарымен ВБТ-мен есеп айырысу </w:t>
      </w:r>
      <w:r>
        <w:br/>
      </w:r>
      <w:r>
        <w:rPr>
          <w:rFonts w:ascii="Times New Roman"/>
          <w:b w:val="false"/>
          <w:i w:val="false"/>
          <w:color w:val="000000"/>
          <w:sz w:val="28"/>
        </w:rPr>
        <w:t xml:space="preserve">
2552 2 7 1   Шетелдік мемлекеттің мемлекеттік емес қаржылық емес </w:t>
      </w:r>
      <w:r>
        <w:br/>
      </w:r>
      <w:r>
        <w:rPr>
          <w:rFonts w:ascii="Times New Roman"/>
          <w:b w:val="false"/>
          <w:i w:val="false"/>
          <w:color w:val="000000"/>
          <w:sz w:val="28"/>
        </w:rPr>
        <w:t xml:space="preserve">
             ұйымдарымен теңгемен есеп айырысу </w:t>
      </w:r>
      <w:r>
        <w:br/>
      </w:r>
      <w:r>
        <w:rPr>
          <w:rFonts w:ascii="Times New Roman"/>
          <w:b w:val="false"/>
          <w:i w:val="false"/>
          <w:color w:val="000000"/>
          <w:sz w:val="28"/>
        </w:rPr>
        <w:t xml:space="preserve">
2552 2 7 2   Шетелдік мемлекеттің мемлекеттік емес қаржылық емес </w:t>
      </w:r>
      <w:r>
        <w:br/>
      </w:r>
      <w:r>
        <w:rPr>
          <w:rFonts w:ascii="Times New Roman"/>
          <w:b w:val="false"/>
          <w:i w:val="false"/>
          <w:color w:val="000000"/>
          <w:sz w:val="28"/>
        </w:rPr>
        <w:t xml:space="preserve">
             ұйымдарымен ЕАВ-мен есеп айырысу </w:t>
      </w:r>
      <w:r>
        <w:br/>
      </w:r>
      <w:r>
        <w:rPr>
          <w:rFonts w:ascii="Times New Roman"/>
          <w:b w:val="false"/>
          <w:i w:val="false"/>
          <w:color w:val="000000"/>
          <w:sz w:val="28"/>
        </w:rPr>
        <w:t xml:space="preserve">
2552 2 7 3   Шетелдік мемлекеттің мемлекеттік емес қаржылық емес </w:t>
      </w:r>
      <w:r>
        <w:br/>
      </w:r>
      <w:r>
        <w:rPr>
          <w:rFonts w:ascii="Times New Roman"/>
          <w:b w:val="false"/>
          <w:i w:val="false"/>
          <w:color w:val="000000"/>
          <w:sz w:val="28"/>
        </w:rPr>
        <w:t xml:space="preserve">
             ұйымдарымен ВБТ-мен есеп айырысу </w:t>
      </w:r>
      <w:r>
        <w:br/>
      </w:r>
      <w:r>
        <w:rPr>
          <w:rFonts w:ascii="Times New Roman"/>
          <w:b w:val="false"/>
          <w:i w:val="false"/>
          <w:color w:val="000000"/>
          <w:sz w:val="28"/>
        </w:rPr>
        <w:t xml:space="preserve">
2552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теңгемен есеп айырысу </w:t>
      </w:r>
      <w:r>
        <w:br/>
      </w:r>
      <w:r>
        <w:rPr>
          <w:rFonts w:ascii="Times New Roman"/>
          <w:b w:val="false"/>
          <w:i w:val="false"/>
          <w:color w:val="000000"/>
          <w:sz w:val="28"/>
        </w:rPr>
        <w:t xml:space="preserve">
2552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ЕАВ-мен есеп айырысу </w:t>
      </w:r>
      <w:r>
        <w:br/>
      </w:r>
      <w:r>
        <w:rPr>
          <w:rFonts w:ascii="Times New Roman"/>
          <w:b w:val="false"/>
          <w:i w:val="false"/>
          <w:color w:val="000000"/>
          <w:sz w:val="28"/>
        </w:rPr>
        <w:t xml:space="preserve">
2552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ВБТ-мен есеп айырысу </w:t>
      </w:r>
      <w:r>
        <w:br/>
      </w:r>
      <w:r>
        <w:rPr>
          <w:rFonts w:ascii="Times New Roman"/>
          <w:b w:val="false"/>
          <w:i w:val="false"/>
          <w:color w:val="000000"/>
          <w:sz w:val="28"/>
        </w:rPr>
        <w:t xml:space="preserve">
2552 2 9 1   Резидент емес үй шаруашылығында теңгемен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2552 2 9 2   Резидент емес үй шаруашылығында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2552 2 9 3   Резидент емес үй шаруашылығында ВБТ-мен есеп </w:t>
      </w:r>
      <w:r>
        <w:br/>
      </w:r>
      <w:r>
        <w:rPr>
          <w:rFonts w:ascii="Times New Roman"/>
          <w:b w:val="false"/>
          <w:i w:val="false"/>
          <w:color w:val="000000"/>
          <w:sz w:val="28"/>
        </w:rPr>
        <w:t xml:space="preserve">
             айырысулар </w:t>
      </w:r>
    </w:p>
    <w:p>
      <w:pPr>
        <w:spacing w:after="0"/>
        <w:ind w:left="0"/>
        <w:jc w:val="both"/>
      </w:pPr>
      <w:r>
        <w:rPr>
          <w:rFonts w:ascii="Times New Roman"/>
          <w:b w:val="false"/>
          <w:i w:val="false"/>
          <w:color w:val="000000"/>
          <w:sz w:val="28"/>
        </w:rPr>
        <w:t xml:space="preserve">2700       Сыйақы төлеуге байланысты есептелген шығыстар </w:t>
      </w:r>
    </w:p>
    <w:p>
      <w:pPr>
        <w:spacing w:after="0"/>
        <w:ind w:left="0"/>
        <w:jc w:val="both"/>
      </w:pPr>
      <w:r>
        <w:rPr>
          <w:rFonts w:ascii="Times New Roman"/>
          <w:b w:val="false"/>
          <w:i w:val="false"/>
          <w:color w:val="000000"/>
          <w:sz w:val="28"/>
        </w:rPr>
        <w:t xml:space="preserve">2701 0 0 0   Корреспонденттік шоттар бойынша есептелген шығыстар </w:t>
      </w:r>
      <w:r>
        <w:br/>
      </w:r>
      <w:r>
        <w:rPr>
          <w:rFonts w:ascii="Times New Roman"/>
          <w:b w:val="false"/>
          <w:i w:val="false"/>
          <w:color w:val="000000"/>
          <w:sz w:val="28"/>
        </w:rPr>
        <w:t xml:space="preserve">
2701 1 3 1   Қазақстан Республикасы Ұлттық Банкінің теңгемен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3 2   Қазақстан Республикасы Ұлттық Банкінің ЕАВ-мен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3 3   Қазақстан Республикасы Ұлттық Банкінің ВБТ-мен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4 1   Басқа резидент банктердің теңгемен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4 2   Басқа резидент банктердің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4 3   Басқа резидент банктердің ВБТ-мен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6 1   "Қазпочта" АҚ-ның теңгемен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6 2   "Қазпочта" АҚ-ның ЕАВ-мен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6 3   "Қазпочта" АҚ-ның ВБТ-мен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2 3 1   Шетелдік орталық банктердің теңгемен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3 2   Шетелдік орталық банктердің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3 3   Шетелдік орталық банктердің ВБТ-мен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4 1   Басқа резидент емес банктердің теңгемен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2 4 2   Басқа резидент емес банктердің ЕАВ-мен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2 4 3   Басқа резидент емес банктердің ВБТ-мен </w:t>
      </w:r>
      <w:r>
        <w:br/>
      </w:r>
      <w:r>
        <w:rPr>
          <w:rFonts w:ascii="Times New Roman"/>
          <w:b w:val="false"/>
          <w:i w:val="false"/>
          <w:color w:val="000000"/>
          <w:sz w:val="28"/>
        </w:rPr>
        <w:t xml:space="preserve">
             корреспонденттік шоттары бойынша есептелген шығыстар </w:t>
      </w:r>
    </w:p>
    <w:p>
      <w:pPr>
        <w:spacing w:after="0"/>
        <w:ind w:left="0"/>
        <w:jc w:val="both"/>
      </w:pPr>
      <w:r>
        <w:rPr>
          <w:rFonts w:ascii="Times New Roman"/>
          <w:b w:val="false"/>
          <w:i w:val="false"/>
          <w:color w:val="000000"/>
          <w:sz w:val="28"/>
        </w:rPr>
        <w:t xml:space="preserve">2702 0 0 0  Басқа банктердің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2702 1 3 1   Қазақстан Республикасы Ұлттық Банкінің теңгемен талап </w:t>
      </w:r>
      <w:r>
        <w:br/>
      </w:r>
      <w:r>
        <w:rPr>
          <w:rFonts w:ascii="Times New Roman"/>
          <w:b w:val="false"/>
          <w:i w:val="false"/>
          <w:color w:val="000000"/>
          <w:sz w:val="28"/>
        </w:rPr>
        <w:t xml:space="preserve">
             ету салымдары бойынша есептелген шығыстар </w:t>
      </w:r>
    </w:p>
    <w:p>
      <w:pPr>
        <w:spacing w:after="0"/>
        <w:ind w:left="0"/>
        <w:jc w:val="both"/>
      </w:pPr>
      <w:r>
        <w:rPr>
          <w:rFonts w:ascii="Times New Roman"/>
          <w:b w:val="false"/>
          <w:i w:val="false"/>
          <w:color w:val="000000"/>
          <w:sz w:val="28"/>
        </w:rPr>
        <w:t xml:space="preserve">2702 1 3 2   Қазақстан Республикасы Ұлттық Банкінің ЕАВ-мен талап </w:t>
      </w:r>
      <w:r>
        <w:br/>
      </w:r>
      <w:r>
        <w:rPr>
          <w:rFonts w:ascii="Times New Roman"/>
          <w:b w:val="false"/>
          <w:i w:val="false"/>
          <w:color w:val="000000"/>
          <w:sz w:val="28"/>
        </w:rPr>
        <w:t xml:space="preserve">
             ету салымдары бойынша есептелген шығыстар </w:t>
      </w:r>
    </w:p>
    <w:p>
      <w:pPr>
        <w:spacing w:after="0"/>
        <w:ind w:left="0"/>
        <w:jc w:val="both"/>
      </w:pPr>
      <w:r>
        <w:rPr>
          <w:rFonts w:ascii="Times New Roman"/>
          <w:b w:val="false"/>
          <w:i w:val="false"/>
          <w:color w:val="000000"/>
          <w:sz w:val="28"/>
        </w:rPr>
        <w:t xml:space="preserve">2702 1 3 3   Қазақстан Республикасы Ұлттық Банкінің ВБТ-мен талап </w:t>
      </w:r>
      <w:r>
        <w:br/>
      </w:r>
      <w:r>
        <w:rPr>
          <w:rFonts w:ascii="Times New Roman"/>
          <w:b w:val="false"/>
          <w:i w:val="false"/>
          <w:color w:val="000000"/>
          <w:sz w:val="28"/>
        </w:rPr>
        <w:t xml:space="preserve">
             ету салымдары бойынша есептелген шығыстар </w:t>
      </w:r>
    </w:p>
    <w:p>
      <w:pPr>
        <w:spacing w:after="0"/>
        <w:ind w:left="0"/>
        <w:jc w:val="both"/>
      </w:pPr>
      <w:r>
        <w:rPr>
          <w:rFonts w:ascii="Times New Roman"/>
          <w:b w:val="false"/>
          <w:i w:val="false"/>
          <w:color w:val="000000"/>
          <w:sz w:val="28"/>
        </w:rPr>
        <w:t xml:space="preserve">2702 1 4 1   Резидент басқа банктердің теңгемен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2702 1 4 2   Резидент басқа банктердің ЕАВ-мен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2702 1 4 3   Резидент басқа банктердің ВБТ-мен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2702 2 3 1   Шетелдік орталық банктердің теңгемен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2702 2 3 2   Шетелдік орталық банктердің ЕАВ-мен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2702 2 3 3   Шетелдік орталық банктердің ВБТ-мен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2702 2 4 1   Резидент емес басқа банктердің теңгемен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2702 2 4 2   Резидент емес басқа банктердің ЕАВ-мен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2702 2 4 3   Резидент емес басқа банктердің ВБТ-мен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2703 0 0 0  Қазақстан Республикасының Үкіметінен алынған заемдар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2703 1 1 1   Қазақстан Республикасының Үкіметінен теңгемен алынған </w:t>
      </w:r>
      <w:r>
        <w:br/>
      </w:r>
      <w:r>
        <w:rPr>
          <w:rFonts w:ascii="Times New Roman"/>
          <w:b w:val="false"/>
          <w:i w:val="false"/>
          <w:color w:val="000000"/>
          <w:sz w:val="28"/>
        </w:rPr>
        <w:t xml:space="preserve">
             заемдар бойынша есептелген шығыстар </w:t>
      </w:r>
      <w:r>
        <w:br/>
      </w:r>
      <w:r>
        <w:rPr>
          <w:rFonts w:ascii="Times New Roman"/>
          <w:b w:val="false"/>
          <w:i w:val="false"/>
          <w:color w:val="000000"/>
          <w:sz w:val="28"/>
        </w:rPr>
        <w:t xml:space="preserve">
2703 1 1 2   Қазақстан Республикасының Үкіметінен ЕАВ-мен алынған </w:t>
      </w:r>
      <w:r>
        <w:br/>
      </w:r>
      <w:r>
        <w:rPr>
          <w:rFonts w:ascii="Times New Roman"/>
          <w:b w:val="false"/>
          <w:i w:val="false"/>
          <w:color w:val="000000"/>
          <w:sz w:val="28"/>
        </w:rPr>
        <w:t xml:space="preserve">
             заемдар бойынша есептелген шығыстар </w:t>
      </w:r>
      <w:r>
        <w:br/>
      </w:r>
      <w:r>
        <w:rPr>
          <w:rFonts w:ascii="Times New Roman"/>
          <w:b w:val="false"/>
          <w:i w:val="false"/>
          <w:color w:val="000000"/>
          <w:sz w:val="28"/>
        </w:rPr>
        <w:t xml:space="preserve">
2703 1 1 3   Қазақстан Республикасының Үкіметінен ВБТ-мен алынған </w:t>
      </w:r>
      <w:r>
        <w:br/>
      </w:r>
      <w:r>
        <w:rPr>
          <w:rFonts w:ascii="Times New Roman"/>
          <w:b w:val="false"/>
          <w:i w:val="false"/>
          <w:color w:val="000000"/>
          <w:sz w:val="28"/>
        </w:rPr>
        <w:t xml:space="preserve">
             заемдар бойынша есептелген шығыстар </w:t>
      </w:r>
      <w:r>
        <w:br/>
      </w:r>
      <w:r>
        <w:rPr>
          <w:rFonts w:ascii="Times New Roman"/>
          <w:b w:val="false"/>
          <w:i w:val="false"/>
          <w:color w:val="000000"/>
          <w:sz w:val="28"/>
        </w:rPr>
        <w:t xml:space="preserve">
2703 1 2 1   Қазақстан Республикасы жергілікті өкімет органдарынан </w:t>
      </w:r>
      <w:r>
        <w:br/>
      </w:r>
      <w:r>
        <w:rPr>
          <w:rFonts w:ascii="Times New Roman"/>
          <w:b w:val="false"/>
          <w:i w:val="false"/>
          <w:color w:val="000000"/>
          <w:sz w:val="28"/>
        </w:rPr>
        <w:t xml:space="preserve">
             теңгемен алынған заемдар бойынша есептелген шығыстар </w:t>
      </w:r>
      <w:r>
        <w:br/>
      </w:r>
      <w:r>
        <w:rPr>
          <w:rFonts w:ascii="Times New Roman"/>
          <w:b w:val="false"/>
          <w:i w:val="false"/>
          <w:color w:val="000000"/>
          <w:sz w:val="28"/>
        </w:rPr>
        <w:t xml:space="preserve">
2703 1 2 2   Қазақстан Республикасы жергілікті өкімет органдарынан </w:t>
      </w:r>
      <w:r>
        <w:br/>
      </w:r>
      <w:r>
        <w:rPr>
          <w:rFonts w:ascii="Times New Roman"/>
          <w:b w:val="false"/>
          <w:i w:val="false"/>
          <w:color w:val="000000"/>
          <w:sz w:val="28"/>
        </w:rPr>
        <w:t xml:space="preserve">
             ЕАВ-мен алынған заемдар бойынша есептелген шығыстар </w:t>
      </w:r>
      <w:r>
        <w:br/>
      </w:r>
      <w:r>
        <w:rPr>
          <w:rFonts w:ascii="Times New Roman"/>
          <w:b w:val="false"/>
          <w:i w:val="false"/>
          <w:color w:val="000000"/>
          <w:sz w:val="28"/>
        </w:rPr>
        <w:t xml:space="preserve">
2703 1 2 3   Қазақстан Республикасы жергілікті өкімет органдарынан </w:t>
      </w:r>
      <w:r>
        <w:br/>
      </w:r>
      <w:r>
        <w:rPr>
          <w:rFonts w:ascii="Times New Roman"/>
          <w:b w:val="false"/>
          <w:i w:val="false"/>
          <w:color w:val="000000"/>
          <w:sz w:val="28"/>
        </w:rPr>
        <w:t xml:space="preserve">
             ВБТ-мен алынған заемдар бойынша есептелген шығыстар </w:t>
      </w:r>
      <w:r>
        <w:br/>
      </w:r>
      <w:r>
        <w:rPr>
          <w:rFonts w:ascii="Times New Roman"/>
          <w:b w:val="false"/>
          <w:i w:val="false"/>
          <w:color w:val="000000"/>
          <w:sz w:val="28"/>
        </w:rPr>
        <w:t xml:space="preserve">
2704 0 0 0  Халықаралық қаржы ұйымдарынан алынған заемдар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2705 0 0 0  Басқа банктерден алынған заемдар және қаржы лизингі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2705 1 3 1   Қазақстан Республикасының Ұлттық Банкінен теңгемен </w:t>
      </w:r>
      <w:r>
        <w:br/>
      </w:r>
      <w:r>
        <w:rPr>
          <w:rFonts w:ascii="Times New Roman"/>
          <w:b w:val="false"/>
          <w:i w:val="false"/>
          <w:color w:val="000000"/>
          <w:sz w:val="28"/>
        </w:rPr>
        <w:t xml:space="preserve">
             алынған заемдар және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2705 1 3 2   Қазақстан Республикасының Ұлттық Банкінен ЕАВ-мен </w:t>
      </w:r>
      <w:r>
        <w:br/>
      </w:r>
      <w:r>
        <w:rPr>
          <w:rFonts w:ascii="Times New Roman"/>
          <w:b w:val="false"/>
          <w:i w:val="false"/>
          <w:color w:val="000000"/>
          <w:sz w:val="28"/>
        </w:rPr>
        <w:t xml:space="preserve">
             алынған заемдар және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2705 1 3 3   Қазақстан Республикасының Ұлттық Банкінен ВБТ-мен </w:t>
      </w:r>
      <w:r>
        <w:br/>
      </w:r>
      <w:r>
        <w:rPr>
          <w:rFonts w:ascii="Times New Roman"/>
          <w:b w:val="false"/>
          <w:i w:val="false"/>
          <w:color w:val="000000"/>
          <w:sz w:val="28"/>
        </w:rPr>
        <w:t xml:space="preserve">
             алынған заемдар және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2705 1 4 1   Резидент басқа банктерден теңгемен алынған заемдар </w:t>
      </w:r>
      <w:r>
        <w:br/>
      </w:r>
      <w:r>
        <w:rPr>
          <w:rFonts w:ascii="Times New Roman"/>
          <w:b w:val="false"/>
          <w:i w:val="false"/>
          <w:color w:val="000000"/>
          <w:sz w:val="28"/>
        </w:rPr>
        <w:t xml:space="preserve">
             және қаржы лизингі бойынша есептелген шығыстар </w:t>
      </w:r>
    </w:p>
    <w:p>
      <w:pPr>
        <w:spacing w:after="0"/>
        <w:ind w:left="0"/>
        <w:jc w:val="both"/>
      </w:pPr>
      <w:r>
        <w:rPr>
          <w:rFonts w:ascii="Times New Roman"/>
          <w:b w:val="false"/>
          <w:i w:val="false"/>
          <w:color w:val="000000"/>
          <w:sz w:val="28"/>
        </w:rPr>
        <w:t xml:space="preserve">2705 1 4 2   Резидент басқа банктерден ЕАВ-мен алынған заемдар және </w:t>
      </w:r>
      <w:r>
        <w:br/>
      </w:r>
      <w:r>
        <w:rPr>
          <w:rFonts w:ascii="Times New Roman"/>
          <w:b w:val="false"/>
          <w:i w:val="false"/>
          <w:color w:val="000000"/>
          <w:sz w:val="28"/>
        </w:rPr>
        <w:t xml:space="preserve">
             қаржы лизингі бойынша есептелген шығыстар </w:t>
      </w:r>
    </w:p>
    <w:p>
      <w:pPr>
        <w:spacing w:after="0"/>
        <w:ind w:left="0"/>
        <w:jc w:val="both"/>
      </w:pPr>
      <w:r>
        <w:rPr>
          <w:rFonts w:ascii="Times New Roman"/>
          <w:b w:val="false"/>
          <w:i w:val="false"/>
          <w:color w:val="000000"/>
          <w:sz w:val="28"/>
        </w:rPr>
        <w:t xml:space="preserve">2705 1 4 3   Резидент басқа банктерден ВБТ-мен алынған заемдар және </w:t>
      </w:r>
      <w:r>
        <w:br/>
      </w:r>
      <w:r>
        <w:rPr>
          <w:rFonts w:ascii="Times New Roman"/>
          <w:b w:val="false"/>
          <w:i w:val="false"/>
          <w:color w:val="000000"/>
          <w:sz w:val="28"/>
        </w:rPr>
        <w:t xml:space="preserve">
             қаржы лизингі бойынша есептелген шығыстар </w:t>
      </w:r>
    </w:p>
    <w:p>
      <w:pPr>
        <w:spacing w:after="0"/>
        <w:ind w:left="0"/>
        <w:jc w:val="both"/>
      </w:pPr>
      <w:r>
        <w:rPr>
          <w:rFonts w:ascii="Times New Roman"/>
          <w:b w:val="false"/>
          <w:i w:val="false"/>
          <w:color w:val="000000"/>
          <w:sz w:val="28"/>
        </w:rPr>
        <w:t xml:space="preserve">2705 2 3 1   Шетелдік орталық банктерден теңгемен алынған заемдар </w:t>
      </w:r>
      <w:r>
        <w:br/>
      </w:r>
      <w:r>
        <w:rPr>
          <w:rFonts w:ascii="Times New Roman"/>
          <w:b w:val="false"/>
          <w:i w:val="false"/>
          <w:color w:val="000000"/>
          <w:sz w:val="28"/>
        </w:rPr>
        <w:t xml:space="preserve">
             және қаржы лизингі бойынша есептелген шығыстар </w:t>
      </w:r>
    </w:p>
    <w:p>
      <w:pPr>
        <w:spacing w:after="0"/>
        <w:ind w:left="0"/>
        <w:jc w:val="both"/>
      </w:pPr>
      <w:r>
        <w:rPr>
          <w:rFonts w:ascii="Times New Roman"/>
          <w:b w:val="false"/>
          <w:i w:val="false"/>
          <w:color w:val="000000"/>
          <w:sz w:val="28"/>
        </w:rPr>
        <w:t xml:space="preserve">2705 2 3 2   Шетелдік орталық банктерден ЕАВ-мен алынған заемдар </w:t>
      </w:r>
      <w:r>
        <w:br/>
      </w:r>
      <w:r>
        <w:rPr>
          <w:rFonts w:ascii="Times New Roman"/>
          <w:b w:val="false"/>
          <w:i w:val="false"/>
          <w:color w:val="000000"/>
          <w:sz w:val="28"/>
        </w:rPr>
        <w:t xml:space="preserve">
             және қаржы лизингі бойынша есептелген шығыстар </w:t>
      </w:r>
    </w:p>
    <w:p>
      <w:pPr>
        <w:spacing w:after="0"/>
        <w:ind w:left="0"/>
        <w:jc w:val="both"/>
      </w:pPr>
      <w:r>
        <w:rPr>
          <w:rFonts w:ascii="Times New Roman"/>
          <w:b w:val="false"/>
          <w:i w:val="false"/>
          <w:color w:val="000000"/>
          <w:sz w:val="28"/>
        </w:rPr>
        <w:t xml:space="preserve">2705 2 3 3   Шетелдік орталық банктерден ВБТ-мен алынған заемдар </w:t>
      </w:r>
      <w:r>
        <w:br/>
      </w:r>
      <w:r>
        <w:rPr>
          <w:rFonts w:ascii="Times New Roman"/>
          <w:b w:val="false"/>
          <w:i w:val="false"/>
          <w:color w:val="000000"/>
          <w:sz w:val="28"/>
        </w:rPr>
        <w:t xml:space="preserve">
             және қаржы лизингі бойынша есептелген шығыстар </w:t>
      </w:r>
    </w:p>
    <w:p>
      <w:pPr>
        <w:spacing w:after="0"/>
        <w:ind w:left="0"/>
        <w:jc w:val="both"/>
      </w:pPr>
      <w:r>
        <w:rPr>
          <w:rFonts w:ascii="Times New Roman"/>
          <w:b w:val="false"/>
          <w:i w:val="false"/>
          <w:color w:val="000000"/>
          <w:sz w:val="28"/>
        </w:rPr>
        <w:t xml:space="preserve">2705 2 4 1   Резидент емес басқа банктерден теңгемен алынған </w:t>
      </w:r>
      <w:r>
        <w:br/>
      </w:r>
      <w:r>
        <w:rPr>
          <w:rFonts w:ascii="Times New Roman"/>
          <w:b w:val="false"/>
          <w:i w:val="false"/>
          <w:color w:val="000000"/>
          <w:sz w:val="28"/>
        </w:rPr>
        <w:t xml:space="preserve">
             заемдар және қаржы лизингі бойынша есептелген шығыстар </w:t>
      </w:r>
      <w:r>
        <w:br/>
      </w:r>
      <w:r>
        <w:rPr>
          <w:rFonts w:ascii="Times New Roman"/>
          <w:b w:val="false"/>
          <w:i w:val="false"/>
          <w:color w:val="000000"/>
          <w:sz w:val="28"/>
        </w:rPr>
        <w:t xml:space="preserve">
2705 2 4 2   Резидент емес басқа банктерден ЕАВ-мен алынған заемдар </w:t>
      </w:r>
      <w:r>
        <w:br/>
      </w:r>
      <w:r>
        <w:rPr>
          <w:rFonts w:ascii="Times New Roman"/>
          <w:b w:val="false"/>
          <w:i w:val="false"/>
          <w:color w:val="000000"/>
          <w:sz w:val="28"/>
        </w:rPr>
        <w:t xml:space="preserve">
             және қаржы лизингі бойынша есептелген шығыстар </w:t>
      </w:r>
      <w:r>
        <w:br/>
      </w:r>
      <w:r>
        <w:rPr>
          <w:rFonts w:ascii="Times New Roman"/>
          <w:b w:val="false"/>
          <w:i w:val="false"/>
          <w:color w:val="000000"/>
          <w:sz w:val="28"/>
        </w:rPr>
        <w:t xml:space="preserve">
2705 2 4 3   Резидент емес басқа банктерден ВБТ-мен алынған заемдар </w:t>
      </w:r>
      <w:r>
        <w:br/>
      </w:r>
      <w:r>
        <w:rPr>
          <w:rFonts w:ascii="Times New Roman"/>
          <w:b w:val="false"/>
          <w:i w:val="false"/>
          <w:color w:val="000000"/>
          <w:sz w:val="28"/>
        </w:rPr>
        <w:t xml:space="preserve">
             және қаржы лизингі бойынша есептелген шығыстар </w:t>
      </w:r>
      <w:r>
        <w:br/>
      </w:r>
      <w:r>
        <w:rPr>
          <w:rFonts w:ascii="Times New Roman"/>
          <w:b w:val="false"/>
          <w:i w:val="false"/>
          <w:color w:val="000000"/>
          <w:sz w:val="28"/>
        </w:rPr>
        <w:t xml:space="preserve">
2706 0 0 0  Банк операцияларының жекелеген түрлерін жүзеге асыратын </w:t>
      </w:r>
      <w:r>
        <w:br/>
      </w:r>
      <w:r>
        <w:rPr>
          <w:rFonts w:ascii="Times New Roman"/>
          <w:b w:val="false"/>
          <w:i w:val="false"/>
          <w:color w:val="000000"/>
          <w:sz w:val="28"/>
        </w:rPr>
        <w:t xml:space="preserve">
            ұйымдардан алынған заемдар және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2706 1 5 1   Банк операцияларының жекелеген түрлерін жүзеге </w:t>
      </w:r>
      <w:r>
        <w:br/>
      </w:r>
      <w:r>
        <w:rPr>
          <w:rFonts w:ascii="Times New Roman"/>
          <w:b w:val="false"/>
          <w:i w:val="false"/>
          <w:color w:val="000000"/>
          <w:sz w:val="28"/>
        </w:rPr>
        <w:t xml:space="preserve">
             асыратын ұйымдардан теңгемен алынған заемдар және </w:t>
      </w:r>
      <w:r>
        <w:br/>
      </w:r>
      <w:r>
        <w:rPr>
          <w:rFonts w:ascii="Times New Roman"/>
          <w:b w:val="false"/>
          <w:i w:val="false"/>
          <w:color w:val="000000"/>
          <w:sz w:val="28"/>
        </w:rPr>
        <w:t xml:space="preserve">
             қаржы лизингі бойынша есептелген шығыстар </w:t>
      </w:r>
      <w:r>
        <w:br/>
      </w:r>
      <w:r>
        <w:rPr>
          <w:rFonts w:ascii="Times New Roman"/>
          <w:b w:val="false"/>
          <w:i w:val="false"/>
          <w:color w:val="000000"/>
          <w:sz w:val="28"/>
        </w:rPr>
        <w:t xml:space="preserve">
2706 1 5 2   Банк операцияларының жекелеген түрлерін жүзеге </w:t>
      </w:r>
      <w:r>
        <w:br/>
      </w:r>
      <w:r>
        <w:rPr>
          <w:rFonts w:ascii="Times New Roman"/>
          <w:b w:val="false"/>
          <w:i w:val="false"/>
          <w:color w:val="000000"/>
          <w:sz w:val="28"/>
        </w:rPr>
        <w:t xml:space="preserve">
             асыратын ұйымдардан ЕАВ-мен алынған заемдар және қаржы </w:t>
      </w:r>
      <w:r>
        <w:br/>
      </w:r>
      <w:r>
        <w:rPr>
          <w:rFonts w:ascii="Times New Roman"/>
          <w:b w:val="false"/>
          <w:i w:val="false"/>
          <w:color w:val="000000"/>
          <w:sz w:val="28"/>
        </w:rPr>
        <w:t xml:space="preserve">
             лизингі бойынша есептелген шығыстар </w:t>
      </w:r>
      <w:r>
        <w:br/>
      </w:r>
      <w:r>
        <w:rPr>
          <w:rFonts w:ascii="Times New Roman"/>
          <w:b w:val="false"/>
          <w:i w:val="false"/>
          <w:color w:val="000000"/>
          <w:sz w:val="28"/>
        </w:rPr>
        <w:t xml:space="preserve">
2706 1 5 3   Банк операцияларының жекелеген түрлерін жүзеге </w:t>
      </w:r>
      <w:r>
        <w:br/>
      </w:r>
      <w:r>
        <w:rPr>
          <w:rFonts w:ascii="Times New Roman"/>
          <w:b w:val="false"/>
          <w:i w:val="false"/>
          <w:color w:val="000000"/>
          <w:sz w:val="28"/>
        </w:rPr>
        <w:t xml:space="preserve">
             асыратын ұйымдардан ВБТ-мен алынған заемдар және қаржы </w:t>
      </w:r>
      <w:r>
        <w:br/>
      </w:r>
      <w:r>
        <w:rPr>
          <w:rFonts w:ascii="Times New Roman"/>
          <w:b w:val="false"/>
          <w:i w:val="false"/>
          <w:color w:val="000000"/>
          <w:sz w:val="28"/>
        </w:rPr>
        <w:t xml:space="preserve">
             лизингі бойынша есептелген шығыстар </w:t>
      </w:r>
      <w:r>
        <w:br/>
      </w:r>
      <w:r>
        <w:rPr>
          <w:rFonts w:ascii="Times New Roman"/>
          <w:b w:val="false"/>
          <w:i w:val="false"/>
          <w:color w:val="000000"/>
          <w:sz w:val="28"/>
        </w:rPr>
        <w:t xml:space="preserve">
2706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алынған </w:t>
      </w:r>
      <w:r>
        <w:br/>
      </w:r>
      <w:r>
        <w:rPr>
          <w:rFonts w:ascii="Times New Roman"/>
          <w:b w:val="false"/>
          <w:i w:val="false"/>
          <w:color w:val="000000"/>
          <w:sz w:val="28"/>
        </w:rPr>
        <w:t xml:space="preserve">
             заемдар және қаржы лизингі бойынша есептелген шығыстар </w:t>
      </w:r>
      <w:r>
        <w:br/>
      </w:r>
      <w:r>
        <w:rPr>
          <w:rFonts w:ascii="Times New Roman"/>
          <w:b w:val="false"/>
          <w:i w:val="false"/>
          <w:color w:val="000000"/>
          <w:sz w:val="28"/>
        </w:rPr>
        <w:t xml:space="preserve">
2706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алынған </w:t>
      </w:r>
      <w:r>
        <w:br/>
      </w:r>
      <w:r>
        <w:rPr>
          <w:rFonts w:ascii="Times New Roman"/>
          <w:b w:val="false"/>
          <w:i w:val="false"/>
          <w:color w:val="000000"/>
          <w:sz w:val="28"/>
        </w:rPr>
        <w:t xml:space="preserve">
             заемдар және қаржы лизингі бойынша есептелген шығыстар </w:t>
      </w:r>
      <w:r>
        <w:br/>
      </w:r>
      <w:r>
        <w:rPr>
          <w:rFonts w:ascii="Times New Roman"/>
          <w:b w:val="false"/>
          <w:i w:val="false"/>
          <w:color w:val="000000"/>
          <w:sz w:val="28"/>
        </w:rPr>
        <w:t xml:space="preserve">
2706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алынған </w:t>
      </w:r>
      <w:r>
        <w:br/>
      </w:r>
      <w:r>
        <w:rPr>
          <w:rFonts w:ascii="Times New Roman"/>
          <w:b w:val="false"/>
          <w:i w:val="false"/>
          <w:color w:val="000000"/>
          <w:sz w:val="28"/>
        </w:rPr>
        <w:t xml:space="preserve">
             заемдар және қаржы лизингі бойынша есептелген шығыстар </w:t>
      </w:r>
      <w:r>
        <w:br/>
      </w:r>
      <w:r>
        <w:rPr>
          <w:rFonts w:ascii="Times New Roman"/>
          <w:b w:val="false"/>
          <w:i w:val="false"/>
          <w:color w:val="000000"/>
          <w:sz w:val="28"/>
        </w:rPr>
        <w:t xml:space="preserve">
2708 0 0 0  Басқа банктердің тазартылған қымбат металмен салынған </w:t>
      </w:r>
      <w:r>
        <w:br/>
      </w:r>
      <w:r>
        <w:rPr>
          <w:rFonts w:ascii="Times New Roman"/>
          <w:b w:val="false"/>
          <w:i w:val="false"/>
          <w:color w:val="000000"/>
          <w:sz w:val="28"/>
        </w:rPr>
        <w:t xml:space="preserve">
            металл шоттары бойынша есептелген шығыстар </w:t>
      </w:r>
      <w:r>
        <w:br/>
      </w:r>
      <w:r>
        <w:rPr>
          <w:rFonts w:ascii="Times New Roman"/>
          <w:b w:val="false"/>
          <w:i w:val="false"/>
          <w:color w:val="000000"/>
          <w:sz w:val="28"/>
        </w:rPr>
        <w:t xml:space="preserve">
2708 1 3 0   Қазақстан Республикасының Ұлттық Банкінің тазартылған </w:t>
      </w:r>
      <w:r>
        <w:br/>
      </w:r>
      <w:r>
        <w:rPr>
          <w:rFonts w:ascii="Times New Roman"/>
          <w:b w:val="false"/>
          <w:i w:val="false"/>
          <w:color w:val="000000"/>
          <w:sz w:val="28"/>
        </w:rPr>
        <w:t xml:space="preserve">
             қымбат металмен салынған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2708 1 4 0   Резидент банктердің тазартылған қымбат металмен </w:t>
      </w:r>
      <w:r>
        <w:br/>
      </w:r>
      <w:r>
        <w:rPr>
          <w:rFonts w:ascii="Times New Roman"/>
          <w:b w:val="false"/>
          <w:i w:val="false"/>
          <w:color w:val="000000"/>
          <w:sz w:val="28"/>
        </w:rPr>
        <w:t xml:space="preserve">
             салынған металл шоттары бойынша есептелген шығыстар </w:t>
      </w:r>
    </w:p>
    <w:p>
      <w:pPr>
        <w:spacing w:after="0"/>
        <w:ind w:left="0"/>
        <w:jc w:val="both"/>
      </w:pPr>
      <w:r>
        <w:rPr>
          <w:rFonts w:ascii="Times New Roman"/>
          <w:b w:val="false"/>
          <w:i w:val="false"/>
          <w:color w:val="000000"/>
          <w:sz w:val="28"/>
        </w:rPr>
        <w:t xml:space="preserve">2708 2 4 0   Резидент емес банктердің тазартылған қымбат металмен </w:t>
      </w:r>
      <w:r>
        <w:br/>
      </w:r>
      <w:r>
        <w:rPr>
          <w:rFonts w:ascii="Times New Roman"/>
          <w:b w:val="false"/>
          <w:i w:val="false"/>
          <w:color w:val="000000"/>
          <w:sz w:val="28"/>
        </w:rPr>
        <w:t xml:space="preserve">
             салынған металл шоттары бойынша есептелген шығыстар </w:t>
      </w:r>
    </w:p>
    <w:p>
      <w:pPr>
        <w:spacing w:after="0"/>
        <w:ind w:left="0"/>
        <w:jc w:val="both"/>
      </w:pPr>
      <w:r>
        <w:rPr>
          <w:rFonts w:ascii="Times New Roman"/>
          <w:b w:val="false"/>
          <w:i w:val="false"/>
          <w:color w:val="000000"/>
          <w:sz w:val="28"/>
        </w:rPr>
        <w:t xml:space="preserve">2711 0 0 0  Басқа банктердің овернайт займдары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2711 1 3 1   Қазақстан Республикасы Ұлттық Банкінің теңгемен </w:t>
      </w:r>
      <w:r>
        <w:br/>
      </w:r>
      <w:r>
        <w:rPr>
          <w:rFonts w:ascii="Times New Roman"/>
          <w:b w:val="false"/>
          <w:i w:val="false"/>
          <w:color w:val="000000"/>
          <w:sz w:val="28"/>
        </w:rPr>
        <w:t xml:space="preserve">
             овернайт займдары бойынша есептелген шығыстар </w:t>
      </w:r>
    </w:p>
    <w:p>
      <w:pPr>
        <w:spacing w:after="0"/>
        <w:ind w:left="0"/>
        <w:jc w:val="both"/>
      </w:pPr>
      <w:r>
        <w:rPr>
          <w:rFonts w:ascii="Times New Roman"/>
          <w:b w:val="false"/>
          <w:i w:val="false"/>
          <w:color w:val="000000"/>
          <w:sz w:val="28"/>
        </w:rPr>
        <w:t xml:space="preserve">2711 1 3 2   Қазақстан Республикасы Ұлттық Банкінің ЕАВ-мен </w:t>
      </w:r>
      <w:r>
        <w:br/>
      </w:r>
      <w:r>
        <w:rPr>
          <w:rFonts w:ascii="Times New Roman"/>
          <w:b w:val="false"/>
          <w:i w:val="false"/>
          <w:color w:val="000000"/>
          <w:sz w:val="28"/>
        </w:rPr>
        <w:t xml:space="preserve">
             овернайт займдары бойынша есептелген шығыстар </w:t>
      </w:r>
    </w:p>
    <w:p>
      <w:pPr>
        <w:spacing w:after="0"/>
        <w:ind w:left="0"/>
        <w:jc w:val="both"/>
      </w:pPr>
      <w:r>
        <w:rPr>
          <w:rFonts w:ascii="Times New Roman"/>
          <w:b w:val="false"/>
          <w:i w:val="false"/>
          <w:color w:val="000000"/>
          <w:sz w:val="28"/>
        </w:rPr>
        <w:t xml:space="preserve">2711 1 3 3   Қазақстан Республикасы Ұлттық Банкінің ВБТ-мен </w:t>
      </w:r>
      <w:r>
        <w:br/>
      </w:r>
      <w:r>
        <w:rPr>
          <w:rFonts w:ascii="Times New Roman"/>
          <w:b w:val="false"/>
          <w:i w:val="false"/>
          <w:color w:val="000000"/>
          <w:sz w:val="28"/>
        </w:rPr>
        <w:t xml:space="preserve">
             овернайт займдары бойынша есептелген шығыстар </w:t>
      </w:r>
    </w:p>
    <w:p>
      <w:pPr>
        <w:spacing w:after="0"/>
        <w:ind w:left="0"/>
        <w:jc w:val="both"/>
      </w:pPr>
      <w:r>
        <w:rPr>
          <w:rFonts w:ascii="Times New Roman"/>
          <w:b w:val="false"/>
          <w:i w:val="false"/>
          <w:color w:val="000000"/>
          <w:sz w:val="28"/>
        </w:rPr>
        <w:t xml:space="preserve">2711 1 4 1   Резидент банктердің теңгемен овернайт займдары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2711 1 4 2   Резидент банктердің ЕАВ-мен овернайт займдары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2711 1 4 3   Резидент банктердің ВБТ-мен овернайт займдары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2711 2 3 1   Шетелдік орталық банктердің теңгемен овернайт займдары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2711 2 3 2   Шетелдік орталық банктердің ЕАВ-мен овернайт займдары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2711 2 3 3   Шетелдік орталық банктердің ВБТ-мен овернайт займдары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2711 2 4 1   Резидент емес банктердің теңгемен овернайт займдары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2711 2 4 2   Резидент емес банктердің ЕАВ-мен овернайт займдары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2711 2 4 3   Резидент емес банктердің ВБТ-мен овернайт займдары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2712 0 0 0  Басқа банктердің мерзімді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2712 1 3 1   Қазақстан Республикасы Ұлттық Банкінің теңгемен </w:t>
      </w:r>
      <w:r>
        <w:br/>
      </w:r>
      <w:r>
        <w:rPr>
          <w:rFonts w:ascii="Times New Roman"/>
          <w:b w:val="false"/>
          <w:i w:val="false"/>
          <w:color w:val="000000"/>
          <w:sz w:val="28"/>
        </w:rPr>
        <w:t xml:space="preserve">
             мерзімді салымдары бойынша есептелген шығыстар </w:t>
      </w:r>
    </w:p>
    <w:p>
      <w:pPr>
        <w:spacing w:after="0"/>
        <w:ind w:left="0"/>
        <w:jc w:val="both"/>
      </w:pPr>
      <w:r>
        <w:rPr>
          <w:rFonts w:ascii="Times New Roman"/>
          <w:b w:val="false"/>
          <w:i w:val="false"/>
          <w:color w:val="000000"/>
          <w:sz w:val="28"/>
        </w:rPr>
        <w:t xml:space="preserve">2712 1 3 2   Қазақстан Республикасы Ұлттық Банкінің ЕАВ-мен </w:t>
      </w:r>
      <w:r>
        <w:br/>
      </w:r>
      <w:r>
        <w:rPr>
          <w:rFonts w:ascii="Times New Roman"/>
          <w:b w:val="false"/>
          <w:i w:val="false"/>
          <w:color w:val="000000"/>
          <w:sz w:val="28"/>
        </w:rPr>
        <w:t xml:space="preserve">
             мерзімді салымдары бойынша есептелген шығыстар </w:t>
      </w:r>
    </w:p>
    <w:p>
      <w:pPr>
        <w:spacing w:after="0"/>
        <w:ind w:left="0"/>
        <w:jc w:val="both"/>
      </w:pPr>
      <w:r>
        <w:rPr>
          <w:rFonts w:ascii="Times New Roman"/>
          <w:b w:val="false"/>
          <w:i w:val="false"/>
          <w:color w:val="000000"/>
          <w:sz w:val="28"/>
        </w:rPr>
        <w:t xml:space="preserve">2712 1 3 3   Қазақстан Республикасы Ұлттық Банкінің ВБТ-мен </w:t>
      </w:r>
      <w:r>
        <w:br/>
      </w:r>
      <w:r>
        <w:rPr>
          <w:rFonts w:ascii="Times New Roman"/>
          <w:b w:val="false"/>
          <w:i w:val="false"/>
          <w:color w:val="000000"/>
          <w:sz w:val="28"/>
        </w:rPr>
        <w:t xml:space="preserve">
             мерзімді салымдары бойынша есептелген шығыстар </w:t>
      </w:r>
    </w:p>
    <w:p>
      <w:pPr>
        <w:spacing w:after="0"/>
        <w:ind w:left="0"/>
        <w:jc w:val="both"/>
      </w:pPr>
      <w:r>
        <w:rPr>
          <w:rFonts w:ascii="Times New Roman"/>
          <w:b w:val="false"/>
          <w:i w:val="false"/>
          <w:color w:val="000000"/>
          <w:sz w:val="28"/>
        </w:rPr>
        <w:t xml:space="preserve">2712 1 4 1   Резидент басқа банктердің теңгемен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2712 1 4 2   Резидент басқа банктердің ЕАВ-мен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2712 1 4 3   Резидент басқа банктердің ВБТ-мен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2712 2 3 1   Шетелдік орталық банктердің теңгемен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2712 2 3 2   Шетелдік орталық банктердің ЕАВ-мен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2712 2 3 3   Шетелдік орталық банктердің ВБТ-мен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2712 2 4 1   Резидент емес басқа банктердің теңгемен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2712 2 4 2   Резидент емес басқа банктердің ЕАВ-мен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2712 2 4 3   Резидент емес басқа банктердің ВБТ-мен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2713 0 0 0  Басқа банктердің міндеттемелерін қамтамасыз ету </w:t>
      </w:r>
      <w:r>
        <w:br/>
      </w:r>
      <w:r>
        <w:rPr>
          <w:rFonts w:ascii="Times New Roman"/>
          <w:b w:val="false"/>
          <w:i w:val="false"/>
          <w:color w:val="000000"/>
          <w:sz w:val="28"/>
        </w:rPr>
        <w:t xml:space="preserve">
            болып табылатын салым бойынша есептелген шығыстар </w:t>
      </w:r>
      <w:r>
        <w:br/>
      </w:r>
      <w:r>
        <w:rPr>
          <w:rFonts w:ascii="Times New Roman"/>
          <w:b w:val="false"/>
          <w:i w:val="false"/>
          <w:color w:val="000000"/>
          <w:sz w:val="28"/>
        </w:rPr>
        <w:t xml:space="preserve">
2713 1 4 1   Басқа резидент банктердің міндеттемелерін қамтамасыз </w:t>
      </w:r>
      <w:r>
        <w:br/>
      </w:r>
      <w:r>
        <w:rPr>
          <w:rFonts w:ascii="Times New Roman"/>
          <w:b w:val="false"/>
          <w:i w:val="false"/>
          <w:color w:val="000000"/>
          <w:sz w:val="28"/>
        </w:rPr>
        <w:t xml:space="preserve">
             ету болып табылатын теңгемен салым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2713 1 4 2   Басқа резидент банктердің міндеттемелерін қамтамасыз </w:t>
      </w:r>
      <w:r>
        <w:br/>
      </w:r>
      <w:r>
        <w:rPr>
          <w:rFonts w:ascii="Times New Roman"/>
          <w:b w:val="false"/>
          <w:i w:val="false"/>
          <w:color w:val="000000"/>
          <w:sz w:val="28"/>
        </w:rPr>
        <w:t xml:space="preserve">
             ету болып табылатын ЕАВ-мен салым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2713 1 4 3   Басқа резидент банктердің міндеттемелерін қамтамасыз </w:t>
      </w:r>
      <w:r>
        <w:br/>
      </w:r>
      <w:r>
        <w:rPr>
          <w:rFonts w:ascii="Times New Roman"/>
          <w:b w:val="false"/>
          <w:i w:val="false"/>
          <w:color w:val="000000"/>
          <w:sz w:val="28"/>
        </w:rPr>
        <w:t xml:space="preserve">
             ету болып табылатын ВБТ-мен салым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2713 2 4 1   Басқа резидент емес банктердің міндеттемелерін </w:t>
      </w:r>
      <w:r>
        <w:br/>
      </w:r>
      <w:r>
        <w:rPr>
          <w:rFonts w:ascii="Times New Roman"/>
          <w:b w:val="false"/>
          <w:i w:val="false"/>
          <w:color w:val="000000"/>
          <w:sz w:val="28"/>
        </w:rPr>
        <w:t xml:space="preserve">
             қамтамасыз ету болып табылатын теңгемен салым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2713 2 4 2   Басқа резидент емес банктердің міндеттемелерін </w:t>
      </w:r>
      <w:r>
        <w:br/>
      </w:r>
      <w:r>
        <w:rPr>
          <w:rFonts w:ascii="Times New Roman"/>
          <w:b w:val="false"/>
          <w:i w:val="false"/>
          <w:color w:val="000000"/>
          <w:sz w:val="28"/>
        </w:rPr>
        <w:t xml:space="preserve">
             қамтамасыз ету болып табылатын ЕАВ-мен салым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2713 2 4 3   Басқа резидент емес банктердің міндеттемелерін </w:t>
      </w:r>
      <w:r>
        <w:br/>
      </w:r>
      <w:r>
        <w:rPr>
          <w:rFonts w:ascii="Times New Roman"/>
          <w:b w:val="false"/>
          <w:i w:val="false"/>
          <w:color w:val="000000"/>
          <w:sz w:val="28"/>
        </w:rPr>
        <w:t xml:space="preserve">
             қамтамасыз ету болып табылатын ВБТ-мен салым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2714 0 0 0  Басқа банктердің шартты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2714 1 4 1   Резидент банктердің теңгемен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2714 1 4 2   Резидент банктердің ЕАВ-мен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2714 1 4 3   Резидент банктердің ВБТ-мен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2714 2 4 1   Резидент емес банктердің теңгемен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2714 2 4 2   Резидент емес банктердің ЕАВ-мен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2714 2 4 3   Резидент емес банктердің ВБТ-мен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2715 0 0 0  Бас офис және оның филиалдары арасындағы есеп </w:t>
      </w:r>
      <w:r>
        <w:br/>
      </w:r>
      <w:r>
        <w:rPr>
          <w:rFonts w:ascii="Times New Roman"/>
          <w:b w:val="false"/>
          <w:i w:val="false"/>
          <w:color w:val="000000"/>
          <w:sz w:val="28"/>
        </w:rPr>
        <w:t xml:space="preserve">
            айырысулар бойынша есептелген шығыстар </w:t>
      </w:r>
      <w:r>
        <w:br/>
      </w:r>
      <w:r>
        <w:rPr>
          <w:rFonts w:ascii="Times New Roman"/>
          <w:b w:val="false"/>
          <w:i w:val="false"/>
          <w:color w:val="000000"/>
          <w:sz w:val="28"/>
        </w:rPr>
        <w:t xml:space="preserve">
2715 1 4 1   Бас офис және оның филиалдары арасындағы есеп </w:t>
      </w:r>
      <w:r>
        <w:br/>
      </w:r>
      <w:r>
        <w:rPr>
          <w:rFonts w:ascii="Times New Roman"/>
          <w:b w:val="false"/>
          <w:i w:val="false"/>
          <w:color w:val="000000"/>
          <w:sz w:val="28"/>
        </w:rPr>
        <w:t xml:space="preserve">
             айырысулар бойынша теңгемен есептелген шығыстар </w:t>
      </w:r>
    </w:p>
    <w:p>
      <w:pPr>
        <w:spacing w:after="0"/>
        <w:ind w:left="0"/>
        <w:jc w:val="both"/>
      </w:pPr>
      <w:r>
        <w:rPr>
          <w:rFonts w:ascii="Times New Roman"/>
          <w:b w:val="false"/>
          <w:i w:val="false"/>
          <w:color w:val="000000"/>
          <w:sz w:val="28"/>
        </w:rPr>
        <w:t xml:space="preserve">2715 1 4 2   Бас офис және оның филиалдары арасындағы есеп </w:t>
      </w:r>
      <w:r>
        <w:br/>
      </w:r>
      <w:r>
        <w:rPr>
          <w:rFonts w:ascii="Times New Roman"/>
          <w:b w:val="false"/>
          <w:i w:val="false"/>
          <w:color w:val="000000"/>
          <w:sz w:val="28"/>
        </w:rPr>
        <w:t xml:space="preserve">
             айырысулар бойынша ЕАВ-мен есептелген шығыстар </w:t>
      </w:r>
    </w:p>
    <w:p>
      <w:pPr>
        <w:spacing w:after="0"/>
        <w:ind w:left="0"/>
        <w:jc w:val="both"/>
      </w:pPr>
      <w:r>
        <w:rPr>
          <w:rFonts w:ascii="Times New Roman"/>
          <w:b w:val="false"/>
          <w:i w:val="false"/>
          <w:color w:val="000000"/>
          <w:sz w:val="28"/>
        </w:rPr>
        <w:t xml:space="preserve">2715 1 4 3   Бас офисі және оның филиалдары арасындағы есеп </w:t>
      </w:r>
      <w:r>
        <w:br/>
      </w:r>
      <w:r>
        <w:rPr>
          <w:rFonts w:ascii="Times New Roman"/>
          <w:b w:val="false"/>
          <w:i w:val="false"/>
          <w:color w:val="000000"/>
          <w:sz w:val="28"/>
        </w:rPr>
        <w:t xml:space="preserve">
             айырысулар бойынша ВБТ-мен есептелген шығыстар </w:t>
      </w:r>
    </w:p>
    <w:p>
      <w:pPr>
        <w:spacing w:after="0"/>
        <w:ind w:left="0"/>
        <w:jc w:val="both"/>
      </w:pPr>
      <w:r>
        <w:rPr>
          <w:rFonts w:ascii="Times New Roman"/>
          <w:b w:val="false"/>
          <w:i w:val="false"/>
          <w:color w:val="000000"/>
          <w:sz w:val="28"/>
        </w:rPr>
        <w:t xml:space="preserve">2715 2 4 1   Бас офис және оның шетелдік филиалдары арасындағы есеп </w:t>
      </w:r>
      <w:r>
        <w:br/>
      </w:r>
      <w:r>
        <w:rPr>
          <w:rFonts w:ascii="Times New Roman"/>
          <w:b w:val="false"/>
          <w:i w:val="false"/>
          <w:color w:val="000000"/>
          <w:sz w:val="28"/>
        </w:rPr>
        <w:t xml:space="preserve">
             айырысулар бойынша теңгемен есептелген шығыстар </w:t>
      </w:r>
      <w:r>
        <w:br/>
      </w:r>
      <w:r>
        <w:rPr>
          <w:rFonts w:ascii="Times New Roman"/>
          <w:b w:val="false"/>
          <w:i w:val="false"/>
          <w:color w:val="000000"/>
          <w:sz w:val="28"/>
        </w:rPr>
        <w:t xml:space="preserve">
2715 2 4 2   Бас офис және оның шетелдік филиалдары арасындағы есеп </w:t>
      </w:r>
      <w:r>
        <w:br/>
      </w:r>
      <w:r>
        <w:rPr>
          <w:rFonts w:ascii="Times New Roman"/>
          <w:b w:val="false"/>
          <w:i w:val="false"/>
          <w:color w:val="000000"/>
          <w:sz w:val="28"/>
        </w:rPr>
        <w:t xml:space="preserve">
             айырысулар бойынша ЕАВ-мен есептелген шығыстар </w:t>
      </w:r>
      <w:r>
        <w:br/>
      </w:r>
      <w:r>
        <w:rPr>
          <w:rFonts w:ascii="Times New Roman"/>
          <w:b w:val="false"/>
          <w:i w:val="false"/>
          <w:color w:val="000000"/>
          <w:sz w:val="28"/>
        </w:rPr>
        <w:t xml:space="preserve">
2715 2 4 3   Бас офис және оның шетелдік филиалдары арасындағы есеп </w:t>
      </w:r>
      <w:r>
        <w:br/>
      </w:r>
      <w:r>
        <w:rPr>
          <w:rFonts w:ascii="Times New Roman"/>
          <w:b w:val="false"/>
          <w:i w:val="false"/>
          <w:color w:val="000000"/>
          <w:sz w:val="28"/>
        </w:rPr>
        <w:t xml:space="preserve">
             айырысулар бойынша ВБТ-мен есептелген шығыстар </w:t>
      </w:r>
      <w:r>
        <w:br/>
      </w:r>
      <w:r>
        <w:rPr>
          <w:rFonts w:ascii="Times New Roman"/>
          <w:b w:val="false"/>
          <w:i w:val="false"/>
          <w:color w:val="000000"/>
          <w:sz w:val="28"/>
        </w:rPr>
        <w:t xml:space="preserve">
2717 0 0 0 Клиенттердің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1 1 0   Қазақстан Республикасы Үкіметінің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1 5 0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1 6 0   Мемлекеттік қаржылық емес резидент ұйымдардың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1 7 0   Мемлекеттік емес қаржылық емес резидент ұйымдардың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1 8 0   Үй шаруашылығына қызмет көрсететін коммерциялық емес </w:t>
      </w:r>
      <w:r>
        <w:br/>
      </w:r>
      <w:r>
        <w:rPr>
          <w:rFonts w:ascii="Times New Roman"/>
          <w:b w:val="false"/>
          <w:i w:val="false"/>
          <w:color w:val="000000"/>
          <w:sz w:val="28"/>
        </w:rPr>
        <w:t xml:space="preserve">
             резидент ұйымдардың тазартылған қымбат металдармен </w:t>
      </w:r>
      <w:r>
        <w:br/>
      </w:r>
      <w:r>
        <w:rPr>
          <w:rFonts w:ascii="Times New Roman"/>
          <w:b w:val="false"/>
          <w:i w:val="false"/>
          <w:color w:val="000000"/>
          <w:sz w:val="28"/>
        </w:rPr>
        <w:t xml:space="preserve">
             металл шоттары бойынша есептелген шығыстар </w:t>
      </w:r>
      <w:r>
        <w:br/>
      </w:r>
      <w:r>
        <w:rPr>
          <w:rFonts w:ascii="Times New Roman"/>
          <w:b w:val="false"/>
          <w:i w:val="false"/>
          <w:color w:val="000000"/>
          <w:sz w:val="28"/>
        </w:rPr>
        <w:t xml:space="preserve">
2717 1 9 0   Үй шаруашылықтары-резиденттердің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1 0   Шетел мемлекеті үкіметінің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2 0   Шетелдік мемлекеттің жергілікті өкімет органдарының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6 0   Шетелдік мемлекеттің мемлекеттік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7 0   Шетелдік мемлекеттің мемлекеттік емес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9 0   Үй шаруашылықтары-резидент еместердің тазартылған </w:t>
      </w:r>
      <w:r>
        <w:br/>
      </w:r>
      <w:r>
        <w:rPr>
          <w:rFonts w:ascii="Times New Roman"/>
          <w:b w:val="false"/>
          <w:i w:val="false"/>
          <w:color w:val="000000"/>
          <w:sz w:val="28"/>
        </w:rPr>
        <w:t xml:space="preserve">
             қымбат металдармен металл шоттары бойынша есептелген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2718 0 0 0  Клиенттердің ағымдағы 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2718 1 1 1   Қазақстан Республикасы Үкіметінің теңгемен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1 1 2   Қазақстан Республикасы Үкіметінің ЕАВ-мен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1 1 3   Қазақстан Республикасы Үкіметінің ВБТ-мен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1 2 1   Қазақстан Республикасы жергілікті өкімет органдарының </w:t>
      </w:r>
      <w:r>
        <w:br/>
      </w:r>
      <w:r>
        <w:rPr>
          <w:rFonts w:ascii="Times New Roman"/>
          <w:b w:val="false"/>
          <w:i w:val="false"/>
          <w:color w:val="000000"/>
          <w:sz w:val="28"/>
        </w:rPr>
        <w:t xml:space="preserve">
             теңгемен ағымдағы шоттары бойынша есептелген шығыстар </w:t>
      </w:r>
      <w:r>
        <w:br/>
      </w:r>
      <w:r>
        <w:rPr>
          <w:rFonts w:ascii="Times New Roman"/>
          <w:b w:val="false"/>
          <w:i w:val="false"/>
          <w:color w:val="000000"/>
          <w:sz w:val="28"/>
        </w:rPr>
        <w:t xml:space="preserve">
2718 1 2 2   Қазақстан Республикасы жергілікті өкімет органдарының </w:t>
      </w:r>
      <w:r>
        <w:br/>
      </w:r>
      <w:r>
        <w:rPr>
          <w:rFonts w:ascii="Times New Roman"/>
          <w:b w:val="false"/>
          <w:i w:val="false"/>
          <w:color w:val="000000"/>
          <w:sz w:val="28"/>
        </w:rPr>
        <w:t xml:space="preserve">
             ЕАВ-мен ағымдағы шоттары бойынша есептелген шығыстар </w:t>
      </w:r>
      <w:r>
        <w:br/>
      </w:r>
      <w:r>
        <w:rPr>
          <w:rFonts w:ascii="Times New Roman"/>
          <w:b w:val="false"/>
          <w:i w:val="false"/>
          <w:color w:val="000000"/>
          <w:sz w:val="28"/>
        </w:rPr>
        <w:t xml:space="preserve">
2718 1 2 3   Қазақстан Республикасы жергілікті өкімет органдарының </w:t>
      </w:r>
      <w:r>
        <w:br/>
      </w:r>
      <w:r>
        <w:rPr>
          <w:rFonts w:ascii="Times New Roman"/>
          <w:b w:val="false"/>
          <w:i w:val="false"/>
          <w:color w:val="000000"/>
          <w:sz w:val="28"/>
        </w:rPr>
        <w:t xml:space="preserve">
             ВБТ-мен ағымдағы шоттары бойынша есептелген шығыстар </w:t>
      </w:r>
      <w:r>
        <w:br/>
      </w:r>
      <w:r>
        <w:rPr>
          <w:rFonts w:ascii="Times New Roman"/>
          <w:b w:val="false"/>
          <w:i w:val="false"/>
          <w:color w:val="000000"/>
          <w:sz w:val="28"/>
        </w:rPr>
        <w:t xml:space="preserve">
2718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1 6 1   Мемлекеттік қаржылық емес резидент ұйымдардың теңгемен </w:t>
      </w:r>
      <w:r>
        <w:br/>
      </w:r>
      <w:r>
        <w:rPr>
          <w:rFonts w:ascii="Times New Roman"/>
          <w:b w:val="false"/>
          <w:i w:val="false"/>
          <w:color w:val="000000"/>
          <w:sz w:val="28"/>
        </w:rPr>
        <w:t xml:space="preserve">
             ағымдағы шоттары бойынша есептелген шығыстар </w:t>
      </w:r>
      <w:r>
        <w:br/>
      </w:r>
      <w:r>
        <w:rPr>
          <w:rFonts w:ascii="Times New Roman"/>
          <w:b w:val="false"/>
          <w:i w:val="false"/>
          <w:color w:val="000000"/>
          <w:sz w:val="28"/>
        </w:rPr>
        <w:t xml:space="preserve">
2718 1 6 2   Мемлекеттік қаржылық емес резидент ұйымдардың ЕАВ-мен </w:t>
      </w:r>
      <w:r>
        <w:br/>
      </w:r>
      <w:r>
        <w:rPr>
          <w:rFonts w:ascii="Times New Roman"/>
          <w:b w:val="false"/>
          <w:i w:val="false"/>
          <w:color w:val="000000"/>
          <w:sz w:val="28"/>
        </w:rPr>
        <w:t xml:space="preserve">
             ағымдағы шоттары бойынша есептелген шығыстар </w:t>
      </w:r>
      <w:r>
        <w:br/>
      </w:r>
      <w:r>
        <w:rPr>
          <w:rFonts w:ascii="Times New Roman"/>
          <w:b w:val="false"/>
          <w:i w:val="false"/>
          <w:color w:val="000000"/>
          <w:sz w:val="28"/>
        </w:rPr>
        <w:t xml:space="preserve">
2718 1 6 3   Мемлекеттік қаржылық емес резидент ұйымдардың ВБТ-мен </w:t>
      </w:r>
      <w:r>
        <w:br/>
      </w:r>
      <w:r>
        <w:rPr>
          <w:rFonts w:ascii="Times New Roman"/>
          <w:b w:val="false"/>
          <w:i w:val="false"/>
          <w:color w:val="000000"/>
          <w:sz w:val="28"/>
        </w:rPr>
        <w:t xml:space="preserve">
             ағымдағы шоттары бойынша есептелген шығыстар </w:t>
      </w:r>
      <w:r>
        <w:br/>
      </w:r>
      <w:r>
        <w:rPr>
          <w:rFonts w:ascii="Times New Roman"/>
          <w:b w:val="false"/>
          <w:i w:val="false"/>
          <w:color w:val="000000"/>
          <w:sz w:val="28"/>
        </w:rPr>
        <w:t xml:space="preserve">
2718 1 7 1   Мемлекеттік емес қаржылық емес резидент ұйымдардың </w:t>
      </w:r>
      <w:r>
        <w:br/>
      </w:r>
      <w:r>
        <w:rPr>
          <w:rFonts w:ascii="Times New Roman"/>
          <w:b w:val="false"/>
          <w:i w:val="false"/>
          <w:color w:val="000000"/>
          <w:sz w:val="28"/>
        </w:rPr>
        <w:t xml:space="preserve">
             теңгемен ағымдағы шоттары бойынша есептелген шығыстар </w:t>
      </w:r>
      <w:r>
        <w:br/>
      </w:r>
      <w:r>
        <w:rPr>
          <w:rFonts w:ascii="Times New Roman"/>
          <w:b w:val="false"/>
          <w:i w:val="false"/>
          <w:color w:val="000000"/>
          <w:sz w:val="28"/>
        </w:rPr>
        <w:t xml:space="preserve">
2718 1 7 2   Мемлекеттік емес қаржылық емес резидент ұйымдардың </w:t>
      </w:r>
      <w:r>
        <w:br/>
      </w:r>
      <w:r>
        <w:rPr>
          <w:rFonts w:ascii="Times New Roman"/>
          <w:b w:val="false"/>
          <w:i w:val="false"/>
          <w:color w:val="000000"/>
          <w:sz w:val="28"/>
        </w:rPr>
        <w:t xml:space="preserve">
             ЕАВ-мен ағымдағы шоттары бойынша есептелген шығыстар </w:t>
      </w:r>
      <w:r>
        <w:br/>
      </w:r>
      <w:r>
        <w:rPr>
          <w:rFonts w:ascii="Times New Roman"/>
          <w:b w:val="false"/>
          <w:i w:val="false"/>
          <w:color w:val="000000"/>
          <w:sz w:val="28"/>
        </w:rPr>
        <w:t xml:space="preserve">
2718 1 7 3   Мемлекеттік емес қаржылық емес резидент ұйымдардың </w:t>
      </w:r>
      <w:r>
        <w:br/>
      </w:r>
      <w:r>
        <w:rPr>
          <w:rFonts w:ascii="Times New Roman"/>
          <w:b w:val="false"/>
          <w:i w:val="false"/>
          <w:color w:val="000000"/>
          <w:sz w:val="28"/>
        </w:rPr>
        <w:t xml:space="preserve">
             ВБТ-мен ағымдағы шоттары бойынша есептелген шығыстар </w:t>
      </w:r>
      <w:r>
        <w:br/>
      </w:r>
      <w:r>
        <w:rPr>
          <w:rFonts w:ascii="Times New Roman"/>
          <w:b w:val="false"/>
          <w:i w:val="false"/>
          <w:color w:val="000000"/>
          <w:sz w:val="28"/>
        </w:rPr>
        <w:t xml:space="preserve">
2718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1 9 1   Резиденттердің-үй шаруашылығының теңгемен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1 9 2   Резиденттердің-үй шаруашылығының ЕАВ-мен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1 9 3   Резиденттердің-үй шаруашылығының ВБТ-мен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1 1   Шетел мемлекеті үкіметінің теңгемен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1 2   Шетел мемлекеті үкіметінің ЕАВ-мен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1 3   Шетел мемлекеті үкіметінің ВБТ-мен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2 1   Шетелдік мемлекеттің жергілікті өкімет органдарының </w:t>
      </w:r>
      <w:r>
        <w:br/>
      </w:r>
      <w:r>
        <w:rPr>
          <w:rFonts w:ascii="Times New Roman"/>
          <w:b w:val="false"/>
          <w:i w:val="false"/>
          <w:color w:val="000000"/>
          <w:sz w:val="28"/>
        </w:rPr>
        <w:t xml:space="preserve">
             ағымдағы шоттары бойынша есептелген шығыстар </w:t>
      </w:r>
    </w:p>
    <w:p>
      <w:pPr>
        <w:spacing w:after="0"/>
        <w:ind w:left="0"/>
        <w:jc w:val="both"/>
      </w:pPr>
      <w:r>
        <w:rPr>
          <w:rFonts w:ascii="Times New Roman"/>
          <w:b w:val="false"/>
          <w:i w:val="false"/>
          <w:color w:val="000000"/>
          <w:sz w:val="28"/>
        </w:rPr>
        <w:t xml:space="preserve">2718 2 2 2   Шетелдік мемлекеттің жергілікті өкімет органдарының </w:t>
      </w:r>
      <w:r>
        <w:br/>
      </w:r>
      <w:r>
        <w:rPr>
          <w:rFonts w:ascii="Times New Roman"/>
          <w:b w:val="false"/>
          <w:i w:val="false"/>
          <w:color w:val="000000"/>
          <w:sz w:val="28"/>
        </w:rPr>
        <w:t xml:space="preserve">
             ЕАВ-мен ағымдағы шоттары бойынша есептелген шығыстар </w:t>
      </w:r>
      <w:r>
        <w:br/>
      </w:r>
      <w:r>
        <w:rPr>
          <w:rFonts w:ascii="Times New Roman"/>
          <w:b w:val="false"/>
          <w:i w:val="false"/>
          <w:color w:val="000000"/>
          <w:sz w:val="28"/>
        </w:rPr>
        <w:t xml:space="preserve">
2718 2 2 3   Шетелдік мемлекеттің жергілікті өкімет органдарының </w:t>
      </w:r>
      <w:r>
        <w:br/>
      </w:r>
      <w:r>
        <w:rPr>
          <w:rFonts w:ascii="Times New Roman"/>
          <w:b w:val="false"/>
          <w:i w:val="false"/>
          <w:color w:val="000000"/>
          <w:sz w:val="28"/>
        </w:rPr>
        <w:t xml:space="preserve">
             ВБТ-мен ағымдағы шоттары бойынша есептелген шығыстар </w:t>
      </w:r>
      <w:r>
        <w:br/>
      </w:r>
      <w:r>
        <w:rPr>
          <w:rFonts w:ascii="Times New Roman"/>
          <w:b w:val="false"/>
          <w:i w:val="false"/>
          <w:color w:val="000000"/>
          <w:sz w:val="28"/>
        </w:rPr>
        <w:t xml:space="preserve">
2718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6 1   Шетелдік мемлекеттің мемлекеттік қаржылық емес </w:t>
      </w:r>
      <w:r>
        <w:br/>
      </w:r>
      <w:r>
        <w:rPr>
          <w:rFonts w:ascii="Times New Roman"/>
          <w:b w:val="false"/>
          <w:i w:val="false"/>
          <w:color w:val="000000"/>
          <w:sz w:val="28"/>
        </w:rPr>
        <w:t xml:space="preserve">
             ұйымдарының теңгемен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6 2   Шетелдік мемлекеттің мемлекеттік қаржылық емес </w:t>
      </w:r>
      <w:r>
        <w:br/>
      </w:r>
      <w:r>
        <w:rPr>
          <w:rFonts w:ascii="Times New Roman"/>
          <w:b w:val="false"/>
          <w:i w:val="false"/>
          <w:color w:val="000000"/>
          <w:sz w:val="28"/>
        </w:rPr>
        <w:t xml:space="preserve">
             ұйымдарының ЕАВ-мен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6 3   Шетелдік мемлекеттің мемлекеттік қаржылық емес </w:t>
      </w:r>
      <w:r>
        <w:br/>
      </w:r>
      <w:r>
        <w:rPr>
          <w:rFonts w:ascii="Times New Roman"/>
          <w:b w:val="false"/>
          <w:i w:val="false"/>
          <w:color w:val="000000"/>
          <w:sz w:val="28"/>
        </w:rPr>
        <w:t xml:space="preserve">
             ұйымдарының ВБТ-мен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7 2   Шетелдік мемлекеттің мемлекеттік емес қаржылық емес </w:t>
      </w:r>
      <w:r>
        <w:br/>
      </w:r>
      <w:r>
        <w:rPr>
          <w:rFonts w:ascii="Times New Roman"/>
          <w:b w:val="false"/>
          <w:i w:val="false"/>
          <w:color w:val="000000"/>
          <w:sz w:val="28"/>
        </w:rPr>
        <w:t xml:space="preserve">
             ұйымдарының ЕАВ-мен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7 3   Шетелдік мемлекеттің мемлекеттік емес қаржылық емес </w:t>
      </w:r>
      <w:r>
        <w:br/>
      </w:r>
      <w:r>
        <w:rPr>
          <w:rFonts w:ascii="Times New Roman"/>
          <w:b w:val="false"/>
          <w:i w:val="false"/>
          <w:color w:val="000000"/>
          <w:sz w:val="28"/>
        </w:rPr>
        <w:t xml:space="preserve">
             ұйымдарының ВБТ-мен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ағымдағы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2718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ағымдағы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2718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ағымдағы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2718 2 9 1   Резидент еместердің үй шаруашылығының теңгемен </w:t>
      </w:r>
      <w:r>
        <w:br/>
      </w:r>
      <w:r>
        <w:rPr>
          <w:rFonts w:ascii="Times New Roman"/>
          <w:b w:val="false"/>
          <w:i w:val="false"/>
          <w:color w:val="000000"/>
          <w:sz w:val="28"/>
        </w:rPr>
        <w:t xml:space="preserve">
             ағымдағы шоттары бойынша есептелген шығыстар </w:t>
      </w:r>
    </w:p>
    <w:p>
      <w:pPr>
        <w:spacing w:after="0"/>
        <w:ind w:left="0"/>
        <w:jc w:val="both"/>
      </w:pPr>
      <w:r>
        <w:rPr>
          <w:rFonts w:ascii="Times New Roman"/>
          <w:b w:val="false"/>
          <w:i w:val="false"/>
          <w:color w:val="000000"/>
          <w:sz w:val="28"/>
        </w:rPr>
        <w:t xml:space="preserve">2718 2 9 2   Резидент еместердің үй шаруашылығының ЕАВ-мен ағымдағы </w:t>
      </w:r>
      <w:r>
        <w:br/>
      </w:r>
      <w:r>
        <w:rPr>
          <w:rFonts w:ascii="Times New Roman"/>
          <w:b w:val="false"/>
          <w:i w:val="false"/>
          <w:color w:val="000000"/>
          <w:sz w:val="28"/>
        </w:rPr>
        <w:t xml:space="preserve">
             шоттары бойынша есептелген шығыстар </w:t>
      </w:r>
    </w:p>
    <w:p>
      <w:pPr>
        <w:spacing w:after="0"/>
        <w:ind w:left="0"/>
        <w:jc w:val="both"/>
      </w:pPr>
      <w:r>
        <w:rPr>
          <w:rFonts w:ascii="Times New Roman"/>
          <w:b w:val="false"/>
          <w:i w:val="false"/>
          <w:color w:val="000000"/>
          <w:sz w:val="28"/>
        </w:rPr>
        <w:t xml:space="preserve">2718 2 9 3   Резидент еместердің үй шаруашылығының ВБТ-мен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2719 0 0 0  Клиенттердің шартты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2719 1 1 1   Қазақстан Республикасы Үкіметінің теңгемен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1 1 2   Қазақстан Республикасы Үкіметінің ЕАВ-мен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1 1 3   Қазақстан Республикасы Үкіметінің ВБТ-мен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1 2 1   Қазақстан Республикасы жергілікті өкімет органдарының </w:t>
      </w:r>
      <w:r>
        <w:br/>
      </w:r>
      <w:r>
        <w:rPr>
          <w:rFonts w:ascii="Times New Roman"/>
          <w:b w:val="false"/>
          <w:i w:val="false"/>
          <w:color w:val="000000"/>
          <w:sz w:val="28"/>
        </w:rPr>
        <w:t xml:space="preserve">
             теңгемен шартты салымдары бойынша есептелген шығыстар </w:t>
      </w:r>
      <w:r>
        <w:br/>
      </w:r>
      <w:r>
        <w:rPr>
          <w:rFonts w:ascii="Times New Roman"/>
          <w:b w:val="false"/>
          <w:i w:val="false"/>
          <w:color w:val="000000"/>
          <w:sz w:val="28"/>
        </w:rPr>
        <w:t xml:space="preserve">
2719 1 2 2   Қазақстан Республикасы жергілікті өкімет органдарының </w:t>
      </w:r>
      <w:r>
        <w:br/>
      </w:r>
      <w:r>
        <w:rPr>
          <w:rFonts w:ascii="Times New Roman"/>
          <w:b w:val="false"/>
          <w:i w:val="false"/>
          <w:color w:val="000000"/>
          <w:sz w:val="28"/>
        </w:rPr>
        <w:t xml:space="preserve">
             ЕАВ-мен шартты салымдары бойынша есептелген шығыстар </w:t>
      </w:r>
      <w:r>
        <w:br/>
      </w:r>
      <w:r>
        <w:rPr>
          <w:rFonts w:ascii="Times New Roman"/>
          <w:b w:val="false"/>
          <w:i w:val="false"/>
          <w:color w:val="000000"/>
          <w:sz w:val="28"/>
        </w:rPr>
        <w:t xml:space="preserve">
2719 1 2 3   Қазақстан Республикасы жергілікті өкімет органдарының </w:t>
      </w:r>
      <w:r>
        <w:br/>
      </w:r>
      <w:r>
        <w:rPr>
          <w:rFonts w:ascii="Times New Roman"/>
          <w:b w:val="false"/>
          <w:i w:val="false"/>
          <w:color w:val="000000"/>
          <w:sz w:val="28"/>
        </w:rPr>
        <w:t xml:space="preserve">
             ВБТ-мен шартты салымдары бойынша есептелген шығыстар </w:t>
      </w:r>
      <w:r>
        <w:br/>
      </w:r>
      <w:r>
        <w:rPr>
          <w:rFonts w:ascii="Times New Roman"/>
          <w:b w:val="false"/>
          <w:i w:val="false"/>
          <w:color w:val="000000"/>
          <w:sz w:val="28"/>
        </w:rPr>
        <w:t xml:space="preserve">
2719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1 6 1   Мемлекеттік қаржылық емес резидент ұйымдардың теңгемен </w:t>
      </w:r>
      <w:r>
        <w:br/>
      </w:r>
      <w:r>
        <w:rPr>
          <w:rFonts w:ascii="Times New Roman"/>
          <w:b w:val="false"/>
          <w:i w:val="false"/>
          <w:color w:val="000000"/>
          <w:sz w:val="28"/>
        </w:rPr>
        <w:t xml:space="preserve">
             шартты салымдары бойынша есептелген шығыстар </w:t>
      </w:r>
      <w:r>
        <w:br/>
      </w:r>
      <w:r>
        <w:rPr>
          <w:rFonts w:ascii="Times New Roman"/>
          <w:b w:val="false"/>
          <w:i w:val="false"/>
          <w:color w:val="000000"/>
          <w:sz w:val="28"/>
        </w:rPr>
        <w:t xml:space="preserve">
2719 1 6 2   Мемлекеттік қаржылық емес резидент ұйымдардың ЕАВ-мен </w:t>
      </w:r>
      <w:r>
        <w:br/>
      </w:r>
      <w:r>
        <w:rPr>
          <w:rFonts w:ascii="Times New Roman"/>
          <w:b w:val="false"/>
          <w:i w:val="false"/>
          <w:color w:val="000000"/>
          <w:sz w:val="28"/>
        </w:rPr>
        <w:t xml:space="preserve">
             шартты салымдары бойынша есептелген шығыстар </w:t>
      </w:r>
      <w:r>
        <w:br/>
      </w:r>
      <w:r>
        <w:rPr>
          <w:rFonts w:ascii="Times New Roman"/>
          <w:b w:val="false"/>
          <w:i w:val="false"/>
          <w:color w:val="000000"/>
          <w:sz w:val="28"/>
        </w:rPr>
        <w:t xml:space="preserve">
2719 1 6 3   Мемлекеттік қаржылық емес резидент ұйымдардың ВБТ-мен </w:t>
      </w:r>
      <w:r>
        <w:br/>
      </w:r>
      <w:r>
        <w:rPr>
          <w:rFonts w:ascii="Times New Roman"/>
          <w:b w:val="false"/>
          <w:i w:val="false"/>
          <w:color w:val="000000"/>
          <w:sz w:val="28"/>
        </w:rPr>
        <w:t xml:space="preserve">
             шартты салымдары бойынша есептелген шығыстар </w:t>
      </w:r>
      <w:r>
        <w:br/>
      </w:r>
      <w:r>
        <w:rPr>
          <w:rFonts w:ascii="Times New Roman"/>
          <w:b w:val="false"/>
          <w:i w:val="false"/>
          <w:color w:val="000000"/>
          <w:sz w:val="28"/>
        </w:rPr>
        <w:t xml:space="preserve">
2719 1 7 1   Мемлекеттік емес қаржылық емес резидент ұйымдардың </w:t>
      </w:r>
      <w:r>
        <w:br/>
      </w:r>
      <w:r>
        <w:rPr>
          <w:rFonts w:ascii="Times New Roman"/>
          <w:b w:val="false"/>
          <w:i w:val="false"/>
          <w:color w:val="000000"/>
          <w:sz w:val="28"/>
        </w:rPr>
        <w:t xml:space="preserve">
             теңгемен арнайы салымдары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1 7 2   Мемлекеттік емес қаржылық емес резидент ұйымдардың </w:t>
      </w:r>
      <w:r>
        <w:br/>
      </w:r>
      <w:r>
        <w:rPr>
          <w:rFonts w:ascii="Times New Roman"/>
          <w:b w:val="false"/>
          <w:i w:val="false"/>
          <w:color w:val="000000"/>
          <w:sz w:val="28"/>
        </w:rPr>
        <w:t xml:space="preserve">
             ЕАВ-мен шартты салымдары бойынша есептелген шығыстар </w:t>
      </w:r>
      <w:r>
        <w:br/>
      </w:r>
      <w:r>
        <w:rPr>
          <w:rFonts w:ascii="Times New Roman"/>
          <w:b w:val="false"/>
          <w:i w:val="false"/>
          <w:color w:val="000000"/>
          <w:sz w:val="28"/>
        </w:rPr>
        <w:t xml:space="preserve">
2719 1 7 3   Мемлекеттік емес қаржылық емес резидент ұйымдардың </w:t>
      </w:r>
      <w:r>
        <w:br/>
      </w:r>
      <w:r>
        <w:rPr>
          <w:rFonts w:ascii="Times New Roman"/>
          <w:b w:val="false"/>
          <w:i w:val="false"/>
          <w:color w:val="000000"/>
          <w:sz w:val="28"/>
        </w:rPr>
        <w:t xml:space="preserve">
             ВБТ-мен шартты салымдары бойынша есептелген шығыстар </w:t>
      </w:r>
      <w:r>
        <w:br/>
      </w:r>
      <w:r>
        <w:rPr>
          <w:rFonts w:ascii="Times New Roman"/>
          <w:b w:val="false"/>
          <w:i w:val="false"/>
          <w:color w:val="000000"/>
          <w:sz w:val="28"/>
        </w:rPr>
        <w:t xml:space="preserve">
2719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1 9 1   Резиденттердің үй шаруашылығындағы теңгемен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1 9 2   Резиденттердің үй шаруашылығындағы ЕАВ-мен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1 9 3   Резиденттердің үй шаруашылығындағы ВБТ-мен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2 1 1   Шетел мемлекеті үкіметінің теңгемен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2 1 2   Шетел мемлекеті үкіметінің ЕАВ-мен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2 1 3   Шетел мемлекеті үкіметінің ВБТ-мен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2 2 1   Шетелдік мемлекеттің жергілікті өкімет органдарының </w:t>
      </w:r>
      <w:r>
        <w:br/>
      </w:r>
      <w:r>
        <w:rPr>
          <w:rFonts w:ascii="Times New Roman"/>
          <w:b w:val="false"/>
          <w:i w:val="false"/>
          <w:color w:val="000000"/>
          <w:sz w:val="28"/>
        </w:rPr>
        <w:t xml:space="preserve">
             теңгемен шартты салымдары бойынша есептелген шығыстар </w:t>
      </w:r>
      <w:r>
        <w:br/>
      </w:r>
      <w:r>
        <w:rPr>
          <w:rFonts w:ascii="Times New Roman"/>
          <w:b w:val="false"/>
          <w:i w:val="false"/>
          <w:color w:val="000000"/>
          <w:sz w:val="28"/>
        </w:rPr>
        <w:t xml:space="preserve">
2719 2 2 2   Шетелдік мемлекеттің жергілікті өкімет органдарының </w:t>
      </w:r>
      <w:r>
        <w:br/>
      </w:r>
      <w:r>
        <w:rPr>
          <w:rFonts w:ascii="Times New Roman"/>
          <w:b w:val="false"/>
          <w:i w:val="false"/>
          <w:color w:val="000000"/>
          <w:sz w:val="28"/>
        </w:rPr>
        <w:t xml:space="preserve">
             ЕАВ-мен шартты салымдары бойынша есептелген шығыстар </w:t>
      </w:r>
      <w:r>
        <w:br/>
      </w:r>
      <w:r>
        <w:rPr>
          <w:rFonts w:ascii="Times New Roman"/>
          <w:b w:val="false"/>
          <w:i w:val="false"/>
          <w:color w:val="000000"/>
          <w:sz w:val="28"/>
        </w:rPr>
        <w:t xml:space="preserve">
2719 2 2 3   Шетелдік мемлекеттің жергілікті өкімет органдарының </w:t>
      </w:r>
      <w:r>
        <w:br/>
      </w:r>
      <w:r>
        <w:rPr>
          <w:rFonts w:ascii="Times New Roman"/>
          <w:b w:val="false"/>
          <w:i w:val="false"/>
          <w:color w:val="000000"/>
          <w:sz w:val="28"/>
        </w:rPr>
        <w:t xml:space="preserve">
             ВБТ-мен шартты салымдары бойынша есептелген шығыстар </w:t>
      </w:r>
      <w:r>
        <w:br/>
      </w:r>
      <w:r>
        <w:rPr>
          <w:rFonts w:ascii="Times New Roman"/>
          <w:b w:val="false"/>
          <w:i w:val="false"/>
          <w:color w:val="000000"/>
          <w:sz w:val="28"/>
        </w:rPr>
        <w:t xml:space="preserve">
2719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2 6 1   Шетелдік мемлекеттің мемлекеттік қаржылық емес </w:t>
      </w:r>
      <w:r>
        <w:br/>
      </w:r>
      <w:r>
        <w:rPr>
          <w:rFonts w:ascii="Times New Roman"/>
          <w:b w:val="false"/>
          <w:i w:val="false"/>
          <w:color w:val="000000"/>
          <w:sz w:val="28"/>
        </w:rPr>
        <w:t xml:space="preserve">
             ұйымдарының теңгемен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6 2   Шетелдік мемлекеттің мемлекеттік қаржылық емес </w:t>
      </w:r>
      <w:r>
        <w:br/>
      </w:r>
      <w:r>
        <w:rPr>
          <w:rFonts w:ascii="Times New Roman"/>
          <w:b w:val="false"/>
          <w:i w:val="false"/>
          <w:color w:val="000000"/>
          <w:sz w:val="28"/>
        </w:rPr>
        <w:t xml:space="preserve">
             ұйымдарының ЕАВ-мен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6 3   Шетелдік мемлекеттің мемлекеттік қаржылық емес </w:t>
      </w:r>
      <w:r>
        <w:br/>
      </w:r>
      <w:r>
        <w:rPr>
          <w:rFonts w:ascii="Times New Roman"/>
          <w:b w:val="false"/>
          <w:i w:val="false"/>
          <w:color w:val="000000"/>
          <w:sz w:val="28"/>
        </w:rPr>
        <w:t xml:space="preserve">
             ұйымдарының ВБТ-мен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7 1   Шетелдік мемлекеттің мемлекеттік емес қаржылық емес </w:t>
      </w:r>
      <w:r>
        <w:br/>
      </w:r>
      <w:r>
        <w:rPr>
          <w:rFonts w:ascii="Times New Roman"/>
          <w:b w:val="false"/>
          <w:i w:val="false"/>
          <w:color w:val="000000"/>
          <w:sz w:val="28"/>
        </w:rPr>
        <w:t xml:space="preserve">
             ұйымдарының теңгемен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7 2   Шетелдік мемлекеттің мемлекеттік емес қаржылық емес </w:t>
      </w:r>
      <w:r>
        <w:br/>
      </w:r>
      <w:r>
        <w:rPr>
          <w:rFonts w:ascii="Times New Roman"/>
          <w:b w:val="false"/>
          <w:i w:val="false"/>
          <w:color w:val="000000"/>
          <w:sz w:val="28"/>
        </w:rPr>
        <w:t xml:space="preserve">
             ұйымдарының ЕАВ-мен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7 3   Шетелдік мемлекеттің мемлекеттік емес қаржылық емес </w:t>
      </w:r>
      <w:r>
        <w:br/>
      </w:r>
      <w:r>
        <w:rPr>
          <w:rFonts w:ascii="Times New Roman"/>
          <w:b w:val="false"/>
          <w:i w:val="false"/>
          <w:color w:val="000000"/>
          <w:sz w:val="28"/>
        </w:rPr>
        <w:t xml:space="preserve">
             ұйымдарының ВБТ-мен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шартты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2719 2 9 1   Резидент еместердің үй шаруашылығындағы теңгемен </w:t>
      </w:r>
      <w:r>
        <w:br/>
      </w:r>
      <w:r>
        <w:rPr>
          <w:rFonts w:ascii="Times New Roman"/>
          <w:b w:val="false"/>
          <w:i w:val="false"/>
          <w:color w:val="000000"/>
          <w:sz w:val="28"/>
        </w:rPr>
        <w:t xml:space="preserve">
             шартты салымдары бойынша есептелген шығыстар </w:t>
      </w:r>
    </w:p>
    <w:p>
      <w:pPr>
        <w:spacing w:after="0"/>
        <w:ind w:left="0"/>
        <w:jc w:val="both"/>
      </w:pPr>
      <w:r>
        <w:rPr>
          <w:rFonts w:ascii="Times New Roman"/>
          <w:b w:val="false"/>
          <w:i w:val="false"/>
          <w:color w:val="000000"/>
          <w:sz w:val="28"/>
        </w:rPr>
        <w:t xml:space="preserve">2719 2 9 2   Резидент еместердің үй шаруашылығындағы ЕАВ-мен шартты </w:t>
      </w:r>
      <w:r>
        <w:br/>
      </w:r>
      <w:r>
        <w:rPr>
          <w:rFonts w:ascii="Times New Roman"/>
          <w:b w:val="false"/>
          <w:i w:val="false"/>
          <w:color w:val="000000"/>
          <w:sz w:val="28"/>
        </w:rPr>
        <w:t xml:space="preserve">
             салымдары бойынша есептелген шығыстар </w:t>
      </w:r>
    </w:p>
    <w:p>
      <w:pPr>
        <w:spacing w:after="0"/>
        <w:ind w:left="0"/>
        <w:jc w:val="both"/>
      </w:pPr>
      <w:r>
        <w:rPr>
          <w:rFonts w:ascii="Times New Roman"/>
          <w:b w:val="false"/>
          <w:i w:val="false"/>
          <w:color w:val="000000"/>
          <w:sz w:val="28"/>
        </w:rPr>
        <w:t xml:space="preserve">2719 2 9 3   Резидент еместердің үй шаруашылығындағы ВБТ-мен шартты </w:t>
      </w:r>
      <w:r>
        <w:br/>
      </w:r>
      <w:r>
        <w:rPr>
          <w:rFonts w:ascii="Times New Roman"/>
          <w:b w:val="false"/>
          <w:i w:val="false"/>
          <w:color w:val="000000"/>
          <w:sz w:val="28"/>
        </w:rPr>
        <w:t xml:space="preserve">
             салымдары бойынша есептелген шығыстар </w:t>
      </w:r>
    </w:p>
    <w:p>
      <w:pPr>
        <w:spacing w:after="0"/>
        <w:ind w:left="0"/>
        <w:jc w:val="both"/>
      </w:pPr>
      <w:r>
        <w:rPr>
          <w:rFonts w:ascii="Times New Roman"/>
          <w:b w:val="false"/>
          <w:i w:val="false"/>
          <w:color w:val="000000"/>
          <w:sz w:val="28"/>
        </w:rPr>
        <w:t xml:space="preserve">2720 0 0 0  Клиенттердің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1 1 1   Қазақстан Республикасы Үкіметінің теңгемен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1 1 2   Қазақстан Республикасы Үкіметінің ЕАВ-мен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1 1 3   Қазақстан Республикасы Үкіметінің ВБТ-мен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1 2 1   Қазақстан Республикасы жергілікті өкімет органдарының </w:t>
      </w:r>
      <w:r>
        <w:br/>
      </w:r>
      <w:r>
        <w:rPr>
          <w:rFonts w:ascii="Times New Roman"/>
          <w:b w:val="false"/>
          <w:i w:val="false"/>
          <w:color w:val="000000"/>
          <w:sz w:val="28"/>
        </w:rPr>
        <w:t xml:space="preserve">
             теңгемен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1 2 2   Қазақстан Республикасы жергілікті өкімет органдарының </w:t>
      </w:r>
      <w:r>
        <w:br/>
      </w:r>
      <w:r>
        <w:rPr>
          <w:rFonts w:ascii="Times New Roman"/>
          <w:b w:val="false"/>
          <w:i w:val="false"/>
          <w:color w:val="000000"/>
          <w:sz w:val="28"/>
        </w:rPr>
        <w:t xml:space="preserve">
             ЕАВ-мен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1 2 3   Қазақстан Республикасы жергілікті өкімет органдарының </w:t>
      </w:r>
      <w:r>
        <w:br/>
      </w:r>
      <w:r>
        <w:rPr>
          <w:rFonts w:ascii="Times New Roman"/>
          <w:b w:val="false"/>
          <w:i w:val="false"/>
          <w:color w:val="000000"/>
          <w:sz w:val="28"/>
        </w:rPr>
        <w:t xml:space="preserve">
             ВБТ-мен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1 6 1   Мемлекеттік қаржылық емес резидент ұйымдардың теңгемен </w:t>
      </w:r>
      <w:r>
        <w:br/>
      </w:r>
      <w:r>
        <w:rPr>
          <w:rFonts w:ascii="Times New Roman"/>
          <w:b w:val="false"/>
          <w:i w:val="false"/>
          <w:color w:val="000000"/>
          <w:sz w:val="28"/>
        </w:rPr>
        <w:t xml:space="preserve">
             талап ету салымдары бойынша есептелген шығыстар </w:t>
      </w:r>
      <w:r>
        <w:br/>
      </w:r>
      <w:r>
        <w:rPr>
          <w:rFonts w:ascii="Times New Roman"/>
          <w:b w:val="false"/>
          <w:i w:val="false"/>
          <w:color w:val="000000"/>
          <w:sz w:val="28"/>
        </w:rPr>
        <w:t xml:space="preserve">
2720 1 6 2   Мемлекеттік қаржылық емес резидент ұйымдардың ЕАВ-мен </w:t>
      </w:r>
      <w:r>
        <w:br/>
      </w:r>
      <w:r>
        <w:rPr>
          <w:rFonts w:ascii="Times New Roman"/>
          <w:b w:val="false"/>
          <w:i w:val="false"/>
          <w:color w:val="000000"/>
          <w:sz w:val="28"/>
        </w:rPr>
        <w:t xml:space="preserve">
             талап ету салымдары бойынша есептелген шығыстар </w:t>
      </w:r>
      <w:r>
        <w:br/>
      </w:r>
      <w:r>
        <w:rPr>
          <w:rFonts w:ascii="Times New Roman"/>
          <w:b w:val="false"/>
          <w:i w:val="false"/>
          <w:color w:val="000000"/>
          <w:sz w:val="28"/>
        </w:rPr>
        <w:t xml:space="preserve">
2720 1 6 3   Мемлекеттік қаржылық емес резидент ұйымдардың ВБТ-мен </w:t>
      </w:r>
      <w:r>
        <w:br/>
      </w:r>
      <w:r>
        <w:rPr>
          <w:rFonts w:ascii="Times New Roman"/>
          <w:b w:val="false"/>
          <w:i w:val="false"/>
          <w:color w:val="000000"/>
          <w:sz w:val="28"/>
        </w:rPr>
        <w:t xml:space="preserve">
             талап ету салымдары бойынша есептелген шығыстар </w:t>
      </w:r>
      <w:r>
        <w:br/>
      </w:r>
      <w:r>
        <w:rPr>
          <w:rFonts w:ascii="Times New Roman"/>
          <w:b w:val="false"/>
          <w:i w:val="false"/>
          <w:color w:val="000000"/>
          <w:sz w:val="28"/>
        </w:rPr>
        <w:t xml:space="preserve">
2720 1 7 1   Мемлекеттік емес қаржылық емес резидент ұйымдардың </w:t>
      </w:r>
      <w:r>
        <w:br/>
      </w:r>
      <w:r>
        <w:rPr>
          <w:rFonts w:ascii="Times New Roman"/>
          <w:b w:val="false"/>
          <w:i w:val="false"/>
          <w:color w:val="000000"/>
          <w:sz w:val="28"/>
        </w:rPr>
        <w:t xml:space="preserve">
             теңгемен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1 7 2   Мемлекеттік емес қаржылық емес резидент ұйымдардың </w:t>
      </w:r>
      <w:r>
        <w:br/>
      </w:r>
      <w:r>
        <w:rPr>
          <w:rFonts w:ascii="Times New Roman"/>
          <w:b w:val="false"/>
          <w:i w:val="false"/>
          <w:color w:val="000000"/>
          <w:sz w:val="28"/>
        </w:rPr>
        <w:t xml:space="preserve">
             ЕАВ-мен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1 7 3   Мемлекеттік емес қаржылық емес резидент ұйымдардың </w:t>
      </w:r>
      <w:r>
        <w:br/>
      </w:r>
      <w:r>
        <w:rPr>
          <w:rFonts w:ascii="Times New Roman"/>
          <w:b w:val="false"/>
          <w:i w:val="false"/>
          <w:color w:val="000000"/>
          <w:sz w:val="28"/>
        </w:rPr>
        <w:t xml:space="preserve">
             ВБТ-мен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1 9 1   Резиденттердің үй шаруашылығындағы теңгемен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1 9 2   Резиденттердің үй шаруашылығындағы ЕАВ-мен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1 9 3   Резиденттердің үй шаруашылығындағы ВБТ-мен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2 1 1   Шетел мемлекеті үкіметінің теңгемен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2 1 2   Шетел мемлекеті үкіметінің ЕАВ-мен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2 1 3   Шетел мемлекеті үкіметінің ВБТ-мен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2 2 1   Шетелдік мемлекеттің жергілікті өкімет органдарының </w:t>
      </w:r>
      <w:r>
        <w:br/>
      </w:r>
      <w:r>
        <w:rPr>
          <w:rFonts w:ascii="Times New Roman"/>
          <w:b w:val="false"/>
          <w:i w:val="false"/>
          <w:color w:val="000000"/>
          <w:sz w:val="28"/>
        </w:rPr>
        <w:t xml:space="preserve">
             теңгемен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2 2 2   Шетелдік мемлекеттің жергілікті өкімет органдарының </w:t>
      </w:r>
      <w:r>
        <w:br/>
      </w:r>
      <w:r>
        <w:rPr>
          <w:rFonts w:ascii="Times New Roman"/>
          <w:b w:val="false"/>
          <w:i w:val="false"/>
          <w:color w:val="000000"/>
          <w:sz w:val="28"/>
        </w:rPr>
        <w:t xml:space="preserve">
             ЕАВ-мен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2 2 3   Шетелдік мемлекеттің жергілікті өкімет органдарының </w:t>
      </w:r>
      <w:r>
        <w:br/>
      </w:r>
      <w:r>
        <w:rPr>
          <w:rFonts w:ascii="Times New Roman"/>
          <w:b w:val="false"/>
          <w:i w:val="false"/>
          <w:color w:val="000000"/>
          <w:sz w:val="28"/>
        </w:rPr>
        <w:t xml:space="preserve">
             ВБТ-мен талап ету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2 6 1   Шетелдік мемлекеттің мемлекеттік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6 2   Шетелдік мемлекеттің мемлекеттік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6 3   Шетелдік мемлекеттің мемлекеттік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7 1   Шетелдік мемлекеттің мемлекеттік емес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7 2   Шетелдік мемлекеттің мемлекеттік емес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7 3   Шетелдік мемлекеттің мемлекеттік емес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2 9 1   Резидент еместердің үй шаруашылығындағы теңгемен талап </w:t>
      </w:r>
      <w:r>
        <w:br/>
      </w:r>
      <w:r>
        <w:rPr>
          <w:rFonts w:ascii="Times New Roman"/>
          <w:b w:val="false"/>
          <w:i w:val="false"/>
          <w:color w:val="000000"/>
          <w:sz w:val="28"/>
        </w:rPr>
        <w:t xml:space="preserve">
             ету салымдары бойынша есептелген шығыстар </w:t>
      </w:r>
    </w:p>
    <w:p>
      <w:pPr>
        <w:spacing w:after="0"/>
        <w:ind w:left="0"/>
        <w:jc w:val="both"/>
      </w:pPr>
      <w:r>
        <w:rPr>
          <w:rFonts w:ascii="Times New Roman"/>
          <w:b w:val="false"/>
          <w:i w:val="false"/>
          <w:color w:val="000000"/>
          <w:sz w:val="28"/>
        </w:rPr>
        <w:t xml:space="preserve">2720 2 9 2   Резидент еместердің үй шаруашылығындағы ЕАВ-мен талап </w:t>
      </w:r>
      <w:r>
        <w:br/>
      </w:r>
      <w:r>
        <w:rPr>
          <w:rFonts w:ascii="Times New Roman"/>
          <w:b w:val="false"/>
          <w:i w:val="false"/>
          <w:color w:val="000000"/>
          <w:sz w:val="28"/>
        </w:rPr>
        <w:t xml:space="preserve">
             ету салымдары бойынша есептелген шығыстар </w:t>
      </w:r>
    </w:p>
    <w:p>
      <w:pPr>
        <w:spacing w:after="0"/>
        <w:ind w:left="0"/>
        <w:jc w:val="both"/>
      </w:pPr>
      <w:r>
        <w:rPr>
          <w:rFonts w:ascii="Times New Roman"/>
          <w:b w:val="false"/>
          <w:i w:val="false"/>
          <w:color w:val="000000"/>
          <w:sz w:val="28"/>
        </w:rPr>
        <w:t xml:space="preserve">2720 2 9 3   Резидент еместердің үй шаруашылығындағы ВБТ-мен талап </w:t>
      </w:r>
      <w:r>
        <w:br/>
      </w:r>
      <w:r>
        <w:rPr>
          <w:rFonts w:ascii="Times New Roman"/>
          <w:b w:val="false"/>
          <w:i w:val="false"/>
          <w:color w:val="000000"/>
          <w:sz w:val="28"/>
        </w:rPr>
        <w:t xml:space="preserve">
             ету салымдары бойынша есептелген шығыстар </w:t>
      </w:r>
    </w:p>
    <w:p>
      <w:pPr>
        <w:spacing w:after="0"/>
        <w:ind w:left="0"/>
        <w:jc w:val="both"/>
      </w:pPr>
      <w:r>
        <w:rPr>
          <w:rFonts w:ascii="Times New Roman"/>
          <w:b w:val="false"/>
          <w:i w:val="false"/>
          <w:color w:val="000000"/>
          <w:sz w:val="28"/>
        </w:rPr>
        <w:t xml:space="preserve">2721 0 0 0  Клиенттердің мерзімді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2721 1 1 1   Қазақстан Республикасы Үкіметінің теңгемен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1 1 2   Қазақстан Республикасы Үкіметінің ЕАВ-мен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1 1 3   Қазақстан Республикасы Үкіметінің ВБТ-мен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1 2 1   Қазақстан Республикасы жергілікті өкімет органдарының </w:t>
      </w:r>
      <w:r>
        <w:br/>
      </w:r>
      <w:r>
        <w:rPr>
          <w:rFonts w:ascii="Times New Roman"/>
          <w:b w:val="false"/>
          <w:i w:val="false"/>
          <w:color w:val="000000"/>
          <w:sz w:val="28"/>
        </w:rPr>
        <w:t xml:space="preserve">
             теңгемен мерзімді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2721 1 2 2   Қазақстан Республикасы жергілікті өкімет органдарының </w:t>
      </w:r>
      <w:r>
        <w:br/>
      </w:r>
      <w:r>
        <w:rPr>
          <w:rFonts w:ascii="Times New Roman"/>
          <w:b w:val="false"/>
          <w:i w:val="false"/>
          <w:color w:val="000000"/>
          <w:sz w:val="28"/>
        </w:rPr>
        <w:t xml:space="preserve">
             ЕАВ-мен мерзімді салымдары бойынша есептелген шығыстар </w:t>
      </w:r>
      <w:r>
        <w:br/>
      </w:r>
      <w:r>
        <w:rPr>
          <w:rFonts w:ascii="Times New Roman"/>
          <w:b w:val="false"/>
          <w:i w:val="false"/>
          <w:color w:val="000000"/>
          <w:sz w:val="28"/>
        </w:rPr>
        <w:t xml:space="preserve">
2721 1 2 3   Қазақстан Республикасы жергілікті өкімет органдарының </w:t>
      </w:r>
      <w:r>
        <w:br/>
      </w:r>
      <w:r>
        <w:rPr>
          <w:rFonts w:ascii="Times New Roman"/>
          <w:b w:val="false"/>
          <w:i w:val="false"/>
          <w:color w:val="000000"/>
          <w:sz w:val="28"/>
        </w:rPr>
        <w:t xml:space="preserve">
             ВБТ-мен мерзімді салымдары бойынша есептелген шығыстар </w:t>
      </w:r>
      <w:r>
        <w:br/>
      </w:r>
      <w:r>
        <w:rPr>
          <w:rFonts w:ascii="Times New Roman"/>
          <w:b w:val="false"/>
          <w:i w:val="false"/>
          <w:color w:val="000000"/>
          <w:sz w:val="28"/>
        </w:rPr>
        <w:t xml:space="preserve">
2721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1 6 1   Мемлекеттік қаржылық емес резидент ұйымдардың теңгемен </w:t>
      </w:r>
      <w:r>
        <w:br/>
      </w:r>
      <w:r>
        <w:rPr>
          <w:rFonts w:ascii="Times New Roman"/>
          <w:b w:val="false"/>
          <w:i w:val="false"/>
          <w:color w:val="000000"/>
          <w:sz w:val="28"/>
        </w:rPr>
        <w:t xml:space="preserve">
             мерзімді салымдары бойынша есептелген шығыстар </w:t>
      </w:r>
      <w:r>
        <w:br/>
      </w:r>
      <w:r>
        <w:rPr>
          <w:rFonts w:ascii="Times New Roman"/>
          <w:b w:val="false"/>
          <w:i w:val="false"/>
          <w:color w:val="000000"/>
          <w:sz w:val="28"/>
        </w:rPr>
        <w:t xml:space="preserve">
2721 1 6 2   Мемлекеттік қаржылық емес резидент ұйымдардың ЕАВ-мен </w:t>
      </w:r>
      <w:r>
        <w:br/>
      </w:r>
      <w:r>
        <w:rPr>
          <w:rFonts w:ascii="Times New Roman"/>
          <w:b w:val="false"/>
          <w:i w:val="false"/>
          <w:color w:val="000000"/>
          <w:sz w:val="28"/>
        </w:rPr>
        <w:t xml:space="preserve">
             мерзімді салымдары бойынша есептелген шығыстар </w:t>
      </w:r>
      <w:r>
        <w:br/>
      </w:r>
      <w:r>
        <w:rPr>
          <w:rFonts w:ascii="Times New Roman"/>
          <w:b w:val="false"/>
          <w:i w:val="false"/>
          <w:color w:val="000000"/>
          <w:sz w:val="28"/>
        </w:rPr>
        <w:t xml:space="preserve">
2721 1 6 3   Мемлекеттік қаржылық емес резидент ұйымдардың ВБТ-мен </w:t>
      </w:r>
      <w:r>
        <w:br/>
      </w:r>
      <w:r>
        <w:rPr>
          <w:rFonts w:ascii="Times New Roman"/>
          <w:b w:val="false"/>
          <w:i w:val="false"/>
          <w:color w:val="000000"/>
          <w:sz w:val="28"/>
        </w:rPr>
        <w:t xml:space="preserve">
             мерзімді салымдары бойынша есептелген шығыстар </w:t>
      </w:r>
      <w:r>
        <w:br/>
      </w:r>
      <w:r>
        <w:rPr>
          <w:rFonts w:ascii="Times New Roman"/>
          <w:b w:val="false"/>
          <w:i w:val="false"/>
          <w:color w:val="000000"/>
          <w:sz w:val="28"/>
        </w:rPr>
        <w:t xml:space="preserve">
2721 1 7 1   Мемлекеттік емес қаржылық емес резидент ұйымдардың </w:t>
      </w:r>
      <w:r>
        <w:br/>
      </w:r>
      <w:r>
        <w:rPr>
          <w:rFonts w:ascii="Times New Roman"/>
          <w:b w:val="false"/>
          <w:i w:val="false"/>
          <w:color w:val="000000"/>
          <w:sz w:val="28"/>
        </w:rPr>
        <w:t xml:space="preserve">
             теңгемен мерзімді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2721 1 7 2   Мемлекеттік емес қаржылық емес резидент ұйымдардың </w:t>
      </w:r>
      <w:r>
        <w:br/>
      </w:r>
      <w:r>
        <w:rPr>
          <w:rFonts w:ascii="Times New Roman"/>
          <w:b w:val="false"/>
          <w:i w:val="false"/>
          <w:color w:val="000000"/>
          <w:sz w:val="28"/>
        </w:rPr>
        <w:t xml:space="preserve">
             ЕАВ-мен мерзімді салымдары бойынша есептелген шығыстар </w:t>
      </w:r>
      <w:r>
        <w:br/>
      </w:r>
      <w:r>
        <w:rPr>
          <w:rFonts w:ascii="Times New Roman"/>
          <w:b w:val="false"/>
          <w:i w:val="false"/>
          <w:color w:val="000000"/>
          <w:sz w:val="28"/>
        </w:rPr>
        <w:t xml:space="preserve">
2721 1 7 3   Мемлекеттік емес қаржылық емес резидент ұйымдардың </w:t>
      </w:r>
      <w:r>
        <w:br/>
      </w:r>
      <w:r>
        <w:rPr>
          <w:rFonts w:ascii="Times New Roman"/>
          <w:b w:val="false"/>
          <w:i w:val="false"/>
          <w:color w:val="000000"/>
          <w:sz w:val="28"/>
        </w:rPr>
        <w:t xml:space="preserve">
             ВБТ-мен мерзімді салымдары бойынша есептелген шығыстар </w:t>
      </w:r>
      <w:r>
        <w:br/>
      </w:r>
      <w:r>
        <w:rPr>
          <w:rFonts w:ascii="Times New Roman"/>
          <w:b w:val="false"/>
          <w:i w:val="false"/>
          <w:color w:val="000000"/>
          <w:sz w:val="28"/>
        </w:rPr>
        <w:t xml:space="preserve">
2721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2721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1 9 1   Резиденттердің үй шаруашылығындағы теңгемен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1 9 2   Резиденттердің үй шаруашылығындағы ЕАВ-мен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1 9 3   Резиденттердің үй шаруашылығындағы ВБТ-мен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2 1 1   Шетел мемлекеті үкіметінің теңгемен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2721 2 1 2   Шетел мемлекеті үкіметінің ЕАВ-мен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2721 2 1 3   Шетел мемлекеті үкіметінің ВБТ-мен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2721 2 2 1   Шетелдік мемлекеттің жергілікті өкімет органдарының </w:t>
      </w:r>
      <w:r>
        <w:br/>
      </w:r>
      <w:r>
        <w:rPr>
          <w:rFonts w:ascii="Times New Roman"/>
          <w:b w:val="false"/>
          <w:i w:val="false"/>
          <w:color w:val="000000"/>
          <w:sz w:val="28"/>
        </w:rPr>
        <w:t xml:space="preserve">
             теңгемен мерзімді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2721 2 2 2   Шетелдік мемлекеттің жергілікті өкімет органдарының </w:t>
      </w:r>
      <w:r>
        <w:br/>
      </w:r>
      <w:r>
        <w:rPr>
          <w:rFonts w:ascii="Times New Roman"/>
          <w:b w:val="false"/>
          <w:i w:val="false"/>
          <w:color w:val="000000"/>
          <w:sz w:val="28"/>
        </w:rPr>
        <w:t xml:space="preserve">
             ЕАВ-мен мерзімді салымдары бойынша есептелген шығыстар </w:t>
      </w:r>
      <w:r>
        <w:br/>
      </w:r>
      <w:r>
        <w:rPr>
          <w:rFonts w:ascii="Times New Roman"/>
          <w:b w:val="false"/>
          <w:i w:val="false"/>
          <w:color w:val="000000"/>
          <w:sz w:val="28"/>
        </w:rPr>
        <w:t xml:space="preserve">
2721 2 2 3   Шетелдік мемлекеттің жергілікті өкімет органдарының </w:t>
      </w:r>
      <w:r>
        <w:br/>
      </w:r>
      <w:r>
        <w:rPr>
          <w:rFonts w:ascii="Times New Roman"/>
          <w:b w:val="false"/>
          <w:i w:val="false"/>
          <w:color w:val="000000"/>
          <w:sz w:val="28"/>
        </w:rPr>
        <w:t xml:space="preserve">
             ВБТ-мен мерзімді салымдары бойынша есептелген шығыстар </w:t>
      </w:r>
      <w:r>
        <w:br/>
      </w:r>
      <w:r>
        <w:rPr>
          <w:rFonts w:ascii="Times New Roman"/>
          <w:b w:val="false"/>
          <w:i w:val="false"/>
          <w:color w:val="000000"/>
          <w:sz w:val="28"/>
        </w:rPr>
        <w:t xml:space="preserve">
2721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2 6 1   Шетелдік мемлекеттің мемлекеттік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6 2   Шетелдік мемлекеттің мемлекеттік қаржылық емес </w:t>
      </w:r>
      <w:r>
        <w:br/>
      </w:r>
      <w:r>
        <w:rPr>
          <w:rFonts w:ascii="Times New Roman"/>
          <w:b w:val="false"/>
          <w:i w:val="false"/>
          <w:color w:val="000000"/>
          <w:sz w:val="28"/>
        </w:rPr>
        <w:t xml:space="preserve">
             ұйымдарының ЕАВ-мен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6 3   Шетелдік мемлекеттің мемлекеттік қаржылық емес </w:t>
      </w:r>
      <w:r>
        <w:br/>
      </w:r>
      <w:r>
        <w:rPr>
          <w:rFonts w:ascii="Times New Roman"/>
          <w:b w:val="false"/>
          <w:i w:val="false"/>
          <w:color w:val="000000"/>
          <w:sz w:val="28"/>
        </w:rPr>
        <w:t xml:space="preserve">
             ұйымдарының ВБТ-мен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7 2   Шетелдік мемлекеттің мемлекеттік емес қаржылық емес </w:t>
      </w:r>
      <w:r>
        <w:br/>
      </w:r>
      <w:r>
        <w:rPr>
          <w:rFonts w:ascii="Times New Roman"/>
          <w:b w:val="false"/>
          <w:i w:val="false"/>
          <w:color w:val="000000"/>
          <w:sz w:val="28"/>
        </w:rPr>
        <w:t xml:space="preserve">
             ұйымдарының ЕАВ-мен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7 3   Шетелдік мемлекеттің мемлекеттік емес қаржылық емес </w:t>
      </w:r>
      <w:r>
        <w:br/>
      </w:r>
      <w:r>
        <w:rPr>
          <w:rFonts w:ascii="Times New Roman"/>
          <w:b w:val="false"/>
          <w:i w:val="false"/>
          <w:color w:val="000000"/>
          <w:sz w:val="28"/>
        </w:rPr>
        <w:t xml:space="preserve">
             ұйымдарының ВБТ-мен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мерзімді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2721 2 9 1   Резидент еместердің үй шаруашылығындағы теңгемен </w:t>
      </w:r>
      <w:r>
        <w:br/>
      </w:r>
      <w:r>
        <w:rPr>
          <w:rFonts w:ascii="Times New Roman"/>
          <w:b w:val="false"/>
          <w:i w:val="false"/>
          <w:color w:val="000000"/>
          <w:sz w:val="28"/>
        </w:rPr>
        <w:t xml:space="preserve">
             мерзімді салымдары бойынша есептелген шығыстары </w:t>
      </w:r>
    </w:p>
    <w:p>
      <w:pPr>
        <w:spacing w:after="0"/>
        <w:ind w:left="0"/>
        <w:jc w:val="both"/>
      </w:pPr>
      <w:r>
        <w:rPr>
          <w:rFonts w:ascii="Times New Roman"/>
          <w:b w:val="false"/>
          <w:i w:val="false"/>
          <w:color w:val="000000"/>
          <w:sz w:val="28"/>
        </w:rPr>
        <w:t xml:space="preserve">2721 2 9 2   Резидент еместердің үй шаруашылығындағы ЕАВ-мен </w:t>
      </w:r>
      <w:r>
        <w:br/>
      </w:r>
      <w:r>
        <w:rPr>
          <w:rFonts w:ascii="Times New Roman"/>
          <w:b w:val="false"/>
          <w:i w:val="false"/>
          <w:color w:val="000000"/>
          <w:sz w:val="28"/>
        </w:rPr>
        <w:t xml:space="preserve">
             мерзімді салымдары бойынша есептелген шығыстары </w:t>
      </w:r>
    </w:p>
    <w:p>
      <w:pPr>
        <w:spacing w:after="0"/>
        <w:ind w:left="0"/>
        <w:jc w:val="both"/>
      </w:pPr>
      <w:r>
        <w:rPr>
          <w:rFonts w:ascii="Times New Roman"/>
          <w:b w:val="false"/>
          <w:i w:val="false"/>
          <w:color w:val="000000"/>
          <w:sz w:val="28"/>
        </w:rPr>
        <w:t xml:space="preserve">2721 2 9 3   Резидент еместердің үй шаруашылығындағы ВБТ-мен </w:t>
      </w:r>
      <w:r>
        <w:br/>
      </w:r>
      <w:r>
        <w:rPr>
          <w:rFonts w:ascii="Times New Roman"/>
          <w:b w:val="false"/>
          <w:i w:val="false"/>
          <w:color w:val="000000"/>
          <w:sz w:val="28"/>
        </w:rPr>
        <w:t xml:space="preserve">
             мерзімді салымдары бойынша есептелген шығыстары </w:t>
      </w:r>
    </w:p>
    <w:p>
      <w:pPr>
        <w:spacing w:after="0"/>
        <w:ind w:left="0"/>
        <w:jc w:val="both"/>
      </w:pPr>
      <w:r>
        <w:rPr>
          <w:rFonts w:ascii="Times New Roman"/>
          <w:b w:val="false"/>
          <w:i w:val="false"/>
          <w:color w:val="000000"/>
          <w:sz w:val="28"/>
        </w:rPr>
        <w:t xml:space="preserve">2722 0 0 0  Арнайы мақсаттағы еншілес ұйымдардың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0 0 0  Клиенттердің міндеттемелерін қамтамасыз ету болып </w:t>
      </w:r>
      <w:r>
        <w:br/>
      </w:r>
      <w:r>
        <w:rPr>
          <w:rFonts w:ascii="Times New Roman"/>
          <w:b w:val="false"/>
          <w:i w:val="false"/>
          <w:color w:val="000000"/>
          <w:sz w:val="28"/>
        </w:rPr>
        <w:t xml:space="preserve">
            табылатын салым бойынша шығыстар </w:t>
      </w:r>
      <w:r>
        <w:br/>
      </w:r>
      <w:r>
        <w:rPr>
          <w:rFonts w:ascii="Times New Roman"/>
          <w:b w:val="false"/>
          <w:i w:val="false"/>
          <w:color w:val="000000"/>
          <w:sz w:val="28"/>
        </w:rPr>
        <w:t xml:space="preserve">
2723 1 1 1   Клиенттердің міндеттемелерін қамтамасыз ету болып </w:t>
      </w:r>
      <w:r>
        <w:br/>
      </w:r>
      <w:r>
        <w:rPr>
          <w:rFonts w:ascii="Times New Roman"/>
          <w:b w:val="false"/>
          <w:i w:val="false"/>
          <w:color w:val="000000"/>
          <w:sz w:val="28"/>
        </w:rPr>
        <w:t xml:space="preserve">
             табылатын теңгемен салым бойынша шығыстар </w:t>
      </w:r>
      <w:r>
        <w:br/>
      </w:r>
      <w:r>
        <w:rPr>
          <w:rFonts w:ascii="Times New Roman"/>
          <w:b w:val="false"/>
          <w:i w:val="false"/>
          <w:color w:val="000000"/>
          <w:sz w:val="28"/>
        </w:rPr>
        <w:t xml:space="preserve">
2723 1 1 2   Клиенттердің міндеттемелерін қамтамасыз ету болып </w:t>
      </w:r>
      <w:r>
        <w:br/>
      </w:r>
      <w:r>
        <w:rPr>
          <w:rFonts w:ascii="Times New Roman"/>
          <w:b w:val="false"/>
          <w:i w:val="false"/>
          <w:color w:val="000000"/>
          <w:sz w:val="28"/>
        </w:rPr>
        <w:t xml:space="preserve">
             табылатын ЕАВ-мен салым бойынша шығыстар </w:t>
      </w:r>
      <w:r>
        <w:br/>
      </w:r>
      <w:r>
        <w:rPr>
          <w:rFonts w:ascii="Times New Roman"/>
          <w:b w:val="false"/>
          <w:i w:val="false"/>
          <w:color w:val="000000"/>
          <w:sz w:val="28"/>
        </w:rPr>
        <w:t xml:space="preserve">
2723 1 1 3   Клиенттердің міндеттемелерін қамтамасыз ету болып </w:t>
      </w:r>
      <w:r>
        <w:br/>
      </w:r>
      <w:r>
        <w:rPr>
          <w:rFonts w:ascii="Times New Roman"/>
          <w:b w:val="false"/>
          <w:i w:val="false"/>
          <w:color w:val="000000"/>
          <w:sz w:val="28"/>
        </w:rPr>
        <w:t xml:space="preserve">
             табылатын ВБТ-мен салым бойынша шығыстар </w:t>
      </w:r>
      <w:r>
        <w:br/>
      </w:r>
      <w:r>
        <w:rPr>
          <w:rFonts w:ascii="Times New Roman"/>
          <w:b w:val="false"/>
          <w:i w:val="false"/>
          <w:color w:val="000000"/>
          <w:sz w:val="28"/>
        </w:rPr>
        <w:t xml:space="preserve">
2723 1 2 1   Қазақстан Республикасының жергілікті өкімет </w:t>
      </w:r>
      <w:r>
        <w:br/>
      </w:r>
      <w:r>
        <w:rPr>
          <w:rFonts w:ascii="Times New Roman"/>
          <w:b w:val="false"/>
          <w:i w:val="false"/>
          <w:color w:val="000000"/>
          <w:sz w:val="28"/>
        </w:rPr>
        <w:t xml:space="preserve">
             органдарының міндеттемелерін қамтамасыз ету болып </w:t>
      </w:r>
      <w:r>
        <w:br/>
      </w:r>
      <w:r>
        <w:rPr>
          <w:rFonts w:ascii="Times New Roman"/>
          <w:b w:val="false"/>
          <w:i w:val="false"/>
          <w:color w:val="000000"/>
          <w:sz w:val="28"/>
        </w:rPr>
        <w:t xml:space="preserve">
             табылатын теңгемен салым бойынша шығыстар </w:t>
      </w:r>
      <w:r>
        <w:br/>
      </w:r>
      <w:r>
        <w:rPr>
          <w:rFonts w:ascii="Times New Roman"/>
          <w:b w:val="false"/>
          <w:i w:val="false"/>
          <w:color w:val="000000"/>
          <w:sz w:val="28"/>
        </w:rPr>
        <w:t xml:space="preserve">
2723 1 2 2   Қазақстан Республикасының жергілікті өкімет </w:t>
      </w:r>
      <w:r>
        <w:br/>
      </w:r>
      <w:r>
        <w:rPr>
          <w:rFonts w:ascii="Times New Roman"/>
          <w:b w:val="false"/>
          <w:i w:val="false"/>
          <w:color w:val="000000"/>
          <w:sz w:val="28"/>
        </w:rPr>
        <w:t xml:space="preserve">
             органдарының міндеттемелерін қамтамасыз ету болып </w:t>
      </w:r>
      <w:r>
        <w:br/>
      </w:r>
      <w:r>
        <w:rPr>
          <w:rFonts w:ascii="Times New Roman"/>
          <w:b w:val="false"/>
          <w:i w:val="false"/>
          <w:color w:val="000000"/>
          <w:sz w:val="28"/>
        </w:rPr>
        <w:t xml:space="preserve">
             табылатын ЕАВ-мен салым бойынша шығыстар </w:t>
      </w:r>
      <w:r>
        <w:br/>
      </w:r>
      <w:r>
        <w:rPr>
          <w:rFonts w:ascii="Times New Roman"/>
          <w:b w:val="false"/>
          <w:i w:val="false"/>
          <w:color w:val="000000"/>
          <w:sz w:val="28"/>
        </w:rPr>
        <w:t xml:space="preserve">
2723 1 2 3   Қазақстан Республикасының жергілікті өкімет </w:t>
      </w:r>
      <w:r>
        <w:br/>
      </w:r>
      <w:r>
        <w:rPr>
          <w:rFonts w:ascii="Times New Roman"/>
          <w:b w:val="false"/>
          <w:i w:val="false"/>
          <w:color w:val="000000"/>
          <w:sz w:val="28"/>
        </w:rPr>
        <w:t xml:space="preserve">
             органдарының міндеттемелерін қамтамасыз ету болып </w:t>
      </w:r>
      <w:r>
        <w:br/>
      </w:r>
      <w:r>
        <w:rPr>
          <w:rFonts w:ascii="Times New Roman"/>
          <w:b w:val="false"/>
          <w:i w:val="false"/>
          <w:color w:val="000000"/>
          <w:sz w:val="28"/>
        </w:rPr>
        <w:t xml:space="preserve">
             табылатын ВБТ-мен салым бойынша шығыстар </w:t>
      </w:r>
      <w:r>
        <w:br/>
      </w:r>
      <w:r>
        <w:rPr>
          <w:rFonts w:ascii="Times New Roman"/>
          <w:b w:val="false"/>
          <w:i w:val="false"/>
          <w:color w:val="000000"/>
          <w:sz w:val="28"/>
        </w:rPr>
        <w:t xml:space="preserve">
2723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теңгемен салым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ЕАВ-мен салым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ВБТ-мен салым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6 1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теңгемен салым бойынша шығыстар </w:t>
      </w:r>
      <w:r>
        <w:br/>
      </w:r>
      <w:r>
        <w:rPr>
          <w:rFonts w:ascii="Times New Roman"/>
          <w:b w:val="false"/>
          <w:i w:val="false"/>
          <w:color w:val="000000"/>
          <w:sz w:val="28"/>
        </w:rPr>
        <w:t xml:space="preserve">
2723 1 6 2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ЕАВ-мен </w:t>
      </w:r>
      <w:r>
        <w:br/>
      </w:r>
      <w:r>
        <w:rPr>
          <w:rFonts w:ascii="Times New Roman"/>
          <w:b w:val="false"/>
          <w:i w:val="false"/>
          <w:color w:val="000000"/>
          <w:sz w:val="28"/>
        </w:rPr>
        <w:t xml:space="preserve">
             салым бойынша шығыстар </w:t>
      </w:r>
      <w:r>
        <w:br/>
      </w:r>
      <w:r>
        <w:rPr>
          <w:rFonts w:ascii="Times New Roman"/>
          <w:b w:val="false"/>
          <w:i w:val="false"/>
          <w:color w:val="000000"/>
          <w:sz w:val="28"/>
        </w:rPr>
        <w:t xml:space="preserve">
2723 1 6 3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ВБТ-мен </w:t>
      </w:r>
      <w:r>
        <w:br/>
      </w:r>
      <w:r>
        <w:rPr>
          <w:rFonts w:ascii="Times New Roman"/>
          <w:b w:val="false"/>
          <w:i w:val="false"/>
          <w:color w:val="000000"/>
          <w:sz w:val="28"/>
        </w:rPr>
        <w:t xml:space="preserve">
             салым бойынша шығыстар </w:t>
      </w:r>
      <w:r>
        <w:br/>
      </w:r>
      <w:r>
        <w:rPr>
          <w:rFonts w:ascii="Times New Roman"/>
          <w:b w:val="false"/>
          <w:i w:val="false"/>
          <w:color w:val="000000"/>
          <w:sz w:val="28"/>
        </w:rPr>
        <w:t xml:space="preserve">
2723 1 7 1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теңгемен салым бойынша шығыстар </w:t>
      </w:r>
      <w:r>
        <w:br/>
      </w:r>
      <w:r>
        <w:rPr>
          <w:rFonts w:ascii="Times New Roman"/>
          <w:b w:val="false"/>
          <w:i w:val="false"/>
          <w:color w:val="000000"/>
          <w:sz w:val="28"/>
        </w:rPr>
        <w:t xml:space="preserve">
2723 1 7 2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ЕАВ-мен </w:t>
      </w:r>
      <w:r>
        <w:br/>
      </w:r>
      <w:r>
        <w:rPr>
          <w:rFonts w:ascii="Times New Roman"/>
          <w:b w:val="false"/>
          <w:i w:val="false"/>
          <w:color w:val="000000"/>
          <w:sz w:val="28"/>
        </w:rPr>
        <w:t xml:space="preserve">
             салым бойынша шығыстар </w:t>
      </w:r>
      <w:r>
        <w:br/>
      </w:r>
      <w:r>
        <w:rPr>
          <w:rFonts w:ascii="Times New Roman"/>
          <w:b w:val="false"/>
          <w:i w:val="false"/>
          <w:color w:val="000000"/>
          <w:sz w:val="28"/>
        </w:rPr>
        <w:t xml:space="preserve">
2723 1 7 3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ВБТ-мен </w:t>
      </w:r>
      <w:r>
        <w:br/>
      </w:r>
      <w:r>
        <w:rPr>
          <w:rFonts w:ascii="Times New Roman"/>
          <w:b w:val="false"/>
          <w:i w:val="false"/>
          <w:color w:val="000000"/>
          <w:sz w:val="28"/>
        </w:rPr>
        <w:t xml:space="preserve">
             салым бойынша шығыстар </w:t>
      </w:r>
      <w:r>
        <w:br/>
      </w:r>
      <w:r>
        <w:rPr>
          <w:rFonts w:ascii="Times New Roman"/>
          <w:b w:val="false"/>
          <w:i w:val="false"/>
          <w:color w:val="000000"/>
          <w:sz w:val="28"/>
        </w:rPr>
        <w:t xml:space="preserve">
2723 1 8 1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болып табылатын теңгемен салым бойынша шығыстар </w:t>
      </w:r>
      <w:r>
        <w:br/>
      </w:r>
      <w:r>
        <w:rPr>
          <w:rFonts w:ascii="Times New Roman"/>
          <w:b w:val="false"/>
          <w:i w:val="false"/>
          <w:color w:val="000000"/>
          <w:sz w:val="28"/>
        </w:rPr>
        <w:t xml:space="preserve">
2723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болып табылатын ЕАВ-мен салым бойынша шығыстар </w:t>
      </w:r>
      <w:r>
        <w:br/>
      </w:r>
      <w:r>
        <w:rPr>
          <w:rFonts w:ascii="Times New Roman"/>
          <w:b w:val="false"/>
          <w:i w:val="false"/>
          <w:color w:val="000000"/>
          <w:sz w:val="28"/>
        </w:rPr>
        <w:t xml:space="preserve">
2723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болып табылатын ВБТ-мен салым бойынша шығыстар </w:t>
      </w:r>
      <w:r>
        <w:br/>
      </w:r>
      <w:r>
        <w:rPr>
          <w:rFonts w:ascii="Times New Roman"/>
          <w:b w:val="false"/>
          <w:i w:val="false"/>
          <w:color w:val="000000"/>
          <w:sz w:val="28"/>
        </w:rPr>
        <w:t xml:space="preserve">
2723 1 9 1   Үй шаруашылығындағы резиденттердің міндеттемелерін </w:t>
      </w:r>
      <w:r>
        <w:br/>
      </w:r>
      <w:r>
        <w:rPr>
          <w:rFonts w:ascii="Times New Roman"/>
          <w:b w:val="false"/>
          <w:i w:val="false"/>
          <w:color w:val="000000"/>
          <w:sz w:val="28"/>
        </w:rPr>
        <w:t xml:space="preserve">
             қамтамасыз ету болып табылатын теңгемен салым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9 2   Үй шаруашылығындағы резиденттердің міндеттемелерін </w:t>
      </w:r>
      <w:r>
        <w:br/>
      </w:r>
      <w:r>
        <w:rPr>
          <w:rFonts w:ascii="Times New Roman"/>
          <w:b w:val="false"/>
          <w:i w:val="false"/>
          <w:color w:val="000000"/>
          <w:sz w:val="28"/>
        </w:rPr>
        <w:t xml:space="preserve">
             қамтамасыз ету болып табылатын ЕАВ-мен салым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9 3   Үй шаруашылығындағы резиденттердің міндеттемелерін </w:t>
      </w:r>
      <w:r>
        <w:br/>
      </w:r>
      <w:r>
        <w:rPr>
          <w:rFonts w:ascii="Times New Roman"/>
          <w:b w:val="false"/>
          <w:i w:val="false"/>
          <w:color w:val="000000"/>
          <w:sz w:val="28"/>
        </w:rPr>
        <w:t xml:space="preserve">
             қамтамасыз ету болып табылатын ВБТ-мен салым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2 1 1   Шетел мемлекеті үкіметінің міндеттемелерін қамтамасыз </w:t>
      </w:r>
      <w:r>
        <w:br/>
      </w:r>
      <w:r>
        <w:rPr>
          <w:rFonts w:ascii="Times New Roman"/>
          <w:b w:val="false"/>
          <w:i w:val="false"/>
          <w:color w:val="000000"/>
          <w:sz w:val="28"/>
        </w:rPr>
        <w:t xml:space="preserve">
             ету болып табылатын теңгемен салым бойынша шығыстар </w:t>
      </w:r>
      <w:r>
        <w:br/>
      </w:r>
      <w:r>
        <w:rPr>
          <w:rFonts w:ascii="Times New Roman"/>
          <w:b w:val="false"/>
          <w:i w:val="false"/>
          <w:color w:val="000000"/>
          <w:sz w:val="28"/>
        </w:rPr>
        <w:t xml:space="preserve">
2723 2 1 2   Шетел мемлекеті үкіметінің міндеттемелерін қамтамасыз </w:t>
      </w:r>
      <w:r>
        <w:br/>
      </w:r>
      <w:r>
        <w:rPr>
          <w:rFonts w:ascii="Times New Roman"/>
          <w:b w:val="false"/>
          <w:i w:val="false"/>
          <w:color w:val="000000"/>
          <w:sz w:val="28"/>
        </w:rPr>
        <w:t xml:space="preserve">
             ету болып табылатын ЕАВ-мен салым бойынша шығыстар </w:t>
      </w:r>
      <w:r>
        <w:br/>
      </w:r>
      <w:r>
        <w:rPr>
          <w:rFonts w:ascii="Times New Roman"/>
          <w:b w:val="false"/>
          <w:i w:val="false"/>
          <w:color w:val="000000"/>
          <w:sz w:val="28"/>
        </w:rPr>
        <w:t xml:space="preserve">
2723 2 1 3   Шетел мемлекеті үкіметінің міндеттемелерін қамтамасыз </w:t>
      </w:r>
      <w:r>
        <w:br/>
      </w:r>
      <w:r>
        <w:rPr>
          <w:rFonts w:ascii="Times New Roman"/>
          <w:b w:val="false"/>
          <w:i w:val="false"/>
          <w:color w:val="000000"/>
          <w:sz w:val="28"/>
        </w:rPr>
        <w:t xml:space="preserve">
             ету болып табылатын ВБТ-мен салым бойынша шығыстар </w:t>
      </w:r>
      <w:r>
        <w:br/>
      </w:r>
      <w:r>
        <w:rPr>
          <w:rFonts w:ascii="Times New Roman"/>
          <w:b w:val="false"/>
          <w:i w:val="false"/>
          <w:color w:val="000000"/>
          <w:sz w:val="28"/>
        </w:rPr>
        <w:t xml:space="preserve">
2723 2 2 1   Шетел мемлекетінің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теңгемен салым бойынша шығыстар </w:t>
      </w:r>
      <w:r>
        <w:br/>
      </w:r>
      <w:r>
        <w:rPr>
          <w:rFonts w:ascii="Times New Roman"/>
          <w:b w:val="false"/>
          <w:i w:val="false"/>
          <w:color w:val="000000"/>
          <w:sz w:val="28"/>
        </w:rPr>
        <w:t xml:space="preserve">
2723 2 2 2   Шетел мемлекетінің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ЕАВ-мен </w:t>
      </w:r>
      <w:r>
        <w:br/>
      </w:r>
      <w:r>
        <w:rPr>
          <w:rFonts w:ascii="Times New Roman"/>
          <w:b w:val="false"/>
          <w:i w:val="false"/>
          <w:color w:val="000000"/>
          <w:sz w:val="28"/>
        </w:rPr>
        <w:t xml:space="preserve">
             салым бойынша шығыстар </w:t>
      </w:r>
      <w:r>
        <w:br/>
      </w:r>
      <w:r>
        <w:rPr>
          <w:rFonts w:ascii="Times New Roman"/>
          <w:b w:val="false"/>
          <w:i w:val="false"/>
          <w:color w:val="000000"/>
          <w:sz w:val="28"/>
        </w:rPr>
        <w:t xml:space="preserve">
2723 2 2 3   Шетел мемлекетінің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ВБТ-мен </w:t>
      </w:r>
      <w:r>
        <w:br/>
      </w:r>
      <w:r>
        <w:rPr>
          <w:rFonts w:ascii="Times New Roman"/>
          <w:b w:val="false"/>
          <w:i w:val="false"/>
          <w:color w:val="000000"/>
          <w:sz w:val="28"/>
        </w:rPr>
        <w:t xml:space="preserve">
             салым бойынша шығыстар </w:t>
      </w:r>
      <w:r>
        <w:br/>
      </w:r>
      <w:r>
        <w:rPr>
          <w:rFonts w:ascii="Times New Roman"/>
          <w:b w:val="false"/>
          <w:i w:val="false"/>
          <w:color w:val="000000"/>
          <w:sz w:val="28"/>
        </w:rPr>
        <w:t xml:space="preserve">
2723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теңгемен салым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ЕАВ-мен салым бойынша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2723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ВБТ-мен салым бойынша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2723 2 6 1   Шетел мемлекетінің мемлекеттік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теңгемен салым бойынша шығыстар </w:t>
      </w:r>
      <w:r>
        <w:br/>
      </w:r>
      <w:r>
        <w:rPr>
          <w:rFonts w:ascii="Times New Roman"/>
          <w:b w:val="false"/>
          <w:i w:val="false"/>
          <w:color w:val="000000"/>
          <w:sz w:val="28"/>
        </w:rPr>
        <w:t xml:space="preserve">
2723 2 6 2   Шетел мемлекетінің мемлекеттік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ЕАВ-мен салым бойынша шығыстар </w:t>
      </w:r>
      <w:r>
        <w:br/>
      </w:r>
      <w:r>
        <w:rPr>
          <w:rFonts w:ascii="Times New Roman"/>
          <w:b w:val="false"/>
          <w:i w:val="false"/>
          <w:color w:val="000000"/>
          <w:sz w:val="28"/>
        </w:rPr>
        <w:t xml:space="preserve">
2723 2 6 3   Шетел мемлекетінің мемлекеттік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ВБТ-мен салым бойынша шығыстар </w:t>
      </w:r>
      <w:r>
        <w:br/>
      </w:r>
      <w:r>
        <w:rPr>
          <w:rFonts w:ascii="Times New Roman"/>
          <w:b w:val="false"/>
          <w:i w:val="false"/>
          <w:color w:val="000000"/>
          <w:sz w:val="28"/>
        </w:rPr>
        <w:t xml:space="preserve">
2723 2 7 1   Шетел мемлекетінің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теңгемен салым бойынша шығыстар </w:t>
      </w:r>
      <w:r>
        <w:br/>
      </w:r>
      <w:r>
        <w:rPr>
          <w:rFonts w:ascii="Times New Roman"/>
          <w:b w:val="false"/>
          <w:i w:val="false"/>
          <w:color w:val="000000"/>
          <w:sz w:val="28"/>
        </w:rPr>
        <w:t xml:space="preserve">
2723 2 7 2   Шетел мемлекетінің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ЕАВ-мен салым бойынша шығыстар </w:t>
      </w:r>
      <w:r>
        <w:br/>
      </w:r>
      <w:r>
        <w:rPr>
          <w:rFonts w:ascii="Times New Roman"/>
          <w:b w:val="false"/>
          <w:i w:val="false"/>
          <w:color w:val="000000"/>
          <w:sz w:val="28"/>
        </w:rPr>
        <w:t xml:space="preserve">
2723 2 7 3   Шетел мемлекетінің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ВБТ-мен салым бойынша шығыстар </w:t>
      </w:r>
      <w:r>
        <w:br/>
      </w:r>
      <w:r>
        <w:rPr>
          <w:rFonts w:ascii="Times New Roman"/>
          <w:b w:val="false"/>
          <w:i w:val="false"/>
          <w:color w:val="000000"/>
          <w:sz w:val="28"/>
        </w:rPr>
        <w:t xml:space="preserve">
2723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болып табылатын теңгемен салым бойынша шығыстар </w:t>
      </w:r>
      <w:r>
        <w:br/>
      </w:r>
      <w:r>
        <w:rPr>
          <w:rFonts w:ascii="Times New Roman"/>
          <w:b w:val="false"/>
          <w:i w:val="false"/>
          <w:color w:val="000000"/>
          <w:sz w:val="28"/>
        </w:rPr>
        <w:t xml:space="preserve">
2723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болып табылатын ЕАВ-мен салым бойынша шығыстар </w:t>
      </w:r>
      <w:r>
        <w:br/>
      </w:r>
      <w:r>
        <w:rPr>
          <w:rFonts w:ascii="Times New Roman"/>
          <w:b w:val="false"/>
          <w:i w:val="false"/>
          <w:color w:val="000000"/>
          <w:sz w:val="28"/>
        </w:rPr>
        <w:t xml:space="preserve">
2723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болып табылатын ВБТ-мен салым бойынша шығыстар </w:t>
      </w:r>
      <w:r>
        <w:br/>
      </w:r>
      <w:r>
        <w:rPr>
          <w:rFonts w:ascii="Times New Roman"/>
          <w:b w:val="false"/>
          <w:i w:val="false"/>
          <w:color w:val="000000"/>
          <w:sz w:val="28"/>
        </w:rPr>
        <w:t xml:space="preserve">
2723 2 9 1   Үй шаруашылығындағы резидент еместердің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теңгемен салым бойынша шығыстар </w:t>
      </w:r>
      <w:r>
        <w:br/>
      </w:r>
      <w:r>
        <w:rPr>
          <w:rFonts w:ascii="Times New Roman"/>
          <w:b w:val="false"/>
          <w:i w:val="false"/>
          <w:color w:val="000000"/>
          <w:sz w:val="28"/>
        </w:rPr>
        <w:t xml:space="preserve">
2723 2 9 2   Үй шаруашылығындағы резидент еместердің </w:t>
      </w:r>
      <w:r>
        <w:br/>
      </w:r>
      <w:r>
        <w:rPr>
          <w:rFonts w:ascii="Times New Roman"/>
          <w:b w:val="false"/>
          <w:i w:val="false"/>
          <w:color w:val="000000"/>
          <w:sz w:val="28"/>
        </w:rPr>
        <w:t xml:space="preserve">
             міндеттемелерін қамтамасыз ету болып табылатын ЕАВ-мен </w:t>
      </w:r>
      <w:r>
        <w:br/>
      </w:r>
      <w:r>
        <w:rPr>
          <w:rFonts w:ascii="Times New Roman"/>
          <w:b w:val="false"/>
          <w:i w:val="false"/>
          <w:color w:val="000000"/>
          <w:sz w:val="28"/>
        </w:rPr>
        <w:t xml:space="preserve">
             салым бойынша шығыстар </w:t>
      </w:r>
      <w:r>
        <w:br/>
      </w:r>
      <w:r>
        <w:rPr>
          <w:rFonts w:ascii="Times New Roman"/>
          <w:b w:val="false"/>
          <w:i w:val="false"/>
          <w:color w:val="000000"/>
          <w:sz w:val="28"/>
        </w:rPr>
        <w:t xml:space="preserve">
2723 2 9 3   Үй шаруашылығындағы резидент еместердің </w:t>
      </w:r>
      <w:r>
        <w:br/>
      </w:r>
      <w:r>
        <w:rPr>
          <w:rFonts w:ascii="Times New Roman"/>
          <w:b w:val="false"/>
          <w:i w:val="false"/>
          <w:color w:val="000000"/>
          <w:sz w:val="28"/>
        </w:rPr>
        <w:t xml:space="preserve">
             міндеттемелерін қамтамасыз ету болып табылатын ВБТ-мен </w:t>
      </w:r>
      <w:r>
        <w:br/>
      </w:r>
      <w:r>
        <w:rPr>
          <w:rFonts w:ascii="Times New Roman"/>
          <w:b w:val="false"/>
          <w:i w:val="false"/>
          <w:color w:val="000000"/>
          <w:sz w:val="28"/>
        </w:rPr>
        <w:t xml:space="preserve">
             салым бойынша шығыстар </w:t>
      </w:r>
      <w:r>
        <w:br/>
      </w:r>
      <w:r>
        <w:rPr>
          <w:rFonts w:ascii="Times New Roman"/>
          <w:b w:val="false"/>
          <w:i w:val="false"/>
          <w:color w:val="000000"/>
          <w:sz w:val="28"/>
        </w:rPr>
        <w:t xml:space="preserve">
2725 0 0 0  Бағалы қағаздармен жүргізілетін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3 1   Қазақстан Республикасының Ұлттық Банкімен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3 2   Қазақстан Республикасының Ұлттық Банкімен жүргізілетін </w:t>
      </w:r>
      <w:r>
        <w:br/>
      </w:r>
      <w:r>
        <w:rPr>
          <w:rFonts w:ascii="Times New Roman"/>
          <w:b w:val="false"/>
          <w:i w:val="false"/>
          <w:color w:val="000000"/>
          <w:sz w:val="28"/>
        </w:rPr>
        <w:t xml:space="preserve">
             ЕАВ-дегі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3 3   Қазақстан Республикасының Ұлттық Банкімен жүргізілетін </w:t>
      </w:r>
      <w:r>
        <w:br/>
      </w:r>
      <w:r>
        <w:rPr>
          <w:rFonts w:ascii="Times New Roman"/>
          <w:b w:val="false"/>
          <w:i w:val="false"/>
          <w:color w:val="000000"/>
          <w:sz w:val="28"/>
        </w:rPr>
        <w:t xml:space="preserve">
             ВБТ-дегі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4 1   Резидент банктермен жүргізілетін теңгедегі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4 2   Резидент банктермен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4 3   Резидент банктермен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есептелген шығыстар </w:t>
      </w:r>
      <w:r>
        <w:br/>
      </w:r>
      <w:r>
        <w:rPr>
          <w:rFonts w:ascii="Times New Roman"/>
          <w:b w:val="false"/>
          <w:i w:val="false"/>
          <w:color w:val="000000"/>
          <w:sz w:val="28"/>
        </w:rPr>
        <w:t xml:space="preserve">
2725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жүргізілетін ЕАВ-дегі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жүргізілетін ВБТ-дегі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6 1   Мемлекеттік қаржылық емес резидент ұйымдармен </w:t>
      </w:r>
      <w:r>
        <w:br/>
      </w:r>
      <w:r>
        <w:rPr>
          <w:rFonts w:ascii="Times New Roman"/>
          <w:b w:val="false"/>
          <w:i w:val="false"/>
          <w:color w:val="000000"/>
          <w:sz w:val="28"/>
        </w:rPr>
        <w:t xml:space="preserve">
             жүргізілетін теңгедегі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6 2   Мемлекеттік қаржылық емес резидент ұйымдармен </w:t>
      </w:r>
      <w:r>
        <w:br/>
      </w:r>
      <w:r>
        <w:rPr>
          <w:rFonts w:ascii="Times New Roman"/>
          <w:b w:val="false"/>
          <w:i w:val="false"/>
          <w:color w:val="000000"/>
          <w:sz w:val="28"/>
        </w:rPr>
        <w:t xml:space="preserve">
             жүргізілетін ЕАВ-дегі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6 3   Мемлекеттік қаржылық емес резидент ұйымдармен </w:t>
      </w:r>
      <w:r>
        <w:br/>
      </w:r>
      <w:r>
        <w:rPr>
          <w:rFonts w:ascii="Times New Roman"/>
          <w:b w:val="false"/>
          <w:i w:val="false"/>
          <w:color w:val="000000"/>
          <w:sz w:val="28"/>
        </w:rPr>
        <w:t xml:space="preserve">
             жүргізілетін ВБТ-дегі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7 1   Мемлекеттік емес қаржылық емес резидент ұйымдармен </w:t>
      </w:r>
      <w:r>
        <w:br/>
      </w:r>
      <w:r>
        <w:rPr>
          <w:rFonts w:ascii="Times New Roman"/>
          <w:b w:val="false"/>
          <w:i w:val="false"/>
          <w:color w:val="000000"/>
          <w:sz w:val="28"/>
        </w:rPr>
        <w:t xml:space="preserve">
             жүргізілетін теңгедегі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7 2   Мемлекеттік емес қаржылық емес резидент ұйымдармен </w:t>
      </w:r>
      <w:r>
        <w:br/>
      </w:r>
      <w:r>
        <w:rPr>
          <w:rFonts w:ascii="Times New Roman"/>
          <w:b w:val="false"/>
          <w:i w:val="false"/>
          <w:color w:val="000000"/>
          <w:sz w:val="28"/>
        </w:rPr>
        <w:t xml:space="preserve">
             жүргізілетін ЕАВ-дегі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7 3   Мемлекеттік емес қаржылық емес резидент ұйымдармен </w:t>
      </w:r>
      <w:r>
        <w:br/>
      </w:r>
      <w:r>
        <w:rPr>
          <w:rFonts w:ascii="Times New Roman"/>
          <w:b w:val="false"/>
          <w:i w:val="false"/>
          <w:color w:val="000000"/>
          <w:sz w:val="28"/>
        </w:rPr>
        <w:t xml:space="preserve">
             жүргізілетін ВБТ-дегі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8 1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жүргізілетін теңгедегі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8 2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8 3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9 1   Резидент ретіндегі үй шаруашылықтарымен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9 2   Резидент үй шаруашылықтарымен жүргізілетін ЕАВ-дегі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9 3   Резидент үй шаруашылықтарымен жүргізілетін ВБТ-дегі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3 1   Шетелдік орталық банкпен жүргізілетін теңгедегі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3 2   Шетелдік орталық банкпен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3 3   Шетелдік орталық банкпен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4 1   Резидент емес банктермен жүргізілетін теңгедегі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4 2   Резидент емес банктермен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4 3   Резидент емес банктермен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ЕАВ-дегі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ВБТ-дегі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6 1   Шетел мемлекеті мемлекеттік қаржылық емес резидент </w:t>
      </w:r>
      <w:r>
        <w:br/>
      </w:r>
      <w:r>
        <w:rPr>
          <w:rFonts w:ascii="Times New Roman"/>
          <w:b w:val="false"/>
          <w:i w:val="false"/>
          <w:color w:val="000000"/>
          <w:sz w:val="28"/>
        </w:rPr>
        <w:t xml:space="preserve">
             ұйымдарымен жүргізілетін теңгедегі бағалы қағаздармен </w:t>
      </w:r>
      <w:r>
        <w:br/>
      </w:r>
      <w:r>
        <w:rPr>
          <w:rFonts w:ascii="Times New Roman"/>
          <w:b w:val="false"/>
          <w:i w:val="false"/>
          <w:color w:val="000000"/>
          <w:sz w:val="28"/>
        </w:rPr>
        <w:t xml:space="preserve">
             "РЕПО" операциялары бойынша есептелген шығыстар </w:t>
      </w:r>
      <w:r>
        <w:br/>
      </w:r>
      <w:r>
        <w:rPr>
          <w:rFonts w:ascii="Times New Roman"/>
          <w:b w:val="false"/>
          <w:i w:val="false"/>
          <w:color w:val="000000"/>
          <w:sz w:val="28"/>
        </w:rPr>
        <w:t xml:space="preserve">
2725 2 6 2   Шетел мемлекеті мемлекеттік қаржылық емес резидент </w:t>
      </w:r>
      <w:r>
        <w:br/>
      </w:r>
      <w:r>
        <w:rPr>
          <w:rFonts w:ascii="Times New Roman"/>
          <w:b w:val="false"/>
          <w:i w:val="false"/>
          <w:color w:val="000000"/>
          <w:sz w:val="28"/>
        </w:rPr>
        <w:t xml:space="preserve">
             ұйымдарымен жүргізілетін ЕАВ-дегі бағалы қағаздармен </w:t>
      </w:r>
      <w:r>
        <w:br/>
      </w:r>
      <w:r>
        <w:rPr>
          <w:rFonts w:ascii="Times New Roman"/>
          <w:b w:val="false"/>
          <w:i w:val="false"/>
          <w:color w:val="000000"/>
          <w:sz w:val="28"/>
        </w:rPr>
        <w:t xml:space="preserve">
             "РЕПО" операциялары бойынша есептелген шығыстар </w:t>
      </w:r>
      <w:r>
        <w:br/>
      </w:r>
      <w:r>
        <w:rPr>
          <w:rFonts w:ascii="Times New Roman"/>
          <w:b w:val="false"/>
          <w:i w:val="false"/>
          <w:color w:val="000000"/>
          <w:sz w:val="28"/>
        </w:rPr>
        <w:t xml:space="preserve">
2725 2 6 3   Шетел мемлекеті мемлекеттік қаржылық емес резидент </w:t>
      </w:r>
      <w:r>
        <w:br/>
      </w:r>
      <w:r>
        <w:rPr>
          <w:rFonts w:ascii="Times New Roman"/>
          <w:b w:val="false"/>
          <w:i w:val="false"/>
          <w:color w:val="000000"/>
          <w:sz w:val="28"/>
        </w:rPr>
        <w:t xml:space="preserve">
             ұйымдарымен жүргізілетін ВБТ-дегі бағалы қағаздармен </w:t>
      </w:r>
      <w:r>
        <w:br/>
      </w:r>
      <w:r>
        <w:rPr>
          <w:rFonts w:ascii="Times New Roman"/>
          <w:b w:val="false"/>
          <w:i w:val="false"/>
          <w:color w:val="000000"/>
          <w:sz w:val="28"/>
        </w:rPr>
        <w:t xml:space="preserve">
             "РЕПО" операциялары бойынша есептелген шығыстар </w:t>
      </w:r>
      <w:r>
        <w:br/>
      </w:r>
      <w:r>
        <w:rPr>
          <w:rFonts w:ascii="Times New Roman"/>
          <w:b w:val="false"/>
          <w:i w:val="false"/>
          <w:color w:val="000000"/>
          <w:sz w:val="28"/>
        </w:rPr>
        <w:t xml:space="preserve">
2725 2 7 1   Шетел мемлекеті мемлекеттік емес қаржылық емес </w:t>
      </w:r>
      <w:r>
        <w:br/>
      </w:r>
      <w:r>
        <w:rPr>
          <w:rFonts w:ascii="Times New Roman"/>
          <w:b w:val="false"/>
          <w:i w:val="false"/>
          <w:color w:val="000000"/>
          <w:sz w:val="28"/>
        </w:rPr>
        <w:t xml:space="preserve">
             резидент ұйымдарымен жүргізілетін теңгедегі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7 2   Шетел мемлекеті мемлекеттік емес қаржылық емес </w:t>
      </w:r>
      <w:r>
        <w:br/>
      </w:r>
      <w:r>
        <w:rPr>
          <w:rFonts w:ascii="Times New Roman"/>
          <w:b w:val="false"/>
          <w:i w:val="false"/>
          <w:color w:val="000000"/>
          <w:sz w:val="28"/>
        </w:rPr>
        <w:t xml:space="preserve">
             резидент ұйымдарымен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7 3   Шетел мемлекеті мемлекеттік емес қаржылық емес </w:t>
      </w:r>
      <w:r>
        <w:br/>
      </w:r>
      <w:r>
        <w:rPr>
          <w:rFonts w:ascii="Times New Roman"/>
          <w:b w:val="false"/>
          <w:i w:val="false"/>
          <w:color w:val="000000"/>
          <w:sz w:val="28"/>
        </w:rPr>
        <w:t xml:space="preserve">
             резидент ұйымдарымен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ұйымдармен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ұйымдармен жүргізілетін ЕАВ-дегі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ұйымдармен жүргізілетін ВБТ-дегі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9 1   Резидент емес үй шаруашылықтарымен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9 2   Резидент емес үй шаруашылықтарымен жүргізілетін </w:t>
      </w:r>
      <w:r>
        <w:br/>
      </w:r>
      <w:r>
        <w:rPr>
          <w:rFonts w:ascii="Times New Roman"/>
          <w:b w:val="false"/>
          <w:i w:val="false"/>
          <w:color w:val="000000"/>
          <w:sz w:val="28"/>
        </w:rPr>
        <w:t xml:space="preserve">
             ЕАВ-дегі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9 3   Резидент емес үй шаруашылықтарымен жүргізілетін </w:t>
      </w:r>
      <w:r>
        <w:br/>
      </w:r>
      <w:r>
        <w:rPr>
          <w:rFonts w:ascii="Times New Roman"/>
          <w:b w:val="false"/>
          <w:i w:val="false"/>
          <w:color w:val="000000"/>
          <w:sz w:val="28"/>
        </w:rPr>
        <w:t xml:space="preserve">
             ВБТ-дегі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2726 0 0 0  Клиенттердің карт-шоттары бойынша есептелген шығыстар </w:t>
      </w:r>
      <w:r>
        <w:br/>
      </w:r>
      <w:r>
        <w:rPr>
          <w:rFonts w:ascii="Times New Roman"/>
          <w:b w:val="false"/>
          <w:i w:val="false"/>
          <w:color w:val="000000"/>
          <w:sz w:val="28"/>
        </w:rPr>
        <w:t xml:space="preserve">
2726 1 1 1   Қазақстан Республикасы Үкіметінің теңгедегі карт-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2726 1 1 2   Қазақстан Республикасы Үкіметінің ЕАВ-дегі карт-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2726 1 1 3   Қазақстан Республикасы Үкіметінің ВБТ-дегі карт-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2726 1 2 1   Қазақстан Республикасының жергілікті өкімет </w:t>
      </w:r>
      <w:r>
        <w:br/>
      </w:r>
      <w:r>
        <w:rPr>
          <w:rFonts w:ascii="Times New Roman"/>
          <w:b w:val="false"/>
          <w:i w:val="false"/>
          <w:color w:val="000000"/>
          <w:sz w:val="28"/>
        </w:rPr>
        <w:t xml:space="preserve">
             органдарының теңгедегі карт-шоттары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1 2 2   Қазақстан Республикасының жергілікті өкімет </w:t>
      </w:r>
      <w:r>
        <w:br/>
      </w:r>
      <w:r>
        <w:rPr>
          <w:rFonts w:ascii="Times New Roman"/>
          <w:b w:val="false"/>
          <w:i w:val="false"/>
          <w:color w:val="000000"/>
          <w:sz w:val="28"/>
        </w:rPr>
        <w:t xml:space="preserve">
             органдарының ЕАВ-дегі карт-шоттары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1 2 3   Қазақстан Республикасының жергілікті өкімет </w:t>
      </w:r>
      <w:r>
        <w:br/>
      </w:r>
      <w:r>
        <w:rPr>
          <w:rFonts w:ascii="Times New Roman"/>
          <w:b w:val="false"/>
          <w:i w:val="false"/>
          <w:color w:val="000000"/>
          <w:sz w:val="28"/>
        </w:rPr>
        <w:t xml:space="preserve">
             органдарының ВБТ-дегі карт-шоттары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1 4 1   Резидент банктердің карт-шоттары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4 2   Резидент банктердің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4 3   Резидент банктердің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2726 1 6 1   Мемлекеттік қаржылық емес резидент ұйымдардың </w:t>
      </w:r>
      <w:r>
        <w:br/>
      </w:r>
      <w:r>
        <w:rPr>
          <w:rFonts w:ascii="Times New Roman"/>
          <w:b w:val="false"/>
          <w:i w:val="false"/>
          <w:color w:val="000000"/>
          <w:sz w:val="28"/>
        </w:rPr>
        <w:t xml:space="preserve">
             карт-шоттары бойынша теңгемен есептелген шығыстар </w:t>
      </w:r>
    </w:p>
    <w:p>
      <w:pPr>
        <w:spacing w:after="0"/>
        <w:ind w:left="0"/>
        <w:jc w:val="both"/>
      </w:pPr>
      <w:r>
        <w:rPr>
          <w:rFonts w:ascii="Times New Roman"/>
          <w:b w:val="false"/>
          <w:i w:val="false"/>
          <w:color w:val="000000"/>
          <w:sz w:val="28"/>
        </w:rPr>
        <w:t xml:space="preserve">2726 1 6 2   Мемлекеттік қаржылық емес резидент ұйымдардың </w:t>
      </w:r>
      <w:r>
        <w:br/>
      </w:r>
      <w:r>
        <w:rPr>
          <w:rFonts w:ascii="Times New Roman"/>
          <w:b w:val="false"/>
          <w:i w:val="false"/>
          <w:color w:val="000000"/>
          <w:sz w:val="28"/>
        </w:rPr>
        <w:t xml:space="preserve">
             карт-шоттары бойынша ЕАВ-мен есептелген шығыстар </w:t>
      </w:r>
    </w:p>
    <w:p>
      <w:pPr>
        <w:spacing w:after="0"/>
        <w:ind w:left="0"/>
        <w:jc w:val="both"/>
      </w:pPr>
      <w:r>
        <w:rPr>
          <w:rFonts w:ascii="Times New Roman"/>
          <w:b w:val="false"/>
          <w:i w:val="false"/>
          <w:color w:val="000000"/>
          <w:sz w:val="28"/>
        </w:rPr>
        <w:t xml:space="preserve">2726 1 6 3   Мемлекеттік қаржылық емес резидент ұйымдардың </w:t>
      </w:r>
      <w:r>
        <w:br/>
      </w:r>
      <w:r>
        <w:rPr>
          <w:rFonts w:ascii="Times New Roman"/>
          <w:b w:val="false"/>
          <w:i w:val="false"/>
          <w:color w:val="000000"/>
          <w:sz w:val="28"/>
        </w:rPr>
        <w:t xml:space="preserve">
             карт-шоттары бойынша ВБТ-мен есептелген шығыстар </w:t>
      </w:r>
    </w:p>
    <w:p>
      <w:pPr>
        <w:spacing w:after="0"/>
        <w:ind w:left="0"/>
        <w:jc w:val="both"/>
      </w:pPr>
      <w:r>
        <w:rPr>
          <w:rFonts w:ascii="Times New Roman"/>
          <w:b w:val="false"/>
          <w:i w:val="false"/>
          <w:color w:val="000000"/>
          <w:sz w:val="28"/>
        </w:rPr>
        <w:t xml:space="preserve">2726 1 7 1   Мемлекеттік емес қаржылық емес резидент ұйымдардың </w:t>
      </w:r>
      <w:r>
        <w:br/>
      </w:r>
      <w:r>
        <w:rPr>
          <w:rFonts w:ascii="Times New Roman"/>
          <w:b w:val="false"/>
          <w:i w:val="false"/>
          <w:color w:val="000000"/>
          <w:sz w:val="28"/>
        </w:rPr>
        <w:t xml:space="preserve">
             карт-шоттары бойынша теңгемен есептелген шығыстар </w:t>
      </w:r>
      <w:r>
        <w:br/>
      </w:r>
      <w:r>
        <w:rPr>
          <w:rFonts w:ascii="Times New Roman"/>
          <w:b w:val="false"/>
          <w:i w:val="false"/>
          <w:color w:val="000000"/>
          <w:sz w:val="28"/>
        </w:rPr>
        <w:t xml:space="preserve">
2726 1 7 2   Мемлекеттік емес қаржылық емес резидент ұйымдардың </w:t>
      </w:r>
      <w:r>
        <w:br/>
      </w:r>
      <w:r>
        <w:rPr>
          <w:rFonts w:ascii="Times New Roman"/>
          <w:b w:val="false"/>
          <w:i w:val="false"/>
          <w:color w:val="000000"/>
          <w:sz w:val="28"/>
        </w:rPr>
        <w:t xml:space="preserve">
             карт-шоттары бойынша ЕАВ-мен есептелген шығыстар </w:t>
      </w:r>
      <w:r>
        <w:br/>
      </w:r>
      <w:r>
        <w:rPr>
          <w:rFonts w:ascii="Times New Roman"/>
          <w:b w:val="false"/>
          <w:i w:val="false"/>
          <w:color w:val="000000"/>
          <w:sz w:val="28"/>
        </w:rPr>
        <w:t xml:space="preserve">
2726 1 7 3   Мемлекеттік емес қаржылық емес резидент ұйымдардың </w:t>
      </w:r>
      <w:r>
        <w:br/>
      </w:r>
      <w:r>
        <w:rPr>
          <w:rFonts w:ascii="Times New Roman"/>
          <w:b w:val="false"/>
          <w:i w:val="false"/>
          <w:color w:val="000000"/>
          <w:sz w:val="28"/>
        </w:rPr>
        <w:t xml:space="preserve">
             карт-шоттары бойынша ВБТ-мен есептелген шығыстар </w:t>
      </w:r>
      <w:r>
        <w:br/>
      </w:r>
      <w:r>
        <w:rPr>
          <w:rFonts w:ascii="Times New Roman"/>
          <w:b w:val="false"/>
          <w:i w:val="false"/>
          <w:color w:val="000000"/>
          <w:sz w:val="28"/>
        </w:rPr>
        <w:t xml:space="preserve">
2726 1 8 1   Үй шаруашылығына қызмет көрсететін коммерциялық емес </w:t>
      </w:r>
      <w:r>
        <w:br/>
      </w:r>
      <w:r>
        <w:rPr>
          <w:rFonts w:ascii="Times New Roman"/>
          <w:b w:val="false"/>
          <w:i w:val="false"/>
          <w:color w:val="000000"/>
          <w:sz w:val="28"/>
        </w:rPr>
        <w:t xml:space="preserve">
             резидент ұйымдардың карт-шоттары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9 1   Резидент үй шаруашылығының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1 9 2   Резидент үй шаруашылығының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1 9 3   Резидент үй шаруашылығының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2726 2 1 1   Шетел мемлекеті үкіметінің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2 1 2   Шетел мемлекеті үкіметінің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2 1 3   Шетелдік мемлекет үкіметінің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2726 2 2 1   Шетелдік мемлекет өкіметі жергілікті органдарының </w:t>
      </w:r>
      <w:r>
        <w:br/>
      </w:r>
      <w:r>
        <w:rPr>
          <w:rFonts w:ascii="Times New Roman"/>
          <w:b w:val="false"/>
          <w:i w:val="false"/>
          <w:color w:val="000000"/>
          <w:sz w:val="28"/>
        </w:rPr>
        <w:t xml:space="preserve">
             карт-шоттары бойынша теңгемен есептелген шығыстар </w:t>
      </w:r>
    </w:p>
    <w:p>
      <w:pPr>
        <w:spacing w:after="0"/>
        <w:ind w:left="0"/>
        <w:jc w:val="both"/>
      </w:pPr>
      <w:r>
        <w:rPr>
          <w:rFonts w:ascii="Times New Roman"/>
          <w:b w:val="false"/>
          <w:i w:val="false"/>
          <w:color w:val="000000"/>
          <w:sz w:val="28"/>
        </w:rPr>
        <w:t xml:space="preserve">2726 2 2 2   Шетелдік мемлекет өкіметі жергілікті органдарының </w:t>
      </w:r>
      <w:r>
        <w:br/>
      </w:r>
      <w:r>
        <w:rPr>
          <w:rFonts w:ascii="Times New Roman"/>
          <w:b w:val="false"/>
          <w:i w:val="false"/>
          <w:color w:val="000000"/>
          <w:sz w:val="28"/>
        </w:rPr>
        <w:t xml:space="preserve">
             карт-шоттары бойынша ЕАВ-мен есептелген шығыстар </w:t>
      </w:r>
    </w:p>
    <w:p>
      <w:pPr>
        <w:spacing w:after="0"/>
        <w:ind w:left="0"/>
        <w:jc w:val="both"/>
      </w:pPr>
      <w:r>
        <w:rPr>
          <w:rFonts w:ascii="Times New Roman"/>
          <w:b w:val="false"/>
          <w:i w:val="false"/>
          <w:color w:val="000000"/>
          <w:sz w:val="28"/>
        </w:rPr>
        <w:t xml:space="preserve">2726 2 2 3   Шетелдік мемлекет өкіметі жергілікті органдарының </w:t>
      </w:r>
      <w:r>
        <w:br/>
      </w:r>
      <w:r>
        <w:rPr>
          <w:rFonts w:ascii="Times New Roman"/>
          <w:b w:val="false"/>
          <w:i w:val="false"/>
          <w:color w:val="000000"/>
          <w:sz w:val="28"/>
        </w:rPr>
        <w:t xml:space="preserve">
             карт-шоттары бойынша ВБТ-мен есептелген шығыстар </w:t>
      </w:r>
    </w:p>
    <w:p>
      <w:pPr>
        <w:spacing w:after="0"/>
        <w:ind w:left="0"/>
        <w:jc w:val="both"/>
      </w:pPr>
      <w:r>
        <w:rPr>
          <w:rFonts w:ascii="Times New Roman"/>
          <w:b w:val="false"/>
          <w:i w:val="false"/>
          <w:color w:val="000000"/>
          <w:sz w:val="28"/>
        </w:rPr>
        <w:t xml:space="preserve">2726 2 4 1   Резидент емес банктердің карт-шоттары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4 2   Резидент емес банктердің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4 3   Резидент емес банктердің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2726 2 6 1   Шетелдік мемлекеттің мемлекеттік қаржылық емес </w:t>
      </w:r>
      <w:r>
        <w:br/>
      </w:r>
      <w:r>
        <w:rPr>
          <w:rFonts w:ascii="Times New Roman"/>
          <w:b w:val="false"/>
          <w:i w:val="false"/>
          <w:color w:val="000000"/>
          <w:sz w:val="28"/>
        </w:rPr>
        <w:t xml:space="preserve">
             ұйымдарының карт-шоттары бойынша теңгемен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6 2   Шетелдік мемлекеттің мемлекеттік қаржылық емес </w:t>
      </w:r>
      <w:r>
        <w:br/>
      </w:r>
      <w:r>
        <w:rPr>
          <w:rFonts w:ascii="Times New Roman"/>
          <w:b w:val="false"/>
          <w:i w:val="false"/>
          <w:color w:val="000000"/>
          <w:sz w:val="28"/>
        </w:rPr>
        <w:t xml:space="preserve">
             ұйымдарының карт-шоттары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6 3   Шетелдік мемлекеттің мемлекеттік қаржылық емес </w:t>
      </w:r>
      <w:r>
        <w:br/>
      </w:r>
      <w:r>
        <w:rPr>
          <w:rFonts w:ascii="Times New Roman"/>
          <w:b w:val="false"/>
          <w:i w:val="false"/>
          <w:color w:val="000000"/>
          <w:sz w:val="28"/>
        </w:rPr>
        <w:t xml:space="preserve">
             ұйымдарының карт-шоттары бойынша ВБТ-мен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7 1   Шетелдік мемлекеттің мемлекеттік емес қаржылық емес </w:t>
      </w:r>
      <w:r>
        <w:br/>
      </w:r>
      <w:r>
        <w:rPr>
          <w:rFonts w:ascii="Times New Roman"/>
          <w:b w:val="false"/>
          <w:i w:val="false"/>
          <w:color w:val="000000"/>
          <w:sz w:val="28"/>
        </w:rPr>
        <w:t xml:space="preserve">
             ұйымдарының карт-шоттары бойынша теңгемен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7 2   Шетелдік мемлекеттің мемлекеттік емес қаржылық емес </w:t>
      </w:r>
      <w:r>
        <w:br/>
      </w:r>
      <w:r>
        <w:rPr>
          <w:rFonts w:ascii="Times New Roman"/>
          <w:b w:val="false"/>
          <w:i w:val="false"/>
          <w:color w:val="000000"/>
          <w:sz w:val="28"/>
        </w:rPr>
        <w:t xml:space="preserve">
             ұйымдарының карт-шоттары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7 3   Шетелдік мемлекеттің мемлекеттік емес қаржылық емес </w:t>
      </w:r>
      <w:r>
        <w:br/>
      </w:r>
      <w:r>
        <w:rPr>
          <w:rFonts w:ascii="Times New Roman"/>
          <w:b w:val="false"/>
          <w:i w:val="false"/>
          <w:color w:val="000000"/>
          <w:sz w:val="28"/>
        </w:rPr>
        <w:t xml:space="preserve">
             ұйымдарының карт-шоттары бойынша ВБТ-мен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8 1   Үй шаруашылығына қызмет көрсететін бағалы қағаздары </w:t>
      </w:r>
      <w:r>
        <w:br/>
      </w:r>
      <w:r>
        <w:rPr>
          <w:rFonts w:ascii="Times New Roman"/>
          <w:b w:val="false"/>
          <w:i w:val="false"/>
          <w:color w:val="000000"/>
          <w:sz w:val="28"/>
        </w:rPr>
        <w:t xml:space="preserve">
             бар коммерциялық емес резидент емес ұйымдардың </w:t>
      </w:r>
      <w:r>
        <w:br/>
      </w:r>
      <w:r>
        <w:rPr>
          <w:rFonts w:ascii="Times New Roman"/>
          <w:b w:val="false"/>
          <w:i w:val="false"/>
          <w:color w:val="000000"/>
          <w:sz w:val="28"/>
        </w:rPr>
        <w:t xml:space="preserve">
             карт-шоттары бойынша теңгемен есептелген шығыстар </w:t>
      </w:r>
      <w:r>
        <w:br/>
      </w:r>
      <w:r>
        <w:rPr>
          <w:rFonts w:ascii="Times New Roman"/>
          <w:b w:val="false"/>
          <w:i w:val="false"/>
          <w:color w:val="000000"/>
          <w:sz w:val="28"/>
        </w:rPr>
        <w:t xml:space="preserve">
2726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9 1   Резидент емес үй шаруашылығының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2 9 2   Резидент емес үй шаруашылығының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2 9 3   Резидент емес үй шаруашылығының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2730 0 0 0  Айналымға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1 3 1   Қазақстан Республикасы Ұлттық Банкінде айналысқа </w:t>
      </w:r>
      <w:r>
        <w:br/>
      </w:r>
      <w:r>
        <w:rPr>
          <w:rFonts w:ascii="Times New Roman"/>
          <w:b w:val="false"/>
          <w:i w:val="false"/>
          <w:color w:val="000000"/>
          <w:sz w:val="28"/>
        </w:rPr>
        <w:t xml:space="preserve">
             шығарылған басқа бағалы бағалы қағаздар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2730 1 3 2   Қазақстан Республикасы Ұлттық Банкінде айналысқа </w:t>
      </w:r>
      <w:r>
        <w:br/>
      </w:r>
      <w:r>
        <w:rPr>
          <w:rFonts w:ascii="Times New Roman"/>
          <w:b w:val="false"/>
          <w:i w:val="false"/>
          <w:color w:val="000000"/>
          <w:sz w:val="28"/>
        </w:rPr>
        <w:t xml:space="preserve">
             шығарылған басқа бағалы бағалы қағаздар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2730 1 3 3   Қазақстан Республикасы Ұлттық Банкінде айналысқа </w:t>
      </w:r>
      <w:r>
        <w:br/>
      </w:r>
      <w:r>
        <w:rPr>
          <w:rFonts w:ascii="Times New Roman"/>
          <w:b w:val="false"/>
          <w:i w:val="false"/>
          <w:color w:val="000000"/>
          <w:sz w:val="28"/>
        </w:rPr>
        <w:t xml:space="preserve">
             шығарылған басқа бағалы бағалы қағаздар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2730 1 4 1   Резидент басқа банктерде теңгемен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1 4 2   Резидент басқа банктерде ЕАВ-мен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1 4 3   Резидент басқа банктерде ВБТ-мен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 теңгемен айналымға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 ЕАВ-мен айналымға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 ВБТ-мен айналымға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1 6 1   Мемлекеттік қаржылық емес резидент ұйымдарда теңгемен </w:t>
      </w:r>
      <w:r>
        <w:br/>
      </w:r>
      <w:r>
        <w:rPr>
          <w:rFonts w:ascii="Times New Roman"/>
          <w:b w:val="false"/>
          <w:i w:val="false"/>
          <w:color w:val="000000"/>
          <w:sz w:val="28"/>
        </w:rPr>
        <w:t xml:space="preserve">
             айналымға шығарылған басқа бағалы қағаздар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2730 1 6 2   Мемлекеттік қаржылық емес резидент ұйымдарда ЕАВ-мен </w:t>
      </w:r>
      <w:r>
        <w:br/>
      </w:r>
      <w:r>
        <w:rPr>
          <w:rFonts w:ascii="Times New Roman"/>
          <w:b w:val="false"/>
          <w:i w:val="false"/>
          <w:color w:val="000000"/>
          <w:sz w:val="28"/>
        </w:rPr>
        <w:t xml:space="preserve">
             айналымға шығарылған басқа бағалы қағаздар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2730 1 6 3   Мемлекеттік қаржылық емес резидент ұйымдарда ВБТ-мен </w:t>
      </w:r>
      <w:r>
        <w:br/>
      </w:r>
      <w:r>
        <w:rPr>
          <w:rFonts w:ascii="Times New Roman"/>
          <w:b w:val="false"/>
          <w:i w:val="false"/>
          <w:color w:val="000000"/>
          <w:sz w:val="28"/>
        </w:rPr>
        <w:t xml:space="preserve">
             айналымға шығарылған басқа бағалы қағаздар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2730 1 7 1   Мемлекеттік емес қаржылық емес резидент ұйымдарда </w:t>
      </w:r>
      <w:r>
        <w:br/>
      </w:r>
      <w:r>
        <w:rPr>
          <w:rFonts w:ascii="Times New Roman"/>
          <w:b w:val="false"/>
          <w:i w:val="false"/>
          <w:color w:val="000000"/>
          <w:sz w:val="28"/>
        </w:rPr>
        <w:t xml:space="preserve">
             теңгемен айналымға шығарылған басқа бағалы </w:t>
      </w:r>
      <w:r>
        <w:br/>
      </w:r>
      <w:r>
        <w:rPr>
          <w:rFonts w:ascii="Times New Roman"/>
          <w:b w:val="false"/>
          <w:i w:val="false"/>
          <w:color w:val="000000"/>
          <w:sz w:val="28"/>
        </w:rPr>
        <w:t xml:space="preserve">
             қағаздар бойынша есептелген шығыстар </w:t>
      </w:r>
      <w:r>
        <w:br/>
      </w:r>
      <w:r>
        <w:rPr>
          <w:rFonts w:ascii="Times New Roman"/>
          <w:b w:val="false"/>
          <w:i w:val="false"/>
          <w:color w:val="000000"/>
          <w:sz w:val="28"/>
        </w:rPr>
        <w:t xml:space="preserve">
2730 1 7 2   Мемлекеттік емес қаржылық емес резидент ұйымдарда </w:t>
      </w:r>
      <w:r>
        <w:br/>
      </w:r>
      <w:r>
        <w:rPr>
          <w:rFonts w:ascii="Times New Roman"/>
          <w:b w:val="false"/>
          <w:i w:val="false"/>
          <w:color w:val="000000"/>
          <w:sz w:val="28"/>
        </w:rPr>
        <w:t xml:space="preserve">
             ЕАВ-мен айналымға шығарылған басқа бағалы </w:t>
      </w:r>
      <w:r>
        <w:br/>
      </w:r>
      <w:r>
        <w:rPr>
          <w:rFonts w:ascii="Times New Roman"/>
          <w:b w:val="false"/>
          <w:i w:val="false"/>
          <w:color w:val="000000"/>
          <w:sz w:val="28"/>
        </w:rPr>
        <w:t xml:space="preserve">
             қағаздар бойынша есептелген шығыстар </w:t>
      </w:r>
      <w:r>
        <w:br/>
      </w:r>
      <w:r>
        <w:rPr>
          <w:rFonts w:ascii="Times New Roman"/>
          <w:b w:val="false"/>
          <w:i w:val="false"/>
          <w:color w:val="000000"/>
          <w:sz w:val="28"/>
        </w:rPr>
        <w:t xml:space="preserve">
2730 1 7 3   Мемлекеттік емес қаржылық емес резидент ұйымдарда </w:t>
      </w:r>
      <w:r>
        <w:br/>
      </w:r>
      <w:r>
        <w:rPr>
          <w:rFonts w:ascii="Times New Roman"/>
          <w:b w:val="false"/>
          <w:i w:val="false"/>
          <w:color w:val="000000"/>
          <w:sz w:val="28"/>
        </w:rPr>
        <w:t xml:space="preserve">
             ВБТ-мен айналымға шығарылған басқа бағалы </w:t>
      </w:r>
      <w:r>
        <w:br/>
      </w:r>
      <w:r>
        <w:rPr>
          <w:rFonts w:ascii="Times New Roman"/>
          <w:b w:val="false"/>
          <w:i w:val="false"/>
          <w:color w:val="000000"/>
          <w:sz w:val="28"/>
        </w:rPr>
        <w:t xml:space="preserve">
             қағаздар бойынша есептелген шығыстар </w:t>
      </w:r>
      <w:r>
        <w:br/>
      </w:r>
      <w:r>
        <w:rPr>
          <w:rFonts w:ascii="Times New Roman"/>
          <w:b w:val="false"/>
          <w:i w:val="false"/>
          <w:color w:val="000000"/>
          <w:sz w:val="28"/>
        </w:rPr>
        <w:t xml:space="preserve">
2730 1 8 1   Үй шаруашылығына қызмет көрсететін коммерциялық емес </w:t>
      </w:r>
      <w:r>
        <w:br/>
      </w:r>
      <w:r>
        <w:rPr>
          <w:rFonts w:ascii="Times New Roman"/>
          <w:b w:val="false"/>
          <w:i w:val="false"/>
          <w:color w:val="000000"/>
          <w:sz w:val="28"/>
        </w:rPr>
        <w:t xml:space="preserve">
             резидент ұйымдарда теңгемен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1 8 2   Үй шаруашылығына қызмет көрсететін коммерциялық емес </w:t>
      </w:r>
      <w:r>
        <w:br/>
      </w:r>
      <w:r>
        <w:rPr>
          <w:rFonts w:ascii="Times New Roman"/>
          <w:b w:val="false"/>
          <w:i w:val="false"/>
          <w:color w:val="000000"/>
          <w:sz w:val="28"/>
        </w:rPr>
        <w:t xml:space="preserve">
             резидент ұйымдарда ЕАВ-мен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1 8 3   Үй шаруашылығына қызмет көрсететін коммерциялық емес </w:t>
      </w:r>
      <w:r>
        <w:br/>
      </w:r>
      <w:r>
        <w:rPr>
          <w:rFonts w:ascii="Times New Roman"/>
          <w:b w:val="false"/>
          <w:i w:val="false"/>
          <w:color w:val="000000"/>
          <w:sz w:val="28"/>
        </w:rPr>
        <w:t xml:space="preserve">
             резидент ұйымдарда ВБТ-мен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1 9 1   Резиденттердің үй шаруашылығында теңгемен айналымға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1 9 2   Резиденттердің үй шаруашылығында ЕАВ-мен айналымға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1 9 3   Резиденттердің үй шаруашылығында ВБТ-мен айналымға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2 3 1   Шетелдік орталық банктерде айналысқа шығарылған басқа </w:t>
      </w:r>
      <w:r>
        <w:br/>
      </w:r>
      <w:r>
        <w:rPr>
          <w:rFonts w:ascii="Times New Roman"/>
          <w:b w:val="false"/>
          <w:i w:val="false"/>
          <w:color w:val="000000"/>
          <w:sz w:val="28"/>
        </w:rPr>
        <w:t xml:space="preserve">
             бағалы қағаздар бойынша теңгемен есептелген шығыстар </w:t>
      </w:r>
      <w:r>
        <w:br/>
      </w:r>
      <w:r>
        <w:rPr>
          <w:rFonts w:ascii="Times New Roman"/>
          <w:b w:val="false"/>
          <w:i w:val="false"/>
          <w:color w:val="000000"/>
          <w:sz w:val="28"/>
        </w:rPr>
        <w:t xml:space="preserve">
2730 2 3 2   Шетелдік орталық банктерде айналысқа шығарылған басқа </w:t>
      </w:r>
      <w:r>
        <w:br/>
      </w:r>
      <w:r>
        <w:rPr>
          <w:rFonts w:ascii="Times New Roman"/>
          <w:b w:val="false"/>
          <w:i w:val="false"/>
          <w:color w:val="000000"/>
          <w:sz w:val="28"/>
        </w:rPr>
        <w:t xml:space="preserve">
             бағалы қағаздар бойынша ЕАВ-мен есептелген шығыстар </w:t>
      </w:r>
      <w:r>
        <w:br/>
      </w:r>
      <w:r>
        <w:rPr>
          <w:rFonts w:ascii="Times New Roman"/>
          <w:b w:val="false"/>
          <w:i w:val="false"/>
          <w:color w:val="000000"/>
          <w:sz w:val="28"/>
        </w:rPr>
        <w:t xml:space="preserve">
2730 2 3 3   Шетелдік орталық банктерде айналысқа шығарылған басқа </w:t>
      </w:r>
      <w:r>
        <w:br/>
      </w:r>
      <w:r>
        <w:rPr>
          <w:rFonts w:ascii="Times New Roman"/>
          <w:b w:val="false"/>
          <w:i w:val="false"/>
          <w:color w:val="000000"/>
          <w:sz w:val="28"/>
        </w:rPr>
        <w:t xml:space="preserve">
             бағалы қағаздар бойынша ВБТ-мен есептелген шығыстар </w:t>
      </w:r>
      <w:r>
        <w:br/>
      </w:r>
      <w:r>
        <w:rPr>
          <w:rFonts w:ascii="Times New Roman"/>
          <w:b w:val="false"/>
          <w:i w:val="false"/>
          <w:color w:val="000000"/>
          <w:sz w:val="28"/>
        </w:rPr>
        <w:t xml:space="preserve">
2730 2 4 1   Резидент емес банктерде теңгемен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2 4 2   Резидент емес банктерде ЕАВ-мен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2 4 3   Резидент емес банктерде ВБТ-мен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теңгемен айналымға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ЕАВ-мен айналымға </w:t>
      </w:r>
      <w:r>
        <w:br/>
      </w:r>
      <w:r>
        <w:rPr>
          <w:rFonts w:ascii="Times New Roman"/>
          <w:b w:val="false"/>
          <w:i w:val="false"/>
          <w:color w:val="000000"/>
          <w:sz w:val="28"/>
        </w:rPr>
        <w:t xml:space="preserve">
             шығарылған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ВБТ-мен айналымға </w:t>
      </w:r>
      <w:r>
        <w:br/>
      </w:r>
      <w:r>
        <w:rPr>
          <w:rFonts w:ascii="Times New Roman"/>
          <w:b w:val="false"/>
          <w:i w:val="false"/>
          <w:color w:val="000000"/>
          <w:sz w:val="28"/>
        </w:rPr>
        <w:t xml:space="preserve">
             шығарылған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2 6 1   Шетелдік мемлекеттің мемлекеттік қаржылық емес </w:t>
      </w:r>
      <w:r>
        <w:br/>
      </w:r>
      <w:r>
        <w:rPr>
          <w:rFonts w:ascii="Times New Roman"/>
          <w:b w:val="false"/>
          <w:i w:val="false"/>
          <w:color w:val="000000"/>
          <w:sz w:val="28"/>
        </w:rPr>
        <w:t xml:space="preserve">
             ұйымдарында теңгемен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2 6 2   Шетелдік мемлекеттің мемлекеттік қаржылық емес </w:t>
      </w:r>
      <w:r>
        <w:br/>
      </w:r>
      <w:r>
        <w:rPr>
          <w:rFonts w:ascii="Times New Roman"/>
          <w:b w:val="false"/>
          <w:i w:val="false"/>
          <w:color w:val="000000"/>
          <w:sz w:val="28"/>
        </w:rPr>
        <w:t xml:space="preserve">
             ұйымдарында ЕАВ-мен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2 6 3   Шетелдік мемлекеттің мемлекеттік қаржылық емес </w:t>
      </w:r>
      <w:r>
        <w:br/>
      </w:r>
      <w:r>
        <w:rPr>
          <w:rFonts w:ascii="Times New Roman"/>
          <w:b w:val="false"/>
          <w:i w:val="false"/>
          <w:color w:val="000000"/>
          <w:sz w:val="28"/>
        </w:rPr>
        <w:t xml:space="preserve">
             ұйымдарында ВБТ-мен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2 7 1   Шетелдік мемлекеттің мемлекеттік емес қаржылық емес </w:t>
      </w:r>
      <w:r>
        <w:br/>
      </w:r>
      <w:r>
        <w:rPr>
          <w:rFonts w:ascii="Times New Roman"/>
          <w:b w:val="false"/>
          <w:i w:val="false"/>
          <w:color w:val="000000"/>
          <w:sz w:val="28"/>
        </w:rPr>
        <w:t xml:space="preserve">
             ұйымдарында теңгемен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2 7 2   Шетелдік мемлекеттің мемлекеттік емес қаржылық емес </w:t>
      </w:r>
      <w:r>
        <w:br/>
      </w:r>
      <w:r>
        <w:rPr>
          <w:rFonts w:ascii="Times New Roman"/>
          <w:b w:val="false"/>
          <w:i w:val="false"/>
          <w:color w:val="000000"/>
          <w:sz w:val="28"/>
        </w:rPr>
        <w:t xml:space="preserve">
             ұйымдарында ЕАВ-мен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2 7 3   Шетелдік мемлекеттің мемлекеттік емес қаржылық емес </w:t>
      </w:r>
      <w:r>
        <w:br/>
      </w:r>
      <w:r>
        <w:rPr>
          <w:rFonts w:ascii="Times New Roman"/>
          <w:b w:val="false"/>
          <w:i w:val="false"/>
          <w:color w:val="000000"/>
          <w:sz w:val="28"/>
        </w:rPr>
        <w:t xml:space="preserve">
             ұйымдарында ВБТ-мен айналымға шығарылған басқа </w:t>
      </w:r>
      <w:r>
        <w:br/>
      </w:r>
      <w:r>
        <w:rPr>
          <w:rFonts w:ascii="Times New Roman"/>
          <w:b w:val="false"/>
          <w:i w:val="false"/>
          <w:color w:val="000000"/>
          <w:sz w:val="28"/>
        </w:rPr>
        <w:t xml:space="preserve">
             бағалы қағаздар бойынша есептелген шығыстар </w:t>
      </w:r>
      <w:r>
        <w:br/>
      </w:r>
      <w:r>
        <w:rPr>
          <w:rFonts w:ascii="Times New Roman"/>
          <w:b w:val="false"/>
          <w:i w:val="false"/>
          <w:color w:val="000000"/>
          <w:sz w:val="28"/>
        </w:rPr>
        <w:t xml:space="preserve">
2730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айналымға шығарылған </w:t>
      </w:r>
      <w:r>
        <w:br/>
      </w:r>
      <w:r>
        <w:rPr>
          <w:rFonts w:ascii="Times New Roman"/>
          <w:b w:val="false"/>
          <w:i w:val="false"/>
          <w:color w:val="000000"/>
          <w:sz w:val="28"/>
        </w:rPr>
        <w:t xml:space="preserve">
             басқа бағалы қағаздар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2730 2 9 1   Резидент еместердің үй шаруашылығында теңгемен </w:t>
      </w:r>
      <w:r>
        <w:br/>
      </w:r>
      <w:r>
        <w:rPr>
          <w:rFonts w:ascii="Times New Roman"/>
          <w:b w:val="false"/>
          <w:i w:val="false"/>
          <w:color w:val="000000"/>
          <w:sz w:val="28"/>
        </w:rPr>
        <w:t xml:space="preserve">
             айналымға шығарылған басқа бағалы қағаздар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2730 2 9 2   Резидент еместердің үй шаруашылығында ЕАВ-мен </w:t>
      </w:r>
      <w:r>
        <w:br/>
      </w:r>
      <w:r>
        <w:rPr>
          <w:rFonts w:ascii="Times New Roman"/>
          <w:b w:val="false"/>
          <w:i w:val="false"/>
          <w:color w:val="000000"/>
          <w:sz w:val="28"/>
        </w:rPr>
        <w:t xml:space="preserve">
             айналымға шығарылған басқа бағалы қағаздар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2730 2 9 3   Резидент еместердің үй шаруашылығында ВБТ-мен </w:t>
      </w:r>
      <w:r>
        <w:br/>
      </w:r>
      <w:r>
        <w:rPr>
          <w:rFonts w:ascii="Times New Roman"/>
          <w:b w:val="false"/>
          <w:i w:val="false"/>
          <w:color w:val="000000"/>
          <w:sz w:val="28"/>
        </w:rPr>
        <w:t xml:space="preserve">
             айналымға шығарылған басқа бағалы қағаздар бойынша </w:t>
      </w:r>
      <w:r>
        <w:br/>
      </w:r>
      <w:r>
        <w:rPr>
          <w:rFonts w:ascii="Times New Roman"/>
          <w:b w:val="false"/>
          <w:i w:val="false"/>
          <w:color w:val="000000"/>
          <w:sz w:val="28"/>
        </w:rPr>
        <w:t xml:space="preserve">
             есептелген шығыстар </w:t>
      </w:r>
    </w:p>
    <w:p>
      <w:pPr>
        <w:spacing w:after="0"/>
        <w:ind w:left="0"/>
        <w:jc w:val="both"/>
      </w:pPr>
      <w:r>
        <w:rPr>
          <w:rFonts w:ascii="Times New Roman"/>
          <w:b w:val="false"/>
          <w:i w:val="false"/>
          <w:color w:val="000000"/>
          <w:sz w:val="28"/>
        </w:rPr>
        <w:t xml:space="preserve">2731 0 0 0 Басқа да операциялар бойынша есептелген шығыстар </w:t>
      </w:r>
      <w:r>
        <w:br/>
      </w:r>
      <w:r>
        <w:rPr>
          <w:rFonts w:ascii="Times New Roman"/>
          <w:b w:val="false"/>
          <w:i w:val="false"/>
          <w:color w:val="000000"/>
          <w:sz w:val="28"/>
        </w:rPr>
        <w:t xml:space="preserve">
2731 1 1 1   Қазақстан Республикасы Үкіметімен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1 2   Қазақстан Республикасы Үкіметімен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1 3   Қазақстан Республикасы Үкіметімен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3 1   Қазақстан Республикасы Ұлттық Банкімен теңгедегі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3 2   Қазақстан Республикасы Ұлттық Банкімен ЕАВ-дағы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3 3   Қазақстан Республикасы Ұлттық Банкімен ВБТ-дағы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4 1   Резидент банктермен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4 2   Резидент банктермен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4 3   Резидент банктермен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5 1   Банк операцияларының жекелеген түрлерін жүзеге асыратын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6 1   Мемлекеттік қаржылық емес резидент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6 2   Мемлекеттік қаржылық емес резидент ұйымдармен ЕАВ-дағы </w:t>
      </w:r>
      <w:r>
        <w:br/>
      </w:r>
      <w:r>
        <w:rPr>
          <w:rFonts w:ascii="Times New Roman"/>
          <w:b w:val="false"/>
          <w:i w:val="false"/>
          <w:color w:val="000000"/>
          <w:sz w:val="28"/>
        </w:rPr>
        <w:t xml:space="preserve">
             басқа да операциялар бойынша есептелген шығыстар </w:t>
      </w:r>
      <w:r>
        <w:br/>
      </w:r>
      <w:r>
        <w:rPr>
          <w:rFonts w:ascii="Times New Roman"/>
          <w:b w:val="false"/>
          <w:i w:val="false"/>
          <w:color w:val="000000"/>
          <w:sz w:val="28"/>
        </w:rPr>
        <w:t xml:space="preserve">
2731 1 6 3   Мемлекеттік қаржылық емес резидент ұйымдармен ВБТ-дағы </w:t>
      </w:r>
      <w:r>
        <w:br/>
      </w:r>
      <w:r>
        <w:rPr>
          <w:rFonts w:ascii="Times New Roman"/>
          <w:b w:val="false"/>
          <w:i w:val="false"/>
          <w:color w:val="000000"/>
          <w:sz w:val="28"/>
        </w:rPr>
        <w:t xml:space="preserve">
             басқа да операциялар бойынша есептелген шығыстар </w:t>
      </w:r>
      <w:r>
        <w:br/>
      </w:r>
      <w:r>
        <w:rPr>
          <w:rFonts w:ascii="Times New Roman"/>
          <w:b w:val="false"/>
          <w:i w:val="false"/>
          <w:color w:val="000000"/>
          <w:sz w:val="28"/>
        </w:rPr>
        <w:t xml:space="preserve">
2731 1 7 1   Мемлекеттік емес қаржылық емес резидент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7 2   Мемлекеттік емес қаржылық емес резидент ұйымдармен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7 3   Мемлекеттік емес қаржылық емес резидент ұйымдармен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9 1   Резидент үй шаруашылықтарымен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9 2   Резидент үй шаруашылықтарымен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9 3   Резидент үй шаруашылықтарымен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1   Шетел мемлекеті үкіметімен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2   Шетел мемлекеті үкіметімен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3   Шетел мемлекеті үкіметімен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2 1   Шетелдік мемлекеттің жергілікті өкімет органдарымен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2 2   Шетелдік мемлекеттің жергілікті өкімет органдарымен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2 3   Шетелдік мемлекеттің жергілікті өкімет органдарымен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3 1   Шетелдік орталық банктермен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3 2   Шетелдік орталық банктермен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3 3   Шетелдік орталық банктермен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4 1   Резидент емес банктермен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4 2   Резидент емес банктермен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4 3   Резидент емес банктермен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6 1   Мемлекеттік қаржылық емес резидент емес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6 2   Мемлекеттік қаржылық емес резидент емес ұйымдармен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6 3   Мемлекеттік қаржылық емес резидент емес ұйымдармен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7 1   Мемлекеттік емес қаржылық емес резидент емес </w:t>
      </w:r>
      <w:r>
        <w:br/>
      </w:r>
      <w:r>
        <w:rPr>
          <w:rFonts w:ascii="Times New Roman"/>
          <w:b w:val="false"/>
          <w:i w:val="false"/>
          <w:color w:val="000000"/>
          <w:sz w:val="28"/>
        </w:rPr>
        <w:t xml:space="preserve">
             ұйымдармен теңгедегі басқа да операциялар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2731 2 7 2   Мемлекеттік емес қаржылық емес резидент емес </w:t>
      </w:r>
      <w:r>
        <w:br/>
      </w:r>
      <w:r>
        <w:rPr>
          <w:rFonts w:ascii="Times New Roman"/>
          <w:b w:val="false"/>
          <w:i w:val="false"/>
          <w:color w:val="000000"/>
          <w:sz w:val="28"/>
        </w:rPr>
        <w:t xml:space="preserve">
             ұйымдармен ЕАВ-дағы басқа да операциялар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2731 2 7 3   Мемлекеттік емес қаржылық емес резидент емес </w:t>
      </w:r>
      <w:r>
        <w:br/>
      </w:r>
      <w:r>
        <w:rPr>
          <w:rFonts w:ascii="Times New Roman"/>
          <w:b w:val="false"/>
          <w:i w:val="false"/>
          <w:color w:val="000000"/>
          <w:sz w:val="28"/>
        </w:rPr>
        <w:t xml:space="preserve">
             ұйымдармен ВБТ-дағы басқа да операциялар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2731 2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9 1   Резидент емес үй шаруашылықтарымен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9 2   Резидент емес үй шаруашылықтарымен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9 3   Резидент емес үй шаруашылықтарымен ВБТ-дағы басқа да </w:t>
      </w:r>
      <w:r>
        <w:br/>
      </w:r>
      <w:r>
        <w:rPr>
          <w:rFonts w:ascii="Times New Roman"/>
          <w:b w:val="false"/>
          <w:i w:val="false"/>
          <w:color w:val="000000"/>
          <w:sz w:val="28"/>
        </w:rPr>
        <w:t xml:space="preserve">
             операциялар бойынша есептелген шығыстар </w:t>
      </w:r>
    </w:p>
    <w:p>
      <w:pPr>
        <w:spacing w:after="0"/>
        <w:ind w:left="0"/>
        <w:jc w:val="both"/>
      </w:pPr>
      <w:r>
        <w:rPr>
          <w:rFonts w:ascii="Times New Roman"/>
          <w:b w:val="false"/>
          <w:i w:val="false"/>
          <w:color w:val="000000"/>
          <w:sz w:val="28"/>
        </w:rPr>
        <w:t xml:space="preserve">2740 0 0 0  Реттелген борыш бойынша есептелген шығыстар </w:t>
      </w:r>
      <w:r>
        <w:br/>
      </w:r>
      <w:r>
        <w:rPr>
          <w:rFonts w:ascii="Times New Roman"/>
          <w:b w:val="false"/>
          <w:i w:val="false"/>
          <w:color w:val="000000"/>
          <w:sz w:val="28"/>
        </w:rPr>
        <w:t xml:space="preserve">
2740 1 4 1   Резидент банктер алдындағы теңгемен реттелген борыштар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2740 1 4 2   Резидент банктер алдындағы ЕАВ-мен реттелген борыштар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2740 1 4 3   Резидент банктер алдындағы ВБТ-мен реттелген борыштар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2740 1 5 1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теңгемен реттелген </w:t>
      </w:r>
      <w:r>
        <w:br/>
      </w:r>
      <w:r>
        <w:rPr>
          <w:rFonts w:ascii="Times New Roman"/>
          <w:b w:val="false"/>
          <w:i w:val="false"/>
          <w:color w:val="000000"/>
          <w:sz w:val="28"/>
        </w:rPr>
        <w:t xml:space="preserve">
             борыштар бойынша есептелген шығыстар </w:t>
      </w:r>
      <w:r>
        <w:br/>
      </w:r>
      <w:r>
        <w:rPr>
          <w:rFonts w:ascii="Times New Roman"/>
          <w:b w:val="false"/>
          <w:i w:val="false"/>
          <w:color w:val="000000"/>
          <w:sz w:val="28"/>
        </w:rPr>
        <w:t xml:space="preserve">
2740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ЕАВ-мен реттелген </w:t>
      </w:r>
      <w:r>
        <w:br/>
      </w:r>
      <w:r>
        <w:rPr>
          <w:rFonts w:ascii="Times New Roman"/>
          <w:b w:val="false"/>
          <w:i w:val="false"/>
          <w:color w:val="000000"/>
          <w:sz w:val="28"/>
        </w:rPr>
        <w:t xml:space="preserve">
             борыштар бойынша есептелген шығыстар </w:t>
      </w:r>
      <w:r>
        <w:br/>
      </w:r>
      <w:r>
        <w:rPr>
          <w:rFonts w:ascii="Times New Roman"/>
          <w:b w:val="false"/>
          <w:i w:val="false"/>
          <w:color w:val="000000"/>
          <w:sz w:val="28"/>
        </w:rPr>
        <w:t xml:space="preserve">
2740 1 5 3   Банк операцияларының жекелеген түрлерін жүзеге асыратын </w:t>
      </w:r>
      <w:r>
        <w:br/>
      </w:r>
      <w:r>
        <w:rPr>
          <w:rFonts w:ascii="Times New Roman"/>
          <w:b w:val="false"/>
          <w:i w:val="false"/>
          <w:color w:val="000000"/>
          <w:sz w:val="28"/>
        </w:rPr>
        <w:t xml:space="preserve">
             резидент ұйымдар алдындағы ВБТ-мен реттелген борыштар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2740 1 6 1   Мемлекеттік қаржылық емес резидент ұйымдар алдындағы </w:t>
      </w:r>
      <w:r>
        <w:br/>
      </w:r>
      <w:r>
        <w:rPr>
          <w:rFonts w:ascii="Times New Roman"/>
          <w:b w:val="false"/>
          <w:i w:val="false"/>
          <w:color w:val="000000"/>
          <w:sz w:val="28"/>
        </w:rPr>
        <w:t xml:space="preserve">
             теңгемен реттелген борыштар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2740 1 6 2   Мемлекеттік қаржылық емес резидент ұйымдар алдындағы </w:t>
      </w:r>
      <w:r>
        <w:br/>
      </w:r>
      <w:r>
        <w:rPr>
          <w:rFonts w:ascii="Times New Roman"/>
          <w:b w:val="false"/>
          <w:i w:val="false"/>
          <w:color w:val="000000"/>
          <w:sz w:val="28"/>
        </w:rPr>
        <w:t xml:space="preserve">
             ЕАВ-мен реттелген борыштар бойынша есептелген шығыстар </w:t>
      </w:r>
      <w:r>
        <w:br/>
      </w:r>
      <w:r>
        <w:rPr>
          <w:rFonts w:ascii="Times New Roman"/>
          <w:b w:val="false"/>
          <w:i w:val="false"/>
          <w:color w:val="000000"/>
          <w:sz w:val="28"/>
        </w:rPr>
        <w:t xml:space="preserve">
2740 1 6 3   Мемлекеттік қаржылық емес резидент ұйымдар алдындағы </w:t>
      </w:r>
      <w:r>
        <w:br/>
      </w:r>
      <w:r>
        <w:rPr>
          <w:rFonts w:ascii="Times New Roman"/>
          <w:b w:val="false"/>
          <w:i w:val="false"/>
          <w:color w:val="000000"/>
          <w:sz w:val="28"/>
        </w:rPr>
        <w:t xml:space="preserve">
             ВБТ-мен реттелген борыштар бойынша есептелген шығыстар </w:t>
      </w:r>
      <w:r>
        <w:br/>
      </w:r>
      <w:r>
        <w:rPr>
          <w:rFonts w:ascii="Times New Roman"/>
          <w:b w:val="false"/>
          <w:i w:val="false"/>
          <w:color w:val="000000"/>
          <w:sz w:val="28"/>
        </w:rPr>
        <w:t xml:space="preserve">
2740 1 7 1   Мемлекеттік емес қаржылық емес резидент ұйымдар </w:t>
      </w:r>
      <w:r>
        <w:br/>
      </w:r>
      <w:r>
        <w:rPr>
          <w:rFonts w:ascii="Times New Roman"/>
          <w:b w:val="false"/>
          <w:i w:val="false"/>
          <w:color w:val="000000"/>
          <w:sz w:val="28"/>
        </w:rPr>
        <w:t xml:space="preserve">
             алдындағы теңгемен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1 7 2   Мемлекеттік емес қаржылық емес резидент ұйымдар </w:t>
      </w:r>
      <w:r>
        <w:br/>
      </w:r>
      <w:r>
        <w:rPr>
          <w:rFonts w:ascii="Times New Roman"/>
          <w:b w:val="false"/>
          <w:i w:val="false"/>
          <w:color w:val="000000"/>
          <w:sz w:val="28"/>
        </w:rPr>
        <w:t xml:space="preserve">
             алдындағы ЕАВ-мен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1 7 3   Мемлекеттік емес қаржылық емес резидент ұйымдар </w:t>
      </w:r>
      <w:r>
        <w:br/>
      </w:r>
      <w:r>
        <w:rPr>
          <w:rFonts w:ascii="Times New Roman"/>
          <w:b w:val="false"/>
          <w:i w:val="false"/>
          <w:color w:val="000000"/>
          <w:sz w:val="28"/>
        </w:rPr>
        <w:t xml:space="preserve">
             алдындағы ВБТ-мен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теңгемен реттелген борыштар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2740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ЕАВ-мен реттелген борыштар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2740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ВБТ-мен реттелген борыштар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2740 1 9 1   Резиденттердің үй шаруашылығы алдындағы теңгемен </w:t>
      </w:r>
      <w:r>
        <w:br/>
      </w:r>
      <w:r>
        <w:rPr>
          <w:rFonts w:ascii="Times New Roman"/>
          <w:b w:val="false"/>
          <w:i w:val="false"/>
          <w:color w:val="000000"/>
          <w:sz w:val="28"/>
        </w:rPr>
        <w:t xml:space="preserve">
             реттелген борыштар бойынша есептелген шығыстар </w:t>
      </w:r>
    </w:p>
    <w:p>
      <w:pPr>
        <w:spacing w:after="0"/>
        <w:ind w:left="0"/>
        <w:jc w:val="both"/>
      </w:pPr>
      <w:r>
        <w:rPr>
          <w:rFonts w:ascii="Times New Roman"/>
          <w:b w:val="false"/>
          <w:i w:val="false"/>
          <w:color w:val="000000"/>
          <w:sz w:val="28"/>
        </w:rPr>
        <w:t xml:space="preserve">2740 1 9 2   Резиденттердің үй шаруашылығы алдындағы ЕАВ-мен </w:t>
      </w:r>
      <w:r>
        <w:br/>
      </w:r>
      <w:r>
        <w:rPr>
          <w:rFonts w:ascii="Times New Roman"/>
          <w:b w:val="false"/>
          <w:i w:val="false"/>
          <w:color w:val="000000"/>
          <w:sz w:val="28"/>
        </w:rPr>
        <w:t xml:space="preserve">
             реттелген борыштар бойынша есептелген шығыстар </w:t>
      </w:r>
    </w:p>
    <w:p>
      <w:pPr>
        <w:spacing w:after="0"/>
        <w:ind w:left="0"/>
        <w:jc w:val="both"/>
      </w:pPr>
      <w:r>
        <w:rPr>
          <w:rFonts w:ascii="Times New Roman"/>
          <w:b w:val="false"/>
          <w:i w:val="false"/>
          <w:color w:val="000000"/>
          <w:sz w:val="28"/>
        </w:rPr>
        <w:t xml:space="preserve">2740 1 9 3   Резиденттердің үй шаруашылығы алдындағы ВБТ-мен </w:t>
      </w:r>
      <w:r>
        <w:br/>
      </w:r>
      <w:r>
        <w:rPr>
          <w:rFonts w:ascii="Times New Roman"/>
          <w:b w:val="false"/>
          <w:i w:val="false"/>
          <w:color w:val="000000"/>
          <w:sz w:val="28"/>
        </w:rPr>
        <w:t xml:space="preserve">
             реттелген борыштар бойынша есептелген шығыстар </w:t>
      </w:r>
    </w:p>
    <w:p>
      <w:pPr>
        <w:spacing w:after="0"/>
        <w:ind w:left="0"/>
        <w:jc w:val="both"/>
      </w:pPr>
      <w:r>
        <w:rPr>
          <w:rFonts w:ascii="Times New Roman"/>
          <w:b w:val="false"/>
          <w:i w:val="false"/>
          <w:color w:val="000000"/>
          <w:sz w:val="28"/>
        </w:rPr>
        <w:t xml:space="preserve">2740 2 3 1   Шетелдік орталық банктер алдындағы реттелген борыш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2740 2 3 2   Шетелдік орталық банктер алдындағы реттелген борыш </w:t>
      </w:r>
      <w:r>
        <w:br/>
      </w:r>
      <w:r>
        <w:rPr>
          <w:rFonts w:ascii="Times New Roman"/>
          <w:b w:val="false"/>
          <w:i w:val="false"/>
          <w:color w:val="000000"/>
          <w:sz w:val="28"/>
        </w:rPr>
        <w:t xml:space="preserve">
             бойынша ЕАВ-мен есептелген шығыстар </w:t>
      </w:r>
      <w:r>
        <w:br/>
      </w:r>
      <w:r>
        <w:rPr>
          <w:rFonts w:ascii="Times New Roman"/>
          <w:b w:val="false"/>
          <w:i w:val="false"/>
          <w:color w:val="000000"/>
          <w:sz w:val="28"/>
        </w:rPr>
        <w:t xml:space="preserve">
2740 2 3 3   Шетелдік орталық банктер алдындағы реттелген борыш </w:t>
      </w:r>
      <w:r>
        <w:br/>
      </w:r>
      <w:r>
        <w:rPr>
          <w:rFonts w:ascii="Times New Roman"/>
          <w:b w:val="false"/>
          <w:i w:val="false"/>
          <w:color w:val="000000"/>
          <w:sz w:val="28"/>
        </w:rPr>
        <w:t xml:space="preserve">
             бойынша ВБТ-мен есептелген шығыстар </w:t>
      </w:r>
      <w:r>
        <w:br/>
      </w:r>
      <w:r>
        <w:rPr>
          <w:rFonts w:ascii="Times New Roman"/>
          <w:b w:val="false"/>
          <w:i w:val="false"/>
          <w:color w:val="000000"/>
          <w:sz w:val="28"/>
        </w:rPr>
        <w:t xml:space="preserve">
2740 2 4 1   Резидент емес банктер алдындағы теңгемен реттелген </w:t>
      </w:r>
      <w:r>
        <w:br/>
      </w:r>
      <w:r>
        <w:rPr>
          <w:rFonts w:ascii="Times New Roman"/>
          <w:b w:val="false"/>
          <w:i w:val="false"/>
          <w:color w:val="000000"/>
          <w:sz w:val="28"/>
        </w:rPr>
        <w:t xml:space="preserve">
             борыштар бойынша есептелген шығыстар </w:t>
      </w:r>
      <w:r>
        <w:br/>
      </w:r>
      <w:r>
        <w:rPr>
          <w:rFonts w:ascii="Times New Roman"/>
          <w:b w:val="false"/>
          <w:i w:val="false"/>
          <w:color w:val="000000"/>
          <w:sz w:val="28"/>
        </w:rPr>
        <w:t xml:space="preserve">
2740 2 4 2   Резидент емес банктер алдындағы ЕАВ-мен реттелген </w:t>
      </w:r>
      <w:r>
        <w:br/>
      </w:r>
      <w:r>
        <w:rPr>
          <w:rFonts w:ascii="Times New Roman"/>
          <w:b w:val="false"/>
          <w:i w:val="false"/>
          <w:color w:val="000000"/>
          <w:sz w:val="28"/>
        </w:rPr>
        <w:t xml:space="preserve">
             борыштар бойынша есептелген шығыстар </w:t>
      </w:r>
      <w:r>
        <w:br/>
      </w:r>
      <w:r>
        <w:rPr>
          <w:rFonts w:ascii="Times New Roman"/>
          <w:b w:val="false"/>
          <w:i w:val="false"/>
          <w:color w:val="000000"/>
          <w:sz w:val="28"/>
        </w:rPr>
        <w:t xml:space="preserve">
2740 2 4 3   Резидент емес банктер алдындағы ВБТ-мен реттелген </w:t>
      </w:r>
      <w:r>
        <w:br/>
      </w:r>
      <w:r>
        <w:rPr>
          <w:rFonts w:ascii="Times New Roman"/>
          <w:b w:val="false"/>
          <w:i w:val="false"/>
          <w:color w:val="000000"/>
          <w:sz w:val="28"/>
        </w:rPr>
        <w:t xml:space="preserve">
             борыштар бойынша есептелген шығыстар </w:t>
      </w:r>
      <w:r>
        <w:br/>
      </w:r>
      <w:r>
        <w:rPr>
          <w:rFonts w:ascii="Times New Roman"/>
          <w:b w:val="false"/>
          <w:i w:val="false"/>
          <w:color w:val="000000"/>
          <w:sz w:val="28"/>
        </w:rPr>
        <w:t xml:space="preserve">
2740 2 5 1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теңгемен </w:t>
      </w:r>
      <w:r>
        <w:br/>
      </w:r>
      <w:r>
        <w:rPr>
          <w:rFonts w:ascii="Times New Roman"/>
          <w:b w:val="false"/>
          <w:i w:val="false"/>
          <w:color w:val="000000"/>
          <w:sz w:val="28"/>
        </w:rPr>
        <w:t xml:space="preserve">
             реттелген борыштар бойынша есептелген шығыстар </w:t>
      </w:r>
      <w:r>
        <w:br/>
      </w:r>
      <w:r>
        <w:rPr>
          <w:rFonts w:ascii="Times New Roman"/>
          <w:b w:val="false"/>
          <w:i w:val="false"/>
          <w:color w:val="000000"/>
          <w:sz w:val="28"/>
        </w:rPr>
        <w:t xml:space="preserve">
2740 2 5 2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ЕАВ-мен </w:t>
      </w:r>
      <w:r>
        <w:br/>
      </w:r>
      <w:r>
        <w:rPr>
          <w:rFonts w:ascii="Times New Roman"/>
          <w:b w:val="false"/>
          <w:i w:val="false"/>
          <w:color w:val="000000"/>
          <w:sz w:val="28"/>
        </w:rPr>
        <w:t xml:space="preserve">
             реттелген борыштар бойынша есептелген шығыстар </w:t>
      </w:r>
      <w:r>
        <w:br/>
      </w:r>
      <w:r>
        <w:rPr>
          <w:rFonts w:ascii="Times New Roman"/>
          <w:b w:val="false"/>
          <w:i w:val="false"/>
          <w:color w:val="000000"/>
          <w:sz w:val="28"/>
        </w:rPr>
        <w:t xml:space="preserve">
2740 2 5 3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ВБТ-мен </w:t>
      </w:r>
      <w:r>
        <w:br/>
      </w:r>
      <w:r>
        <w:rPr>
          <w:rFonts w:ascii="Times New Roman"/>
          <w:b w:val="false"/>
          <w:i w:val="false"/>
          <w:color w:val="000000"/>
          <w:sz w:val="28"/>
        </w:rPr>
        <w:t xml:space="preserve">
             реттелген борыштар бойынша есептелген шығыстар </w:t>
      </w:r>
      <w:r>
        <w:br/>
      </w:r>
      <w:r>
        <w:rPr>
          <w:rFonts w:ascii="Times New Roman"/>
          <w:b w:val="false"/>
          <w:i w:val="false"/>
          <w:color w:val="000000"/>
          <w:sz w:val="28"/>
        </w:rPr>
        <w:t xml:space="preserve">
2740 2 6 1   Шетелдік мемлекеттің мемлекеттік қаржылық емес </w:t>
      </w:r>
      <w:r>
        <w:br/>
      </w:r>
      <w:r>
        <w:rPr>
          <w:rFonts w:ascii="Times New Roman"/>
          <w:b w:val="false"/>
          <w:i w:val="false"/>
          <w:color w:val="000000"/>
          <w:sz w:val="28"/>
        </w:rPr>
        <w:t xml:space="preserve">
             ұйымдары алдындағы теңгемен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2 6 2   Шетелдік мемлекеттің мемлекеттік қаржылық емес </w:t>
      </w:r>
      <w:r>
        <w:br/>
      </w:r>
      <w:r>
        <w:rPr>
          <w:rFonts w:ascii="Times New Roman"/>
          <w:b w:val="false"/>
          <w:i w:val="false"/>
          <w:color w:val="000000"/>
          <w:sz w:val="28"/>
        </w:rPr>
        <w:t xml:space="preserve">
             ұйымдары алдындағы ЕАВ-мен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2 6 3   Шетелдік мемлекеттің мемлекеттік қаржылық емес </w:t>
      </w:r>
      <w:r>
        <w:br/>
      </w:r>
      <w:r>
        <w:rPr>
          <w:rFonts w:ascii="Times New Roman"/>
          <w:b w:val="false"/>
          <w:i w:val="false"/>
          <w:color w:val="000000"/>
          <w:sz w:val="28"/>
        </w:rPr>
        <w:t xml:space="preserve">
             ұйымдары алдындағы ВБТ-мен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2 7 1   Шетелдік мемлекеттің мемлекеттік емес қаржылық емес </w:t>
      </w:r>
      <w:r>
        <w:br/>
      </w:r>
      <w:r>
        <w:rPr>
          <w:rFonts w:ascii="Times New Roman"/>
          <w:b w:val="false"/>
          <w:i w:val="false"/>
          <w:color w:val="000000"/>
          <w:sz w:val="28"/>
        </w:rPr>
        <w:t xml:space="preserve">
             ұйымдарымен теңгемен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2 7 2   Шетелдік мемлекеттің мемлекеттік емес қаржылық емес </w:t>
      </w:r>
      <w:r>
        <w:br/>
      </w:r>
      <w:r>
        <w:rPr>
          <w:rFonts w:ascii="Times New Roman"/>
          <w:b w:val="false"/>
          <w:i w:val="false"/>
          <w:color w:val="000000"/>
          <w:sz w:val="28"/>
        </w:rPr>
        <w:t xml:space="preserve">
             ұйымдарымен ЕАВ-мен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2 7 3   Шетелдік мемлекеттің мемлекеттік емес қаржылық емес </w:t>
      </w:r>
      <w:r>
        <w:br/>
      </w:r>
      <w:r>
        <w:rPr>
          <w:rFonts w:ascii="Times New Roman"/>
          <w:b w:val="false"/>
          <w:i w:val="false"/>
          <w:color w:val="000000"/>
          <w:sz w:val="28"/>
        </w:rPr>
        <w:t xml:space="preserve">
             ұйымдарымен ВБТ-мен реттелген борыштар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2740 2 8 1   Коммерциялық емес резидент емес ұйымдар алдындағы </w:t>
      </w:r>
      <w:r>
        <w:br/>
      </w:r>
      <w:r>
        <w:rPr>
          <w:rFonts w:ascii="Times New Roman"/>
          <w:b w:val="false"/>
          <w:i w:val="false"/>
          <w:color w:val="000000"/>
          <w:sz w:val="28"/>
        </w:rPr>
        <w:t xml:space="preserve">
             теңгемен реттелген борыштар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2740 2 8 2   Коммерциялық емес резидент емес ұйымдар алдындағы </w:t>
      </w:r>
      <w:r>
        <w:br/>
      </w:r>
      <w:r>
        <w:rPr>
          <w:rFonts w:ascii="Times New Roman"/>
          <w:b w:val="false"/>
          <w:i w:val="false"/>
          <w:color w:val="000000"/>
          <w:sz w:val="28"/>
        </w:rPr>
        <w:t xml:space="preserve">
             ЕАВ-мен реттелген борыштар бойынша есептелген шығыстар </w:t>
      </w:r>
      <w:r>
        <w:br/>
      </w:r>
      <w:r>
        <w:rPr>
          <w:rFonts w:ascii="Times New Roman"/>
          <w:b w:val="false"/>
          <w:i w:val="false"/>
          <w:color w:val="000000"/>
          <w:sz w:val="28"/>
        </w:rPr>
        <w:t xml:space="preserve">
2740 2 8 3   Коммерциялық емес резидент емес ұйымдар алдындағы </w:t>
      </w:r>
      <w:r>
        <w:br/>
      </w:r>
      <w:r>
        <w:rPr>
          <w:rFonts w:ascii="Times New Roman"/>
          <w:b w:val="false"/>
          <w:i w:val="false"/>
          <w:color w:val="000000"/>
          <w:sz w:val="28"/>
        </w:rPr>
        <w:t xml:space="preserve">
             ВБТ-мен реттелген борыштар бойынша есептелген шығыстар </w:t>
      </w:r>
      <w:r>
        <w:br/>
      </w:r>
      <w:r>
        <w:rPr>
          <w:rFonts w:ascii="Times New Roman"/>
          <w:b w:val="false"/>
          <w:i w:val="false"/>
          <w:color w:val="000000"/>
          <w:sz w:val="28"/>
        </w:rPr>
        <w:t xml:space="preserve">
2740 2 9 1   Резидент еместердің үй шаруашылығында теңгемен </w:t>
      </w:r>
      <w:r>
        <w:br/>
      </w:r>
      <w:r>
        <w:rPr>
          <w:rFonts w:ascii="Times New Roman"/>
          <w:b w:val="false"/>
          <w:i w:val="false"/>
          <w:color w:val="000000"/>
          <w:sz w:val="28"/>
        </w:rPr>
        <w:t xml:space="preserve">
             реттелген борыштар бойынша есептелген шығыстар </w:t>
      </w:r>
    </w:p>
    <w:p>
      <w:pPr>
        <w:spacing w:after="0"/>
        <w:ind w:left="0"/>
        <w:jc w:val="both"/>
      </w:pPr>
      <w:r>
        <w:rPr>
          <w:rFonts w:ascii="Times New Roman"/>
          <w:b w:val="false"/>
          <w:i w:val="false"/>
          <w:color w:val="000000"/>
          <w:sz w:val="28"/>
        </w:rPr>
        <w:t xml:space="preserve">2740 2 9 2   Резидент еместердің үй шаруашылығында ЕАВ-мен </w:t>
      </w:r>
      <w:r>
        <w:br/>
      </w:r>
      <w:r>
        <w:rPr>
          <w:rFonts w:ascii="Times New Roman"/>
          <w:b w:val="false"/>
          <w:i w:val="false"/>
          <w:color w:val="000000"/>
          <w:sz w:val="28"/>
        </w:rPr>
        <w:t xml:space="preserve">
             реттелген борыштар бойынша есептелген шығыстар </w:t>
      </w:r>
    </w:p>
    <w:p>
      <w:pPr>
        <w:spacing w:after="0"/>
        <w:ind w:left="0"/>
        <w:jc w:val="both"/>
      </w:pPr>
      <w:r>
        <w:rPr>
          <w:rFonts w:ascii="Times New Roman"/>
          <w:b w:val="false"/>
          <w:i w:val="false"/>
          <w:color w:val="000000"/>
          <w:sz w:val="28"/>
        </w:rPr>
        <w:t xml:space="preserve">2740 2 9 3   Резидент еместердің үй шаруашылығында ВБТ-мен </w:t>
      </w:r>
      <w:r>
        <w:br/>
      </w:r>
      <w:r>
        <w:rPr>
          <w:rFonts w:ascii="Times New Roman"/>
          <w:b w:val="false"/>
          <w:i w:val="false"/>
          <w:color w:val="000000"/>
          <w:sz w:val="28"/>
        </w:rPr>
        <w:t xml:space="preserve">
             реттелген борыштар бойынша есептелген шығыстар </w:t>
      </w:r>
    </w:p>
    <w:p>
      <w:pPr>
        <w:spacing w:after="0"/>
        <w:ind w:left="0"/>
        <w:jc w:val="both"/>
      </w:pPr>
      <w:r>
        <w:rPr>
          <w:rFonts w:ascii="Times New Roman"/>
          <w:b w:val="false"/>
          <w:i w:val="false"/>
          <w:color w:val="000000"/>
          <w:sz w:val="28"/>
        </w:rPr>
        <w:t xml:space="preserve">2741 0 0 0  Алынған заем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2741 1 1 1   Қазақстан Республикасының Үкіметінен теңгемен алынған </w:t>
      </w:r>
      <w:r>
        <w:br/>
      </w:r>
      <w:r>
        <w:rPr>
          <w:rFonts w:ascii="Times New Roman"/>
          <w:b w:val="false"/>
          <w:i w:val="false"/>
          <w:color w:val="000000"/>
          <w:sz w:val="28"/>
        </w:rPr>
        <w:t xml:space="preserve">
             заем және қаржы лизингі бойынша мерзімі өткен сыйақы </w:t>
      </w:r>
      <w:r>
        <w:br/>
      </w:r>
      <w:r>
        <w:rPr>
          <w:rFonts w:ascii="Times New Roman"/>
          <w:b w:val="false"/>
          <w:i w:val="false"/>
          <w:color w:val="000000"/>
          <w:sz w:val="28"/>
        </w:rPr>
        <w:t xml:space="preserve">
2741 1 1 2   Қазақстан Республикасының Үкіметінен ЕАВ-мен алынған </w:t>
      </w:r>
      <w:r>
        <w:br/>
      </w:r>
      <w:r>
        <w:rPr>
          <w:rFonts w:ascii="Times New Roman"/>
          <w:b w:val="false"/>
          <w:i w:val="false"/>
          <w:color w:val="000000"/>
          <w:sz w:val="28"/>
        </w:rPr>
        <w:t xml:space="preserve">
             заем және қаржы лизингі бойынша мерзімі өткен сыйақы </w:t>
      </w:r>
      <w:r>
        <w:br/>
      </w:r>
      <w:r>
        <w:rPr>
          <w:rFonts w:ascii="Times New Roman"/>
          <w:b w:val="false"/>
          <w:i w:val="false"/>
          <w:color w:val="000000"/>
          <w:sz w:val="28"/>
        </w:rPr>
        <w:t xml:space="preserve">
2741 1 1 3   Қазақстан Республикасының Үкіметінен ВБТ-мен алынған </w:t>
      </w:r>
      <w:r>
        <w:br/>
      </w:r>
      <w:r>
        <w:rPr>
          <w:rFonts w:ascii="Times New Roman"/>
          <w:b w:val="false"/>
          <w:i w:val="false"/>
          <w:color w:val="000000"/>
          <w:sz w:val="28"/>
        </w:rPr>
        <w:t xml:space="preserve">
             заем және қаржы лизингі бойынша мерзімі өткен сыйақы </w:t>
      </w:r>
      <w:r>
        <w:br/>
      </w:r>
      <w:r>
        <w:rPr>
          <w:rFonts w:ascii="Times New Roman"/>
          <w:b w:val="false"/>
          <w:i w:val="false"/>
          <w:color w:val="000000"/>
          <w:sz w:val="28"/>
        </w:rPr>
        <w:t xml:space="preserve">
2741 1 2 1   Қазақстан Республикасы жергілікті өкімет органдарынан </w:t>
      </w:r>
      <w:r>
        <w:br/>
      </w:r>
      <w:r>
        <w:rPr>
          <w:rFonts w:ascii="Times New Roman"/>
          <w:b w:val="false"/>
          <w:i w:val="false"/>
          <w:color w:val="000000"/>
          <w:sz w:val="28"/>
        </w:rPr>
        <w:t xml:space="preserve">
             теңгемен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1 2 2   Қазақстан Республикасы жергілікті өкімет органдарынан </w:t>
      </w:r>
      <w:r>
        <w:br/>
      </w:r>
      <w:r>
        <w:rPr>
          <w:rFonts w:ascii="Times New Roman"/>
          <w:b w:val="false"/>
          <w:i w:val="false"/>
          <w:color w:val="000000"/>
          <w:sz w:val="28"/>
        </w:rPr>
        <w:t xml:space="preserve">
             ЕАВ-мен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1 2 3   Қазақстан Республикасы жергілікті өкімет органдарынан </w:t>
      </w:r>
      <w:r>
        <w:br/>
      </w:r>
      <w:r>
        <w:rPr>
          <w:rFonts w:ascii="Times New Roman"/>
          <w:b w:val="false"/>
          <w:i w:val="false"/>
          <w:color w:val="000000"/>
          <w:sz w:val="28"/>
        </w:rPr>
        <w:t xml:space="preserve">
             ВБТ-мен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1 3 1   Қазақстан Республикасының Ұлттық Банкінен теңгемен </w:t>
      </w:r>
      <w:r>
        <w:br/>
      </w:r>
      <w:r>
        <w:rPr>
          <w:rFonts w:ascii="Times New Roman"/>
          <w:b w:val="false"/>
          <w:i w:val="false"/>
          <w:color w:val="000000"/>
          <w:sz w:val="28"/>
        </w:rPr>
        <w:t xml:space="preserve">
             алынған заем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2741 1 3 2   Қазақстан Республикасының Ұлттық Банкінен ЕАВ-мен </w:t>
      </w:r>
      <w:r>
        <w:br/>
      </w:r>
      <w:r>
        <w:rPr>
          <w:rFonts w:ascii="Times New Roman"/>
          <w:b w:val="false"/>
          <w:i w:val="false"/>
          <w:color w:val="000000"/>
          <w:sz w:val="28"/>
        </w:rPr>
        <w:t xml:space="preserve">
             алынған заем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2741 1 3 3   Қазақстан Республикасының Ұлттық Банкінен ВБТ-мен </w:t>
      </w:r>
      <w:r>
        <w:br/>
      </w:r>
      <w:r>
        <w:rPr>
          <w:rFonts w:ascii="Times New Roman"/>
          <w:b w:val="false"/>
          <w:i w:val="false"/>
          <w:color w:val="000000"/>
          <w:sz w:val="28"/>
        </w:rPr>
        <w:t xml:space="preserve">
             алынған заем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2741 1 4 1   Резидент банктерден теңгемен алынған заем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2741 1 4 2   Резидент банктерден ЕАВ-мен алынған заем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2741 1 4 3   Резидент банктерден ВБТ-мен алынған заем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2741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алынған заем </w:t>
      </w:r>
      <w:r>
        <w:br/>
      </w:r>
      <w:r>
        <w:rPr>
          <w:rFonts w:ascii="Times New Roman"/>
          <w:b w:val="false"/>
          <w:i w:val="false"/>
          <w:color w:val="000000"/>
          <w:sz w:val="28"/>
        </w:rPr>
        <w:t xml:space="preserve">
             және қаржы лизингі бойынша мерзімі өткен сыйақы </w:t>
      </w:r>
      <w:r>
        <w:br/>
      </w:r>
      <w:r>
        <w:rPr>
          <w:rFonts w:ascii="Times New Roman"/>
          <w:b w:val="false"/>
          <w:i w:val="false"/>
          <w:color w:val="000000"/>
          <w:sz w:val="28"/>
        </w:rPr>
        <w:t xml:space="preserve">
2741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алынған заем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2741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алынған заем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2741 1 6 1   Мемлекеттік қаржылық емес резидент ұйымдардан теңгемен </w:t>
      </w:r>
      <w:r>
        <w:br/>
      </w:r>
      <w:r>
        <w:rPr>
          <w:rFonts w:ascii="Times New Roman"/>
          <w:b w:val="false"/>
          <w:i w:val="false"/>
          <w:color w:val="000000"/>
          <w:sz w:val="28"/>
        </w:rPr>
        <w:t xml:space="preserve">
             алынған заем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2741 1 6 2   Мемлекеттік қаржылық емес резидент ұйымдардан ЕАВ-мен </w:t>
      </w:r>
      <w:r>
        <w:br/>
      </w:r>
      <w:r>
        <w:rPr>
          <w:rFonts w:ascii="Times New Roman"/>
          <w:b w:val="false"/>
          <w:i w:val="false"/>
          <w:color w:val="000000"/>
          <w:sz w:val="28"/>
        </w:rPr>
        <w:t xml:space="preserve">
             алынған заем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2741 1 6 3   Мемлекеттік қаржылық емес резидент ұйымдардан ВБТ-мен </w:t>
      </w:r>
      <w:r>
        <w:br/>
      </w:r>
      <w:r>
        <w:rPr>
          <w:rFonts w:ascii="Times New Roman"/>
          <w:b w:val="false"/>
          <w:i w:val="false"/>
          <w:color w:val="000000"/>
          <w:sz w:val="28"/>
        </w:rPr>
        <w:t xml:space="preserve">
             алынған заем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2741 1 7 1   Мемлекеттік емес қаржылық емес резидент ұйымдардан </w:t>
      </w:r>
      <w:r>
        <w:br/>
      </w:r>
      <w:r>
        <w:rPr>
          <w:rFonts w:ascii="Times New Roman"/>
          <w:b w:val="false"/>
          <w:i w:val="false"/>
          <w:color w:val="000000"/>
          <w:sz w:val="28"/>
        </w:rPr>
        <w:t xml:space="preserve">
             теңгемен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1 7 2   Мемлекеттік емес қаржылық емес резидент ұйымдардан </w:t>
      </w:r>
      <w:r>
        <w:br/>
      </w:r>
      <w:r>
        <w:rPr>
          <w:rFonts w:ascii="Times New Roman"/>
          <w:b w:val="false"/>
          <w:i w:val="false"/>
          <w:color w:val="000000"/>
          <w:sz w:val="28"/>
        </w:rPr>
        <w:t xml:space="preserve">
             ЕАВ-мен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1 7 3   Мемлекеттік емес қаржылық емес резидент ұйымдардан </w:t>
      </w:r>
      <w:r>
        <w:br/>
      </w:r>
      <w:r>
        <w:rPr>
          <w:rFonts w:ascii="Times New Roman"/>
          <w:b w:val="false"/>
          <w:i w:val="false"/>
          <w:color w:val="000000"/>
          <w:sz w:val="28"/>
        </w:rPr>
        <w:t xml:space="preserve">
             ВБТ-мен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2 1 1   Шетел мемлекеті үкіметінен теңгемен алынған заем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2741 2 1 2   Шетел мемлекеті үкіметінен ЕАВ-мен алынған заем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2741 2 1 3   Шетел мемлекеті үкіметінен ВБТ-мен алынған заем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2741 2 2 1   Шетелдік мемлекеттің жергілікті өкімет органдарынан </w:t>
      </w:r>
      <w:r>
        <w:br/>
      </w:r>
      <w:r>
        <w:rPr>
          <w:rFonts w:ascii="Times New Roman"/>
          <w:b w:val="false"/>
          <w:i w:val="false"/>
          <w:color w:val="000000"/>
          <w:sz w:val="28"/>
        </w:rPr>
        <w:t xml:space="preserve">
             теңгемен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2 2 2   Шетелдік мемлекеттің жергілікті өкімет органдарынан </w:t>
      </w:r>
      <w:r>
        <w:br/>
      </w:r>
      <w:r>
        <w:rPr>
          <w:rFonts w:ascii="Times New Roman"/>
          <w:b w:val="false"/>
          <w:i w:val="false"/>
          <w:color w:val="000000"/>
          <w:sz w:val="28"/>
        </w:rPr>
        <w:t xml:space="preserve">
             ЕАВ-мен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2 2 3   Шетелдік мемлекеттің жергілікті өкімет органдарынан </w:t>
      </w:r>
      <w:r>
        <w:br/>
      </w:r>
      <w:r>
        <w:rPr>
          <w:rFonts w:ascii="Times New Roman"/>
          <w:b w:val="false"/>
          <w:i w:val="false"/>
          <w:color w:val="000000"/>
          <w:sz w:val="28"/>
        </w:rPr>
        <w:t xml:space="preserve">
             ВБТ-мен алынған заем және қаржы лизингі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2741 2 3 1   Шетелдік орталық банктерден теңгемен алынған заем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2741 2 3 2   Шетелдік орталық банктерден ЕАВ-мен алынған заем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2741 2 3 3   Шетелдік орталық банктерден ВБТ-мен алынған заем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2741 2 4 1   Резидент емес банктерден теңгемен алынған заем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2741 2 4 2   Резидент емес банктерден ЕАВ-мен алынған заем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2741 2 4 3   Резидент емес банктерден ВБТ-мен алынған заем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2741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алынған </w:t>
      </w:r>
      <w:r>
        <w:br/>
      </w:r>
      <w:r>
        <w:rPr>
          <w:rFonts w:ascii="Times New Roman"/>
          <w:b w:val="false"/>
          <w:i w:val="false"/>
          <w:color w:val="000000"/>
          <w:sz w:val="28"/>
        </w:rPr>
        <w:t xml:space="preserve">
             заем және қаржы лизингі бойынша мерзімі өткен сыйақы </w:t>
      </w:r>
      <w:r>
        <w:br/>
      </w:r>
      <w:r>
        <w:rPr>
          <w:rFonts w:ascii="Times New Roman"/>
          <w:b w:val="false"/>
          <w:i w:val="false"/>
          <w:color w:val="000000"/>
          <w:sz w:val="28"/>
        </w:rPr>
        <w:t xml:space="preserve">
2741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алынған заем </w:t>
      </w:r>
      <w:r>
        <w:br/>
      </w:r>
      <w:r>
        <w:rPr>
          <w:rFonts w:ascii="Times New Roman"/>
          <w:b w:val="false"/>
          <w:i w:val="false"/>
          <w:color w:val="000000"/>
          <w:sz w:val="28"/>
        </w:rPr>
        <w:t xml:space="preserve">
             және қаржы лизингі бойынша мерзімі өткен сыйақы </w:t>
      </w:r>
      <w:r>
        <w:br/>
      </w:r>
      <w:r>
        <w:rPr>
          <w:rFonts w:ascii="Times New Roman"/>
          <w:b w:val="false"/>
          <w:i w:val="false"/>
          <w:color w:val="000000"/>
          <w:sz w:val="28"/>
        </w:rPr>
        <w:t xml:space="preserve">
2741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алынған заем </w:t>
      </w:r>
      <w:r>
        <w:br/>
      </w:r>
      <w:r>
        <w:rPr>
          <w:rFonts w:ascii="Times New Roman"/>
          <w:b w:val="false"/>
          <w:i w:val="false"/>
          <w:color w:val="000000"/>
          <w:sz w:val="28"/>
        </w:rPr>
        <w:t xml:space="preserve">
             және қаржы лизингі бойынша мерзімі өткен сыйақы </w:t>
      </w:r>
      <w:r>
        <w:br/>
      </w:r>
      <w:r>
        <w:rPr>
          <w:rFonts w:ascii="Times New Roman"/>
          <w:b w:val="false"/>
          <w:i w:val="false"/>
          <w:color w:val="000000"/>
          <w:sz w:val="28"/>
        </w:rPr>
        <w:t xml:space="preserve">
2741 2 6 1   Шетелдік мемлекеттің мемлекеттік қаржылық емес </w:t>
      </w:r>
      <w:r>
        <w:br/>
      </w:r>
      <w:r>
        <w:rPr>
          <w:rFonts w:ascii="Times New Roman"/>
          <w:b w:val="false"/>
          <w:i w:val="false"/>
          <w:color w:val="000000"/>
          <w:sz w:val="28"/>
        </w:rPr>
        <w:t xml:space="preserve">
             ұйымдарынан теңгемен алынған заем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2741 2 6 2   Шетелдік мемлекеттің мемлекеттік қаржылық емес </w:t>
      </w:r>
      <w:r>
        <w:br/>
      </w:r>
      <w:r>
        <w:rPr>
          <w:rFonts w:ascii="Times New Roman"/>
          <w:b w:val="false"/>
          <w:i w:val="false"/>
          <w:color w:val="000000"/>
          <w:sz w:val="28"/>
        </w:rPr>
        <w:t xml:space="preserve">
             ұйымдарынан ЕАВ-мен алынған заем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2741 2 6 3   Шетелдік мемлекеттің мемлекеттік қаржылық емес </w:t>
      </w:r>
      <w:r>
        <w:br/>
      </w:r>
      <w:r>
        <w:rPr>
          <w:rFonts w:ascii="Times New Roman"/>
          <w:b w:val="false"/>
          <w:i w:val="false"/>
          <w:color w:val="000000"/>
          <w:sz w:val="28"/>
        </w:rPr>
        <w:t xml:space="preserve">
             ұйымдарынан ВБТ-мен алынған заем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2741 2 7 1   Шетелдік мемлекеттің мемлекеттік емес қаржылық емес </w:t>
      </w:r>
      <w:r>
        <w:br/>
      </w:r>
      <w:r>
        <w:rPr>
          <w:rFonts w:ascii="Times New Roman"/>
          <w:b w:val="false"/>
          <w:i w:val="false"/>
          <w:color w:val="000000"/>
          <w:sz w:val="28"/>
        </w:rPr>
        <w:t xml:space="preserve">
             ұйымдарынан теңгемен алынған заем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2741 2 7 2   Шетелдік мемлекеттің мемлекеттік емес қаржылық емес </w:t>
      </w:r>
      <w:r>
        <w:br/>
      </w:r>
      <w:r>
        <w:rPr>
          <w:rFonts w:ascii="Times New Roman"/>
          <w:b w:val="false"/>
          <w:i w:val="false"/>
          <w:color w:val="000000"/>
          <w:sz w:val="28"/>
        </w:rPr>
        <w:t xml:space="preserve">
             ұйымдарынан ЕАВ-мен алынған заем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2741 2 7 3   Шетелдік мемлекеттің мемлекеттік емес қаржылық емес </w:t>
      </w:r>
      <w:r>
        <w:br/>
      </w:r>
      <w:r>
        <w:rPr>
          <w:rFonts w:ascii="Times New Roman"/>
          <w:b w:val="false"/>
          <w:i w:val="false"/>
          <w:color w:val="000000"/>
          <w:sz w:val="28"/>
        </w:rPr>
        <w:t xml:space="preserve">
             ұйымдарынан ВБТ-мен алынған заем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0 0 0  Талап ету салымдары бойынша мерзімі өткен сыйақы </w:t>
      </w:r>
      <w:r>
        <w:br/>
      </w:r>
      <w:r>
        <w:rPr>
          <w:rFonts w:ascii="Times New Roman"/>
          <w:b w:val="false"/>
          <w:i w:val="false"/>
          <w:color w:val="000000"/>
          <w:sz w:val="28"/>
        </w:rPr>
        <w:t xml:space="preserve">
2742 1 1 1   Қазақстан Республикасы Үкіметінің теңгемен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1 1 2   Қазақстан Республикасы Үкіметінің ЕАВ-мен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1 1 3   Қазақстан Республикасы Үкіметінің ВБТ-мен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1 2 1   Қазақстан Республикасы жергілікті өкімет органдарының </w:t>
      </w:r>
      <w:r>
        <w:br/>
      </w:r>
      <w:r>
        <w:rPr>
          <w:rFonts w:ascii="Times New Roman"/>
          <w:b w:val="false"/>
          <w:i w:val="false"/>
          <w:color w:val="000000"/>
          <w:sz w:val="28"/>
        </w:rPr>
        <w:t xml:space="preserve">
             теңгемен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1 2 2   Қазақстан Республикасы жергілікті өкімет органдарының </w:t>
      </w:r>
      <w:r>
        <w:br/>
      </w:r>
      <w:r>
        <w:rPr>
          <w:rFonts w:ascii="Times New Roman"/>
          <w:b w:val="false"/>
          <w:i w:val="false"/>
          <w:color w:val="000000"/>
          <w:sz w:val="28"/>
        </w:rPr>
        <w:t xml:space="preserve">
             ЕАВ-мен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1 2 3   Қазақстан Республикасы жергілікті өкімет органдарының </w:t>
      </w:r>
      <w:r>
        <w:br/>
      </w:r>
      <w:r>
        <w:rPr>
          <w:rFonts w:ascii="Times New Roman"/>
          <w:b w:val="false"/>
          <w:i w:val="false"/>
          <w:color w:val="000000"/>
          <w:sz w:val="28"/>
        </w:rPr>
        <w:t xml:space="preserve">
             ВБТ-мен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1 3 1   Қазақстан Республикасы Ұлттық Банкінің теңгемен </w:t>
      </w:r>
      <w:r>
        <w:br/>
      </w:r>
      <w:r>
        <w:rPr>
          <w:rFonts w:ascii="Times New Roman"/>
          <w:b w:val="false"/>
          <w:i w:val="false"/>
          <w:color w:val="000000"/>
          <w:sz w:val="28"/>
        </w:rPr>
        <w:t xml:space="preserve">
             корреспонденттік шоттары бойынша мерзімі өткен сыйақы </w:t>
      </w:r>
      <w:r>
        <w:br/>
      </w:r>
      <w:r>
        <w:rPr>
          <w:rFonts w:ascii="Times New Roman"/>
          <w:b w:val="false"/>
          <w:i w:val="false"/>
          <w:color w:val="000000"/>
          <w:sz w:val="28"/>
        </w:rPr>
        <w:t xml:space="preserve">
2742 1 3 2   Қазақстан Республикасы Ұлттық Банкінің ЕАВ-мен </w:t>
      </w:r>
      <w:r>
        <w:br/>
      </w:r>
      <w:r>
        <w:rPr>
          <w:rFonts w:ascii="Times New Roman"/>
          <w:b w:val="false"/>
          <w:i w:val="false"/>
          <w:color w:val="000000"/>
          <w:sz w:val="28"/>
        </w:rPr>
        <w:t xml:space="preserve">
             корреспонденттік шоттары бойынша мерзімі өткен сыйақы </w:t>
      </w:r>
      <w:r>
        <w:br/>
      </w:r>
      <w:r>
        <w:rPr>
          <w:rFonts w:ascii="Times New Roman"/>
          <w:b w:val="false"/>
          <w:i w:val="false"/>
          <w:color w:val="000000"/>
          <w:sz w:val="28"/>
        </w:rPr>
        <w:t xml:space="preserve">
2742 1 3 3   Қазақстан Республикасы Ұлттық Банкінің ВБТ-мен </w:t>
      </w:r>
      <w:r>
        <w:br/>
      </w:r>
      <w:r>
        <w:rPr>
          <w:rFonts w:ascii="Times New Roman"/>
          <w:b w:val="false"/>
          <w:i w:val="false"/>
          <w:color w:val="000000"/>
          <w:sz w:val="28"/>
        </w:rPr>
        <w:t xml:space="preserve">
             корреспонденттік шоттары бойынша мерзімі өткен сыйақы </w:t>
      </w:r>
      <w:r>
        <w:br/>
      </w:r>
      <w:r>
        <w:rPr>
          <w:rFonts w:ascii="Times New Roman"/>
          <w:b w:val="false"/>
          <w:i w:val="false"/>
          <w:color w:val="000000"/>
          <w:sz w:val="28"/>
        </w:rPr>
        <w:t xml:space="preserve">
2742 1 4 1   Резидент банктердің теңгемен корреспонденттік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1 4 2   Резидент банктердің ЕАВ-мен корреспонденттік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1 4 3   Резидент банктердің ВБТ-мен корреспонденттік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талап ету </w:t>
      </w:r>
      <w:r>
        <w:br/>
      </w:r>
      <w:r>
        <w:rPr>
          <w:rFonts w:ascii="Times New Roman"/>
          <w:b w:val="false"/>
          <w:i w:val="false"/>
          <w:color w:val="000000"/>
          <w:sz w:val="28"/>
        </w:rPr>
        <w:t xml:space="preserve">
             алымдары бойынша мерзімі өткен сыйақы </w:t>
      </w:r>
      <w:r>
        <w:br/>
      </w:r>
      <w:r>
        <w:rPr>
          <w:rFonts w:ascii="Times New Roman"/>
          <w:b w:val="false"/>
          <w:i w:val="false"/>
          <w:color w:val="000000"/>
          <w:sz w:val="28"/>
        </w:rPr>
        <w:t xml:space="preserve">
2742 1 6 1   Мемлекеттік емес қаржылық емес резидент ұйымдардың </w:t>
      </w:r>
      <w:r>
        <w:br/>
      </w:r>
      <w:r>
        <w:rPr>
          <w:rFonts w:ascii="Times New Roman"/>
          <w:b w:val="false"/>
          <w:i w:val="false"/>
          <w:color w:val="000000"/>
          <w:sz w:val="28"/>
        </w:rPr>
        <w:t xml:space="preserve">
             теңгемен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1 6 2   Мемлекеттік емес қаржылық емес резидент ұйымдардың </w:t>
      </w:r>
      <w:r>
        <w:br/>
      </w:r>
      <w:r>
        <w:rPr>
          <w:rFonts w:ascii="Times New Roman"/>
          <w:b w:val="false"/>
          <w:i w:val="false"/>
          <w:color w:val="000000"/>
          <w:sz w:val="28"/>
        </w:rPr>
        <w:t xml:space="preserve">
             ЕАВ-мен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1 6 3   Мемлекеттік емес қаржылық емес резидент ұйымдардың </w:t>
      </w:r>
      <w:r>
        <w:br/>
      </w:r>
      <w:r>
        <w:rPr>
          <w:rFonts w:ascii="Times New Roman"/>
          <w:b w:val="false"/>
          <w:i w:val="false"/>
          <w:color w:val="000000"/>
          <w:sz w:val="28"/>
        </w:rPr>
        <w:t xml:space="preserve">
             ВБТ-мен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1 7 1   Мемлекеттік қаржылық емес резидент ұйымдардың теңгемен </w:t>
      </w:r>
      <w:r>
        <w:br/>
      </w:r>
      <w:r>
        <w:rPr>
          <w:rFonts w:ascii="Times New Roman"/>
          <w:b w:val="false"/>
          <w:i w:val="false"/>
          <w:color w:val="000000"/>
          <w:sz w:val="28"/>
        </w:rPr>
        <w:t xml:space="preserve">
             талап ету салымдары бойынша мерзімі өткен сыйақы </w:t>
      </w:r>
      <w:r>
        <w:br/>
      </w:r>
      <w:r>
        <w:rPr>
          <w:rFonts w:ascii="Times New Roman"/>
          <w:b w:val="false"/>
          <w:i w:val="false"/>
          <w:color w:val="000000"/>
          <w:sz w:val="28"/>
        </w:rPr>
        <w:t xml:space="preserve">
2742 1 7 2   Мемлекеттік қаржылық емес резидент ұйымдардың ЕАВ-мен </w:t>
      </w:r>
      <w:r>
        <w:br/>
      </w:r>
      <w:r>
        <w:rPr>
          <w:rFonts w:ascii="Times New Roman"/>
          <w:b w:val="false"/>
          <w:i w:val="false"/>
          <w:color w:val="000000"/>
          <w:sz w:val="28"/>
        </w:rPr>
        <w:t xml:space="preserve">
             талап ету салымдары бойынша мерзімі өткен сыйақы </w:t>
      </w:r>
      <w:r>
        <w:br/>
      </w:r>
      <w:r>
        <w:rPr>
          <w:rFonts w:ascii="Times New Roman"/>
          <w:b w:val="false"/>
          <w:i w:val="false"/>
          <w:color w:val="000000"/>
          <w:sz w:val="28"/>
        </w:rPr>
        <w:t xml:space="preserve">
2742 1 7 3   Мемлекеттік қаржылық емес резидент ұйымдардың ВБТ-мен </w:t>
      </w:r>
      <w:r>
        <w:br/>
      </w:r>
      <w:r>
        <w:rPr>
          <w:rFonts w:ascii="Times New Roman"/>
          <w:b w:val="false"/>
          <w:i w:val="false"/>
          <w:color w:val="000000"/>
          <w:sz w:val="28"/>
        </w:rPr>
        <w:t xml:space="preserve">
             талап ету салымдары бойынша мерзімі өткен сыйақы </w:t>
      </w:r>
      <w:r>
        <w:br/>
      </w:r>
      <w:r>
        <w:rPr>
          <w:rFonts w:ascii="Times New Roman"/>
          <w:b w:val="false"/>
          <w:i w:val="false"/>
          <w:color w:val="000000"/>
          <w:sz w:val="28"/>
        </w:rPr>
        <w:t xml:space="preserve">
2742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1 9 1   Резиденттердің үй шаруашылығындағы теңгемен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1 9 2   Резиденттердің үй шаруашылығындағы ЕАВ-мен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1 9 3   Резиденттердің үй шаруашылығындағы ВБТ-мен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2 1 1   Шетел мемлекеті үкіметінің теңгемен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2 1 2   Шетел мемлекеті үкіметінің ЕАВ-мен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1 3   Шетел мемлекеті үкіметінің ВБТ-мен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2 1   Шетелдік мемлекеттің жергілікті өкімет органдарының </w:t>
      </w:r>
      <w:r>
        <w:br/>
      </w:r>
      <w:r>
        <w:rPr>
          <w:rFonts w:ascii="Times New Roman"/>
          <w:b w:val="false"/>
          <w:i w:val="false"/>
          <w:color w:val="000000"/>
          <w:sz w:val="28"/>
        </w:rPr>
        <w:t xml:space="preserve">
             теңгемен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2 2 2   Шетелдік мемлекеттің жергілікті өкімет органдарының </w:t>
      </w:r>
      <w:r>
        <w:br/>
      </w:r>
      <w:r>
        <w:rPr>
          <w:rFonts w:ascii="Times New Roman"/>
          <w:b w:val="false"/>
          <w:i w:val="false"/>
          <w:color w:val="000000"/>
          <w:sz w:val="28"/>
        </w:rPr>
        <w:t xml:space="preserve">
             ЕАВ-мен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2 2 3   Шетелдік мемлекеттің жергілікті өкімет органдарының </w:t>
      </w:r>
      <w:r>
        <w:br/>
      </w:r>
      <w:r>
        <w:rPr>
          <w:rFonts w:ascii="Times New Roman"/>
          <w:b w:val="false"/>
          <w:i w:val="false"/>
          <w:color w:val="000000"/>
          <w:sz w:val="28"/>
        </w:rPr>
        <w:t xml:space="preserve">
             ВБТ-мен талап ету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2742 2 3 1   Шетелдік орталық банктердің теңгемен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2 3 2   Шетелдік орталық банктердің ЕАВ-мен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2 3 3   Шетелдік орталық банктердің талап ету салымдары </w:t>
      </w:r>
      <w:r>
        <w:br/>
      </w:r>
      <w:r>
        <w:rPr>
          <w:rFonts w:ascii="Times New Roman"/>
          <w:b w:val="false"/>
          <w:i w:val="false"/>
          <w:color w:val="000000"/>
          <w:sz w:val="28"/>
        </w:rPr>
        <w:t xml:space="preserve">
             бойынша ВБТ-мен мерзімі өткен сыйақы </w:t>
      </w:r>
      <w:r>
        <w:br/>
      </w:r>
      <w:r>
        <w:rPr>
          <w:rFonts w:ascii="Times New Roman"/>
          <w:b w:val="false"/>
          <w:i w:val="false"/>
          <w:color w:val="000000"/>
          <w:sz w:val="28"/>
        </w:rPr>
        <w:t xml:space="preserve">
2742 2 4 1   Резидент емес банктердің теңгемен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4 2   Резидент емес банктердің ЕАВ-мен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4 3   Резидент емес банктердің ВБТ-мен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2 6 1   Шетелдік мемлекеттің мемлекеттік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6 2   Шетелдік мемлекеттің мемлекеттік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6 3   Шетелдік мемлекеттің мемлекеттік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7 1   Шетелдік мемлекеттің мемлекеттік емес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7 2   Шетелдік мемлекеттің мемлекеттік емес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7 3   Шетелдік мемлекеттің мемлекеттік емес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9 1   Резидент еместердің үй шаруашылығындағы теңгемен талап </w:t>
      </w:r>
      <w:r>
        <w:br/>
      </w:r>
      <w:r>
        <w:rPr>
          <w:rFonts w:ascii="Times New Roman"/>
          <w:b w:val="false"/>
          <w:i w:val="false"/>
          <w:color w:val="000000"/>
          <w:sz w:val="28"/>
        </w:rPr>
        <w:t xml:space="preserve">
             ету салымдары бойынша мерзімі өткен сыйақы </w:t>
      </w:r>
    </w:p>
    <w:p>
      <w:pPr>
        <w:spacing w:after="0"/>
        <w:ind w:left="0"/>
        <w:jc w:val="both"/>
      </w:pPr>
      <w:r>
        <w:rPr>
          <w:rFonts w:ascii="Times New Roman"/>
          <w:b w:val="false"/>
          <w:i w:val="false"/>
          <w:color w:val="000000"/>
          <w:sz w:val="28"/>
        </w:rPr>
        <w:t xml:space="preserve">2742 2 9 2   Резидент еместердің үй шаруашылығындағы ЕАВ-мен талап </w:t>
      </w:r>
      <w:r>
        <w:br/>
      </w:r>
      <w:r>
        <w:rPr>
          <w:rFonts w:ascii="Times New Roman"/>
          <w:b w:val="false"/>
          <w:i w:val="false"/>
          <w:color w:val="000000"/>
          <w:sz w:val="28"/>
        </w:rPr>
        <w:t xml:space="preserve">
             ету салымдары бойынша мерзімі өткен сыйақы </w:t>
      </w:r>
    </w:p>
    <w:p>
      <w:pPr>
        <w:spacing w:after="0"/>
        <w:ind w:left="0"/>
        <w:jc w:val="both"/>
      </w:pPr>
      <w:r>
        <w:rPr>
          <w:rFonts w:ascii="Times New Roman"/>
          <w:b w:val="false"/>
          <w:i w:val="false"/>
          <w:color w:val="000000"/>
          <w:sz w:val="28"/>
        </w:rPr>
        <w:t xml:space="preserve">2742 2 9 3   Резидент еместердің үй шаруашылығындағы ВБТ-мен талап </w:t>
      </w:r>
      <w:r>
        <w:br/>
      </w:r>
      <w:r>
        <w:rPr>
          <w:rFonts w:ascii="Times New Roman"/>
          <w:b w:val="false"/>
          <w:i w:val="false"/>
          <w:color w:val="000000"/>
          <w:sz w:val="28"/>
        </w:rPr>
        <w:t xml:space="preserve">
             ету салымдары бойынша мерзімі өткен сыйақы </w:t>
      </w:r>
    </w:p>
    <w:p>
      <w:pPr>
        <w:spacing w:after="0"/>
        <w:ind w:left="0"/>
        <w:jc w:val="both"/>
      </w:pPr>
      <w:r>
        <w:rPr>
          <w:rFonts w:ascii="Times New Roman"/>
          <w:b w:val="false"/>
          <w:i w:val="false"/>
          <w:color w:val="000000"/>
          <w:sz w:val="28"/>
        </w:rPr>
        <w:t xml:space="preserve">2743 0 0 0  Мерзімді салымдар бойынша мерзімі өткен сыйақы </w:t>
      </w:r>
      <w:r>
        <w:br/>
      </w:r>
      <w:r>
        <w:rPr>
          <w:rFonts w:ascii="Times New Roman"/>
          <w:b w:val="false"/>
          <w:i w:val="false"/>
          <w:color w:val="000000"/>
          <w:sz w:val="28"/>
        </w:rPr>
        <w:t xml:space="preserve">
2743 1 1 1   Қазақстан Республикасы Үкіметінің теңгемен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1 1 2   Қазақстан Республикасы Үкіметінің ЕАВ-мен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1 1 3   Қазақстан Республикасы Үкіметінің ВБТ-мен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1 2 1   Қазақстан Республикасы жергілікті өкімет органдарының </w:t>
      </w:r>
      <w:r>
        <w:br/>
      </w:r>
      <w:r>
        <w:rPr>
          <w:rFonts w:ascii="Times New Roman"/>
          <w:b w:val="false"/>
          <w:i w:val="false"/>
          <w:color w:val="000000"/>
          <w:sz w:val="28"/>
        </w:rPr>
        <w:t xml:space="preserve">
             теңгемен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1 2 2   Қазақстан Республикасы жергілікті өкімет органдарының </w:t>
      </w:r>
      <w:r>
        <w:br/>
      </w:r>
      <w:r>
        <w:rPr>
          <w:rFonts w:ascii="Times New Roman"/>
          <w:b w:val="false"/>
          <w:i w:val="false"/>
          <w:color w:val="000000"/>
          <w:sz w:val="28"/>
        </w:rPr>
        <w:t xml:space="preserve">
             ЕАВ-мен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1 2 3   Қазақстан Республикасы жергілікті өкімет органдарының </w:t>
      </w:r>
      <w:r>
        <w:br/>
      </w:r>
      <w:r>
        <w:rPr>
          <w:rFonts w:ascii="Times New Roman"/>
          <w:b w:val="false"/>
          <w:i w:val="false"/>
          <w:color w:val="000000"/>
          <w:sz w:val="28"/>
        </w:rPr>
        <w:t xml:space="preserve">
             ВБТ-мен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1 3 1   Қазақстан Республикасы Ұлттық Банкінің мерзімді </w:t>
      </w:r>
      <w:r>
        <w:br/>
      </w:r>
      <w:r>
        <w:rPr>
          <w:rFonts w:ascii="Times New Roman"/>
          <w:b w:val="false"/>
          <w:i w:val="false"/>
          <w:color w:val="000000"/>
          <w:sz w:val="28"/>
        </w:rPr>
        <w:t xml:space="preserve">
             салымдары бойынша теңгемен мерзімі өткен сыйақы </w:t>
      </w:r>
    </w:p>
    <w:p>
      <w:pPr>
        <w:spacing w:after="0"/>
        <w:ind w:left="0"/>
        <w:jc w:val="both"/>
      </w:pPr>
      <w:r>
        <w:rPr>
          <w:rFonts w:ascii="Times New Roman"/>
          <w:b w:val="false"/>
          <w:i w:val="false"/>
          <w:color w:val="000000"/>
          <w:sz w:val="28"/>
        </w:rPr>
        <w:t xml:space="preserve">2743 1 3 2   Қазақстан Республикасы Ұлттық Банкінің ЕАВ-мен </w:t>
      </w:r>
      <w:r>
        <w:br/>
      </w:r>
      <w:r>
        <w:rPr>
          <w:rFonts w:ascii="Times New Roman"/>
          <w:b w:val="false"/>
          <w:i w:val="false"/>
          <w:color w:val="000000"/>
          <w:sz w:val="28"/>
        </w:rPr>
        <w:t xml:space="preserve">
             мерзімді салымдары бойынша мерзімі өткен сыйақы </w:t>
      </w:r>
    </w:p>
    <w:p>
      <w:pPr>
        <w:spacing w:after="0"/>
        <w:ind w:left="0"/>
        <w:jc w:val="both"/>
      </w:pPr>
      <w:r>
        <w:rPr>
          <w:rFonts w:ascii="Times New Roman"/>
          <w:b w:val="false"/>
          <w:i w:val="false"/>
          <w:color w:val="000000"/>
          <w:sz w:val="28"/>
        </w:rPr>
        <w:t xml:space="preserve">2743 1 3 3   Қазақстан Республикасы Ұлттық Банкінің ВБТ-мен </w:t>
      </w:r>
      <w:r>
        <w:br/>
      </w:r>
      <w:r>
        <w:rPr>
          <w:rFonts w:ascii="Times New Roman"/>
          <w:b w:val="false"/>
          <w:i w:val="false"/>
          <w:color w:val="000000"/>
          <w:sz w:val="28"/>
        </w:rPr>
        <w:t xml:space="preserve">
             мерзімді салымдары бойынша мерзімі өткен сыйақы </w:t>
      </w:r>
    </w:p>
    <w:p>
      <w:pPr>
        <w:spacing w:after="0"/>
        <w:ind w:left="0"/>
        <w:jc w:val="both"/>
      </w:pPr>
      <w:r>
        <w:rPr>
          <w:rFonts w:ascii="Times New Roman"/>
          <w:b w:val="false"/>
          <w:i w:val="false"/>
          <w:color w:val="000000"/>
          <w:sz w:val="28"/>
        </w:rPr>
        <w:t xml:space="preserve">2743 1 4 1   Резидент банктердің теңгемен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1 4 2   Резидент банктердің ЕАВ-мен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1 4 3   Резидент банктердің ВБТ-мен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1 6 1   Мемлекеттік қаржылық емес резидент ұйымдардың теңгемен </w:t>
      </w:r>
      <w:r>
        <w:br/>
      </w:r>
      <w:r>
        <w:rPr>
          <w:rFonts w:ascii="Times New Roman"/>
          <w:b w:val="false"/>
          <w:i w:val="false"/>
          <w:color w:val="000000"/>
          <w:sz w:val="28"/>
        </w:rPr>
        <w:t xml:space="preserve">
             мерзімді салымдары бойынша мерзімі өткен сыйақы </w:t>
      </w:r>
      <w:r>
        <w:br/>
      </w:r>
      <w:r>
        <w:rPr>
          <w:rFonts w:ascii="Times New Roman"/>
          <w:b w:val="false"/>
          <w:i w:val="false"/>
          <w:color w:val="000000"/>
          <w:sz w:val="28"/>
        </w:rPr>
        <w:t xml:space="preserve">
2743 1 6 2   Мемлекеттік қаржылық емес резидент ұйымдардың ЕАВ-мен </w:t>
      </w:r>
      <w:r>
        <w:br/>
      </w:r>
      <w:r>
        <w:rPr>
          <w:rFonts w:ascii="Times New Roman"/>
          <w:b w:val="false"/>
          <w:i w:val="false"/>
          <w:color w:val="000000"/>
          <w:sz w:val="28"/>
        </w:rPr>
        <w:t xml:space="preserve">
             мерзімді салымдары бойынша мерзімі өткен сыйақы </w:t>
      </w:r>
      <w:r>
        <w:br/>
      </w:r>
      <w:r>
        <w:rPr>
          <w:rFonts w:ascii="Times New Roman"/>
          <w:b w:val="false"/>
          <w:i w:val="false"/>
          <w:color w:val="000000"/>
          <w:sz w:val="28"/>
        </w:rPr>
        <w:t xml:space="preserve">
2743 1 6 3   Мемлекеттік қаржылық емес резидент ұйымдардың ВБТ-мен </w:t>
      </w:r>
      <w:r>
        <w:br/>
      </w:r>
      <w:r>
        <w:rPr>
          <w:rFonts w:ascii="Times New Roman"/>
          <w:b w:val="false"/>
          <w:i w:val="false"/>
          <w:color w:val="000000"/>
          <w:sz w:val="28"/>
        </w:rPr>
        <w:t xml:space="preserve">
             мерзімді салымдары бойынша мерзімі өткен сыйақы </w:t>
      </w:r>
      <w:r>
        <w:br/>
      </w:r>
      <w:r>
        <w:rPr>
          <w:rFonts w:ascii="Times New Roman"/>
          <w:b w:val="false"/>
          <w:i w:val="false"/>
          <w:color w:val="000000"/>
          <w:sz w:val="28"/>
        </w:rPr>
        <w:t xml:space="preserve">
2743 1 7 1   Мемлекеттік емес қаржылық емес резидент ұйымдардың </w:t>
      </w:r>
      <w:r>
        <w:br/>
      </w:r>
      <w:r>
        <w:rPr>
          <w:rFonts w:ascii="Times New Roman"/>
          <w:b w:val="false"/>
          <w:i w:val="false"/>
          <w:color w:val="000000"/>
          <w:sz w:val="28"/>
        </w:rPr>
        <w:t xml:space="preserve">
             теңгемен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1 7 2   Мемлекеттік емес қаржылық емес резидент ұйымдардың </w:t>
      </w:r>
      <w:r>
        <w:br/>
      </w:r>
      <w:r>
        <w:rPr>
          <w:rFonts w:ascii="Times New Roman"/>
          <w:b w:val="false"/>
          <w:i w:val="false"/>
          <w:color w:val="000000"/>
          <w:sz w:val="28"/>
        </w:rPr>
        <w:t xml:space="preserve">
             ЕАВ-мен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1 7 3   Мемлекеттік емес қаржылық емес резидент ұйымдардың </w:t>
      </w:r>
      <w:r>
        <w:br/>
      </w:r>
      <w:r>
        <w:rPr>
          <w:rFonts w:ascii="Times New Roman"/>
          <w:b w:val="false"/>
          <w:i w:val="false"/>
          <w:color w:val="000000"/>
          <w:sz w:val="28"/>
        </w:rPr>
        <w:t xml:space="preserve">
             ВБТ-мен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1 9 1   Резиденттердің үй шаруашылығындағы теңгемен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1 9 2   Резиденттердің үй шаруашылығындағы ЕАВ-мен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1 9 3   Резиденттердің үй шаруашылығындағы ВБТ-мен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2 1 1   Шетел мемлекеті үкіметінің теңгемен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1 2   Шетел мемлекеті үкіметінің ЕАВ-мен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1 3   Шетел мемлекеті үкіметінің ВБТ-мен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2 1   Шетелдік мемлекеттің жергілікті өкімет органдарының </w:t>
      </w:r>
      <w:r>
        <w:br/>
      </w:r>
      <w:r>
        <w:rPr>
          <w:rFonts w:ascii="Times New Roman"/>
          <w:b w:val="false"/>
          <w:i w:val="false"/>
          <w:color w:val="000000"/>
          <w:sz w:val="28"/>
        </w:rPr>
        <w:t xml:space="preserve">
             теңгемен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2 2 2   Шетелдік мемлекеттің жергілікті өкімет органдарының </w:t>
      </w:r>
      <w:r>
        <w:br/>
      </w:r>
      <w:r>
        <w:rPr>
          <w:rFonts w:ascii="Times New Roman"/>
          <w:b w:val="false"/>
          <w:i w:val="false"/>
          <w:color w:val="000000"/>
          <w:sz w:val="28"/>
        </w:rPr>
        <w:t xml:space="preserve">
             ЕАВ-мен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2 2 3   Шетелдік мемлекеттің жергілікті өкімет органдарының </w:t>
      </w:r>
      <w:r>
        <w:br/>
      </w:r>
      <w:r>
        <w:rPr>
          <w:rFonts w:ascii="Times New Roman"/>
          <w:b w:val="false"/>
          <w:i w:val="false"/>
          <w:color w:val="000000"/>
          <w:sz w:val="28"/>
        </w:rPr>
        <w:t xml:space="preserve">
             ВБТ-мен мерзімді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2743 2 3 1   Шетелдік орталық банктердің теңгемен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2 3 2   Шетелдік орталық банктердің ЕАВ-мен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3 3   Шетелдік орталық банктердің ВБТ-мен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4 1   Резидент емес банктердің теңгемен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4 2   Резидент емес банктердің ЕАВ-мен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4 3   Резидент емес банктердің ВБТ-мен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2 6 1   Шетелдік мемлекеттің мемлекеттік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2 6 2   Шетелдік мемлекеттің мемлекеттік қаржылық емес </w:t>
      </w:r>
      <w:r>
        <w:br/>
      </w:r>
      <w:r>
        <w:rPr>
          <w:rFonts w:ascii="Times New Roman"/>
          <w:b w:val="false"/>
          <w:i w:val="false"/>
          <w:color w:val="000000"/>
          <w:sz w:val="28"/>
        </w:rPr>
        <w:t xml:space="preserve">
             ұйымдарының ЕАВ-мен мерзімді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2743 2 6 3   Шетелдік мемлекеттің мемлекеттік қаржылық емес </w:t>
      </w:r>
      <w:r>
        <w:br/>
      </w:r>
      <w:r>
        <w:rPr>
          <w:rFonts w:ascii="Times New Roman"/>
          <w:b w:val="false"/>
          <w:i w:val="false"/>
          <w:color w:val="000000"/>
          <w:sz w:val="28"/>
        </w:rPr>
        <w:t xml:space="preserve">
             ұйымдарының ВБТ-мен мерзімді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2743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2 7 2   Шетелдік мемлекеттің мемлекеттік емес қаржылық емес </w:t>
      </w:r>
      <w:r>
        <w:br/>
      </w:r>
      <w:r>
        <w:rPr>
          <w:rFonts w:ascii="Times New Roman"/>
          <w:b w:val="false"/>
          <w:i w:val="false"/>
          <w:color w:val="000000"/>
          <w:sz w:val="28"/>
        </w:rPr>
        <w:t xml:space="preserve">
             ұйымдарының ЕАВ-мен мерзімді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2743 2 7 3   Шетелдік мемлекеттің мемлекеттік емес қаржылық емес </w:t>
      </w:r>
      <w:r>
        <w:br/>
      </w:r>
      <w:r>
        <w:rPr>
          <w:rFonts w:ascii="Times New Roman"/>
          <w:b w:val="false"/>
          <w:i w:val="false"/>
          <w:color w:val="000000"/>
          <w:sz w:val="28"/>
        </w:rPr>
        <w:t xml:space="preserve">
             ұйымдарының ВБТ-мен мерзімді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мерзімді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2743 2 9 1   Резидент еместердің үй шаруашылығындағы теңгемен </w:t>
      </w:r>
      <w:r>
        <w:br/>
      </w:r>
      <w:r>
        <w:rPr>
          <w:rFonts w:ascii="Times New Roman"/>
          <w:b w:val="false"/>
          <w:i w:val="false"/>
          <w:color w:val="000000"/>
          <w:sz w:val="28"/>
        </w:rPr>
        <w:t xml:space="preserve">
             мерзімді салымдары бойынша мерзімі өткен сыйақы </w:t>
      </w:r>
    </w:p>
    <w:p>
      <w:pPr>
        <w:spacing w:after="0"/>
        <w:ind w:left="0"/>
        <w:jc w:val="both"/>
      </w:pPr>
      <w:r>
        <w:rPr>
          <w:rFonts w:ascii="Times New Roman"/>
          <w:b w:val="false"/>
          <w:i w:val="false"/>
          <w:color w:val="000000"/>
          <w:sz w:val="28"/>
        </w:rPr>
        <w:t xml:space="preserve">2743 2 9 2   Резидент еместердің үй шаруашылығындағы ЕАВ-мен </w:t>
      </w:r>
      <w:r>
        <w:br/>
      </w:r>
      <w:r>
        <w:rPr>
          <w:rFonts w:ascii="Times New Roman"/>
          <w:b w:val="false"/>
          <w:i w:val="false"/>
          <w:color w:val="000000"/>
          <w:sz w:val="28"/>
        </w:rPr>
        <w:t xml:space="preserve">
             мерзімді салымдары бойынша мерзімі өткен сыйақы </w:t>
      </w:r>
    </w:p>
    <w:p>
      <w:pPr>
        <w:spacing w:after="0"/>
        <w:ind w:left="0"/>
        <w:jc w:val="both"/>
      </w:pPr>
      <w:r>
        <w:rPr>
          <w:rFonts w:ascii="Times New Roman"/>
          <w:b w:val="false"/>
          <w:i w:val="false"/>
          <w:color w:val="000000"/>
          <w:sz w:val="28"/>
        </w:rPr>
        <w:t xml:space="preserve">2743 2 9 3   Резидент еместердің үй шаруашылығындағы ВБТ-мен </w:t>
      </w:r>
      <w:r>
        <w:br/>
      </w:r>
      <w:r>
        <w:rPr>
          <w:rFonts w:ascii="Times New Roman"/>
          <w:b w:val="false"/>
          <w:i w:val="false"/>
          <w:color w:val="000000"/>
          <w:sz w:val="28"/>
        </w:rPr>
        <w:t xml:space="preserve">
             мерзімді салымдары бойынша мерзімі өткен сыйақы </w:t>
      </w:r>
    </w:p>
    <w:p>
      <w:pPr>
        <w:spacing w:after="0"/>
        <w:ind w:left="0"/>
        <w:jc w:val="both"/>
      </w:pPr>
      <w:r>
        <w:rPr>
          <w:rFonts w:ascii="Times New Roman"/>
          <w:b w:val="false"/>
          <w:i w:val="false"/>
          <w:color w:val="000000"/>
          <w:sz w:val="28"/>
        </w:rPr>
        <w:t xml:space="preserve">2744 0 0 0  Айналымға шығарылған бағалы қағаздар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2744 1 3 1   Қазақстан Республикасы Ұлттық Банкінде айналысқа </w:t>
      </w:r>
      <w:r>
        <w:br/>
      </w:r>
      <w:r>
        <w:rPr>
          <w:rFonts w:ascii="Times New Roman"/>
          <w:b w:val="false"/>
          <w:i w:val="false"/>
          <w:color w:val="000000"/>
          <w:sz w:val="28"/>
        </w:rPr>
        <w:t xml:space="preserve">
             шығарылған басқа бағалы қағаздар бойынша теңгемен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2744 1 3 2   Қазақстан Республикасы Ұлттық Банкінде айналысқа </w:t>
      </w:r>
      <w:r>
        <w:br/>
      </w:r>
      <w:r>
        <w:rPr>
          <w:rFonts w:ascii="Times New Roman"/>
          <w:b w:val="false"/>
          <w:i w:val="false"/>
          <w:color w:val="000000"/>
          <w:sz w:val="28"/>
        </w:rPr>
        <w:t xml:space="preserve">
             шығарылған басқа бағалы қағаздар бойынша ЕАВ-мен </w:t>
      </w:r>
      <w:r>
        <w:br/>
      </w:r>
      <w:r>
        <w:rPr>
          <w:rFonts w:ascii="Times New Roman"/>
          <w:b w:val="false"/>
          <w:i w:val="false"/>
          <w:color w:val="000000"/>
          <w:sz w:val="28"/>
        </w:rPr>
        <w:t xml:space="preserve">
             мерзімі өткен сыйақы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2744 1 3 3   Қазақстан Республикасы Ұлттық Банкінде айналысқа </w:t>
      </w:r>
      <w:r>
        <w:br/>
      </w:r>
      <w:r>
        <w:rPr>
          <w:rFonts w:ascii="Times New Roman"/>
          <w:b w:val="false"/>
          <w:i w:val="false"/>
          <w:color w:val="000000"/>
          <w:sz w:val="28"/>
        </w:rPr>
        <w:t xml:space="preserve">
             шығарылған басқа бағалы қағаздар бойынша ЕАВ-мен </w:t>
      </w:r>
      <w:r>
        <w:br/>
      </w:r>
      <w:r>
        <w:rPr>
          <w:rFonts w:ascii="Times New Roman"/>
          <w:b w:val="false"/>
          <w:i w:val="false"/>
          <w:color w:val="000000"/>
          <w:sz w:val="28"/>
        </w:rPr>
        <w:t xml:space="preserve">
             мерзімі өткен сыйақы бойынша ВБТ-мен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2744 1 4 1   Резидент банктерде теңгемен айналымға шығарылған </w:t>
      </w:r>
      <w:r>
        <w:br/>
      </w:r>
      <w:r>
        <w:rPr>
          <w:rFonts w:ascii="Times New Roman"/>
          <w:b w:val="false"/>
          <w:i w:val="false"/>
          <w:color w:val="000000"/>
          <w:sz w:val="28"/>
        </w:rPr>
        <w:t xml:space="preserve">
             бағалы қағаздар бойынша мерзімі өткен сыйақы </w:t>
      </w:r>
      <w:r>
        <w:br/>
      </w:r>
      <w:r>
        <w:rPr>
          <w:rFonts w:ascii="Times New Roman"/>
          <w:b w:val="false"/>
          <w:i w:val="false"/>
          <w:color w:val="000000"/>
          <w:sz w:val="28"/>
        </w:rPr>
        <w:t xml:space="preserve">
2744 1 4 2   Резидент банктерде ЕАВ-мен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1 4 3   Резидент банктерде ВБТ-мен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 теңгемен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 ЕАВ-мен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 ВБТ-мен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1 6 1   Мемлекеттік қаржылық емес резидент ұйымдарда теңгемен </w:t>
      </w:r>
      <w:r>
        <w:br/>
      </w:r>
      <w:r>
        <w:rPr>
          <w:rFonts w:ascii="Times New Roman"/>
          <w:b w:val="false"/>
          <w:i w:val="false"/>
          <w:color w:val="000000"/>
          <w:sz w:val="28"/>
        </w:rPr>
        <w:t xml:space="preserve">
             айналымға шығарылған бағалы қағаздар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2744 1 6 2   Мемлекеттік қаржылық емес резидент ұйымдарда ЕАВ-мен </w:t>
      </w:r>
      <w:r>
        <w:br/>
      </w:r>
      <w:r>
        <w:rPr>
          <w:rFonts w:ascii="Times New Roman"/>
          <w:b w:val="false"/>
          <w:i w:val="false"/>
          <w:color w:val="000000"/>
          <w:sz w:val="28"/>
        </w:rPr>
        <w:t xml:space="preserve">
             айналымға шығарылған бағалы қағаздар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2744 1 6 3   Мемлекеттік қаржылық емес резидент ұйымдарда ВБТ-мен </w:t>
      </w:r>
      <w:r>
        <w:br/>
      </w:r>
      <w:r>
        <w:rPr>
          <w:rFonts w:ascii="Times New Roman"/>
          <w:b w:val="false"/>
          <w:i w:val="false"/>
          <w:color w:val="000000"/>
          <w:sz w:val="28"/>
        </w:rPr>
        <w:t xml:space="preserve">
             айналымға шығарылған бағалы қағаздар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2744 1 7 1   Мемлекеттік емес қаржылық емес резидент ұйымдарда </w:t>
      </w:r>
      <w:r>
        <w:br/>
      </w:r>
      <w:r>
        <w:rPr>
          <w:rFonts w:ascii="Times New Roman"/>
          <w:b w:val="false"/>
          <w:i w:val="false"/>
          <w:color w:val="000000"/>
          <w:sz w:val="28"/>
        </w:rPr>
        <w:t xml:space="preserve">
             теңгемен айналымға шығарылған бағалы қағаздар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2744 1 7 2   Мемлекеттік емес қаржылық емес резидент ұйымдарда </w:t>
      </w:r>
      <w:r>
        <w:br/>
      </w:r>
      <w:r>
        <w:rPr>
          <w:rFonts w:ascii="Times New Roman"/>
          <w:b w:val="false"/>
          <w:i w:val="false"/>
          <w:color w:val="000000"/>
          <w:sz w:val="28"/>
        </w:rPr>
        <w:t xml:space="preserve">
             ЕАВ-мен айналымға шығарылған бағалы қағаздар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2744 1 7 3   Мемлекеттік емес қаржылық емес резидент ұйымдарда </w:t>
      </w:r>
      <w:r>
        <w:br/>
      </w:r>
      <w:r>
        <w:rPr>
          <w:rFonts w:ascii="Times New Roman"/>
          <w:b w:val="false"/>
          <w:i w:val="false"/>
          <w:color w:val="000000"/>
          <w:sz w:val="28"/>
        </w:rPr>
        <w:t xml:space="preserve">
             ВБТ-мен айналымға шығарылған бағалы қағаздар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2744 1 8 1   Үй шаруашылығына қызмет көрсететін коммерциялық емес </w:t>
      </w:r>
      <w:r>
        <w:br/>
      </w:r>
      <w:r>
        <w:rPr>
          <w:rFonts w:ascii="Times New Roman"/>
          <w:b w:val="false"/>
          <w:i w:val="false"/>
          <w:color w:val="000000"/>
          <w:sz w:val="28"/>
        </w:rPr>
        <w:t xml:space="preserve">
             резидент ұйымдарда теңгемен айналымға шығарылған </w:t>
      </w:r>
      <w:r>
        <w:br/>
      </w:r>
      <w:r>
        <w:rPr>
          <w:rFonts w:ascii="Times New Roman"/>
          <w:b w:val="false"/>
          <w:i w:val="false"/>
          <w:color w:val="000000"/>
          <w:sz w:val="28"/>
        </w:rPr>
        <w:t xml:space="preserve">
             бағалы қағаздар бойынша мерзімі өткен сыйақы </w:t>
      </w:r>
      <w:r>
        <w:br/>
      </w:r>
      <w:r>
        <w:rPr>
          <w:rFonts w:ascii="Times New Roman"/>
          <w:b w:val="false"/>
          <w:i w:val="false"/>
          <w:color w:val="000000"/>
          <w:sz w:val="28"/>
        </w:rPr>
        <w:t xml:space="preserve">
2744 1 8 2   Үй шаруашылығына қызмет көрсететін коммерциялық емес </w:t>
      </w:r>
      <w:r>
        <w:br/>
      </w:r>
      <w:r>
        <w:rPr>
          <w:rFonts w:ascii="Times New Roman"/>
          <w:b w:val="false"/>
          <w:i w:val="false"/>
          <w:color w:val="000000"/>
          <w:sz w:val="28"/>
        </w:rPr>
        <w:t xml:space="preserve">
             резидент ұйымдарда ЕАВ-мен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1 8 3   Үй шаруашылығына қызмет көрсететін коммерциялық емес </w:t>
      </w:r>
      <w:r>
        <w:br/>
      </w:r>
      <w:r>
        <w:rPr>
          <w:rFonts w:ascii="Times New Roman"/>
          <w:b w:val="false"/>
          <w:i w:val="false"/>
          <w:color w:val="000000"/>
          <w:sz w:val="28"/>
        </w:rPr>
        <w:t xml:space="preserve">
             резидент ұйымдарда ВБТ-мен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1 9 1   Резиденттердің үй шаруашылығында теңгемен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1 9 2   Резиденттердің үй шаруашылығында ЕАВ-мен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1 9 3   Резиденттердің үй шаруашылығында ВБТ-мен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3 1   Шетелдік орталық банктерде айналысқа шығарылған бағалы </w:t>
      </w:r>
      <w:r>
        <w:br/>
      </w:r>
      <w:r>
        <w:rPr>
          <w:rFonts w:ascii="Times New Roman"/>
          <w:b w:val="false"/>
          <w:i w:val="false"/>
          <w:color w:val="000000"/>
          <w:sz w:val="28"/>
        </w:rPr>
        <w:t xml:space="preserve">
             қағаздар бойынша теңгемен есептелген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3 2   Шетелдік орталық банктерде айналысқа шығарылған бағалы </w:t>
      </w:r>
      <w:r>
        <w:br/>
      </w:r>
      <w:r>
        <w:rPr>
          <w:rFonts w:ascii="Times New Roman"/>
          <w:b w:val="false"/>
          <w:i w:val="false"/>
          <w:color w:val="000000"/>
          <w:sz w:val="28"/>
        </w:rPr>
        <w:t xml:space="preserve">
             қағаздар бойынша ЕАВ-мен есептелген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3 3   Шетелдік орталық банктерде айналысқа шығарылған бағалы </w:t>
      </w:r>
      <w:r>
        <w:br/>
      </w:r>
      <w:r>
        <w:rPr>
          <w:rFonts w:ascii="Times New Roman"/>
          <w:b w:val="false"/>
          <w:i w:val="false"/>
          <w:color w:val="000000"/>
          <w:sz w:val="28"/>
        </w:rPr>
        <w:t xml:space="preserve">
             қағаздар бойынша ВБТ-мен есептелген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4 1   Резидент емес банктерде теңгемен айналымға шығарылған </w:t>
      </w:r>
      <w:r>
        <w:br/>
      </w:r>
      <w:r>
        <w:rPr>
          <w:rFonts w:ascii="Times New Roman"/>
          <w:b w:val="false"/>
          <w:i w:val="false"/>
          <w:color w:val="000000"/>
          <w:sz w:val="28"/>
        </w:rPr>
        <w:t xml:space="preserve">
             бағалы қағаздар бойынша мерзімі өткен сыйақы </w:t>
      </w:r>
    </w:p>
    <w:p>
      <w:pPr>
        <w:spacing w:after="0"/>
        <w:ind w:left="0"/>
        <w:jc w:val="both"/>
      </w:pPr>
      <w:r>
        <w:rPr>
          <w:rFonts w:ascii="Times New Roman"/>
          <w:b w:val="false"/>
          <w:i w:val="false"/>
          <w:color w:val="000000"/>
          <w:sz w:val="28"/>
        </w:rPr>
        <w:t xml:space="preserve">2744 2 4 2   Резидент емес банктерде ЕАВ-мен айналымға шығарылған </w:t>
      </w:r>
      <w:r>
        <w:br/>
      </w:r>
      <w:r>
        <w:rPr>
          <w:rFonts w:ascii="Times New Roman"/>
          <w:b w:val="false"/>
          <w:i w:val="false"/>
          <w:color w:val="000000"/>
          <w:sz w:val="28"/>
        </w:rPr>
        <w:t xml:space="preserve">
             бағалы қағаздар бойынша мерзімі өткен сыйақы </w:t>
      </w:r>
    </w:p>
    <w:p>
      <w:pPr>
        <w:spacing w:after="0"/>
        <w:ind w:left="0"/>
        <w:jc w:val="both"/>
      </w:pPr>
      <w:r>
        <w:rPr>
          <w:rFonts w:ascii="Times New Roman"/>
          <w:b w:val="false"/>
          <w:i w:val="false"/>
          <w:color w:val="000000"/>
          <w:sz w:val="28"/>
        </w:rPr>
        <w:t xml:space="preserve">2744 2 4 3   Резидент емес банктерде ВБТ-мен айналымға шығарылған </w:t>
      </w:r>
      <w:r>
        <w:br/>
      </w:r>
      <w:r>
        <w:rPr>
          <w:rFonts w:ascii="Times New Roman"/>
          <w:b w:val="false"/>
          <w:i w:val="false"/>
          <w:color w:val="000000"/>
          <w:sz w:val="28"/>
        </w:rPr>
        <w:t xml:space="preserve">
             бағалы қағаздар бойынша мерзімі өткен сыйақы </w:t>
      </w:r>
    </w:p>
    <w:p>
      <w:pPr>
        <w:spacing w:after="0"/>
        <w:ind w:left="0"/>
        <w:jc w:val="both"/>
      </w:pPr>
      <w:r>
        <w:rPr>
          <w:rFonts w:ascii="Times New Roman"/>
          <w:b w:val="false"/>
          <w:i w:val="false"/>
          <w:color w:val="000000"/>
          <w:sz w:val="28"/>
        </w:rPr>
        <w:t xml:space="preserve">2744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теңгемен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ЕАВ-мен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ВБТ-мен айналымға </w:t>
      </w:r>
      <w:r>
        <w:br/>
      </w:r>
      <w:r>
        <w:rPr>
          <w:rFonts w:ascii="Times New Roman"/>
          <w:b w:val="false"/>
          <w:i w:val="false"/>
          <w:color w:val="000000"/>
          <w:sz w:val="28"/>
        </w:rPr>
        <w:t xml:space="preserve">
             шығарылған бағалы қағаздар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6 1   Шетелдік мемлекеттің мемлекеттік қаржылық емес </w:t>
      </w:r>
      <w:r>
        <w:br/>
      </w:r>
      <w:r>
        <w:rPr>
          <w:rFonts w:ascii="Times New Roman"/>
          <w:b w:val="false"/>
          <w:i w:val="false"/>
          <w:color w:val="000000"/>
          <w:sz w:val="28"/>
        </w:rPr>
        <w:t xml:space="preserve">
             ұйымдарында теңгемен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2 6 2   Шетелдік мемлекеттің мемлекеттік қаржылық емес </w:t>
      </w:r>
      <w:r>
        <w:br/>
      </w:r>
      <w:r>
        <w:rPr>
          <w:rFonts w:ascii="Times New Roman"/>
          <w:b w:val="false"/>
          <w:i w:val="false"/>
          <w:color w:val="000000"/>
          <w:sz w:val="28"/>
        </w:rPr>
        <w:t xml:space="preserve">
             ұйымдарында ЕАВ-мен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2 6 3   Шетелдік мемлекеттің мемлекеттік қаржылық емес </w:t>
      </w:r>
      <w:r>
        <w:br/>
      </w:r>
      <w:r>
        <w:rPr>
          <w:rFonts w:ascii="Times New Roman"/>
          <w:b w:val="false"/>
          <w:i w:val="false"/>
          <w:color w:val="000000"/>
          <w:sz w:val="28"/>
        </w:rPr>
        <w:t xml:space="preserve">
             ұйымдарында ВБТ-мен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2 7 1   Шетелдік мемлекеттің мемлекеттік емес қаржылық емес </w:t>
      </w:r>
      <w:r>
        <w:br/>
      </w:r>
      <w:r>
        <w:rPr>
          <w:rFonts w:ascii="Times New Roman"/>
          <w:b w:val="false"/>
          <w:i w:val="false"/>
          <w:color w:val="000000"/>
          <w:sz w:val="28"/>
        </w:rPr>
        <w:t xml:space="preserve">
             ұйымдарында теңгемен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2 7 2   Шетелдік мемлекеттің мемлекеттік емес қаржылық емес </w:t>
      </w:r>
      <w:r>
        <w:br/>
      </w:r>
      <w:r>
        <w:rPr>
          <w:rFonts w:ascii="Times New Roman"/>
          <w:b w:val="false"/>
          <w:i w:val="false"/>
          <w:color w:val="000000"/>
          <w:sz w:val="28"/>
        </w:rPr>
        <w:t xml:space="preserve">
             ұйымдарында ЕАВ-мен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2 7 3   Шетелдік мемлекеттің мемлекеттік емес қаржылық емес </w:t>
      </w:r>
      <w:r>
        <w:br/>
      </w:r>
      <w:r>
        <w:rPr>
          <w:rFonts w:ascii="Times New Roman"/>
          <w:b w:val="false"/>
          <w:i w:val="false"/>
          <w:color w:val="000000"/>
          <w:sz w:val="28"/>
        </w:rPr>
        <w:t xml:space="preserve">
             ұйымдарында ВБТ-мен айналымға шығарылған бағалы </w:t>
      </w:r>
      <w:r>
        <w:br/>
      </w:r>
      <w:r>
        <w:rPr>
          <w:rFonts w:ascii="Times New Roman"/>
          <w:b w:val="false"/>
          <w:i w:val="false"/>
          <w:color w:val="000000"/>
          <w:sz w:val="28"/>
        </w:rPr>
        <w:t xml:space="preserve">
             қағаздар бойынша мерзімі өткен сыйақы </w:t>
      </w:r>
      <w:r>
        <w:br/>
      </w:r>
      <w:r>
        <w:rPr>
          <w:rFonts w:ascii="Times New Roman"/>
          <w:b w:val="false"/>
          <w:i w:val="false"/>
          <w:color w:val="000000"/>
          <w:sz w:val="28"/>
        </w:rPr>
        <w:t xml:space="preserve">
2744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теңгемен айналымға шығарылған </w:t>
      </w:r>
      <w:r>
        <w:br/>
      </w:r>
      <w:r>
        <w:rPr>
          <w:rFonts w:ascii="Times New Roman"/>
          <w:b w:val="false"/>
          <w:i w:val="false"/>
          <w:color w:val="000000"/>
          <w:sz w:val="28"/>
        </w:rPr>
        <w:t xml:space="preserve">
             бағалы қағаздар бойынша мерзімі өткен сыйақы </w:t>
      </w:r>
      <w:r>
        <w:br/>
      </w:r>
      <w:r>
        <w:rPr>
          <w:rFonts w:ascii="Times New Roman"/>
          <w:b w:val="false"/>
          <w:i w:val="false"/>
          <w:color w:val="000000"/>
          <w:sz w:val="28"/>
        </w:rPr>
        <w:t xml:space="preserve">
2744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ЕАВ-мен айналымға шығарылған </w:t>
      </w:r>
      <w:r>
        <w:br/>
      </w:r>
      <w:r>
        <w:rPr>
          <w:rFonts w:ascii="Times New Roman"/>
          <w:b w:val="false"/>
          <w:i w:val="false"/>
          <w:color w:val="000000"/>
          <w:sz w:val="28"/>
        </w:rPr>
        <w:t xml:space="preserve">
             бағалы қағаздар бойынша мерзімі өткен сыйақы </w:t>
      </w:r>
      <w:r>
        <w:br/>
      </w:r>
      <w:r>
        <w:rPr>
          <w:rFonts w:ascii="Times New Roman"/>
          <w:b w:val="false"/>
          <w:i w:val="false"/>
          <w:color w:val="000000"/>
          <w:sz w:val="28"/>
        </w:rPr>
        <w:t xml:space="preserve">
2744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ВБТ-мен айналымға шығарылған </w:t>
      </w:r>
      <w:r>
        <w:br/>
      </w:r>
      <w:r>
        <w:rPr>
          <w:rFonts w:ascii="Times New Roman"/>
          <w:b w:val="false"/>
          <w:i w:val="false"/>
          <w:color w:val="000000"/>
          <w:sz w:val="28"/>
        </w:rPr>
        <w:t xml:space="preserve">
             бағалы қағаздар бойынша мерзімі өткен сыйақы </w:t>
      </w:r>
      <w:r>
        <w:br/>
      </w:r>
      <w:r>
        <w:rPr>
          <w:rFonts w:ascii="Times New Roman"/>
          <w:b w:val="false"/>
          <w:i w:val="false"/>
          <w:color w:val="000000"/>
          <w:sz w:val="28"/>
        </w:rPr>
        <w:t xml:space="preserve">
2744 2 9 1   Резидент еместердің үй шаруашылығында теңгемен </w:t>
      </w:r>
      <w:r>
        <w:br/>
      </w:r>
      <w:r>
        <w:rPr>
          <w:rFonts w:ascii="Times New Roman"/>
          <w:b w:val="false"/>
          <w:i w:val="false"/>
          <w:color w:val="000000"/>
          <w:sz w:val="28"/>
        </w:rPr>
        <w:t xml:space="preserve">
             айналымға шығарылған бағалы қағаздар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2744 2 9 2   Резидент еместердің үй шаруашылығында ЕАВ-мен </w:t>
      </w:r>
      <w:r>
        <w:br/>
      </w:r>
      <w:r>
        <w:rPr>
          <w:rFonts w:ascii="Times New Roman"/>
          <w:b w:val="false"/>
          <w:i w:val="false"/>
          <w:color w:val="000000"/>
          <w:sz w:val="28"/>
        </w:rPr>
        <w:t xml:space="preserve">
             айналымға шығарылған бағалы қағаздар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2744 2 9 3   Резидент еместердің үй шаруашылығында ВБТ-мен </w:t>
      </w:r>
      <w:r>
        <w:br/>
      </w:r>
      <w:r>
        <w:rPr>
          <w:rFonts w:ascii="Times New Roman"/>
          <w:b w:val="false"/>
          <w:i w:val="false"/>
          <w:color w:val="000000"/>
          <w:sz w:val="28"/>
        </w:rPr>
        <w:t xml:space="preserve">
             айналымға шығарылған бағалы қағаздар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2745 0 0 0  Алынған қаржы лизингі бойынша есептелген шығыстар </w:t>
      </w:r>
      <w:r>
        <w:br/>
      </w:r>
      <w:r>
        <w:rPr>
          <w:rFonts w:ascii="Times New Roman"/>
          <w:b w:val="false"/>
          <w:i w:val="false"/>
          <w:color w:val="000000"/>
          <w:sz w:val="28"/>
        </w:rPr>
        <w:t xml:space="preserve">
2745 1 1 1   Қазақстан Республикасының Үкіметінен теңгемен алынған </w:t>
      </w:r>
      <w:r>
        <w:br/>
      </w:r>
      <w:r>
        <w:rPr>
          <w:rFonts w:ascii="Times New Roman"/>
          <w:b w:val="false"/>
          <w:i w:val="false"/>
          <w:color w:val="000000"/>
          <w:sz w:val="28"/>
        </w:rPr>
        <w:t xml:space="preserve">
             қаржы лизингі бойынша есептелген шығыстар </w:t>
      </w:r>
    </w:p>
    <w:p>
      <w:pPr>
        <w:spacing w:after="0"/>
        <w:ind w:left="0"/>
        <w:jc w:val="both"/>
      </w:pPr>
      <w:r>
        <w:rPr>
          <w:rFonts w:ascii="Times New Roman"/>
          <w:b w:val="false"/>
          <w:i w:val="false"/>
          <w:color w:val="000000"/>
          <w:sz w:val="28"/>
        </w:rPr>
        <w:t xml:space="preserve">2745 1 1 2   Қазақстан Республикасының Үкіметінен ЕАВ-мен алынған </w:t>
      </w:r>
      <w:r>
        <w:br/>
      </w:r>
      <w:r>
        <w:rPr>
          <w:rFonts w:ascii="Times New Roman"/>
          <w:b w:val="false"/>
          <w:i w:val="false"/>
          <w:color w:val="000000"/>
          <w:sz w:val="28"/>
        </w:rPr>
        <w:t xml:space="preserve">
             қаржы лизингі бойынша есептелген шығыстар </w:t>
      </w:r>
    </w:p>
    <w:p>
      <w:pPr>
        <w:spacing w:after="0"/>
        <w:ind w:left="0"/>
        <w:jc w:val="both"/>
      </w:pPr>
      <w:r>
        <w:rPr>
          <w:rFonts w:ascii="Times New Roman"/>
          <w:b w:val="false"/>
          <w:i w:val="false"/>
          <w:color w:val="000000"/>
          <w:sz w:val="28"/>
        </w:rPr>
        <w:t xml:space="preserve">2745 1 1 3   Қазақстан Республикасының Үкіметінен ВБТ-мен алынған </w:t>
      </w:r>
      <w:r>
        <w:br/>
      </w:r>
      <w:r>
        <w:rPr>
          <w:rFonts w:ascii="Times New Roman"/>
          <w:b w:val="false"/>
          <w:i w:val="false"/>
          <w:color w:val="000000"/>
          <w:sz w:val="28"/>
        </w:rPr>
        <w:t xml:space="preserve">
             қаржы лизингі бойынша есептелген шығыстар </w:t>
      </w:r>
    </w:p>
    <w:p>
      <w:pPr>
        <w:spacing w:after="0"/>
        <w:ind w:left="0"/>
        <w:jc w:val="both"/>
      </w:pPr>
      <w:r>
        <w:rPr>
          <w:rFonts w:ascii="Times New Roman"/>
          <w:b w:val="false"/>
          <w:i w:val="false"/>
          <w:color w:val="000000"/>
          <w:sz w:val="28"/>
        </w:rPr>
        <w:t xml:space="preserve">2745 1 2 1   Қазақстан Республикасы жергілікті өкімет органдарынан </w:t>
      </w:r>
      <w:r>
        <w:br/>
      </w:r>
      <w:r>
        <w:rPr>
          <w:rFonts w:ascii="Times New Roman"/>
          <w:b w:val="false"/>
          <w:i w:val="false"/>
          <w:color w:val="000000"/>
          <w:sz w:val="28"/>
        </w:rPr>
        <w:t xml:space="preserve">
             теңгемен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1 2 2   Қазақстан Республикасы жергілікті өкімет органдарынан </w:t>
      </w:r>
      <w:r>
        <w:br/>
      </w:r>
      <w:r>
        <w:rPr>
          <w:rFonts w:ascii="Times New Roman"/>
          <w:b w:val="false"/>
          <w:i w:val="false"/>
          <w:color w:val="000000"/>
          <w:sz w:val="28"/>
        </w:rPr>
        <w:t xml:space="preserve">
             ЕАВ-мен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1 2 3   Қазақстан Республикасы жергілікті өкімет органдарынан </w:t>
      </w:r>
      <w:r>
        <w:br/>
      </w:r>
      <w:r>
        <w:rPr>
          <w:rFonts w:ascii="Times New Roman"/>
          <w:b w:val="false"/>
          <w:i w:val="false"/>
          <w:color w:val="000000"/>
          <w:sz w:val="28"/>
        </w:rPr>
        <w:t xml:space="preserve">
             ВБТ-мен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1 6 1   Мемлекеттік қаржылық емес резидент ұйымдарда теңгемен </w:t>
      </w:r>
      <w:r>
        <w:br/>
      </w:r>
      <w:r>
        <w:rPr>
          <w:rFonts w:ascii="Times New Roman"/>
          <w:b w:val="false"/>
          <w:i w:val="false"/>
          <w:color w:val="000000"/>
          <w:sz w:val="28"/>
        </w:rPr>
        <w:t xml:space="preserve">
             алынған қаржы лизингі бойынша есептелген шығыстар </w:t>
      </w:r>
      <w:r>
        <w:br/>
      </w:r>
      <w:r>
        <w:rPr>
          <w:rFonts w:ascii="Times New Roman"/>
          <w:b w:val="false"/>
          <w:i w:val="false"/>
          <w:color w:val="000000"/>
          <w:sz w:val="28"/>
        </w:rPr>
        <w:t xml:space="preserve">
2745 1 6 2   Мемлекеттік қаржылық емес резидент ұйымдарда ЕАВ-мен </w:t>
      </w:r>
      <w:r>
        <w:br/>
      </w:r>
      <w:r>
        <w:rPr>
          <w:rFonts w:ascii="Times New Roman"/>
          <w:b w:val="false"/>
          <w:i w:val="false"/>
          <w:color w:val="000000"/>
          <w:sz w:val="28"/>
        </w:rPr>
        <w:t xml:space="preserve">
             алынған қаржы лизингі бойынша есептелген шығыстар </w:t>
      </w:r>
      <w:r>
        <w:br/>
      </w:r>
      <w:r>
        <w:rPr>
          <w:rFonts w:ascii="Times New Roman"/>
          <w:b w:val="false"/>
          <w:i w:val="false"/>
          <w:color w:val="000000"/>
          <w:sz w:val="28"/>
        </w:rPr>
        <w:t xml:space="preserve">
2745 1 6 3   Мемлекеттік қаржылық емес резидент ұйымдарда ВБТ-мен </w:t>
      </w:r>
      <w:r>
        <w:br/>
      </w:r>
      <w:r>
        <w:rPr>
          <w:rFonts w:ascii="Times New Roman"/>
          <w:b w:val="false"/>
          <w:i w:val="false"/>
          <w:color w:val="000000"/>
          <w:sz w:val="28"/>
        </w:rPr>
        <w:t xml:space="preserve">
             алынған қаржы лизингі бойынша есептелген шығыстар </w:t>
      </w:r>
      <w:r>
        <w:br/>
      </w:r>
      <w:r>
        <w:rPr>
          <w:rFonts w:ascii="Times New Roman"/>
          <w:b w:val="false"/>
          <w:i w:val="false"/>
          <w:color w:val="000000"/>
          <w:sz w:val="28"/>
        </w:rPr>
        <w:t xml:space="preserve">
2745 1 7 1   Мемлекеттік емес қаржылық емес резидент ұйымдардан </w:t>
      </w:r>
      <w:r>
        <w:br/>
      </w:r>
      <w:r>
        <w:rPr>
          <w:rFonts w:ascii="Times New Roman"/>
          <w:b w:val="false"/>
          <w:i w:val="false"/>
          <w:color w:val="000000"/>
          <w:sz w:val="28"/>
        </w:rPr>
        <w:t xml:space="preserve">
             теңгемен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1 7 2   Мемлекеттік емес қаржылық емес резидент ұйымдардан </w:t>
      </w:r>
      <w:r>
        <w:br/>
      </w:r>
      <w:r>
        <w:rPr>
          <w:rFonts w:ascii="Times New Roman"/>
          <w:b w:val="false"/>
          <w:i w:val="false"/>
          <w:color w:val="000000"/>
          <w:sz w:val="28"/>
        </w:rPr>
        <w:t xml:space="preserve">
             ЕАВ-мен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1 7 3   Мемлекеттік емес қаржылық емес резидент ұйымдардан </w:t>
      </w:r>
      <w:r>
        <w:br/>
      </w:r>
      <w:r>
        <w:rPr>
          <w:rFonts w:ascii="Times New Roman"/>
          <w:b w:val="false"/>
          <w:i w:val="false"/>
          <w:color w:val="000000"/>
          <w:sz w:val="28"/>
        </w:rPr>
        <w:t xml:space="preserve">
             ВБТ-мен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2 1 1   Шетел мемлекеті үкіметінен теңгемен алынған қаржы </w:t>
      </w:r>
      <w:r>
        <w:br/>
      </w:r>
      <w:r>
        <w:rPr>
          <w:rFonts w:ascii="Times New Roman"/>
          <w:b w:val="false"/>
          <w:i w:val="false"/>
          <w:color w:val="000000"/>
          <w:sz w:val="28"/>
        </w:rPr>
        <w:t xml:space="preserve">
             лизингі бойынша есептелген шығыстар </w:t>
      </w:r>
      <w:r>
        <w:br/>
      </w:r>
      <w:r>
        <w:rPr>
          <w:rFonts w:ascii="Times New Roman"/>
          <w:b w:val="false"/>
          <w:i w:val="false"/>
          <w:color w:val="000000"/>
          <w:sz w:val="28"/>
        </w:rPr>
        <w:t xml:space="preserve">
2745 2 1 2   Шетел мемлекеті үкіметінен ЕАВ-мен алынған қаржы </w:t>
      </w:r>
      <w:r>
        <w:br/>
      </w:r>
      <w:r>
        <w:rPr>
          <w:rFonts w:ascii="Times New Roman"/>
          <w:b w:val="false"/>
          <w:i w:val="false"/>
          <w:color w:val="000000"/>
          <w:sz w:val="28"/>
        </w:rPr>
        <w:t xml:space="preserve">
             лизингі бойынша есептелген шығыстар </w:t>
      </w:r>
      <w:r>
        <w:br/>
      </w:r>
      <w:r>
        <w:rPr>
          <w:rFonts w:ascii="Times New Roman"/>
          <w:b w:val="false"/>
          <w:i w:val="false"/>
          <w:color w:val="000000"/>
          <w:sz w:val="28"/>
        </w:rPr>
        <w:t xml:space="preserve">
2745 2 1 3   Шетел мемлекеті үкіметінен ВБТ-мен алынған қаржы </w:t>
      </w:r>
      <w:r>
        <w:br/>
      </w:r>
      <w:r>
        <w:rPr>
          <w:rFonts w:ascii="Times New Roman"/>
          <w:b w:val="false"/>
          <w:i w:val="false"/>
          <w:color w:val="000000"/>
          <w:sz w:val="28"/>
        </w:rPr>
        <w:t xml:space="preserve">
             лизингі бойынша есептелген шығыстар </w:t>
      </w:r>
      <w:r>
        <w:br/>
      </w:r>
      <w:r>
        <w:rPr>
          <w:rFonts w:ascii="Times New Roman"/>
          <w:b w:val="false"/>
          <w:i w:val="false"/>
          <w:color w:val="000000"/>
          <w:sz w:val="28"/>
        </w:rPr>
        <w:t xml:space="preserve">
2745 2 2 1   Шетелдік мемлекеттің жергілікті өкімет органдарынан </w:t>
      </w:r>
      <w:r>
        <w:br/>
      </w:r>
      <w:r>
        <w:rPr>
          <w:rFonts w:ascii="Times New Roman"/>
          <w:b w:val="false"/>
          <w:i w:val="false"/>
          <w:color w:val="000000"/>
          <w:sz w:val="28"/>
        </w:rPr>
        <w:t xml:space="preserve">
             теңгемен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2 2 2   Шетелдік мемлекеттің жергілікті өкімет органдарынан </w:t>
      </w:r>
      <w:r>
        <w:br/>
      </w:r>
      <w:r>
        <w:rPr>
          <w:rFonts w:ascii="Times New Roman"/>
          <w:b w:val="false"/>
          <w:i w:val="false"/>
          <w:color w:val="000000"/>
          <w:sz w:val="28"/>
        </w:rPr>
        <w:t xml:space="preserve">
             ЕАВ-мен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2 2 3   Шетелдік мемлекеттің жергілікті өкімет органдарынан </w:t>
      </w:r>
      <w:r>
        <w:br/>
      </w:r>
      <w:r>
        <w:rPr>
          <w:rFonts w:ascii="Times New Roman"/>
          <w:b w:val="false"/>
          <w:i w:val="false"/>
          <w:color w:val="000000"/>
          <w:sz w:val="28"/>
        </w:rPr>
        <w:t xml:space="preserve">
             ВБТ-мен алынған қаржы лизингі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2745 2 6 1   Шетелдік мемлекеттің мемлекеттік қаржылық емес </w:t>
      </w:r>
      <w:r>
        <w:br/>
      </w:r>
      <w:r>
        <w:rPr>
          <w:rFonts w:ascii="Times New Roman"/>
          <w:b w:val="false"/>
          <w:i w:val="false"/>
          <w:color w:val="000000"/>
          <w:sz w:val="28"/>
        </w:rPr>
        <w:t xml:space="preserve">
             ұйымдарынан теңгемен алынған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2745 2 6 2   Шетелдік мемлекеттің мемлекеттік қаржылық емес </w:t>
      </w:r>
      <w:r>
        <w:br/>
      </w:r>
      <w:r>
        <w:rPr>
          <w:rFonts w:ascii="Times New Roman"/>
          <w:b w:val="false"/>
          <w:i w:val="false"/>
          <w:color w:val="000000"/>
          <w:sz w:val="28"/>
        </w:rPr>
        <w:t xml:space="preserve">
             ұйымдарынан ЕАВ-мен алынған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2745 2 6 3   Шетелдік мемлекеттің мемлекеттік қаржылық емес </w:t>
      </w:r>
      <w:r>
        <w:br/>
      </w:r>
      <w:r>
        <w:rPr>
          <w:rFonts w:ascii="Times New Roman"/>
          <w:b w:val="false"/>
          <w:i w:val="false"/>
          <w:color w:val="000000"/>
          <w:sz w:val="28"/>
        </w:rPr>
        <w:t xml:space="preserve">
             ұйымдарынан ВБТ-мен алынған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2745 2 7 1   Шетелдік мемлекеттің мемлекеттік емес қаржылық емес </w:t>
      </w:r>
      <w:r>
        <w:br/>
      </w:r>
      <w:r>
        <w:rPr>
          <w:rFonts w:ascii="Times New Roman"/>
          <w:b w:val="false"/>
          <w:i w:val="false"/>
          <w:color w:val="000000"/>
          <w:sz w:val="28"/>
        </w:rPr>
        <w:t xml:space="preserve">
             ұйымдарынан теңгемен алынған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2745 2 7 2   Шетелдік мемлекеттің мемлекеттік емес қаржылық емес </w:t>
      </w:r>
      <w:r>
        <w:br/>
      </w:r>
      <w:r>
        <w:rPr>
          <w:rFonts w:ascii="Times New Roman"/>
          <w:b w:val="false"/>
          <w:i w:val="false"/>
          <w:color w:val="000000"/>
          <w:sz w:val="28"/>
        </w:rPr>
        <w:t xml:space="preserve">
             ұйымдарының ЕАВ-мен алынған қаржы лизингі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2745 2 7 3   Шетелдік мемлекеттің мемлекеттік емес қаржылық емес </w:t>
      </w:r>
      <w:r>
        <w:br/>
      </w:r>
      <w:r>
        <w:rPr>
          <w:rFonts w:ascii="Times New Roman"/>
          <w:b w:val="false"/>
          <w:i w:val="false"/>
          <w:color w:val="000000"/>
          <w:sz w:val="28"/>
        </w:rPr>
        <w:t xml:space="preserve">
             ұйымдарының ВБТ-мен алынған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2746 0 0 0  Шартты салымдар бойынша мерзімі өткен сыйақы </w:t>
      </w:r>
      <w:r>
        <w:br/>
      </w:r>
      <w:r>
        <w:rPr>
          <w:rFonts w:ascii="Times New Roman"/>
          <w:b w:val="false"/>
          <w:i w:val="false"/>
          <w:color w:val="000000"/>
          <w:sz w:val="28"/>
        </w:rPr>
        <w:t xml:space="preserve">
2746 1 1 1   Қазақстан Республикасы Үкіметінің теңгемен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1 1 2   Қазақстан Республикасы Үкіметінің ЕАВ-мен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1 1 3   Қазақстан Республикасы Үкіметінің ВБТ-мен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1 2 1   Қазақстан Республикасы жергілікті өкімет органдарының </w:t>
      </w:r>
      <w:r>
        <w:br/>
      </w:r>
      <w:r>
        <w:rPr>
          <w:rFonts w:ascii="Times New Roman"/>
          <w:b w:val="false"/>
          <w:i w:val="false"/>
          <w:color w:val="000000"/>
          <w:sz w:val="28"/>
        </w:rPr>
        <w:t xml:space="preserve">
             теңгемен шартты салымдары бойынша мерзімі өткен сыйақы </w:t>
      </w:r>
      <w:r>
        <w:br/>
      </w:r>
      <w:r>
        <w:rPr>
          <w:rFonts w:ascii="Times New Roman"/>
          <w:b w:val="false"/>
          <w:i w:val="false"/>
          <w:color w:val="000000"/>
          <w:sz w:val="28"/>
        </w:rPr>
        <w:t xml:space="preserve">
2746 1 2 2   Қазақстан Республикасы жергілікті өкімет органдарының </w:t>
      </w:r>
      <w:r>
        <w:br/>
      </w:r>
      <w:r>
        <w:rPr>
          <w:rFonts w:ascii="Times New Roman"/>
          <w:b w:val="false"/>
          <w:i w:val="false"/>
          <w:color w:val="000000"/>
          <w:sz w:val="28"/>
        </w:rPr>
        <w:t xml:space="preserve">
             ЕАВ-мен шартты салымдары бойынша мерзімі өткен сыйақы </w:t>
      </w:r>
      <w:r>
        <w:br/>
      </w:r>
      <w:r>
        <w:rPr>
          <w:rFonts w:ascii="Times New Roman"/>
          <w:b w:val="false"/>
          <w:i w:val="false"/>
          <w:color w:val="000000"/>
          <w:sz w:val="28"/>
        </w:rPr>
        <w:t xml:space="preserve">
2746 1 2 3   Қазақстан Республикасы жергілікті өкімет органдарының </w:t>
      </w:r>
      <w:r>
        <w:br/>
      </w:r>
      <w:r>
        <w:rPr>
          <w:rFonts w:ascii="Times New Roman"/>
          <w:b w:val="false"/>
          <w:i w:val="false"/>
          <w:color w:val="000000"/>
          <w:sz w:val="28"/>
        </w:rPr>
        <w:t xml:space="preserve">
             ВБТ-мен шартты салымдары бойынша мерзімі өткен сыйақы </w:t>
      </w:r>
      <w:r>
        <w:br/>
      </w:r>
      <w:r>
        <w:rPr>
          <w:rFonts w:ascii="Times New Roman"/>
          <w:b w:val="false"/>
          <w:i w:val="false"/>
          <w:color w:val="000000"/>
          <w:sz w:val="28"/>
        </w:rPr>
        <w:t xml:space="preserve">
2746 1 4 1   Резидент банктердің теңгемен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1 4 2   Резидент банктердің ЕАВ-мен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1 4 3   Резидент банктердің ВБТ-мен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1 6 1   Мемлекеттік қаржылық емес резидент ұйымдардың теңгемен </w:t>
      </w:r>
      <w:r>
        <w:br/>
      </w:r>
      <w:r>
        <w:rPr>
          <w:rFonts w:ascii="Times New Roman"/>
          <w:b w:val="false"/>
          <w:i w:val="false"/>
          <w:color w:val="000000"/>
          <w:sz w:val="28"/>
        </w:rPr>
        <w:t xml:space="preserve">
             шартты салымдары бойынша мерзімі өткен сыйақы </w:t>
      </w:r>
      <w:r>
        <w:br/>
      </w:r>
      <w:r>
        <w:rPr>
          <w:rFonts w:ascii="Times New Roman"/>
          <w:b w:val="false"/>
          <w:i w:val="false"/>
          <w:color w:val="000000"/>
          <w:sz w:val="28"/>
        </w:rPr>
        <w:t xml:space="preserve">
2746 1 6 2   Мемлекеттік қаржылық емес резидент ұйымдардың ЕАВ-мен </w:t>
      </w:r>
      <w:r>
        <w:br/>
      </w:r>
      <w:r>
        <w:rPr>
          <w:rFonts w:ascii="Times New Roman"/>
          <w:b w:val="false"/>
          <w:i w:val="false"/>
          <w:color w:val="000000"/>
          <w:sz w:val="28"/>
        </w:rPr>
        <w:t xml:space="preserve">
             шартты салымдары бойынша мерзімі өткен сыйақы </w:t>
      </w:r>
      <w:r>
        <w:br/>
      </w:r>
      <w:r>
        <w:rPr>
          <w:rFonts w:ascii="Times New Roman"/>
          <w:b w:val="false"/>
          <w:i w:val="false"/>
          <w:color w:val="000000"/>
          <w:sz w:val="28"/>
        </w:rPr>
        <w:t xml:space="preserve">
2746 1 6 3   Мемлекеттік қаржылық емес резидент ұйымдардың ВБТ-мен </w:t>
      </w:r>
      <w:r>
        <w:br/>
      </w:r>
      <w:r>
        <w:rPr>
          <w:rFonts w:ascii="Times New Roman"/>
          <w:b w:val="false"/>
          <w:i w:val="false"/>
          <w:color w:val="000000"/>
          <w:sz w:val="28"/>
        </w:rPr>
        <w:t xml:space="preserve">
             шартты салымдары бойынша мерзімі өткен сыйақы </w:t>
      </w:r>
      <w:r>
        <w:br/>
      </w:r>
      <w:r>
        <w:rPr>
          <w:rFonts w:ascii="Times New Roman"/>
          <w:b w:val="false"/>
          <w:i w:val="false"/>
          <w:color w:val="000000"/>
          <w:sz w:val="28"/>
        </w:rPr>
        <w:t xml:space="preserve">
2746 1 7 1   Мемлекеттік емес қаржылық емес резидент ұйымдардың </w:t>
      </w:r>
      <w:r>
        <w:br/>
      </w:r>
      <w:r>
        <w:rPr>
          <w:rFonts w:ascii="Times New Roman"/>
          <w:b w:val="false"/>
          <w:i w:val="false"/>
          <w:color w:val="000000"/>
          <w:sz w:val="28"/>
        </w:rPr>
        <w:t xml:space="preserve">
             теңгемен шартты салымдары бойынша мерзімі өткен сыйақы </w:t>
      </w:r>
      <w:r>
        <w:br/>
      </w:r>
      <w:r>
        <w:rPr>
          <w:rFonts w:ascii="Times New Roman"/>
          <w:b w:val="false"/>
          <w:i w:val="false"/>
          <w:color w:val="000000"/>
          <w:sz w:val="28"/>
        </w:rPr>
        <w:t xml:space="preserve">
2746 1 7 2   Мемлекеттік емес қаржылық емес резидент ұйымдардың </w:t>
      </w:r>
      <w:r>
        <w:br/>
      </w:r>
      <w:r>
        <w:rPr>
          <w:rFonts w:ascii="Times New Roman"/>
          <w:b w:val="false"/>
          <w:i w:val="false"/>
          <w:color w:val="000000"/>
          <w:sz w:val="28"/>
        </w:rPr>
        <w:t xml:space="preserve">
             ЕАВ-мен шартты салымдары бойынша мерзімі өткен сыйақы </w:t>
      </w:r>
      <w:r>
        <w:br/>
      </w:r>
      <w:r>
        <w:rPr>
          <w:rFonts w:ascii="Times New Roman"/>
          <w:b w:val="false"/>
          <w:i w:val="false"/>
          <w:color w:val="000000"/>
          <w:sz w:val="28"/>
        </w:rPr>
        <w:t xml:space="preserve">
2746 1 7 3   Мемлекеттік емес қаржылық емес резидент ұйымдардың </w:t>
      </w:r>
      <w:r>
        <w:br/>
      </w:r>
      <w:r>
        <w:rPr>
          <w:rFonts w:ascii="Times New Roman"/>
          <w:b w:val="false"/>
          <w:i w:val="false"/>
          <w:color w:val="000000"/>
          <w:sz w:val="28"/>
        </w:rPr>
        <w:t xml:space="preserve">
             ВБТ-мен шартты салымдары бойынша мерзімі өткен сыйақы </w:t>
      </w:r>
      <w:r>
        <w:br/>
      </w:r>
      <w:r>
        <w:rPr>
          <w:rFonts w:ascii="Times New Roman"/>
          <w:b w:val="false"/>
          <w:i w:val="false"/>
          <w:color w:val="000000"/>
          <w:sz w:val="28"/>
        </w:rPr>
        <w:t xml:space="preserve">
2746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1 9 1   Резиденттердің үй шаруашылығындағы теңгемен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1 9 2   Резиденттердің үй шаруашылығындағы ЕАВ-мен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1 9 3   Резиденттердің үй шаруашылығындағы ВБТ-мен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2 1 1   Шетел мемлекеті үкіметінің теңгемен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1 2   Шетел мемлекеті үкіметінің ЕАВ-мен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1 3   Шетел мемлекеті үкіметінің ВБТ-мен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2 1   Шетелдік мемлекеттің жергілікті өкімет органдарының </w:t>
      </w:r>
      <w:r>
        <w:br/>
      </w:r>
      <w:r>
        <w:rPr>
          <w:rFonts w:ascii="Times New Roman"/>
          <w:b w:val="false"/>
          <w:i w:val="false"/>
          <w:color w:val="000000"/>
          <w:sz w:val="28"/>
        </w:rPr>
        <w:t xml:space="preserve">
             теңгемен шартты салымдары бойынша мерзімі өткен сыйақы </w:t>
      </w:r>
      <w:r>
        <w:br/>
      </w:r>
      <w:r>
        <w:rPr>
          <w:rFonts w:ascii="Times New Roman"/>
          <w:b w:val="false"/>
          <w:i w:val="false"/>
          <w:color w:val="000000"/>
          <w:sz w:val="28"/>
        </w:rPr>
        <w:t xml:space="preserve">
2746 2 2 2   Шетелдік мемлекеттің жергілікті өкімет органдарының </w:t>
      </w:r>
      <w:r>
        <w:br/>
      </w:r>
      <w:r>
        <w:rPr>
          <w:rFonts w:ascii="Times New Roman"/>
          <w:b w:val="false"/>
          <w:i w:val="false"/>
          <w:color w:val="000000"/>
          <w:sz w:val="28"/>
        </w:rPr>
        <w:t xml:space="preserve">
             ЕАВ-мен шартты салымдары бойынша мерзімі өткен сыйақы </w:t>
      </w:r>
      <w:r>
        <w:br/>
      </w:r>
      <w:r>
        <w:rPr>
          <w:rFonts w:ascii="Times New Roman"/>
          <w:b w:val="false"/>
          <w:i w:val="false"/>
          <w:color w:val="000000"/>
          <w:sz w:val="28"/>
        </w:rPr>
        <w:t xml:space="preserve">
2746 2 2 3   Шетелдік мемлекеттің жергілікті өкімет органдарының </w:t>
      </w:r>
      <w:r>
        <w:br/>
      </w:r>
      <w:r>
        <w:rPr>
          <w:rFonts w:ascii="Times New Roman"/>
          <w:b w:val="false"/>
          <w:i w:val="false"/>
          <w:color w:val="000000"/>
          <w:sz w:val="28"/>
        </w:rPr>
        <w:t xml:space="preserve">
             ВБТ-мен шартты салымдары бойынша мерзімі өткен сыйақы </w:t>
      </w:r>
      <w:r>
        <w:br/>
      </w:r>
      <w:r>
        <w:rPr>
          <w:rFonts w:ascii="Times New Roman"/>
          <w:b w:val="false"/>
          <w:i w:val="false"/>
          <w:color w:val="000000"/>
          <w:sz w:val="28"/>
        </w:rPr>
        <w:t xml:space="preserve">
2746 2 4 1   Резидент емес банктердің теңгемен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4 2   Резидент емес банктердің ЕАВ-мен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4 3   Резидент емес банктердің ВБТ-мен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2 6 1   Шетелдік мемлекеттің мемлекеттік қаржылық емес </w:t>
      </w:r>
      <w:r>
        <w:br/>
      </w:r>
      <w:r>
        <w:rPr>
          <w:rFonts w:ascii="Times New Roman"/>
          <w:b w:val="false"/>
          <w:i w:val="false"/>
          <w:color w:val="000000"/>
          <w:sz w:val="28"/>
        </w:rPr>
        <w:t xml:space="preserve">
             ұйымдарының теңгемен шартты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2746 2 6 2   Шетелдік мемлекеттің мемлекеттік қаржылық емес </w:t>
      </w:r>
      <w:r>
        <w:br/>
      </w:r>
      <w:r>
        <w:rPr>
          <w:rFonts w:ascii="Times New Roman"/>
          <w:b w:val="false"/>
          <w:i w:val="false"/>
          <w:color w:val="000000"/>
          <w:sz w:val="28"/>
        </w:rPr>
        <w:t xml:space="preserve">
             ұйымдарының ЕАВ-мен шартты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2746 2 6 3   Шетелдік мемлекеттің мемлекеттік қаржылық емес </w:t>
      </w:r>
      <w:r>
        <w:br/>
      </w:r>
      <w:r>
        <w:rPr>
          <w:rFonts w:ascii="Times New Roman"/>
          <w:b w:val="false"/>
          <w:i w:val="false"/>
          <w:color w:val="000000"/>
          <w:sz w:val="28"/>
        </w:rPr>
        <w:t xml:space="preserve">
             ұйымдарының ВБТ-мен шартты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2746 2 7 1   Шетелдік мемлекеттің мемлекеттік емес қаржылық емес </w:t>
      </w:r>
      <w:r>
        <w:br/>
      </w:r>
      <w:r>
        <w:rPr>
          <w:rFonts w:ascii="Times New Roman"/>
          <w:b w:val="false"/>
          <w:i w:val="false"/>
          <w:color w:val="000000"/>
          <w:sz w:val="28"/>
        </w:rPr>
        <w:t xml:space="preserve">
             ұйымдарының теңгемен шартты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2746 2 7 2   Шетелдік мемлекеттің мемлекеттік емес қаржылық емес </w:t>
      </w:r>
      <w:r>
        <w:br/>
      </w:r>
      <w:r>
        <w:rPr>
          <w:rFonts w:ascii="Times New Roman"/>
          <w:b w:val="false"/>
          <w:i w:val="false"/>
          <w:color w:val="000000"/>
          <w:sz w:val="28"/>
        </w:rPr>
        <w:t xml:space="preserve">
             ұйымдарының ЕАВ-мен шартты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2746 2 7 3   Шетелдік мемлекеттің мемлекеттік емес қаржылық емес </w:t>
      </w:r>
      <w:r>
        <w:br/>
      </w:r>
      <w:r>
        <w:rPr>
          <w:rFonts w:ascii="Times New Roman"/>
          <w:b w:val="false"/>
          <w:i w:val="false"/>
          <w:color w:val="000000"/>
          <w:sz w:val="28"/>
        </w:rPr>
        <w:t xml:space="preserve">
             ұйымдарының ВБТ-мен шартты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шартты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2746 2 9 1   Резидент еместердің үй шаруашылығындағы теңгемен </w:t>
      </w:r>
      <w:r>
        <w:br/>
      </w:r>
      <w:r>
        <w:rPr>
          <w:rFonts w:ascii="Times New Roman"/>
          <w:b w:val="false"/>
          <w:i w:val="false"/>
          <w:color w:val="000000"/>
          <w:sz w:val="28"/>
        </w:rPr>
        <w:t xml:space="preserve">
             шартты салымдары бойынша мерзімі өткен сыйақы </w:t>
      </w:r>
    </w:p>
    <w:p>
      <w:pPr>
        <w:spacing w:after="0"/>
        <w:ind w:left="0"/>
        <w:jc w:val="both"/>
      </w:pPr>
      <w:r>
        <w:rPr>
          <w:rFonts w:ascii="Times New Roman"/>
          <w:b w:val="false"/>
          <w:i w:val="false"/>
          <w:color w:val="000000"/>
          <w:sz w:val="28"/>
        </w:rPr>
        <w:t xml:space="preserve">2746 2 9 2   Резидент еместердің үй шаруашылығындағы ЕАВ-мен шартты </w:t>
      </w:r>
      <w:r>
        <w:br/>
      </w:r>
      <w:r>
        <w:rPr>
          <w:rFonts w:ascii="Times New Roman"/>
          <w:b w:val="false"/>
          <w:i w:val="false"/>
          <w:color w:val="000000"/>
          <w:sz w:val="28"/>
        </w:rPr>
        <w:t xml:space="preserve">
             салымдары бойынша мерзімі өткен сыйақы </w:t>
      </w:r>
    </w:p>
    <w:p>
      <w:pPr>
        <w:spacing w:after="0"/>
        <w:ind w:left="0"/>
        <w:jc w:val="both"/>
      </w:pPr>
      <w:r>
        <w:rPr>
          <w:rFonts w:ascii="Times New Roman"/>
          <w:b w:val="false"/>
          <w:i w:val="false"/>
          <w:color w:val="000000"/>
          <w:sz w:val="28"/>
        </w:rPr>
        <w:t xml:space="preserve">2746 2 9 3   Резидент еместердің үй шаруашылығындағы ВБТ-мен шартты </w:t>
      </w:r>
      <w:r>
        <w:br/>
      </w:r>
      <w:r>
        <w:rPr>
          <w:rFonts w:ascii="Times New Roman"/>
          <w:b w:val="false"/>
          <w:i w:val="false"/>
          <w:color w:val="000000"/>
          <w:sz w:val="28"/>
        </w:rPr>
        <w:t xml:space="preserve">
             салымдары бойынша мерзімі өткен сыйақы </w:t>
      </w:r>
    </w:p>
    <w:p>
      <w:pPr>
        <w:spacing w:after="0"/>
        <w:ind w:left="0"/>
        <w:jc w:val="both"/>
      </w:pPr>
      <w:r>
        <w:rPr>
          <w:rFonts w:ascii="Times New Roman"/>
          <w:b w:val="false"/>
          <w:i w:val="false"/>
          <w:color w:val="000000"/>
          <w:sz w:val="28"/>
        </w:rPr>
        <w:t xml:space="preserve">2747 0 0 0  Басқа банктер мен клиенттердің міндеттемелерін </w:t>
      </w:r>
      <w:r>
        <w:br/>
      </w:r>
      <w:r>
        <w:rPr>
          <w:rFonts w:ascii="Times New Roman"/>
          <w:b w:val="false"/>
          <w:i w:val="false"/>
          <w:color w:val="000000"/>
          <w:sz w:val="28"/>
        </w:rPr>
        <w:t xml:space="preserve">
            қамтамасыз ету болып табылатын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1 1   Қазақстан Республикасы Үкіметінің міндеттемелерін </w:t>
      </w:r>
      <w:r>
        <w:br/>
      </w:r>
      <w:r>
        <w:rPr>
          <w:rFonts w:ascii="Times New Roman"/>
          <w:b w:val="false"/>
          <w:i w:val="false"/>
          <w:color w:val="000000"/>
          <w:sz w:val="28"/>
        </w:rPr>
        <w:t xml:space="preserve">
             қамтамасыз ету болып табылатын теңгедегі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2747 1 1 2   Қазақстан Республикасы Үкіметінің міндеттемелерін </w:t>
      </w:r>
      <w:r>
        <w:br/>
      </w:r>
      <w:r>
        <w:rPr>
          <w:rFonts w:ascii="Times New Roman"/>
          <w:b w:val="false"/>
          <w:i w:val="false"/>
          <w:color w:val="000000"/>
          <w:sz w:val="28"/>
        </w:rPr>
        <w:t xml:space="preserve">
             қамтамасыз ету болып табылатын ЕАВ-дағы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2747 1 1 3   Қазақстан Республикасы Үкіметінің міндеттемелерін </w:t>
      </w:r>
      <w:r>
        <w:br/>
      </w:r>
      <w:r>
        <w:rPr>
          <w:rFonts w:ascii="Times New Roman"/>
          <w:b w:val="false"/>
          <w:i w:val="false"/>
          <w:color w:val="000000"/>
          <w:sz w:val="28"/>
        </w:rPr>
        <w:t xml:space="preserve">
             қамтамасыз ету болып табылатын ВБТ-дегі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2747 1 2 1   Қазақстан Республикасының жергілікті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теңгедегі мерзімі өткен сыйақы </w:t>
      </w:r>
      <w:r>
        <w:br/>
      </w:r>
      <w:r>
        <w:rPr>
          <w:rFonts w:ascii="Times New Roman"/>
          <w:b w:val="false"/>
          <w:i w:val="false"/>
          <w:color w:val="000000"/>
          <w:sz w:val="28"/>
        </w:rPr>
        <w:t xml:space="preserve">
2747 1 2 2   Қазақстан Республикасының жергілікті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ЕАВ-дағы мерзімі өткен сыйақы </w:t>
      </w:r>
      <w:r>
        <w:br/>
      </w:r>
      <w:r>
        <w:rPr>
          <w:rFonts w:ascii="Times New Roman"/>
          <w:b w:val="false"/>
          <w:i w:val="false"/>
          <w:color w:val="000000"/>
          <w:sz w:val="28"/>
        </w:rPr>
        <w:t xml:space="preserve">
2747 1 2 3   Қазақстан Республикасының жергілікті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ВБТ-дегі мерзімі өткен сыйақы </w:t>
      </w:r>
      <w:r>
        <w:br/>
      </w:r>
      <w:r>
        <w:rPr>
          <w:rFonts w:ascii="Times New Roman"/>
          <w:b w:val="false"/>
          <w:i w:val="false"/>
          <w:color w:val="000000"/>
          <w:sz w:val="28"/>
        </w:rPr>
        <w:t xml:space="preserve">
2747 1 4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теңгедегі мерзімі өткен сыйақы </w:t>
      </w:r>
      <w:r>
        <w:br/>
      </w:r>
      <w:r>
        <w:rPr>
          <w:rFonts w:ascii="Times New Roman"/>
          <w:b w:val="false"/>
          <w:i w:val="false"/>
          <w:color w:val="000000"/>
          <w:sz w:val="28"/>
        </w:rPr>
        <w:t xml:space="preserve">
2747 1 4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ЕАВ-дағы мерзімі өткен сыйақы </w:t>
      </w:r>
      <w:r>
        <w:br/>
      </w:r>
      <w:r>
        <w:rPr>
          <w:rFonts w:ascii="Times New Roman"/>
          <w:b w:val="false"/>
          <w:i w:val="false"/>
          <w:color w:val="000000"/>
          <w:sz w:val="28"/>
        </w:rPr>
        <w:t xml:space="preserve">
2747 1 4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ВБТ-дегі мерзімі өткен сыйақы </w:t>
      </w:r>
      <w:r>
        <w:br/>
      </w:r>
      <w:r>
        <w:rPr>
          <w:rFonts w:ascii="Times New Roman"/>
          <w:b w:val="false"/>
          <w:i w:val="false"/>
          <w:color w:val="000000"/>
          <w:sz w:val="28"/>
        </w:rPr>
        <w:t xml:space="preserve">
2747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теңгедегі мерзімі өткен сыйақы </w:t>
      </w:r>
      <w:r>
        <w:br/>
      </w:r>
      <w:r>
        <w:rPr>
          <w:rFonts w:ascii="Times New Roman"/>
          <w:b w:val="false"/>
          <w:i w:val="false"/>
          <w:color w:val="000000"/>
          <w:sz w:val="28"/>
        </w:rPr>
        <w:t xml:space="preserve">
2747 1 5 2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ЕАВ-дағы мерзімі өткен сыйақы </w:t>
      </w:r>
      <w:r>
        <w:br/>
      </w:r>
      <w:r>
        <w:rPr>
          <w:rFonts w:ascii="Times New Roman"/>
          <w:b w:val="false"/>
          <w:i w:val="false"/>
          <w:color w:val="000000"/>
          <w:sz w:val="28"/>
        </w:rPr>
        <w:t xml:space="preserve">
2747 1 5 3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ВБТ-дегі мерзімі өткен сыйақы </w:t>
      </w:r>
      <w:r>
        <w:br/>
      </w:r>
      <w:r>
        <w:rPr>
          <w:rFonts w:ascii="Times New Roman"/>
          <w:b w:val="false"/>
          <w:i w:val="false"/>
          <w:color w:val="000000"/>
          <w:sz w:val="28"/>
        </w:rPr>
        <w:t xml:space="preserve">
2747 1 6 1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теңгедегі мерзімі өткен сыйақы </w:t>
      </w:r>
      <w:r>
        <w:br/>
      </w:r>
      <w:r>
        <w:rPr>
          <w:rFonts w:ascii="Times New Roman"/>
          <w:b w:val="false"/>
          <w:i w:val="false"/>
          <w:color w:val="000000"/>
          <w:sz w:val="28"/>
        </w:rPr>
        <w:t xml:space="preserve">
2747 1 6 2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ЕАВ-дағы мерзімі өткен сыйақы </w:t>
      </w:r>
      <w:r>
        <w:br/>
      </w:r>
      <w:r>
        <w:rPr>
          <w:rFonts w:ascii="Times New Roman"/>
          <w:b w:val="false"/>
          <w:i w:val="false"/>
          <w:color w:val="000000"/>
          <w:sz w:val="28"/>
        </w:rPr>
        <w:t xml:space="preserve">
2747 1 6 3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ВБТ-дегі мерзімі өткен сыйақы </w:t>
      </w:r>
      <w:r>
        <w:br/>
      </w:r>
      <w:r>
        <w:rPr>
          <w:rFonts w:ascii="Times New Roman"/>
          <w:b w:val="false"/>
          <w:i w:val="false"/>
          <w:color w:val="000000"/>
          <w:sz w:val="28"/>
        </w:rPr>
        <w:t xml:space="preserve">
2747 1 7 1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міндеттемелерін қамтамасыз </w:t>
      </w:r>
      <w:r>
        <w:br/>
      </w:r>
      <w:r>
        <w:rPr>
          <w:rFonts w:ascii="Times New Roman"/>
          <w:b w:val="false"/>
          <w:i w:val="false"/>
          <w:color w:val="000000"/>
          <w:sz w:val="28"/>
        </w:rPr>
        <w:t xml:space="preserve">
             ету болып табылатын салымдар бойынша теңгедегі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2747 1 7 2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міндеттемелерін қамтамасыз </w:t>
      </w:r>
      <w:r>
        <w:br/>
      </w:r>
      <w:r>
        <w:rPr>
          <w:rFonts w:ascii="Times New Roman"/>
          <w:b w:val="false"/>
          <w:i w:val="false"/>
          <w:color w:val="000000"/>
          <w:sz w:val="28"/>
        </w:rPr>
        <w:t xml:space="preserve">
             ету болып табылатын салымдар бойынша ЕАВ-дағы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2747 1 7 3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міндеттемелерін қамтамасыз </w:t>
      </w:r>
      <w:r>
        <w:br/>
      </w:r>
      <w:r>
        <w:rPr>
          <w:rFonts w:ascii="Times New Roman"/>
          <w:b w:val="false"/>
          <w:i w:val="false"/>
          <w:color w:val="000000"/>
          <w:sz w:val="28"/>
        </w:rPr>
        <w:t xml:space="preserve">
             ету болып табылатын салымдар бойынша ВБТ-дегі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2747 1 8 1   Резидент үй шаруашылықтарының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теңгедегі мерзімі өткен сыйақы </w:t>
      </w:r>
      <w:r>
        <w:br/>
      </w:r>
      <w:r>
        <w:rPr>
          <w:rFonts w:ascii="Times New Roman"/>
          <w:b w:val="false"/>
          <w:i w:val="false"/>
          <w:color w:val="000000"/>
          <w:sz w:val="28"/>
        </w:rPr>
        <w:t xml:space="preserve">
2747 1 8 2   Резидент үй шаруашылықтарының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ЕАВ-дағы мерзімі өткен сыйақы </w:t>
      </w:r>
      <w:r>
        <w:br/>
      </w:r>
      <w:r>
        <w:rPr>
          <w:rFonts w:ascii="Times New Roman"/>
          <w:b w:val="false"/>
          <w:i w:val="false"/>
          <w:color w:val="000000"/>
          <w:sz w:val="28"/>
        </w:rPr>
        <w:t xml:space="preserve">
2747 1 8 3   Резидент үй шаруашылықтарының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ВБТ-дегі мерзімі өткен сыйақы </w:t>
      </w:r>
      <w:r>
        <w:br/>
      </w:r>
      <w:r>
        <w:rPr>
          <w:rFonts w:ascii="Times New Roman"/>
          <w:b w:val="false"/>
          <w:i w:val="false"/>
          <w:color w:val="000000"/>
          <w:sz w:val="28"/>
        </w:rPr>
        <w:t xml:space="preserve">
2747 1 9 1   Шетел мемлекеті үкіметінің міндеттемелерін қамтамасыз </w:t>
      </w:r>
      <w:r>
        <w:br/>
      </w:r>
      <w:r>
        <w:rPr>
          <w:rFonts w:ascii="Times New Roman"/>
          <w:b w:val="false"/>
          <w:i w:val="false"/>
          <w:color w:val="000000"/>
          <w:sz w:val="28"/>
        </w:rPr>
        <w:t xml:space="preserve">
             ету болып табылатын салымдар бойынша теңгеде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2747 1 9 2   Шетел мемлекеті үкіметінің міндеттемелерін қамтамасыз </w:t>
      </w:r>
      <w:r>
        <w:br/>
      </w:r>
      <w:r>
        <w:rPr>
          <w:rFonts w:ascii="Times New Roman"/>
          <w:b w:val="false"/>
          <w:i w:val="false"/>
          <w:color w:val="000000"/>
          <w:sz w:val="28"/>
        </w:rPr>
        <w:t xml:space="preserve">
             ету болып табылатын салымдар бойынша ЕАВ-дағы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2747 1 9 3   Шетел мемлекеті үкіметінің міндеттемелерін қамтамасыз </w:t>
      </w:r>
      <w:r>
        <w:br/>
      </w:r>
      <w:r>
        <w:rPr>
          <w:rFonts w:ascii="Times New Roman"/>
          <w:b w:val="false"/>
          <w:i w:val="false"/>
          <w:color w:val="000000"/>
          <w:sz w:val="28"/>
        </w:rPr>
        <w:t xml:space="preserve">
             ету болып табылатын салымдар бойынша ВБТ-дегі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2747 2 1 1   Шетел мемлекеті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теңгеде мерзімі өткен сыйақы </w:t>
      </w:r>
      <w:r>
        <w:br/>
      </w:r>
      <w:r>
        <w:rPr>
          <w:rFonts w:ascii="Times New Roman"/>
          <w:b w:val="false"/>
          <w:i w:val="false"/>
          <w:color w:val="000000"/>
          <w:sz w:val="28"/>
        </w:rPr>
        <w:t xml:space="preserve">
2747 2 1 2   Шетел мемлекеті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ЕАВ-дағы мерзімі өткен сыйақы </w:t>
      </w:r>
      <w:r>
        <w:br/>
      </w:r>
      <w:r>
        <w:rPr>
          <w:rFonts w:ascii="Times New Roman"/>
          <w:b w:val="false"/>
          <w:i w:val="false"/>
          <w:color w:val="000000"/>
          <w:sz w:val="28"/>
        </w:rPr>
        <w:t xml:space="preserve">
2747 2 1 3   Шетел мемлекеті жергілікті өкімет органдарының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ВБТ-дегі мерзімі өткен сыйақы </w:t>
      </w:r>
      <w:r>
        <w:br/>
      </w:r>
      <w:r>
        <w:rPr>
          <w:rFonts w:ascii="Times New Roman"/>
          <w:b w:val="false"/>
          <w:i w:val="false"/>
          <w:color w:val="000000"/>
          <w:sz w:val="28"/>
        </w:rPr>
        <w:t xml:space="preserve">
2747 2 2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теңгемен мерзімі өткен сыйақы </w:t>
      </w:r>
      <w:r>
        <w:br/>
      </w:r>
      <w:r>
        <w:rPr>
          <w:rFonts w:ascii="Times New Roman"/>
          <w:b w:val="false"/>
          <w:i w:val="false"/>
          <w:color w:val="000000"/>
          <w:sz w:val="28"/>
        </w:rPr>
        <w:t xml:space="preserve">
2747 2 2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ЕАВ-мен мерзімі өткен сыйақы </w:t>
      </w:r>
      <w:r>
        <w:br/>
      </w:r>
      <w:r>
        <w:rPr>
          <w:rFonts w:ascii="Times New Roman"/>
          <w:b w:val="false"/>
          <w:i w:val="false"/>
          <w:color w:val="000000"/>
          <w:sz w:val="28"/>
        </w:rPr>
        <w:t xml:space="preserve">
2747 2 2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ВБТ-мен мерзімі өткен сыйақы </w:t>
      </w:r>
      <w:r>
        <w:br/>
      </w:r>
      <w:r>
        <w:rPr>
          <w:rFonts w:ascii="Times New Roman"/>
          <w:b w:val="false"/>
          <w:i w:val="false"/>
          <w:color w:val="000000"/>
          <w:sz w:val="28"/>
        </w:rPr>
        <w:t xml:space="preserve">
2747 2 4 1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теңгемен мерзімі өткен сыйақы </w:t>
      </w:r>
      <w:r>
        <w:br/>
      </w:r>
      <w:r>
        <w:rPr>
          <w:rFonts w:ascii="Times New Roman"/>
          <w:b w:val="false"/>
          <w:i w:val="false"/>
          <w:color w:val="000000"/>
          <w:sz w:val="28"/>
        </w:rPr>
        <w:t xml:space="preserve">
2747 2 4 2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ЕАВ-мен мерзімі өткен сыйақы </w:t>
      </w:r>
      <w:r>
        <w:br/>
      </w:r>
      <w:r>
        <w:rPr>
          <w:rFonts w:ascii="Times New Roman"/>
          <w:b w:val="false"/>
          <w:i w:val="false"/>
          <w:color w:val="000000"/>
          <w:sz w:val="28"/>
        </w:rPr>
        <w:t xml:space="preserve">
2747 2 4 3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ВБТ-мен мерзімі өткен сыйақы </w:t>
      </w:r>
      <w:r>
        <w:br/>
      </w:r>
      <w:r>
        <w:rPr>
          <w:rFonts w:ascii="Times New Roman"/>
          <w:b w:val="false"/>
          <w:i w:val="false"/>
          <w:color w:val="000000"/>
          <w:sz w:val="28"/>
        </w:rPr>
        <w:t xml:space="preserve">
2747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теңгемен мерзімі өткен сыйақы </w:t>
      </w:r>
      <w:r>
        <w:br/>
      </w:r>
      <w:r>
        <w:rPr>
          <w:rFonts w:ascii="Times New Roman"/>
          <w:b w:val="false"/>
          <w:i w:val="false"/>
          <w:color w:val="000000"/>
          <w:sz w:val="28"/>
        </w:rPr>
        <w:t xml:space="preserve">
2747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ЕАВ-мен мерзімі өткен сыйақы </w:t>
      </w:r>
      <w:r>
        <w:br/>
      </w:r>
      <w:r>
        <w:rPr>
          <w:rFonts w:ascii="Times New Roman"/>
          <w:b w:val="false"/>
          <w:i w:val="false"/>
          <w:color w:val="000000"/>
          <w:sz w:val="28"/>
        </w:rPr>
        <w:t xml:space="preserve">
2747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ВБТ-мен мерзімі өткен сыйақы </w:t>
      </w:r>
      <w:r>
        <w:br/>
      </w:r>
      <w:r>
        <w:rPr>
          <w:rFonts w:ascii="Times New Roman"/>
          <w:b w:val="false"/>
          <w:i w:val="false"/>
          <w:color w:val="000000"/>
          <w:sz w:val="28"/>
        </w:rPr>
        <w:t xml:space="preserve">
2747 2 6 1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теңгемен мерзімі өткен сыйақы </w:t>
      </w:r>
      <w:r>
        <w:br/>
      </w:r>
      <w:r>
        <w:rPr>
          <w:rFonts w:ascii="Times New Roman"/>
          <w:b w:val="false"/>
          <w:i w:val="false"/>
          <w:color w:val="000000"/>
          <w:sz w:val="28"/>
        </w:rPr>
        <w:t xml:space="preserve">
2747 2 6 2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ЕАВ-мен мерзімі өткен сыйақы </w:t>
      </w:r>
      <w:r>
        <w:br/>
      </w:r>
      <w:r>
        <w:rPr>
          <w:rFonts w:ascii="Times New Roman"/>
          <w:b w:val="false"/>
          <w:i w:val="false"/>
          <w:color w:val="000000"/>
          <w:sz w:val="28"/>
        </w:rPr>
        <w:t xml:space="preserve">
2747 2 6 3   Шетел мемлекеті мемлекеттік қаржылық емес ұйымдарының </w:t>
      </w:r>
      <w:r>
        <w:br/>
      </w:r>
      <w:r>
        <w:rPr>
          <w:rFonts w:ascii="Times New Roman"/>
          <w:b w:val="false"/>
          <w:i w:val="false"/>
          <w:color w:val="000000"/>
          <w:sz w:val="28"/>
        </w:rPr>
        <w:t xml:space="preserve">
             міндеттемелерін қамтамасыз ету болып табылатын </w:t>
      </w:r>
      <w:r>
        <w:br/>
      </w:r>
      <w:r>
        <w:rPr>
          <w:rFonts w:ascii="Times New Roman"/>
          <w:b w:val="false"/>
          <w:i w:val="false"/>
          <w:color w:val="000000"/>
          <w:sz w:val="28"/>
        </w:rPr>
        <w:t xml:space="preserve">
             салымдар бойынша ВБТ-мен мерзімі өткен сыйақы </w:t>
      </w:r>
      <w:r>
        <w:br/>
      </w:r>
      <w:r>
        <w:rPr>
          <w:rFonts w:ascii="Times New Roman"/>
          <w:b w:val="false"/>
          <w:i w:val="false"/>
          <w:color w:val="000000"/>
          <w:sz w:val="28"/>
        </w:rPr>
        <w:t xml:space="preserve">
2747 2 7 1   Шетел мемлекеті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салымдар бойынша теңгемен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7 2   Шетел мемлекеті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салымдар бойынша ЕАВ-мен мерзімі өткен сыйақы </w:t>
      </w:r>
      <w:r>
        <w:br/>
      </w:r>
      <w:r>
        <w:rPr>
          <w:rFonts w:ascii="Times New Roman"/>
          <w:b w:val="false"/>
          <w:i w:val="false"/>
          <w:color w:val="000000"/>
          <w:sz w:val="28"/>
        </w:rPr>
        <w:t xml:space="preserve">
2747 2 7 3   Шетел мемлекеті мемлекеттік емес қаржылық емес </w:t>
      </w:r>
      <w:r>
        <w:br/>
      </w:r>
      <w:r>
        <w:rPr>
          <w:rFonts w:ascii="Times New Roman"/>
          <w:b w:val="false"/>
          <w:i w:val="false"/>
          <w:color w:val="000000"/>
          <w:sz w:val="28"/>
        </w:rPr>
        <w:t xml:space="preserve">
             ұйымдарының міндеттемелерін қамтамасыз ету болып </w:t>
      </w:r>
      <w:r>
        <w:br/>
      </w:r>
      <w:r>
        <w:rPr>
          <w:rFonts w:ascii="Times New Roman"/>
          <w:b w:val="false"/>
          <w:i w:val="false"/>
          <w:color w:val="000000"/>
          <w:sz w:val="28"/>
        </w:rPr>
        <w:t xml:space="preserve">
             табылатын салымдар бойынша ЕАВ-мен мерзімі өткен сыйақы </w:t>
      </w:r>
      <w:r>
        <w:br/>
      </w:r>
      <w:r>
        <w:rPr>
          <w:rFonts w:ascii="Times New Roman"/>
          <w:b w:val="false"/>
          <w:i w:val="false"/>
          <w:color w:val="000000"/>
          <w:sz w:val="28"/>
        </w:rPr>
        <w:t xml:space="preserve">
2747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теңгемен мерзімі өткен сыйақы </w:t>
      </w:r>
      <w:r>
        <w:br/>
      </w:r>
      <w:r>
        <w:rPr>
          <w:rFonts w:ascii="Times New Roman"/>
          <w:b w:val="false"/>
          <w:i w:val="false"/>
          <w:color w:val="000000"/>
          <w:sz w:val="28"/>
        </w:rPr>
        <w:t xml:space="preserve">
2747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ЕАВ-мен мерзімі өткен сыйақы </w:t>
      </w:r>
      <w:r>
        <w:br/>
      </w:r>
      <w:r>
        <w:rPr>
          <w:rFonts w:ascii="Times New Roman"/>
          <w:b w:val="false"/>
          <w:i w:val="false"/>
          <w:color w:val="000000"/>
          <w:sz w:val="28"/>
        </w:rPr>
        <w:t xml:space="preserve">
2747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ВБТ-мен мерзімі өткен сыйақы </w:t>
      </w:r>
      <w:r>
        <w:br/>
      </w:r>
      <w:r>
        <w:rPr>
          <w:rFonts w:ascii="Times New Roman"/>
          <w:b w:val="false"/>
          <w:i w:val="false"/>
          <w:color w:val="000000"/>
          <w:sz w:val="28"/>
        </w:rPr>
        <w:t xml:space="preserve">
2747 2 9 1   Резидент емес үй шаруашылықтарының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теңгемен мерзімі өткен сыйақы </w:t>
      </w:r>
      <w:r>
        <w:br/>
      </w:r>
      <w:r>
        <w:rPr>
          <w:rFonts w:ascii="Times New Roman"/>
          <w:b w:val="false"/>
          <w:i w:val="false"/>
          <w:color w:val="000000"/>
          <w:sz w:val="28"/>
        </w:rPr>
        <w:t xml:space="preserve">
2747 2 9 2   Резидент емес үй шаруашылықтарының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ЕАВ-мен мерзімі өткен сыйақы </w:t>
      </w:r>
      <w:r>
        <w:br/>
      </w:r>
      <w:r>
        <w:rPr>
          <w:rFonts w:ascii="Times New Roman"/>
          <w:b w:val="false"/>
          <w:i w:val="false"/>
          <w:color w:val="000000"/>
          <w:sz w:val="28"/>
        </w:rPr>
        <w:t xml:space="preserve">
2747 2 9 3   Резидент емес үй шаруашылықтарының міндеттемелерін </w:t>
      </w:r>
      <w:r>
        <w:br/>
      </w:r>
      <w:r>
        <w:rPr>
          <w:rFonts w:ascii="Times New Roman"/>
          <w:b w:val="false"/>
          <w:i w:val="false"/>
          <w:color w:val="000000"/>
          <w:sz w:val="28"/>
        </w:rPr>
        <w:t xml:space="preserve">
             қамтамасыз ету болып табылатын салымдар бойынша </w:t>
      </w:r>
      <w:r>
        <w:br/>
      </w:r>
      <w:r>
        <w:rPr>
          <w:rFonts w:ascii="Times New Roman"/>
          <w:b w:val="false"/>
          <w:i w:val="false"/>
          <w:color w:val="000000"/>
          <w:sz w:val="28"/>
        </w:rPr>
        <w:t xml:space="preserve">
             ВБТ-мен мерзімі өткен сыйақы </w:t>
      </w:r>
      <w:r>
        <w:br/>
      </w:r>
      <w:r>
        <w:rPr>
          <w:rFonts w:ascii="Times New Roman"/>
          <w:b w:val="false"/>
          <w:i w:val="false"/>
          <w:color w:val="000000"/>
          <w:sz w:val="28"/>
        </w:rPr>
        <w:t xml:space="preserve">
2748 0 0 0  Ағымдағы шоттар бойынша мерзімі өткен сыйақы </w:t>
      </w:r>
      <w:r>
        <w:br/>
      </w:r>
      <w:r>
        <w:rPr>
          <w:rFonts w:ascii="Times New Roman"/>
          <w:b w:val="false"/>
          <w:i w:val="false"/>
          <w:color w:val="000000"/>
          <w:sz w:val="28"/>
        </w:rPr>
        <w:t xml:space="preserve">
2748 1 1 1   Қазақстан Республикасы Үкіметінің теңгемен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1 1 2   Қазақстан Республикасы Үкіметінің ЕАВ-мен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1 1 3   Қазақстан Республикасы Үкіметінің ВБТ-мен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1 2 1   Қазақстан Республикасының жергілікті өкімет </w:t>
      </w:r>
      <w:r>
        <w:br/>
      </w:r>
      <w:r>
        <w:rPr>
          <w:rFonts w:ascii="Times New Roman"/>
          <w:b w:val="false"/>
          <w:i w:val="false"/>
          <w:color w:val="000000"/>
          <w:sz w:val="28"/>
        </w:rPr>
        <w:t xml:space="preserve">
             органдарының теңгемен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1 2 2   Қазақстан Республикасының жергілікті өкімет </w:t>
      </w:r>
      <w:r>
        <w:br/>
      </w:r>
      <w:r>
        <w:rPr>
          <w:rFonts w:ascii="Times New Roman"/>
          <w:b w:val="false"/>
          <w:i w:val="false"/>
          <w:color w:val="000000"/>
          <w:sz w:val="28"/>
        </w:rPr>
        <w:t xml:space="preserve">
             органдарының ЕАВ-мен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1 2 3   Қазақстан Республикасының жергілікті өкімет </w:t>
      </w:r>
      <w:r>
        <w:br/>
      </w:r>
      <w:r>
        <w:rPr>
          <w:rFonts w:ascii="Times New Roman"/>
          <w:b w:val="false"/>
          <w:i w:val="false"/>
          <w:color w:val="000000"/>
          <w:sz w:val="28"/>
        </w:rPr>
        <w:t xml:space="preserve">
             органдарының ВБТ-мен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1 6 1   Мемлекеттік қаржылық емес резидент ұйымдардың теңгемен </w:t>
      </w:r>
      <w:r>
        <w:br/>
      </w:r>
      <w:r>
        <w:rPr>
          <w:rFonts w:ascii="Times New Roman"/>
          <w:b w:val="false"/>
          <w:i w:val="false"/>
          <w:color w:val="000000"/>
          <w:sz w:val="28"/>
        </w:rPr>
        <w:t xml:space="preserve">
             ағымдағы шоттары бойынша мерзімі өткен сыйақы </w:t>
      </w:r>
      <w:r>
        <w:br/>
      </w:r>
      <w:r>
        <w:rPr>
          <w:rFonts w:ascii="Times New Roman"/>
          <w:b w:val="false"/>
          <w:i w:val="false"/>
          <w:color w:val="000000"/>
          <w:sz w:val="28"/>
        </w:rPr>
        <w:t xml:space="preserve">
2748 1 6 2   Мемлекеттік қаржылық емес резидент ұйымдардың ЕАВ-мен </w:t>
      </w:r>
      <w:r>
        <w:br/>
      </w:r>
      <w:r>
        <w:rPr>
          <w:rFonts w:ascii="Times New Roman"/>
          <w:b w:val="false"/>
          <w:i w:val="false"/>
          <w:color w:val="000000"/>
          <w:sz w:val="28"/>
        </w:rPr>
        <w:t xml:space="preserve">
             ағымдағы шоттары бойынша мерзімі өткен сыйақы </w:t>
      </w:r>
      <w:r>
        <w:br/>
      </w:r>
      <w:r>
        <w:rPr>
          <w:rFonts w:ascii="Times New Roman"/>
          <w:b w:val="false"/>
          <w:i w:val="false"/>
          <w:color w:val="000000"/>
          <w:sz w:val="28"/>
        </w:rPr>
        <w:t xml:space="preserve">
2748 1 6 3   Мемлекеттік қаржылық емес резидент ұйымдардың ВБТ-мен </w:t>
      </w:r>
      <w:r>
        <w:br/>
      </w:r>
      <w:r>
        <w:rPr>
          <w:rFonts w:ascii="Times New Roman"/>
          <w:b w:val="false"/>
          <w:i w:val="false"/>
          <w:color w:val="000000"/>
          <w:sz w:val="28"/>
        </w:rPr>
        <w:t xml:space="preserve">
             ағымдағы шоттары бойынша мерзімі өткен сыйақы </w:t>
      </w:r>
      <w:r>
        <w:br/>
      </w:r>
      <w:r>
        <w:rPr>
          <w:rFonts w:ascii="Times New Roman"/>
          <w:b w:val="false"/>
          <w:i w:val="false"/>
          <w:color w:val="000000"/>
          <w:sz w:val="28"/>
        </w:rPr>
        <w:t xml:space="preserve">
2748 1 7 1   Мемлекеттік емес қаржылық емес резидент ұйымдардың </w:t>
      </w:r>
      <w:r>
        <w:br/>
      </w:r>
      <w:r>
        <w:rPr>
          <w:rFonts w:ascii="Times New Roman"/>
          <w:b w:val="false"/>
          <w:i w:val="false"/>
          <w:color w:val="000000"/>
          <w:sz w:val="28"/>
        </w:rPr>
        <w:t xml:space="preserve">
             теңгемен ағымдағы шоттары бойынша мерзімі өткен сыйақы </w:t>
      </w:r>
      <w:r>
        <w:br/>
      </w:r>
      <w:r>
        <w:rPr>
          <w:rFonts w:ascii="Times New Roman"/>
          <w:b w:val="false"/>
          <w:i w:val="false"/>
          <w:color w:val="000000"/>
          <w:sz w:val="28"/>
        </w:rPr>
        <w:t xml:space="preserve">
2748 1 7 2   Мемлекеттік емес қаржылық емес резидент ұйымдардың </w:t>
      </w:r>
      <w:r>
        <w:br/>
      </w:r>
      <w:r>
        <w:rPr>
          <w:rFonts w:ascii="Times New Roman"/>
          <w:b w:val="false"/>
          <w:i w:val="false"/>
          <w:color w:val="000000"/>
          <w:sz w:val="28"/>
        </w:rPr>
        <w:t xml:space="preserve">
             ЕАВ-мен ағымдағы шоттары бойынша мерзімі өткен сыйақы </w:t>
      </w:r>
      <w:r>
        <w:br/>
      </w:r>
      <w:r>
        <w:rPr>
          <w:rFonts w:ascii="Times New Roman"/>
          <w:b w:val="false"/>
          <w:i w:val="false"/>
          <w:color w:val="000000"/>
          <w:sz w:val="28"/>
        </w:rPr>
        <w:t xml:space="preserve">
2748 1 7 3   Мемлекеттік емес қаржылық емес резидент ұйымдардың </w:t>
      </w:r>
      <w:r>
        <w:br/>
      </w:r>
      <w:r>
        <w:rPr>
          <w:rFonts w:ascii="Times New Roman"/>
          <w:b w:val="false"/>
          <w:i w:val="false"/>
          <w:color w:val="000000"/>
          <w:sz w:val="28"/>
        </w:rPr>
        <w:t xml:space="preserve">
             ВБТ-мен ағымдағы шоттары бойынша мерзімі өткен сыйақы </w:t>
      </w:r>
      <w:r>
        <w:br/>
      </w:r>
      <w:r>
        <w:rPr>
          <w:rFonts w:ascii="Times New Roman"/>
          <w:b w:val="false"/>
          <w:i w:val="false"/>
          <w:color w:val="000000"/>
          <w:sz w:val="28"/>
        </w:rPr>
        <w:t xml:space="preserve">
2748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1 9 1   Резиденттердің үй шаруашылығындағы теңгемен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1 9 2   Резиденттердің үй шаруашылығындағы ЕАВ-мен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1 9 3   Резиденттердің үй шаруашылығындағы ВБТ-мен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2 1 1   Шетел мемлекеті үкіметінің теңгемен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2 1 2   Шетел мемлекеті үкіметінің ЕАВ-мен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2 1 3   Шетел мемлекеті үкіметінің ВБТ-мен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2 2 1   Шетелдік мемлекеттің жергілікті өкімет органдарының </w:t>
      </w:r>
      <w:r>
        <w:br/>
      </w:r>
      <w:r>
        <w:rPr>
          <w:rFonts w:ascii="Times New Roman"/>
          <w:b w:val="false"/>
          <w:i w:val="false"/>
          <w:color w:val="000000"/>
          <w:sz w:val="28"/>
        </w:rPr>
        <w:t xml:space="preserve">
             теңгемен ағымдағы шоттары бойынша мерзімі өткен сыйақы </w:t>
      </w:r>
      <w:r>
        <w:br/>
      </w:r>
      <w:r>
        <w:rPr>
          <w:rFonts w:ascii="Times New Roman"/>
          <w:b w:val="false"/>
          <w:i w:val="false"/>
          <w:color w:val="000000"/>
          <w:sz w:val="28"/>
        </w:rPr>
        <w:t xml:space="preserve">
2748 2 2 2   Шетелдік мемлекеттің жергілікті өкімет органдарының </w:t>
      </w:r>
      <w:r>
        <w:br/>
      </w:r>
      <w:r>
        <w:rPr>
          <w:rFonts w:ascii="Times New Roman"/>
          <w:b w:val="false"/>
          <w:i w:val="false"/>
          <w:color w:val="000000"/>
          <w:sz w:val="28"/>
        </w:rPr>
        <w:t xml:space="preserve">
             ЕАВ-мен ағымдағы шоттары бойынша мерзімі өткен сыйақы </w:t>
      </w:r>
      <w:r>
        <w:br/>
      </w:r>
      <w:r>
        <w:rPr>
          <w:rFonts w:ascii="Times New Roman"/>
          <w:b w:val="false"/>
          <w:i w:val="false"/>
          <w:color w:val="000000"/>
          <w:sz w:val="28"/>
        </w:rPr>
        <w:t xml:space="preserve">
2748 2 2 3   Шетелдік мемлекеттің жергілікті өкімет органдарының </w:t>
      </w:r>
      <w:r>
        <w:br/>
      </w:r>
      <w:r>
        <w:rPr>
          <w:rFonts w:ascii="Times New Roman"/>
          <w:b w:val="false"/>
          <w:i w:val="false"/>
          <w:color w:val="000000"/>
          <w:sz w:val="28"/>
        </w:rPr>
        <w:t xml:space="preserve">
             ВБТ-мен ағымдағы шоттары бойынша мерзімі өткен сыйақы </w:t>
      </w:r>
      <w:r>
        <w:br/>
      </w:r>
      <w:r>
        <w:rPr>
          <w:rFonts w:ascii="Times New Roman"/>
          <w:b w:val="false"/>
          <w:i w:val="false"/>
          <w:color w:val="000000"/>
          <w:sz w:val="28"/>
        </w:rPr>
        <w:t xml:space="preserve">
2748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ағымдағы </w:t>
      </w:r>
      <w:r>
        <w:br/>
      </w:r>
      <w:r>
        <w:rPr>
          <w:rFonts w:ascii="Times New Roman"/>
          <w:b w:val="false"/>
          <w:i w:val="false"/>
          <w:color w:val="000000"/>
          <w:sz w:val="28"/>
        </w:rPr>
        <w:t xml:space="preserve">
             шоттары бойынша мерзімі өткен сыйақы </w:t>
      </w:r>
      <w:r>
        <w:br/>
      </w:r>
      <w:r>
        <w:rPr>
          <w:rFonts w:ascii="Times New Roman"/>
          <w:b w:val="false"/>
          <w:i w:val="false"/>
          <w:color w:val="000000"/>
          <w:sz w:val="28"/>
        </w:rPr>
        <w:t xml:space="preserve">
2748 2 6 1   Шетелдік мемлекеттің мемлекеттік қаржылық емес </w:t>
      </w:r>
      <w:r>
        <w:br/>
      </w:r>
      <w:r>
        <w:rPr>
          <w:rFonts w:ascii="Times New Roman"/>
          <w:b w:val="false"/>
          <w:i w:val="false"/>
          <w:color w:val="000000"/>
          <w:sz w:val="28"/>
        </w:rPr>
        <w:t xml:space="preserve">
             ұйымдарының теңгемен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2 6 2   Шетелдік мемлекеттің мемлекеттік қаржылық емес </w:t>
      </w:r>
      <w:r>
        <w:br/>
      </w:r>
      <w:r>
        <w:rPr>
          <w:rFonts w:ascii="Times New Roman"/>
          <w:b w:val="false"/>
          <w:i w:val="false"/>
          <w:color w:val="000000"/>
          <w:sz w:val="28"/>
        </w:rPr>
        <w:t xml:space="preserve">
             ұйымдарының ЕАВ-мен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2 6 3   Шетелдік мемлекеттің мемлекеттік қаржылық емес </w:t>
      </w:r>
      <w:r>
        <w:br/>
      </w:r>
      <w:r>
        <w:rPr>
          <w:rFonts w:ascii="Times New Roman"/>
          <w:b w:val="false"/>
          <w:i w:val="false"/>
          <w:color w:val="000000"/>
          <w:sz w:val="28"/>
        </w:rPr>
        <w:t xml:space="preserve">
             ұйымдарының ВБТ-мен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2 7 2   Шетелдік мемлекеттің мемлекеттік емес қаржылық емес </w:t>
      </w:r>
      <w:r>
        <w:br/>
      </w:r>
      <w:r>
        <w:rPr>
          <w:rFonts w:ascii="Times New Roman"/>
          <w:b w:val="false"/>
          <w:i w:val="false"/>
          <w:color w:val="000000"/>
          <w:sz w:val="28"/>
        </w:rPr>
        <w:t xml:space="preserve">
             ұйымдарының ЕАВ-мен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2 7 3   Шетелдік мемлекеттің мемлекеттік емес қаржылық емес </w:t>
      </w:r>
      <w:r>
        <w:br/>
      </w:r>
      <w:r>
        <w:rPr>
          <w:rFonts w:ascii="Times New Roman"/>
          <w:b w:val="false"/>
          <w:i w:val="false"/>
          <w:color w:val="000000"/>
          <w:sz w:val="28"/>
        </w:rPr>
        <w:t xml:space="preserve">
             ұйымдарының ВБТ-мен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ағымдағы шоттары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2748 2 9 1   Резидент еместердің үй шаруашылығындағы теңгемен </w:t>
      </w:r>
      <w:r>
        <w:br/>
      </w:r>
      <w:r>
        <w:rPr>
          <w:rFonts w:ascii="Times New Roman"/>
          <w:b w:val="false"/>
          <w:i w:val="false"/>
          <w:color w:val="000000"/>
          <w:sz w:val="28"/>
        </w:rPr>
        <w:t xml:space="preserve">
             ағымдағы шоттары бойынша мерзімі өткен сыйақы </w:t>
      </w:r>
    </w:p>
    <w:p>
      <w:pPr>
        <w:spacing w:after="0"/>
        <w:ind w:left="0"/>
        <w:jc w:val="both"/>
      </w:pPr>
      <w:r>
        <w:rPr>
          <w:rFonts w:ascii="Times New Roman"/>
          <w:b w:val="false"/>
          <w:i w:val="false"/>
          <w:color w:val="000000"/>
          <w:sz w:val="28"/>
        </w:rPr>
        <w:t xml:space="preserve">2748 2 9 2   Резидент еместердің үй шаруашылығындағы ЕАВ-мен </w:t>
      </w:r>
      <w:r>
        <w:br/>
      </w:r>
      <w:r>
        <w:rPr>
          <w:rFonts w:ascii="Times New Roman"/>
          <w:b w:val="false"/>
          <w:i w:val="false"/>
          <w:color w:val="000000"/>
          <w:sz w:val="28"/>
        </w:rPr>
        <w:t xml:space="preserve">
             ағымдағы шоттары бойынша мерзімі өткен сыйақы </w:t>
      </w:r>
    </w:p>
    <w:p>
      <w:pPr>
        <w:spacing w:after="0"/>
        <w:ind w:left="0"/>
        <w:jc w:val="both"/>
      </w:pPr>
      <w:r>
        <w:rPr>
          <w:rFonts w:ascii="Times New Roman"/>
          <w:b w:val="false"/>
          <w:i w:val="false"/>
          <w:color w:val="000000"/>
          <w:sz w:val="28"/>
        </w:rPr>
        <w:t xml:space="preserve">2748 2 9 3   Резидент еместердің үй шаруашылығындағы ВБТ-мен </w:t>
      </w:r>
      <w:r>
        <w:br/>
      </w:r>
      <w:r>
        <w:rPr>
          <w:rFonts w:ascii="Times New Roman"/>
          <w:b w:val="false"/>
          <w:i w:val="false"/>
          <w:color w:val="000000"/>
          <w:sz w:val="28"/>
        </w:rPr>
        <w:t xml:space="preserve">
             ағымдағы шоттары бойынша мерзімі өткен сыйақы </w:t>
      </w:r>
    </w:p>
    <w:p>
      <w:pPr>
        <w:spacing w:after="0"/>
        <w:ind w:left="0"/>
        <w:jc w:val="both"/>
      </w:pPr>
      <w:r>
        <w:rPr>
          <w:rFonts w:ascii="Times New Roman"/>
          <w:b w:val="false"/>
          <w:i w:val="false"/>
          <w:color w:val="000000"/>
          <w:sz w:val="28"/>
        </w:rPr>
        <w:t xml:space="preserve">2749 0 0 0  Басқа да мерзімі өткен сыйақы </w:t>
      </w:r>
      <w:r>
        <w:br/>
      </w:r>
      <w:r>
        <w:rPr>
          <w:rFonts w:ascii="Times New Roman"/>
          <w:b w:val="false"/>
          <w:i w:val="false"/>
          <w:color w:val="000000"/>
          <w:sz w:val="28"/>
        </w:rPr>
        <w:t xml:space="preserve">
2749 1 1 1   Қазақстан Республикасының Үкіметімен теңгемен </w:t>
      </w:r>
      <w:r>
        <w:br/>
      </w:r>
      <w:r>
        <w:rPr>
          <w:rFonts w:ascii="Times New Roman"/>
          <w:b w:val="false"/>
          <w:i w:val="false"/>
          <w:color w:val="000000"/>
          <w:sz w:val="28"/>
        </w:rPr>
        <w:t xml:space="preserve">
             жүргізілетін операциялар бойынша басқа да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2749 1 1 2   Қазақстан Республикасының Үкіметімен ЕАВ-мен </w:t>
      </w:r>
      <w:r>
        <w:br/>
      </w:r>
      <w:r>
        <w:rPr>
          <w:rFonts w:ascii="Times New Roman"/>
          <w:b w:val="false"/>
          <w:i w:val="false"/>
          <w:color w:val="000000"/>
          <w:sz w:val="28"/>
        </w:rPr>
        <w:t xml:space="preserve">
             жүргізілетін операциялар бойынша басқа да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2749 1 1 3   Қазақстан Республикасының Үкіметімен ВБТ-мен </w:t>
      </w:r>
      <w:r>
        <w:br/>
      </w:r>
      <w:r>
        <w:rPr>
          <w:rFonts w:ascii="Times New Roman"/>
          <w:b w:val="false"/>
          <w:i w:val="false"/>
          <w:color w:val="000000"/>
          <w:sz w:val="28"/>
        </w:rPr>
        <w:t xml:space="preserve">
             жүргізілетін операциялар бойынша басқа да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2749 1 2 1   Қазақстан Республикасының жергілікті өкімет </w:t>
      </w:r>
      <w:r>
        <w:br/>
      </w:r>
      <w:r>
        <w:rPr>
          <w:rFonts w:ascii="Times New Roman"/>
          <w:b w:val="false"/>
          <w:i w:val="false"/>
          <w:color w:val="000000"/>
          <w:sz w:val="28"/>
        </w:rPr>
        <w:t xml:space="preserve">
             органдарымен жүргізілетін теңгемен операциялары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2 2   Қазақстан Республикасының жергілікті өкімет </w:t>
      </w:r>
      <w:r>
        <w:br/>
      </w:r>
      <w:r>
        <w:rPr>
          <w:rFonts w:ascii="Times New Roman"/>
          <w:b w:val="false"/>
          <w:i w:val="false"/>
          <w:color w:val="000000"/>
          <w:sz w:val="28"/>
        </w:rPr>
        <w:t xml:space="preserve">
             органдарымен жүргізілетін ЕАВ-мен операциялары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2749 1 2 3   Қазақстан Республикасының жергілікті өкімет </w:t>
      </w:r>
      <w:r>
        <w:br/>
      </w:r>
      <w:r>
        <w:rPr>
          <w:rFonts w:ascii="Times New Roman"/>
          <w:b w:val="false"/>
          <w:i w:val="false"/>
          <w:color w:val="000000"/>
          <w:sz w:val="28"/>
        </w:rPr>
        <w:t xml:space="preserve">
             органдарымен жүргізілетін ВБТ-мен операциялары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2749 1 3 1   Қазақстан Республикасының Ұлттық Банкімен теңгемен </w:t>
      </w:r>
      <w:r>
        <w:br/>
      </w:r>
      <w:r>
        <w:rPr>
          <w:rFonts w:ascii="Times New Roman"/>
          <w:b w:val="false"/>
          <w:i w:val="false"/>
          <w:color w:val="000000"/>
          <w:sz w:val="28"/>
        </w:rPr>
        <w:t xml:space="preserve">
             операциялары бойынша басқа да мерзімі өткен сыйақы </w:t>
      </w:r>
      <w:r>
        <w:br/>
      </w:r>
      <w:r>
        <w:rPr>
          <w:rFonts w:ascii="Times New Roman"/>
          <w:b w:val="false"/>
          <w:i w:val="false"/>
          <w:color w:val="000000"/>
          <w:sz w:val="28"/>
        </w:rPr>
        <w:t xml:space="preserve">
2749 1 3 2   Қазақстан Республикасының Ұлттық Банкімен ЕАВ-мен </w:t>
      </w:r>
      <w:r>
        <w:br/>
      </w:r>
      <w:r>
        <w:rPr>
          <w:rFonts w:ascii="Times New Roman"/>
          <w:b w:val="false"/>
          <w:i w:val="false"/>
          <w:color w:val="000000"/>
          <w:sz w:val="28"/>
        </w:rPr>
        <w:t xml:space="preserve">
             операциялары бойынша басқа да мерзімі өткен сыйақы </w:t>
      </w:r>
      <w:r>
        <w:br/>
      </w:r>
      <w:r>
        <w:rPr>
          <w:rFonts w:ascii="Times New Roman"/>
          <w:b w:val="false"/>
          <w:i w:val="false"/>
          <w:color w:val="000000"/>
          <w:sz w:val="28"/>
        </w:rPr>
        <w:t xml:space="preserve">
2749 1 3 3   Қазақстан Республикасының Ұлттық Банкімен ВБТ-мен </w:t>
      </w:r>
      <w:r>
        <w:br/>
      </w:r>
      <w:r>
        <w:rPr>
          <w:rFonts w:ascii="Times New Roman"/>
          <w:b w:val="false"/>
          <w:i w:val="false"/>
          <w:color w:val="000000"/>
          <w:sz w:val="28"/>
        </w:rPr>
        <w:t xml:space="preserve">
             операциялары бойынша басқа да мерзімі өткен сыйақы </w:t>
      </w:r>
      <w:r>
        <w:br/>
      </w:r>
      <w:r>
        <w:rPr>
          <w:rFonts w:ascii="Times New Roman"/>
          <w:b w:val="false"/>
          <w:i w:val="false"/>
          <w:color w:val="000000"/>
          <w:sz w:val="28"/>
        </w:rPr>
        <w:t xml:space="preserve">
2749 1 4 1   Резидент банктермен жүргізілетін теңгемен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4 2   Резидент банктермен жүргізілетін ЕАВ-мен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4 3   Резидент банктермен жүргізілетін ВБТ-мен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ВБТ-мен операциялар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2749 1 6 1   Мемлекеттік қаржылық емес резидент ұйымдармен </w:t>
      </w:r>
      <w:r>
        <w:br/>
      </w:r>
      <w:r>
        <w:rPr>
          <w:rFonts w:ascii="Times New Roman"/>
          <w:b w:val="false"/>
          <w:i w:val="false"/>
          <w:color w:val="000000"/>
          <w:sz w:val="28"/>
        </w:rPr>
        <w:t xml:space="preserve">
             жүргізілетін теңгемен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1 6 2   Мемлекеттік қаржылық емес резидент ұйымдармен </w:t>
      </w:r>
      <w:r>
        <w:br/>
      </w:r>
      <w:r>
        <w:rPr>
          <w:rFonts w:ascii="Times New Roman"/>
          <w:b w:val="false"/>
          <w:i w:val="false"/>
          <w:color w:val="000000"/>
          <w:sz w:val="28"/>
        </w:rPr>
        <w:t xml:space="preserve">
             жүргізілетін ЕАВ-мен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1 6 3   Мемлекеттік қаржылық емес резидент ұйымдармен </w:t>
      </w:r>
      <w:r>
        <w:br/>
      </w:r>
      <w:r>
        <w:rPr>
          <w:rFonts w:ascii="Times New Roman"/>
          <w:b w:val="false"/>
          <w:i w:val="false"/>
          <w:color w:val="000000"/>
          <w:sz w:val="28"/>
        </w:rPr>
        <w:t xml:space="preserve">
             жүргізілетін ВБТ-мен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1 7 1   Мемлекеттік емес қаржылық емес резидент ұйымдармен </w:t>
      </w:r>
      <w:r>
        <w:br/>
      </w:r>
      <w:r>
        <w:rPr>
          <w:rFonts w:ascii="Times New Roman"/>
          <w:b w:val="false"/>
          <w:i w:val="false"/>
          <w:color w:val="000000"/>
          <w:sz w:val="28"/>
        </w:rPr>
        <w:t xml:space="preserve">
             жүргізілетін теңгемен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1 7 2   Мемлекеттік емес қаржылық емес резидент ұйымдармен </w:t>
      </w:r>
      <w:r>
        <w:br/>
      </w:r>
      <w:r>
        <w:rPr>
          <w:rFonts w:ascii="Times New Roman"/>
          <w:b w:val="false"/>
          <w:i w:val="false"/>
          <w:color w:val="000000"/>
          <w:sz w:val="28"/>
        </w:rPr>
        <w:t xml:space="preserve">
             жүргізілетін ЕАВ-мен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1 7 3   Мемлекеттік емес қаржылық емес резидент ұйымдармен </w:t>
      </w:r>
      <w:r>
        <w:br/>
      </w:r>
      <w:r>
        <w:rPr>
          <w:rFonts w:ascii="Times New Roman"/>
          <w:b w:val="false"/>
          <w:i w:val="false"/>
          <w:color w:val="000000"/>
          <w:sz w:val="28"/>
        </w:rPr>
        <w:t xml:space="preserve">
             жүргізілетін ВБТ-мен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1 8 1   Үй шаруашылығына қызмет көрсететін коммерциялық емес </w:t>
      </w:r>
      <w:r>
        <w:br/>
      </w:r>
      <w:r>
        <w:rPr>
          <w:rFonts w:ascii="Times New Roman"/>
          <w:b w:val="false"/>
          <w:i w:val="false"/>
          <w:color w:val="000000"/>
          <w:sz w:val="28"/>
        </w:rPr>
        <w:t xml:space="preserve">
             резидент ұйымдармен жүргізілетін теңгемен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жүргізілетін ЕАВ-мен операциялары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жүргізілетін ВБТ-мен операциялары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9 1   Резиденттермен үй шаруашылығына теңгемен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9 2   Резиденттермен үй шаруашылығына ЕАВ-мен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1 9 3   Резиденттермен үй шаруашылығына ВБТ-мен операциялар </w:t>
      </w:r>
      <w:r>
        <w:br/>
      </w:r>
      <w:r>
        <w:rPr>
          <w:rFonts w:ascii="Times New Roman"/>
          <w:b w:val="false"/>
          <w:i w:val="false"/>
          <w:color w:val="000000"/>
          <w:sz w:val="28"/>
        </w:rPr>
        <w:t xml:space="preserve">
             бойынша басқа да мерзімі өткен сыйақы </w:t>
      </w:r>
      <w:r>
        <w:br/>
      </w:r>
      <w:r>
        <w:rPr>
          <w:rFonts w:ascii="Times New Roman"/>
          <w:b w:val="false"/>
          <w:i w:val="false"/>
          <w:color w:val="000000"/>
          <w:sz w:val="28"/>
        </w:rPr>
        <w:t xml:space="preserve">
2749 2 1 1   Шетел мемлекетінің үкіметімен жүргізілетін теңгемен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2749 2 1 2   Шетел мемлекетінің үкіметімен жүргізілетін ЕАВ-мен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2749 2 1 3   Шетел мемлекетінің үкіметімен жүргізілетін ВБТ-мен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2749 2 2 1   Шетелдік мемлекеттің жергілікті өкімет органдарымен </w:t>
      </w:r>
      <w:r>
        <w:br/>
      </w:r>
      <w:r>
        <w:rPr>
          <w:rFonts w:ascii="Times New Roman"/>
          <w:b w:val="false"/>
          <w:i w:val="false"/>
          <w:color w:val="000000"/>
          <w:sz w:val="28"/>
        </w:rPr>
        <w:t xml:space="preserve">
             жүргізілетін теңгемен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2 2   Шетелдік мемлекеттің жергілікті өкімет органдарымен </w:t>
      </w:r>
      <w:r>
        <w:br/>
      </w:r>
      <w:r>
        <w:rPr>
          <w:rFonts w:ascii="Times New Roman"/>
          <w:b w:val="false"/>
          <w:i w:val="false"/>
          <w:color w:val="000000"/>
          <w:sz w:val="28"/>
        </w:rPr>
        <w:t xml:space="preserve">
             жүргізілетін ЕАВ-мен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2 3   Шетелдік мемлекеттің жергілікті өкімет органдарымен </w:t>
      </w:r>
      <w:r>
        <w:br/>
      </w:r>
      <w:r>
        <w:rPr>
          <w:rFonts w:ascii="Times New Roman"/>
          <w:b w:val="false"/>
          <w:i w:val="false"/>
          <w:color w:val="000000"/>
          <w:sz w:val="28"/>
        </w:rPr>
        <w:t xml:space="preserve">
             жүргізілетін ВБТ-мен операциялар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3 1   Шетелдік орталық банктермен жүргізілетін теңгемен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2749 2 3 2   Шетелдік орталық банктермен жүргізілетін ЕАВ-мен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2749 2 3 3   Шетелдік орталық банктермен жүргізілетін ВБТ-мен </w:t>
      </w:r>
      <w:r>
        <w:br/>
      </w:r>
      <w:r>
        <w:rPr>
          <w:rFonts w:ascii="Times New Roman"/>
          <w:b w:val="false"/>
          <w:i w:val="false"/>
          <w:color w:val="000000"/>
          <w:sz w:val="28"/>
        </w:rPr>
        <w:t xml:space="preserve">
             операциялар бойынша басқа да мерзімі өткен сыйақы </w:t>
      </w:r>
    </w:p>
    <w:p>
      <w:pPr>
        <w:spacing w:after="0"/>
        <w:ind w:left="0"/>
        <w:jc w:val="both"/>
      </w:pPr>
      <w:r>
        <w:rPr>
          <w:rFonts w:ascii="Times New Roman"/>
          <w:b w:val="false"/>
          <w:i w:val="false"/>
          <w:color w:val="000000"/>
          <w:sz w:val="28"/>
        </w:rPr>
        <w:t xml:space="preserve">2749 2 4 1   Резидент емес банктермен жүргізілетін теңгемен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2749 2 4 2   Резидент емес банктермен жүргізілетін ЕАВ-мен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2749 2 4 3   Резидент емес банктермен жүргізілетін ВБТ-мен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2749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теңгемен операциялар бойынша басқа да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ЕАВ-мен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2749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ВБТ-мен </w:t>
      </w:r>
      <w:r>
        <w:br/>
      </w:r>
      <w:r>
        <w:rPr>
          <w:rFonts w:ascii="Times New Roman"/>
          <w:b w:val="false"/>
          <w:i w:val="false"/>
          <w:color w:val="000000"/>
          <w:sz w:val="28"/>
        </w:rPr>
        <w:t xml:space="preserve">
             операциялар бойынша басқа да мерзімі өткен сыйақы </w:t>
      </w:r>
      <w:r>
        <w:br/>
      </w:r>
      <w:r>
        <w:rPr>
          <w:rFonts w:ascii="Times New Roman"/>
          <w:b w:val="false"/>
          <w:i w:val="false"/>
          <w:color w:val="000000"/>
          <w:sz w:val="28"/>
        </w:rPr>
        <w:t xml:space="preserve">
2749 2 6 1   Шетелдік мемлекеттің мемлекеттік қаржылық емес </w:t>
      </w:r>
      <w:r>
        <w:br/>
      </w:r>
      <w:r>
        <w:rPr>
          <w:rFonts w:ascii="Times New Roman"/>
          <w:b w:val="false"/>
          <w:i w:val="false"/>
          <w:color w:val="000000"/>
          <w:sz w:val="28"/>
        </w:rPr>
        <w:t xml:space="preserve">
             ұйымдарымен теңгемен операциялары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6 2   Шетелдік мемлекеттің мемлекеттік қаржылық емес </w:t>
      </w:r>
      <w:r>
        <w:br/>
      </w:r>
      <w:r>
        <w:rPr>
          <w:rFonts w:ascii="Times New Roman"/>
          <w:b w:val="false"/>
          <w:i w:val="false"/>
          <w:color w:val="000000"/>
          <w:sz w:val="28"/>
        </w:rPr>
        <w:t xml:space="preserve">
             ұйымдарымен ЕАВ-мен операциялары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6 3   Шетелдік мемлекеттің мемлекеттік қаржылық емес </w:t>
      </w:r>
      <w:r>
        <w:br/>
      </w:r>
      <w:r>
        <w:rPr>
          <w:rFonts w:ascii="Times New Roman"/>
          <w:b w:val="false"/>
          <w:i w:val="false"/>
          <w:color w:val="000000"/>
          <w:sz w:val="28"/>
        </w:rPr>
        <w:t xml:space="preserve">
             ұйымдарымен ВБТ-мен операциялары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7 1   Шетелдік мемлекеттің мемлекеттік емес қаржылық емес </w:t>
      </w:r>
      <w:r>
        <w:br/>
      </w:r>
      <w:r>
        <w:rPr>
          <w:rFonts w:ascii="Times New Roman"/>
          <w:b w:val="false"/>
          <w:i w:val="false"/>
          <w:color w:val="000000"/>
          <w:sz w:val="28"/>
        </w:rPr>
        <w:t xml:space="preserve">
             ұйымдарымен теңгемен операциялары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7 2   Шетелдік мемлекеттің мемлекеттік емес қаржылық емес </w:t>
      </w:r>
      <w:r>
        <w:br/>
      </w:r>
      <w:r>
        <w:rPr>
          <w:rFonts w:ascii="Times New Roman"/>
          <w:b w:val="false"/>
          <w:i w:val="false"/>
          <w:color w:val="000000"/>
          <w:sz w:val="28"/>
        </w:rPr>
        <w:t xml:space="preserve">
             ұйымдарымен ЕАВ-мен операциялары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7 3   Шетелдік мемлекеттің мемлекеттік емес қаржылық емес </w:t>
      </w:r>
      <w:r>
        <w:br/>
      </w:r>
      <w:r>
        <w:rPr>
          <w:rFonts w:ascii="Times New Roman"/>
          <w:b w:val="false"/>
          <w:i w:val="false"/>
          <w:color w:val="000000"/>
          <w:sz w:val="28"/>
        </w:rPr>
        <w:t xml:space="preserve">
             ұйымдарымен ВБТ-мен операциялары бойынша басқа да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теңгемен операциялары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2749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ЕАВ-мен операциялары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2749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ВБТ-мен операциялары бойынша </w:t>
      </w:r>
      <w:r>
        <w:br/>
      </w:r>
      <w:r>
        <w:rPr>
          <w:rFonts w:ascii="Times New Roman"/>
          <w:b w:val="false"/>
          <w:i w:val="false"/>
          <w:color w:val="000000"/>
          <w:sz w:val="28"/>
        </w:rPr>
        <w:t xml:space="preserve">
             басқа да мерзімі өткен сыйақы </w:t>
      </w:r>
      <w:r>
        <w:br/>
      </w:r>
      <w:r>
        <w:rPr>
          <w:rFonts w:ascii="Times New Roman"/>
          <w:b w:val="false"/>
          <w:i w:val="false"/>
          <w:color w:val="000000"/>
          <w:sz w:val="28"/>
        </w:rPr>
        <w:t xml:space="preserve">
2749 2 9 1   Резидент еместердің үй шаруашылығының теңгемен </w:t>
      </w:r>
      <w:r>
        <w:br/>
      </w:r>
      <w:r>
        <w:rPr>
          <w:rFonts w:ascii="Times New Roman"/>
          <w:b w:val="false"/>
          <w:i w:val="false"/>
          <w:color w:val="000000"/>
          <w:sz w:val="28"/>
        </w:rPr>
        <w:t xml:space="preserve">
             операциялары бойынша басқа да мерзімі өткен сыйақы </w:t>
      </w:r>
    </w:p>
    <w:p>
      <w:pPr>
        <w:spacing w:after="0"/>
        <w:ind w:left="0"/>
        <w:jc w:val="both"/>
      </w:pPr>
      <w:r>
        <w:rPr>
          <w:rFonts w:ascii="Times New Roman"/>
          <w:b w:val="false"/>
          <w:i w:val="false"/>
          <w:color w:val="000000"/>
          <w:sz w:val="28"/>
        </w:rPr>
        <w:t xml:space="preserve">2749 2 9 2   Резидент еместердің үй шаруашылығының ЕАВ-мен </w:t>
      </w:r>
      <w:r>
        <w:br/>
      </w:r>
      <w:r>
        <w:rPr>
          <w:rFonts w:ascii="Times New Roman"/>
          <w:b w:val="false"/>
          <w:i w:val="false"/>
          <w:color w:val="000000"/>
          <w:sz w:val="28"/>
        </w:rPr>
        <w:t xml:space="preserve">
             операциялары бойынша басқа да мерзімі өткен сыйақы </w:t>
      </w:r>
    </w:p>
    <w:p>
      <w:pPr>
        <w:spacing w:after="0"/>
        <w:ind w:left="0"/>
        <w:jc w:val="both"/>
      </w:pPr>
      <w:r>
        <w:rPr>
          <w:rFonts w:ascii="Times New Roman"/>
          <w:b w:val="false"/>
          <w:i w:val="false"/>
          <w:color w:val="000000"/>
          <w:sz w:val="28"/>
        </w:rPr>
        <w:t xml:space="preserve">2749 2 9 3   Резидент еместердің үй шаруашылығының ВБТ-мен </w:t>
      </w:r>
      <w:r>
        <w:br/>
      </w:r>
      <w:r>
        <w:rPr>
          <w:rFonts w:ascii="Times New Roman"/>
          <w:b w:val="false"/>
          <w:i w:val="false"/>
          <w:color w:val="000000"/>
          <w:sz w:val="28"/>
        </w:rPr>
        <w:t xml:space="preserve">
             операциялары бойынша басқа да мерзімі өткен сыйақы </w:t>
      </w:r>
    </w:p>
    <w:p>
      <w:pPr>
        <w:spacing w:after="0"/>
        <w:ind w:left="0"/>
        <w:jc w:val="both"/>
      </w:pPr>
      <w:r>
        <w:rPr>
          <w:rFonts w:ascii="Times New Roman"/>
          <w:b w:val="false"/>
          <w:i w:val="false"/>
          <w:color w:val="000000"/>
          <w:sz w:val="28"/>
        </w:rPr>
        <w:t xml:space="preserve">2755 0 0 0  Сенімгерлік басқаруға қабылданған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1 1   Қазақстан Республикасының Үкіметінен сенімгерлік </w:t>
      </w:r>
      <w:r>
        <w:br/>
      </w:r>
      <w:r>
        <w:rPr>
          <w:rFonts w:ascii="Times New Roman"/>
          <w:b w:val="false"/>
          <w:i w:val="false"/>
          <w:color w:val="000000"/>
          <w:sz w:val="28"/>
        </w:rPr>
        <w:t xml:space="preserve">
             басқаруына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1 2   Қазақстан Республикасының Үкіметінен сенімгерлік </w:t>
      </w:r>
      <w:r>
        <w:br/>
      </w:r>
      <w:r>
        <w:rPr>
          <w:rFonts w:ascii="Times New Roman"/>
          <w:b w:val="false"/>
          <w:i w:val="false"/>
          <w:color w:val="000000"/>
          <w:sz w:val="28"/>
        </w:rPr>
        <w:t xml:space="preserve">
             басқаруға қабылданған ЕАВ-ғы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1 3   Қазақстан Республикасының Үкіметінен сенімгерлік </w:t>
      </w:r>
      <w:r>
        <w:br/>
      </w:r>
      <w:r>
        <w:rPr>
          <w:rFonts w:ascii="Times New Roman"/>
          <w:b w:val="false"/>
          <w:i w:val="false"/>
          <w:color w:val="000000"/>
          <w:sz w:val="28"/>
        </w:rPr>
        <w:t xml:space="preserve">
             басқаруға қабылданған ВБТ-гі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2 1   Қазақстан Республикасы өкіметінің жергілікті </w:t>
      </w:r>
      <w:r>
        <w:br/>
      </w:r>
      <w:r>
        <w:rPr>
          <w:rFonts w:ascii="Times New Roman"/>
          <w:b w:val="false"/>
          <w:i w:val="false"/>
          <w:color w:val="000000"/>
          <w:sz w:val="28"/>
        </w:rPr>
        <w:t xml:space="preserve">
             органдарынан сенімгерлік басқаруға қабылданған </w:t>
      </w:r>
      <w:r>
        <w:br/>
      </w:r>
      <w:r>
        <w:rPr>
          <w:rFonts w:ascii="Times New Roman"/>
          <w:b w:val="false"/>
          <w:i w:val="false"/>
          <w:color w:val="000000"/>
          <w:sz w:val="28"/>
        </w:rPr>
        <w:t xml:space="preserve">
             теңгедегі қаржы активтері бойынша есептелген шығыстар </w:t>
      </w:r>
      <w:r>
        <w:br/>
      </w:r>
      <w:r>
        <w:rPr>
          <w:rFonts w:ascii="Times New Roman"/>
          <w:b w:val="false"/>
          <w:i w:val="false"/>
          <w:color w:val="000000"/>
          <w:sz w:val="28"/>
        </w:rPr>
        <w:t xml:space="preserve">
2755 1 2 2   Қазақстан Республикасы өкіметінің жергілікті </w:t>
      </w:r>
      <w:r>
        <w:br/>
      </w:r>
      <w:r>
        <w:rPr>
          <w:rFonts w:ascii="Times New Roman"/>
          <w:b w:val="false"/>
          <w:i w:val="false"/>
          <w:color w:val="000000"/>
          <w:sz w:val="28"/>
        </w:rPr>
        <w:t xml:space="preserve">
             органдарынан сенімгерлік басқаруға қабылданған </w:t>
      </w:r>
      <w:r>
        <w:br/>
      </w:r>
      <w:r>
        <w:rPr>
          <w:rFonts w:ascii="Times New Roman"/>
          <w:b w:val="false"/>
          <w:i w:val="false"/>
          <w:color w:val="000000"/>
          <w:sz w:val="28"/>
        </w:rPr>
        <w:t xml:space="preserve">
             ЕАВ-ғы қаржы активтері бойынша есептелген шығыстар </w:t>
      </w:r>
      <w:r>
        <w:br/>
      </w:r>
      <w:r>
        <w:rPr>
          <w:rFonts w:ascii="Times New Roman"/>
          <w:b w:val="false"/>
          <w:i w:val="false"/>
          <w:color w:val="000000"/>
          <w:sz w:val="28"/>
        </w:rPr>
        <w:t xml:space="preserve">
2755 1 2 3   Қазақстан Республикасы өкіметінің жергілікті </w:t>
      </w:r>
      <w:r>
        <w:br/>
      </w:r>
      <w:r>
        <w:rPr>
          <w:rFonts w:ascii="Times New Roman"/>
          <w:b w:val="false"/>
          <w:i w:val="false"/>
          <w:color w:val="000000"/>
          <w:sz w:val="28"/>
        </w:rPr>
        <w:t xml:space="preserve">
             органдарынан сенімгерлік басқаруға қабылданған </w:t>
      </w:r>
      <w:r>
        <w:br/>
      </w:r>
      <w:r>
        <w:rPr>
          <w:rFonts w:ascii="Times New Roman"/>
          <w:b w:val="false"/>
          <w:i w:val="false"/>
          <w:color w:val="000000"/>
          <w:sz w:val="28"/>
        </w:rPr>
        <w:t xml:space="preserve">
             ВБТ-гі қаржы активтері бойынша есептелген шығыстар </w:t>
      </w:r>
      <w:r>
        <w:br/>
      </w:r>
      <w:r>
        <w:rPr>
          <w:rFonts w:ascii="Times New Roman"/>
          <w:b w:val="false"/>
          <w:i w:val="false"/>
          <w:color w:val="000000"/>
          <w:sz w:val="28"/>
        </w:rPr>
        <w:t xml:space="preserve">
2755 1 3 1   Қазақстан Республикасының Ұлттық Банкінен сенімгерлік </w:t>
      </w:r>
      <w:r>
        <w:br/>
      </w:r>
      <w:r>
        <w:rPr>
          <w:rFonts w:ascii="Times New Roman"/>
          <w:b w:val="false"/>
          <w:i w:val="false"/>
          <w:color w:val="000000"/>
          <w:sz w:val="28"/>
        </w:rPr>
        <w:t xml:space="preserve">
             басқаруға қабылданған теңгедегі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1 3 2   Қазақстан Республикасының Ұлттық Банкінен сенімгерлік </w:t>
      </w:r>
      <w:r>
        <w:br/>
      </w:r>
      <w:r>
        <w:rPr>
          <w:rFonts w:ascii="Times New Roman"/>
          <w:b w:val="false"/>
          <w:i w:val="false"/>
          <w:color w:val="000000"/>
          <w:sz w:val="28"/>
        </w:rPr>
        <w:t xml:space="preserve">
             басқаруға қабылданған ЕАВ-ғы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3 3   Қазақстан Республикасының Ұлттық Банкінен сенімгерлік </w:t>
      </w:r>
      <w:r>
        <w:br/>
      </w:r>
      <w:r>
        <w:rPr>
          <w:rFonts w:ascii="Times New Roman"/>
          <w:b w:val="false"/>
          <w:i w:val="false"/>
          <w:color w:val="000000"/>
          <w:sz w:val="28"/>
        </w:rPr>
        <w:t xml:space="preserve">
             басқаруға қабылданған ВБТ-гі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4 1   Резидент банктерден сенімгерлік басқаруға </w:t>
      </w:r>
      <w:r>
        <w:br/>
      </w:r>
      <w:r>
        <w:rPr>
          <w:rFonts w:ascii="Times New Roman"/>
          <w:b w:val="false"/>
          <w:i w:val="false"/>
          <w:color w:val="000000"/>
          <w:sz w:val="28"/>
        </w:rPr>
        <w:t xml:space="preserve">
             қабылданған теңгедегі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4 2   Резидент банктерден сенімгерлік басқаруға </w:t>
      </w:r>
      <w:r>
        <w:br/>
      </w:r>
      <w:r>
        <w:rPr>
          <w:rFonts w:ascii="Times New Roman"/>
          <w:b w:val="false"/>
          <w:i w:val="false"/>
          <w:color w:val="000000"/>
          <w:sz w:val="28"/>
        </w:rPr>
        <w:t xml:space="preserve">
             қабылданған ЕАВ-ғы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4 3   Резидент банктерден сенімгерлік басқаруға </w:t>
      </w:r>
      <w:r>
        <w:br/>
      </w:r>
      <w:r>
        <w:rPr>
          <w:rFonts w:ascii="Times New Roman"/>
          <w:b w:val="false"/>
          <w:i w:val="false"/>
          <w:color w:val="000000"/>
          <w:sz w:val="28"/>
        </w:rPr>
        <w:t xml:space="preserve">
             қабылданған ВБТ-гі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6 1   Мемлекеттік қаржылық емес резидент ұйымдардан </w:t>
      </w:r>
      <w:r>
        <w:br/>
      </w:r>
      <w:r>
        <w:rPr>
          <w:rFonts w:ascii="Times New Roman"/>
          <w:b w:val="false"/>
          <w:i w:val="false"/>
          <w:color w:val="000000"/>
          <w:sz w:val="28"/>
        </w:rPr>
        <w:t xml:space="preserve">
             сенімгерлік басқаруға қабылданған теңгедегі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1 6 2   Мемлекеттік қаржылық емес резидент ұйымдардан </w:t>
      </w:r>
      <w:r>
        <w:br/>
      </w:r>
      <w:r>
        <w:rPr>
          <w:rFonts w:ascii="Times New Roman"/>
          <w:b w:val="false"/>
          <w:i w:val="false"/>
          <w:color w:val="000000"/>
          <w:sz w:val="28"/>
        </w:rPr>
        <w:t xml:space="preserve">
             сенімгерлік басқаруға қабылданған ЕАВ-ғы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1 6 3   Мемлекеттік қаржылық емес резидент ұйымдардан </w:t>
      </w:r>
      <w:r>
        <w:br/>
      </w:r>
      <w:r>
        <w:rPr>
          <w:rFonts w:ascii="Times New Roman"/>
          <w:b w:val="false"/>
          <w:i w:val="false"/>
          <w:color w:val="000000"/>
          <w:sz w:val="28"/>
        </w:rPr>
        <w:t xml:space="preserve">
             сенімгерлік басқаруға қабылданған ВБТ-гі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1 7 1   Мемлекеттік емес қаржылық емес резидент ұйымдардан </w:t>
      </w:r>
      <w:r>
        <w:br/>
      </w:r>
      <w:r>
        <w:rPr>
          <w:rFonts w:ascii="Times New Roman"/>
          <w:b w:val="false"/>
          <w:i w:val="false"/>
          <w:color w:val="000000"/>
          <w:sz w:val="28"/>
        </w:rPr>
        <w:t xml:space="preserve">
             сенімгерлік басқаруға қабылданған теңгедегі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1 7 2   Мемлекеттік емес қаржылық емес резидент ұйымдардан </w:t>
      </w:r>
      <w:r>
        <w:br/>
      </w:r>
      <w:r>
        <w:rPr>
          <w:rFonts w:ascii="Times New Roman"/>
          <w:b w:val="false"/>
          <w:i w:val="false"/>
          <w:color w:val="000000"/>
          <w:sz w:val="28"/>
        </w:rPr>
        <w:t xml:space="preserve">
             сенімгерлік басқаруға қабылданған ЕАВ-ғы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1 7 3   Мемлекеттік емес қаржылық емес резидент ұйымдардан </w:t>
      </w:r>
      <w:r>
        <w:br/>
      </w:r>
      <w:r>
        <w:rPr>
          <w:rFonts w:ascii="Times New Roman"/>
          <w:b w:val="false"/>
          <w:i w:val="false"/>
          <w:color w:val="000000"/>
          <w:sz w:val="28"/>
        </w:rPr>
        <w:t xml:space="preserve">
             сенімгерлік басқаруға қабылданған ВБТ-гі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1 8 1   Үй шаруашылығына қызмет ететін коммерциялық емес </w:t>
      </w:r>
      <w:r>
        <w:br/>
      </w:r>
      <w:r>
        <w:rPr>
          <w:rFonts w:ascii="Times New Roman"/>
          <w:b w:val="false"/>
          <w:i w:val="false"/>
          <w:color w:val="000000"/>
          <w:sz w:val="28"/>
        </w:rPr>
        <w:t xml:space="preserve">
             резидент ұйымдардан сенімгерлік басқаруға </w:t>
      </w:r>
      <w:r>
        <w:br/>
      </w:r>
      <w:r>
        <w:rPr>
          <w:rFonts w:ascii="Times New Roman"/>
          <w:b w:val="false"/>
          <w:i w:val="false"/>
          <w:color w:val="000000"/>
          <w:sz w:val="28"/>
        </w:rPr>
        <w:t xml:space="preserve">
             қабылданған теңгедегі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8 2   Үй шаруашылығына қызмет ететін коммерциялық емес </w:t>
      </w:r>
      <w:r>
        <w:br/>
      </w:r>
      <w:r>
        <w:rPr>
          <w:rFonts w:ascii="Times New Roman"/>
          <w:b w:val="false"/>
          <w:i w:val="false"/>
          <w:color w:val="000000"/>
          <w:sz w:val="28"/>
        </w:rPr>
        <w:t xml:space="preserve">
             резидент ұйымдардан сенімгерлік басқаруға </w:t>
      </w:r>
      <w:r>
        <w:br/>
      </w:r>
      <w:r>
        <w:rPr>
          <w:rFonts w:ascii="Times New Roman"/>
          <w:b w:val="false"/>
          <w:i w:val="false"/>
          <w:color w:val="000000"/>
          <w:sz w:val="28"/>
        </w:rPr>
        <w:t xml:space="preserve">
             қабылданған ЕАВ-ғы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8 3   Үй шаруашылығына қызмет ететін коммерциялық емес </w:t>
      </w:r>
      <w:r>
        <w:br/>
      </w:r>
      <w:r>
        <w:rPr>
          <w:rFonts w:ascii="Times New Roman"/>
          <w:b w:val="false"/>
          <w:i w:val="false"/>
          <w:color w:val="000000"/>
          <w:sz w:val="28"/>
        </w:rPr>
        <w:t xml:space="preserve">
             резидент ұйымдардан сенімгерлік басқаруға </w:t>
      </w:r>
      <w:r>
        <w:br/>
      </w:r>
      <w:r>
        <w:rPr>
          <w:rFonts w:ascii="Times New Roman"/>
          <w:b w:val="false"/>
          <w:i w:val="false"/>
          <w:color w:val="000000"/>
          <w:sz w:val="28"/>
        </w:rPr>
        <w:t xml:space="preserve">
             қабылданған ВБТ-гі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9 1   Резидент үй шаруашылығынан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9 2   Резидент үй шаруашылығынан сенімгерлік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9 3   Резидент үй шаруашылығынан сенімгерлік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1 1   Шетелдік мемлекеттің Үкіметінен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1 2   Шетелдік мемлекеттің Үкіметінен сенімгерлік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1 3   Шетелдік мемлекеттің Үкіметінен сенімгерлік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2 1   Шетелдік мемлекет өкіметінің жергілікті органдарынан </w:t>
      </w:r>
      <w:r>
        <w:br/>
      </w:r>
      <w:r>
        <w:rPr>
          <w:rFonts w:ascii="Times New Roman"/>
          <w:b w:val="false"/>
          <w:i w:val="false"/>
          <w:color w:val="000000"/>
          <w:sz w:val="28"/>
        </w:rPr>
        <w:t xml:space="preserve">
             сенімгерлік басқаруға қабылданған теңгедегі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2 2 2   Шетелдік мемлекет өкіметінің жергілікті органдарынан </w:t>
      </w:r>
      <w:r>
        <w:br/>
      </w:r>
      <w:r>
        <w:rPr>
          <w:rFonts w:ascii="Times New Roman"/>
          <w:b w:val="false"/>
          <w:i w:val="false"/>
          <w:color w:val="000000"/>
          <w:sz w:val="28"/>
        </w:rPr>
        <w:t xml:space="preserve">
             сенімгерлік басқаруға қабылданған ЕАВ-ғы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2 2 3   Шетелдік мемлекет өкіметінің жергілікті органдарынан </w:t>
      </w:r>
      <w:r>
        <w:br/>
      </w:r>
      <w:r>
        <w:rPr>
          <w:rFonts w:ascii="Times New Roman"/>
          <w:b w:val="false"/>
          <w:i w:val="false"/>
          <w:color w:val="000000"/>
          <w:sz w:val="28"/>
        </w:rPr>
        <w:t xml:space="preserve">
             сенімгерлік басқаруға қабылданған ВБТ-гі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2 3 1   Шетелдік орталық банктен сенімгерлік басқаруға </w:t>
      </w:r>
      <w:r>
        <w:br/>
      </w:r>
      <w:r>
        <w:rPr>
          <w:rFonts w:ascii="Times New Roman"/>
          <w:b w:val="false"/>
          <w:i w:val="false"/>
          <w:color w:val="000000"/>
          <w:sz w:val="28"/>
        </w:rPr>
        <w:t xml:space="preserve">
             қабылданған теңгедегі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3 2   Шетелдік орталық банктен сенімгерлік басқаруға </w:t>
      </w:r>
      <w:r>
        <w:br/>
      </w:r>
      <w:r>
        <w:rPr>
          <w:rFonts w:ascii="Times New Roman"/>
          <w:b w:val="false"/>
          <w:i w:val="false"/>
          <w:color w:val="000000"/>
          <w:sz w:val="28"/>
        </w:rPr>
        <w:t xml:space="preserve">
             қабылданған ЕАВ-ғы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2 3 3   Шетелдік орталық банктен сенімгерлік басқаруға </w:t>
      </w:r>
      <w:r>
        <w:br/>
      </w:r>
      <w:r>
        <w:rPr>
          <w:rFonts w:ascii="Times New Roman"/>
          <w:b w:val="false"/>
          <w:i w:val="false"/>
          <w:color w:val="000000"/>
          <w:sz w:val="28"/>
        </w:rPr>
        <w:t xml:space="preserve">
             қабылданған ВБТ-гі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2 4 1   Резидент емес банктерден сенімгерлік басқаруға </w:t>
      </w:r>
      <w:r>
        <w:br/>
      </w:r>
      <w:r>
        <w:rPr>
          <w:rFonts w:ascii="Times New Roman"/>
          <w:b w:val="false"/>
          <w:i w:val="false"/>
          <w:color w:val="000000"/>
          <w:sz w:val="28"/>
        </w:rPr>
        <w:t xml:space="preserve">
             қабылданған теңгедегі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4 2   Резидент емес банктерден сенімгерлік басқаруға </w:t>
      </w:r>
      <w:r>
        <w:br/>
      </w:r>
      <w:r>
        <w:rPr>
          <w:rFonts w:ascii="Times New Roman"/>
          <w:b w:val="false"/>
          <w:i w:val="false"/>
          <w:color w:val="000000"/>
          <w:sz w:val="28"/>
        </w:rPr>
        <w:t xml:space="preserve">
             қабылданған ЕАВ-ғы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2 4 3   Резидент емес банктерден сенімгерлік басқаруға </w:t>
      </w:r>
      <w:r>
        <w:br/>
      </w:r>
      <w:r>
        <w:rPr>
          <w:rFonts w:ascii="Times New Roman"/>
          <w:b w:val="false"/>
          <w:i w:val="false"/>
          <w:color w:val="000000"/>
          <w:sz w:val="28"/>
        </w:rPr>
        <w:t xml:space="preserve">
             қабылданған ВБТ-гі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6 1   Шетелдік мемлекеттің мемлекеттік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теңгедегі қаржы активтері бойынша есептелген шығыстар </w:t>
      </w:r>
      <w:r>
        <w:br/>
      </w:r>
      <w:r>
        <w:rPr>
          <w:rFonts w:ascii="Times New Roman"/>
          <w:b w:val="false"/>
          <w:i w:val="false"/>
          <w:color w:val="000000"/>
          <w:sz w:val="28"/>
        </w:rPr>
        <w:t xml:space="preserve">
2755 2 6 2   Шетелдік мемлекеттің мемлекеттік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ЕАВ-ғы қаржы активтері бойынша есептелген шығыстар </w:t>
      </w:r>
      <w:r>
        <w:br/>
      </w:r>
      <w:r>
        <w:rPr>
          <w:rFonts w:ascii="Times New Roman"/>
          <w:b w:val="false"/>
          <w:i w:val="false"/>
          <w:color w:val="000000"/>
          <w:sz w:val="28"/>
        </w:rPr>
        <w:t xml:space="preserve">
2755 2 6 3   Шетелдік мемлекеттің мемлекеттік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ВБТ-гі қаржы активтері бойынша есептелген шығыстар  </w:t>
      </w:r>
      <w:r>
        <w:br/>
      </w:r>
      <w:r>
        <w:rPr>
          <w:rFonts w:ascii="Times New Roman"/>
          <w:b w:val="false"/>
          <w:i w:val="false"/>
          <w:color w:val="000000"/>
          <w:sz w:val="28"/>
        </w:rPr>
        <w:t xml:space="preserve">
2755 2 7 1   Шетелдік мемлекеттің мемлекеттік емес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теңгедегі қаржы активтері бойынша есептелген шығыстар </w:t>
      </w:r>
      <w:r>
        <w:br/>
      </w:r>
      <w:r>
        <w:rPr>
          <w:rFonts w:ascii="Times New Roman"/>
          <w:b w:val="false"/>
          <w:i w:val="false"/>
          <w:color w:val="000000"/>
          <w:sz w:val="28"/>
        </w:rPr>
        <w:t xml:space="preserve">
2755 2 7 2   Шетелдік мемлекеттің мемлекеттік емес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ЕАВ-ғы қаржы активтері бойынша есептелген шығыстар </w:t>
      </w:r>
      <w:r>
        <w:br/>
      </w:r>
      <w:r>
        <w:rPr>
          <w:rFonts w:ascii="Times New Roman"/>
          <w:b w:val="false"/>
          <w:i w:val="false"/>
          <w:color w:val="000000"/>
          <w:sz w:val="28"/>
        </w:rPr>
        <w:t xml:space="preserve">
2755 2 7 3   Шетелдік мемлекеттің мемлекеттік емес қаржылық емес </w:t>
      </w:r>
      <w:r>
        <w:br/>
      </w:r>
      <w:r>
        <w:rPr>
          <w:rFonts w:ascii="Times New Roman"/>
          <w:b w:val="false"/>
          <w:i w:val="false"/>
          <w:color w:val="000000"/>
          <w:sz w:val="28"/>
        </w:rPr>
        <w:t xml:space="preserve">
             ұйымдарынан сенімгерлік басқаруға қабылданған </w:t>
      </w:r>
      <w:r>
        <w:br/>
      </w:r>
      <w:r>
        <w:rPr>
          <w:rFonts w:ascii="Times New Roman"/>
          <w:b w:val="false"/>
          <w:i w:val="false"/>
          <w:color w:val="000000"/>
          <w:sz w:val="28"/>
        </w:rPr>
        <w:t xml:space="preserve">
             ВБТ-гі қаржы активтері бойынша есептелген шығыстар </w:t>
      </w:r>
      <w:r>
        <w:br/>
      </w:r>
      <w:r>
        <w:rPr>
          <w:rFonts w:ascii="Times New Roman"/>
          <w:b w:val="false"/>
          <w:i w:val="false"/>
          <w:color w:val="000000"/>
          <w:sz w:val="28"/>
        </w:rPr>
        <w:t xml:space="preserve">
2755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сенімгерлік басқаруға </w:t>
      </w:r>
      <w:r>
        <w:br/>
      </w:r>
      <w:r>
        <w:rPr>
          <w:rFonts w:ascii="Times New Roman"/>
          <w:b w:val="false"/>
          <w:i w:val="false"/>
          <w:color w:val="000000"/>
          <w:sz w:val="28"/>
        </w:rPr>
        <w:t xml:space="preserve">
             қабылданған теңгедегі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сенімгерлік басқаруға </w:t>
      </w:r>
      <w:r>
        <w:br/>
      </w:r>
      <w:r>
        <w:rPr>
          <w:rFonts w:ascii="Times New Roman"/>
          <w:b w:val="false"/>
          <w:i w:val="false"/>
          <w:color w:val="000000"/>
          <w:sz w:val="28"/>
        </w:rPr>
        <w:t xml:space="preserve">
             қабылданған ЕАВ-ғы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сенімгерлік басқаруға </w:t>
      </w:r>
      <w:r>
        <w:br/>
      </w:r>
      <w:r>
        <w:rPr>
          <w:rFonts w:ascii="Times New Roman"/>
          <w:b w:val="false"/>
          <w:i w:val="false"/>
          <w:color w:val="000000"/>
          <w:sz w:val="28"/>
        </w:rPr>
        <w:t xml:space="preserve">
             қабылданған ВБТ-гі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2 9 1   Резидент емес үй шаруашылығынан сенімгерлік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9 2   Резидент емес үй шаруашылығынан сенімгерлік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9 3   Резидент емес үй шаруашылығынан сенімгерлік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2756 0 0 0 Реттелген облигациялар бойынша есептелген шығыстар </w:t>
      </w:r>
      <w:r>
        <w:br/>
      </w:r>
      <w:r>
        <w:rPr>
          <w:rFonts w:ascii="Times New Roman"/>
          <w:b w:val="false"/>
          <w:i w:val="false"/>
          <w:color w:val="000000"/>
          <w:sz w:val="28"/>
        </w:rPr>
        <w:t xml:space="preserve">
2756 1 4 1   Резидент банктердегі теңгедегі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4 2   Резидент банктердегі ЕАВ-ғы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4 3   Резидент банктердегі ВБТ-гі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теңгедегі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ВБТ-гі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6 1   Мемлекеттік қаржылық емес резидент ұйымдардағы </w:t>
      </w:r>
      <w:r>
        <w:br/>
      </w:r>
      <w:r>
        <w:rPr>
          <w:rFonts w:ascii="Times New Roman"/>
          <w:b w:val="false"/>
          <w:i w:val="false"/>
          <w:color w:val="000000"/>
          <w:sz w:val="28"/>
        </w:rPr>
        <w:t xml:space="preserve">
             теңгедегі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1 6 2   Мемлекеттік қаржылық емес резидент ұйымдардағы ЕАВ-ғы </w:t>
      </w:r>
      <w:r>
        <w:br/>
      </w:r>
      <w:r>
        <w:rPr>
          <w:rFonts w:ascii="Times New Roman"/>
          <w:b w:val="false"/>
          <w:i w:val="false"/>
          <w:color w:val="000000"/>
          <w:sz w:val="28"/>
        </w:rPr>
        <w:t xml:space="preserve">
             реттелген облигациялар бойынша есептелген шығыстар </w:t>
      </w:r>
      <w:r>
        <w:br/>
      </w:r>
      <w:r>
        <w:rPr>
          <w:rFonts w:ascii="Times New Roman"/>
          <w:b w:val="false"/>
          <w:i w:val="false"/>
          <w:color w:val="000000"/>
          <w:sz w:val="28"/>
        </w:rPr>
        <w:t xml:space="preserve">
2756 1 6 3   Мемлекеттік қаржылық емес резидент ұйымдардағы ВБТ-гі </w:t>
      </w:r>
      <w:r>
        <w:br/>
      </w:r>
      <w:r>
        <w:rPr>
          <w:rFonts w:ascii="Times New Roman"/>
          <w:b w:val="false"/>
          <w:i w:val="false"/>
          <w:color w:val="000000"/>
          <w:sz w:val="28"/>
        </w:rPr>
        <w:t xml:space="preserve">
             реттелген облигациялар бойынша есептелген шығыстар </w:t>
      </w:r>
      <w:r>
        <w:br/>
      </w:r>
      <w:r>
        <w:rPr>
          <w:rFonts w:ascii="Times New Roman"/>
          <w:b w:val="false"/>
          <w:i w:val="false"/>
          <w:color w:val="000000"/>
          <w:sz w:val="28"/>
        </w:rPr>
        <w:t xml:space="preserve">
2756 1 7 1   Мемлекеттік емес қаржылық емес резидент ұйымдардағы </w:t>
      </w:r>
      <w:r>
        <w:br/>
      </w:r>
      <w:r>
        <w:rPr>
          <w:rFonts w:ascii="Times New Roman"/>
          <w:b w:val="false"/>
          <w:i w:val="false"/>
          <w:color w:val="000000"/>
          <w:sz w:val="28"/>
        </w:rPr>
        <w:t xml:space="preserve">
             теңгедегі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1 7 2   Мемлекеттік емес қаржылық емес резидент ұйымдардағы </w:t>
      </w:r>
      <w:r>
        <w:br/>
      </w:r>
      <w:r>
        <w:rPr>
          <w:rFonts w:ascii="Times New Roman"/>
          <w:b w:val="false"/>
          <w:i w:val="false"/>
          <w:color w:val="000000"/>
          <w:sz w:val="28"/>
        </w:rPr>
        <w:t xml:space="preserve">
             ЕАВ-ғы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1 7 3   Мемлекеттік емес қаржылық емес резидент ұйымдардағы </w:t>
      </w:r>
      <w:r>
        <w:br/>
      </w:r>
      <w:r>
        <w:rPr>
          <w:rFonts w:ascii="Times New Roman"/>
          <w:b w:val="false"/>
          <w:i w:val="false"/>
          <w:color w:val="000000"/>
          <w:sz w:val="28"/>
        </w:rPr>
        <w:t xml:space="preserve">
             ВБТ-гі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1 8 1   Үй шаруашылықтарына қызмет көрсететін коммерциялық </w:t>
      </w:r>
      <w:r>
        <w:br/>
      </w:r>
      <w:r>
        <w:rPr>
          <w:rFonts w:ascii="Times New Roman"/>
          <w:b w:val="false"/>
          <w:i w:val="false"/>
          <w:color w:val="000000"/>
          <w:sz w:val="28"/>
        </w:rPr>
        <w:t xml:space="preserve">
             емес резидент ұйымдардағы теңгедегі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ұйымдардағы ЕАВ-ғы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8 3   Үй шаруашылықтарына қызмет көрсететін коммерциялық </w:t>
      </w:r>
      <w:r>
        <w:br/>
      </w:r>
      <w:r>
        <w:rPr>
          <w:rFonts w:ascii="Times New Roman"/>
          <w:b w:val="false"/>
          <w:i w:val="false"/>
          <w:color w:val="000000"/>
          <w:sz w:val="28"/>
        </w:rPr>
        <w:t xml:space="preserve">
             емес резидент ұйымдардағы ВБТ-гі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9 1   Резидент үй шаруашылықтарындағы теңгедегі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9 2   Резидент үй шаруашылықтарындағы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9 3   Резидент үй шаруашылықтарындағы ВБТ-гі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3 1   Шетелдік орталық банктердегі теңгедегі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3 2   Шетелдік орталық банктердегі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3 3   Шетелдік орталық банктердегі ВБТ-гі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4 1   Резидент емес банктердегі теңгедегі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4 2   Резидент емес банктердегі ЕАВ-ғы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2 4 3   Резидент емес банктердегі ВБТ-гі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ұйымдардағы теңгедегі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ұйымдардағы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ұйымдардағы ВБТ-гі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2 6 1   Мемлекеттік қаржылық емес резидент емес ұйымдардағы </w:t>
      </w:r>
      <w:r>
        <w:br/>
      </w:r>
      <w:r>
        <w:rPr>
          <w:rFonts w:ascii="Times New Roman"/>
          <w:b w:val="false"/>
          <w:i w:val="false"/>
          <w:color w:val="000000"/>
          <w:sz w:val="28"/>
        </w:rPr>
        <w:t xml:space="preserve">
             теңгедегі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2 6 2   Мемлекеттік қаржылық емес резидент емес ұйымдардағы </w:t>
      </w:r>
      <w:r>
        <w:br/>
      </w:r>
      <w:r>
        <w:rPr>
          <w:rFonts w:ascii="Times New Roman"/>
          <w:b w:val="false"/>
          <w:i w:val="false"/>
          <w:color w:val="000000"/>
          <w:sz w:val="28"/>
        </w:rPr>
        <w:t xml:space="preserve">
             ЕАВ-ғы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2 6 3   Мемлекеттік қаржылық емес резидент емес ұйымдардағы </w:t>
      </w:r>
      <w:r>
        <w:br/>
      </w:r>
      <w:r>
        <w:rPr>
          <w:rFonts w:ascii="Times New Roman"/>
          <w:b w:val="false"/>
          <w:i w:val="false"/>
          <w:color w:val="000000"/>
          <w:sz w:val="28"/>
        </w:rPr>
        <w:t xml:space="preserve">
             ВБТ-гі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2 7 1   Мемлекеттік емес қаржылық емес резидент емес </w:t>
      </w:r>
      <w:r>
        <w:br/>
      </w:r>
      <w:r>
        <w:rPr>
          <w:rFonts w:ascii="Times New Roman"/>
          <w:b w:val="false"/>
          <w:i w:val="false"/>
          <w:color w:val="000000"/>
          <w:sz w:val="28"/>
        </w:rPr>
        <w:t xml:space="preserve">
             ұйымдардағы теңгедегі реттелген облигациялар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2756 2 7 2   Мемлекеттік емес қаржылық емес резидент емес </w:t>
      </w:r>
      <w:r>
        <w:br/>
      </w:r>
      <w:r>
        <w:rPr>
          <w:rFonts w:ascii="Times New Roman"/>
          <w:b w:val="false"/>
          <w:i w:val="false"/>
          <w:color w:val="000000"/>
          <w:sz w:val="28"/>
        </w:rPr>
        <w:t xml:space="preserve">
             ұйымдардағы ЕАВ-ғы реттелген облигациялар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2756 2 7 3   Мемлекеттік емес қаржылық емес резидент емес </w:t>
      </w:r>
      <w:r>
        <w:br/>
      </w:r>
      <w:r>
        <w:rPr>
          <w:rFonts w:ascii="Times New Roman"/>
          <w:b w:val="false"/>
          <w:i w:val="false"/>
          <w:color w:val="000000"/>
          <w:sz w:val="28"/>
        </w:rPr>
        <w:t xml:space="preserve">
             ұйымдардағы ВБТ-гі реттелген облигациялар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2756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ұйымдардағы теңгедегі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ұйымдардағы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8 3   Үй шаруашылықтарына қызмет көрсететін коммерциялық емес </w:t>
      </w:r>
      <w:r>
        <w:br/>
      </w:r>
      <w:r>
        <w:rPr>
          <w:rFonts w:ascii="Times New Roman"/>
          <w:b w:val="false"/>
          <w:i w:val="false"/>
          <w:color w:val="000000"/>
          <w:sz w:val="28"/>
        </w:rPr>
        <w:t xml:space="preserve">
             резидент емес ұйымдардағы ВБТ-гі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9 1   Резидент емес үй шаруашылықтарындағы теңгедегі </w:t>
      </w:r>
      <w:r>
        <w:br/>
      </w:r>
      <w:r>
        <w:rPr>
          <w:rFonts w:ascii="Times New Roman"/>
          <w:b w:val="false"/>
          <w:i w:val="false"/>
          <w:color w:val="000000"/>
          <w:sz w:val="28"/>
        </w:rPr>
        <w:t xml:space="preserve">
             реттелген облигациялар бойынша есептелген шығыстар </w:t>
      </w:r>
      <w:r>
        <w:br/>
      </w:r>
      <w:r>
        <w:rPr>
          <w:rFonts w:ascii="Times New Roman"/>
          <w:b w:val="false"/>
          <w:i w:val="false"/>
          <w:color w:val="000000"/>
          <w:sz w:val="28"/>
        </w:rPr>
        <w:t xml:space="preserve">
2756 2 9 2   Резидент емес үй шаруашылықтарындағы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9 3   Резидент емес үй шаруашылықтарындағы ВБТ-гі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2757 0 0 0  Мерзімсіз қаржы құралдары бойынша есептелген шығыстар </w:t>
      </w:r>
      <w:r>
        <w:br/>
      </w:r>
      <w:r>
        <w:rPr>
          <w:rFonts w:ascii="Times New Roman"/>
          <w:b w:val="false"/>
          <w:i w:val="false"/>
          <w:color w:val="000000"/>
          <w:sz w:val="28"/>
        </w:rPr>
        <w:t xml:space="preserve">
2757 1 4 1   Резидент банктердегі теңгедегі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4 2   Резидент банктердегі ЕАВ-ғы мерзімсіз қаржы құралдары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2757 1 4 3   Резидент банктердегі ВБТ-гі мерзімсіз қаржы құралдары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2757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теңгедегі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ұйымдардағы ЕАВ-ғы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5 3   Банк операцияларының жекелеген түрлерін жүзеге асыратын </w:t>
      </w:r>
      <w:r>
        <w:br/>
      </w:r>
      <w:r>
        <w:rPr>
          <w:rFonts w:ascii="Times New Roman"/>
          <w:b w:val="false"/>
          <w:i w:val="false"/>
          <w:color w:val="000000"/>
          <w:sz w:val="28"/>
        </w:rPr>
        <w:t xml:space="preserve">
             резидент ұйымдардағы ВБТ-гі мерзімсіз қаржы құралдары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2757 1 6 1   Мемлекеттік қаржылық емес резидент ұйымдардағы </w:t>
      </w:r>
      <w:r>
        <w:br/>
      </w:r>
      <w:r>
        <w:rPr>
          <w:rFonts w:ascii="Times New Roman"/>
          <w:b w:val="false"/>
          <w:i w:val="false"/>
          <w:color w:val="000000"/>
          <w:sz w:val="28"/>
        </w:rPr>
        <w:t xml:space="preserve">
             теңгедегі мерзімсіз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1 6 2   Мемлекеттік қаржылық емес резидент ұйымдардағы ЕАВ-ғы </w:t>
      </w:r>
      <w:r>
        <w:br/>
      </w:r>
      <w:r>
        <w:rPr>
          <w:rFonts w:ascii="Times New Roman"/>
          <w:b w:val="false"/>
          <w:i w:val="false"/>
          <w:color w:val="000000"/>
          <w:sz w:val="28"/>
        </w:rPr>
        <w:t xml:space="preserve">
             мерзімсіз қаржы құралдары бойынша есептелген шығыстар </w:t>
      </w:r>
      <w:r>
        <w:br/>
      </w:r>
      <w:r>
        <w:rPr>
          <w:rFonts w:ascii="Times New Roman"/>
          <w:b w:val="false"/>
          <w:i w:val="false"/>
          <w:color w:val="000000"/>
          <w:sz w:val="28"/>
        </w:rPr>
        <w:t xml:space="preserve">
2757 1 6 3   Мемлекеттік қаржылық емес резидент ұйымдардағы ВБТ-гі </w:t>
      </w:r>
      <w:r>
        <w:br/>
      </w:r>
      <w:r>
        <w:rPr>
          <w:rFonts w:ascii="Times New Roman"/>
          <w:b w:val="false"/>
          <w:i w:val="false"/>
          <w:color w:val="000000"/>
          <w:sz w:val="28"/>
        </w:rPr>
        <w:t xml:space="preserve">
             мерзімсіз қаржы құралдары бойынша есептелген шығыстар </w:t>
      </w:r>
      <w:r>
        <w:br/>
      </w:r>
      <w:r>
        <w:rPr>
          <w:rFonts w:ascii="Times New Roman"/>
          <w:b w:val="false"/>
          <w:i w:val="false"/>
          <w:color w:val="000000"/>
          <w:sz w:val="28"/>
        </w:rPr>
        <w:t xml:space="preserve">
2757 1 7 1   Мемлекеттік емес қаржылық емес резидент ұйымдардағы </w:t>
      </w:r>
      <w:r>
        <w:br/>
      </w:r>
      <w:r>
        <w:rPr>
          <w:rFonts w:ascii="Times New Roman"/>
          <w:b w:val="false"/>
          <w:i w:val="false"/>
          <w:color w:val="000000"/>
          <w:sz w:val="28"/>
        </w:rPr>
        <w:t xml:space="preserve">
             теңгедегі мерзімсіз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1 7 2   Мемлекеттік емес қаржылық емес резидент ұйымдардағы </w:t>
      </w:r>
      <w:r>
        <w:br/>
      </w:r>
      <w:r>
        <w:rPr>
          <w:rFonts w:ascii="Times New Roman"/>
          <w:b w:val="false"/>
          <w:i w:val="false"/>
          <w:color w:val="000000"/>
          <w:sz w:val="28"/>
        </w:rPr>
        <w:t xml:space="preserve">
             ЕАВ-ғы мерзімсіз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1 7 3   Мемлекеттік емес қаржылық емес резидент ұйымдардағы </w:t>
      </w:r>
      <w:r>
        <w:br/>
      </w:r>
      <w:r>
        <w:rPr>
          <w:rFonts w:ascii="Times New Roman"/>
          <w:b w:val="false"/>
          <w:i w:val="false"/>
          <w:color w:val="000000"/>
          <w:sz w:val="28"/>
        </w:rPr>
        <w:t xml:space="preserve">
             ВБТ-гі мерзімсіз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1 8 1   Үй шаруашылықтарына қызмет көрсететін коммерциялық емес </w:t>
      </w:r>
      <w:r>
        <w:br/>
      </w:r>
      <w:r>
        <w:rPr>
          <w:rFonts w:ascii="Times New Roman"/>
          <w:b w:val="false"/>
          <w:i w:val="false"/>
          <w:color w:val="000000"/>
          <w:sz w:val="28"/>
        </w:rPr>
        <w:t xml:space="preserve">
             резидент емес ұйымдардағы теңгедегі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8 2   Үй шаруашылықтарына қызмет көрсететін коммерциялық емес </w:t>
      </w:r>
      <w:r>
        <w:br/>
      </w:r>
      <w:r>
        <w:rPr>
          <w:rFonts w:ascii="Times New Roman"/>
          <w:b w:val="false"/>
          <w:i w:val="false"/>
          <w:color w:val="000000"/>
          <w:sz w:val="28"/>
        </w:rPr>
        <w:t xml:space="preserve">
             резидент емес ұйымдардағы ЕАВ-ғы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8 3   Үй шаруашылықтарына қызмет көрсететін коммерциялық емес </w:t>
      </w:r>
      <w:r>
        <w:br/>
      </w:r>
      <w:r>
        <w:rPr>
          <w:rFonts w:ascii="Times New Roman"/>
          <w:b w:val="false"/>
          <w:i w:val="false"/>
          <w:color w:val="000000"/>
          <w:sz w:val="28"/>
        </w:rPr>
        <w:t xml:space="preserve">
             резидент емес ұйымдардағы ВБТ-гі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9 1   Резидент үй шаруашылықтарындағы теңгедегі мерзімсіз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1 9 2   Резидент үй шаруашылықтарындағы ЕАВ-ғы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9 3   Резидент үй шаруашылықтарындағы ВБТ-гі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3 1   Шетелдік орталық банктердегі теңгедегі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3 2   Шетелдік орталық банктердегі ЕАВ-ғы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3 3   Шетелдік орталық банктердегі ВБТ-гі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4 1   Резидент емес банктердегі теңгедегі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4 2   Резидент емес банктердегі ЕАВ-ғы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4 3   Резидент емес банктердегі ВБТ-гі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ұйымдардағы теңгедегі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ұйымдардағы ЕАВ-ғы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ұйымдардағы ВБТ-гі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6 1   Мемлекеттік қаржылық емес резидент емес ұйымдардағы </w:t>
      </w:r>
      <w:r>
        <w:br/>
      </w:r>
      <w:r>
        <w:rPr>
          <w:rFonts w:ascii="Times New Roman"/>
          <w:b w:val="false"/>
          <w:i w:val="false"/>
          <w:color w:val="000000"/>
          <w:sz w:val="28"/>
        </w:rPr>
        <w:t xml:space="preserve">
             теңгедегі мерзімсіз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2 6 2   Мемлекеттік қаржылық емес резидент емес ұйымдардағы </w:t>
      </w:r>
      <w:r>
        <w:br/>
      </w:r>
      <w:r>
        <w:rPr>
          <w:rFonts w:ascii="Times New Roman"/>
          <w:b w:val="false"/>
          <w:i w:val="false"/>
          <w:color w:val="000000"/>
          <w:sz w:val="28"/>
        </w:rPr>
        <w:t xml:space="preserve">
             ЕАВ-ғы мерзімсіз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2 6 3   Мемлекеттік қаржылық емес резидент емес ұйымдардағы </w:t>
      </w:r>
      <w:r>
        <w:br/>
      </w:r>
      <w:r>
        <w:rPr>
          <w:rFonts w:ascii="Times New Roman"/>
          <w:b w:val="false"/>
          <w:i w:val="false"/>
          <w:color w:val="000000"/>
          <w:sz w:val="28"/>
        </w:rPr>
        <w:t xml:space="preserve">
             ВБТ-гі мерзімсіз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2 7 1   Мемлекеттік емес қаржылық емес резидент емес </w:t>
      </w:r>
      <w:r>
        <w:br/>
      </w:r>
      <w:r>
        <w:rPr>
          <w:rFonts w:ascii="Times New Roman"/>
          <w:b w:val="false"/>
          <w:i w:val="false"/>
          <w:color w:val="000000"/>
          <w:sz w:val="28"/>
        </w:rPr>
        <w:t xml:space="preserve">
             ұйымдардағы теңгедегі мерзімсіз қаржы құралдары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2757 2 7 2   Мемлекеттік емес қаржылық емес резидент емес </w:t>
      </w:r>
      <w:r>
        <w:br/>
      </w:r>
      <w:r>
        <w:rPr>
          <w:rFonts w:ascii="Times New Roman"/>
          <w:b w:val="false"/>
          <w:i w:val="false"/>
          <w:color w:val="000000"/>
          <w:sz w:val="28"/>
        </w:rPr>
        <w:t xml:space="preserve">
             ұйымдардағы ЕАВ-ғы мерзімсіз қаржы құралдары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2757 2 7 3   Мемлекеттік емес қаржылық емес резидент емес </w:t>
      </w:r>
      <w:r>
        <w:br/>
      </w:r>
      <w:r>
        <w:rPr>
          <w:rFonts w:ascii="Times New Roman"/>
          <w:b w:val="false"/>
          <w:i w:val="false"/>
          <w:color w:val="000000"/>
          <w:sz w:val="28"/>
        </w:rPr>
        <w:t xml:space="preserve">
             ұйымдардағы ВБТ-гі мерзімсіз қаржы құралдары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2757 2 8 1   Үй шаруашылықтарына қызмет көрсететін коммерциялық емес </w:t>
      </w:r>
      <w:r>
        <w:br/>
      </w:r>
      <w:r>
        <w:rPr>
          <w:rFonts w:ascii="Times New Roman"/>
          <w:b w:val="false"/>
          <w:i w:val="false"/>
          <w:color w:val="000000"/>
          <w:sz w:val="28"/>
        </w:rPr>
        <w:t xml:space="preserve">
             резидент емес ұйымдардағы теңгедегі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8 2   Үй шаруашылықтарына қызмет көрсететін коммерциялық емес </w:t>
      </w:r>
      <w:r>
        <w:br/>
      </w:r>
      <w:r>
        <w:rPr>
          <w:rFonts w:ascii="Times New Roman"/>
          <w:b w:val="false"/>
          <w:i w:val="false"/>
          <w:color w:val="000000"/>
          <w:sz w:val="28"/>
        </w:rPr>
        <w:t xml:space="preserve">
             резидент емес ұйымдардағы ЕАВ-ғы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8 3   Үй шаруашылықтарына қызмет көрсететін коммерциялық емес </w:t>
      </w:r>
      <w:r>
        <w:br/>
      </w:r>
      <w:r>
        <w:rPr>
          <w:rFonts w:ascii="Times New Roman"/>
          <w:b w:val="false"/>
          <w:i w:val="false"/>
          <w:color w:val="000000"/>
          <w:sz w:val="28"/>
        </w:rPr>
        <w:t xml:space="preserve">
             резидент емес ұйымдардағы ВБТ-гі мерзімсіз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9 1   Резидент емес үй шаруашылықтарындағы теңгедегі </w:t>
      </w:r>
      <w:r>
        <w:br/>
      </w:r>
      <w:r>
        <w:rPr>
          <w:rFonts w:ascii="Times New Roman"/>
          <w:b w:val="false"/>
          <w:i w:val="false"/>
          <w:color w:val="000000"/>
          <w:sz w:val="28"/>
        </w:rPr>
        <w:t xml:space="preserve">
             мерзімсіз қаржы құралдары бойынша есептелген шығыстар </w:t>
      </w:r>
      <w:r>
        <w:br/>
      </w:r>
      <w:r>
        <w:rPr>
          <w:rFonts w:ascii="Times New Roman"/>
          <w:b w:val="false"/>
          <w:i w:val="false"/>
          <w:color w:val="000000"/>
          <w:sz w:val="28"/>
        </w:rPr>
        <w:t xml:space="preserve">
2757 2 9 2   Резидент емес үй шаруашылықтарындағы ЕАВ-ғы мерзімсіз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2 9 3   Резидент емес үй шаруашылықтарындағы ВБТ-гі мерзімсіз </w:t>
      </w:r>
      <w:r>
        <w:br/>
      </w:r>
      <w:r>
        <w:rPr>
          <w:rFonts w:ascii="Times New Roman"/>
          <w:b w:val="false"/>
          <w:i w:val="false"/>
          <w:color w:val="000000"/>
          <w:sz w:val="28"/>
        </w:rPr>
        <w:t xml:space="preserve">
             қаржы құралдары бойынша есептелген шығыстар </w:t>
      </w:r>
    </w:p>
    <w:p>
      <w:pPr>
        <w:spacing w:after="0"/>
        <w:ind w:left="0"/>
        <w:jc w:val="both"/>
      </w:pPr>
      <w:r>
        <w:rPr>
          <w:rFonts w:ascii="Times New Roman"/>
          <w:b w:val="false"/>
          <w:i w:val="false"/>
          <w:color w:val="000000"/>
          <w:sz w:val="28"/>
        </w:rPr>
        <w:t xml:space="preserve">2770 0 0 0 Әкімшілік-шаруашылық қызметі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теңгедегі </w:t>
      </w:r>
      <w:r>
        <w:br/>
      </w:r>
      <w:r>
        <w:rPr>
          <w:rFonts w:ascii="Times New Roman"/>
          <w:b w:val="false"/>
          <w:i w:val="false"/>
          <w:color w:val="000000"/>
          <w:sz w:val="28"/>
        </w:rPr>
        <w:t xml:space="preserve">
             әкімшілік-шаруашылық қызмет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1 6 1   Мемлекеттік қаржылық емес резидент ұйымдармен </w:t>
      </w:r>
      <w:r>
        <w:br/>
      </w:r>
      <w:r>
        <w:rPr>
          <w:rFonts w:ascii="Times New Roman"/>
          <w:b w:val="false"/>
          <w:i w:val="false"/>
          <w:color w:val="000000"/>
          <w:sz w:val="28"/>
        </w:rPr>
        <w:t xml:space="preserve">
             әкімшілік-шаруашылық қызмет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1 7 1   Мемлекеттік емес қаржылық емес резидент ұйымдармен </w:t>
      </w:r>
      <w:r>
        <w:br/>
      </w:r>
      <w:r>
        <w:rPr>
          <w:rFonts w:ascii="Times New Roman"/>
          <w:b w:val="false"/>
          <w:i w:val="false"/>
          <w:color w:val="000000"/>
          <w:sz w:val="28"/>
        </w:rPr>
        <w:t xml:space="preserve">
             әкімшілік-шаруашылық қызмет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1 8 1   Үй шаруашылығына қызмет көрсететін коммерциялық емес </w:t>
      </w:r>
      <w:r>
        <w:br/>
      </w:r>
      <w:r>
        <w:rPr>
          <w:rFonts w:ascii="Times New Roman"/>
          <w:b w:val="false"/>
          <w:i w:val="false"/>
          <w:color w:val="000000"/>
          <w:sz w:val="28"/>
        </w:rPr>
        <w:t xml:space="preserve">
             резидент ұйымдармен әкімшілік-шаруашылық қызмет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2770 1 9 1   Резидент үй шаруашылықтарымен әкімшілік-шаруашылық </w:t>
      </w:r>
      <w:r>
        <w:br/>
      </w:r>
      <w:r>
        <w:rPr>
          <w:rFonts w:ascii="Times New Roman"/>
          <w:b w:val="false"/>
          <w:i w:val="false"/>
          <w:color w:val="000000"/>
          <w:sz w:val="28"/>
        </w:rPr>
        <w:t xml:space="preserve">
             қызмет бойынша теңгемен есептелген шығыстар </w:t>
      </w:r>
      <w:r>
        <w:br/>
      </w:r>
      <w:r>
        <w:rPr>
          <w:rFonts w:ascii="Times New Roman"/>
          <w:b w:val="false"/>
          <w:i w:val="false"/>
          <w:color w:val="000000"/>
          <w:sz w:val="28"/>
        </w:rPr>
        <w:t xml:space="preserve">
2770 2 6 1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2770 2 6 2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2770 2 6 3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2770 2 7 1   Мемлекеттік емес қаржылық емес резидент емес </w:t>
      </w:r>
      <w:r>
        <w:br/>
      </w:r>
      <w:r>
        <w:rPr>
          <w:rFonts w:ascii="Times New Roman"/>
          <w:b w:val="false"/>
          <w:i w:val="false"/>
          <w:color w:val="000000"/>
          <w:sz w:val="28"/>
        </w:rPr>
        <w:t xml:space="preserve">
             ұйымдармен әкімшілік-шаруашылық қызмет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2770 2 7 2   Мемлекеттік емес қаржылық емес резидент емес </w:t>
      </w:r>
      <w:r>
        <w:br/>
      </w:r>
      <w:r>
        <w:rPr>
          <w:rFonts w:ascii="Times New Roman"/>
          <w:b w:val="false"/>
          <w:i w:val="false"/>
          <w:color w:val="000000"/>
          <w:sz w:val="28"/>
        </w:rPr>
        <w:t xml:space="preserve">
             ұйымдармен әкімшілік-шаруашылық қызмет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2 7 3   Мемлекеттік емес қаржылық емес резидент емес </w:t>
      </w:r>
      <w:r>
        <w:br/>
      </w:r>
      <w:r>
        <w:rPr>
          <w:rFonts w:ascii="Times New Roman"/>
          <w:b w:val="false"/>
          <w:i w:val="false"/>
          <w:color w:val="000000"/>
          <w:sz w:val="28"/>
        </w:rPr>
        <w:t xml:space="preserve">
             ұйымдармен әкімшілік-шаруашылық қызмет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ұйымдармен теңгедегі </w:t>
      </w:r>
      <w:r>
        <w:br/>
      </w:r>
      <w:r>
        <w:rPr>
          <w:rFonts w:ascii="Times New Roman"/>
          <w:b w:val="false"/>
          <w:i w:val="false"/>
          <w:color w:val="000000"/>
          <w:sz w:val="28"/>
        </w:rPr>
        <w:t xml:space="preserve">
             әкімшілік-шаруашылық қызмет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ұйымдармен ЕАВ-дағы </w:t>
      </w:r>
      <w:r>
        <w:br/>
      </w:r>
      <w:r>
        <w:rPr>
          <w:rFonts w:ascii="Times New Roman"/>
          <w:b w:val="false"/>
          <w:i w:val="false"/>
          <w:color w:val="000000"/>
          <w:sz w:val="28"/>
        </w:rPr>
        <w:t xml:space="preserve">
             әкімшілік-шаруашылық қызмет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ВБТ-дағы әкімшілік-шаруашылық </w:t>
      </w:r>
      <w:r>
        <w:br/>
      </w:r>
      <w:r>
        <w:rPr>
          <w:rFonts w:ascii="Times New Roman"/>
          <w:b w:val="false"/>
          <w:i w:val="false"/>
          <w:color w:val="000000"/>
          <w:sz w:val="28"/>
        </w:rPr>
        <w:t xml:space="preserve">
             қызмет бойынша есептелген шығыстар </w:t>
      </w:r>
      <w:r>
        <w:br/>
      </w:r>
      <w:r>
        <w:rPr>
          <w:rFonts w:ascii="Times New Roman"/>
          <w:b w:val="false"/>
          <w:i w:val="false"/>
          <w:color w:val="000000"/>
          <w:sz w:val="28"/>
        </w:rPr>
        <w:t xml:space="preserve">
2770 2 9 1   Резидент емес үй шаруашылықтарымен </w:t>
      </w:r>
      <w:r>
        <w:br/>
      </w:r>
      <w:r>
        <w:rPr>
          <w:rFonts w:ascii="Times New Roman"/>
          <w:b w:val="false"/>
          <w:i w:val="false"/>
          <w:color w:val="000000"/>
          <w:sz w:val="28"/>
        </w:rPr>
        <w:t xml:space="preserve">
             әкімшілік-шаруашылық қызмет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2 9 2   Резидент емес үй шаруашылықтарымен </w:t>
      </w:r>
      <w:r>
        <w:br/>
      </w:r>
      <w:r>
        <w:rPr>
          <w:rFonts w:ascii="Times New Roman"/>
          <w:b w:val="false"/>
          <w:i w:val="false"/>
          <w:color w:val="000000"/>
          <w:sz w:val="28"/>
        </w:rPr>
        <w:t xml:space="preserve">
             әкімшілік-шаруашылық қызмет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9 3   Резидент емес үй шаруашылықтарымен </w:t>
      </w:r>
      <w:r>
        <w:br/>
      </w:r>
      <w:r>
        <w:rPr>
          <w:rFonts w:ascii="Times New Roman"/>
          <w:b w:val="false"/>
          <w:i w:val="false"/>
          <w:color w:val="000000"/>
          <w:sz w:val="28"/>
        </w:rPr>
        <w:t xml:space="preserve">
             әкімшілік-шаруашылық қызмет бойынша ВБТ-мен есептелген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2790       Алдын ала сыйақы және кіріс </w:t>
      </w:r>
      <w:r>
        <w:br/>
      </w:r>
      <w:r>
        <w:rPr>
          <w:rFonts w:ascii="Times New Roman"/>
          <w:b w:val="false"/>
          <w:i w:val="false"/>
          <w:color w:val="000000"/>
          <w:sz w:val="28"/>
        </w:rPr>
        <w:t xml:space="preserve">
2792 0 0 0  Берілген заемдар бойынша алдын-ала сыйақы </w:t>
      </w:r>
      <w:r>
        <w:br/>
      </w:r>
      <w:r>
        <w:rPr>
          <w:rFonts w:ascii="Times New Roman"/>
          <w:b w:val="false"/>
          <w:i w:val="false"/>
          <w:color w:val="000000"/>
          <w:sz w:val="28"/>
        </w:rPr>
        <w:t xml:space="preserve">
2792 1 1 1   Қазақстан Республикасының Үкіметіне теңгемен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1 1 2   Қазақстан Республикасының Үкіметіне ЕАВ-мен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1 1 3   Қазақстан Республикасының Үкіметіне ВБТ-мен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1 2 1   Қазақстан Республикасының жергілікті өкімет </w:t>
      </w:r>
      <w:r>
        <w:br/>
      </w:r>
      <w:r>
        <w:rPr>
          <w:rFonts w:ascii="Times New Roman"/>
          <w:b w:val="false"/>
          <w:i w:val="false"/>
          <w:color w:val="000000"/>
          <w:sz w:val="28"/>
        </w:rPr>
        <w:t xml:space="preserve">
             органдарына теңгемен берілген заемдар бойынша </w:t>
      </w:r>
      <w:r>
        <w:br/>
      </w:r>
      <w:r>
        <w:rPr>
          <w:rFonts w:ascii="Times New Roman"/>
          <w:b w:val="false"/>
          <w:i w:val="false"/>
          <w:color w:val="000000"/>
          <w:sz w:val="28"/>
        </w:rPr>
        <w:t xml:space="preserve">
             алдын-ала сыйақы </w:t>
      </w:r>
      <w:r>
        <w:br/>
      </w:r>
      <w:r>
        <w:rPr>
          <w:rFonts w:ascii="Times New Roman"/>
          <w:b w:val="false"/>
          <w:i w:val="false"/>
          <w:color w:val="000000"/>
          <w:sz w:val="28"/>
        </w:rPr>
        <w:t xml:space="preserve">
2792 1 2 2   Қазақстан Республикасының жергілікті өкімет </w:t>
      </w:r>
      <w:r>
        <w:br/>
      </w:r>
      <w:r>
        <w:rPr>
          <w:rFonts w:ascii="Times New Roman"/>
          <w:b w:val="false"/>
          <w:i w:val="false"/>
          <w:color w:val="000000"/>
          <w:sz w:val="28"/>
        </w:rPr>
        <w:t xml:space="preserve">
             органдарына ЕАВ-мен берілген заемдар бойынша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2792 1 2 3   Қазақстан Республикасының жергілікті өкімет </w:t>
      </w:r>
      <w:r>
        <w:br/>
      </w:r>
      <w:r>
        <w:rPr>
          <w:rFonts w:ascii="Times New Roman"/>
          <w:b w:val="false"/>
          <w:i w:val="false"/>
          <w:color w:val="000000"/>
          <w:sz w:val="28"/>
        </w:rPr>
        <w:t xml:space="preserve">
             органдарына ВБТ-мен берілген заемдар бойынша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2792 1 4 1   Басқа резидент банктерге теңгемен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1 4 2   Басқа резидент банктерге ЕАВ-мен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1 4 3   Басқа резидент банктерге ВБТ-мен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1 6 1   Мемлекеттік қаржылық емес резидент ұйымдарға теңгемен </w:t>
      </w:r>
      <w:r>
        <w:br/>
      </w:r>
      <w:r>
        <w:rPr>
          <w:rFonts w:ascii="Times New Roman"/>
          <w:b w:val="false"/>
          <w:i w:val="false"/>
          <w:color w:val="000000"/>
          <w:sz w:val="28"/>
        </w:rPr>
        <w:t xml:space="preserve">
             берілген заемдар бойынша алдын-ала сыйақы </w:t>
      </w:r>
    </w:p>
    <w:p>
      <w:pPr>
        <w:spacing w:after="0"/>
        <w:ind w:left="0"/>
        <w:jc w:val="both"/>
      </w:pPr>
      <w:r>
        <w:rPr>
          <w:rFonts w:ascii="Times New Roman"/>
          <w:b w:val="false"/>
          <w:i w:val="false"/>
          <w:color w:val="000000"/>
          <w:sz w:val="28"/>
        </w:rPr>
        <w:t xml:space="preserve">2792 1 6 2   Мемлекеттік қаржылық емес резидент ұйымдарға ЕАВ-мен </w:t>
      </w:r>
      <w:r>
        <w:br/>
      </w:r>
      <w:r>
        <w:rPr>
          <w:rFonts w:ascii="Times New Roman"/>
          <w:b w:val="false"/>
          <w:i w:val="false"/>
          <w:color w:val="000000"/>
          <w:sz w:val="28"/>
        </w:rPr>
        <w:t xml:space="preserve">
             берілген заемдар бойынша алдын-ала сыйақы </w:t>
      </w:r>
    </w:p>
    <w:p>
      <w:pPr>
        <w:spacing w:after="0"/>
        <w:ind w:left="0"/>
        <w:jc w:val="both"/>
      </w:pPr>
      <w:r>
        <w:rPr>
          <w:rFonts w:ascii="Times New Roman"/>
          <w:b w:val="false"/>
          <w:i w:val="false"/>
          <w:color w:val="000000"/>
          <w:sz w:val="28"/>
        </w:rPr>
        <w:t xml:space="preserve">2792 1 6 3   Мемлекеттік қаржылық емес резидент ұйымдарға ВБТ-мен </w:t>
      </w:r>
      <w:r>
        <w:br/>
      </w:r>
      <w:r>
        <w:rPr>
          <w:rFonts w:ascii="Times New Roman"/>
          <w:b w:val="false"/>
          <w:i w:val="false"/>
          <w:color w:val="000000"/>
          <w:sz w:val="28"/>
        </w:rPr>
        <w:t xml:space="preserve">
             берілген заемдар бойынша алдын-ала сыйақы </w:t>
      </w:r>
    </w:p>
    <w:p>
      <w:pPr>
        <w:spacing w:after="0"/>
        <w:ind w:left="0"/>
        <w:jc w:val="both"/>
      </w:pPr>
      <w:r>
        <w:rPr>
          <w:rFonts w:ascii="Times New Roman"/>
          <w:b w:val="false"/>
          <w:i w:val="false"/>
          <w:color w:val="000000"/>
          <w:sz w:val="28"/>
        </w:rPr>
        <w:t xml:space="preserve">2792 1 7 1   Мемлекеттік емес қаржылық емес резидент ұйымдарға </w:t>
      </w:r>
      <w:r>
        <w:br/>
      </w:r>
      <w:r>
        <w:rPr>
          <w:rFonts w:ascii="Times New Roman"/>
          <w:b w:val="false"/>
          <w:i w:val="false"/>
          <w:color w:val="000000"/>
          <w:sz w:val="28"/>
        </w:rPr>
        <w:t xml:space="preserve">
             теңгемен берілген заемдар бойынша алдын-ала сыйақы </w:t>
      </w:r>
    </w:p>
    <w:p>
      <w:pPr>
        <w:spacing w:after="0"/>
        <w:ind w:left="0"/>
        <w:jc w:val="both"/>
      </w:pPr>
      <w:r>
        <w:rPr>
          <w:rFonts w:ascii="Times New Roman"/>
          <w:b w:val="false"/>
          <w:i w:val="false"/>
          <w:color w:val="000000"/>
          <w:sz w:val="28"/>
        </w:rPr>
        <w:t xml:space="preserve">2792 1 7 2   Мемлекеттік емес қаржылық емес резидент ұйымдарға </w:t>
      </w:r>
      <w:r>
        <w:br/>
      </w:r>
      <w:r>
        <w:rPr>
          <w:rFonts w:ascii="Times New Roman"/>
          <w:b w:val="false"/>
          <w:i w:val="false"/>
          <w:color w:val="000000"/>
          <w:sz w:val="28"/>
        </w:rPr>
        <w:t xml:space="preserve">
             ЕАВ-мен берілген заемдар бойынша алдын-ала сыйақы </w:t>
      </w:r>
    </w:p>
    <w:p>
      <w:pPr>
        <w:spacing w:after="0"/>
        <w:ind w:left="0"/>
        <w:jc w:val="both"/>
      </w:pPr>
      <w:r>
        <w:rPr>
          <w:rFonts w:ascii="Times New Roman"/>
          <w:b w:val="false"/>
          <w:i w:val="false"/>
          <w:color w:val="000000"/>
          <w:sz w:val="28"/>
        </w:rPr>
        <w:t xml:space="preserve">2792 1 7 3   Мемлекеттік емес қаржылық емес резидент ұйымдарға </w:t>
      </w:r>
      <w:r>
        <w:br/>
      </w:r>
      <w:r>
        <w:rPr>
          <w:rFonts w:ascii="Times New Roman"/>
          <w:b w:val="false"/>
          <w:i w:val="false"/>
          <w:color w:val="000000"/>
          <w:sz w:val="28"/>
        </w:rPr>
        <w:t xml:space="preserve">
             ВБТ-мен берілген заемдар бойынша алдын-ала сыйақы </w:t>
      </w:r>
    </w:p>
    <w:p>
      <w:pPr>
        <w:spacing w:after="0"/>
        <w:ind w:left="0"/>
        <w:jc w:val="both"/>
      </w:pPr>
      <w:r>
        <w:rPr>
          <w:rFonts w:ascii="Times New Roman"/>
          <w:b w:val="false"/>
          <w:i w:val="false"/>
          <w:color w:val="000000"/>
          <w:sz w:val="28"/>
        </w:rPr>
        <w:t xml:space="preserve">2792 1 8 1   Коммерциялық емес резидент ұйымдарға теңгемен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1 8 2   Коммерциялық емес резидент ұйымдарға ЕАВ-мен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1 8 3   Коммерциялық емес резидент ұйымдарға ВБТ-мен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1 9 1   Резиденттерге үй шаруашылығына теңгемен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1 9 2   Резиденттерге үй шаруашылығына ЕАВ-мен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1 9 3   Резиденттерге үй шаруашылығына ВБТ-мен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2 1 1   Шетел мемлекетінің үкіметіне теңгемен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2 1 2   Шетел мемлекетінің үкіметіне ЕАВ-мен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2 1 3   Шетел мемлекетінің үкіметіне ВБТ-мен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2 2 1   Шетелдік мемлекеттің жергілікті өкімет органдарына </w:t>
      </w:r>
      <w:r>
        <w:br/>
      </w:r>
      <w:r>
        <w:rPr>
          <w:rFonts w:ascii="Times New Roman"/>
          <w:b w:val="false"/>
          <w:i w:val="false"/>
          <w:color w:val="000000"/>
          <w:sz w:val="28"/>
        </w:rPr>
        <w:t xml:space="preserve">
             теңгемен берілген заемдар бойынша алдын-ала сыйақы </w:t>
      </w:r>
    </w:p>
    <w:p>
      <w:pPr>
        <w:spacing w:after="0"/>
        <w:ind w:left="0"/>
        <w:jc w:val="both"/>
      </w:pPr>
      <w:r>
        <w:rPr>
          <w:rFonts w:ascii="Times New Roman"/>
          <w:b w:val="false"/>
          <w:i w:val="false"/>
          <w:color w:val="000000"/>
          <w:sz w:val="28"/>
        </w:rPr>
        <w:t xml:space="preserve">2792 2 2 2   Шетелдік мемлекеттің жергілікті өкімет органдарына </w:t>
      </w:r>
      <w:r>
        <w:br/>
      </w:r>
      <w:r>
        <w:rPr>
          <w:rFonts w:ascii="Times New Roman"/>
          <w:b w:val="false"/>
          <w:i w:val="false"/>
          <w:color w:val="000000"/>
          <w:sz w:val="28"/>
        </w:rPr>
        <w:t xml:space="preserve">
             ЕАВ-мен берілген заемдар бойынша алдын-ала сыйақы </w:t>
      </w:r>
    </w:p>
    <w:p>
      <w:pPr>
        <w:spacing w:after="0"/>
        <w:ind w:left="0"/>
        <w:jc w:val="both"/>
      </w:pPr>
      <w:r>
        <w:rPr>
          <w:rFonts w:ascii="Times New Roman"/>
          <w:b w:val="false"/>
          <w:i w:val="false"/>
          <w:color w:val="000000"/>
          <w:sz w:val="28"/>
        </w:rPr>
        <w:t xml:space="preserve">2792 2 2 3   Шетелдік мемлекеттің жергілікті өкімет органдарына </w:t>
      </w:r>
      <w:r>
        <w:br/>
      </w:r>
      <w:r>
        <w:rPr>
          <w:rFonts w:ascii="Times New Roman"/>
          <w:b w:val="false"/>
          <w:i w:val="false"/>
          <w:color w:val="000000"/>
          <w:sz w:val="28"/>
        </w:rPr>
        <w:t xml:space="preserve">
             ВБТ-мен берілген заемдар бойынша алдын-ала сыйақы </w:t>
      </w:r>
    </w:p>
    <w:p>
      <w:pPr>
        <w:spacing w:after="0"/>
        <w:ind w:left="0"/>
        <w:jc w:val="both"/>
      </w:pPr>
      <w:r>
        <w:rPr>
          <w:rFonts w:ascii="Times New Roman"/>
          <w:b w:val="false"/>
          <w:i w:val="false"/>
          <w:color w:val="000000"/>
          <w:sz w:val="28"/>
        </w:rPr>
        <w:t xml:space="preserve">2792 2 4 1   Резидент емес банктерге теңгемен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2 4 2   Резидент емес банктерге ЕАВ-мен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2 4 3   Резидент емес банктерге ВБТ-мен берілген заемдар </w:t>
      </w:r>
      <w:r>
        <w:br/>
      </w:r>
      <w:r>
        <w:rPr>
          <w:rFonts w:ascii="Times New Roman"/>
          <w:b w:val="false"/>
          <w:i w:val="false"/>
          <w:color w:val="000000"/>
          <w:sz w:val="28"/>
        </w:rPr>
        <w:t xml:space="preserve">
             бойынша алдын-ала сыйақы </w:t>
      </w:r>
      <w:r>
        <w:br/>
      </w:r>
      <w:r>
        <w:rPr>
          <w:rFonts w:ascii="Times New Roman"/>
          <w:b w:val="false"/>
          <w:i w:val="false"/>
          <w:color w:val="000000"/>
          <w:sz w:val="28"/>
        </w:rPr>
        <w:t xml:space="preserve">
2792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2 6 1   Шетелдік мемлекеттің мемлекеттік қаржылық емес </w:t>
      </w:r>
      <w:r>
        <w:br/>
      </w:r>
      <w:r>
        <w:rPr>
          <w:rFonts w:ascii="Times New Roman"/>
          <w:b w:val="false"/>
          <w:i w:val="false"/>
          <w:color w:val="000000"/>
          <w:sz w:val="28"/>
        </w:rPr>
        <w:t xml:space="preserve">
             ұйымдарға теңгемен берілген заемдар бойынша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2792 2 6 2   Шетелдік мемлекеттің мемлекеттік қаржылық емес </w:t>
      </w:r>
      <w:r>
        <w:br/>
      </w:r>
      <w:r>
        <w:rPr>
          <w:rFonts w:ascii="Times New Roman"/>
          <w:b w:val="false"/>
          <w:i w:val="false"/>
          <w:color w:val="000000"/>
          <w:sz w:val="28"/>
        </w:rPr>
        <w:t xml:space="preserve">
             ұйымдарға ЕАВ-мен берілген заемдар бойынша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2792 2 6 3   Шетелдік мемлекеттің мемлекеттік қаржылық емес </w:t>
      </w:r>
      <w:r>
        <w:br/>
      </w:r>
      <w:r>
        <w:rPr>
          <w:rFonts w:ascii="Times New Roman"/>
          <w:b w:val="false"/>
          <w:i w:val="false"/>
          <w:color w:val="000000"/>
          <w:sz w:val="28"/>
        </w:rPr>
        <w:t xml:space="preserve">
             ұйымдарға ВБТ-мен берілген заемдар бойынша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2792 2 7 1   Шетелдік мемлекеттің мемлекеттік емес қаржылық емес </w:t>
      </w:r>
      <w:r>
        <w:br/>
      </w:r>
      <w:r>
        <w:rPr>
          <w:rFonts w:ascii="Times New Roman"/>
          <w:b w:val="false"/>
          <w:i w:val="false"/>
          <w:color w:val="000000"/>
          <w:sz w:val="28"/>
        </w:rPr>
        <w:t xml:space="preserve">
             ұйымдарға теңгемен берілген заемдар бойынша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2792 2 7 2   Шетелдік мемлекеттің мемлекеттік емес қаржылық емес </w:t>
      </w:r>
      <w:r>
        <w:br/>
      </w:r>
      <w:r>
        <w:rPr>
          <w:rFonts w:ascii="Times New Roman"/>
          <w:b w:val="false"/>
          <w:i w:val="false"/>
          <w:color w:val="000000"/>
          <w:sz w:val="28"/>
        </w:rPr>
        <w:t xml:space="preserve">
             ұйымдарға ЕАВ-мен берілген заемдар бойынша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2792 2 7 3   Шетелдік мемлекеттің мемлекеттік емес қаржылық емес </w:t>
      </w:r>
      <w:r>
        <w:br/>
      </w:r>
      <w:r>
        <w:rPr>
          <w:rFonts w:ascii="Times New Roman"/>
          <w:b w:val="false"/>
          <w:i w:val="false"/>
          <w:color w:val="000000"/>
          <w:sz w:val="28"/>
        </w:rPr>
        <w:t xml:space="preserve">
             ұйымдарға ВБТ-мен берілген заемдар бойынша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2792 2 8 1   Коммерциялық емес резидент емес ұйымдарға теңгемен </w:t>
      </w:r>
      <w:r>
        <w:br/>
      </w:r>
      <w:r>
        <w:rPr>
          <w:rFonts w:ascii="Times New Roman"/>
          <w:b w:val="false"/>
          <w:i w:val="false"/>
          <w:color w:val="000000"/>
          <w:sz w:val="28"/>
        </w:rPr>
        <w:t xml:space="preserve">
             берілген заемдар бойынша алдын-ала сыйақы </w:t>
      </w:r>
      <w:r>
        <w:br/>
      </w:r>
      <w:r>
        <w:rPr>
          <w:rFonts w:ascii="Times New Roman"/>
          <w:b w:val="false"/>
          <w:i w:val="false"/>
          <w:color w:val="000000"/>
          <w:sz w:val="28"/>
        </w:rPr>
        <w:t xml:space="preserve">
2792 2 8 2   Коммерциялық емес резидент емес ұйымдарға ЕАВ-мен </w:t>
      </w:r>
      <w:r>
        <w:br/>
      </w:r>
      <w:r>
        <w:rPr>
          <w:rFonts w:ascii="Times New Roman"/>
          <w:b w:val="false"/>
          <w:i w:val="false"/>
          <w:color w:val="000000"/>
          <w:sz w:val="28"/>
        </w:rPr>
        <w:t xml:space="preserve">
             берілген заемдар бойынша алдын-ала сыйақы </w:t>
      </w:r>
      <w:r>
        <w:br/>
      </w:r>
      <w:r>
        <w:rPr>
          <w:rFonts w:ascii="Times New Roman"/>
          <w:b w:val="false"/>
          <w:i w:val="false"/>
          <w:color w:val="000000"/>
          <w:sz w:val="28"/>
        </w:rPr>
        <w:t xml:space="preserve">
2792 2 8 3   Коммерциялық емес резидент емес ұйымдарға ВБТ-мен </w:t>
      </w:r>
      <w:r>
        <w:br/>
      </w:r>
      <w:r>
        <w:rPr>
          <w:rFonts w:ascii="Times New Roman"/>
          <w:b w:val="false"/>
          <w:i w:val="false"/>
          <w:color w:val="000000"/>
          <w:sz w:val="28"/>
        </w:rPr>
        <w:t xml:space="preserve">
             берілген заемдар бойынша алдын-ала сыйақы </w:t>
      </w:r>
      <w:r>
        <w:br/>
      </w:r>
      <w:r>
        <w:rPr>
          <w:rFonts w:ascii="Times New Roman"/>
          <w:b w:val="false"/>
          <w:i w:val="false"/>
          <w:color w:val="000000"/>
          <w:sz w:val="28"/>
        </w:rPr>
        <w:t xml:space="preserve">
2792 2 9 1   Резидент еместерге үй шаруашылығына теңгемен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2 9 2   Резидент еместерге үй шаруашылығына ЕАВ-мен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2792 2 9 3   Резидент еместерге үй шаруашылығына ВБТ-мен берілген </w:t>
      </w:r>
      <w:r>
        <w:br/>
      </w:r>
      <w:r>
        <w:rPr>
          <w:rFonts w:ascii="Times New Roman"/>
          <w:b w:val="false"/>
          <w:i w:val="false"/>
          <w:color w:val="000000"/>
          <w:sz w:val="28"/>
        </w:rPr>
        <w:t xml:space="preserve">
             заемдар бойынша алдын-ала сыйақы </w:t>
      </w:r>
      <w:r>
        <w:br/>
      </w:r>
      <w:r>
        <w:rPr>
          <w:rFonts w:ascii="Times New Roman"/>
          <w:b w:val="false"/>
          <w:i w:val="false"/>
          <w:color w:val="000000"/>
          <w:sz w:val="28"/>
        </w:rPr>
        <w:t xml:space="preserve">
2793 0 0 0  Орналастырылған салымдар бойынша алдын-ала сыйақы </w:t>
      </w:r>
      <w:r>
        <w:br/>
      </w:r>
      <w:r>
        <w:rPr>
          <w:rFonts w:ascii="Times New Roman"/>
          <w:b w:val="false"/>
          <w:i w:val="false"/>
          <w:color w:val="000000"/>
          <w:sz w:val="28"/>
        </w:rPr>
        <w:t xml:space="preserve">
2793 1 3 1   Қазақстан Республикасының Ұлттық Банкінде </w:t>
      </w:r>
      <w:r>
        <w:br/>
      </w:r>
      <w:r>
        <w:rPr>
          <w:rFonts w:ascii="Times New Roman"/>
          <w:b w:val="false"/>
          <w:i w:val="false"/>
          <w:color w:val="000000"/>
          <w:sz w:val="28"/>
        </w:rPr>
        <w:t xml:space="preserve">
             орналастырылған салымдар бойынша теңгемен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2793 1 3 2   Қазақстан Республикасының Ұлттық Банкінде </w:t>
      </w:r>
      <w:r>
        <w:br/>
      </w:r>
      <w:r>
        <w:rPr>
          <w:rFonts w:ascii="Times New Roman"/>
          <w:b w:val="false"/>
          <w:i w:val="false"/>
          <w:color w:val="000000"/>
          <w:sz w:val="28"/>
        </w:rPr>
        <w:t xml:space="preserve">
             орналастырылған салымдар бойынша ЕАВ-мен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2793 1 3 3   Қазақстан Республикасының Ұлттық Банкінде </w:t>
      </w:r>
      <w:r>
        <w:br/>
      </w:r>
      <w:r>
        <w:rPr>
          <w:rFonts w:ascii="Times New Roman"/>
          <w:b w:val="false"/>
          <w:i w:val="false"/>
          <w:color w:val="000000"/>
          <w:sz w:val="28"/>
        </w:rPr>
        <w:t xml:space="preserve">
             орналастырылған салымдар бойынша ВБТ-мен алдын-ала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2793 1 4 1   Резидент банктерге орналастырылған салымдар бойынша </w:t>
      </w:r>
      <w:r>
        <w:br/>
      </w:r>
      <w:r>
        <w:rPr>
          <w:rFonts w:ascii="Times New Roman"/>
          <w:b w:val="false"/>
          <w:i w:val="false"/>
          <w:color w:val="000000"/>
          <w:sz w:val="28"/>
        </w:rPr>
        <w:t xml:space="preserve">
             теңгемен алдын-ала сыйақы </w:t>
      </w:r>
      <w:r>
        <w:br/>
      </w:r>
      <w:r>
        <w:rPr>
          <w:rFonts w:ascii="Times New Roman"/>
          <w:b w:val="false"/>
          <w:i w:val="false"/>
          <w:color w:val="000000"/>
          <w:sz w:val="28"/>
        </w:rPr>
        <w:t xml:space="preserve">
2793 1 4 2   Резидент банктерге орналастырылған салымдар бойынша </w:t>
      </w:r>
      <w:r>
        <w:br/>
      </w:r>
      <w:r>
        <w:rPr>
          <w:rFonts w:ascii="Times New Roman"/>
          <w:b w:val="false"/>
          <w:i w:val="false"/>
          <w:color w:val="000000"/>
          <w:sz w:val="28"/>
        </w:rPr>
        <w:t xml:space="preserve">
             ЕАВ-мен алдын-ала сыйақы </w:t>
      </w:r>
      <w:r>
        <w:br/>
      </w:r>
      <w:r>
        <w:rPr>
          <w:rFonts w:ascii="Times New Roman"/>
          <w:b w:val="false"/>
          <w:i w:val="false"/>
          <w:color w:val="000000"/>
          <w:sz w:val="28"/>
        </w:rPr>
        <w:t xml:space="preserve">
2793 1 4 3   Резидент банктерге орналастырылған салымдар бойынша </w:t>
      </w:r>
      <w:r>
        <w:br/>
      </w:r>
      <w:r>
        <w:rPr>
          <w:rFonts w:ascii="Times New Roman"/>
          <w:b w:val="false"/>
          <w:i w:val="false"/>
          <w:color w:val="000000"/>
          <w:sz w:val="28"/>
        </w:rPr>
        <w:t xml:space="preserve">
             ВБТ-мен алдын-ала сыйақы </w:t>
      </w:r>
      <w:r>
        <w:br/>
      </w:r>
      <w:r>
        <w:rPr>
          <w:rFonts w:ascii="Times New Roman"/>
          <w:b w:val="false"/>
          <w:i w:val="false"/>
          <w:color w:val="000000"/>
          <w:sz w:val="28"/>
        </w:rPr>
        <w:t xml:space="preserve">
2793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 орналастырылған салымдар </w:t>
      </w:r>
      <w:r>
        <w:br/>
      </w:r>
      <w:r>
        <w:rPr>
          <w:rFonts w:ascii="Times New Roman"/>
          <w:b w:val="false"/>
          <w:i w:val="false"/>
          <w:color w:val="000000"/>
          <w:sz w:val="28"/>
        </w:rPr>
        <w:t xml:space="preserve">
             бойынша теңгемен алдын-ала сыйақы </w:t>
      </w:r>
      <w:r>
        <w:br/>
      </w:r>
      <w:r>
        <w:rPr>
          <w:rFonts w:ascii="Times New Roman"/>
          <w:b w:val="false"/>
          <w:i w:val="false"/>
          <w:color w:val="000000"/>
          <w:sz w:val="28"/>
        </w:rPr>
        <w:t xml:space="preserve">
2793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 орналастырылған салымдар </w:t>
      </w:r>
      <w:r>
        <w:br/>
      </w:r>
      <w:r>
        <w:rPr>
          <w:rFonts w:ascii="Times New Roman"/>
          <w:b w:val="false"/>
          <w:i w:val="false"/>
          <w:color w:val="000000"/>
          <w:sz w:val="28"/>
        </w:rPr>
        <w:t xml:space="preserve">
             бойынша ЕАВ-мен алдын-ала сыйақы </w:t>
      </w:r>
      <w:r>
        <w:br/>
      </w:r>
      <w:r>
        <w:rPr>
          <w:rFonts w:ascii="Times New Roman"/>
          <w:b w:val="false"/>
          <w:i w:val="false"/>
          <w:color w:val="000000"/>
          <w:sz w:val="28"/>
        </w:rPr>
        <w:t xml:space="preserve">
2793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 орналастырылған салымдар </w:t>
      </w:r>
      <w:r>
        <w:br/>
      </w:r>
      <w:r>
        <w:rPr>
          <w:rFonts w:ascii="Times New Roman"/>
          <w:b w:val="false"/>
          <w:i w:val="false"/>
          <w:color w:val="000000"/>
          <w:sz w:val="28"/>
        </w:rPr>
        <w:t xml:space="preserve">
             бойынша ВБТ-мен алдын-ала сыйақы </w:t>
      </w:r>
      <w:r>
        <w:br/>
      </w:r>
      <w:r>
        <w:rPr>
          <w:rFonts w:ascii="Times New Roman"/>
          <w:b w:val="false"/>
          <w:i w:val="false"/>
          <w:color w:val="000000"/>
          <w:sz w:val="28"/>
        </w:rPr>
        <w:t xml:space="preserve">
2793 2 3 1   Шетелдік орталық банктерде орналастырылған салымдар </w:t>
      </w:r>
      <w:r>
        <w:br/>
      </w:r>
      <w:r>
        <w:rPr>
          <w:rFonts w:ascii="Times New Roman"/>
          <w:b w:val="false"/>
          <w:i w:val="false"/>
          <w:color w:val="000000"/>
          <w:sz w:val="28"/>
        </w:rPr>
        <w:t xml:space="preserve">
             бойынша теңгемен алдын-ала сыйақы </w:t>
      </w:r>
      <w:r>
        <w:br/>
      </w:r>
      <w:r>
        <w:rPr>
          <w:rFonts w:ascii="Times New Roman"/>
          <w:b w:val="false"/>
          <w:i w:val="false"/>
          <w:color w:val="000000"/>
          <w:sz w:val="28"/>
        </w:rPr>
        <w:t xml:space="preserve">
2793 2 3 2   Шетелдік орталық банктерде орналастырылған салымдар </w:t>
      </w:r>
      <w:r>
        <w:br/>
      </w:r>
      <w:r>
        <w:rPr>
          <w:rFonts w:ascii="Times New Roman"/>
          <w:b w:val="false"/>
          <w:i w:val="false"/>
          <w:color w:val="000000"/>
          <w:sz w:val="28"/>
        </w:rPr>
        <w:t xml:space="preserve">
             бойынша ЕАВ-мен алдын-ала сыйақы </w:t>
      </w:r>
      <w:r>
        <w:br/>
      </w:r>
      <w:r>
        <w:rPr>
          <w:rFonts w:ascii="Times New Roman"/>
          <w:b w:val="false"/>
          <w:i w:val="false"/>
          <w:color w:val="000000"/>
          <w:sz w:val="28"/>
        </w:rPr>
        <w:t xml:space="preserve">
2793 2 3 3   Шетелдік орталық банктерде орналастырылған салымдар </w:t>
      </w:r>
      <w:r>
        <w:br/>
      </w:r>
      <w:r>
        <w:rPr>
          <w:rFonts w:ascii="Times New Roman"/>
          <w:b w:val="false"/>
          <w:i w:val="false"/>
          <w:color w:val="000000"/>
          <w:sz w:val="28"/>
        </w:rPr>
        <w:t xml:space="preserve">
             бойынша ВБТ-мен алдын-ала сыйақы </w:t>
      </w:r>
      <w:r>
        <w:br/>
      </w:r>
      <w:r>
        <w:rPr>
          <w:rFonts w:ascii="Times New Roman"/>
          <w:b w:val="false"/>
          <w:i w:val="false"/>
          <w:color w:val="000000"/>
          <w:sz w:val="28"/>
        </w:rPr>
        <w:t xml:space="preserve">
2793 2 4 1   Резидент емес банктерге орналастырылған салымдар </w:t>
      </w:r>
      <w:r>
        <w:br/>
      </w:r>
      <w:r>
        <w:rPr>
          <w:rFonts w:ascii="Times New Roman"/>
          <w:b w:val="false"/>
          <w:i w:val="false"/>
          <w:color w:val="000000"/>
          <w:sz w:val="28"/>
        </w:rPr>
        <w:t xml:space="preserve">
             бойынша теңгемен алдын-ала сыйақы </w:t>
      </w:r>
      <w:r>
        <w:br/>
      </w:r>
      <w:r>
        <w:rPr>
          <w:rFonts w:ascii="Times New Roman"/>
          <w:b w:val="false"/>
          <w:i w:val="false"/>
          <w:color w:val="000000"/>
          <w:sz w:val="28"/>
        </w:rPr>
        <w:t xml:space="preserve">
2793 2 4 2   Резидент емес банктерге орналастырылған салымдар </w:t>
      </w:r>
      <w:r>
        <w:br/>
      </w:r>
      <w:r>
        <w:rPr>
          <w:rFonts w:ascii="Times New Roman"/>
          <w:b w:val="false"/>
          <w:i w:val="false"/>
          <w:color w:val="000000"/>
          <w:sz w:val="28"/>
        </w:rPr>
        <w:t xml:space="preserve">
             бойынша ЕАВ-мен алдын-ала сыйақы </w:t>
      </w:r>
      <w:r>
        <w:br/>
      </w:r>
      <w:r>
        <w:rPr>
          <w:rFonts w:ascii="Times New Roman"/>
          <w:b w:val="false"/>
          <w:i w:val="false"/>
          <w:color w:val="000000"/>
          <w:sz w:val="28"/>
        </w:rPr>
        <w:t xml:space="preserve">
2793 2 4 3   Резидент емес банктерге орналастырылған салымдар </w:t>
      </w:r>
      <w:r>
        <w:br/>
      </w:r>
      <w:r>
        <w:rPr>
          <w:rFonts w:ascii="Times New Roman"/>
          <w:b w:val="false"/>
          <w:i w:val="false"/>
          <w:color w:val="000000"/>
          <w:sz w:val="28"/>
        </w:rPr>
        <w:t xml:space="preserve">
             бойынша ВБТ-мен алдын-ала сыйақы </w:t>
      </w:r>
      <w:r>
        <w:br/>
      </w:r>
      <w:r>
        <w:rPr>
          <w:rFonts w:ascii="Times New Roman"/>
          <w:b w:val="false"/>
          <w:i w:val="false"/>
          <w:color w:val="000000"/>
          <w:sz w:val="28"/>
        </w:rPr>
        <w:t xml:space="preserve">
2793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орналастырылған </w:t>
      </w:r>
      <w:r>
        <w:br/>
      </w:r>
      <w:r>
        <w:rPr>
          <w:rFonts w:ascii="Times New Roman"/>
          <w:b w:val="false"/>
          <w:i w:val="false"/>
          <w:color w:val="000000"/>
          <w:sz w:val="28"/>
        </w:rPr>
        <w:t xml:space="preserve">
             салымдар бойынша теңгемен алдын-ала сыйақы </w:t>
      </w:r>
      <w:r>
        <w:br/>
      </w:r>
      <w:r>
        <w:rPr>
          <w:rFonts w:ascii="Times New Roman"/>
          <w:b w:val="false"/>
          <w:i w:val="false"/>
          <w:color w:val="000000"/>
          <w:sz w:val="28"/>
        </w:rPr>
        <w:t xml:space="preserve">
2793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орналастырылған </w:t>
      </w:r>
      <w:r>
        <w:br/>
      </w:r>
      <w:r>
        <w:rPr>
          <w:rFonts w:ascii="Times New Roman"/>
          <w:b w:val="false"/>
          <w:i w:val="false"/>
          <w:color w:val="000000"/>
          <w:sz w:val="28"/>
        </w:rPr>
        <w:t xml:space="preserve">
             салымдар бойынша ЕАВ-мен алдын-ала сыйақы </w:t>
      </w:r>
      <w:r>
        <w:br/>
      </w:r>
      <w:r>
        <w:rPr>
          <w:rFonts w:ascii="Times New Roman"/>
          <w:b w:val="false"/>
          <w:i w:val="false"/>
          <w:color w:val="000000"/>
          <w:sz w:val="28"/>
        </w:rPr>
        <w:t xml:space="preserve">
2793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орналастырылған </w:t>
      </w:r>
      <w:r>
        <w:br/>
      </w:r>
      <w:r>
        <w:rPr>
          <w:rFonts w:ascii="Times New Roman"/>
          <w:b w:val="false"/>
          <w:i w:val="false"/>
          <w:color w:val="000000"/>
          <w:sz w:val="28"/>
        </w:rPr>
        <w:t xml:space="preserve">
             салымдар бойынша ВБТ-мен алдын-ала сыйақы </w:t>
      </w:r>
      <w:r>
        <w:br/>
      </w:r>
      <w:r>
        <w:rPr>
          <w:rFonts w:ascii="Times New Roman"/>
          <w:b w:val="false"/>
          <w:i w:val="false"/>
          <w:color w:val="000000"/>
          <w:sz w:val="28"/>
        </w:rPr>
        <w:t xml:space="preserve">
2794 0 0 0  Болашақ кезеңдердің кірістері </w:t>
      </w:r>
      <w:r>
        <w:br/>
      </w:r>
      <w:r>
        <w:rPr>
          <w:rFonts w:ascii="Times New Roman"/>
          <w:b w:val="false"/>
          <w:i w:val="false"/>
          <w:color w:val="000000"/>
          <w:sz w:val="28"/>
        </w:rPr>
        <w:t xml:space="preserve">
2799 0 0 0  Басқа алдын ала төлемдер </w:t>
      </w:r>
      <w:r>
        <w:br/>
      </w:r>
      <w:r>
        <w:rPr>
          <w:rFonts w:ascii="Times New Roman"/>
          <w:b w:val="false"/>
          <w:i w:val="false"/>
          <w:color w:val="000000"/>
          <w:sz w:val="28"/>
        </w:rPr>
        <w:t xml:space="preserve">
2799 1 1 1  Қазақстан Республикасы Үкіметінің теңгемен басқа алдын </w:t>
      </w:r>
      <w:r>
        <w:br/>
      </w:r>
      <w:r>
        <w:rPr>
          <w:rFonts w:ascii="Times New Roman"/>
          <w:b w:val="false"/>
          <w:i w:val="false"/>
          <w:color w:val="000000"/>
          <w:sz w:val="28"/>
        </w:rPr>
        <w:t xml:space="preserve">
             ала төлемдері </w:t>
      </w:r>
      <w:r>
        <w:br/>
      </w:r>
      <w:r>
        <w:rPr>
          <w:rFonts w:ascii="Times New Roman"/>
          <w:b w:val="false"/>
          <w:i w:val="false"/>
          <w:color w:val="000000"/>
          <w:sz w:val="28"/>
        </w:rPr>
        <w:t xml:space="preserve">
2799 1 1 2   Қазақстан Республикасы Үкіметінің ЕАВ-мен басқа алдын </w:t>
      </w:r>
      <w:r>
        <w:br/>
      </w:r>
      <w:r>
        <w:rPr>
          <w:rFonts w:ascii="Times New Roman"/>
          <w:b w:val="false"/>
          <w:i w:val="false"/>
          <w:color w:val="000000"/>
          <w:sz w:val="28"/>
        </w:rPr>
        <w:t xml:space="preserve">
             ала төлемдері </w:t>
      </w:r>
      <w:r>
        <w:br/>
      </w:r>
      <w:r>
        <w:rPr>
          <w:rFonts w:ascii="Times New Roman"/>
          <w:b w:val="false"/>
          <w:i w:val="false"/>
          <w:color w:val="000000"/>
          <w:sz w:val="28"/>
        </w:rPr>
        <w:t xml:space="preserve">
2799 1 1 3   Қазақстан Республикасы Үкіметінің ВБТ-мен басқа алдын </w:t>
      </w:r>
      <w:r>
        <w:br/>
      </w:r>
      <w:r>
        <w:rPr>
          <w:rFonts w:ascii="Times New Roman"/>
          <w:b w:val="false"/>
          <w:i w:val="false"/>
          <w:color w:val="000000"/>
          <w:sz w:val="28"/>
        </w:rPr>
        <w:t xml:space="preserve">
             ала төлемдері </w:t>
      </w:r>
      <w:r>
        <w:br/>
      </w:r>
      <w:r>
        <w:rPr>
          <w:rFonts w:ascii="Times New Roman"/>
          <w:b w:val="false"/>
          <w:i w:val="false"/>
          <w:color w:val="000000"/>
          <w:sz w:val="28"/>
        </w:rPr>
        <w:t xml:space="preserve">
2799 1 2 1   Қазақстан Республикасы жергілікті өкімет органдарының </w:t>
      </w:r>
      <w:r>
        <w:br/>
      </w:r>
      <w:r>
        <w:rPr>
          <w:rFonts w:ascii="Times New Roman"/>
          <w:b w:val="false"/>
          <w:i w:val="false"/>
          <w:color w:val="000000"/>
          <w:sz w:val="28"/>
        </w:rPr>
        <w:t xml:space="preserve">
             теңгемен басқа алдын ала төлемдері </w:t>
      </w:r>
      <w:r>
        <w:br/>
      </w:r>
      <w:r>
        <w:rPr>
          <w:rFonts w:ascii="Times New Roman"/>
          <w:b w:val="false"/>
          <w:i w:val="false"/>
          <w:color w:val="000000"/>
          <w:sz w:val="28"/>
        </w:rPr>
        <w:t xml:space="preserve">
2799 1 2 2   Қазақстан Республикасы жергілікті өкімет органдарының </w:t>
      </w:r>
      <w:r>
        <w:br/>
      </w:r>
      <w:r>
        <w:rPr>
          <w:rFonts w:ascii="Times New Roman"/>
          <w:b w:val="false"/>
          <w:i w:val="false"/>
          <w:color w:val="000000"/>
          <w:sz w:val="28"/>
        </w:rPr>
        <w:t xml:space="preserve">
             ЕАВ-мен басқа алдын ала төлемдері </w:t>
      </w:r>
      <w:r>
        <w:br/>
      </w:r>
      <w:r>
        <w:rPr>
          <w:rFonts w:ascii="Times New Roman"/>
          <w:b w:val="false"/>
          <w:i w:val="false"/>
          <w:color w:val="000000"/>
          <w:sz w:val="28"/>
        </w:rPr>
        <w:t xml:space="preserve">
2799 1 2 3   Қазақстан Республикасы жергілікті өкімет органдарының </w:t>
      </w:r>
      <w:r>
        <w:br/>
      </w:r>
      <w:r>
        <w:rPr>
          <w:rFonts w:ascii="Times New Roman"/>
          <w:b w:val="false"/>
          <w:i w:val="false"/>
          <w:color w:val="000000"/>
          <w:sz w:val="28"/>
        </w:rPr>
        <w:t xml:space="preserve">
             ВБТ-мен басқа алдын ала төлемдері </w:t>
      </w:r>
      <w:r>
        <w:br/>
      </w:r>
      <w:r>
        <w:rPr>
          <w:rFonts w:ascii="Times New Roman"/>
          <w:b w:val="false"/>
          <w:i w:val="false"/>
          <w:color w:val="000000"/>
          <w:sz w:val="28"/>
        </w:rPr>
        <w:t xml:space="preserve">
2799 1 3 1   Қазақстан Республикасы Ұлттық Банкінің теңгемен басқа </w:t>
      </w:r>
      <w:r>
        <w:br/>
      </w:r>
      <w:r>
        <w:rPr>
          <w:rFonts w:ascii="Times New Roman"/>
          <w:b w:val="false"/>
          <w:i w:val="false"/>
          <w:color w:val="000000"/>
          <w:sz w:val="28"/>
        </w:rPr>
        <w:t xml:space="preserve">
             алдын ала төлемдері </w:t>
      </w:r>
      <w:r>
        <w:br/>
      </w:r>
      <w:r>
        <w:rPr>
          <w:rFonts w:ascii="Times New Roman"/>
          <w:b w:val="false"/>
          <w:i w:val="false"/>
          <w:color w:val="000000"/>
          <w:sz w:val="28"/>
        </w:rPr>
        <w:t xml:space="preserve">
2799 1 3 2   Қазақстан Республикасы Ұлттық Банкінің ЕАВ-мен басқа </w:t>
      </w:r>
      <w:r>
        <w:br/>
      </w:r>
      <w:r>
        <w:rPr>
          <w:rFonts w:ascii="Times New Roman"/>
          <w:b w:val="false"/>
          <w:i w:val="false"/>
          <w:color w:val="000000"/>
          <w:sz w:val="28"/>
        </w:rPr>
        <w:t xml:space="preserve">
             алдын ала төлемдері </w:t>
      </w:r>
      <w:r>
        <w:br/>
      </w:r>
      <w:r>
        <w:rPr>
          <w:rFonts w:ascii="Times New Roman"/>
          <w:b w:val="false"/>
          <w:i w:val="false"/>
          <w:color w:val="000000"/>
          <w:sz w:val="28"/>
        </w:rPr>
        <w:t xml:space="preserve">
2799 1 3 3   Қазақстан Республикасы Ұлттық Банкінің ВБТ-мен басқа </w:t>
      </w:r>
      <w:r>
        <w:br/>
      </w:r>
      <w:r>
        <w:rPr>
          <w:rFonts w:ascii="Times New Roman"/>
          <w:b w:val="false"/>
          <w:i w:val="false"/>
          <w:color w:val="000000"/>
          <w:sz w:val="28"/>
        </w:rPr>
        <w:t xml:space="preserve">
             алдын ала төлемдері </w:t>
      </w:r>
      <w:r>
        <w:br/>
      </w:r>
      <w:r>
        <w:rPr>
          <w:rFonts w:ascii="Times New Roman"/>
          <w:b w:val="false"/>
          <w:i w:val="false"/>
          <w:color w:val="000000"/>
          <w:sz w:val="28"/>
        </w:rPr>
        <w:t xml:space="preserve">
2799 1 4 1   Резидент банктердің теңгемен басқа алдын ала төлемдері </w:t>
      </w:r>
      <w:r>
        <w:br/>
      </w:r>
      <w:r>
        <w:rPr>
          <w:rFonts w:ascii="Times New Roman"/>
          <w:b w:val="false"/>
          <w:i w:val="false"/>
          <w:color w:val="000000"/>
          <w:sz w:val="28"/>
        </w:rPr>
        <w:t xml:space="preserve">
2799 1 4 2   Резидент банктердің ЕАВ-мен басқа алдын ала төлемдері </w:t>
      </w:r>
      <w:r>
        <w:br/>
      </w:r>
      <w:r>
        <w:rPr>
          <w:rFonts w:ascii="Times New Roman"/>
          <w:b w:val="false"/>
          <w:i w:val="false"/>
          <w:color w:val="000000"/>
          <w:sz w:val="28"/>
        </w:rPr>
        <w:t xml:space="preserve">
2799 1 4 3   Резидент банктердің ВБТ-мен басқа алдын ала төлемдері </w:t>
      </w:r>
      <w:r>
        <w:br/>
      </w:r>
      <w:r>
        <w:rPr>
          <w:rFonts w:ascii="Times New Roman"/>
          <w:b w:val="false"/>
          <w:i w:val="false"/>
          <w:color w:val="000000"/>
          <w:sz w:val="28"/>
        </w:rPr>
        <w:t xml:space="preserve">
2799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1 6 1   Мемлекеттік қаржылық емес резидент ұйымдардың теңгемен </w:t>
      </w:r>
      <w:r>
        <w:br/>
      </w:r>
      <w:r>
        <w:rPr>
          <w:rFonts w:ascii="Times New Roman"/>
          <w:b w:val="false"/>
          <w:i w:val="false"/>
          <w:color w:val="000000"/>
          <w:sz w:val="28"/>
        </w:rPr>
        <w:t xml:space="preserve">
             басқа алдын ала төлемдері </w:t>
      </w:r>
      <w:r>
        <w:br/>
      </w:r>
      <w:r>
        <w:rPr>
          <w:rFonts w:ascii="Times New Roman"/>
          <w:b w:val="false"/>
          <w:i w:val="false"/>
          <w:color w:val="000000"/>
          <w:sz w:val="28"/>
        </w:rPr>
        <w:t xml:space="preserve">
2799 1 6 2   Мемлекеттік қаржылық емес резидент ұйымдардың ЕАВ-мен </w:t>
      </w:r>
      <w:r>
        <w:br/>
      </w:r>
      <w:r>
        <w:rPr>
          <w:rFonts w:ascii="Times New Roman"/>
          <w:b w:val="false"/>
          <w:i w:val="false"/>
          <w:color w:val="000000"/>
          <w:sz w:val="28"/>
        </w:rPr>
        <w:t xml:space="preserve">
             басқа алдын ала төлемдері </w:t>
      </w:r>
      <w:r>
        <w:br/>
      </w:r>
      <w:r>
        <w:rPr>
          <w:rFonts w:ascii="Times New Roman"/>
          <w:b w:val="false"/>
          <w:i w:val="false"/>
          <w:color w:val="000000"/>
          <w:sz w:val="28"/>
        </w:rPr>
        <w:t xml:space="preserve">
2799 1 6 3   Мемлекеттік қаржылық емес резидент ұйымдардың ВБТ-мен </w:t>
      </w:r>
      <w:r>
        <w:br/>
      </w:r>
      <w:r>
        <w:rPr>
          <w:rFonts w:ascii="Times New Roman"/>
          <w:b w:val="false"/>
          <w:i w:val="false"/>
          <w:color w:val="000000"/>
          <w:sz w:val="28"/>
        </w:rPr>
        <w:t xml:space="preserve">
             басқа алдын ала төлемдері </w:t>
      </w:r>
      <w:r>
        <w:br/>
      </w:r>
      <w:r>
        <w:rPr>
          <w:rFonts w:ascii="Times New Roman"/>
          <w:b w:val="false"/>
          <w:i w:val="false"/>
          <w:color w:val="000000"/>
          <w:sz w:val="28"/>
        </w:rPr>
        <w:t xml:space="preserve">
2799 1 7 1   Мемлекеттік емес қаржылық емес резидент ұйымдардың </w:t>
      </w:r>
      <w:r>
        <w:br/>
      </w:r>
      <w:r>
        <w:rPr>
          <w:rFonts w:ascii="Times New Roman"/>
          <w:b w:val="false"/>
          <w:i w:val="false"/>
          <w:color w:val="000000"/>
          <w:sz w:val="28"/>
        </w:rPr>
        <w:t xml:space="preserve">
             теңгемен басқа алдын ала төлемдері </w:t>
      </w:r>
      <w:r>
        <w:br/>
      </w:r>
      <w:r>
        <w:rPr>
          <w:rFonts w:ascii="Times New Roman"/>
          <w:b w:val="false"/>
          <w:i w:val="false"/>
          <w:color w:val="000000"/>
          <w:sz w:val="28"/>
        </w:rPr>
        <w:t xml:space="preserve">
2799 1 7 2   Мемлекеттік емес қаржылық емес резидент ұйымдардың </w:t>
      </w:r>
      <w:r>
        <w:br/>
      </w:r>
      <w:r>
        <w:rPr>
          <w:rFonts w:ascii="Times New Roman"/>
          <w:b w:val="false"/>
          <w:i w:val="false"/>
          <w:color w:val="000000"/>
          <w:sz w:val="28"/>
        </w:rPr>
        <w:t xml:space="preserve">
             ЕАВ-мен басқа алдын ала төлемдері </w:t>
      </w:r>
      <w:r>
        <w:br/>
      </w:r>
      <w:r>
        <w:rPr>
          <w:rFonts w:ascii="Times New Roman"/>
          <w:b w:val="false"/>
          <w:i w:val="false"/>
          <w:color w:val="000000"/>
          <w:sz w:val="28"/>
        </w:rPr>
        <w:t xml:space="preserve">
2799 1 7 3   Мемлекеттік емес қаржылық емес резидент ұйымдардың </w:t>
      </w:r>
      <w:r>
        <w:br/>
      </w:r>
      <w:r>
        <w:rPr>
          <w:rFonts w:ascii="Times New Roman"/>
          <w:b w:val="false"/>
          <w:i w:val="false"/>
          <w:color w:val="000000"/>
          <w:sz w:val="28"/>
        </w:rPr>
        <w:t xml:space="preserve">
             ВБТ-мен басқа алдын ала төлемдері </w:t>
      </w:r>
      <w:r>
        <w:br/>
      </w:r>
      <w:r>
        <w:rPr>
          <w:rFonts w:ascii="Times New Roman"/>
          <w:b w:val="false"/>
          <w:i w:val="false"/>
          <w:color w:val="000000"/>
          <w:sz w:val="28"/>
        </w:rPr>
        <w:t xml:space="preserve">
2799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басқа алдын ала төлемдері </w:t>
      </w:r>
      <w:r>
        <w:br/>
      </w:r>
      <w:r>
        <w:rPr>
          <w:rFonts w:ascii="Times New Roman"/>
          <w:b w:val="false"/>
          <w:i w:val="false"/>
          <w:color w:val="000000"/>
          <w:sz w:val="28"/>
        </w:rPr>
        <w:t xml:space="preserve">
2799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басқа алдын ала төлемдері </w:t>
      </w:r>
      <w:r>
        <w:br/>
      </w:r>
      <w:r>
        <w:rPr>
          <w:rFonts w:ascii="Times New Roman"/>
          <w:b w:val="false"/>
          <w:i w:val="false"/>
          <w:color w:val="000000"/>
          <w:sz w:val="28"/>
        </w:rPr>
        <w:t xml:space="preserve">
2799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басқа алдын ала төлемдері </w:t>
      </w:r>
      <w:r>
        <w:br/>
      </w:r>
      <w:r>
        <w:rPr>
          <w:rFonts w:ascii="Times New Roman"/>
          <w:b w:val="false"/>
          <w:i w:val="false"/>
          <w:color w:val="000000"/>
          <w:sz w:val="28"/>
        </w:rPr>
        <w:t xml:space="preserve">
2799 1 9 1   Резиденттердің үй шаруашылығындағы теңгемен басқа </w:t>
      </w:r>
      <w:r>
        <w:br/>
      </w:r>
      <w:r>
        <w:rPr>
          <w:rFonts w:ascii="Times New Roman"/>
          <w:b w:val="false"/>
          <w:i w:val="false"/>
          <w:color w:val="000000"/>
          <w:sz w:val="28"/>
        </w:rPr>
        <w:t xml:space="preserve">
             алдын ала төлемдері </w:t>
      </w:r>
      <w:r>
        <w:br/>
      </w:r>
      <w:r>
        <w:rPr>
          <w:rFonts w:ascii="Times New Roman"/>
          <w:b w:val="false"/>
          <w:i w:val="false"/>
          <w:color w:val="000000"/>
          <w:sz w:val="28"/>
        </w:rPr>
        <w:t xml:space="preserve">
2799 1 9 2   Резиденттердің үй шаруашылығындағы ЕАВ-мен басқа алдын </w:t>
      </w:r>
      <w:r>
        <w:br/>
      </w:r>
      <w:r>
        <w:rPr>
          <w:rFonts w:ascii="Times New Roman"/>
          <w:b w:val="false"/>
          <w:i w:val="false"/>
          <w:color w:val="000000"/>
          <w:sz w:val="28"/>
        </w:rPr>
        <w:t xml:space="preserve">
             ала төлемдері </w:t>
      </w:r>
      <w:r>
        <w:br/>
      </w:r>
      <w:r>
        <w:rPr>
          <w:rFonts w:ascii="Times New Roman"/>
          <w:b w:val="false"/>
          <w:i w:val="false"/>
          <w:color w:val="000000"/>
          <w:sz w:val="28"/>
        </w:rPr>
        <w:t xml:space="preserve">
2799 1 9 3   Резиденттердің үй шаруашылығындағы ВБТ-мен басқа алдын </w:t>
      </w:r>
      <w:r>
        <w:br/>
      </w:r>
      <w:r>
        <w:rPr>
          <w:rFonts w:ascii="Times New Roman"/>
          <w:b w:val="false"/>
          <w:i w:val="false"/>
          <w:color w:val="000000"/>
          <w:sz w:val="28"/>
        </w:rPr>
        <w:t xml:space="preserve">
             ала төлемдері </w:t>
      </w:r>
      <w:r>
        <w:br/>
      </w:r>
      <w:r>
        <w:rPr>
          <w:rFonts w:ascii="Times New Roman"/>
          <w:b w:val="false"/>
          <w:i w:val="false"/>
          <w:color w:val="000000"/>
          <w:sz w:val="28"/>
        </w:rPr>
        <w:t xml:space="preserve">
2799 2 1 1   Шетел мемлекеті үкіметінің теңгемен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1 2   Шетел мемлекеті үкіметінің ЕАВ-мен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1 3   Шетел мемлекеті үкіметінің ВБТ-мен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2 1   Шетелдік мемлекеттің жергілікті өкімет органдарының </w:t>
      </w:r>
      <w:r>
        <w:br/>
      </w:r>
      <w:r>
        <w:rPr>
          <w:rFonts w:ascii="Times New Roman"/>
          <w:b w:val="false"/>
          <w:i w:val="false"/>
          <w:color w:val="000000"/>
          <w:sz w:val="28"/>
        </w:rPr>
        <w:t xml:space="preserve">
             теңгемен басқа алдын ала төлемдері </w:t>
      </w:r>
      <w:r>
        <w:br/>
      </w:r>
      <w:r>
        <w:rPr>
          <w:rFonts w:ascii="Times New Roman"/>
          <w:b w:val="false"/>
          <w:i w:val="false"/>
          <w:color w:val="000000"/>
          <w:sz w:val="28"/>
        </w:rPr>
        <w:t xml:space="preserve">
2799 2 2 2   Шетелдік мемлекеттің жергілікті өкімет органдарының </w:t>
      </w:r>
      <w:r>
        <w:br/>
      </w:r>
      <w:r>
        <w:rPr>
          <w:rFonts w:ascii="Times New Roman"/>
          <w:b w:val="false"/>
          <w:i w:val="false"/>
          <w:color w:val="000000"/>
          <w:sz w:val="28"/>
        </w:rPr>
        <w:t xml:space="preserve">
             ЕАВ-мен басқа алдын ала төлемдері </w:t>
      </w:r>
      <w:r>
        <w:br/>
      </w:r>
      <w:r>
        <w:rPr>
          <w:rFonts w:ascii="Times New Roman"/>
          <w:b w:val="false"/>
          <w:i w:val="false"/>
          <w:color w:val="000000"/>
          <w:sz w:val="28"/>
        </w:rPr>
        <w:t xml:space="preserve">
2799 2 2 3   Шетелдік мемлекеттің жергілікті өкімет органдарының </w:t>
      </w:r>
      <w:r>
        <w:br/>
      </w:r>
      <w:r>
        <w:rPr>
          <w:rFonts w:ascii="Times New Roman"/>
          <w:b w:val="false"/>
          <w:i w:val="false"/>
          <w:color w:val="000000"/>
          <w:sz w:val="28"/>
        </w:rPr>
        <w:t xml:space="preserve">
             ВБТ-мен басқа алдын ала төлемдері </w:t>
      </w:r>
      <w:r>
        <w:br/>
      </w:r>
      <w:r>
        <w:rPr>
          <w:rFonts w:ascii="Times New Roman"/>
          <w:b w:val="false"/>
          <w:i w:val="false"/>
          <w:color w:val="000000"/>
          <w:sz w:val="28"/>
        </w:rPr>
        <w:t xml:space="preserve">
2799 2 3 1   Шетелдік орталық банктердің теңгемен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3 2   Шетелдік орталық банктердің ЕАВ-мен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3 3   Шетелдік орталық банктердің ВБТ-мен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4 1   Резидент емес банктердің теңгемен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4 2   Резидент емес банктердің ЕАВ-мен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4 3   Резидент емес банктердің ВБТ-мен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басқа алдын </w:t>
      </w:r>
      <w:r>
        <w:br/>
      </w:r>
      <w:r>
        <w:rPr>
          <w:rFonts w:ascii="Times New Roman"/>
          <w:b w:val="false"/>
          <w:i w:val="false"/>
          <w:color w:val="000000"/>
          <w:sz w:val="28"/>
        </w:rPr>
        <w:t xml:space="preserve">
             ала төлемдері </w:t>
      </w:r>
      <w:r>
        <w:br/>
      </w:r>
      <w:r>
        <w:rPr>
          <w:rFonts w:ascii="Times New Roman"/>
          <w:b w:val="false"/>
          <w:i w:val="false"/>
          <w:color w:val="000000"/>
          <w:sz w:val="28"/>
        </w:rPr>
        <w:t xml:space="preserve">
2799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басқа алдын </w:t>
      </w:r>
      <w:r>
        <w:br/>
      </w:r>
      <w:r>
        <w:rPr>
          <w:rFonts w:ascii="Times New Roman"/>
          <w:b w:val="false"/>
          <w:i w:val="false"/>
          <w:color w:val="000000"/>
          <w:sz w:val="28"/>
        </w:rPr>
        <w:t xml:space="preserve">
             ала төлемдері </w:t>
      </w:r>
      <w:r>
        <w:br/>
      </w:r>
      <w:r>
        <w:rPr>
          <w:rFonts w:ascii="Times New Roman"/>
          <w:b w:val="false"/>
          <w:i w:val="false"/>
          <w:color w:val="000000"/>
          <w:sz w:val="28"/>
        </w:rPr>
        <w:t xml:space="preserve">
2799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басқа алдын </w:t>
      </w:r>
      <w:r>
        <w:br/>
      </w:r>
      <w:r>
        <w:rPr>
          <w:rFonts w:ascii="Times New Roman"/>
          <w:b w:val="false"/>
          <w:i w:val="false"/>
          <w:color w:val="000000"/>
          <w:sz w:val="28"/>
        </w:rPr>
        <w:t xml:space="preserve">
             ала төлемдері </w:t>
      </w:r>
      <w:r>
        <w:br/>
      </w:r>
      <w:r>
        <w:rPr>
          <w:rFonts w:ascii="Times New Roman"/>
          <w:b w:val="false"/>
          <w:i w:val="false"/>
          <w:color w:val="000000"/>
          <w:sz w:val="28"/>
        </w:rPr>
        <w:t xml:space="preserve">
2799 2 6 1   Шетелдік мемлекеттің мемлекеттік қаржылық емес </w:t>
      </w:r>
      <w:r>
        <w:br/>
      </w:r>
      <w:r>
        <w:rPr>
          <w:rFonts w:ascii="Times New Roman"/>
          <w:b w:val="false"/>
          <w:i w:val="false"/>
          <w:color w:val="000000"/>
          <w:sz w:val="28"/>
        </w:rPr>
        <w:t xml:space="preserve">
             ұйымдарының теңгемен басқа алдын ала төлемдері </w:t>
      </w:r>
      <w:r>
        <w:br/>
      </w:r>
      <w:r>
        <w:rPr>
          <w:rFonts w:ascii="Times New Roman"/>
          <w:b w:val="false"/>
          <w:i w:val="false"/>
          <w:color w:val="000000"/>
          <w:sz w:val="28"/>
        </w:rPr>
        <w:t xml:space="preserve">
2799 2 6 2   Шетелдік мемлекеттің мемлекеттік қаржылық емес </w:t>
      </w:r>
      <w:r>
        <w:br/>
      </w:r>
      <w:r>
        <w:rPr>
          <w:rFonts w:ascii="Times New Roman"/>
          <w:b w:val="false"/>
          <w:i w:val="false"/>
          <w:color w:val="000000"/>
          <w:sz w:val="28"/>
        </w:rPr>
        <w:t xml:space="preserve">
             ұйымдарының ЕАВ-мен басқа алдын ала төлемдері </w:t>
      </w:r>
      <w:r>
        <w:br/>
      </w:r>
      <w:r>
        <w:rPr>
          <w:rFonts w:ascii="Times New Roman"/>
          <w:b w:val="false"/>
          <w:i w:val="false"/>
          <w:color w:val="000000"/>
          <w:sz w:val="28"/>
        </w:rPr>
        <w:t xml:space="preserve">
2799 2 6 3   Шетелдік мемлекеттің мемлекеттік қаржылық емес </w:t>
      </w:r>
      <w:r>
        <w:br/>
      </w:r>
      <w:r>
        <w:rPr>
          <w:rFonts w:ascii="Times New Roman"/>
          <w:b w:val="false"/>
          <w:i w:val="false"/>
          <w:color w:val="000000"/>
          <w:sz w:val="28"/>
        </w:rPr>
        <w:t xml:space="preserve">
             ұйымдарының ВБТ-мен басқа алдын ала төлемдері </w:t>
      </w:r>
      <w:r>
        <w:br/>
      </w:r>
      <w:r>
        <w:rPr>
          <w:rFonts w:ascii="Times New Roman"/>
          <w:b w:val="false"/>
          <w:i w:val="false"/>
          <w:color w:val="000000"/>
          <w:sz w:val="28"/>
        </w:rPr>
        <w:t xml:space="preserve">
2799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басқа алдын ала төлемдері </w:t>
      </w:r>
    </w:p>
    <w:p>
      <w:pPr>
        <w:spacing w:after="0"/>
        <w:ind w:left="0"/>
        <w:jc w:val="both"/>
      </w:pPr>
      <w:r>
        <w:rPr>
          <w:rFonts w:ascii="Times New Roman"/>
          <w:b w:val="false"/>
          <w:i w:val="false"/>
          <w:color w:val="000000"/>
          <w:sz w:val="28"/>
        </w:rPr>
        <w:t xml:space="preserve">2799 2 7 2   Шетелдік мемлекеттің мемлекеттік емес қаржылық емес </w:t>
      </w:r>
      <w:r>
        <w:br/>
      </w:r>
      <w:r>
        <w:rPr>
          <w:rFonts w:ascii="Times New Roman"/>
          <w:b w:val="false"/>
          <w:i w:val="false"/>
          <w:color w:val="000000"/>
          <w:sz w:val="28"/>
        </w:rPr>
        <w:t xml:space="preserve">
             ұйымдарының ЕАВ-мен басқа алдын ала төлемдері </w:t>
      </w:r>
    </w:p>
    <w:p>
      <w:pPr>
        <w:spacing w:after="0"/>
        <w:ind w:left="0"/>
        <w:jc w:val="both"/>
      </w:pPr>
      <w:r>
        <w:rPr>
          <w:rFonts w:ascii="Times New Roman"/>
          <w:b w:val="false"/>
          <w:i w:val="false"/>
          <w:color w:val="000000"/>
          <w:sz w:val="28"/>
        </w:rPr>
        <w:t xml:space="preserve">2799 2 7 3   Шетелдік мемлекеттің мемлекеттік емес қаржылық емес </w:t>
      </w:r>
      <w:r>
        <w:br/>
      </w:r>
      <w:r>
        <w:rPr>
          <w:rFonts w:ascii="Times New Roman"/>
          <w:b w:val="false"/>
          <w:i w:val="false"/>
          <w:color w:val="000000"/>
          <w:sz w:val="28"/>
        </w:rPr>
        <w:t xml:space="preserve">
             ұйымдарының ВБТ-мен басқа алдын ала төлемдері </w:t>
      </w:r>
    </w:p>
    <w:p>
      <w:pPr>
        <w:spacing w:after="0"/>
        <w:ind w:left="0"/>
        <w:jc w:val="both"/>
      </w:pPr>
      <w:r>
        <w:rPr>
          <w:rFonts w:ascii="Times New Roman"/>
          <w:b w:val="false"/>
          <w:i w:val="false"/>
          <w:color w:val="000000"/>
          <w:sz w:val="28"/>
        </w:rPr>
        <w:t xml:space="preserve">2799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басқа алдын ала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2799 2 9 1   Резидент еместердің үй шаруашылығындағы теңгемен басқа </w:t>
      </w:r>
      <w:r>
        <w:br/>
      </w:r>
      <w:r>
        <w:rPr>
          <w:rFonts w:ascii="Times New Roman"/>
          <w:b w:val="false"/>
          <w:i w:val="false"/>
          <w:color w:val="000000"/>
          <w:sz w:val="28"/>
        </w:rPr>
        <w:t xml:space="preserve">
             алдын ала төлемдері </w:t>
      </w:r>
      <w:r>
        <w:br/>
      </w:r>
      <w:r>
        <w:rPr>
          <w:rFonts w:ascii="Times New Roman"/>
          <w:b w:val="false"/>
          <w:i w:val="false"/>
          <w:color w:val="000000"/>
          <w:sz w:val="28"/>
        </w:rPr>
        <w:t xml:space="preserve">
2799 2 9 2   Резидент еместердің үй шаруашылығындағы ЕАВ-мен басқа </w:t>
      </w:r>
      <w:r>
        <w:br/>
      </w:r>
      <w:r>
        <w:rPr>
          <w:rFonts w:ascii="Times New Roman"/>
          <w:b w:val="false"/>
          <w:i w:val="false"/>
          <w:color w:val="000000"/>
          <w:sz w:val="28"/>
        </w:rPr>
        <w:t xml:space="preserve">
             алдын ала төлемдері </w:t>
      </w:r>
      <w:r>
        <w:br/>
      </w:r>
      <w:r>
        <w:rPr>
          <w:rFonts w:ascii="Times New Roman"/>
          <w:b w:val="false"/>
          <w:i w:val="false"/>
          <w:color w:val="000000"/>
          <w:sz w:val="28"/>
        </w:rPr>
        <w:t xml:space="preserve">
2799 2 9 3   Резидент еместердің үй шаруашылығындағы ВБТ-мен басқа </w:t>
      </w:r>
      <w:r>
        <w:br/>
      </w:r>
      <w:r>
        <w:rPr>
          <w:rFonts w:ascii="Times New Roman"/>
          <w:b w:val="false"/>
          <w:i w:val="false"/>
          <w:color w:val="000000"/>
          <w:sz w:val="28"/>
        </w:rPr>
        <w:t xml:space="preserve">
             алдын ала төлемдері </w:t>
      </w:r>
    </w:p>
    <w:p>
      <w:pPr>
        <w:spacing w:after="0"/>
        <w:ind w:left="0"/>
        <w:jc w:val="both"/>
      </w:pPr>
      <w:r>
        <w:rPr>
          <w:rFonts w:ascii="Times New Roman"/>
          <w:b w:val="false"/>
          <w:i w:val="false"/>
          <w:color w:val="000000"/>
          <w:sz w:val="28"/>
        </w:rPr>
        <w:t xml:space="preserve">2810       Есептелген комиссиялық шығыстар </w:t>
      </w:r>
      <w:r>
        <w:br/>
      </w:r>
      <w:r>
        <w:rPr>
          <w:rFonts w:ascii="Times New Roman"/>
          <w:b w:val="false"/>
          <w:i w:val="false"/>
          <w:color w:val="000000"/>
          <w:sz w:val="28"/>
        </w:rPr>
        <w:t xml:space="preserve">
2811 0 0 0  Аударым операциялары бойынша қызметке есептелген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2811 1 0 0   Резиденттер берген аударым операциялары бойынша </w:t>
      </w:r>
      <w:r>
        <w:br/>
      </w:r>
      <w:r>
        <w:rPr>
          <w:rFonts w:ascii="Times New Roman"/>
          <w:b w:val="false"/>
          <w:i w:val="false"/>
          <w:color w:val="000000"/>
          <w:sz w:val="28"/>
        </w:rPr>
        <w:t xml:space="preserve">
             қызметке есептелген комиссиялық шығыстар </w:t>
      </w:r>
      <w:r>
        <w:br/>
      </w:r>
      <w:r>
        <w:rPr>
          <w:rFonts w:ascii="Times New Roman"/>
          <w:b w:val="false"/>
          <w:i w:val="false"/>
          <w:color w:val="000000"/>
          <w:sz w:val="28"/>
        </w:rPr>
        <w:t xml:space="preserve">
2811 2 0 0   Резидент еместер берген аударым операциялары бойынша </w:t>
      </w:r>
      <w:r>
        <w:br/>
      </w:r>
      <w:r>
        <w:rPr>
          <w:rFonts w:ascii="Times New Roman"/>
          <w:b w:val="false"/>
          <w:i w:val="false"/>
          <w:color w:val="000000"/>
          <w:sz w:val="28"/>
        </w:rPr>
        <w:t xml:space="preserve">
             қызметке есептелген комиссиялық шығыстар </w:t>
      </w:r>
      <w:r>
        <w:br/>
      </w:r>
      <w:r>
        <w:rPr>
          <w:rFonts w:ascii="Times New Roman"/>
          <w:b w:val="false"/>
          <w:i w:val="false"/>
          <w:color w:val="000000"/>
          <w:sz w:val="28"/>
        </w:rPr>
        <w:t xml:space="preserve">
2812 0 0 0  Сақтандыру полистерін жүзеге асыру қызметі бойынша </w:t>
      </w:r>
      <w:r>
        <w:br/>
      </w:r>
      <w:r>
        <w:rPr>
          <w:rFonts w:ascii="Times New Roman"/>
          <w:b w:val="false"/>
          <w:i w:val="false"/>
          <w:color w:val="000000"/>
          <w:sz w:val="28"/>
        </w:rPr>
        <w:t xml:space="preserve">
            есептелген комиссиялық шығыстар </w:t>
      </w:r>
      <w:r>
        <w:br/>
      </w:r>
      <w:r>
        <w:rPr>
          <w:rFonts w:ascii="Times New Roman"/>
          <w:b w:val="false"/>
          <w:i w:val="false"/>
          <w:color w:val="000000"/>
          <w:sz w:val="28"/>
        </w:rPr>
        <w:t xml:space="preserve">
2812 1 0 0   Резиденттер ұсынған сақтандыру полистерін жүзеге асыру </w:t>
      </w:r>
      <w:r>
        <w:br/>
      </w:r>
      <w:r>
        <w:rPr>
          <w:rFonts w:ascii="Times New Roman"/>
          <w:b w:val="false"/>
          <w:i w:val="false"/>
          <w:color w:val="000000"/>
          <w:sz w:val="28"/>
        </w:rPr>
        <w:t xml:space="preserve">
             қызметі бойынша есептелген комиссиялық шығыстар </w:t>
      </w:r>
      <w:r>
        <w:br/>
      </w:r>
      <w:r>
        <w:rPr>
          <w:rFonts w:ascii="Times New Roman"/>
          <w:b w:val="false"/>
          <w:i w:val="false"/>
          <w:color w:val="000000"/>
          <w:sz w:val="28"/>
        </w:rPr>
        <w:t xml:space="preserve">
2813 0 0 0  Бағалы қағаздарды сатып алу-сату қызметі бойынша </w:t>
      </w:r>
      <w:r>
        <w:br/>
      </w:r>
      <w:r>
        <w:rPr>
          <w:rFonts w:ascii="Times New Roman"/>
          <w:b w:val="false"/>
          <w:i w:val="false"/>
          <w:color w:val="000000"/>
          <w:sz w:val="28"/>
        </w:rPr>
        <w:t xml:space="preserve">
            есептелген комиссиялық шығыстар </w:t>
      </w:r>
      <w:r>
        <w:br/>
      </w:r>
      <w:r>
        <w:rPr>
          <w:rFonts w:ascii="Times New Roman"/>
          <w:b w:val="false"/>
          <w:i w:val="false"/>
          <w:color w:val="000000"/>
          <w:sz w:val="28"/>
        </w:rPr>
        <w:t xml:space="preserve">
2813 1 0 0   Резиденттер ұсынған бағалы қағаздарды сатып алу-сату </w:t>
      </w:r>
      <w:r>
        <w:br/>
      </w:r>
      <w:r>
        <w:rPr>
          <w:rFonts w:ascii="Times New Roman"/>
          <w:b w:val="false"/>
          <w:i w:val="false"/>
          <w:color w:val="000000"/>
          <w:sz w:val="28"/>
        </w:rPr>
        <w:t xml:space="preserve">
             қызметі бойынша есептелген комиссиялық шығыстар </w:t>
      </w:r>
    </w:p>
    <w:p>
      <w:pPr>
        <w:spacing w:after="0"/>
        <w:ind w:left="0"/>
        <w:jc w:val="both"/>
      </w:pPr>
      <w:r>
        <w:rPr>
          <w:rFonts w:ascii="Times New Roman"/>
          <w:b w:val="false"/>
          <w:i w:val="false"/>
          <w:color w:val="000000"/>
          <w:sz w:val="28"/>
        </w:rPr>
        <w:t xml:space="preserve">2813 2 0 0   Резидент еместер ұсынған бағалы қағаздарды сатып </w:t>
      </w:r>
      <w:r>
        <w:br/>
      </w:r>
      <w:r>
        <w:rPr>
          <w:rFonts w:ascii="Times New Roman"/>
          <w:b w:val="false"/>
          <w:i w:val="false"/>
          <w:color w:val="000000"/>
          <w:sz w:val="28"/>
        </w:rPr>
        <w:t xml:space="preserve">
             алу-сату қызметі бойынша есептелген комиссиялық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2814 0 0 0  Шетел валютасын сатып алу-сату қызметі бойынша </w:t>
      </w:r>
      <w:r>
        <w:br/>
      </w:r>
      <w:r>
        <w:rPr>
          <w:rFonts w:ascii="Times New Roman"/>
          <w:b w:val="false"/>
          <w:i w:val="false"/>
          <w:color w:val="000000"/>
          <w:sz w:val="28"/>
        </w:rPr>
        <w:t xml:space="preserve">
            есептелген комиссиялық шығыстары </w:t>
      </w:r>
      <w:r>
        <w:br/>
      </w:r>
      <w:r>
        <w:rPr>
          <w:rFonts w:ascii="Times New Roman"/>
          <w:b w:val="false"/>
          <w:i w:val="false"/>
          <w:color w:val="000000"/>
          <w:sz w:val="28"/>
        </w:rPr>
        <w:t xml:space="preserve">
2814 1 0 0   Резиденттер ұсынған шетел валютасын сатып алу-сату </w:t>
      </w:r>
      <w:r>
        <w:br/>
      </w:r>
      <w:r>
        <w:rPr>
          <w:rFonts w:ascii="Times New Roman"/>
          <w:b w:val="false"/>
          <w:i w:val="false"/>
          <w:color w:val="000000"/>
          <w:sz w:val="28"/>
        </w:rPr>
        <w:t xml:space="preserve">
             қызметі бойынша есептелген комиссиялық шығыстары </w:t>
      </w:r>
    </w:p>
    <w:p>
      <w:pPr>
        <w:spacing w:after="0"/>
        <w:ind w:left="0"/>
        <w:jc w:val="both"/>
      </w:pPr>
      <w:r>
        <w:rPr>
          <w:rFonts w:ascii="Times New Roman"/>
          <w:b w:val="false"/>
          <w:i w:val="false"/>
          <w:color w:val="000000"/>
          <w:sz w:val="28"/>
        </w:rPr>
        <w:t xml:space="preserve">2814 2 0 0   Резидент еместер ұсынған шетел валютасын сатып </w:t>
      </w:r>
      <w:r>
        <w:br/>
      </w:r>
      <w:r>
        <w:rPr>
          <w:rFonts w:ascii="Times New Roman"/>
          <w:b w:val="false"/>
          <w:i w:val="false"/>
          <w:color w:val="000000"/>
          <w:sz w:val="28"/>
        </w:rPr>
        <w:t xml:space="preserve">
             алу-сату қызметі бойынша есептелген комиссиялық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2815 0 0 0  Сенім операциялары бойынша қызметке есептелген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2815 1 0 0   Резидент көрсеткен сенім операциялары бойынша </w:t>
      </w:r>
      <w:r>
        <w:br/>
      </w:r>
      <w:r>
        <w:rPr>
          <w:rFonts w:ascii="Times New Roman"/>
          <w:b w:val="false"/>
          <w:i w:val="false"/>
          <w:color w:val="000000"/>
          <w:sz w:val="28"/>
        </w:rPr>
        <w:t xml:space="preserve">
             қызметке есептелген комиссиялық шығыстар </w:t>
      </w:r>
      <w:r>
        <w:br/>
      </w:r>
      <w:r>
        <w:rPr>
          <w:rFonts w:ascii="Times New Roman"/>
          <w:b w:val="false"/>
          <w:i w:val="false"/>
          <w:color w:val="000000"/>
          <w:sz w:val="28"/>
        </w:rPr>
        <w:t xml:space="preserve">
2815 2 0 0   Резидент еместер көрсеткен сенім операциялары </w:t>
      </w:r>
      <w:r>
        <w:br/>
      </w:r>
      <w:r>
        <w:rPr>
          <w:rFonts w:ascii="Times New Roman"/>
          <w:b w:val="false"/>
          <w:i w:val="false"/>
          <w:color w:val="000000"/>
          <w:sz w:val="28"/>
        </w:rPr>
        <w:t xml:space="preserve">
             бойынша қызметке есептелген комиссиялық шығыстар </w:t>
      </w:r>
      <w:r>
        <w:br/>
      </w:r>
      <w:r>
        <w:rPr>
          <w:rFonts w:ascii="Times New Roman"/>
          <w:b w:val="false"/>
          <w:i w:val="false"/>
          <w:color w:val="000000"/>
          <w:sz w:val="28"/>
        </w:rPr>
        <w:t xml:space="preserve">
2816 0 0 0  Алынған кепілдіктер жөнінде қызметке есептелген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2816 1 0 0   Резиденттерден алынған кепілдіктер жөнінде көрсетілген </w:t>
      </w:r>
      <w:r>
        <w:br/>
      </w:r>
      <w:r>
        <w:rPr>
          <w:rFonts w:ascii="Times New Roman"/>
          <w:b w:val="false"/>
          <w:i w:val="false"/>
          <w:color w:val="000000"/>
          <w:sz w:val="28"/>
        </w:rPr>
        <w:t xml:space="preserve">
             қызметке есептелген комиссиялық шығыстар </w:t>
      </w:r>
      <w:r>
        <w:br/>
      </w:r>
      <w:r>
        <w:rPr>
          <w:rFonts w:ascii="Times New Roman"/>
          <w:b w:val="false"/>
          <w:i w:val="false"/>
          <w:color w:val="000000"/>
          <w:sz w:val="28"/>
        </w:rPr>
        <w:t xml:space="preserve">
2816 2 0 0   Резидент еместерден алынған кепілдіктер жөнінде </w:t>
      </w:r>
      <w:r>
        <w:br/>
      </w:r>
      <w:r>
        <w:rPr>
          <w:rFonts w:ascii="Times New Roman"/>
          <w:b w:val="false"/>
          <w:i w:val="false"/>
          <w:color w:val="000000"/>
          <w:sz w:val="28"/>
        </w:rPr>
        <w:t xml:space="preserve">
             көрсетілген қызметке есептелген комиссиялық шығыстар </w:t>
      </w:r>
    </w:p>
    <w:p>
      <w:pPr>
        <w:spacing w:after="0"/>
        <w:ind w:left="0"/>
        <w:jc w:val="both"/>
      </w:pPr>
      <w:r>
        <w:rPr>
          <w:rFonts w:ascii="Times New Roman"/>
          <w:b w:val="false"/>
          <w:i w:val="false"/>
          <w:color w:val="000000"/>
          <w:sz w:val="28"/>
        </w:rPr>
        <w:t xml:space="preserve">2817 0 0 0  Клиенттердің карт-шоттары бойынша қызметке есептелген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2817 1 0 0   Резиденттердің клиенттердің карт-шоттары бойынша </w:t>
      </w:r>
      <w:r>
        <w:br/>
      </w:r>
      <w:r>
        <w:rPr>
          <w:rFonts w:ascii="Times New Roman"/>
          <w:b w:val="false"/>
          <w:i w:val="false"/>
          <w:color w:val="000000"/>
          <w:sz w:val="28"/>
        </w:rPr>
        <w:t xml:space="preserve">
             қызметіне есептелген комиссиялық шығыстар </w:t>
      </w:r>
      <w:r>
        <w:br/>
      </w:r>
      <w:r>
        <w:rPr>
          <w:rFonts w:ascii="Times New Roman"/>
          <w:b w:val="false"/>
          <w:i w:val="false"/>
          <w:color w:val="000000"/>
          <w:sz w:val="28"/>
        </w:rPr>
        <w:t xml:space="preserve">
2817 2 0 0   Резидент еместердің клиенттердің карт-шоттары бойынша </w:t>
      </w:r>
      <w:r>
        <w:br/>
      </w:r>
      <w:r>
        <w:rPr>
          <w:rFonts w:ascii="Times New Roman"/>
          <w:b w:val="false"/>
          <w:i w:val="false"/>
          <w:color w:val="000000"/>
          <w:sz w:val="28"/>
        </w:rPr>
        <w:t xml:space="preserve">
             қызметіне есептелген комиссиялық шығыстар </w:t>
      </w:r>
      <w:r>
        <w:br/>
      </w:r>
      <w:r>
        <w:rPr>
          <w:rFonts w:ascii="Times New Roman"/>
          <w:b w:val="false"/>
          <w:i w:val="false"/>
          <w:color w:val="000000"/>
          <w:sz w:val="28"/>
        </w:rPr>
        <w:t xml:space="preserve">
2818 0 0 0  Есептелген басқа комиссиялық шығыстар </w:t>
      </w:r>
      <w:r>
        <w:br/>
      </w:r>
      <w:r>
        <w:rPr>
          <w:rFonts w:ascii="Times New Roman"/>
          <w:b w:val="false"/>
          <w:i w:val="false"/>
          <w:color w:val="000000"/>
          <w:sz w:val="28"/>
        </w:rPr>
        <w:t xml:space="preserve">
2818 1 0 0   Резиденттер көрсеткен қызмет бойынша есептелген басқа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2818 2 0 0   Резидент еместер көрсеткен қызметке басқа комиссиялық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2819 0 0 0  Кастодиан қызметі бойынша көрсетілген қызметке </w:t>
      </w:r>
      <w:r>
        <w:br/>
      </w:r>
      <w:r>
        <w:rPr>
          <w:rFonts w:ascii="Times New Roman"/>
          <w:b w:val="false"/>
          <w:i w:val="false"/>
          <w:color w:val="000000"/>
          <w:sz w:val="28"/>
        </w:rPr>
        <w:t xml:space="preserve">
            есептелген комиссиялық шығыстар </w:t>
      </w:r>
      <w:r>
        <w:br/>
      </w:r>
      <w:r>
        <w:rPr>
          <w:rFonts w:ascii="Times New Roman"/>
          <w:b w:val="false"/>
          <w:i w:val="false"/>
          <w:color w:val="000000"/>
          <w:sz w:val="28"/>
        </w:rPr>
        <w:t xml:space="preserve">
2819 1 0 0   Резиденттер ұсынған кастодиан қызметіне есептелген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2819 2 0 0   Резидент еместер ұсынған кастодиан қызметіне </w:t>
      </w:r>
      <w:r>
        <w:br/>
      </w:r>
      <w:r>
        <w:rPr>
          <w:rFonts w:ascii="Times New Roman"/>
          <w:b w:val="false"/>
          <w:i w:val="false"/>
          <w:color w:val="000000"/>
          <w:sz w:val="28"/>
        </w:rPr>
        <w:t xml:space="preserve">
             есептелген комиссиялық шығыстар </w:t>
      </w:r>
    </w:p>
    <w:p>
      <w:pPr>
        <w:spacing w:after="0"/>
        <w:ind w:left="0"/>
        <w:jc w:val="both"/>
      </w:pPr>
      <w:r>
        <w:rPr>
          <w:rFonts w:ascii="Times New Roman"/>
          <w:b w:val="false"/>
          <w:i w:val="false"/>
          <w:color w:val="000000"/>
          <w:sz w:val="28"/>
        </w:rPr>
        <w:t xml:space="preserve">2820 0 0 0 Аудит және консультациялық қызмет көрсетулер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2820 1 0 0   Аудит және резиденттер ұсынған консультациялық қызмет </w:t>
      </w:r>
      <w:r>
        <w:br/>
      </w:r>
      <w:r>
        <w:rPr>
          <w:rFonts w:ascii="Times New Roman"/>
          <w:b w:val="false"/>
          <w:i w:val="false"/>
          <w:color w:val="000000"/>
          <w:sz w:val="28"/>
        </w:rPr>
        <w:t xml:space="preserve">
             көрсетулер бойынша есептелген шығыстар </w:t>
      </w:r>
      <w:r>
        <w:br/>
      </w:r>
      <w:r>
        <w:rPr>
          <w:rFonts w:ascii="Times New Roman"/>
          <w:b w:val="false"/>
          <w:i w:val="false"/>
          <w:color w:val="000000"/>
          <w:sz w:val="28"/>
        </w:rPr>
        <w:t xml:space="preserve">
2820 2 0 0   Аудит және резидент еместер ұсынған консультациялық </w:t>
      </w:r>
      <w:r>
        <w:br/>
      </w:r>
      <w:r>
        <w:rPr>
          <w:rFonts w:ascii="Times New Roman"/>
          <w:b w:val="false"/>
          <w:i w:val="false"/>
          <w:color w:val="000000"/>
          <w:sz w:val="28"/>
        </w:rPr>
        <w:t xml:space="preserve">
             қызмет көрсетулер бойынша есептелген шығыстар </w:t>
      </w:r>
    </w:p>
    <w:p>
      <w:pPr>
        <w:spacing w:after="0"/>
        <w:ind w:left="0"/>
        <w:jc w:val="both"/>
      </w:pPr>
      <w:r>
        <w:rPr>
          <w:rFonts w:ascii="Times New Roman"/>
          <w:b w:val="false"/>
          <w:i w:val="false"/>
          <w:color w:val="000000"/>
          <w:sz w:val="28"/>
        </w:rPr>
        <w:t xml:space="preserve">2830       Мерзімі өткен комиссиялық шығыстар </w:t>
      </w:r>
      <w:r>
        <w:br/>
      </w:r>
      <w:r>
        <w:rPr>
          <w:rFonts w:ascii="Times New Roman"/>
          <w:b w:val="false"/>
          <w:i w:val="false"/>
          <w:color w:val="000000"/>
          <w:sz w:val="28"/>
        </w:rPr>
        <w:t xml:space="preserve">
2831 0 0 0  Аударым операциялары бойынша көрсетілген қызмет </w:t>
      </w:r>
      <w:r>
        <w:br/>
      </w:r>
      <w:r>
        <w:rPr>
          <w:rFonts w:ascii="Times New Roman"/>
          <w:b w:val="false"/>
          <w:i w:val="false"/>
          <w:color w:val="000000"/>
          <w:sz w:val="28"/>
        </w:rPr>
        <w:t xml:space="preserve">
            бойынша мерзімі өткен комиссиялық шығыстар </w:t>
      </w:r>
      <w:r>
        <w:br/>
      </w:r>
      <w:r>
        <w:rPr>
          <w:rFonts w:ascii="Times New Roman"/>
          <w:b w:val="false"/>
          <w:i w:val="false"/>
          <w:color w:val="000000"/>
          <w:sz w:val="28"/>
        </w:rPr>
        <w:t xml:space="preserve">
2831 1 0 0   Резиденттер ұсынған аударым операцияларының қызметі </w:t>
      </w:r>
      <w:r>
        <w:br/>
      </w:r>
      <w:r>
        <w:rPr>
          <w:rFonts w:ascii="Times New Roman"/>
          <w:b w:val="false"/>
          <w:i w:val="false"/>
          <w:color w:val="000000"/>
          <w:sz w:val="28"/>
        </w:rPr>
        <w:t xml:space="preserve">
             бойынша мерзімі өткен комиссиялық шығыстар </w:t>
      </w:r>
    </w:p>
    <w:p>
      <w:pPr>
        <w:spacing w:after="0"/>
        <w:ind w:left="0"/>
        <w:jc w:val="both"/>
      </w:pPr>
      <w:r>
        <w:rPr>
          <w:rFonts w:ascii="Times New Roman"/>
          <w:b w:val="false"/>
          <w:i w:val="false"/>
          <w:color w:val="000000"/>
          <w:sz w:val="28"/>
        </w:rPr>
        <w:t xml:space="preserve">2831 2 0 0   Резидент еместер ұсынған аударым операцияларының </w:t>
      </w:r>
      <w:r>
        <w:br/>
      </w:r>
      <w:r>
        <w:rPr>
          <w:rFonts w:ascii="Times New Roman"/>
          <w:b w:val="false"/>
          <w:i w:val="false"/>
          <w:color w:val="000000"/>
          <w:sz w:val="28"/>
        </w:rPr>
        <w:t xml:space="preserve">
             қызметі бойынша мерзімі өткен комиссиялық шығыстар </w:t>
      </w:r>
    </w:p>
    <w:p>
      <w:pPr>
        <w:spacing w:after="0"/>
        <w:ind w:left="0"/>
        <w:jc w:val="both"/>
      </w:pPr>
      <w:r>
        <w:rPr>
          <w:rFonts w:ascii="Times New Roman"/>
          <w:b w:val="false"/>
          <w:i w:val="false"/>
          <w:color w:val="000000"/>
          <w:sz w:val="28"/>
        </w:rPr>
        <w:t xml:space="preserve">2832 0 0 0  Сақтандыру полистерін сату қызметі бойынша мерзімі </w:t>
      </w:r>
      <w:r>
        <w:br/>
      </w:r>
      <w:r>
        <w:rPr>
          <w:rFonts w:ascii="Times New Roman"/>
          <w:b w:val="false"/>
          <w:i w:val="false"/>
          <w:color w:val="000000"/>
          <w:sz w:val="28"/>
        </w:rPr>
        <w:t xml:space="preserve">
            өткен комиссиялық шығыстар </w:t>
      </w:r>
      <w:r>
        <w:br/>
      </w:r>
      <w:r>
        <w:rPr>
          <w:rFonts w:ascii="Times New Roman"/>
          <w:b w:val="false"/>
          <w:i w:val="false"/>
          <w:color w:val="000000"/>
          <w:sz w:val="28"/>
        </w:rPr>
        <w:t xml:space="preserve">
2832 1 0 0   Резиденттердің сақтандыру полистерін сату қызметі </w:t>
      </w:r>
      <w:r>
        <w:br/>
      </w:r>
      <w:r>
        <w:rPr>
          <w:rFonts w:ascii="Times New Roman"/>
          <w:b w:val="false"/>
          <w:i w:val="false"/>
          <w:color w:val="000000"/>
          <w:sz w:val="28"/>
        </w:rPr>
        <w:t xml:space="preserve">
             бойынша мерзімі өткен комиссиялық шығыстар </w:t>
      </w:r>
      <w:r>
        <w:br/>
      </w:r>
      <w:r>
        <w:rPr>
          <w:rFonts w:ascii="Times New Roman"/>
          <w:b w:val="false"/>
          <w:i w:val="false"/>
          <w:color w:val="000000"/>
          <w:sz w:val="28"/>
        </w:rPr>
        <w:t xml:space="preserve">
2833 0 0 0  Бағалы қағаздарды сатып алу-сату қызметі бойынша мерзімі </w:t>
      </w:r>
      <w:r>
        <w:br/>
      </w:r>
      <w:r>
        <w:rPr>
          <w:rFonts w:ascii="Times New Roman"/>
          <w:b w:val="false"/>
          <w:i w:val="false"/>
          <w:color w:val="000000"/>
          <w:sz w:val="28"/>
        </w:rPr>
        <w:t xml:space="preserve">
            өткен комиссиялық шығыстар </w:t>
      </w:r>
      <w:r>
        <w:br/>
      </w:r>
      <w:r>
        <w:rPr>
          <w:rFonts w:ascii="Times New Roman"/>
          <w:b w:val="false"/>
          <w:i w:val="false"/>
          <w:color w:val="000000"/>
          <w:sz w:val="28"/>
        </w:rPr>
        <w:t xml:space="preserve">
2833 1 0 0   Резиденттер берген бағалы қағаздарды сатып алу-сату </w:t>
      </w:r>
      <w:r>
        <w:br/>
      </w:r>
      <w:r>
        <w:rPr>
          <w:rFonts w:ascii="Times New Roman"/>
          <w:b w:val="false"/>
          <w:i w:val="false"/>
          <w:color w:val="000000"/>
          <w:sz w:val="28"/>
        </w:rPr>
        <w:t xml:space="preserve">
             қызметі бойынша мерзімі өткен комиссиялық шығыстар </w:t>
      </w:r>
      <w:r>
        <w:br/>
      </w:r>
      <w:r>
        <w:rPr>
          <w:rFonts w:ascii="Times New Roman"/>
          <w:b w:val="false"/>
          <w:i w:val="false"/>
          <w:color w:val="000000"/>
          <w:sz w:val="28"/>
        </w:rPr>
        <w:t xml:space="preserve">
2833 2 0 0   Резидент еместер берген бағалы қағаздарды сатып </w:t>
      </w:r>
      <w:r>
        <w:br/>
      </w:r>
      <w:r>
        <w:rPr>
          <w:rFonts w:ascii="Times New Roman"/>
          <w:b w:val="false"/>
          <w:i w:val="false"/>
          <w:color w:val="000000"/>
          <w:sz w:val="28"/>
        </w:rPr>
        <w:t xml:space="preserve">
             алу-сату қызметі бойынша мерзімі өткен комиссиялық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2834 0 0 0  Шетел валютасын сатып алу-сату қызметі бойынша мерзімі </w:t>
      </w:r>
      <w:r>
        <w:br/>
      </w:r>
      <w:r>
        <w:rPr>
          <w:rFonts w:ascii="Times New Roman"/>
          <w:b w:val="false"/>
          <w:i w:val="false"/>
          <w:color w:val="000000"/>
          <w:sz w:val="28"/>
        </w:rPr>
        <w:t xml:space="preserve">
            өткен комиссиялық шығыстар </w:t>
      </w:r>
      <w:r>
        <w:br/>
      </w:r>
      <w:r>
        <w:rPr>
          <w:rFonts w:ascii="Times New Roman"/>
          <w:b w:val="false"/>
          <w:i w:val="false"/>
          <w:color w:val="000000"/>
          <w:sz w:val="28"/>
        </w:rPr>
        <w:t xml:space="preserve">
2834 1 0 0   Резиденттер ұсынған шетел валютасын сатып алу-сату </w:t>
      </w:r>
      <w:r>
        <w:br/>
      </w:r>
      <w:r>
        <w:rPr>
          <w:rFonts w:ascii="Times New Roman"/>
          <w:b w:val="false"/>
          <w:i w:val="false"/>
          <w:color w:val="000000"/>
          <w:sz w:val="28"/>
        </w:rPr>
        <w:t xml:space="preserve">
             қызметі бойынша мерзімі өткен комиссиялық шығыстар </w:t>
      </w:r>
      <w:r>
        <w:br/>
      </w:r>
      <w:r>
        <w:rPr>
          <w:rFonts w:ascii="Times New Roman"/>
          <w:b w:val="false"/>
          <w:i w:val="false"/>
          <w:color w:val="000000"/>
          <w:sz w:val="28"/>
        </w:rPr>
        <w:t xml:space="preserve">
2834 2 0 0   Резидент еместер ұсынған шетел валютасын сатып </w:t>
      </w:r>
      <w:r>
        <w:br/>
      </w:r>
      <w:r>
        <w:rPr>
          <w:rFonts w:ascii="Times New Roman"/>
          <w:b w:val="false"/>
          <w:i w:val="false"/>
          <w:color w:val="000000"/>
          <w:sz w:val="28"/>
        </w:rPr>
        <w:t xml:space="preserve">
             алу-сату қызметі бойынша мерзімі өткен комиссиялық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2835 0 0 0  Сенім операциялары бойынша мерзімі өткен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2835 1 0 0   Резидент көрсеткен сенім операцияларының </w:t>
      </w:r>
      <w:r>
        <w:br/>
      </w:r>
      <w:r>
        <w:rPr>
          <w:rFonts w:ascii="Times New Roman"/>
          <w:b w:val="false"/>
          <w:i w:val="false"/>
          <w:color w:val="000000"/>
          <w:sz w:val="28"/>
        </w:rPr>
        <w:t xml:space="preserve">
             қызметі бойынша мерзімі өткен комиссиялық шығыстар </w:t>
      </w:r>
    </w:p>
    <w:p>
      <w:pPr>
        <w:spacing w:after="0"/>
        <w:ind w:left="0"/>
        <w:jc w:val="both"/>
      </w:pPr>
      <w:r>
        <w:rPr>
          <w:rFonts w:ascii="Times New Roman"/>
          <w:b w:val="false"/>
          <w:i w:val="false"/>
          <w:color w:val="000000"/>
          <w:sz w:val="28"/>
        </w:rPr>
        <w:t xml:space="preserve">2835 2 0 0   Резидент еместер көрсеткен сенім </w:t>
      </w:r>
      <w:r>
        <w:br/>
      </w:r>
      <w:r>
        <w:rPr>
          <w:rFonts w:ascii="Times New Roman"/>
          <w:b w:val="false"/>
          <w:i w:val="false"/>
          <w:color w:val="000000"/>
          <w:sz w:val="28"/>
        </w:rPr>
        <w:t xml:space="preserve">
             операцияларының қызметі бойынша мерзімі өткен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2836 0 0 0  Алынған кепілдіктер қызметі бойынша мерзімі өткен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2836 1 0 0   Алынған кепілдіктер бойынша резидент ұсынған қызмет </w:t>
      </w:r>
      <w:r>
        <w:br/>
      </w:r>
      <w:r>
        <w:rPr>
          <w:rFonts w:ascii="Times New Roman"/>
          <w:b w:val="false"/>
          <w:i w:val="false"/>
          <w:color w:val="000000"/>
          <w:sz w:val="28"/>
        </w:rPr>
        <w:t xml:space="preserve">
             бойынша мерзімі өткен комиссиялық шығыстар </w:t>
      </w:r>
    </w:p>
    <w:p>
      <w:pPr>
        <w:spacing w:after="0"/>
        <w:ind w:left="0"/>
        <w:jc w:val="both"/>
      </w:pPr>
      <w:r>
        <w:rPr>
          <w:rFonts w:ascii="Times New Roman"/>
          <w:b w:val="false"/>
          <w:i w:val="false"/>
          <w:color w:val="000000"/>
          <w:sz w:val="28"/>
        </w:rPr>
        <w:t xml:space="preserve">2836 2 0 0   Алынған кепілдіктер бойынша резидент еместер ұсынған </w:t>
      </w:r>
      <w:r>
        <w:br/>
      </w:r>
      <w:r>
        <w:rPr>
          <w:rFonts w:ascii="Times New Roman"/>
          <w:b w:val="false"/>
          <w:i w:val="false"/>
          <w:color w:val="000000"/>
          <w:sz w:val="28"/>
        </w:rPr>
        <w:t xml:space="preserve">
             қызмет бойынша мерзімі өткен комиссиялық шығыстар </w:t>
      </w:r>
      <w:r>
        <w:br/>
      </w:r>
      <w:r>
        <w:rPr>
          <w:rFonts w:ascii="Times New Roman"/>
          <w:b w:val="false"/>
          <w:i w:val="false"/>
          <w:color w:val="000000"/>
          <w:sz w:val="28"/>
        </w:rPr>
        <w:t xml:space="preserve">
2838 0 0 0  Мерзімі өткен басқа комиссиялық шығыстар </w:t>
      </w:r>
      <w:r>
        <w:br/>
      </w:r>
      <w:r>
        <w:rPr>
          <w:rFonts w:ascii="Times New Roman"/>
          <w:b w:val="false"/>
          <w:i w:val="false"/>
          <w:color w:val="000000"/>
          <w:sz w:val="28"/>
        </w:rPr>
        <w:t xml:space="preserve">
2838 1 0 0   Резиденттер көрсеткен қызмет бойынша мерзімі өткен </w:t>
      </w:r>
      <w:r>
        <w:br/>
      </w:r>
      <w:r>
        <w:rPr>
          <w:rFonts w:ascii="Times New Roman"/>
          <w:b w:val="false"/>
          <w:i w:val="false"/>
          <w:color w:val="000000"/>
          <w:sz w:val="28"/>
        </w:rPr>
        <w:t xml:space="preserve">
             басқа комиссиялық шығыстар </w:t>
      </w:r>
      <w:r>
        <w:br/>
      </w:r>
      <w:r>
        <w:rPr>
          <w:rFonts w:ascii="Times New Roman"/>
          <w:b w:val="false"/>
          <w:i w:val="false"/>
          <w:color w:val="000000"/>
          <w:sz w:val="28"/>
        </w:rPr>
        <w:t xml:space="preserve">
2838 2 0 0   Резидент еместер көрсеткен қызмет бойынша мерзімі </w:t>
      </w:r>
      <w:r>
        <w:br/>
      </w:r>
      <w:r>
        <w:rPr>
          <w:rFonts w:ascii="Times New Roman"/>
          <w:b w:val="false"/>
          <w:i w:val="false"/>
          <w:color w:val="000000"/>
          <w:sz w:val="28"/>
        </w:rPr>
        <w:t xml:space="preserve">
             өткен басқа комиссиялық шығыстар </w:t>
      </w:r>
      <w:r>
        <w:br/>
      </w:r>
      <w:r>
        <w:rPr>
          <w:rFonts w:ascii="Times New Roman"/>
          <w:b w:val="false"/>
          <w:i w:val="false"/>
          <w:color w:val="000000"/>
          <w:sz w:val="28"/>
        </w:rPr>
        <w:t xml:space="preserve">
2839 0 0 0  Кастодиан қызметі бойынша мерзімі өткен комиссиялық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2839 1 0 0   Резиденттер ұсынған кастодиан қызметі бойынша мерзімі </w:t>
      </w:r>
      <w:r>
        <w:br/>
      </w:r>
      <w:r>
        <w:rPr>
          <w:rFonts w:ascii="Times New Roman"/>
          <w:b w:val="false"/>
          <w:i w:val="false"/>
          <w:color w:val="000000"/>
          <w:sz w:val="28"/>
        </w:rPr>
        <w:t xml:space="preserve">
             өткен комиссиялық шығыстар </w:t>
      </w:r>
      <w:r>
        <w:br/>
      </w:r>
      <w:r>
        <w:rPr>
          <w:rFonts w:ascii="Times New Roman"/>
          <w:b w:val="false"/>
          <w:i w:val="false"/>
          <w:color w:val="000000"/>
          <w:sz w:val="28"/>
        </w:rPr>
        <w:t xml:space="preserve">
2839 2 0 0   Резидент еместер ұсынған кастодиан қызметі бойынша </w:t>
      </w:r>
      <w:r>
        <w:br/>
      </w:r>
      <w:r>
        <w:rPr>
          <w:rFonts w:ascii="Times New Roman"/>
          <w:b w:val="false"/>
          <w:i w:val="false"/>
          <w:color w:val="000000"/>
          <w:sz w:val="28"/>
        </w:rPr>
        <w:t xml:space="preserve">
             мерзімі өткен комиссиялық шығыстар </w:t>
      </w:r>
    </w:p>
    <w:p>
      <w:pPr>
        <w:spacing w:after="0"/>
        <w:ind w:left="0"/>
        <w:jc w:val="both"/>
      </w:pPr>
      <w:r>
        <w:rPr>
          <w:rFonts w:ascii="Times New Roman"/>
          <w:b w:val="false"/>
          <w:i w:val="false"/>
          <w:color w:val="000000"/>
          <w:sz w:val="28"/>
        </w:rPr>
        <w:t xml:space="preserve">2850       Басқа кредиторлар </w:t>
      </w:r>
      <w:r>
        <w:br/>
      </w:r>
      <w:r>
        <w:rPr>
          <w:rFonts w:ascii="Times New Roman"/>
          <w:b w:val="false"/>
          <w:i w:val="false"/>
          <w:color w:val="000000"/>
          <w:sz w:val="28"/>
        </w:rPr>
        <w:t xml:space="preserve">
2851 0 0 0  Салық және бюджетке төленетін басқа да міндетті </w:t>
      </w:r>
      <w:r>
        <w:br/>
      </w:r>
      <w:r>
        <w:rPr>
          <w:rFonts w:ascii="Times New Roman"/>
          <w:b w:val="false"/>
          <w:i w:val="false"/>
          <w:color w:val="000000"/>
          <w:sz w:val="28"/>
        </w:rPr>
        <w:t xml:space="preserve">
            төлемдер бойынша есеп айырысу </w:t>
      </w:r>
      <w:r>
        <w:br/>
      </w:r>
      <w:r>
        <w:rPr>
          <w:rFonts w:ascii="Times New Roman"/>
          <w:b w:val="false"/>
          <w:i w:val="false"/>
          <w:color w:val="000000"/>
          <w:sz w:val="28"/>
        </w:rPr>
        <w:t xml:space="preserve">
2851 1 1 1   Салық және республикалық бюджетке төленетін басқа да </w:t>
      </w:r>
      <w:r>
        <w:br/>
      </w:r>
      <w:r>
        <w:rPr>
          <w:rFonts w:ascii="Times New Roman"/>
          <w:b w:val="false"/>
          <w:i w:val="false"/>
          <w:color w:val="000000"/>
          <w:sz w:val="28"/>
        </w:rPr>
        <w:t xml:space="preserve">
             міндетті төлемдер бойынша есеп айырысу </w:t>
      </w:r>
      <w:r>
        <w:br/>
      </w:r>
      <w:r>
        <w:rPr>
          <w:rFonts w:ascii="Times New Roman"/>
          <w:b w:val="false"/>
          <w:i w:val="false"/>
          <w:color w:val="000000"/>
          <w:sz w:val="28"/>
        </w:rPr>
        <w:t xml:space="preserve">
2851 1 2 1   Салық және жергілікті бюджетке төленетін басқа да </w:t>
      </w:r>
      <w:r>
        <w:br/>
      </w:r>
      <w:r>
        <w:rPr>
          <w:rFonts w:ascii="Times New Roman"/>
          <w:b w:val="false"/>
          <w:i w:val="false"/>
          <w:color w:val="000000"/>
          <w:sz w:val="28"/>
        </w:rPr>
        <w:t xml:space="preserve">
             міндетті төлемдер бойынша есеп айырысу </w:t>
      </w:r>
      <w:r>
        <w:br/>
      </w:r>
      <w:r>
        <w:rPr>
          <w:rFonts w:ascii="Times New Roman"/>
          <w:b w:val="false"/>
          <w:i w:val="false"/>
          <w:color w:val="000000"/>
          <w:sz w:val="28"/>
        </w:rPr>
        <w:t xml:space="preserve">
2852 0 0 0  Брокерлермен есеп айырысу </w:t>
      </w:r>
      <w:r>
        <w:br/>
      </w:r>
      <w:r>
        <w:rPr>
          <w:rFonts w:ascii="Times New Roman"/>
          <w:b w:val="false"/>
          <w:i w:val="false"/>
          <w:color w:val="000000"/>
          <w:sz w:val="28"/>
        </w:rPr>
        <w:t xml:space="preserve">
2852 1 5 1   Брокерлермен (резиденттермен) теңгемен есеп айырысу </w:t>
      </w:r>
      <w:r>
        <w:br/>
      </w:r>
      <w:r>
        <w:rPr>
          <w:rFonts w:ascii="Times New Roman"/>
          <w:b w:val="false"/>
          <w:i w:val="false"/>
          <w:color w:val="000000"/>
          <w:sz w:val="28"/>
        </w:rPr>
        <w:t xml:space="preserve">
2852 1 5 2   Брокерлермен (резиденттермен) ЕАВ-мен есеп айырысу </w:t>
      </w:r>
      <w:r>
        <w:br/>
      </w:r>
      <w:r>
        <w:rPr>
          <w:rFonts w:ascii="Times New Roman"/>
          <w:b w:val="false"/>
          <w:i w:val="false"/>
          <w:color w:val="000000"/>
          <w:sz w:val="28"/>
        </w:rPr>
        <w:t xml:space="preserve">
2852 1 5 3   Брокерлермен (резиденттермен) ВБТ-мен есеп айырысу </w:t>
      </w:r>
      <w:r>
        <w:br/>
      </w:r>
      <w:r>
        <w:rPr>
          <w:rFonts w:ascii="Times New Roman"/>
          <w:b w:val="false"/>
          <w:i w:val="false"/>
          <w:color w:val="000000"/>
          <w:sz w:val="28"/>
        </w:rPr>
        <w:t xml:space="preserve">
2852 2 5 1   Брокерлермен (резидент еместермен) теңгемен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2852 2 5 2   Брокерлермен (резидент еместермен) ЕАВ-мен есеп айырысу </w:t>
      </w:r>
      <w:r>
        <w:br/>
      </w:r>
      <w:r>
        <w:rPr>
          <w:rFonts w:ascii="Times New Roman"/>
          <w:b w:val="false"/>
          <w:i w:val="false"/>
          <w:color w:val="000000"/>
          <w:sz w:val="28"/>
        </w:rPr>
        <w:t xml:space="preserve">
2852 2 5 3   Брокерлермен (резидент еместермен) ВБТ-мен есеп айырысу </w:t>
      </w:r>
      <w:r>
        <w:br/>
      </w:r>
      <w:r>
        <w:rPr>
          <w:rFonts w:ascii="Times New Roman"/>
          <w:b w:val="false"/>
          <w:i w:val="false"/>
          <w:color w:val="000000"/>
          <w:sz w:val="28"/>
        </w:rPr>
        <w:t xml:space="preserve">
2853 0 0 0  Акционерлермен (дивидендтер бойынша) есеп айырысу </w:t>
      </w:r>
      <w:r>
        <w:br/>
      </w:r>
      <w:r>
        <w:rPr>
          <w:rFonts w:ascii="Times New Roman"/>
          <w:b w:val="false"/>
          <w:i w:val="false"/>
          <w:color w:val="000000"/>
          <w:sz w:val="28"/>
        </w:rPr>
        <w:t xml:space="preserve">
2853 1 1 1   Қазақстан Республикасының Үкіметімен (дивидендтер </w:t>
      </w:r>
      <w:r>
        <w:br/>
      </w:r>
      <w:r>
        <w:rPr>
          <w:rFonts w:ascii="Times New Roman"/>
          <w:b w:val="false"/>
          <w:i w:val="false"/>
          <w:color w:val="000000"/>
          <w:sz w:val="28"/>
        </w:rPr>
        <w:t xml:space="preserve">
             бойынша) теңгемен есеп айырысу </w:t>
      </w:r>
      <w:r>
        <w:br/>
      </w:r>
      <w:r>
        <w:rPr>
          <w:rFonts w:ascii="Times New Roman"/>
          <w:b w:val="false"/>
          <w:i w:val="false"/>
          <w:color w:val="000000"/>
          <w:sz w:val="28"/>
        </w:rPr>
        <w:t xml:space="preserve">
2853 1 2 1   Қазақстан Республикасының жергілікті өкімет </w:t>
      </w:r>
      <w:r>
        <w:br/>
      </w:r>
      <w:r>
        <w:rPr>
          <w:rFonts w:ascii="Times New Roman"/>
          <w:b w:val="false"/>
          <w:i w:val="false"/>
          <w:color w:val="000000"/>
          <w:sz w:val="28"/>
        </w:rPr>
        <w:t xml:space="preserve">
             органдарымен жүргізілетін (дивидендтер </w:t>
      </w:r>
      <w:r>
        <w:br/>
      </w:r>
      <w:r>
        <w:rPr>
          <w:rFonts w:ascii="Times New Roman"/>
          <w:b w:val="false"/>
          <w:i w:val="false"/>
          <w:color w:val="000000"/>
          <w:sz w:val="28"/>
        </w:rPr>
        <w:t xml:space="preserve">
             бойынша) теңгемен есеп айырысу </w:t>
      </w:r>
      <w:r>
        <w:br/>
      </w:r>
      <w:r>
        <w:rPr>
          <w:rFonts w:ascii="Times New Roman"/>
          <w:b w:val="false"/>
          <w:i w:val="false"/>
          <w:color w:val="000000"/>
          <w:sz w:val="28"/>
        </w:rPr>
        <w:t xml:space="preserve">
2853 1 4 1   Резидент банктермен (дивидендтер бойынша) теңгемен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2853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(дивидендтер </w:t>
      </w:r>
      <w:r>
        <w:br/>
      </w:r>
      <w:r>
        <w:rPr>
          <w:rFonts w:ascii="Times New Roman"/>
          <w:b w:val="false"/>
          <w:i w:val="false"/>
          <w:color w:val="000000"/>
          <w:sz w:val="28"/>
        </w:rPr>
        <w:t xml:space="preserve">
             бойынша) теңгемен есеп айырысу </w:t>
      </w:r>
      <w:r>
        <w:br/>
      </w:r>
      <w:r>
        <w:rPr>
          <w:rFonts w:ascii="Times New Roman"/>
          <w:b w:val="false"/>
          <w:i w:val="false"/>
          <w:color w:val="000000"/>
          <w:sz w:val="28"/>
        </w:rPr>
        <w:t xml:space="preserve">
2853 1 6 1   Мемлекеттік қаржылық емес резидент ұйымдармен </w:t>
      </w:r>
      <w:r>
        <w:br/>
      </w:r>
      <w:r>
        <w:rPr>
          <w:rFonts w:ascii="Times New Roman"/>
          <w:b w:val="false"/>
          <w:i w:val="false"/>
          <w:color w:val="000000"/>
          <w:sz w:val="28"/>
        </w:rPr>
        <w:t xml:space="preserve">
             (дивидендтер бойынша) теңгемен есеп айырысу </w:t>
      </w:r>
      <w:r>
        <w:br/>
      </w:r>
      <w:r>
        <w:rPr>
          <w:rFonts w:ascii="Times New Roman"/>
          <w:b w:val="false"/>
          <w:i w:val="false"/>
          <w:color w:val="000000"/>
          <w:sz w:val="28"/>
        </w:rPr>
        <w:t xml:space="preserve">
2853 1 7 1   Мемлекеттік емес қаржылық емес резидент ұйымдармен </w:t>
      </w:r>
      <w:r>
        <w:br/>
      </w:r>
      <w:r>
        <w:rPr>
          <w:rFonts w:ascii="Times New Roman"/>
          <w:b w:val="false"/>
          <w:i w:val="false"/>
          <w:color w:val="000000"/>
          <w:sz w:val="28"/>
        </w:rPr>
        <w:t xml:space="preserve">
             (дивидендтер бойынша) теңгемен есеп айырысу </w:t>
      </w:r>
      <w:r>
        <w:br/>
      </w:r>
      <w:r>
        <w:rPr>
          <w:rFonts w:ascii="Times New Roman"/>
          <w:b w:val="false"/>
          <w:i w:val="false"/>
          <w:color w:val="000000"/>
          <w:sz w:val="28"/>
        </w:rPr>
        <w:t xml:space="preserve">
2853 1 8 1   Үй шаруашылығына қызмет көрсететін коммерциялық емес </w:t>
      </w:r>
      <w:r>
        <w:br/>
      </w:r>
      <w:r>
        <w:rPr>
          <w:rFonts w:ascii="Times New Roman"/>
          <w:b w:val="false"/>
          <w:i w:val="false"/>
          <w:color w:val="000000"/>
          <w:sz w:val="28"/>
        </w:rPr>
        <w:t xml:space="preserve">
             резидент ұйымдармен (дивидендтер бойынша) теңгемен </w:t>
      </w:r>
      <w:r>
        <w:br/>
      </w:r>
      <w:r>
        <w:rPr>
          <w:rFonts w:ascii="Times New Roman"/>
          <w:b w:val="false"/>
          <w:i w:val="false"/>
          <w:color w:val="000000"/>
          <w:sz w:val="28"/>
        </w:rPr>
        <w:t xml:space="preserve">
             есеп айырысу </w:t>
      </w:r>
      <w:r>
        <w:br/>
      </w:r>
      <w:r>
        <w:rPr>
          <w:rFonts w:ascii="Times New Roman"/>
          <w:b w:val="false"/>
          <w:i w:val="false"/>
          <w:color w:val="000000"/>
          <w:sz w:val="28"/>
        </w:rPr>
        <w:t xml:space="preserve">
2853 1 9 1   Резиденттермен үй шаруашылығына (дивидендтер бойынша) </w:t>
      </w:r>
      <w:r>
        <w:br/>
      </w:r>
      <w:r>
        <w:rPr>
          <w:rFonts w:ascii="Times New Roman"/>
          <w:b w:val="false"/>
          <w:i w:val="false"/>
          <w:color w:val="000000"/>
          <w:sz w:val="28"/>
        </w:rPr>
        <w:t xml:space="preserve">
             теңгемен есеп айырысу </w:t>
      </w:r>
      <w:r>
        <w:br/>
      </w:r>
      <w:r>
        <w:rPr>
          <w:rFonts w:ascii="Times New Roman"/>
          <w:b w:val="false"/>
          <w:i w:val="false"/>
          <w:color w:val="000000"/>
          <w:sz w:val="28"/>
        </w:rPr>
        <w:t xml:space="preserve">
2853 2 1 1   Шетел мемлекеті үкіметімен-акционерлермен (дивидендтер </w:t>
      </w:r>
      <w:r>
        <w:br/>
      </w:r>
      <w:r>
        <w:rPr>
          <w:rFonts w:ascii="Times New Roman"/>
          <w:b w:val="false"/>
          <w:i w:val="false"/>
          <w:color w:val="000000"/>
          <w:sz w:val="28"/>
        </w:rPr>
        <w:t xml:space="preserve">
             бойынша) теңгемен есеп айырысу </w:t>
      </w:r>
      <w:r>
        <w:br/>
      </w:r>
      <w:r>
        <w:rPr>
          <w:rFonts w:ascii="Times New Roman"/>
          <w:b w:val="false"/>
          <w:i w:val="false"/>
          <w:color w:val="000000"/>
          <w:sz w:val="28"/>
        </w:rPr>
        <w:t xml:space="preserve">
2853 2 1 2   Шетел мемлекеті үкіметімен-акционерлермен (дивидендтер </w:t>
      </w:r>
      <w:r>
        <w:br/>
      </w:r>
      <w:r>
        <w:rPr>
          <w:rFonts w:ascii="Times New Roman"/>
          <w:b w:val="false"/>
          <w:i w:val="false"/>
          <w:color w:val="000000"/>
          <w:sz w:val="28"/>
        </w:rPr>
        <w:t xml:space="preserve">
             бойынша) ЕАВ-мен есеп айырысу </w:t>
      </w:r>
      <w:r>
        <w:br/>
      </w:r>
      <w:r>
        <w:rPr>
          <w:rFonts w:ascii="Times New Roman"/>
          <w:b w:val="false"/>
          <w:i w:val="false"/>
          <w:color w:val="000000"/>
          <w:sz w:val="28"/>
        </w:rPr>
        <w:t xml:space="preserve">
2853 2 1 3   Шетел мемлекеті үкіметімен-акционерлермен (дивидендтер </w:t>
      </w:r>
      <w:r>
        <w:br/>
      </w:r>
      <w:r>
        <w:rPr>
          <w:rFonts w:ascii="Times New Roman"/>
          <w:b w:val="false"/>
          <w:i w:val="false"/>
          <w:color w:val="000000"/>
          <w:sz w:val="28"/>
        </w:rPr>
        <w:t xml:space="preserve">
             бойынша) ВБТ-мен есеп айырысу </w:t>
      </w:r>
      <w:r>
        <w:br/>
      </w:r>
      <w:r>
        <w:rPr>
          <w:rFonts w:ascii="Times New Roman"/>
          <w:b w:val="false"/>
          <w:i w:val="false"/>
          <w:color w:val="000000"/>
          <w:sz w:val="28"/>
        </w:rPr>
        <w:t xml:space="preserve">
2853 2 2 1   Акционерлермен-шетелдік мемлекеттің жергілікті өкімет </w:t>
      </w:r>
      <w:r>
        <w:br/>
      </w:r>
      <w:r>
        <w:rPr>
          <w:rFonts w:ascii="Times New Roman"/>
          <w:b w:val="false"/>
          <w:i w:val="false"/>
          <w:color w:val="000000"/>
          <w:sz w:val="28"/>
        </w:rPr>
        <w:t xml:space="preserve">
             органдарымен (дивидендтер бойынша) теңгемен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2853 2 2 2   Акционерлермен-шетелдік мемлекеттің жергілікті өкімет </w:t>
      </w:r>
      <w:r>
        <w:br/>
      </w:r>
      <w:r>
        <w:rPr>
          <w:rFonts w:ascii="Times New Roman"/>
          <w:b w:val="false"/>
          <w:i w:val="false"/>
          <w:color w:val="000000"/>
          <w:sz w:val="28"/>
        </w:rPr>
        <w:t xml:space="preserve">
             органдарымен (дивидендтер бойынша) ЕАВ-мен есеп айырысу </w:t>
      </w:r>
      <w:r>
        <w:br/>
      </w:r>
      <w:r>
        <w:rPr>
          <w:rFonts w:ascii="Times New Roman"/>
          <w:b w:val="false"/>
          <w:i w:val="false"/>
          <w:color w:val="000000"/>
          <w:sz w:val="28"/>
        </w:rPr>
        <w:t xml:space="preserve">
2853 2 2 3   Акционерлермен-шетелдік мемлекеттің жергілікті өкімет </w:t>
      </w:r>
      <w:r>
        <w:br/>
      </w:r>
      <w:r>
        <w:rPr>
          <w:rFonts w:ascii="Times New Roman"/>
          <w:b w:val="false"/>
          <w:i w:val="false"/>
          <w:color w:val="000000"/>
          <w:sz w:val="28"/>
        </w:rPr>
        <w:t xml:space="preserve">
             органдарымен (дивидендтер бойынша) ВБТ-мен есеп айырысу </w:t>
      </w:r>
      <w:r>
        <w:br/>
      </w:r>
      <w:r>
        <w:rPr>
          <w:rFonts w:ascii="Times New Roman"/>
          <w:b w:val="false"/>
          <w:i w:val="false"/>
          <w:color w:val="000000"/>
          <w:sz w:val="28"/>
        </w:rPr>
        <w:t xml:space="preserve">
2853 2 4 1   Резидент емес акционер банктермен (дивидендтер </w:t>
      </w:r>
      <w:r>
        <w:br/>
      </w:r>
      <w:r>
        <w:rPr>
          <w:rFonts w:ascii="Times New Roman"/>
          <w:b w:val="false"/>
          <w:i w:val="false"/>
          <w:color w:val="000000"/>
          <w:sz w:val="28"/>
        </w:rPr>
        <w:t xml:space="preserve">
             бойынша) теңгемен есеп айырысу </w:t>
      </w:r>
      <w:r>
        <w:br/>
      </w:r>
      <w:r>
        <w:rPr>
          <w:rFonts w:ascii="Times New Roman"/>
          <w:b w:val="false"/>
          <w:i w:val="false"/>
          <w:color w:val="000000"/>
          <w:sz w:val="28"/>
        </w:rPr>
        <w:t xml:space="preserve">
2853 2 4 2   Резидент емес акционер банктермен (дивидендтер </w:t>
      </w:r>
      <w:r>
        <w:br/>
      </w:r>
      <w:r>
        <w:rPr>
          <w:rFonts w:ascii="Times New Roman"/>
          <w:b w:val="false"/>
          <w:i w:val="false"/>
          <w:color w:val="000000"/>
          <w:sz w:val="28"/>
        </w:rPr>
        <w:t xml:space="preserve">
             бойынша) ЕАВ-мен есеп айырысу </w:t>
      </w:r>
      <w:r>
        <w:br/>
      </w:r>
      <w:r>
        <w:rPr>
          <w:rFonts w:ascii="Times New Roman"/>
          <w:b w:val="false"/>
          <w:i w:val="false"/>
          <w:color w:val="000000"/>
          <w:sz w:val="28"/>
        </w:rPr>
        <w:t xml:space="preserve">
2853 2 4 3   Резидент емес акционер банктермен (дивидендтер </w:t>
      </w:r>
      <w:r>
        <w:br/>
      </w:r>
      <w:r>
        <w:rPr>
          <w:rFonts w:ascii="Times New Roman"/>
          <w:b w:val="false"/>
          <w:i w:val="false"/>
          <w:color w:val="000000"/>
          <w:sz w:val="28"/>
        </w:rPr>
        <w:t xml:space="preserve">
             бойынша) ВБТ-мен есеп айырысу </w:t>
      </w:r>
      <w:r>
        <w:br/>
      </w:r>
      <w:r>
        <w:rPr>
          <w:rFonts w:ascii="Times New Roman"/>
          <w:b w:val="false"/>
          <w:i w:val="false"/>
          <w:color w:val="000000"/>
          <w:sz w:val="28"/>
        </w:rPr>
        <w:t xml:space="preserve">
2853 2 5 1   Банк операцияларының жекелеген түрлерін жүзеге </w:t>
      </w:r>
      <w:r>
        <w:br/>
      </w:r>
      <w:r>
        <w:rPr>
          <w:rFonts w:ascii="Times New Roman"/>
          <w:b w:val="false"/>
          <w:i w:val="false"/>
          <w:color w:val="000000"/>
          <w:sz w:val="28"/>
        </w:rPr>
        <w:t xml:space="preserve">
             асыратын резидент емес акционер ұйымдармен </w:t>
      </w:r>
      <w:r>
        <w:br/>
      </w:r>
      <w:r>
        <w:rPr>
          <w:rFonts w:ascii="Times New Roman"/>
          <w:b w:val="false"/>
          <w:i w:val="false"/>
          <w:color w:val="000000"/>
          <w:sz w:val="28"/>
        </w:rPr>
        <w:t xml:space="preserve">
             (дивидендтер бойынша) теңгемен есеп айырысу </w:t>
      </w:r>
      <w:r>
        <w:br/>
      </w:r>
      <w:r>
        <w:rPr>
          <w:rFonts w:ascii="Times New Roman"/>
          <w:b w:val="false"/>
          <w:i w:val="false"/>
          <w:color w:val="000000"/>
          <w:sz w:val="28"/>
        </w:rPr>
        <w:t xml:space="preserve">
2853 2 5 2   Банк операцияларының жекелеген түрлерін жүзеге </w:t>
      </w:r>
      <w:r>
        <w:br/>
      </w:r>
      <w:r>
        <w:rPr>
          <w:rFonts w:ascii="Times New Roman"/>
          <w:b w:val="false"/>
          <w:i w:val="false"/>
          <w:color w:val="000000"/>
          <w:sz w:val="28"/>
        </w:rPr>
        <w:t xml:space="preserve">
             асыратын резидент емес акционер ұйымдармен </w:t>
      </w:r>
      <w:r>
        <w:br/>
      </w:r>
      <w:r>
        <w:rPr>
          <w:rFonts w:ascii="Times New Roman"/>
          <w:b w:val="false"/>
          <w:i w:val="false"/>
          <w:color w:val="000000"/>
          <w:sz w:val="28"/>
        </w:rPr>
        <w:t xml:space="preserve">
             (дивидендтер бойынша) ЕАВ-мен есеп айырысу </w:t>
      </w:r>
      <w:r>
        <w:br/>
      </w:r>
      <w:r>
        <w:rPr>
          <w:rFonts w:ascii="Times New Roman"/>
          <w:b w:val="false"/>
          <w:i w:val="false"/>
          <w:color w:val="000000"/>
          <w:sz w:val="28"/>
        </w:rPr>
        <w:t xml:space="preserve">
2853 2 5 3   Банк операцияларының жекелеген түрлерін жүзеге </w:t>
      </w:r>
      <w:r>
        <w:br/>
      </w:r>
      <w:r>
        <w:rPr>
          <w:rFonts w:ascii="Times New Roman"/>
          <w:b w:val="false"/>
          <w:i w:val="false"/>
          <w:color w:val="000000"/>
          <w:sz w:val="28"/>
        </w:rPr>
        <w:t xml:space="preserve">
             асыратын резидент емес акционер ұйымдармен </w:t>
      </w:r>
      <w:r>
        <w:br/>
      </w:r>
      <w:r>
        <w:rPr>
          <w:rFonts w:ascii="Times New Roman"/>
          <w:b w:val="false"/>
          <w:i w:val="false"/>
          <w:color w:val="000000"/>
          <w:sz w:val="28"/>
        </w:rPr>
        <w:t xml:space="preserve">
             (дивидендтер бойынша) ВБТ-мен есеп айырысу </w:t>
      </w:r>
      <w:r>
        <w:br/>
      </w:r>
      <w:r>
        <w:rPr>
          <w:rFonts w:ascii="Times New Roman"/>
          <w:b w:val="false"/>
          <w:i w:val="false"/>
          <w:color w:val="000000"/>
          <w:sz w:val="28"/>
        </w:rPr>
        <w:t xml:space="preserve">
2853 2 6 1   Акционерлермен-шетелдік мемлекеттің мемлекеттік </w:t>
      </w:r>
      <w:r>
        <w:br/>
      </w:r>
      <w:r>
        <w:rPr>
          <w:rFonts w:ascii="Times New Roman"/>
          <w:b w:val="false"/>
          <w:i w:val="false"/>
          <w:color w:val="000000"/>
          <w:sz w:val="28"/>
        </w:rPr>
        <w:t xml:space="preserve">
             қаржылық емес ұйымдарымен (дивидендтер бойынша) </w:t>
      </w:r>
      <w:r>
        <w:br/>
      </w:r>
      <w:r>
        <w:rPr>
          <w:rFonts w:ascii="Times New Roman"/>
          <w:b w:val="false"/>
          <w:i w:val="false"/>
          <w:color w:val="000000"/>
          <w:sz w:val="28"/>
        </w:rPr>
        <w:t xml:space="preserve">
             теңгемен есеп айырысу </w:t>
      </w:r>
      <w:r>
        <w:br/>
      </w:r>
      <w:r>
        <w:rPr>
          <w:rFonts w:ascii="Times New Roman"/>
          <w:b w:val="false"/>
          <w:i w:val="false"/>
          <w:color w:val="000000"/>
          <w:sz w:val="28"/>
        </w:rPr>
        <w:t xml:space="preserve">
2853 2 6 2   Акционерлермен-шетелдік мемлекеттің мемлекеттік </w:t>
      </w:r>
      <w:r>
        <w:br/>
      </w:r>
      <w:r>
        <w:rPr>
          <w:rFonts w:ascii="Times New Roman"/>
          <w:b w:val="false"/>
          <w:i w:val="false"/>
          <w:color w:val="000000"/>
          <w:sz w:val="28"/>
        </w:rPr>
        <w:t xml:space="preserve">
             қаржылық емес ұйымдарымен (дивидендтер бойынша) </w:t>
      </w:r>
      <w:r>
        <w:br/>
      </w:r>
      <w:r>
        <w:rPr>
          <w:rFonts w:ascii="Times New Roman"/>
          <w:b w:val="false"/>
          <w:i w:val="false"/>
          <w:color w:val="000000"/>
          <w:sz w:val="28"/>
        </w:rPr>
        <w:t xml:space="preserve">
             ЕАВ-мен есеп айырысу </w:t>
      </w:r>
      <w:r>
        <w:br/>
      </w:r>
      <w:r>
        <w:rPr>
          <w:rFonts w:ascii="Times New Roman"/>
          <w:b w:val="false"/>
          <w:i w:val="false"/>
          <w:color w:val="000000"/>
          <w:sz w:val="28"/>
        </w:rPr>
        <w:t xml:space="preserve">
2853 2 6 3   Акционерлермен-шетелдік мемлекеттің мемлекеттік </w:t>
      </w:r>
      <w:r>
        <w:br/>
      </w:r>
      <w:r>
        <w:rPr>
          <w:rFonts w:ascii="Times New Roman"/>
          <w:b w:val="false"/>
          <w:i w:val="false"/>
          <w:color w:val="000000"/>
          <w:sz w:val="28"/>
        </w:rPr>
        <w:t xml:space="preserve">
             қаржылық емес ұйымдарымен (дивидендтер бойынша) </w:t>
      </w:r>
      <w:r>
        <w:br/>
      </w:r>
      <w:r>
        <w:rPr>
          <w:rFonts w:ascii="Times New Roman"/>
          <w:b w:val="false"/>
          <w:i w:val="false"/>
          <w:color w:val="000000"/>
          <w:sz w:val="28"/>
        </w:rPr>
        <w:t xml:space="preserve">
             ВБТ-мен есеп айырысу </w:t>
      </w:r>
      <w:r>
        <w:br/>
      </w:r>
      <w:r>
        <w:rPr>
          <w:rFonts w:ascii="Times New Roman"/>
          <w:b w:val="false"/>
          <w:i w:val="false"/>
          <w:color w:val="000000"/>
          <w:sz w:val="28"/>
        </w:rPr>
        <w:t xml:space="preserve">
2853 2 7 1   Акционерлермен-шетелдік мемлекеттің мемлекеттік емес </w:t>
      </w:r>
      <w:r>
        <w:br/>
      </w:r>
      <w:r>
        <w:rPr>
          <w:rFonts w:ascii="Times New Roman"/>
          <w:b w:val="false"/>
          <w:i w:val="false"/>
          <w:color w:val="000000"/>
          <w:sz w:val="28"/>
        </w:rPr>
        <w:t xml:space="preserve">
             қаржылық емес ұйымдарымен (дивидендтер бойынша) </w:t>
      </w:r>
      <w:r>
        <w:br/>
      </w:r>
      <w:r>
        <w:rPr>
          <w:rFonts w:ascii="Times New Roman"/>
          <w:b w:val="false"/>
          <w:i w:val="false"/>
          <w:color w:val="000000"/>
          <w:sz w:val="28"/>
        </w:rPr>
        <w:t xml:space="preserve">
             теңгемен есеп айырысу </w:t>
      </w:r>
      <w:r>
        <w:br/>
      </w:r>
      <w:r>
        <w:rPr>
          <w:rFonts w:ascii="Times New Roman"/>
          <w:b w:val="false"/>
          <w:i w:val="false"/>
          <w:color w:val="000000"/>
          <w:sz w:val="28"/>
        </w:rPr>
        <w:t xml:space="preserve">
2853 2 7 2   Акционерлермен-шетелдік мемлекеттің мемлекеттік емес </w:t>
      </w:r>
      <w:r>
        <w:br/>
      </w:r>
      <w:r>
        <w:rPr>
          <w:rFonts w:ascii="Times New Roman"/>
          <w:b w:val="false"/>
          <w:i w:val="false"/>
          <w:color w:val="000000"/>
          <w:sz w:val="28"/>
        </w:rPr>
        <w:t xml:space="preserve">
             қаржылық емес ұйымдарымен (дивидендтер бойынша) </w:t>
      </w:r>
      <w:r>
        <w:br/>
      </w:r>
      <w:r>
        <w:rPr>
          <w:rFonts w:ascii="Times New Roman"/>
          <w:b w:val="false"/>
          <w:i w:val="false"/>
          <w:color w:val="000000"/>
          <w:sz w:val="28"/>
        </w:rPr>
        <w:t xml:space="preserve">
             ЕАВ-мен есеп айырысу </w:t>
      </w:r>
      <w:r>
        <w:br/>
      </w:r>
      <w:r>
        <w:rPr>
          <w:rFonts w:ascii="Times New Roman"/>
          <w:b w:val="false"/>
          <w:i w:val="false"/>
          <w:color w:val="000000"/>
          <w:sz w:val="28"/>
        </w:rPr>
        <w:t xml:space="preserve">
2853 2 7 3   Акционерлермен-шетелдік мемлекеттің мемлекеттік емес </w:t>
      </w:r>
      <w:r>
        <w:br/>
      </w:r>
      <w:r>
        <w:rPr>
          <w:rFonts w:ascii="Times New Roman"/>
          <w:b w:val="false"/>
          <w:i w:val="false"/>
          <w:color w:val="000000"/>
          <w:sz w:val="28"/>
        </w:rPr>
        <w:t xml:space="preserve">
             қаржылық емес ұйымдарымен (дивидендтер бойынша) </w:t>
      </w:r>
      <w:r>
        <w:br/>
      </w:r>
      <w:r>
        <w:rPr>
          <w:rFonts w:ascii="Times New Roman"/>
          <w:b w:val="false"/>
          <w:i w:val="false"/>
          <w:color w:val="000000"/>
          <w:sz w:val="28"/>
        </w:rPr>
        <w:t xml:space="preserve">
             ВБТ-мен есеп айырысу </w:t>
      </w:r>
      <w:r>
        <w:br/>
      </w:r>
      <w:r>
        <w:rPr>
          <w:rFonts w:ascii="Times New Roman"/>
          <w:b w:val="false"/>
          <w:i w:val="false"/>
          <w:color w:val="000000"/>
          <w:sz w:val="28"/>
        </w:rPr>
        <w:t xml:space="preserve">
2853 2 8 1   Үй шаруашылығына қызмет көрсететін коммерциялық емес </w:t>
      </w:r>
      <w:r>
        <w:br/>
      </w:r>
      <w:r>
        <w:rPr>
          <w:rFonts w:ascii="Times New Roman"/>
          <w:b w:val="false"/>
          <w:i w:val="false"/>
          <w:color w:val="000000"/>
          <w:sz w:val="28"/>
        </w:rPr>
        <w:t xml:space="preserve">
             резидент емес акционер ұйымдармен теңгемен </w:t>
      </w:r>
      <w:r>
        <w:br/>
      </w:r>
      <w:r>
        <w:rPr>
          <w:rFonts w:ascii="Times New Roman"/>
          <w:b w:val="false"/>
          <w:i w:val="false"/>
          <w:color w:val="000000"/>
          <w:sz w:val="28"/>
        </w:rPr>
        <w:t xml:space="preserve">
             (дивидендтер бойынша) есеп айырысу </w:t>
      </w:r>
      <w:r>
        <w:br/>
      </w:r>
      <w:r>
        <w:rPr>
          <w:rFonts w:ascii="Times New Roman"/>
          <w:b w:val="false"/>
          <w:i w:val="false"/>
          <w:color w:val="000000"/>
          <w:sz w:val="28"/>
        </w:rPr>
        <w:t xml:space="preserve">
2853 2 8 2   Үй шаруашылығына қызмет көрсететін коммерциялық емес </w:t>
      </w:r>
      <w:r>
        <w:br/>
      </w:r>
      <w:r>
        <w:rPr>
          <w:rFonts w:ascii="Times New Roman"/>
          <w:b w:val="false"/>
          <w:i w:val="false"/>
          <w:color w:val="000000"/>
          <w:sz w:val="28"/>
        </w:rPr>
        <w:t xml:space="preserve">
             резидент емес акционер ұйымдармен ЕАВ-мен (дивидендтер </w:t>
      </w:r>
      <w:r>
        <w:br/>
      </w:r>
      <w:r>
        <w:rPr>
          <w:rFonts w:ascii="Times New Roman"/>
          <w:b w:val="false"/>
          <w:i w:val="false"/>
          <w:color w:val="000000"/>
          <w:sz w:val="28"/>
        </w:rPr>
        <w:t xml:space="preserve">
             бойынша) есеп айырысу </w:t>
      </w:r>
      <w:r>
        <w:br/>
      </w:r>
      <w:r>
        <w:rPr>
          <w:rFonts w:ascii="Times New Roman"/>
          <w:b w:val="false"/>
          <w:i w:val="false"/>
          <w:color w:val="000000"/>
          <w:sz w:val="28"/>
        </w:rPr>
        <w:t xml:space="preserve">
2853 2 8 3   Үй шаруашылығына қызмет көрсететін коммерциялық емес </w:t>
      </w:r>
      <w:r>
        <w:br/>
      </w:r>
      <w:r>
        <w:rPr>
          <w:rFonts w:ascii="Times New Roman"/>
          <w:b w:val="false"/>
          <w:i w:val="false"/>
          <w:color w:val="000000"/>
          <w:sz w:val="28"/>
        </w:rPr>
        <w:t xml:space="preserve">
             резидент емес акционер ұйымдармен ВБТ-мен (дивидендтер </w:t>
      </w:r>
      <w:r>
        <w:br/>
      </w:r>
      <w:r>
        <w:rPr>
          <w:rFonts w:ascii="Times New Roman"/>
          <w:b w:val="false"/>
          <w:i w:val="false"/>
          <w:color w:val="000000"/>
          <w:sz w:val="28"/>
        </w:rPr>
        <w:t xml:space="preserve">
             бойынша) есеп айырысу </w:t>
      </w:r>
      <w:r>
        <w:br/>
      </w:r>
      <w:r>
        <w:rPr>
          <w:rFonts w:ascii="Times New Roman"/>
          <w:b w:val="false"/>
          <w:i w:val="false"/>
          <w:color w:val="000000"/>
          <w:sz w:val="28"/>
        </w:rPr>
        <w:t xml:space="preserve">
2853 2 9 1   Үй шаруашылығындағы резидент емес акционерлермен </w:t>
      </w:r>
      <w:r>
        <w:br/>
      </w:r>
      <w:r>
        <w:rPr>
          <w:rFonts w:ascii="Times New Roman"/>
          <w:b w:val="false"/>
          <w:i w:val="false"/>
          <w:color w:val="000000"/>
          <w:sz w:val="28"/>
        </w:rPr>
        <w:t xml:space="preserve">
             теңгемен (дивидендтер бойынша) есеп айырысу </w:t>
      </w:r>
    </w:p>
    <w:p>
      <w:pPr>
        <w:spacing w:after="0"/>
        <w:ind w:left="0"/>
        <w:jc w:val="both"/>
      </w:pPr>
      <w:r>
        <w:rPr>
          <w:rFonts w:ascii="Times New Roman"/>
          <w:b w:val="false"/>
          <w:i w:val="false"/>
          <w:color w:val="000000"/>
          <w:sz w:val="28"/>
        </w:rPr>
        <w:t xml:space="preserve">2853 2 9 2   Үй шаруашылығындағы резидент емес акционерлермен </w:t>
      </w:r>
      <w:r>
        <w:br/>
      </w:r>
      <w:r>
        <w:rPr>
          <w:rFonts w:ascii="Times New Roman"/>
          <w:b w:val="false"/>
          <w:i w:val="false"/>
          <w:color w:val="000000"/>
          <w:sz w:val="28"/>
        </w:rPr>
        <w:t xml:space="preserve">
             ЕАВ-мен (дивидендтер бойынша) есеп айырысу </w:t>
      </w:r>
    </w:p>
    <w:p>
      <w:pPr>
        <w:spacing w:after="0"/>
        <w:ind w:left="0"/>
        <w:jc w:val="both"/>
      </w:pPr>
      <w:r>
        <w:rPr>
          <w:rFonts w:ascii="Times New Roman"/>
          <w:b w:val="false"/>
          <w:i w:val="false"/>
          <w:color w:val="000000"/>
          <w:sz w:val="28"/>
        </w:rPr>
        <w:t xml:space="preserve">2853 2 9 3   Үй шаруашылығындағы резидент емес акционерлермен </w:t>
      </w:r>
      <w:r>
        <w:br/>
      </w:r>
      <w:r>
        <w:rPr>
          <w:rFonts w:ascii="Times New Roman"/>
          <w:b w:val="false"/>
          <w:i w:val="false"/>
          <w:color w:val="000000"/>
          <w:sz w:val="28"/>
        </w:rPr>
        <w:t xml:space="preserve">
             ВБТ-мен (дивидендтер бойынша) есеп айырысу </w:t>
      </w:r>
    </w:p>
    <w:p>
      <w:pPr>
        <w:spacing w:after="0"/>
        <w:ind w:left="0"/>
        <w:jc w:val="both"/>
      </w:pPr>
      <w:r>
        <w:rPr>
          <w:rFonts w:ascii="Times New Roman"/>
          <w:b w:val="false"/>
          <w:i w:val="false"/>
          <w:color w:val="000000"/>
          <w:sz w:val="28"/>
        </w:rPr>
        <w:t xml:space="preserve">2854 0 0 0  Қызметкерлерімен есеп айырысу </w:t>
      </w:r>
      <w:r>
        <w:br/>
      </w:r>
      <w:r>
        <w:rPr>
          <w:rFonts w:ascii="Times New Roman"/>
          <w:b w:val="false"/>
          <w:i w:val="false"/>
          <w:color w:val="000000"/>
          <w:sz w:val="28"/>
        </w:rPr>
        <w:t xml:space="preserve">
2855 0 0 0  Құжаттамалық есеп айырысулар бойынша кредиторлар </w:t>
      </w:r>
      <w:r>
        <w:br/>
      </w:r>
      <w:r>
        <w:rPr>
          <w:rFonts w:ascii="Times New Roman"/>
          <w:b w:val="false"/>
          <w:i w:val="false"/>
          <w:color w:val="000000"/>
          <w:sz w:val="28"/>
        </w:rPr>
        <w:t xml:space="preserve">
2855 1 1 1   Теңгемен құжаттамалық есеп айырысу бойынша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2855 1 1 2   ЕАВ-мен құжаттамалық есеп айырысу бойынша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2855 1 1 3   ВБТ-мен құжаттамалық есеп айырысу бойынша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2855 1 2 1   Теңгемен құжаттамалық есеп айырысу бойынша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2855 1 2 2   ЕАВ-мен құжаттамалық есеп айырысу бойынша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2855 1 2 3   ВБТ-мен құжаттамалық есеп айырысу бойынша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2855 1 4 1   Теңгемен құжаттамалық есеп айырысу бойынша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2855 1 4 2   ЕАВ-мен құжаттамалық есеп айырысу бойынша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2855 1 4 3   ВБТ-мен құжаттамалық есеп айырысу бойынша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2855 1 5 1   Теңгемен құжаттамалық есеп айырысу бойынша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2855 1 5 2   ЕАВ-мен құжаттамалық есеп айырысу бойынша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2855 1 5 3   ВБТ-мен құжаттамалық есеп айырысу бойынша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2855 1 6 1   Теңгемен құжаттамалық есеп айырысу бойынша кредиторлар </w:t>
      </w:r>
      <w:r>
        <w:br/>
      </w:r>
      <w:r>
        <w:rPr>
          <w:rFonts w:ascii="Times New Roman"/>
          <w:b w:val="false"/>
          <w:i w:val="false"/>
          <w:color w:val="000000"/>
          <w:sz w:val="28"/>
        </w:rPr>
        <w:t xml:space="preserve">
             (мемлекеттік қаржылық емес резидент емес ұйымдар) </w:t>
      </w:r>
      <w:r>
        <w:br/>
      </w:r>
      <w:r>
        <w:rPr>
          <w:rFonts w:ascii="Times New Roman"/>
          <w:b w:val="false"/>
          <w:i w:val="false"/>
          <w:color w:val="000000"/>
          <w:sz w:val="28"/>
        </w:rPr>
        <w:t xml:space="preserve">
2855 1 6 2   ЕАВ-мен құжаттамалық есеп айырысу бойынша кредиторлар </w:t>
      </w:r>
      <w:r>
        <w:br/>
      </w:r>
      <w:r>
        <w:rPr>
          <w:rFonts w:ascii="Times New Roman"/>
          <w:b w:val="false"/>
          <w:i w:val="false"/>
          <w:color w:val="000000"/>
          <w:sz w:val="28"/>
        </w:rPr>
        <w:t xml:space="preserve">
             (мемлекеттік қаржылық емес резидент емес ұйымдар) </w:t>
      </w:r>
      <w:r>
        <w:br/>
      </w:r>
      <w:r>
        <w:rPr>
          <w:rFonts w:ascii="Times New Roman"/>
          <w:b w:val="false"/>
          <w:i w:val="false"/>
          <w:color w:val="000000"/>
          <w:sz w:val="28"/>
        </w:rPr>
        <w:t xml:space="preserve">
2855 1 6 3   ВБТ-мен құжаттамалық есеп айырысу бойынша кредиторлар </w:t>
      </w:r>
      <w:r>
        <w:br/>
      </w:r>
      <w:r>
        <w:rPr>
          <w:rFonts w:ascii="Times New Roman"/>
          <w:b w:val="false"/>
          <w:i w:val="false"/>
          <w:color w:val="000000"/>
          <w:sz w:val="28"/>
        </w:rPr>
        <w:t xml:space="preserve">
             (мемлекеттік қаржылық емес резидент емес ұйымдар) </w:t>
      </w:r>
      <w:r>
        <w:br/>
      </w:r>
      <w:r>
        <w:rPr>
          <w:rFonts w:ascii="Times New Roman"/>
          <w:b w:val="false"/>
          <w:i w:val="false"/>
          <w:color w:val="000000"/>
          <w:sz w:val="28"/>
        </w:rPr>
        <w:t xml:space="preserve">
2855 1 7 1   Теңгемен құжаттамалық есеп айырысу бойынша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2855 1 7 2   ЕАВ-мен құжаттамалық есеп айырысу бойынша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2855 1 7 3   ВБТ-мен құжаттамалық есеп айырысу бойынша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2855 1 8 1   Теңгемен құжаттамалық есеп айырысу бойынша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2855 1 8 2   ЕАВ-мен құжаттамалық есеп айырысу бойынша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2855 1 8 3   ВБТ-мен құжаттамалық есеп айырысу бойынша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2855 1 9 1   Теңгемен құжаттамалық есеп айырысу бойынша кредиторлар </w:t>
      </w:r>
      <w:r>
        <w:br/>
      </w:r>
      <w:r>
        <w:rPr>
          <w:rFonts w:ascii="Times New Roman"/>
          <w:b w:val="false"/>
          <w:i w:val="false"/>
          <w:color w:val="000000"/>
          <w:sz w:val="28"/>
        </w:rPr>
        <w:t xml:space="preserve">
             (резиденттердің үй шаруашылығындағы) </w:t>
      </w:r>
      <w:r>
        <w:br/>
      </w:r>
      <w:r>
        <w:rPr>
          <w:rFonts w:ascii="Times New Roman"/>
          <w:b w:val="false"/>
          <w:i w:val="false"/>
          <w:color w:val="000000"/>
          <w:sz w:val="28"/>
        </w:rPr>
        <w:t xml:space="preserve">
2855 1 9 2   ЕАВ-мен құжаттамалық есеп айырысу бойынша кредиторлар </w:t>
      </w:r>
      <w:r>
        <w:br/>
      </w:r>
      <w:r>
        <w:rPr>
          <w:rFonts w:ascii="Times New Roman"/>
          <w:b w:val="false"/>
          <w:i w:val="false"/>
          <w:color w:val="000000"/>
          <w:sz w:val="28"/>
        </w:rPr>
        <w:t xml:space="preserve">
             (резиденттердің үй шаруашылығындағы) </w:t>
      </w:r>
      <w:r>
        <w:br/>
      </w:r>
      <w:r>
        <w:rPr>
          <w:rFonts w:ascii="Times New Roman"/>
          <w:b w:val="false"/>
          <w:i w:val="false"/>
          <w:color w:val="000000"/>
          <w:sz w:val="28"/>
        </w:rPr>
        <w:t xml:space="preserve">
2855 1 9 3   ВБТ-мен құжаттамалық есеп айырысу бойынша кредиторлар </w:t>
      </w:r>
      <w:r>
        <w:br/>
      </w:r>
      <w:r>
        <w:rPr>
          <w:rFonts w:ascii="Times New Roman"/>
          <w:b w:val="false"/>
          <w:i w:val="false"/>
          <w:color w:val="000000"/>
          <w:sz w:val="28"/>
        </w:rPr>
        <w:t xml:space="preserve">
             (резиденттердің үй шаруашылығындағы) </w:t>
      </w:r>
      <w:r>
        <w:br/>
      </w:r>
      <w:r>
        <w:rPr>
          <w:rFonts w:ascii="Times New Roman"/>
          <w:b w:val="false"/>
          <w:i w:val="false"/>
          <w:color w:val="000000"/>
          <w:sz w:val="28"/>
        </w:rPr>
        <w:t xml:space="preserve">
2855 2 1 1   Теңгемен құжаттамалық есеп айырысу бойынша кредиторлар </w:t>
      </w:r>
      <w:r>
        <w:br/>
      </w:r>
      <w:r>
        <w:rPr>
          <w:rFonts w:ascii="Times New Roman"/>
          <w:b w:val="false"/>
          <w:i w:val="false"/>
          <w:color w:val="000000"/>
          <w:sz w:val="28"/>
        </w:rPr>
        <w:t xml:space="preserve">
             (Шетел мемлекеті үкіметі) </w:t>
      </w:r>
      <w:r>
        <w:br/>
      </w:r>
      <w:r>
        <w:rPr>
          <w:rFonts w:ascii="Times New Roman"/>
          <w:b w:val="false"/>
          <w:i w:val="false"/>
          <w:color w:val="000000"/>
          <w:sz w:val="28"/>
        </w:rPr>
        <w:t xml:space="preserve">
2855 2 1 2   ЕАВ-мен құжаттамалық есеп айырысу бойынша кредиторлар </w:t>
      </w:r>
      <w:r>
        <w:br/>
      </w:r>
      <w:r>
        <w:rPr>
          <w:rFonts w:ascii="Times New Roman"/>
          <w:b w:val="false"/>
          <w:i w:val="false"/>
          <w:color w:val="000000"/>
          <w:sz w:val="28"/>
        </w:rPr>
        <w:t xml:space="preserve">
             (Шетел мемлекеті үкіметі) </w:t>
      </w:r>
      <w:r>
        <w:br/>
      </w:r>
      <w:r>
        <w:rPr>
          <w:rFonts w:ascii="Times New Roman"/>
          <w:b w:val="false"/>
          <w:i w:val="false"/>
          <w:color w:val="000000"/>
          <w:sz w:val="28"/>
        </w:rPr>
        <w:t xml:space="preserve">
2855 2 1 3   ВБТ-мен құжаттамалық есеп айырысу бойынша кредиторлар </w:t>
      </w:r>
      <w:r>
        <w:br/>
      </w:r>
      <w:r>
        <w:rPr>
          <w:rFonts w:ascii="Times New Roman"/>
          <w:b w:val="false"/>
          <w:i w:val="false"/>
          <w:color w:val="000000"/>
          <w:sz w:val="28"/>
        </w:rPr>
        <w:t xml:space="preserve">
             (Шетел мемлекеті үкіметі) </w:t>
      </w:r>
      <w:r>
        <w:br/>
      </w:r>
      <w:r>
        <w:rPr>
          <w:rFonts w:ascii="Times New Roman"/>
          <w:b w:val="false"/>
          <w:i w:val="false"/>
          <w:color w:val="000000"/>
          <w:sz w:val="28"/>
        </w:rPr>
        <w:t xml:space="preserve">
2855 2 2 1   Теңгемен құжаттамалық есеп айырысу бойынша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2855 2 2 2   ЕАВ-мен құжаттамалық есеп айырысу бойынша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2855 2 2 3   ВБТ-мен құжаттамалық есеп айырысу бойынша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2855 2 4 1   Теңгемен құжаттамалық есеп айырысу бойынша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2855 2 4 2   ЕАВ-мен құжаттамалық есеп айырысу бойынша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2855 2 4 3   ВБТ-мен құжаттамалық есеп айырысу бойынша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2855 2 5 1   Теңгемен құжаттамалық есеп айырысу бойынша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w:t>
      </w:r>
      <w:r>
        <w:br/>
      </w:r>
      <w:r>
        <w:rPr>
          <w:rFonts w:ascii="Times New Roman"/>
          <w:b w:val="false"/>
          <w:i w:val="false"/>
          <w:color w:val="000000"/>
          <w:sz w:val="28"/>
        </w:rPr>
        <w:t xml:space="preserve">
2855 2 5 2   ЕАВ-мен құжаттамалық есеп айырысу бойынша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w:t>
      </w:r>
      <w:r>
        <w:br/>
      </w:r>
      <w:r>
        <w:rPr>
          <w:rFonts w:ascii="Times New Roman"/>
          <w:b w:val="false"/>
          <w:i w:val="false"/>
          <w:color w:val="000000"/>
          <w:sz w:val="28"/>
        </w:rPr>
        <w:t xml:space="preserve">
2855 2 5 3   ВБТ-мен құжаттамалық есеп айырысу бойынша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w:t>
      </w:r>
      <w:r>
        <w:br/>
      </w:r>
      <w:r>
        <w:rPr>
          <w:rFonts w:ascii="Times New Roman"/>
          <w:b w:val="false"/>
          <w:i w:val="false"/>
          <w:color w:val="000000"/>
          <w:sz w:val="28"/>
        </w:rPr>
        <w:t xml:space="preserve">
2855 2 6 1   Теңгемен құжаттамалық есеп айырысу бойынша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2855 2 6 2   ЕАВ-мен құжаттамалық есеп айырысу бойынша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2855 2 6 3   ВБТ-мен құжаттамалық есеп айырысу бойынша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2855 2 7 1   Теңгемен құжаттамалық есеп айырысу бойынша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2855 2 7 2   ЕАВ-мен құжаттамалық есеп айырысу бойынша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2855 2 7 3   ВБТ-мен құжаттамалық есеп айырысу бойынша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2855 2 8 1   Теңгемен құжаттамалық есеп айырысу бойынша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2855 2 8 2   ЕАВ-мен құжаттамалық есеп айырысу бойынша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2855 2 8 3   ВБТ-мен құжаттамалық есеп айырысу бойынша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2855 2 9 1   Теңгемен құжаттамалық есеп айырысу бойынша кредиторлар </w:t>
      </w:r>
      <w:r>
        <w:br/>
      </w:r>
      <w:r>
        <w:rPr>
          <w:rFonts w:ascii="Times New Roman"/>
          <w:b w:val="false"/>
          <w:i w:val="false"/>
          <w:color w:val="000000"/>
          <w:sz w:val="28"/>
        </w:rPr>
        <w:t xml:space="preserve">
             (резидент еместердің үй шаруашылығындағы) </w:t>
      </w:r>
    </w:p>
    <w:p>
      <w:pPr>
        <w:spacing w:after="0"/>
        <w:ind w:left="0"/>
        <w:jc w:val="both"/>
      </w:pPr>
      <w:r>
        <w:rPr>
          <w:rFonts w:ascii="Times New Roman"/>
          <w:b w:val="false"/>
          <w:i w:val="false"/>
          <w:color w:val="000000"/>
          <w:sz w:val="28"/>
        </w:rPr>
        <w:t xml:space="preserve">2855 2 9 2   ЕАВ-мен құжаттамалық есеп айырысу бойынша кредиторлар </w:t>
      </w:r>
      <w:r>
        <w:br/>
      </w:r>
      <w:r>
        <w:rPr>
          <w:rFonts w:ascii="Times New Roman"/>
          <w:b w:val="false"/>
          <w:i w:val="false"/>
          <w:color w:val="000000"/>
          <w:sz w:val="28"/>
        </w:rPr>
        <w:t xml:space="preserve">
             (резидент еместердің үй шаруашылығындағы) </w:t>
      </w:r>
    </w:p>
    <w:p>
      <w:pPr>
        <w:spacing w:after="0"/>
        <w:ind w:left="0"/>
        <w:jc w:val="both"/>
      </w:pPr>
      <w:r>
        <w:rPr>
          <w:rFonts w:ascii="Times New Roman"/>
          <w:b w:val="false"/>
          <w:i w:val="false"/>
          <w:color w:val="000000"/>
          <w:sz w:val="28"/>
        </w:rPr>
        <w:t xml:space="preserve">2855 2 9 3   ВБТ-мен құжаттамалық есеп айырысу бойынша кредиторлар </w:t>
      </w:r>
      <w:r>
        <w:br/>
      </w:r>
      <w:r>
        <w:rPr>
          <w:rFonts w:ascii="Times New Roman"/>
          <w:b w:val="false"/>
          <w:i w:val="false"/>
          <w:color w:val="000000"/>
          <w:sz w:val="28"/>
        </w:rPr>
        <w:t xml:space="preserve">
             (резидент еместердің үй шаруашылығындағы) </w:t>
      </w:r>
    </w:p>
    <w:p>
      <w:pPr>
        <w:spacing w:after="0"/>
        <w:ind w:left="0"/>
        <w:jc w:val="both"/>
      </w:pPr>
      <w:r>
        <w:rPr>
          <w:rFonts w:ascii="Times New Roman"/>
          <w:b w:val="false"/>
          <w:i w:val="false"/>
          <w:color w:val="000000"/>
          <w:sz w:val="28"/>
        </w:rPr>
        <w:t xml:space="preserve">2856 0 0 0  Күрделі салымдар бойынша кредиторлар </w:t>
      </w:r>
      <w:r>
        <w:br/>
      </w:r>
      <w:r>
        <w:rPr>
          <w:rFonts w:ascii="Times New Roman"/>
          <w:b w:val="false"/>
          <w:i w:val="false"/>
          <w:color w:val="000000"/>
          <w:sz w:val="28"/>
        </w:rPr>
        <w:t xml:space="preserve">
2856 1 1 1   Теңгемен күрделі салымдар бойынша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2856 1 2 1   Теңгемен күрделі салымдар бойынша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2856 1 3 1   Теңгемен күрделі салымдар бойынша кредиторлар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2856 1 4 1   Теңгемен күрделі салымдар бойынша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2856 1 5 1   Теңгемен күрделі салымдар бойынша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2856 1 6 1   Теңгемен күрделі салымдар бойынша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p>
    <w:p>
      <w:pPr>
        <w:spacing w:after="0"/>
        <w:ind w:left="0"/>
        <w:jc w:val="both"/>
      </w:pPr>
      <w:r>
        <w:rPr>
          <w:rFonts w:ascii="Times New Roman"/>
          <w:b w:val="false"/>
          <w:i w:val="false"/>
          <w:color w:val="000000"/>
          <w:sz w:val="28"/>
        </w:rPr>
        <w:t xml:space="preserve">2856 1 7 1   Теңгемен күрделі салымдар бойынша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2856 1 8 1   Теңгемен күрделі салымдар бойынша кредиторлар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2856 1 9 1   Теңгемен күрделі салымдар бойынша кредиторлар </w:t>
      </w:r>
      <w:r>
        <w:br/>
      </w:r>
      <w:r>
        <w:rPr>
          <w:rFonts w:ascii="Times New Roman"/>
          <w:b w:val="false"/>
          <w:i w:val="false"/>
          <w:color w:val="000000"/>
          <w:sz w:val="28"/>
        </w:rPr>
        <w:t xml:space="preserve">
             (резиденттер үй шаруашылығындағы) </w:t>
      </w:r>
      <w:r>
        <w:br/>
      </w:r>
      <w:r>
        <w:rPr>
          <w:rFonts w:ascii="Times New Roman"/>
          <w:b w:val="false"/>
          <w:i w:val="false"/>
          <w:color w:val="000000"/>
          <w:sz w:val="28"/>
        </w:rPr>
        <w:t xml:space="preserve">
2856 2 1 1   Теңгемен күрделі салымдар бойынша кредиторлар (Шетел </w:t>
      </w:r>
      <w:r>
        <w:br/>
      </w:r>
      <w:r>
        <w:rPr>
          <w:rFonts w:ascii="Times New Roman"/>
          <w:b w:val="false"/>
          <w:i w:val="false"/>
          <w:color w:val="000000"/>
          <w:sz w:val="28"/>
        </w:rPr>
        <w:t xml:space="preserve">
             мемлекетінің үкіметі) </w:t>
      </w:r>
      <w:r>
        <w:br/>
      </w:r>
      <w:r>
        <w:rPr>
          <w:rFonts w:ascii="Times New Roman"/>
          <w:b w:val="false"/>
          <w:i w:val="false"/>
          <w:color w:val="000000"/>
          <w:sz w:val="28"/>
        </w:rPr>
        <w:t xml:space="preserve">
2856 2 1 2   ЕАВ-мен күрделі салымдар бойынша кредиторлар (Шетел </w:t>
      </w:r>
      <w:r>
        <w:br/>
      </w:r>
      <w:r>
        <w:rPr>
          <w:rFonts w:ascii="Times New Roman"/>
          <w:b w:val="false"/>
          <w:i w:val="false"/>
          <w:color w:val="000000"/>
          <w:sz w:val="28"/>
        </w:rPr>
        <w:t xml:space="preserve">
             мемлекетінің үкіметі) </w:t>
      </w:r>
      <w:r>
        <w:br/>
      </w:r>
      <w:r>
        <w:rPr>
          <w:rFonts w:ascii="Times New Roman"/>
          <w:b w:val="false"/>
          <w:i w:val="false"/>
          <w:color w:val="000000"/>
          <w:sz w:val="28"/>
        </w:rPr>
        <w:t xml:space="preserve">
2856 2 1 3   ВБТ-мен күрделі салымдар бойынша кредиторлар (ЕАВ-мен </w:t>
      </w:r>
      <w:r>
        <w:br/>
      </w:r>
      <w:r>
        <w:rPr>
          <w:rFonts w:ascii="Times New Roman"/>
          <w:b w:val="false"/>
          <w:i w:val="false"/>
          <w:color w:val="000000"/>
          <w:sz w:val="28"/>
        </w:rPr>
        <w:t xml:space="preserve">
             күрделі салымдар бойынша) </w:t>
      </w:r>
      <w:r>
        <w:br/>
      </w:r>
      <w:r>
        <w:rPr>
          <w:rFonts w:ascii="Times New Roman"/>
          <w:b w:val="false"/>
          <w:i w:val="false"/>
          <w:color w:val="000000"/>
          <w:sz w:val="28"/>
        </w:rPr>
        <w:t xml:space="preserve">
2856 2 2 1   Теңгемен күрделі салымдар бойынша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2856 2 2 2   ЕАВ-мен күрделі салымдар бойынша кредиторлар (шетелдік </w:t>
      </w:r>
      <w:r>
        <w:br/>
      </w:r>
      <w:r>
        <w:rPr>
          <w:rFonts w:ascii="Times New Roman"/>
          <w:b w:val="false"/>
          <w:i w:val="false"/>
          <w:color w:val="000000"/>
          <w:sz w:val="28"/>
        </w:rPr>
        <w:t xml:space="preserve">
             мемлекеттің жергілікті өкімет органдары) </w:t>
      </w:r>
      <w:r>
        <w:br/>
      </w:r>
      <w:r>
        <w:rPr>
          <w:rFonts w:ascii="Times New Roman"/>
          <w:b w:val="false"/>
          <w:i w:val="false"/>
          <w:color w:val="000000"/>
          <w:sz w:val="28"/>
        </w:rPr>
        <w:t xml:space="preserve">
2856 2 2 3   ВБТ-мен күрделі салымдар бойынша кредиторлар (шетелдік </w:t>
      </w:r>
      <w:r>
        <w:br/>
      </w:r>
      <w:r>
        <w:rPr>
          <w:rFonts w:ascii="Times New Roman"/>
          <w:b w:val="false"/>
          <w:i w:val="false"/>
          <w:color w:val="000000"/>
          <w:sz w:val="28"/>
        </w:rPr>
        <w:t xml:space="preserve">
             мемлекеттің жергілікті өкімет органдары) </w:t>
      </w:r>
      <w:r>
        <w:br/>
      </w:r>
      <w:r>
        <w:rPr>
          <w:rFonts w:ascii="Times New Roman"/>
          <w:b w:val="false"/>
          <w:i w:val="false"/>
          <w:color w:val="000000"/>
          <w:sz w:val="28"/>
        </w:rPr>
        <w:t xml:space="preserve">
2856 2 3 1   Теңгемен күрделі салымдар бойынша кредиторлар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2856 2 3 2   ЕАВ-мен күрделі салымдар бойынша кредиторлар (шетелдік </w:t>
      </w:r>
      <w:r>
        <w:br/>
      </w:r>
      <w:r>
        <w:rPr>
          <w:rFonts w:ascii="Times New Roman"/>
          <w:b w:val="false"/>
          <w:i w:val="false"/>
          <w:color w:val="000000"/>
          <w:sz w:val="28"/>
        </w:rPr>
        <w:t xml:space="preserve">
             орталық банктер) </w:t>
      </w:r>
      <w:r>
        <w:br/>
      </w:r>
      <w:r>
        <w:rPr>
          <w:rFonts w:ascii="Times New Roman"/>
          <w:b w:val="false"/>
          <w:i w:val="false"/>
          <w:color w:val="000000"/>
          <w:sz w:val="28"/>
        </w:rPr>
        <w:t xml:space="preserve">
2856 2 3 3   ВБТ-мен күрделі салымдар бойынша кредиторлар (шетелдік </w:t>
      </w:r>
      <w:r>
        <w:br/>
      </w:r>
      <w:r>
        <w:rPr>
          <w:rFonts w:ascii="Times New Roman"/>
          <w:b w:val="false"/>
          <w:i w:val="false"/>
          <w:color w:val="000000"/>
          <w:sz w:val="28"/>
        </w:rPr>
        <w:t xml:space="preserve">
             орталық банктер) </w:t>
      </w:r>
      <w:r>
        <w:br/>
      </w:r>
      <w:r>
        <w:rPr>
          <w:rFonts w:ascii="Times New Roman"/>
          <w:b w:val="false"/>
          <w:i w:val="false"/>
          <w:color w:val="000000"/>
          <w:sz w:val="28"/>
        </w:rPr>
        <w:t xml:space="preserve">
2856 2 4 1   Теңгемен күрделі салымдар бойынша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2856 2 4 2   ЕАВ-мен күрделі салымдар бойынша кредиторлар (резидент </w:t>
      </w:r>
      <w:r>
        <w:br/>
      </w:r>
      <w:r>
        <w:rPr>
          <w:rFonts w:ascii="Times New Roman"/>
          <w:b w:val="false"/>
          <w:i w:val="false"/>
          <w:color w:val="000000"/>
          <w:sz w:val="28"/>
        </w:rPr>
        <w:t xml:space="preserve">
             емес банктер) </w:t>
      </w:r>
      <w:r>
        <w:br/>
      </w:r>
      <w:r>
        <w:rPr>
          <w:rFonts w:ascii="Times New Roman"/>
          <w:b w:val="false"/>
          <w:i w:val="false"/>
          <w:color w:val="000000"/>
          <w:sz w:val="28"/>
        </w:rPr>
        <w:t xml:space="preserve">
2856 2 4 3   ВБТ-мен күрделі салымдар бойынша кредиторлар (резидент </w:t>
      </w:r>
      <w:r>
        <w:br/>
      </w:r>
      <w:r>
        <w:rPr>
          <w:rFonts w:ascii="Times New Roman"/>
          <w:b w:val="false"/>
          <w:i w:val="false"/>
          <w:color w:val="000000"/>
          <w:sz w:val="28"/>
        </w:rPr>
        <w:t xml:space="preserve">
             емес банктер) </w:t>
      </w:r>
      <w:r>
        <w:br/>
      </w:r>
      <w:r>
        <w:rPr>
          <w:rFonts w:ascii="Times New Roman"/>
          <w:b w:val="false"/>
          <w:i w:val="false"/>
          <w:color w:val="000000"/>
          <w:sz w:val="28"/>
        </w:rPr>
        <w:t xml:space="preserve">
2856 2 5 1   Теңгемен күрделі салымдар бойынша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2856 2 5 2   ЕАВ-мен күрделі салымдар бойынша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2856 2 5 3   ВБТ-мен күрделі салымдар бойынша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2856 2 6 1   Теңгемен күрделі салымдар бойынша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2856 2 6 2   ЕАВ-мен күрделі салымдар бойынша кредиторлар (шетелдік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2856 2 6 3   ВБТ-мен күрделі салымдар бойынша кредиторлар (шетелдік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2856 2 7 1   Теңгемен күрделі салымдар бойынша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2856 2 7 2   ЕАВ-мен күрделі салымдар бойынша кредиторлар (шетелдік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2856 2 7 3   ВБТ-мен күрделі салымдар бойынша кредиторлар (шетелдік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2856 2 8 1   Теңгемен күрделі салымдар бойынша кредиторлар (үй </w:t>
      </w:r>
      <w:r>
        <w:br/>
      </w:r>
      <w:r>
        <w:rPr>
          <w:rFonts w:ascii="Times New Roman"/>
          <w:b w:val="false"/>
          <w:i w:val="false"/>
          <w:color w:val="000000"/>
          <w:sz w:val="28"/>
        </w:rPr>
        <w:t xml:space="preserve">
             шаруашылығына қызмет көрсететін резидент емес </w:t>
      </w:r>
      <w:r>
        <w:br/>
      </w:r>
      <w:r>
        <w:rPr>
          <w:rFonts w:ascii="Times New Roman"/>
          <w:b w:val="false"/>
          <w:i w:val="false"/>
          <w:color w:val="000000"/>
          <w:sz w:val="28"/>
        </w:rPr>
        <w:t xml:space="preserve">
             коммерциялық емес ұйымдар) </w:t>
      </w:r>
      <w:r>
        <w:br/>
      </w:r>
      <w:r>
        <w:rPr>
          <w:rFonts w:ascii="Times New Roman"/>
          <w:b w:val="false"/>
          <w:i w:val="false"/>
          <w:color w:val="000000"/>
          <w:sz w:val="28"/>
        </w:rPr>
        <w:t xml:space="preserve">
2856 2 8 2   ЕАВ-мен күрделі салымдар бойынша кредиторлар (үй </w:t>
      </w:r>
      <w:r>
        <w:br/>
      </w:r>
      <w:r>
        <w:rPr>
          <w:rFonts w:ascii="Times New Roman"/>
          <w:b w:val="false"/>
          <w:i w:val="false"/>
          <w:color w:val="000000"/>
          <w:sz w:val="28"/>
        </w:rPr>
        <w:t xml:space="preserve">
             шаруашылығына қызмет көрсететін резидент емес </w:t>
      </w:r>
      <w:r>
        <w:br/>
      </w:r>
      <w:r>
        <w:rPr>
          <w:rFonts w:ascii="Times New Roman"/>
          <w:b w:val="false"/>
          <w:i w:val="false"/>
          <w:color w:val="000000"/>
          <w:sz w:val="28"/>
        </w:rPr>
        <w:t xml:space="preserve">
             коммерциялық емес ұйымдар) </w:t>
      </w:r>
      <w:r>
        <w:br/>
      </w:r>
      <w:r>
        <w:rPr>
          <w:rFonts w:ascii="Times New Roman"/>
          <w:b w:val="false"/>
          <w:i w:val="false"/>
          <w:color w:val="000000"/>
          <w:sz w:val="28"/>
        </w:rPr>
        <w:t xml:space="preserve">
2856 2 8 3   ВБТ-мен күрделі салымдар бойынша кредиторлар (үй </w:t>
      </w:r>
      <w:r>
        <w:br/>
      </w:r>
      <w:r>
        <w:rPr>
          <w:rFonts w:ascii="Times New Roman"/>
          <w:b w:val="false"/>
          <w:i w:val="false"/>
          <w:color w:val="000000"/>
          <w:sz w:val="28"/>
        </w:rPr>
        <w:t xml:space="preserve">
             шаруашылығына қызмет көрсететін резидент емес </w:t>
      </w:r>
      <w:r>
        <w:br/>
      </w:r>
      <w:r>
        <w:rPr>
          <w:rFonts w:ascii="Times New Roman"/>
          <w:b w:val="false"/>
          <w:i w:val="false"/>
          <w:color w:val="000000"/>
          <w:sz w:val="28"/>
        </w:rPr>
        <w:t xml:space="preserve">
             коммерциялық емес ұйымдар) </w:t>
      </w:r>
      <w:r>
        <w:br/>
      </w:r>
      <w:r>
        <w:rPr>
          <w:rFonts w:ascii="Times New Roman"/>
          <w:b w:val="false"/>
          <w:i w:val="false"/>
          <w:color w:val="000000"/>
          <w:sz w:val="28"/>
        </w:rPr>
        <w:t xml:space="preserve">
2856 2 9 1   Теңгемен күрделі салымдар бойынша кредиторлар </w:t>
      </w:r>
      <w:r>
        <w:br/>
      </w:r>
      <w:r>
        <w:rPr>
          <w:rFonts w:ascii="Times New Roman"/>
          <w:b w:val="false"/>
          <w:i w:val="false"/>
          <w:color w:val="000000"/>
          <w:sz w:val="28"/>
        </w:rPr>
        <w:t xml:space="preserve">
             (резидент еместердің үй шаруашылығындағы) </w:t>
      </w:r>
      <w:r>
        <w:br/>
      </w:r>
      <w:r>
        <w:rPr>
          <w:rFonts w:ascii="Times New Roman"/>
          <w:b w:val="false"/>
          <w:i w:val="false"/>
          <w:color w:val="000000"/>
          <w:sz w:val="28"/>
        </w:rPr>
        <w:t xml:space="preserve">
2856 2 9 2   ЕАВ-мен күрделі салымдар бойынша кредиторлар (резидент </w:t>
      </w:r>
      <w:r>
        <w:br/>
      </w:r>
      <w:r>
        <w:rPr>
          <w:rFonts w:ascii="Times New Roman"/>
          <w:b w:val="false"/>
          <w:i w:val="false"/>
          <w:color w:val="000000"/>
          <w:sz w:val="28"/>
        </w:rPr>
        <w:t xml:space="preserve">
             еместердің үй шаруашылығындағы) </w:t>
      </w:r>
      <w:r>
        <w:br/>
      </w:r>
      <w:r>
        <w:rPr>
          <w:rFonts w:ascii="Times New Roman"/>
          <w:b w:val="false"/>
          <w:i w:val="false"/>
          <w:color w:val="000000"/>
          <w:sz w:val="28"/>
        </w:rPr>
        <w:t xml:space="preserve">
2856 2 9 3   ВБТ-мен күрделі салымдар бойынша кредиторлар (резидент </w:t>
      </w:r>
      <w:r>
        <w:br/>
      </w:r>
      <w:r>
        <w:rPr>
          <w:rFonts w:ascii="Times New Roman"/>
          <w:b w:val="false"/>
          <w:i w:val="false"/>
          <w:color w:val="000000"/>
          <w:sz w:val="28"/>
        </w:rPr>
        <w:t xml:space="preserve">
             еместердің үй шаруашылығындағы) </w:t>
      </w:r>
      <w:r>
        <w:br/>
      </w:r>
      <w:r>
        <w:rPr>
          <w:rFonts w:ascii="Times New Roman"/>
          <w:b w:val="false"/>
          <w:i w:val="false"/>
          <w:color w:val="000000"/>
          <w:sz w:val="28"/>
        </w:rPr>
        <w:t xml:space="preserve">
2857 0 0 0  Мерзімі ұзартылған табыс салығы </w:t>
      </w:r>
      <w:r>
        <w:br/>
      </w:r>
      <w:r>
        <w:rPr>
          <w:rFonts w:ascii="Times New Roman"/>
          <w:b w:val="false"/>
          <w:i w:val="false"/>
          <w:color w:val="000000"/>
          <w:sz w:val="28"/>
        </w:rPr>
        <w:t xml:space="preserve">
2858 0 0 0  Шетел валютасы бойынша ұзын валюта позициясы </w:t>
      </w:r>
      <w:r>
        <w:br/>
      </w:r>
      <w:r>
        <w:rPr>
          <w:rFonts w:ascii="Times New Roman"/>
          <w:b w:val="false"/>
          <w:i w:val="false"/>
          <w:color w:val="000000"/>
          <w:sz w:val="28"/>
        </w:rPr>
        <w:t xml:space="preserve">
2858 1 0 2   ЕАВ бойынша ұзын валюта позициясы </w:t>
      </w:r>
      <w:r>
        <w:br/>
      </w:r>
      <w:r>
        <w:rPr>
          <w:rFonts w:ascii="Times New Roman"/>
          <w:b w:val="false"/>
          <w:i w:val="false"/>
          <w:color w:val="000000"/>
          <w:sz w:val="28"/>
        </w:rPr>
        <w:t xml:space="preserve">
2858 1 0 3   ВБТ бойынша ұзын валюта позициясы </w:t>
      </w:r>
      <w:r>
        <w:br/>
      </w:r>
      <w:r>
        <w:rPr>
          <w:rFonts w:ascii="Times New Roman"/>
          <w:b w:val="false"/>
          <w:i w:val="false"/>
          <w:color w:val="000000"/>
          <w:sz w:val="28"/>
        </w:rPr>
        <w:t xml:space="preserve">
2859 0 0 0  Шетел валютасының теңгемен қарсы құны (қысқа валюта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2859 1 0 2   ЕАВ-ның теңгемен қарсы құны (қысқа валюта позициясы) </w:t>
      </w:r>
      <w:r>
        <w:br/>
      </w:r>
      <w:r>
        <w:rPr>
          <w:rFonts w:ascii="Times New Roman"/>
          <w:b w:val="false"/>
          <w:i w:val="false"/>
          <w:color w:val="000000"/>
          <w:sz w:val="28"/>
        </w:rPr>
        <w:t xml:space="preserve">
2859 1 0 3   ВБТ-нің теңгемен қарсы құны (қысқа валюта позициясы) </w:t>
      </w:r>
      <w:r>
        <w:br/>
      </w:r>
      <w:r>
        <w:rPr>
          <w:rFonts w:ascii="Times New Roman"/>
          <w:b w:val="false"/>
          <w:i w:val="false"/>
          <w:color w:val="000000"/>
          <w:sz w:val="28"/>
        </w:rPr>
        <w:t xml:space="preserve">
2860 0 0 0  Банк қызметі бойынша басқа кредиторлар </w:t>
      </w:r>
      <w:r>
        <w:br/>
      </w:r>
      <w:r>
        <w:rPr>
          <w:rFonts w:ascii="Times New Roman"/>
          <w:b w:val="false"/>
          <w:i w:val="false"/>
          <w:color w:val="000000"/>
          <w:sz w:val="28"/>
        </w:rPr>
        <w:t xml:space="preserve">
2860 1 1 1   Банк қызметі бойынша теңгемен басқа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2860 1 1 2   Банк қызметі бойынша ЕАВ-мен басқа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2860 1 1 3   Банк қызметі бойынша ВБТ-мен басқа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2860 1 2 1   Банк қызметі бойынша теңгемен басқа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2860 1 2 2   Банк қызметі бойынша ЕАВ-мен басқа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2860 1 2 3   Банк қызметі бойынша ВБТ-мен басқа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2860 1 3 1   Банк қызметі бойынша теңгемен басқа кредиторлар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2860 1 3 2   Банк қызметі бойынша ЕАВ-мен басқа кредиторлар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2860 1 3 3   Банк қызметі бойынша ВБТ-мен басқа кредиторлар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2860 1 4 1   Банк қызметі бойынша теңгемен басқа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2860 1 4 2   Банк қызметі бойынша ЕАВ-мен басқа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2860 1 4 3   Банк қызметі бойынша ВБТ-мен басқа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2860 1 5 1   Банк қызметі бойынша теңгемен басқа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2860 1 5 2   Банк қызметі бойынша ЕАВ-мен басқа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2860 1 5 3   Банк қызметі бойынша ВБТ-мен басқа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2860 1 6 1   Банк қызметі бойынша теңгемен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2860 1 6 2   Банк қызметі бойынша ЕАВ-мен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2860 1 6 3   Банк қызметі бойынша ВБТ-мен басқа кредиторлар </w:t>
      </w:r>
      <w:r>
        <w:br/>
      </w:r>
      <w:r>
        <w:rPr>
          <w:rFonts w:ascii="Times New Roman"/>
          <w:b w:val="false"/>
          <w:i w:val="false"/>
          <w:color w:val="000000"/>
          <w:sz w:val="28"/>
        </w:rPr>
        <w:t xml:space="preserve">
             (мемлекеттік қаржылық емес резидент емес ұйымдар) </w:t>
      </w:r>
      <w:r>
        <w:br/>
      </w:r>
      <w:r>
        <w:rPr>
          <w:rFonts w:ascii="Times New Roman"/>
          <w:b w:val="false"/>
          <w:i w:val="false"/>
          <w:color w:val="000000"/>
          <w:sz w:val="28"/>
        </w:rPr>
        <w:t xml:space="preserve">
2860 1 7 1   Банк қызметі бойынша теңгемен басқа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2860 1 7 2   Банк қызметі бойынша ЕАВ-мен басқа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2860 1 7 3   Банк қызметі бойынша ВБТ-мен басқа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2860 1 8 1   Банк қызметі бойынша теңгемен басқа кредиторлар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2860 1 8 2   Банк қызметі бойынша ЕАВ-мен басқа кредиторлар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2860 1 8 3   Банк қызметі бойынша ВБТ-мен басқа кредиторлар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2860 1 9 1   Банк қызметі бойынша теңгемен басқа кредиторлар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2860 1 9 2   Банк қызметі бойынша басқа кредиторлар (үй </w:t>
      </w:r>
      <w:r>
        <w:br/>
      </w:r>
      <w:r>
        <w:rPr>
          <w:rFonts w:ascii="Times New Roman"/>
          <w:b w:val="false"/>
          <w:i w:val="false"/>
          <w:color w:val="000000"/>
          <w:sz w:val="28"/>
        </w:rPr>
        <w:t xml:space="preserve">
             шаруашылығы-резиденттер) ЕАВ-мен </w:t>
      </w:r>
      <w:r>
        <w:br/>
      </w:r>
      <w:r>
        <w:rPr>
          <w:rFonts w:ascii="Times New Roman"/>
          <w:b w:val="false"/>
          <w:i w:val="false"/>
          <w:color w:val="000000"/>
          <w:sz w:val="28"/>
        </w:rPr>
        <w:t xml:space="preserve">
2860 1 9 3   Банк қызметі бойынша басқа кредиторлар (үй </w:t>
      </w:r>
      <w:r>
        <w:br/>
      </w:r>
      <w:r>
        <w:rPr>
          <w:rFonts w:ascii="Times New Roman"/>
          <w:b w:val="false"/>
          <w:i w:val="false"/>
          <w:color w:val="000000"/>
          <w:sz w:val="28"/>
        </w:rPr>
        <w:t xml:space="preserve">
             шаруашылығы-резиденттер) ВБТ-мен </w:t>
      </w:r>
      <w:r>
        <w:br/>
      </w:r>
      <w:r>
        <w:rPr>
          <w:rFonts w:ascii="Times New Roman"/>
          <w:b w:val="false"/>
          <w:i w:val="false"/>
          <w:color w:val="000000"/>
          <w:sz w:val="28"/>
        </w:rPr>
        <w:t xml:space="preserve">
2860 2 1 1   Банк қызметі бойынша теңгемен басқа кредиторлар (Шетел </w:t>
      </w:r>
      <w:r>
        <w:br/>
      </w:r>
      <w:r>
        <w:rPr>
          <w:rFonts w:ascii="Times New Roman"/>
          <w:b w:val="false"/>
          <w:i w:val="false"/>
          <w:color w:val="000000"/>
          <w:sz w:val="28"/>
        </w:rPr>
        <w:t xml:space="preserve">
             мемлекеті үкіметінің) </w:t>
      </w:r>
      <w:r>
        <w:br/>
      </w:r>
      <w:r>
        <w:rPr>
          <w:rFonts w:ascii="Times New Roman"/>
          <w:b w:val="false"/>
          <w:i w:val="false"/>
          <w:color w:val="000000"/>
          <w:sz w:val="28"/>
        </w:rPr>
        <w:t xml:space="preserve">
2860 2 1 2   Банк қызметі бойынша ЕАВ-мен басқа кредиторлар (Шетел </w:t>
      </w:r>
      <w:r>
        <w:br/>
      </w:r>
      <w:r>
        <w:rPr>
          <w:rFonts w:ascii="Times New Roman"/>
          <w:b w:val="false"/>
          <w:i w:val="false"/>
          <w:color w:val="000000"/>
          <w:sz w:val="28"/>
        </w:rPr>
        <w:t xml:space="preserve">
             мемлекеті үкіметінің) </w:t>
      </w:r>
      <w:r>
        <w:br/>
      </w:r>
      <w:r>
        <w:rPr>
          <w:rFonts w:ascii="Times New Roman"/>
          <w:b w:val="false"/>
          <w:i w:val="false"/>
          <w:color w:val="000000"/>
          <w:sz w:val="28"/>
        </w:rPr>
        <w:t xml:space="preserve">
2860 2 1 3   Банк қызметі бойынша ВБТ-мен басқа кредиторлар (Шетел </w:t>
      </w:r>
      <w:r>
        <w:br/>
      </w:r>
      <w:r>
        <w:rPr>
          <w:rFonts w:ascii="Times New Roman"/>
          <w:b w:val="false"/>
          <w:i w:val="false"/>
          <w:color w:val="000000"/>
          <w:sz w:val="28"/>
        </w:rPr>
        <w:t xml:space="preserve">
             мемлекеті үкіметінің) </w:t>
      </w:r>
      <w:r>
        <w:br/>
      </w:r>
      <w:r>
        <w:rPr>
          <w:rFonts w:ascii="Times New Roman"/>
          <w:b w:val="false"/>
          <w:i w:val="false"/>
          <w:color w:val="000000"/>
          <w:sz w:val="28"/>
        </w:rPr>
        <w:t xml:space="preserve">
2860 2 2 1   Банк қызметі бойынша теңгемен басқа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2860 2 2 2   Банк қызметі бойынша ЕАВ-мен басқа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2860 2 2 3   Банк қызметі бойынша ВБТ-мен басқа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2860 2 3 1   Банк қызметі бойынша теңгемен басқа кредиторлар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2860 2 3 2   Банк қызметі бойынша ЕАВ-мен басқа кредиторлар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2860 2 3 3   Банк қызметі бойынша ВБТ-мен басқа кредиторлар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2860 2 4 1   Банк қызметі бойынша теңгемен басқа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2860 2 4 2   Банк қызметі бойынша ЕАВ-мен басқа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2860 2 4 3   Банк қызметі бойынша ВБТ-мен басқа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2860 2 5 1   Банк қызметі бойынша теңгемен басқа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2860 2 5 2   Банк қызметі бойынша ЕАВ-мен басқа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2860 2 5 3   Банк қызметі бойынша ВБТ-мен басқа кредиторлар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2860 2 6 1   Банк қызметі бойынша теңгемен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2860 2 6 2   Банк қызметі бойынша ЕАВ-мен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2860 2 6 3   Банк қызметі бойынша ВБТ-мен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p>
    <w:p>
      <w:pPr>
        <w:spacing w:after="0"/>
        <w:ind w:left="0"/>
        <w:jc w:val="both"/>
      </w:pPr>
      <w:r>
        <w:rPr>
          <w:rFonts w:ascii="Times New Roman"/>
          <w:b w:val="false"/>
          <w:i w:val="false"/>
          <w:color w:val="000000"/>
          <w:sz w:val="28"/>
        </w:rPr>
        <w:t xml:space="preserve">2860 2 7 1   Банк қызметі бойынша теңгемен басқа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p>
    <w:p>
      <w:pPr>
        <w:spacing w:after="0"/>
        <w:ind w:left="0"/>
        <w:jc w:val="both"/>
      </w:pPr>
      <w:r>
        <w:rPr>
          <w:rFonts w:ascii="Times New Roman"/>
          <w:b w:val="false"/>
          <w:i w:val="false"/>
          <w:color w:val="000000"/>
          <w:sz w:val="28"/>
        </w:rPr>
        <w:t xml:space="preserve">2860 2 7 2   Банк қызметі бойынша ЕАВ-мен басқа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p>
    <w:p>
      <w:pPr>
        <w:spacing w:after="0"/>
        <w:ind w:left="0"/>
        <w:jc w:val="both"/>
      </w:pPr>
      <w:r>
        <w:rPr>
          <w:rFonts w:ascii="Times New Roman"/>
          <w:b w:val="false"/>
          <w:i w:val="false"/>
          <w:color w:val="000000"/>
          <w:sz w:val="28"/>
        </w:rPr>
        <w:t xml:space="preserve">2860 2 7 3   Банк қызметі бойынша ВБТ-мен басқа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p>
    <w:p>
      <w:pPr>
        <w:spacing w:after="0"/>
        <w:ind w:left="0"/>
        <w:jc w:val="both"/>
      </w:pPr>
      <w:r>
        <w:rPr>
          <w:rFonts w:ascii="Times New Roman"/>
          <w:b w:val="false"/>
          <w:i w:val="false"/>
          <w:color w:val="000000"/>
          <w:sz w:val="28"/>
        </w:rPr>
        <w:t xml:space="preserve">2860 2 8 1   Банк қызметі бойынша басқа кредиторлар (үй </w:t>
      </w:r>
      <w:r>
        <w:br/>
      </w:r>
      <w:r>
        <w:rPr>
          <w:rFonts w:ascii="Times New Roman"/>
          <w:b w:val="false"/>
          <w:i w:val="false"/>
          <w:color w:val="000000"/>
          <w:sz w:val="28"/>
        </w:rPr>
        <w:t xml:space="preserve">
             шаруашылығына қызмет көрсететін резидент емес </w:t>
      </w:r>
      <w:r>
        <w:br/>
      </w:r>
      <w:r>
        <w:rPr>
          <w:rFonts w:ascii="Times New Roman"/>
          <w:b w:val="false"/>
          <w:i w:val="false"/>
          <w:color w:val="000000"/>
          <w:sz w:val="28"/>
        </w:rPr>
        <w:t xml:space="preserve">
             коммерциялық емес ұйымдар) теңгемен </w:t>
      </w:r>
      <w:r>
        <w:br/>
      </w:r>
      <w:r>
        <w:rPr>
          <w:rFonts w:ascii="Times New Roman"/>
          <w:b w:val="false"/>
          <w:i w:val="false"/>
          <w:color w:val="000000"/>
          <w:sz w:val="28"/>
        </w:rPr>
        <w:t xml:space="preserve">
2860 2 8 2   Банк қызметі бойынша басқа кредиторлар (үй </w:t>
      </w:r>
      <w:r>
        <w:br/>
      </w:r>
      <w:r>
        <w:rPr>
          <w:rFonts w:ascii="Times New Roman"/>
          <w:b w:val="false"/>
          <w:i w:val="false"/>
          <w:color w:val="000000"/>
          <w:sz w:val="28"/>
        </w:rPr>
        <w:t xml:space="preserve">
             шаруашылығына қызмет көрсететін резидент емес </w:t>
      </w:r>
      <w:r>
        <w:br/>
      </w:r>
      <w:r>
        <w:rPr>
          <w:rFonts w:ascii="Times New Roman"/>
          <w:b w:val="false"/>
          <w:i w:val="false"/>
          <w:color w:val="000000"/>
          <w:sz w:val="28"/>
        </w:rPr>
        <w:t xml:space="preserve">
             коммерциялық емес ұйымдар) ЕАВ-мен </w:t>
      </w:r>
      <w:r>
        <w:br/>
      </w:r>
      <w:r>
        <w:rPr>
          <w:rFonts w:ascii="Times New Roman"/>
          <w:b w:val="false"/>
          <w:i w:val="false"/>
          <w:color w:val="000000"/>
          <w:sz w:val="28"/>
        </w:rPr>
        <w:t xml:space="preserve">
2860 2 8 3   Банк қызметі бойынша басқа кредиторлар (үй </w:t>
      </w:r>
      <w:r>
        <w:br/>
      </w:r>
      <w:r>
        <w:rPr>
          <w:rFonts w:ascii="Times New Roman"/>
          <w:b w:val="false"/>
          <w:i w:val="false"/>
          <w:color w:val="000000"/>
          <w:sz w:val="28"/>
        </w:rPr>
        <w:t xml:space="preserve">
             шаруашылығына қызмет көрсететін резидент емес </w:t>
      </w:r>
      <w:r>
        <w:br/>
      </w:r>
      <w:r>
        <w:rPr>
          <w:rFonts w:ascii="Times New Roman"/>
          <w:b w:val="false"/>
          <w:i w:val="false"/>
          <w:color w:val="000000"/>
          <w:sz w:val="28"/>
        </w:rPr>
        <w:t xml:space="preserve">
             коммерциялық емес ұйымдар) ВБТ-мен </w:t>
      </w:r>
      <w:r>
        <w:br/>
      </w:r>
      <w:r>
        <w:rPr>
          <w:rFonts w:ascii="Times New Roman"/>
          <w:b w:val="false"/>
          <w:i w:val="false"/>
          <w:color w:val="000000"/>
          <w:sz w:val="28"/>
        </w:rPr>
        <w:t xml:space="preserve">
2860 2 9 1   Банк қызметі бойынша басқа кредиторлар (үй </w:t>
      </w:r>
      <w:r>
        <w:br/>
      </w:r>
      <w:r>
        <w:rPr>
          <w:rFonts w:ascii="Times New Roman"/>
          <w:b w:val="false"/>
          <w:i w:val="false"/>
          <w:color w:val="000000"/>
          <w:sz w:val="28"/>
        </w:rPr>
        <w:t xml:space="preserve">
             шаруашылығы-резидент еместер) теңгемен </w:t>
      </w:r>
      <w:r>
        <w:br/>
      </w:r>
      <w:r>
        <w:rPr>
          <w:rFonts w:ascii="Times New Roman"/>
          <w:b w:val="false"/>
          <w:i w:val="false"/>
          <w:color w:val="000000"/>
          <w:sz w:val="28"/>
        </w:rPr>
        <w:t xml:space="preserve">
2860 2 9 2   Банк қызметі бойынша басқа кредиторлар (үй </w:t>
      </w:r>
      <w:r>
        <w:br/>
      </w:r>
      <w:r>
        <w:rPr>
          <w:rFonts w:ascii="Times New Roman"/>
          <w:b w:val="false"/>
          <w:i w:val="false"/>
          <w:color w:val="000000"/>
          <w:sz w:val="28"/>
        </w:rPr>
        <w:t xml:space="preserve">
             шаруашылығы-резидент еместер) ЕАВ-мен </w:t>
      </w:r>
      <w:r>
        <w:br/>
      </w:r>
      <w:r>
        <w:rPr>
          <w:rFonts w:ascii="Times New Roman"/>
          <w:b w:val="false"/>
          <w:i w:val="false"/>
          <w:color w:val="000000"/>
          <w:sz w:val="28"/>
        </w:rPr>
        <w:t xml:space="preserve">
2860 2 9 3   Банк қызметі бойынша басқа кредиторлар (үй </w:t>
      </w:r>
      <w:r>
        <w:br/>
      </w:r>
      <w:r>
        <w:rPr>
          <w:rFonts w:ascii="Times New Roman"/>
          <w:b w:val="false"/>
          <w:i w:val="false"/>
          <w:color w:val="000000"/>
          <w:sz w:val="28"/>
        </w:rPr>
        <w:t xml:space="preserve">
             шаруашылығы-резидент еместер) ВБТ-мен </w:t>
      </w:r>
      <w:r>
        <w:br/>
      </w:r>
      <w:r>
        <w:rPr>
          <w:rFonts w:ascii="Times New Roman"/>
          <w:b w:val="false"/>
          <w:i w:val="false"/>
          <w:color w:val="000000"/>
          <w:sz w:val="28"/>
        </w:rPr>
        <w:t xml:space="preserve">
2861 0 0 0  Демалыс төлемақысына арналған резервтер </w:t>
      </w:r>
      <w:r>
        <w:br/>
      </w:r>
      <w:r>
        <w:rPr>
          <w:rFonts w:ascii="Times New Roman"/>
          <w:b w:val="false"/>
          <w:i w:val="false"/>
          <w:color w:val="000000"/>
          <w:sz w:val="28"/>
        </w:rPr>
        <w:t xml:space="preserve">
2862 0 0 0  Кастодиандық қызметке байланысты міндеттемелер </w:t>
      </w:r>
      <w:r>
        <w:br/>
      </w:r>
      <w:r>
        <w:rPr>
          <w:rFonts w:ascii="Times New Roman"/>
          <w:b w:val="false"/>
          <w:i w:val="false"/>
          <w:color w:val="000000"/>
          <w:sz w:val="28"/>
        </w:rPr>
        <w:t xml:space="preserve">
2862 1 4 1   Кастодиандық қызметке байланысты резидент банктер </w:t>
      </w:r>
      <w:r>
        <w:br/>
      </w:r>
      <w:r>
        <w:rPr>
          <w:rFonts w:ascii="Times New Roman"/>
          <w:b w:val="false"/>
          <w:i w:val="false"/>
          <w:color w:val="000000"/>
          <w:sz w:val="28"/>
        </w:rPr>
        <w:t xml:space="preserve">
             алдындағы теңгемен міндеттемелер </w:t>
      </w:r>
      <w:r>
        <w:br/>
      </w:r>
      <w:r>
        <w:rPr>
          <w:rFonts w:ascii="Times New Roman"/>
          <w:b w:val="false"/>
          <w:i w:val="false"/>
          <w:color w:val="000000"/>
          <w:sz w:val="28"/>
        </w:rPr>
        <w:t xml:space="preserve">
2862 1 4 2   Кастодиандық қызметке байланысты резидент банктер </w:t>
      </w:r>
      <w:r>
        <w:br/>
      </w:r>
      <w:r>
        <w:rPr>
          <w:rFonts w:ascii="Times New Roman"/>
          <w:b w:val="false"/>
          <w:i w:val="false"/>
          <w:color w:val="000000"/>
          <w:sz w:val="28"/>
        </w:rPr>
        <w:t xml:space="preserve">
             алдындағы ЕАВ-мен міндеттемелер </w:t>
      </w:r>
      <w:r>
        <w:br/>
      </w:r>
      <w:r>
        <w:rPr>
          <w:rFonts w:ascii="Times New Roman"/>
          <w:b w:val="false"/>
          <w:i w:val="false"/>
          <w:color w:val="000000"/>
          <w:sz w:val="28"/>
        </w:rPr>
        <w:t xml:space="preserve">
2862 1 4 3   Кастодиандық қызметке байланысты резидент банктер </w:t>
      </w:r>
      <w:r>
        <w:br/>
      </w:r>
      <w:r>
        <w:rPr>
          <w:rFonts w:ascii="Times New Roman"/>
          <w:b w:val="false"/>
          <w:i w:val="false"/>
          <w:color w:val="000000"/>
          <w:sz w:val="28"/>
        </w:rPr>
        <w:t xml:space="preserve">
             алдындағы ВБТ-мен міндеттемелер </w:t>
      </w:r>
      <w:r>
        <w:br/>
      </w:r>
      <w:r>
        <w:rPr>
          <w:rFonts w:ascii="Times New Roman"/>
          <w:b w:val="false"/>
          <w:i w:val="false"/>
          <w:color w:val="000000"/>
          <w:sz w:val="28"/>
        </w:rPr>
        <w:t xml:space="preserve">
2862 1 5 1   Кастодиандық қызметке байланысты банк операцияларының </w:t>
      </w:r>
      <w:r>
        <w:br/>
      </w:r>
      <w:r>
        <w:rPr>
          <w:rFonts w:ascii="Times New Roman"/>
          <w:b w:val="false"/>
          <w:i w:val="false"/>
          <w:color w:val="000000"/>
          <w:sz w:val="28"/>
        </w:rPr>
        <w:t xml:space="preserve">
             жекелеген түрлерін жүзеге асыратын резидент ұйымдар </w:t>
      </w:r>
      <w:r>
        <w:br/>
      </w:r>
      <w:r>
        <w:rPr>
          <w:rFonts w:ascii="Times New Roman"/>
          <w:b w:val="false"/>
          <w:i w:val="false"/>
          <w:color w:val="000000"/>
          <w:sz w:val="28"/>
        </w:rPr>
        <w:t xml:space="preserve">
             алдындағы теңгемен міндеттемелер </w:t>
      </w:r>
      <w:r>
        <w:br/>
      </w:r>
      <w:r>
        <w:rPr>
          <w:rFonts w:ascii="Times New Roman"/>
          <w:b w:val="false"/>
          <w:i w:val="false"/>
          <w:color w:val="000000"/>
          <w:sz w:val="28"/>
        </w:rPr>
        <w:t xml:space="preserve">
2862 1 5 2   Кастодиандық қызметке байланысты банк операцияларының </w:t>
      </w:r>
      <w:r>
        <w:br/>
      </w:r>
      <w:r>
        <w:rPr>
          <w:rFonts w:ascii="Times New Roman"/>
          <w:b w:val="false"/>
          <w:i w:val="false"/>
          <w:color w:val="000000"/>
          <w:sz w:val="28"/>
        </w:rPr>
        <w:t xml:space="preserve">
             жекелеген түрлерін жүзеге асыратын резидент ұйымдар </w:t>
      </w:r>
      <w:r>
        <w:br/>
      </w:r>
      <w:r>
        <w:rPr>
          <w:rFonts w:ascii="Times New Roman"/>
          <w:b w:val="false"/>
          <w:i w:val="false"/>
          <w:color w:val="000000"/>
          <w:sz w:val="28"/>
        </w:rPr>
        <w:t xml:space="preserve">
             алдындағы ЕАВ-мен міндеттемелер </w:t>
      </w:r>
      <w:r>
        <w:br/>
      </w:r>
      <w:r>
        <w:rPr>
          <w:rFonts w:ascii="Times New Roman"/>
          <w:b w:val="false"/>
          <w:i w:val="false"/>
          <w:color w:val="000000"/>
          <w:sz w:val="28"/>
        </w:rPr>
        <w:t xml:space="preserve">
2862 1 5 3   Кастодиандық қызметке байланысты банк операцияларының </w:t>
      </w:r>
      <w:r>
        <w:br/>
      </w:r>
      <w:r>
        <w:rPr>
          <w:rFonts w:ascii="Times New Roman"/>
          <w:b w:val="false"/>
          <w:i w:val="false"/>
          <w:color w:val="000000"/>
          <w:sz w:val="28"/>
        </w:rPr>
        <w:t xml:space="preserve">
             жекелеген түрлерін жүзеге асыратын резидент ұйымдар </w:t>
      </w:r>
      <w:r>
        <w:br/>
      </w:r>
      <w:r>
        <w:rPr>
          <w:rFonts w:ascii="Times New Roman"/>
          <w:b w:val="false"/>
          <w:i w:val="false"/>
          <w:color w:val="000000"/>
          <w:sz w:val="28"/>
        </w:rPr>
        <w:t xml:space="preserve">
             алдындағы ВБТ-мен міндеттемелер </w:t>
      </w:r>
      <w:r>
        <w:br/>
      </w:r>
      <w:r>
        <w:rPr>
          <w:rFonts w:ascii="Times New Roman"/>
          <w:b w:val="false"/>
          <w:i w:val="false"/>
          <w:color w:val="000000"/>
          <w:sz w:val="28"/>
        </w:rPr>
        <w:t xml:space="preserve">
2862 1 6 1   Кастодиандық қызметке байланысты мемлекеттік қаржылық </w:t>
      </w:r>
      <w:r>
        <w:br/>
      </w:r>
      <w:r>
        <w:rPr>
          <w:rFonts w:ascii="Times New Roman"/>
          <w:b w:val="false"/>
          <w:i w:val="false"/>
          <w:color w:val="000000"/>
          <w:sz w:val="28"/>
        </w:rPr>
        <w:t xml:space="preserve">
             емес резидент ұйымдар алдындағы теңгемен міндеттемелер </w:t>
      </w:r>
      <w:r>
        <w:br/>
      </w:r>
      <w:r>
        <w:rPr>
          <w:rFonts w:ascii="Times New Roman"/>
          <w:b w:val="false"/>
          <w:i w:val="false"/>
          <w:color w:val="000000"/>
          <w:sz w:val="28"/>
        </w:rPr>
        <w:t xml:space="preserve">
2862 1 6 2   Кастодиандық қызметке байланысты мемлекеттік қаржылық </w:t>
      </w:r>
      <w:r>
        <w:br/>
      </w:r>
      <w:r>
        <w:rPr>
          <w:rFonts w:ascii="Times New Roman"/>
          <w:b w:val="false"/>
          <w:i w:val="false"/>
          <w:color w:val="000000"/>
          <w:sz w:val="28"/>
        </w:rPr>
        <w:t xml:space="preserve">
             емес резидент ұйымдар алдындағы ЕАВ-мен міндеттемелер </w:t>
      </w:r>
      <w:r>
        <w:br/>
      </w:r>
      <w:r>
        <w:rPr>
          <w:rFonts w:ascii="Times New Roman"/>
          <w:b w:val="false"/>
          <w:i w:val="false"/>
          <w:color w:val="000000"/>
          <w:sz w:val="28"/>
        </w:rPr>
        <w:t xml:space="preserve">
2862 1 6 3   Кастодиандық қызметке байланысты мемлекеттік қаржылық </w:t>
      </w:r>
      <w:r>
        <w:br/>
      </w:r>
      <w:r>
        <w:rPr>
          <w:rFonts w:ascii="Times New Roman"/>
          <w:b w:val="false"/>
          <w:i w:val="false"/>
          <w:color w:val="000000"/>
          <w:sz w:val="28"/>
        </w:rPr>
        <w:t xml:space="preserve">
             емес резидент ұйымдар алдындағы ВБТ-мен міндеттемелер </w:t>
      </w:r>
      <w:r>
        <w:br/>
      </w:r>
      <w:r>
        <w:rPr>
          <w:rFonts w:ascii="Times New Roman"/>
          <w:b w:val="false"/>
          <w:i w:val="false"/>
          <w:color w:val="000000"/>
          <w:sz w:val="28"/>
        </w:rPr>
        <w:t xml:space="preserve">
2862 1 7 1   Кастодиандық қызметке байланысты мемлекеттік емес </w:t>
      </w:r>
      <w:r>
        <w:br/>
      </w:r>
      <w:r>
        <w:rPr>
          <w:rFonts w:ascii="Times New Roman"/>
          <w:b w:val="false"/>
          <w:i w:val="false"/>
          <w:color w:val="000000"/>
          <w:sz w:val="28"/>
        </w:rPr>
        <w:t xml:space="preserve">
             қаржылық емес резидент ұйымдар алдындағы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2862 1 7 2   Кастодиандық қызметке байланысты мемлекеттік емес </w:t>
      </w:r>
      <w:r>
        <w:br/>
      </w:r>
      <w:r>
        <w:rPr>
          <w:rFonts w:ascii="Times New Roman"/>
          <w:b w:val="false"/>
          <w:i w:val="false"/>
          <w:color w:val="000000"/>
          <w:sz w:val="28"/>
        </w:rPr>
        <w:t xml:space="preserve">
             қаржылық емес резидент ұйымдар алдындағы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2862 1 7 3   Кастодиандық қызметке байланысты мемлекеттік емес </w:t>
      </w:r>
      <w:r>
        <w:br/>
      </w:r>
      <w:r>
        <w:rPr>
          <w:rFonts w:ascii="Times New Roman"/>
          <w:b w:val="false"/>
          <w:i w:val="false"/>
          <w:color w:val="000000"/>
          <w:sz w:val="28"/>
        </w:rPr>
        <w:t xml:space="preserve">
             қаржылық емес резидент ұйымдар алдындағы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2862 1 8 1   Кастодиандық қызметке байланысты үй шаруашылығына </w:t>
      </w:r>
      <w:r>
        <w:br/>
      </w:r>
      <w:r>
        <w:rPr>
          <w:rFonts w:ascii="Times New Roman"/>
          <w:b w:val="false"/>
          <w:i w:val="false"/>
          <w:color w:val="000000"/>
          <w:sz w:val="28"/>
        </w:rPr>
        <w:t xml:space="preserve">
             қызмет көрсететін коммерциялық емес резидент ұйымдар </w:t>
      </w:r>
      <w:r>
        <w:br/>
      </w:r>
      <w:r>
        <w:rPr>
          <w:rFonts w:ascii="Times New Roman"/>
          <w:b w:val="false"/>
          <w:i w:val="false"/>
          <w:color w:val="000000"/>
          <w:sz w:val="28"/>
        </w:rPr>
        <w:t xml:space="preserve">
             алдындағы теңгемен міндеттемелер </w:t>
      </w:r>
      <w:r>
        <w:br/>
      </w:r>
      <w:r>
        <w:rPr>
          <w:rFonts w:ascii="Times New Roman"/>
          <w:b w:val="false"/>
          <w:i w:val="false"/>
          <w:color w:val="000000"/>
          <w:sz w:val="28"/>
        </w:rPr>
        <w:t xml:space="preserve">
2862 1 8 2   Кастодиандық қызметке байланысты үй шаруашылығына </w:t>
      </w:r>
      <w:r>
        <w:br/>
      </w:r>
      <w:r>
        <w:rPr>
          <w:rFonts w:ascii="Times New Roman"/>
          <w:b w:val="false"/>
          <w:i w:val="false"/>
          <w:color w:val="000000"/>
          <w:sz w:val="28"/>
        </w:rPr>
        <w:t xml:space="preserve">
             қызмет көрсететін коммерциялық емес резидент ұйымдар </w:t>
      </w:r>
      <w:r>
        <w:br/>
      </w:r>
      <w:r>
        <w:rPr>
          <w:rFonts w:ascii="Times New Roman"/>
          <w:b w:val="false"/>
          <w:i w:val="false"/>
          <w:color w:val="000000"/>
          <w:sz w:val="28"/>
        </w:rPr>
        <w:t xml:space="preserve">
             алдындағы ЕАВ-мен міндеттемелер </w:t>
      </w:r>
      <w:r>
        <w:br/>
      </w:r>
      <w:r>
        <w:rPr>
          <w:rFonts w:ascii="Times New Roman"/>
          <w:b w:val="false"/>
          <w:i w:val="false"/>
          <w:color w:val="000000"/>
          <w:sz w:val="28"/>
        </w:rPr>
        <w:t xml:space="preserve">
2862 1 8 3   Кастодиандық қызметке байланысты үй шаруашылығына </w:t>
      </w:r>
      <w:r>
        <w:br/>
      </w:r>
      <w:r>
        <w:rPr>
          <w:rFonts w:ascii="Times New Roman"/>
          <w:b w:val="false"/>
          <w:i w:val="false"/>
          <w:color w:val="000000"/>
          <w:sz w:val="28"/>
        </w:rPr>
        <w:t xml:space="preserve">
             қызмет көрсететін коммерциялық емес резидент ұйымдар </w:t>
      </w:r>
      <w:r>
        <w:br/>
      </w:r>
      <w:r>
        <w:rPr>
          <w:rFonts w:ascii="Times New Roman"/>
          <w:b w:val="false"/>
          <w:i w:val="false"/>
          <w:color w:val="000000"/>
          <w:sz w:val="28"/>
        </w:rPr>
        <w:t xml:space="preserve">
             алдындағы ВБТ-мен міндеттемелер </w:t>
      </w:r>
      <w:r>
        <w:br/>
      </w:r>
      <w:r>
        <w:rPr>
          <w:rFonts w:ascii="Times New Roman"/>
          <w:b w:val="false"/>
          <w:i w:val="false"/>
          <w:color w:val="000000"/>
          <w:sz w:val="28"/>
        </w:rPr>
        <w:t xml:space="preserve">
2862 1 9 1   Кастодиандық қызметке байланысты резиденттердің үй </w:t>
      </w:r>
      <w:r>
        <w:br/>
      </w:r>
      <w:r>
        <w:rPr>
          <w:rFonts w:ascii="Times New Roman"/>
          <w:b w:val="false"/>
          <w:i w:val="false"/>
          <w:color w:val="000000"/>
          <w:sz w:val="28"/>
        </w:rPr>
        <w:t xml:space="preserve">
             шаруашылығы алдындағы теңгемен міндеттемелер </w:t>
      </w:r>
    </w:p>
    <w:p>
      <w:pPr>
        <w:spacing w:after="0"/>
        <w:ind w:left="0"/>
        <w:jc w:val="both"/>
      </w:pPr>
      <w:r>
        <w:rPr>
          <w:rFonts w:ascii="Times New Roman"/>
          <w:b w:val="false"/>
          <w:i w:val="false"/>
          <w:color w:val="000000"/>
          <w:sz w:val="28"/>
        </w:rPr>
        <w:t xml:space="preserve">2862 1 9 2   Кастодиандық қызметке байланысты резиденттердің үй </w:t>
      </w:r>
      <w:r>
        <w:br/>
      </w:r>
      <w:r>
        <w:rPr>
          <w:rFonts w:ascii="Times New Roman"/>
          <w:b w:val="false"/>
          <w:i w:val="false"/>
          <w:color w:val="000000"/>
          <w:sz w:val="28"/>
        </w:rPr>
        <w:t xml:space="preserve">
             шаруашылығы алдындағы ЕАВ-мен міндеттемелер </w:t>
      </w:r>
    </w:p>
    <w:p>
      <w:pPr>
        <w:spacing w:after="0"/>
        <w:ind w:left="0"/>
        <w:jc w:val="both"/>
      </w:pPr>
      <w:r>
        <w:rPr>
          <w:rFonts w:ascii="Times New Roman"/>
          <w:b w:val="false"/>
          <w:i w:val="false"/>
          <w:color w:val="000000"/>
          <w:sz w:val="28"/>
        </w:rPr>
        <w:t xml:space="preserve">2862 1 9 3   Кастодиандық қызметке байланысты резиденттердің үй </w:t>
      </w:r>
      <w:r>
        <w:br/>
      </w:r>
      <w:r>
        <w:rPr>
          <w:rFonts w:ascii="Times New Roman"/>
          <w:b w:val="false"/>
          <w:i w:val="false"/>
          <w:color w:val="000000"/>
          <w:sz w:val="28"/>
        </w:rPr>
        <w:t xml:space="preserve">
             шаруашылығы алдындағы ВБТ-мен міндеттемелер </w:t>
      </w:r>
    </w:p>
    <w:p>
      <w:pPr>
        <w:spacing w:after="0"/>
        <w:ind w:left="0"/>
        <w:jc w:val="both"/>
      </w:pPr>
      <w:r>
        <w:rPr>
          <w:rFonts w:ascii="Times New Roman"/>
          <w:b w:val="false"/>
          <w:i w:val="false"/>
          <w:color w:val="000000"/>
          <w:sz w:val="28"/>
        </w:rPr>
        <w:t xml:space="preserve">2862 2 4 1   Кастодиандық қызметке байланысты резидент емес банктер </w:t>
      </w:r>
      <w:r>
        <w:br/>
      </w:r>
      <w:r>
        <w:rPr>
          <w:rFonts w:ascii="Times New Roman"/>
          <w:b w:val="false"/>
          <w:i w:val="false"/>
          <w:color w:val="000000"/>
          <w:sz w:val="28"/>
        </w:rPr>
        <w:t xml:space="preserve">
             алдындағы теңгемен міндеттемелер </w:t>
      </w:r>
      <w:r>
        <w:br/>
      </w:r>
      <w:r>
        <w:rPr>
          <w:rFonts w:ascii="Times New Roman"/>
          <w:b w:val="false"/>
          <w:i w:val="false"/>
          <w:color w:val="000000"/>
          <w:sz w:val="28"/>
        </w:rPr>
        <w:t xml:space="preserve">
2862 2 4 2   Резидент емес банктер алдындағы кастодиандық қызметке </w:t>
      </w:r>
      <w:r>
        <w:br/>
      </w:r>
      <w:r>
        <w:rPr>
          <w:rFonts w:ascii="Times New Roman"/>
          <w:b w:val="false"/>
          <w:i w:val="false"/>
          <w:color w:val="000000"/>
          <w:sz w:val="28"/>
        </w:rPr>
        <w:t xml:space="preserve">
             байланысты ЕАВ-мен міндеттемелер </w:t>
      </w:r>
      <w:r>
        <w:br/>
      </w:r>
      <w:r>
        <w:rPr>
          <w:rFonts w:ascii="Times New Roman"/>
          <w:b w:val="false"/>
          <w:i w:val="false"/>
          <w:color w:val="000000"/>
          <w:sz w:val="28"/>
        </w:rPr>
        <w:t xml:space="preserve">
2862 2 4 3   Резидент емес банктер алдындағы кастодиандық қызметке </w:t>
      </w:r>
      <w:r>
        <w:br/>
      </w:r>
      <w:r>
        <w:rPr>
          <w:rFonts w:ascii="Times New Roman"/>
          <w:b w:val="false"/>
          <w:i w:val="false"/>
          <w:color w:val="000000"/>
          <w:sz w:val="28"/>
        </w:rPr>
        <w:t xml:space="preserve">
             байланысты ВБТ-мен міндеттемелер </w:t>
      </w:r>
      <w:r>
        <w:br/>
      </w:r>
      <w:r>
        <w:rPr>
          <w:rFonts w:ascii="Times New Roman"/>
          <w:b w:val="false"/>
          <w:i w:val="false"/>
          <w:color w:val="000000"/>
          <w:sz w:val="28"/>
        </w:rPr>
        <w:t xml:space="preserve">
2862 2 5 1   Кастодиандық қызметке байланысты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банктер алдындағы теңгемен міндеттемелер </w:t>
      </w:r>
      <w:r>
        <w:br/>
      </w:r>
      <w:r>
        <w:rPr>
          <w:rFonts w:ascii="Times New Roman"/>
          <w:b w:val="false"/>
          <w:i w:val="false"/>
          <w:color w:val="000000"/>
          <w:sz w:val="28"/>
        </w:rPr>
        <w:t xml:space="preserve">
2862 2 5 2   Кастодиандық қызметке байланысты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банктер алдындағы ЕАВ-мен міндеттемелер </w:t>
      </w:r>
      <w:r>
        <w:br/>
      </w:r>
      <w:r>
        <w:rPr>
          <w:rFonts w:ascii="Times New Roman"/>
          <w:b w:val="false"/>
          <w:i w:val="false"/>
          <w:color w:val="000000"/>
          <w:sz w:val="28"/>
        </w:rPr>
        <w:t xml:space="preserve">
2862 2 5 3   Кастодиандық қызметке байланысты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банктер алдындағы ВБТ-мен міндеттемелер </w:t>
      </w:r>
      <w:r>
        <w:br/>
      </w:r>
      <w:r>
        <w:rPr>
          <w:rFonts w:ascii="Times New Roman"/>
          <w:b w:val="false"/>
          <w:i w:val="false"/>
          <w:color w:val="000000"/>
          <w:sz w:val="28"/>
        </w:rPr>
        <w:t xml:space="preserve">
2862 2 6 1   Кастодиандық қызметке байланысты шетелдік мемлекеттің </w:t>
      </w:r>
      <w:r>
        <w:br/>
      </w:r>
      <w:r>
        <w:rPr>
          <w:rFonts w:ascii="Times New Roman"/>
          <w:b w:val="false"/>
          <w:i w:val="false"/>
          <w:color w:val="000000"/>
          <w:sz w:val="28"/>
        </w:rPr>
        <w:t xml:space="preserve">
             мемлекеттік қаржылық емес ұйымдары алдындағы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2862 2 6 2   Кастодиандық қызметке байланысты шетелдік мемлекеттің </w:t>
      </w:r>
      <w:r>
        <w:br/>
      </w:r>
      <w:r>
        <w:rPr>
          <w:rFonts w:ascii="Times New Roman"/>
          <w:b w:val="false"/>
          <w:i w:val="false"/>
          <w:color w:val="000000"/>
          <w:sz w:val="28"/>
        </w:rPr>
        <w:t xml:space="preserve">
             мемлекеттік қаржылық емес ұйымдары алдындағы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2862 2 6 3   Кастодиандық қызметке байланысты шетелдік мемлекеттің </w:t>
      </w:r>
      <w:r>
        <w:br/>
      </w:r>
      <w:r>
        <w:rPr>
          <w:rFonts w:ascii="Times New Roman"/>
          <w:b w:val="false"/>
          <w:i w:val="false"/>
          <w:color w:val="000000"/>
          <w:sz w:val="28"/>
        </w:rPr>
        <w:t xml:space="preserve">
             мемлекеттік қаржылық емес ұйымдары алдындағы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2862 2 7 1   Кастодиандық қызметке байланысты шетелдік мемлекеттің </w:t>
      </w:r>
      <w:r>
        <w:br/>
      </w:r>
      <w:r>
        <w:rPr>
          <w:rFonts w:ascii="Times New Roman"/>
          <w:b w:val="false"/>
          <w:i w:val="false"/>
          <w:color w:val="000000"/>
          <w:sz w:val="28"/>
        </w:rPr>
        <w:t xml:space="preserve">
             мемлекеттік емес қаржылық емес ұйымдары алдындағы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2862 2 7 2   Кастодиандық қызметке байланысты шетелдік мемлекеттің </w:t>
      </w:r>
      <w:r>
        <w:br/>
      </w:r>
      <w:r>
        <w:rPr>
          <w:rFonts w:ascii="Times New Roman"/>
          <w:b w:val="false"/>
          <w:i w:val="false"/>
          <w:color w:val="000000"/>
          <w:sz w:val="28"/>
        </w:rPr>
        <w:t xml:space="preserve">
             мемлекеттік емес қаржылық емес ұйымдары алдындағы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2862 2 7 3   Кастодиандық қызметке байланысты шетелдік мемлекеттің </w:t>
      </w:r>
      <w:r>
        <w:br/>
      </w:r>
      <w:r>
        <w:rPr>
          <w:rFonts w:ascii="Times New Roman"/>
          <w:b w:val="false"/>
          <w:i w:val="false"/>
          <w:color w:val="000000"/>
          <w:sz w:val="28"/>
        </w:rPr>
        <w:t xml:space="preserve">
             мемлекеттік емес қаржылық емес ұйымдары алдындағы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2862 2 8 1   Кастодиандық қызметке байланысты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 алдындағы теңгемен міндеттемелер </w:t>
      </w:r>
      <w:r>
        <w:br/>
      </w:r>
      <w:r>
        <w:rPr>
          <w:rFonts w:ascii="Times New Roman"/>
          <w:b w:val="false"/>
          <w:i w:val="false"/>
          <w:color w:val="000000"/>
          <w:sz w:val="28"/>
        </w:rPr>
        <w:t xml:space="preserve">
2862 2 8 2   Кастодиандық қызметке байланысты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 алдындағы ЕАВ-мен міндеттемелер </w:t>
      </w:r>
      <w:r>
        <w:br/>
      </w:r>
      <w:r>
        <w:rPr>
          <w:rFonts w:ascii="Times New Roman"/>
          <w:b w:val="false"/>
          <w:i w:val="false"/>
          <w:color w:val="000000"/>
          <w:sz w:val="28"/>
        </w:rPr>
        <w:t xml:space="preserve">
2862 2 8 3   Кастодиандық қызметке байланысты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 алдындағы ВБТ-мен міндеттемелер </w:t>
      </w:r>
      <w:r>
        <w:br/>
      </w:r>
      <w:r>
        <w:rPr>
          <w:rFonts w:ascii="Times New Roman"/>
          <w:b w:val="false"/>
          <w:i w:val="false"/>
          <w:color w:val="000000"/>
          <w:sz w:val="28"/>
        </w:rPr>
        <w:t xml:space="preserve">
2862 2 9 1   Кастодиандық қызметке байланысты резидент еместердің </w:t>
      </w:r>
      <w:r>
        <w:br/>
      </w:r>
      <w:r>
        <w:rPr>
          <w:rFonts w:ascii="Times New Roman"/>
          <w:b w:val="false"/>
          <w:i w:val="false"/>
          <w:color w:val="000000"/>
          <w:sz w:val="28"/>
        </w:rPr>
        <w:t xml:space="preserve">
             үй шаруашылығы алдындағы теңгемен міндеттемелер </w:t>
      </w:r>
      <w:r>
        <w:br/>
      </w:r>
      <w:r>
        <w:rPr>
          <w:rFonts w:ascii="Times New Roman"/>
          <w:b w:val="false"/>
          <w:i w:val="false"/>
          <w:color w:val="000000"/>
          <w:sz w:val="28"/>
        </w:rPr>
        <w:t xml:space="preserve">
2862 2 9 2   Кастодиандық қызметке байланысты резидент еместердің </w:t>
      </w:r>
      <w:r>
        <w:br/>
      </w:r>
      <w:r>
        <w:rPr>
          <w:rFonts w:ascii="Times New Roman"/>
          <w:b w:val="false"/>
          <w:i w:val="false"/>
          <w:color w:val="000000"/>
          <w:sz w:val="28"/>
        </w:rPr>
        <w:t xml:space="preserve">
             үй шаруашылығы алдындағы ЕАВ-мен міндеттемелер </w:t>
      </w:r>
      <w:r>
        <w:br/>
      </w:r>
      <w:r>
        <w:rPr>
          <w:rFonts w:ascii="Times New Roman"/>
          <w:b w:val="false"/>
          <w:i w:val="false"/>
          <w:color w:val="000000"/>
          <w:sz w:val="28"/>
        </w:rPr>
        <w:t xml:space="preserve">
2862 2 9 3   Кастодиандық қызметке байланысты резидент еместердің </w:t>
      </w:r>
      <w:r>
        <w:br/>
      </w:r>
      <w:r>
        <w:rPr>
          <w:rFonts w:ascii="Times New Roman"/>
          <w:b w:val="false"/>
          <w:i w:val="false"/>
          <w:color w:val="000000"/>
          <w:sz w:val="28"/>
        </w:rPr>
        <w:t xml:space="preserve">
             үй шаруашылығы алдындағы ВБТ-мен міндеттемелер </w:t>
      </w:r>
      <w:r>
        <w:br/>
      </w:r>
      <w:r>
        <w:rPr>
          <w:rFonts w:ascii="Times New Roman"/>
          <w:b w:val="false"/>
          <w:i w:val="false"/>
          <w:color w:val="000000"/>
          <w:sz w:val="28"/>
        </w:rPr>
        <w:t xml:space="preserve">
2864 0 0 0  Акцептер бойынша міндеттемелер </w:t>
      </w:r>
      <w:r>
        <w:br/>
      </w:r>
      <w:r>
        <w:rPr>
          <w:rFonts w:ascii="Times New Roman"/>
          <w:b w:val="false"/>
          <w:i w:val="false"/>
          <w:color w:val="000000"/>
          <w:sz w:val="28"/>
        </w:rPr>
        <w:t xml:space="preserve">
2864 1 1 1   Қазақстан Республикасының Үкіметі алдындағы акцептер </w:t>
      </w:r>
      <w:r>
        <w:br/>
      </w:r>
      <w:r>
        <w:rPr>
          <w:rFonts w:ascii="Times New Roman"/>
          <w:b w:val="false"/>
          <w:i w:val="false"/>
          <w:color w:val="000000"/>
          <w:sz w:val="28"/>
        </w:rPr>
        <w:t xml:space="preserve">
             бойынша теңгемен міндеттемелер </w:t>
      </w:r>
      <w:r>
        <w:br/>
      </w:r>
      <w:r>
        <w:rPr>
          <w:rFonts w:ascii="Times New Roman"/>
          <w:b w:val="false"/>
          <w:i w:val="false"/>
          <w:color w:val="000000"/>
          <w:sz w:val="28"/>
        </w:rPr>
        <w:t xml:space="preserve">
2864 1 1 2   Қазақстан Республикасының Үкіметі алдындағы акцептер </w:t>
      </w:r>
      <w:r>
        <w:br/>
      </w:r>
      <w:r>
        <w:rPr>
          <w:rFonts w:ascii="Times New Roman"/>
          <w:b w:val="false"/>
          <w:i w:val="false"/>
          <w:color w:val="000000"/>
          <w:sz w:val="28"/>
        </w:rPr>
        <w:t xml:space="preserve">
             бойынша ЕАВ-мен міндеттемелері </w:t>
      </w:r>
      <w:r>
        <w:br/>
      </w:r>
      <w:r>
        <w:rPr>
          <w:rFonts w:ascii="Times New Roman"/>
          <w:b w:val="false"/>
          <w:i w:val="false"/>
          <w:color w:val="000000"/>
          <w:sz w:val="28"/>
        </w:rPr>
        <w:t xml:space="preserve">
2864 1 1 3   Қазақстан Республикасының Үкіметі алдындағы акцептер </w:t>
      </w:r>
      <w:r>
        <w:br/>
      </w:r>
      <w:r>
        <w:rPr>
          <w:rFonts w:ascii="Times New Roman"/>
          <w:b w:val="false"/>
          <w:i w:val="false"/>
          <w:color w:val="000000"/>
          <w:sz w:val="28"/>
        </w:rPr>
        <w:t xml:space="preserve">
             бойынша ВБТ-мен міндеттемелер </w:t>
      </w:r>
      <w:r>
        <w:br/>
      </w:r>
      <w:r>
        <w:rPr>
          <w:rFonts w:ascii="Times New Roman"/>
          <w:b w:val="false"/>
          <w:i w:val="false"/>
          <w:color w:val="000000"/>
          <w:sz w:val="28"/>
        </w:rPr>
        <w:t xml:space="preserve">
2864 1 2 1   Қазақстан Республикасының жергілікті өкімет органдары </w:t>
      </w:r>
      <w:r>
        <w:br/>
      </w:r>
      <w:r>
        <w:rPr>
          <w:rFonts w:ascii="Times New Roman"/>
          <w:b w:val="false"/>
          <w:i w:val="false"/>
          <w:color w:val="000000"/>
          <w:sz w:val="28"/>
        </w:rPr>
        <w:t xml:space="preserve">
             алдындағы акцептер бойынша теңгемен міндеттемелер </w:t>
      </w:r>
      <w:r>
        <w:br/>
      </w:r>
      <w:r>
        <w:rPr>
          <w:rFonts w:ascii="Times New Roman"/>
          <w:b w:val="false"/>
          <w:i w:val="false"/>
          <w:color w:val="000000"/>
          <w:sz w:val="28"/>
        </w:rPr>
        <w:t xml:space="preserve">
2864 1 2 2   Қазақстан Республикасының жергілікті өкімет органдары </w:t>
      </w:r>
      <w:r>
        <w:br/>
      </w:r>
      <w:r>
        <w:rPr>
          <w:rFonts w:ascii="Times New Roman"/>
          <w:b w:val="false"/>
          <w:i w:val="false"/>
          <w:color w:val="000000"/>
          <w:sz w:val="28"/>
        </w:rPr>
        <w:t xml:space="preserve">
             алдындағы акцептер бойынша ЕАВ-мен міндеттемелер </w:t>
      </w:r>
      <w:r>
        <w:br/>
      </w:r>
      <w:r>
        <w:rPr>
          <w:rFonts w:ascii="Times New Roman"/>
          <w:b w:val="false"/>
          <w:i w:val="false"/>
          <w:color w:val="000000"/>
          <w:sz w:val="28"/>
        </w:rPr>
        <w:t xml:space="preserve">
2864 1 2 3   Қазақстан Республикасының жергілікті өкімет органдары </w:t>
      </w:r>
      <w:r>
        <w:br/>
      </w:r>
      <w:r>
        <w:rPr>
          <w:rFonts w:ascii="Times New Roman"/>
          <w:b w:val="false"/>
          <w:i w:val="false"/>
          <w:color w:val="000000"/>
          <w:sz w:val="28"/>
        </w:rPr>
        <w:t xml:space="preserve">
             алдындағы акцептер бойынша ВБТ-мен міндеттемелер </w:t>
      </w:r>
      <w:r>
        <w:br/>
      </w:r>
      <w:r>
        <w:rPr>
          <w:rFonts w:ascii="Times New Roman"/>
          <w:b w:val="false"/>
          <w:i w:val="false"/>
          <w:color w:val="000000"/>
          <w:sz w:val="28"/>
        </w:rPr>
        <w:t xml:space="preserve">
2864 1 3 1   Қазақстан Республикасының Ұлттық Банкі алдындағы </w:t>
      </w:r>
      <w:r>
        <w:br/>
      </w:r>
      <w:r>
        <w:rPr>
          <w:rFonts w:ascii="Times New Roman"/>
          <w:b w:val="false"/>
          <w:i w:val="false"/>
          <w:color w:val="000000"/>
          <w:sz w:val="28"/>
        </w:rPr>
        <w:t xml:space="preserve">
             акцептер бойынша теңгемен міндеттемелер </w:t>
      </w:r>
      <w:r>
        <w:br/>
      </w:r>
      <w:r>
        <w:rPr>
          <w:rFonts w:ascii="Times New Roman"/>
          <w:b w:val="false"/>
          <w:i w:val="false"/>
          <w:color w:val="000000"/>
          <w:sz w:val="28"/>
        </w:rPr>
        <w:t xml:space="preserve">
2864 1 3 2   Қазақстан Республикасының Ұлттық Банкі алдындағы </w:t>
      </w:r>
      <w:r>
        <w:br/>
      </w:r>
      <w:r>
        <w:rPr>
          <w:rFonts w:ascii="Times New Roman"/>
          <w:b w:val="false"/>
          <w:i w:val="false"/>
          <w:color w:val="000000"/>
          <w:sz w:val="28"/>
        </w:rPr>
        <w:t xml:space="preserve">
             акцептер бойынша ЕАВ-мен міндеттемелер </w:t>
      </w:r>
      <w:r>
        <w:br/>
      </w:r>
      <w:r>
        <w:rPr>
          <w:rFonts w:ascii="Times New Roman"/>
          <w:b w:val="false"/>
          <w:i w:val="false"/>
          <w:color w:val="000000"/>
          <w:sz w:val="28"/>
        </w:rPr>
        <w:t xml:space="preserve">
2864 1 3 3   Қазақстан Республикасының Ұлттық Банкі алдындағы </w:t>
      </w:r>
      <w:r>
        <w:br/>
      </w:r>
      <w:r>
        <w:rPr>
          <w:rFonts w:ascii="Times New Roman"/>
          <w:b w:val="false"/>
          <w:i w:val="false"/>
          <w:color w:val="000000"/>
          <w:sz w:val="28"/>
        </w:rPr>
        <w:t xml:space="preserve">
             акцептер бойынша ВБТ-мен міндеттемелер </w:t>
      </w:r>
      <w:r>
        <w:br/>
      </w:r>
      <w:r>
        <w:rPr>
          <w:rFonts w:ascii="Times New Roman"/>
          <w:b w:val="false"/>
          <w:i w:val="false"/>
          <w:color w:val="000000"/>
          <w:sz w:val="28"/>
        </w:rPr>
        <w:t xml:space="preserve">
2864 1 4 1   Басқа резидент банктер алдындағы акцептер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2864 1 4 2   Басқа резидент банктер алдындағы акцептер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2864 1 4 3   Басқа резидент банктер алдындағы акцептер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2864 1 5 1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акцептер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2864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акцептер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2864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акцептер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2864 1 6 1   Мемлекеттік қаржылық емес резидент ұйымдар алдындағы </w:t>
      </w:r>
      <w:r>
        <w:br/>
      </w:r>
      <w:r>
        <w:rPr>
          <w:rFonts w:ascii="Times New Roman"/>
          <w:b w:val="false"/>
          <w:i w:val="false"/>
          <w:color w:val="000000"/>
          <w:sz w:val="28"/>
        </w:rPr>
        <w:t xml:space="preserve">
             акцептер бойынша теңгемен міндеттемелер </w:t>
      </w:r>
    </w:p>
    <w:p>
      <w:pPr>
        <w:spacing w:after="0"/>
        <w:ind w:left="0"/>
        <w:jc w:val="both"/>
      </w:pPr>
      <w:r>
        <w:rPr>
          <w:rFonts w:ascii="Times New Roman"/>
          <w:b w:val="false"/>
          <w:i w:val="false"/>
          <w:color w:val="000000"/>
          <w:sz w:val="28"/>
        </w:rPr>
        <w:t xml:space="preserve">2864 1 6 2   Мемлекеттік қаржылық емес резидент ұйымдар алдындағы </w:t>
      </w:r>
      <w:r>
        <w:br/>
      </w:r>
      <w:r>
        <w:rPr>
          <w:rFonts w:ascii="Times New Roman"/>
          <w:b w:val="false"/>
          <w:i w:val="false"/>
          <w:color w:val="000000"/>
          <w:sz w:val="28"/>
        </w:rPr>
        <w:t xml:space="preserve">
             акцептер бойынша ЕАВ-мен міндеттемелер </w:t>
      </w:r>
    </w:p>
    <w:p>
      <w:pPr>
        <w:spacing w:after="0"/>
        <w:ind w:left="0"/>
        <w:jc w:val="both"/>
      </w:pPr>
      <w:r>
        <w:rPr>
          <w:rFonts w:ascii="Times New Roman"/>
          <w:b w:val="false"/>
          <w:i w:val="false"/>
          <w:color w:val="000000"/>
          <w:sz w:val="28"/>
        </w:rPr>
        <w:t xml:space="preserve">2864 1 6 3   Мемлекеттік қаржылық емес резидент ұйымдар алдындағы </w:t>
      </w:r>
      <w:r>
        <w:br/>
      </w:r>
      <w:r>
        <w:rPr>
          <w:rFonts w:ascii="Times New Roman"/>
          <w:b w:val="false"/>
          <w:i w:val="false"/>
          <w:color w:val="000000"/>
          <w:sz w:val="28"/>
        </w:rPr>
        <w:t xml:space="preserve">
             акцептер бойынша ВБТ-мен міндеттемелер </w:t>
      </w:r>
      <w:r>
        <w:br/>
      </w:r>
      <w:r>
        <w:rPr>
          <w:rFonts w:ascii="Times New Roman"/>
          <w:b w:val="false"/>
          <w:i w:val="false"/>
          <w:color w:val="000000"/>
          <w:sz w:val="28"/>
        </w:rPr>
        <w:t xml:space="preserve">
2864 1 7 1   Мемлекеттік емес қаржылық емес ұйымдар алдындағы </w:t>
      </w:r>
      <w:r>
        <w:br/>
      </w:r>
      <w:r>
        <w:rPr>
          <w:rFonts w:ascii="Times New Roman"/>
          <w:b w:val="false"/>
          <w:i w:val="false"/>
          <w:color w:val="000000"/>
          <w:sz w:val="28"/>
        </w:rPr>
        <w:t xml:space="preserve">
             акцептер бойынша теңгемен міндеттемелер </w:t>
      </w:r>
      <w:r>
        <w:br/>
      </w:r>
      <w:r>
        <w:rPr>
          <w:rFonts w:ascii="Times New Roman"/>
          <w:b w:val="false"/>
          <w:i w:val="false"/>
          <w:color w:val="000000"/>
          <w:sz w:val="28"/>
        </w:rPr>
        <w:t xml:space="preserve">
2864 1 7 2   Мемлекеттік емес қаржылық емес резидент ұйымдар </w:t>
      </w:r>
      <w:r>
        <w:br/>
      </w:r>
      <w:r>
        <w:rPr>
          <w:rFonts w:ascii="Times New Roman"/>
          <w:b w:val="false"/>
          <w:i w:val="false"/>
          <w:color w:val="000000"/>
          <w:sz w:val="28"/>
        </w:rPr>
        <w:t xml:space="preserve">
             алдындағы акцептер бойынша ЕАВ-мен міндеттемелер </w:t>
      </w:r>
    </w:p>
    <w:p>
      <w:pPr>
        <w:spacing w:after="0"/>
        <w:ind w:left="0"/>
        <w:jc w:val="both"/>
      </w:pPr>
      <w:r>
        <w:rPr>
          <w:rFonts w:ascii="Times New Roman"/>
          <w:b w:val="false"/>
          <w:i w:val="false"/>
          <w:color w:val="000000"/>
          <w:sz w:val="28"/>
        </w:rPr>
        <w:t xml:space="preserve">2864 1 7 3   Мемлекеттік емес қаржылық емес резидент ұйымдар </w:t>
      </w:r>
      <w:r>
        <w:br/>
      </w:r>
      <w:r>
        <w:rPr>
          <w:rFonts w:ascii="Times New Roman"/>
          <w:b w:val="false"/>
          <w:i w:val="false"/>
          <w:color w:val="000000"/>
          <w:sz w:val="28"/>
        </w:rPr>
        <w:t xml:space="preserve">
             алдындағы акцептер бойынша ВБТ-мен міндеттемелер </w:t>
      </w:r>
    </w:p>
    <w:p>
      <w:pPr>
        <w:spacing w:after="0"/>
        <w:ind w:left="0"/>
        <w:jc w:val="both"/>
      </w:pPr>
      <w:r>
        <w:rPr>
          <w:rFonts w:ascii="Times New Roman"/>
          <w:b w:val="false"/>
          <w:i w:val="false"/>
          <w:color w:val="000000"/>
          <w:sz w:val="28"/>
        </w:rPr>
        <w:t xml:space="preserve">2864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акцептер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акцептер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акцептер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1 9 1   Резиденттердің үй шаруашылығы алдындағы акцептер </w:t>
      </w:r>
      <w:r>
        <w:br/>
      </w:r>
      <w:r>
        <w:rPr>
          <w:rFonts w:ascii="Times New Roman"/>
          <w:b w:val="false"/>
          <w:i w:val="false"/>
          <w:color w:val="000000"/>
          <w:sz w:val="28"/>
        </w:rPr>
        <w:t xml:space="preserve">
             бойынша теңгемен міндеттемелері </w:t>
      </w:r>
      <w:r>
        <w:br/>
      </w:r>
      <w:r>
        <w:rPr>
          <w:rFonts w:ascii="Times New Roman"/>
          <w:b w:val="false"/>
          <w:i w:val="false"/>
          <w:color w:val="000000"/>
          <w:sz w:val="28"/>
        </w:rPr>
        <w:t xml:space="preserve">
2864 1 9 2   Резиденттердің үй шаруашылығы алдындағы акцептер </w:t>
      </w:r>
      <w:r>
        <w:br/>
      </w:r>
      <w:r>
        <w:rPr>
          <w:rFonts w:ascii="Times New Roman"/>
          <w:b w:val="false"/>
          <w:i w:val="false"/>
          <w:color w:val="000000"/>
          <w:sz w:val="28"/>
        </w:rPr>
        <w:t xml:space="preserve">
             бойынша ЕАВ-мен міндеттемелері </w:t>
      </w:r>
      <w:r>
        <w:br/>
      </w:r>
      <w:r>
        <w:rPr>
          <w:rFonts w:ascii="Times New Roman"/>
          <w:b w:val="false"/>
          <w:i w:val="false"/>
          <w:color w:val="000000"/>
          <w:sz w:val="28"/>
        </w:rPr>
        <w:t xml:space="preserve">
2864 1 9 3   Резиденттердің үй шаруашылығы алдындағы акцептер </w:t>
      </w:r>
      <w:r>
        <w:br/>
      </w:r>
      <w:r>
        <w:rPr>
          <w:rFonts w:ascii="Times New Roman"/>
          <w:b w:val="false"/>
          <w:i w:val="false"/>
          <w:color w:val="000000"/>
          <w:sz w:val="28"/>
        </w:rPr>
        <w:t xml:space="preserve">
             бойынша ВБТ-мен міндеттемелері </w:t>
      </w:r>
      <w:r>
        <w:br/>
      </w:r>
      <w:r>
        <w:rPr>
          <w:rFonts w:ascii="Times New Roman"/>
          <w:b w:val="false"/>
          <w:i w:val="false"/>
          <w:color w:val="000000"/>
          <w:sz w:val="28"/>
        </w:rPr>
        <w:t xml:space="preserve">
2864 2 1 1   Шетел мемлекеті үкіметі алдындағы акцептер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2864 2 1 2   Шетел мемлекеті үкіметі алдындағы акцептер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2864 2 1 3   Шетел мемлекеті үкіметі алдындағы акцептер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2864 2 2 1   Шетелдік мемлекеттің жергілікті өкімет органдары </w:t>
      </w:r>
      <w:r>
        <w:br/>
      </w:r>
      <w:r>
        <w:rPr>
          <w:rFonts w:ascii="Times New Roman"/>
          <w:b w:val="false"/>
          <w:i w:val="false"/>
          <w:color w:val="000000"/>
          <w:sz w:val="28"/>
        </w:rPr>
        <w:t xml:space="preserve">
             алдындағы акцептер бойынша теңгемен міндеттемелер </w:t>
      </w:r>
    </w:p>
    <w:p>
      <w:pPr>
        <w:spacing w:after="0"/>
        <w:ind w:left="0"/>
        <w:jc w:val="both"/>
      </w:pPr>
      <w:r>
        <w:rPr>
          <w:rFonts w:ascii="Times New Roman"/>
          <w:b w:val="false"/>
          <w:i w:val="false"/>
          <w:color w:val="000000"/>
          <w:sz w:val="28"/>
        </w:rPr>
        <w:t xml:space="preserve">2864 2 2 2   Шетелдік мемлекеттің жергілікті өкімет органдары </w:t>
      </w:r>
      <w:r>
        <w:br/>
      </w:r>
      <w:r>
        <w:rPr>
          <w:rFonts w:ascii="Times New Roman"/>
          <w:b w:val="false"/>
          <w:i w:val="false"/>
          <w:color w:val="000000"/>
          <w:sz w:val="28"/>
        </w:rPr>
        <w:t xml:space="preserve">
             алдындағы акцептер бойынша ЕАВ-мен міндеттер </w:t>
      </w:r>
      <w:r>
        <w:br/>
      </w:r>
      <w:r>
        <w:rPr>
          <w:rFonts w:ascii="Times New Roman"/>
          <w:b w:val="false"/>
          <w:i w:val="false"/>
          <w:color w:val="000000"/>
          <w:sz w:val="28"/>
        </w:rPr>
        <w:t xml:space="preserve">
2864 2 2 3   Шетелдік мемлекеттің жергілікті өкімет органдары </w:t>
      </w:r>
      <w:r>
        <w:br/>
      </w:r>
      <w:r>
        <w:rPr>
          <w:rFonts w:ascii="Times New Roman"/>
          <w:b w:val="false"/>
          <w:i w:val="false"/>
          <w:color w:val="000000"/>
          <w:sz w:val="28"/>
        </w:rPr>
        <w:t xml:space="preserve">
             алдындағы акцептер бойынша ВБТ-мен міндеттер </w:t>
      </w:r>
      <w:r>
        <w:br/>
      </w:r>
      <w:r>
        <w:rPr>
          <w:rFonts w:ascii="Times New Roman"/>
          <w:b w:val="false"/>
          <w:i w:val="false"/>
          <w:color w:val="000000"/>
          <w:sz w:val="28"/>
        </w:rPr>
        <w:t xml:space="preserve">
2864 2 3 1   Шетелдік орталық банктердің алдындағы акцептер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2864 2 3 2   Шетелдік орталық банктердің алдындағы акцептер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2864 2 3 3   Шетелдік орталық банктердің алдындағы акцептер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2864 2 4 1   Резидент емес банктер алдындағы акцептер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2864 2 4 2   Резидент емес банктер алдындағы акцептер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2864 2 4 3   Резидент емес банктер алдындағы акцептер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2864 2 5 1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акцептер </w:t>
      </w:r>
      <w:r>
        <w:br/>
      </w:r>
      <w:r>
        <w:rPr>
          <w:rFonts w:ascii="Times New Roman"/>
          <w:b w:val="false"/>
          <w:i w:val="false"/>
          <w:color w:val="000000"/>
          <w:sz w:val="28"/>
        </w:rPr>
        <w:t xml:space="preserve">
             бойынша теңгемен міндеттемелер </w:t>
      </w:r>
      <w:r>
        <w:br/>
      </w:r>
      <w:r>
        <w:rPr>
          <w:rFonts w:ascii="Times New Roman"/>
          <w:b w:val="false"/>
          <w:i w:val="false"/>
          <w:color w:val="000000"/>
          <w:sz w:val="28"/>
        </w:rPr>
        <w:t xml:space="preserve">
2864 2 5 2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акцептер </w:t>
      </w:r>
      <w:r>
        <w:br/>
      </w:r>
      <w:r>
        <w:rPr>
          <w:rFonts w:ascii="Times New Roman"/>
          <w:b w:val="false"/>
          <w:i w:val="false"/>
          <w:color w:val="000000"/>
          <w:sz w:val="28"/>
        </w:rPr>
        <w:t xml:space="preserve">
             бойынша ЕАВ-мен міндеттемелер </w:t>
      </w:r>
      <w:r>
        <w:br/>
      </w:r>
      <w:r>
        <w:rPr>
          <w:rFonts w:ascii="Times New Roman"/>
          <w:b w:val="false"/>
          <w:i w:val="false"/>
          <w:color w:val="000000"/>
          <w:sz w:val="28"/>
        </w:rPr>
        <w:t xml:space="preserve">
2864 2 5 3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акцептер </w:t>
      </w:r>
      <w:r>
        <w:br/>
      </w:r>
      <w:r>
        <w:rPr>
          <w:rFonts w:ascii="Times New Roman"/>
          <w:b w:val="false"/>
          <w:i w:val="false"/>
          <w:color w:val="000000"/>
          <w:sz w:val="28"/>
        </w:rPr>
        <w:t xml:space="preserve">
             бойынша ВБТ-мен міндеттемелер </w:t>
      </w:r>
      <w:r>
        <w:br/>
      </w:r>
      <w:r>
        <w:rPr>
          <w:rFonts w:ascii="Times New Roman"/>
          <w:b w:val="false"/>
          <w:i w:val="false"/>
          <w:color w:val="000000"/>
          <w:sz w:val="28"/>
        </w:rPr>
        <w:t xml:space="preserve">
2864 2 6 1   Шетелдік мемлекеттің мемлекеттік қаржылық емес </w:t>
      </w:r>
      <w:r>
        <w:br/>
      </w:r>
      <w:r>
        <w:rPr>
          <w:rFonts w:ascii="Times New Roman"/>
          <w:b w:val="false"/>
          <w:i w:val="false"/>
          <w:color w:val="000000"/>
          <w:sz w:val="28"/>
        </w:rPr>
        <w:t xml:space="preserve">
             ұйымдары алдындағы акцептер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2 6 2   Шетелдік мемлекеттің мемлекеттік қаржылық емес </w:t>
      </w:r>
      <w:r>
        <w:br/>
      </w:r>
      <w:r>
        <w:rPr>
          <w:rFonts w:ascii="Times New Roman"/>
          <w:b w:val="false"/>
          <w:i w:val="false"/>
          <w:color w:val="000000"/>
          <w:sz w:val="28"/>
        </w:rPr>
        <w:t xml:space="preserve">
             ұйымдары алдындағы акцептер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2 6 3   Шетелдік мемлекеттің мемлекеттік қаржылық емес </w:t>
      </w:r>
      <w:r>
        <w:br/>
      </w:r>
      <w:r>
        <w:rPr>
          <w:rFonts w:ascii="Times New Roman"/>
          <w:b w:val="false"/>
          <w:i w:val="false"/>
          <w:color w:val="000000"/>
          <w:sz w:val="28"/>
        </w:rPr>
        <w:t xml:space="preserve">
             ұйымдары алдындағы акцептер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2 7 1   Шетелдік мемлекеттің мемлекеттік емес қаржылық емес </w:t>
      </w:r>
      <w:r>
        <w:br/>
      </w:r>
      <w:r>
        <w:rPr>
          <w:rFonts w:ascii="Times New Roman"/>
          <w:b w:val="false"/>
          <w:i w:val="false"/>
          <w:color w:val="000000"/>
          <w:sz w:val="28"/>
        </w:rPr>
        <w:t xml:space="preserve">
             ұйымдары алдындағы акцептер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2 7 2   Шетелдік мемлекеттің мемлекеттік емес қаржылық емес </w:t>
      </w:r>
      <w:r>
        <w:br/>
      </w:r>
      <w:r>
        <w:rPr>
          <w:rFonts w:ascii="Times New Roman"/>
          <w:b w:val="false"/>
          <w:i w:val="false"/>
          <w:color w:val="000000"/>
          <w:sz w:val="28"/>
        </w:rPr>
        <w:t xml:space="preserve">
             ұйымдары алдындағы акцептер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2 7 3   Шетелдік мемлекеттің мемлекеттік емес қаржылық емес </w:t>
      </w:r>
      <w:r>
        <w:br/>
      </w:r>
      <w:r>
        <w:rPr>
          <w:rFonts w:ascii="Times New Roman"/>
          <w:b w:val="false"/>
          <w:i w:val="false"/>
          <w:color w:val="000000"/>
          <w:sz w:val="28"/>
        </w:rPr>
        <w:t xml:space="preserve">
             ұйымдары алдындағы акцептер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2864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акцептер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2864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акцептер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2864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акцептер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2864 2 9 1   Резидент еместердің үй шаруашылығында акцептер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2864 2 9 2   Резидент еместердің үй шаруашылығында акцептер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2864 2 9 3   Резидент еместердің үй шаруашылығында акцептер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2867 0 0 0  Банктік емес қызмет бойынша басқа кредиторлар </w:t>
      </w:r>
      <w:r>
        <w:br/>
      </w:r>
      <w:r>
        <w:rPr>
          <w:rFonts w:ascii="Times New Roman"/>
          <w:b w:val="false"/>
          <w:i w:val="false"/>
          <w:color w:val="000000"/>
          <w:sz w:val="28"/>
        </w:rPr>
        <w:t xml:space="preserve">
2867 1 1 1   Банктік емес қызмет бойынша теңгемен басқа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2867 1 1 2   Банктік емес қызмет бойынша ЕАВ-мен басқа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2867 1 1 3   Банктік емес қызмет бойынша ВБТ-мен басқа кредиторлар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2867 1 2 1   Банктік емес қызмет бойынша теңгемен басқа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2867 1 2 2   Банктік емес қызмет бойынша ЕАВ-мен басқа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2867 1 2 3   Банктік емес қызмет бойынша ВБТ-мен басқа кредиторлар </w:t>
      </w:r>
      <w:r>
        <w:br/>
      </w:r>
      <w:r>
        <w:rPr>
          <w:rFonts w:ascii="Times New Roman"/>
          <w:b w:val="false"/>
          <w:i w:val="false"/>
          <w:color w:val="000000"/>
          <w:sz w:val="28"/>
        </w:rPr>
        <w:t xml:space="preserve">
             (Қазақстан Республикасының жергілікті өкімет органдары) </w:t>
      </w:r>
      <w:r>
        <w:br/>
      </w:r>
      <w:r>
        <w:rPr>
          <w:rFonts w:ascii="Times New Roman"/>
          <w:b w:val="false"/>
          <w:i w:val="false"/>
          <w:color w:val="000000"/>
          <w:sz w:val="28"/>
        </w:rPr>
        <w:t xml:space="preserve">
2867 1 3 1   Банктік емес қызмет бойынша теңгемен басқа кредиторлар </w:t>
      </w:r>
      <w:r>
        <w:br/>
      </w:r>
      <w:r>
        <w:rPr>
          <w:rFonts w:ascii="Times New Roman"/>
          <w:b w:val="false"/>
          <w:i w:val="false"/>
          <w:color w:val="000000"/>
          <w:sz w:val="28"/>
        </w:rPr>
        <w:t xml:space="preserve">
             (Қазақстан Республикасының Ұлттық Банкі) </w:t>
      </w:r>
    </w:p>
    <w:p>
      <w:pPr>
        <w:spacing w:after="0"/>
        <w:ind w:left="0"/>
        <w:jc w:val="both"/>
      </w:pPr>
      <w:r>
        <w:rPr>
          <w:rFonts w:ascii="Times New Roman"/>
          <w:b w:val="false"/>
          <w:i w:val="false"/>
          <w:color w:val="000000"/>
          <w:sz w:val="28"/>
        </w:rPr>
        <w:t xml:space="preserve">2867 1 3 2   Банктік емес қызмет бойынша ЕАВ-мен басқа кредиторлар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2867 1 3 3   Банктік емес қызмет бойынша ВБТ-мен басқа кредиторлар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2867 1 4 1   Банктік емес қызмет бойынша теңгемен басқа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2867 1 4 2   Банктік емес қызмет бойынша ЕАВ-мен басқа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2867 1 4 3   Банктік емес қызмет бойынша ВБТ-мен басқа кредиторлар </w:t>
      </w:r>
      <w:r>
        <w:br/>
      </w:r>
      <w:r>
        <w:rPr>
          <w:rFonts w:ascii="Times New Roman"/>
          <w:b w:val="false"/>
          <w:i w:val="false"/>
          <w:color w:val="000000"/>
          <w:sz w:val="28"/>
        </w:rPr>
        <w:t xml:space="preserve">
             (резидент банктер) </w:t>
      </w:r>
      <w:r>
        <w:br/>
      </w:r>
      <w:r>
        <w:rPr>
          <w:rFonts w:ascii="Times New Roman"/>
          <w:b w:val="false"/>
          <w:i w:val="false"/>
          <w:color w:val="000000"/>
          <w:sz w:val="28"/>
        </w:rPr>
        <w:t xml:space="preserve">
2867 1 5 1   Банктік емес қызмет бойынша теңгемен басқа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2867 1 5 2   Банктік емес қызмет бойынша ЕАВ-мен басқа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2867 1 5 3   Банктік емес қызмет бойынша ВБТ-мен басқа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ұйымдар) </w:t>
      </w:r>
      <w:r>
        <w:br/>
      </w:r>
      <w:r>
        <w:rPr>
          <w:rFonts w:ascii="Times New Roman"/>
          <w:b w:val="false"/>
          <w:i w:val="false"/>
          <w:color w:val="000000"/>
          <w:sz w:val="28"/>
        </w:rPr>
        <w:t xml:space="preserve">
2867 1 6 1   Банктік емес қызмет бойынша басқа кредиторлар </w:t>
      </w:r>
      <w:r>
        <w:br/>
      </w:r>
      <w:r>
        <w:rPr>
          <w:rFonts w:ascii="Times New Roman"/>
          <w:b w:val="false"/>
          <w:i w:val="false"/>
          <w:color w:val="000000"/>
          <w:sz w:val="28"/>
        </w:rPr>
        <w:t xml:space="preserve">
             (мемлекеттік қаржылық емес резидент емес ұйымдар) </w:t>
      </w:r>
      <w:r>
        <w:br/>
      </w:r>
      <w:r>
        <w:rPr>
          <w:rFonts w:ascii="Times New Roman"/>
          <w:b w:val="false"/>
          <w:i w:val="false"/>
          <w:color w:val="000000"/>
          <w:sz w:val="28"/>
        </w:rPr>
        <w:t xml:space="preserve">
2867 1 6 2   Банктік емес қызмет бойынша ЕАВ-мен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2867 1 6 3   Банктік емес қызмет бойынша ВБТ-мен басқа кредиторлар </w:t>
      </w:r>
      <w:r>
        <w:br/>
      </w:r>
      <w:r>
        <w:rPr>
          <w:rFonts w:ascii="Times New Roman"/>
          <w:b w:val="false"/>
          <w:i w:val="false"/>
          <w:color w:val="000000"/>
          <w:sz w:val="28"/>
        </w:rPr>
        <w:t xml:space="preserve">
             (мемлекеттік қаржылық емес резидент емес ұйымдар) </w:t>
      </w:r>
      <w:r>
        <w:br/>
      </w:r>
      <w:r>
        <w:rPr>
          <w:rFonts w:ascii="Times New Roman"/>
          <w:b w:val="false"/>
          <w:i w:val="false"/>
          <w:color w:val="000000"/>
          <w:sz w:val="28"/>
        </w:rPr>
        <w:t xml:space="preserve">
2867 1 7 1   Банктік емес қызмет бойынша теңгемен басқа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2867 1 7 2   Банктік емес қызмет бойынша ЕАВ-мен басқа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2867 1 7 3   Банктік емес қызмет бойынша ВБТ-мен басқа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2867 1 8 1   Банктік емес қызмет бойынша теңгемен басқа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2867 1 8 2   Банктік емес қызмет бойынша ЕАВ-мен басқа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2867 1 8 3   Банктік емес қызмет бойынша ВБТ-мен басқа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ұйымдар) </w:t>
      </w:r>
      <w:r>
        <w:br/>
      </w:r>
      <w:r>
        <w:rPr>
          <w:rFonts w:ascii="Times New Roman"/>
          <w:b w:val="false"/>
          <w:i w:val="false"/>
          <w:color w:val="000000"/>
          <w:sz w:val="28"/>
        </w:rPr>
        <w:t xml:space="preserve">
2867 1 9 1   Банктік емес қызмет бойынша теңгемен басқа кредиторлар </w:t>
      </w:r>
      <w:r>
        <w:br/>
      </w:r>
      <w:r>
        <w:rPr>
          <w:rFonts w:ascii="Times New Roman"/>
          <w:b w:val="false"/>
          <w:i w:val="false"/>
          <w:color w:val="000000"/>
          <w:sz w:val="28"/>
        </w:rPr>
        <w:t xml:space="preserve">
             (резиденттердің үй шаруашылығындағы) </w:t>
      </w:r>
      <w:r>
        <w:br/>
      </w:r>
      <w:r>
        <w:rPr>
          <w:rFonts w:ascii="Times New Roman"/>
          <w:b w:val="false"/>
          <w:i w:val="false"/>
          <w:color w:val="000000"/>
          <w:sz w:val="28"/>
        </w:rPr>
        <w:t xml:space="preserve">
2867 1 9 2   Банктік емес қызмет бойынша ЕАВ-мен басқа кредиторлар </w:t>
      </w:r>
      <w:r>
        <w:br/>
      </w:r>
      <w:r>
        <w:rPr>
          <w:rFonts w:ascii="Times New Roman"/>
          <w:b w:val="false"/>
          <w:i w:val="false"/>
          <w:color w:val="000000"/>
          <w:sz w:val="28"/>
        </w:rPr>
        <w:t xml:space="preserve">
             (резиденттердің үй шаруашылығындағы) </w:t>
      </w:r>
      <w:r>
        <w:br/>
      </w:r>
      <w:r>
        <w:rPr>
          <w:rFonts w:ascii="Times New Roman"/>
          <w:b w:val="false"/>
          <w:i w:val="false"/>
          <w:color w:val="000000"/>
          <w:sz w:val="28"/>
        </w:rPr>
        <w:t xml:space="preserve">
2867 1 9 3   Банктік емес қызмет бойынша ВБТ-мен басқа кредиторлар </w:t>
      </w:r>
      <w:r>
        <w:br/>
      </w:r>
      <w:r>
        <w:rPr>
          <w:rFonts w:ascii="Times New Roman"/>
          <w:b w:val="false"/>
          <w:i w:val="false"/>
          <w:color w:val="000000"/>
          <w:sz w:val="28"/>
        </w:rPr>
        <w:t xml:space="preserve">
             (резиденттердің үй шаруашылығындағы) </w:t>
      </w:r>
      <w:r>
        <w:br/>
      </w:r>
      <w:r>
        <w:rPr>
          <w:rFonts w:ascii="Times New Roman"/>
          <w:b w:val="false"/>
          <w:i w:val="false"/>
          <w:color w:val="000000"/>
          <w:sz w:val="28"/>
        </w:rPr>
        <w:t xml:space="preserve">
2867 2 1 1   Банктік емес қызмет бойынша теңгемен басқа кредиторлар </w:t>
      </w:r>
      <w:r>
        <w:br/>
      </w:r>
      <w:r>
        <w:rPr>
          <w:rFonts w:ascii="Times New Roman"/>
          <w:b w:val="false"/>
          <w:i w:val="false"/>
          <w:color w:val="000000"/>
          <w:sz w:val="28"/>
        </w:rPr>
        <w:t xml:space="preserve">
             (Шетел мемлекеті үкіметінің) </w:t>
      </w:r>
      <w:r>
        <w:br/>
      </w:r>
      <w:r>
        <w:rPr>
          <w:rFonts w:ascii="Times New Roman"/>
          <w:b w:val="false"/>
          <w:i w:val="false"/>
          <w:color w:val="000000"/>
          <w:sz w:val="28"/>
        </w:rPr>
        <w:t xml:space="preserve">
2867 2 1 2   Банктік емес қызмет бойынша ЕАВ-мен басқа кредиторлар </w:t>
      </w:r>
      <w:r>
        <w:br/>
      </w:r>
      <w:r>
        <w:rPr>
          <w:rFonts w:ascii="Times New Roman"/>
          <w:b w:val="false"/>
          <w:i w:val="false"/>
          <w:color w:val="000000"/>
          <w:sz w:val="28"/>
        </w:rPr>
        <w:t xml:space="preserve">
             (Шетел мемлекеті үкіметінің) </w:t>
      </w:r>
      <w:r>
        <w:br/>
      </w:r>
      <w:r>
        <w:rPr>
          <w:rFonts w:ascii="Times New Roman"/>
          <w:b w:val="false"/>
          <w:i w:val="false"/>
          <w:color w:val="000000"/>
          <w:sz w:val="28"/>
        </w:rPr>
        <w:t xml:space="preserve">
2867 2 1 3   Банктік емес қызмет бойынша ВБТ-мен басқа кредиторлар </w:t>
      </w:r>
      <w:r>
        <w:br/>
      </w:r>
      <w:r>
        <w:rPr>
          <w:rFonts w:ascii="Times New Roman"/>
          <w:b w:val="false"/>
          <w:i w:val="false"/>
          <w:color w:val="000000"/>
          <w:sz w:val="28"/>
        </w:rPr>
        <w:t xml:space="preserve">
             (Шетел мемлекеті үкіметінің) </w:t>
      </w:r>
      <w:r>
        <w:br/>
      </w:r>
      <w:r>
        <w:rPr>
          <w:rFonts w:ascii="Times New Roman"/>
          <w:b w:val="false"/>
          <w:i w:val="false"/>
          <w:color w:val="000000"/>
          <w:sz w:val="28"/>
        </w:rPr>
        <w:t xml:space="preserve">
2867 2 2 1   Банктік емес қызмет бойынша теңгемен басқа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2867 2 2 2   Банктік емес қызмет бойынша ЕАВ-мен басқа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2867 2 2 3   Банктік емес қызмет бойынша ВБТ-мен басқа кредиторлар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2867 2 3 1   Банктік емес қызмет бойынша теңгемен басқа кредиторлар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2867 2 3 2   Банктік емес қызмет бойынша ЕАВ-мен басқа кредиторлар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2867 2 3 3   Банктік емес қызмет бойынша ВБТ-мен басқа кредиторлар </w:t>
      </w:r>
      <w:r>
        <w:br/>
      </w:r>
      <w:r>
        <w:rPr>
          <w:rFonts w:ascii="Times New Roman"/>
          <w:b w:val="false"/>
          <w:i w:val="false"/>
          <w:color w:val="000000"/>
          <w:sz w:val="28"/>
        </w:rPr>
        <w:t xml:space="preserve">
             (шетелдік орталық банктер) </w:t>
      </w:r>
      <w:r>
        <w:br/>
      </w:r>
      <w:r>
        <w:rPr>
          <w:rFonts w:ascii="Times New Roman"/>
          <w:b w:val="false"/>
          <w:i w:val="false"/>
          <w:color w:val="000000"/>
          <w:sz w:val="28"/>
        </w:rPr>
        <w:t xml:space="preserve">
2867 2 4 1   Банктік емес қызмет бойынша теңгемен басқа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2867 2 4 2   Банктік емес қызмет бойынша ЕАВ-мен басқа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2867 2 4 3   Банктік емес қызмет бойынша ВБТ-мен басқа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2867 2 5 1   Банктік емес қызмет бойынша теңгемен басқа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w:t>
      </w:r>
      <w:r>
        <w:br/>
      </w:r>
      <w:r>
        <w:rPr>
          <w:rFonts w:ascii="Times New Roman"/>
          <w:b w:val="false"/>
          <w:i w:val="false"/>
          <w:color w:val="000000"/>
          <w:sz w:val="28"/>
        </w:rPr>
        <w:t xml:space="preserve">
2867 2 5 2   Банктік емес қызмет бойынша ЕАВ-мен басқа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w:t>
      </w:r>
      <w:r>
        <w:br/>
      </w:r>
      <w:r>
        <w:rPr>
          <w:rFonts w:ascii="Times New Roman"/>
          <w:b w:val="false"/>
          <w:i w:val="false"/>
          <w:color w:val="000000"/>
          <w:sz w:val="28"/>
        </w:rPr>
        <w:t xml:space="preserve">
2867 2 5 3   Банктік емес қызмет бойынша ВБТ-мен басқа кредиторлар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w:t>
      </w:r>
      <w:r>
        <w:br/>
      </w:r>
      <w:r>
        <w:rPr>
          <w:rFonts w:ascii="Times New Roman"/>
          <w:b w:val="false"/>
          <w:i w:val="false"/>
          <w:color w:val="000000"/>
          <w:sz w:val="28"/>
        </w:rPr>
        <w:t xml:space="preserve">
2867 2 6 1   Банктік емес қызмет бойынша теңгемен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2867 2 6 2   Банктік емес қызмет бойынша ЕАВ-мен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2867 2 6 3   Банктік емес қызмет бойынша ВБТ-мен басқа кредиторлар </w:t>
      </w:r>
      <w:r>
        <w:br/>
      </w:r>
      <w:r>
        <w:rPr>
          <w:rFonts w:ascii="Times New Roman"/>
          <w:b w:val="false"/>
          <w:i w:val="false"/>
          <w:color w:val="000000"/>
          <w:sz w:val="28"/>
        </w:rPr>
        <w:t xml:space="preserve">
             (шетелдік мемлекеттің мемлекеттік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2867 2 7 1   Банктік емес қызмет бойынша теңгемен басқа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2867 2 7 2   Банктік емес қызмет бойынша ЕАВ-мен басқа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2867 2 7 3   Банктік емес қызмет бойынша ВБТ-мен басқа кредиторлар </w:t>
      </w:r>
      <w:r>
        <w:br/>
      </w:r>
      <w:r>
        <w:rPr>
          <w:rFonts w:ascii="Times New Roman"/>
          <w:b w:val="false"/>
          <w:i w:val="false"/>
          <w:color w:val="000000"/>
          <w:sz w:val="28"/>
        </w:rPr>
        <w:t xml:space="preserve">
             (шетелдік мемлекеттің мемлекеттік емес қаржылық емес </w:t>
      </w:r>
      <w:r>
        <w:br/>
      </w:r>
      <w:r>
        <w:rPr>
          <w:rFonts w:ascii="Times New Roman"/>
          <w:b w:val="false"/>
          <w:i w:val="false"/>
          <w:color w:val="000000"/>
          <w:sz w:val="28"/>
        </w:rPr>
        <w:t xml:space="preserve">
             ұйымдары) </w:t>
      </w:r>
      <w:r>
        <w:br/>
      </w:r>
      <w:r>
        <w:rPr>
          <w:rFonts w:ascii="Times New Roman"/>
          <w:b w:val="false"/>
          <w:i w:val="false"/>
          <w:color w:val="000000"/>
          <w:sz w:val="28"/>
        </w:rPr>
        <w:t xml:space="preserve">
2867 2 8 1   Банктік емес қызмет бойынша теңгемен басқа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2867 2 8 2   Банктік емес қызмет бойынша ЕАВ-мен басқа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2867 2 8 3   Банктік емес қызмет бойынша ВБТ-мен басқа кредиторлар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w:t>
      </w:r>
      <w:r>
        <w:br/>
      </w:r>
      <w:r>
        <w:rPr>
          <w:rFonts w:ascii="Times New Roman"/>
          <w:b w:val="false"/>
          <w:i w:val="false"/>
          <w:color w:val="000000"/>
          <w:sz w:val="28"/>
        </w:rPr>
        <w:t xml:space="preserve">
2867 2 9 1   Банктік емес қызмет бойынша теңгемен басқа кредиторлар </w:t>
      </w:r>
      <w:r>
        <w:br/>
      </w:r>
      <w:r>
        <w:rPr>
          <w:rFonts w:ascii="Times New Roman"/>
          <w:b w:val="false"/>
          <w:i w:val="false"/>
          <w:color w:val="000000"/>
          <w:sz w:val="28"/>
        </w:rPr>
        <w:t xml:space="preserve">
             (резидент еместердің үй шаруашылығындағы) </w:t>
      </w:r>
    </w:p>
    <w:p>
      <w:pPr>
        <w:spacing w:after="0"/>
        <w:ind w:left="0"/>
        <w:jc w:val="both"/>
      </w:pPr>
      <w:r>
        <w:rPr>
          <w:rFonts w:ascii="Times New Roman"/>
          <w:b w:val="false"/>
          <w:i w:val="false"/>
          <w:color w:val="000000"/>
          <w:sz w:val="28"/>
        </w:rPr>
        <w:t xml:space="preserve">2867 2 9 2   Банктік емес қызмет бойынша ЕАВ-мен басқа кредиторлар </w:t>
      </w:r>
      <w:r>
        <w:br/>
      </w:r>
      <w:r>
        <w:rPr>
          <w:rFonts w:ascii="Times New Roman"/>
          <w:b w:val="false"/>
          <w:i w:val="false"/>
          <w:color w:val="000000"/>
          <w:sz w:val="28"/>
        </w:rPr>
        <w:t xml:space="preserve">
             (резидент еместердің үй шаруашылығындағы) </w:t>
      </w:r>
    </w:p>
    <w:p>
      <w:pPr>
        <w:spacing w:after="0"/>
        <w:ind w:left="0"/>
        <w:jc w:val="both"/>
      </w:pPr>
      <w:r>
        <w:rPr>
          <w:rFonts w:ascii="Times New Roman"/>
          <w:b w:val="false"/>
          <w:i w:val="false"/>
          <w:color w:val="000000"/>
          <w:sz w:val="28"/>
        </w:rPr>
        <w:t xml:space="preserve">2867 2 9 3   Банктік емес қызмет бойынша ВБТ-мен басқа кредиторлар </w:t>
      </w:r>
      <w:r>
        <w:br/>
      </w:r>
      <w:r>
        <w:rPr>
          <w:rFonts w:ascii="Times New Roman"/>
          <w:b w:val="false"/>
          <w:i w:val="false"/>
          <w:color w:val="000000"/>
          <w:sz w:val="28"/>
        </w:rPr>
        <w:t xml:space="preserve">
             (резидент еместердің үй шаруашылығындағы) </w:t>
      </w:r>
    </w:p>
    <w:p>
      <w:pPr>
        <w:spacing w:after="0"/>
        <w:ind w:left="0"/>
        <w:jc w:val="both"/>
      </w:pPr>
      <w:r>
        <w:rPr>
          <w:rFonts w:ascii="Times New Roman"/>
          <w:b w:val="false"/>
          <w:i w:val="false"/>
          <w:color w:val="000000"/>
          <w:sz w:val="28"/>
        </w:rPr>
        <w:t xml:space="preserve">2870 0 0 0  Басқа да транзит шоттар </w:t>
      </w:r>
      <w:r>
        <w:br/>
      </w:r>
      <w:r>
        <w:rPr>
          <w:rFonts w:ascii="Times New Roman"/>
          <w:b w:val="false"/>
          <w:i w:val="false"/>
          <w:color w:val="000000"/>
          <w:sz w:val="28"/>
        </w:rPr>
        <w:t xml:space="preserve">
2870 1 1 1   Қазақстан Республикасының Үкіметімен операциялары </w:t>
      </w:r>
      <w:r>
        <w:br/>
      </w:r>
      <w:r>
        <w:rPr>
          <w:rFonts w:ascii="Times New Roman"/>
          <w:b w:val="false"/>
          <w:i w:val="false"/>
          <w:color w:val="000000"/>
          <w:sz w:val="28"/>
        </w:rPr>
        <w:t xml:space="preserve">
             бойынша теңгемен басқа да транзит шоттар </w:t>
      </w:r>
      <w:r>
        <w:br/>
      </w:r>
      <w:r>
        <w:rPr>
          <w:rFonts w:ascii="Times New Roman"/>
          <w:b w:val="false"/>
          <w:i w:val="false"/>
          <w:color w:val="000000"/>
          <w:sz w:val="28"/>
        </w:rPr>
        <w:t xml:space="preserve">
2870 1 1 2   Қазақстан Республикасының Үкіметімен операциялары </w:t>
      </w:r>
      <w:r>
        <w:br/>
      </w:r>
      <w:r>
        <w:rPr>
          <w:rFonts w:ascii="Times New Roman"/>
          <w:b w:val="false"/>
          <w:i w:val="false"/>
          <w:color w:val="000000"/>
          <w:sz w:val="28"/>
        </w:rPr>
        <w:t xml:space="preserve">
             бойынша ЕАВ-мен басқа да транзит шоттар </w:t>
      </w:r>
      <w:r>
        <w:br/>
      </w:r>
      <w:r>
        <w:rPr>
          <w:rFonts w:ascii="Times New Roman"/>
          <w:b w:val="false"/>
          <w:i w:val="false"/>
          <w:color w:val="000000"/>
          <w:sz w:val="28"/>
        </w:rPr>
        <w:t xml:space="preserve">
2870 1 1 3   Қазақстан Республикасының Үкіметімен операциялары </w:t>
      </w:r>
      <w:r>
        <w:br/>
      </w:r>
      <w:r>
        <w:rPr>
          <w:rFonts w:ascii="Times New Roman"/>
          <w:b w:val="false"/>
          <w:i w:val="false"/>
          <w:color w:val="000000"/>
          <w:sz w:val="28"/>
        </w:rPr>
        <w:t xml:space="preserve">
             бойынша ВБТ-мен басқа да транзит шоттар </w:t>
      </w:r>
      <w:r>
        <w:br/>
      </w:r>
      <w:r>
        <w:rPr>
          <w:rFonts w:ascii="Times New Roman"/>
          <w:b w:val="false"/>
          <w:i w:val="false"/>
          <w:color w:val="000000"/>
          <w:sz w:val="28"/>
        </w:rPr>
        <w:t xml:space="preserve">
2870 1 2 1   Қазақстан Республикасының жергілікті өкімет </w:t>
      </w:r>
      <w:r>
        <w:br/>
      </w:r>
      <w:r>
        <w:rPr>
          <w:rFonts w:ascii="Times New Roman"/>
          <w:b w:val="false"/>
          <w:i w:val="false"/>
          <w:color w:val="000000"/>
          <w:sz w:val="28"/>
        </w:rPr>
        <w:t xml:space="preserve">
             органдарымен жүргізілетін операциялар бойынша теңгемен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1 2 2   Қазақстан Республикасының жергілікті өкімет </w:t>
      </w:r>
      <w:r>
        <w:br/>
      </w:r>
      <w:r>
        <w:rPr>
          <w:rFonts w:ascii="Times New Roman"/>
          <w:b w:val="false"/>
          <w:i w:val="false"/>
          <w:color w:val="000000"/>
          <w:sz w:val="28"/>
        </w:rPr>
        <w:t xml:space="preserve">
             органдарымен жүргізілетін операциялар бойынша ЕАВ-мен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1 2 3   Қазақстан Республикасының жергілікті өкімет </w:t>
      </w:r>
      <w:r>
        <w:br/>
      </w:r>
      <w:r>
        <w:rPr>
          <w:rFonts w:ascii="Times New Roman"/>
          <w:b w:val="false"/>
          <w:i w:val="false"/>
          <w:color w:val="000000"/>
          <w:sz w:val="28"/>
        </w:rPr>
        <w:t xml:space="preserve">
             органдарымен жүргізілетін операциялар бойынша ВБТ-мен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1 3 1   Қазақстан Республикасының Ұлттық Банкімен операциялар </w:t>
      </w:r>
      <w:r>
        <w:br/>
      </w:r>
      <w:r>
        <w:rPr>
          <w:rFonts w:ascii="Times New Roman"/>
          <w:b w:val="false"/>
          <w:i w:val="false"/>
          <w:color w:val="000000"/>
          <w:sz w:val="28"/>
        </w:rPr>
        <w:t xml:space="preserve">
             бойынша теңгемен басқа да транзит шоттар </w:t>
      </w:r>
      <w:r>
        <w:br/>
      </w:r>
      <w:r>
        <w:rPr>
          <w:rFonts w:ascii="Times New Roman"/>
          <w:b w:val="false"/>
          <w:i w:val="false"/>
          <w:color w:val="000000"/>
          <w:sz w:val="28"/>
        </w:rPr>
        <w:t xml:space="preserve">
2870 1 3 2   Қазақстан Республикасының Ұлттық Банкімен операциялар </w:t>
      </w:r>
      <w:r>
        <w:br/>
      </w:r>
      <w:r>
        <w:rPr>
          <w:rFonts w:ascii="Times New Roman"/>
          <w:b w:val="false"/>
          <w:i w:val="false"/>
          <w:color w:val="000000"/>
          <w:sz w:val="28"/>
        </w:rPr>
        <w:t xml:space="preserve">
             бойынша ЕАВ-мен басқа да транзит шоттар </w:t>
      </w:r>
    </w:p>
    <w:p>
      <w:pPr>
        <w:spacing w:after="0"/>
        <w:ind w:left="0"/>
        <w:jc w:val="both"/>
      </w:pPr>
      <w:r>
        <w:rPr>
          <w:rFonts w:ascii="Times New Roman"/>
          <w:b w:val="false"/>
          <w:i w:val="false"/>
          <w:color w:val="000000"/>
          <w:sz w:val="28"/>
        </w:rPr>
        <w:t xml:space="preserve">2870 1 3 3   Қазақстан Республикасының Ұлттық Банкімен операциялар </w:t>
      </w:r>
      <w:r>
        <w:br/>
      </w:r>
      <w:r>
        <w:rPr>
          <w:rFonts w:ascii="Times New Roman"/>
          <w:b w:val="false"/>
          <w:i w:val="false"/>
          <w:color w:val="000000"/>
          <w:sz w:val="28"/>
        </w:rPr>
        <w:t xml:space="preserve">
             бойынша ВБТ-мен басқа да транзит шоттар </w:t>
      </w:r>
      <w:r>
        <w:br/>
      </w:r>
      <w:r>
        <w:rPr>
          <w:rFonts w:ascii="Times New Roman"/>
          <w:b w:val="false"/>
          <w:i w:val="false"/>
          <w:color w:val="000000"/>
          <w:sz w:val="28"/>
        </w:rPr>
        <w:t xml:space="preserve">
2870 1 4 1   Резидент банктермен операциялар бойынша теңгемен басқа </w:t>
      </w:r>
      <w:r>
        <w:br/>
      </w:r>
      <w:r>
        <w:rPr>
          <w:rFonts w:ascii="Times New Roman"/>
          <w:b w:val="false"/>
          <w:i w:val="false"/>
          <w:color w:val="000000"/>
          <w:sz w:val="28"/>
        </w:rPr>
        <w:t xml:space="preserve">
             да транзит шоттар </w:t>
      </w:r>
      <w:r>
        <w:br/>
      </w:r>
      <w:r>
        <w:rPr>
          <w:rFonts w:ascii="Times New Roman"/>
          <w:b w:val="false"/>
          <w:i w:val="false"/>
          <w:color w:val="000000"/>
          <w:sz w:val="28"/>
        </w:rPr>
        <w:t xml:space="preserve">
2870 1 4 2   Резидент банктермен операциялар бойынша ЕАВ-мен басқа </w:t>
      </w:r>
      <w:r>
        <w:br/>
      </w:r>
      <w:r>
        <w:rPr>
          <w:rFonts w:ascii="Times New Roman"/>
          <w:b w:val="false"/>
          <w:i w:val="false"/>
          <w:color w:val="000000"/>
          <w:sz w:val="28"/>
        </w:rPr>
        <w:t xml:space="preserve">
             да транзит шоттар </w:t>
      </w:r>
      <w:r>
        <w:br/>
      </w:r>
      <w:r>
        <w:rPr>
          <w:rFonts w:ascii="Times New Roman"/>
          <w:b w:val="false"/>
          <w:i w:val="false"/>
          <w:color w:val="000000"/>
          <w:sz w:val="28"/>
        </w:rPr>
        <w:t xml:space="preserve">
2870 1 4 3   Резидент банктермен операциялар бойынша ВБТ-мен басқа </w:t>
      </w:r>
      <w:r>
        <w:br/>
      </w:r>
      <w:r>
        <w:rPr>
          <w:rFonts w:ascii="Times New Roman"/>
          <w:b w:val="false"/>
          <w:i w:val="false"/>
          <w:color w:val="000000"/>
          <w:sz w:val="28"/>
        </w:rPr>
        <w:t xml:space="preserve">
             да транзит шоттар </w:t>
      </w:r>
      <w:r>
        <w:br/>
      </w:r>
      <w:r>
        <w:rPr>
          <w:rFonts w:ascii="Times New Roman"/>
          <w:b w:val="false"/>
          <w:i w:val="false"/>
          <w:color w:val="000000"/>
          <w:sz w:val="28"/>
        </w:rPr>
        <w:t xml:space="preserve">
2870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операциялар бойынша </w:t>
      </w:r>
      <w:r>
        <w:br/>
      </w:r>
      <w:r>
        <w:rPr>
          <w:rFonts w:ascii="Times New Roman"/>
          <w:b w:val="false"/>
          <w:i w:val="false"/>
          <w:color w:val="000000"/>
          <w:sz w:val="28"/>
        </w:rPr>
        <w:t xml:space="preserve">
             теңгемен басқа да транзит шоттар </w:t>
      </w:r>
      <w:r>
        <w:br/>
      </w:r>
      <w:r>
        <w:rPr>
          <w:rFonts w:ascii="Times New Roman"/>
          <w:b w:val="false"/>
          <w:i w:val="false"/>
          <w:color w:val="000000"/>
          <w:sz w:val="28"/>
        </w:rPr>
        <w:t xml:space="preserve">
2870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операциялар бойынша </w:t>
      </w:r>
      <w:r>
        <w:br/>
      </w:r>
      <w:r>
        <w:rPr>
          <w:rFonts w:ascii="Times New Roman"/>
          <w:b w:val="false"/>
          <w:i w:val="false"/>
          <w:color w:val="000000"/>
          <w:sz w:val="28"/>
        </w:rPr>
        <w:t xml:space="preserve">
             ЕАВ-мен басқа да транзит шоттар </w:t>
      </w:r>
      <w:r>
        <w:br/>
      </w:r>
      <w:r>
        <w:rPr>
          <w:rFonts w:ascii="Times New Roman"/>
          <w:b w:val="false"/>
          <w:i w:val="false"/>
          <w:color w:val="000000"/>
          <w:sz w:val="28"/>
        </w:rPr>
        <w:t xml:space="preserve">
2870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операциялар бойынша </w:t>
      </w:r>
      <w:r>
        <w:br/>
      </w:r>
      <w:r>
        <w:rPr>
          <w:rFonts w:ascii="Times New Roman"/>
          <w:b w:val="false"/>
          <w:i w:val="false"/>
          <w:color w:val="000000"/>
          <w:sz w:val="28"/>
        </w:rPr>
        <w:t xml:space="preserve">
             ВБТ-мен басқа да транзит шоттар </w:t>
      </w:r>
      <w:r>
        <w:br/>
      </w:r>
      <w:r>
        <w:rPr>
          <w:rFonts w:ascii="Times New Roman"/>
          <w:b w:val="false"/>
          <w:i w:val="false"/>
          <w:color w:val="000000"/>
          <w:sz w:val="28"/>
        </w:rPr>
        <w:t xml:space="preserve">
2870 1 6 1   Мемлекеттік қаржылық емес резидент ұйымдармен </w:t>
      </w:r>
      <w:r>
        <w:br/>
      </w:r>
      <w:r>
        <w:rPr>
          <w:rFonts w:ascii="Times New Roman"/>
          <w:b w:val="false"/>
          <w:i w:val="false"/>
          <w:color w:val="000000"/>
          <w:sz w:val="28"/>
        </w:rPr>
        <w:t xml:space="preserve">
             операциялар бойынша теңгемен басқа да транзит шоттар </w:t>
      </w:r>
    </w:p>
    <w:p>
      <w:pPr>
        <w:spacing w:after="0"/>
        <w:ind w:left="0"/>
        <w:jc w:val="both"/>
      </w:pPr>
      <w:r>
        <w:rPr>
          <w:rFonts w:ascii="Times New Roman"/>
          <w:b w:val="false"/>
          <w:i w:val="false"/>
          <w:color w:val="000000"/>
          <w:sz w:val="28"/>
        </w:rPr>
        <w:t xml:space="preserve">2870 1 6 2   Мемлекеттік қаржылық емес резидент ұйымдармен </w:t>
      </w:r>
      <w:r>
        <w:br/>
      </w:r>
      <w:r>
        <w:rPr>
          <w:rFonts w:ascii="Times New Roman"/>
          <w:b w:val="false"/>
          <w:i w:val="false"/>
          <w:color w:val="000000"/>
          <w:sz w:val="28"/>
        </w:rPr>
        <w:t xml:space="preserve">
             операциялар бойынша ЕАВ-мен басқа да транзит шоттар </w:t>
      </w:r>
    </w:p>
    <w:p>
      <w:pPr>
        <w:spacing w:after="0"/>
        <w:ind w:left="0"/>
        <w:jc w:val="both"/>
      </w:pPr>
      <w:r>
        <w:rPr>
          <w:rFonts w:ascii="Times New Roman"/>
          <w:b w:val="false"/>
          <w:i w:val="false"/>
          <w:color w:val="000000"/>
          <w:sz w:val="28"/>
        </w:rPr>
        <w:t xml:space="preserve">2870 1 6 3   Мемлекеттік қаржылық емес резидент ұйымдармен </w:t>
      </w:r>
      <w:r>
        <w:br/>
      </w:r>
      <w:r>
        <w:rPr>
          <w:rFonts w:ascii="Times New Roman"/>
          <w:b w:val="false"/>
          <w:i w:val="false"/>
          <w:color w:val="000000"/>
          <w:sz w:val="28"/>
        </w:rPr>
        <w:t xml:space="preserve">
             операциялар бойынша ВБТ-мен басқа да транзит шоттар </w:t>
      </w:r>
    </w:p>
    <w:p>
      <w:pPr>
        <w:spacing w:after="0"/>
        <w:ind w:left="0"/>
        <w:jc w:val="both"/>
      </w:pPr>
      <w:r>
        <w:rPr>
          <w:rFonts w:ascii="Times New Roman"/>
          <w:b w:val="false"/>
          <w:i w:val="false"/>
          <w:color w:val="000000"/>
          <w:sz w:val="28"/>
        </w:rPr>
        <w:t xml:space="preserve">2870 1 7 1   Мемлекеттік емес қаржылық емес резидент ұйымдармен </w:t>
      </w:r>
      <w:r>
        <w:br/>
      </w:r>
      <w:r>
        <w:rPr>
          <w:rFonts w:ascii="Times New Roman"/>
          <w:b w:val="false"/>
          <w:i w:val="false"/>
          <w:color w:val="000000"/>
          <w:sz w:val="28"/>
        </w:rPr>
        <w:t xml:space="preserve">
             операциялары бойынша теңгемен басқа да транзит шоттар </w:t>
      </w:r>
      <w:r>
        <w:br/>
      </w:r>
      <w:r>
        <w:rPr>
          <w:rFonts w:ascii="Times New Roman"/>
          <w:b w:val="false"/>
          <w:i w:val="false"/>
          <w:color w:val="000000"/>
          <w:sz w:val="28"/>
        </w:rPr>
        <w:t xml:space="preserve">
2870 1 7 2   Мемлекеттік емес қаржылық емес резидент ұйымдармен </w:t>
      </w:r>
      <w:r>
        <w:br/>
      </w:r>
      <w:r>
        <w:rPr>
          <w:rFonts w:ascii="Times New Roman"/>
          <w:b w:val="false"/>
          <w:i w:val="false"/>
          <w:color w:val="000000"/>
          <w:sz w:val="28"/>
        </w:rPr>
        <w:t xml:space="preserve">
             операциялары бойынша ЕАВ-мен басқа да транзит шоттар </w:t>
      </w:r>
      <w:r>
        <w:br/>
      </w:r>
      <w:r>
        <w:rPr>
          <w:rFonts w:ascii="Times New Roman"/>
          <w:b w:val="false"/>
          <w:i w:val="false"/>
          <w:color w:val="000000"/>
          <w:sz w:val="28"/>
        </w:rPr>
        <w:t xml:space="preserve">
2870 1 7 3   Мемлекеттік емес қаржылық емес резидент ұйымдармен </w:t>
      </w:r>
      <w:r>
        <w:br/>
      </w:r>
      <w:r>
        <w:rPr>
          <w:rFonts w:ascii="Times New Roman"/>
          <w:b w:val="false"/>
          <w:i w:val="false"/>
          <w:color w:val="000000"/>
          <w:sz w:val="28"/>
        </w:rPr>
        <w:t xml:space="preserve">
             операциялары бойынша ВБТ-мен басқа да транзит шоттар </w:t>
      </w:r>
      <w:r>
        <w:br/>
      </w:r>
      <w:r>
        <w:rPr>
          <w:rFonts w:ascii="Times New Roman"/>
          <w:b w:val="false"/>
          <w:i w:val="false"/>
          <w:color w:val="000000"/>
          <w:sz w:val="28"/>
        </w:rPr>
        <w:t xml:space="preserve">
2870 1 8 1   Үй шаруашылығына қызмет көрсететін коммерциялық емес </w:t>
      </w:r>
      <w:r>
        <w:br/>
      </w:r>
      <w:r>
        <w:rPr>
          <w:rFonts w:ascii="Times New Roman"/>
          <w:b w:val="false"/>
          <w:i w:val="false"/>
          <w:color w:val="000000"/>
          <w:sz w:val="28"/>
        </w:rPr>
        <w:t xml:space="preserve">
             резидент ұйымдармен операциялары бойынша теңгемен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операциялары бойынша ЕАВ-мен басқа </w:t>
      </w:r>
      <w:r>
        <w:br/>
      </w:r>
      <w:r>
        <w:rPr>
          <w:rFonts w:ascii="Times New Roman"/>
          <w:b w:val="false"/>
          <w:i w:val="false"/>
          <w:color w:val="000000"/>
          <w:sz w:val="28"/>
        </w:rPr>
        <w:t xml:space="preserve">
             да транзит шоттар </w:t>
      </w:r>
      <w:r>
        <w:br/>
      </w:r>
      <w:r>
        <w:rPr>
          <w:rFonts w:ascii="Times New Roman"/>
          <w:b w:val="false"/>
          <w:i w:val="false"/>
          <w:color w:val="000000"/>
          <w:sz w:val="28"/>
        </w:rPr>
        <w:t xml:space="preserve">
2870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операциялары бойынша ВБТ-мен басқа </w:t>
      </w:r>
      <w:r>
        <w:br/>
      </w:r>
      <w:r>
        <w:rPr>
          <w:rFonts w:ascii="Times New Roman"/>
          <w:b w:val="false"/>
          <w:i w:val="false"/>
          <w:color w:val="000000"/>
          <w:sz w:val="28"/>
        </w:rPr>
        <w:t xml:space="preserve">
             да транзит шоттар </w:t>
      </w:r>
      <w:r>
        <w:br/>
      </w:r>
      <w:r>
        <w:rPr>
          <w:rFonts w:ascii="Times New Roman"/>
          <w:b w:val="false"/>
          <w:i w:val="false"/>
          <w:color w:val="000000"/>
          <w:sz w:val="28"/>
        </w:rPr>
        <w:t xml:space="preserve">
2870 1 9 1   Резиденттермен үй шаруашылығына теңгемен операциялары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1 9 2   Резиденттермен үй шаруашылығына ЕАВ-мен операциялары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1 9 3   Резиденттермен үй шаруашылығына ВБТ-мен операциялары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1 1   Шетел мемлекетінің үкіметімен теңгемен операциялары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1 2   Шетел мемлекетінің үкіметімен ЕАВ-мен операциялары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1 3   Шетел мемлекетінің үкіметімен ВБТ-мен операциялары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2 1   Шетелдік мемлекеттің жергілікті өкімет органдарымен </w:t>
      </w:r>
      <w:r>
        <w:br/>
      </w:r>
      <w:r>
        <w:rPr>
          <w:rFonts w:ascii="Times New Roman"/>
          <w:b w:val="false"/>
          <w:i w:val="false"/>
          <w:color w:val="000000"/>
          <w:sz w:val="28"/>
        </w:rPr>
        <w:t xml:space="preserve">
             теңгемен операциялары бойынша басқа да транзит шоттар </w:t>
      </w:r>
      <w:r>
        <w:br/>
      </w:r>
      <w:r>
        <w:rPr>
          <w:rFonts w:ascii="Times New Roman"/>
          <w:b w:val="false"/>
          <w:i w:val="false"/>
          <w:color w:val="000000"/>
          <w:sz w:val="28"/>
        </w:rPr>
        <w:t xml:space="preserve">
2870 2 2 2   Шетелдік мемлекеттің жергілікті өкімет органдарымен </w:t>
      </w:r>
      <w:r>
        <w:br/>
      </w:r>
      <w:r>
        <w:rPr>
          <w:rFonts w:ascii="Times New Roman"/>
          <w:b w:val="false"/>
          <w:i w:val="false"/>
          <w:color w:val="000000"/>
          <w:sz w:val="28"/>
        </w:rPr>
        <w:t xml:space="preserve">
             ЕАВ-мен операциялары бойынша басқа да транзит шоттар </w:t>
      </w:r>
      <w:r>
        <w:br/>
      </w:r>
      <w:r>
        <w:rPr>
          <w:rFonts w:ascii="Times New Roman"/>
          <w:b w:val="false"/>
          <w:i w:val="false"/>
          <w:color w:val="000000"/>
          <w:sz w:val="28"/>
        </w:rPr>
        <w:t xml:space="preserve">
2870 2 2 3   Шетелдік мемлекеттің жергілікті өкімет органдарымен </w:t>
      </w:r>
      <w:r>
        <w:br/>
      </w:r>
      <w:r>
        <w:rPr>
          <w:rFonts w:ascii="Times New Roman"/>
          <w:b w:val="false"/>
          <w:i w:val="false"/>
          <w:color w:val="000000"/>
          <w:sz w:val="28"/>
        </w:rPr>
        <w:t xml:space="preserve">
             ВБТ-мен операциялары бойынша басқа да транзит шоттар </w:t>
      </w:r>
      <w:r>
        <w:br/>
      </w:r>
      <w:r>
        <w:rPr>
          <w:rFonts w:ascii="Times New Roman"/>
          <w:b w:val="false"/>
          <w:i w:val="false"/>
          <w:color w:val="000000"/>
          <w:sz w:val="28"/>
        </w:rPr>
        <w:t xml:space="preserve">
2870 2 3 1   Шетелдік орталық банктермен теңгемен операциялар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3 2   Шетелдік орталық банктермен ЕАВ-мен операциялар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3 3   Шетелдік орталық банктермен ВБТ-мен операциялар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4 1   Резидент емес банктермен теңгемен операциялар бойынша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2 4 2   Резидент емес банктермен ЕАВ-мен операциялар бойынша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2 4 3   Резидент емес банктермен ВБТ-мен операциялар бойынша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w:t>
      </w:r>
      <w:r>
        <w:br/>
      </w:r>
      <w:r>
        <w:rPr>
          <w:rFonts w:ascii="Times New Roman"/>
          <w:b w:val="false"/>
          <w:i w:val="false"/>
          <w:color w:val="000000"/>
          <w:sz w:val="28"/>
        </w:rPr>
        <w:t xml:space="preserve">
             операциялары бойынша басқа да транзит шоттар </w:t>
      </w:r>
      <w:r>
        <w:br/>
      </w:r>
      <w:r>
        <w:rPr>
          <w:rFonts w:ascii="Times New Roman"/>
          <w:b w:val="false"/>
          <w:i w:val="false"/>
          <w:color w:val="000000"/>
          <w:sz w:val="28"/>
        </w:rPr>
        <w:t xml:space="preserve">
2870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операциялары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операциялары </w:t>
      </w:r>
      <w:r>
        <w:br/>
      </w:r>
      <w:r>
        <w:rPr>
          <w:rFonts w:ascii="Times New Roman"/>
          <w:b w:val="false"/>
          <w:i w:val="false"/>
          <w:color w:val="000000"/>
          <w:sz w:val="28"/>
        </w:rPr>
        <w:t xml:space="preserve">
             бойынша басқа да транзит шоттар </w:t>
      </w:r>
      <w:r>
        <w:br/>
      </w:r>
      <w:r>
        <w:rPr>
          <w:rFonts w:ascii="Times New Roman"/>
          <w:b w:val="false"/>
          <w:i w:val="false"/>
          <w:color w:val="000000"/>
          <w:sz w:val="28"/>
        </w:rPr>
        <w:t xml:space="preserve">
2870 2 6 1   Шетелдік мемлекеттің мемлекеттік қаржылық емес </w:t>
      </w:r>
      <w:r>
        <w:br/>
      </w:r>
      <w:r>
        <w:rPr>
          <w:rFonts w:ascii="Times New Roman"/>
          <w:b w:val="false"/>
          <w:i w:val="false"/>
          <w:color w:val="000000"/>
          <w:sz w:val="28"/>
        </w:rPr>
        <w:t xml:space="preserve">
             ұйымдарымен теңгемен операциялары бойынша басқа да </w:t>
      </w:r>
      <w:r>
        <w:br/>
      </w:r>
      <w:r>
        <w:rPr>
          <w:rFonts w:ascii="Times New Roman"/>
          <w:b w:val="false"/>
          <w:i w:val="false"/>
          <w:color w:val="000000"/>
          <w:sz w:val="28"/>
        </w:rPr>
        <w:t xml:space="preserve">
             транзит шоттар </w:t>
      </w:r>
      <w:r>
        <w:br/>
      </w:r>
      <w:r>
        <w:rPr>
          <w:rFonts w:ascii="Times New Roman"/>
          <w:b w:val="false"/>
          <w:i w:val="false"/>
          <w:color w:val="000000"/>
          <w:sz w:val="28"/>
        </w:rPr>
        <w:t xml:space="preserve">
2870 2 6 2   Шетелдік мемлекеттің мемлекеттік қаржылық емес </w:t>
      </w:r>
      <w:r>
        <w:br/>
      </w:r>
      <w:r>
        <w:rPr>
          <w:rFonts w:ascii="Times New Roman"/>
          <w:b w:val="false"/>
          <w:i w:val="false"/>
          <w:color w:val="000000"/>
          <w:sz w:val="28"/>
        </w:rPr>
        <w:t xml:space="preserve">
             ұйымдарымен ЕАВ-мен операциялары бойынша басқа да </w:t>
      </w:r>
      <w:r>
        <w:br/>
      </w:r>
      <w:r>
        <w:rPr>
          <w:rFonts w:ascii="Times New Roman"/>
          <w:b w:val="false"/>
          <w:i w:val="false"/>
          <w:color w:val="000000"/>
          <w:sz w:val="28"/>
        </w:rPr>
        <w:t xml:space="preserve">
             транзит шоттар </w:t>
      </w:r>
      <w:r>
        <w:br/>
      </w:r>
      <w:r>
        <w:rPr>
          <w:rFonts w:ascii="Times New Roman"/>
          <w:b w:val="false"/>
          <w:i w:val="false"/>
          <w:color w:val="000000"/>
          <w:sz w:val="28"/>
        </w:rPr>
        <w:t xml:space="preserve">
2870 2 6 3   Шетелдік мемлекеттің мемлекеттік қаржылық емес </w:t>
      </w:r>
      <w:r>
        <w:br/>
      </w:r>
      <w:r>
        <w:rPr>
          <w:rFonts w:ascii="Times New Roman"/>
          <w:b w:val="false"/>
          <w:i w:val="false"/>
          <w:color w:val="000000"/>
          <w:sz w:val="28"/>
        </w:rPr>
        <w:t xml:space="preserve">
             ұйымдарымен ВБТ-мен операциялары бойынша басқа да </w:t>
      </w:r>
      <w:r>
        <w:br/>
      </w:r>
      <w:r>
        <w:rPr>
          <w:rFonts w:ascii="Times New Roman"/>
          <w:b w:val="false"/>
          <w:i w:val="false"/>
          <w:color w:val="000000"/>
          <w:sz w:val="28"/>
        </w:rPr>
        <w:t xml:space="preserve">
             транзит шоттар </w:t>
      </w:r>
      <w:r>
        <w:br/>
      </w:r>
      <w:r>
        <w:rPr>
          <w:rFonts w:ascii="Times New Roman"/>
          <w:b w:val="false"/>
          <w:i w:val="false"/>
          <w:color w:val="000000"/>
          <w:sz w:val="28"/>
        </w:rPr>
        <w:t xml:space="preserve">
2870 2 7 1   Шетелдік мемлекеттің мемлекеттік емес қаржылық емес </w:t>
      </w:r>
      <w:r>
        <w:br/>
      </w:r>
      <w:r>
        <w:rPr>
          <w:rFonts w:ascii="Times New Roman"/>
          <w:b w:val="false"/>
          <w:i w:val="false"/>
          <w:color w:val="000000"/>
          <w:sz w:val="28"/>
        </w:rPr>
        <w:t xml:space="preserve">
             ұйымдарымен теңгемен операциялары бойынша басқа да </w:t>
      </w:r>
      <w:r>
        <w:br/>
      </w:r>
      <w:r>
        <w:rPr>
          <w:rFonts w:ascii="Times New Roman"/>
          <w:b w:val="false"/>
          <w:i w:val="false"/>
          <w:color w:val="000000"/>
          <w:sz w:val="28"/>
        </w:rPr>
        <w:t xml:space="preserve">
             транзит шоттар </w:t>
      </w:r>
      <w:r>
        <w:br/>
      </w:r>
      <w:r>
        <w:rPr>
          <w:rFonts w:ascii="Times New Roman"/>
          <w:b w:val="false"/>
          <w:i w:val="false"/>
          <w:color w:val="000000"/>
          <w:sz w:val="28"/>
        </w:rPr>
        <w:t xml:space="preserve">
2870 2 7 2   Шетелдік мемлекеттің мемлекеттік емес қаржылық емес </w:t>
      </w:r>
      <w:r>
        <w:br/>
      </w:r>
      <w:r>
        <w:rPr>
          <w:rFonts w:ascii="Times New Roman"/>
          <w:b w:val="false"/>
          <w:i w:val="false"/>
          <w:color w:val="000000"/>
          <w:sz w:val="28"/>
        </w:rPr>
        <w:t xml:space="preserve">
             ұйымдарымен ЕАВ-мен операциялары бойынша басқа да </w:t>
      </w:r>
      <w:r>
        <w:br/>
      </w:r>
      <w:r>
        <w:rPr>
          <w:rFonts w:ascii="Times New Roman"/>
          <w:b w:val="false"/>
          <w:i w:val="false"/>
          <w:color w:val="000000"/>
          <w:sz w:val="28"/>
        </w:rPr>
        <w:t xml:space="preserve">
             транзит шоттар </w:t>
      </w:r>
      <w:r>
        <w:br/>
      </w:r>
      <w:r>
        <w:rPr>
          <w:rFonts w:ascii="Times New Roman"/>
          <w:b w:val="false"/>
          <w:i w:val="false"/>
          <w:color w:val="000000"/>
          <w:sz w:val="28"/>
        </w:rPr>
        <w:t xml:space="preserve">
2870 2 7 3   Шетелдік мемлекеттің мемлекеттік емес қаржылық емес </w:t>
      </w:r>
      <w:r>
        <w:br/>
      </w:r>
      <w:r>
        <w:rPr>
          <w:rFonts w:ascii="Times New Roman"/>
          <w:b w:val="false"/>
          <w:i w:val="false"/>
          <w:color w:val="000000"/>
          <w:sz w:val="28"/>
        </w:rPr>
        <w:t xml:space="preserve">
             ұйымдарымен ВБТ-мен операциялары бойынша басқа да </w:t>
      </w:r>
      <w:r>
        <w:br/>
      </w:r>
      <w:r>
        <w:rPr>
          <w:rFonts w:ascii="Times New Roman"/>
          <w:b w:val="false"/>
          <w:i w:val="false"/>
          <w:color w:val="000000"/>
          <w:sz w:val="28"/>
        </w:rPr>
        <w:t xml:space="preserve">
             транзит шоттар </w:t>
      </w:r>
      <w:r>
        <w:br/>
      </w:r>
      <w:r>
        <w:rPr>
          <w:rFonts w:ascii="Times New Roman"/>
          <w:b w:val="false"/>
          <w:i w:val="false"/>
          <w:color w:val="000000"/>
          <w:sz w:val="28"/>
        </w:rPr>
        <w:t xml:space="preserve">
2870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теңгемен операциялары бойынша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ЕАВ-мен операциялары бойынша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ВБТ-мен операциялары бойынша </w:t>
      </w:r>
      <w:r>
        <w:br/>
      </w:r>
      <w:r>
        <w:rPr>
          <w:rFonts w:ascii="Times New Roman"/>
          <w:b w:val="false"/>
          <w:i w:val="false"/>
          <w:color w:val="000000"/>
          <w:sz w:val="28"/>
        </w:rPr>
        <w:t xml:space="preserve">
             басқа да транзит шоттар </w:t>
      </w:r>
      <w:r>
        <w:br/>
      </w:r>
      <w:r>
        <w:rPr>
          <w:rFonts w:ascii="Times New Roman"/>
          <w:b w:val="false"/>
          <w:i w:val="false"/>
          <w:color w:val="000000"/>
          <w:sz w:val="28"/>
        </w:rPr>
        <w:t xml:space="preserve">
2870 2 9 1   Резидент еместердің үй шаруашылығының теңгемен </w:t>
      </w:r>
      <w:r>
        <w:br/>
      </w:r>
      <w:r>
        <w:rPr>
          <w:rFonts w:ascii="Times New Roman"/>
          <w:b w:val="false"/>
          <w:i w:val="false"/>
          <w:color w:val="000000"/>
          <w:sz w:val="28"/>
        </w:rPr>
        <w:t xml:space="preserve">
             операциялары бойынша басқа да транзит шоттар </w:t>
      </w:r>
      <w:r>
        <w:br/>
      </w:r>
      <w:r>
        <w:rPr>
          <w:rFonts w:ascii="Times New Roman"/>
          <w:b w:val="false"/>
          <w:i w:val="false"/>
          <w:color w:val="000000"/>
          <w:sz w:val="28"/>
        </w:rPr>
        <w:t xml:space="preserve">
2870 2 9 2   Резидент еместердің үй шаруашылығының ЕАВ-мен </w:t>
      </w:r>
      <w:r>
        <w:br/>
      </w:r>
      <w:r>
        <w:rPr>
          <w:rFonts w:ascii="Times New Roman"/>
          <w:b w:val="false"/>
          <w:i w:val="false"/>
          <w:color w:val="000000"/>
          <w:sz w:val="28"/>
        </w:rPr>
        <w:t xml:space="preserve">
             операциялары бойынша басқа да транзит шоттар </w:t>
      </w:r>
      <w:r>
        <w:br/>
      </w:r>
      <w:r>
        <w:rPr>
          <w:rFonts w:ascii="Times New Roman"/>
          <w:b w:val="false"/>
          <w:i w:val="false"/>
          <w:color w:val="000000"/>
          <w:sz w:val="28"/>
        </w:rPr>
        <w:t xml:space="preserve">
2870 2 9 3   Резидент еместердің үй шаруашылығының ВБТ-мен </w:t>
      </w:r>
      <w:r>
        <w:br/>
      </w:r>
      <w:r>
        <w:rPr>
          <w:rFonts w:ascii="Times New Roman"/>
          <w:b w:val="false"/>
          <w:i w:val="false"/>
          <w:color w:val="000000"/>
          <w:sz w:val="28"/>
        </w:rPr>
        <w:t xml:space="preserve">
             операциялары бойынша басқа да транзит шоттар </w:t>
      </w:r>
      <w:r>
        <w:br/>
      </w:r>
      <w:r>
        <w:rPr>
          <w:rFonts w:ascii="Times New Roman"/>
          <w:b w:val="false"/>
          <w:i w:val="false"/>
          <w:color w:val="000000"/>
          <w:sz w:val="28"/>
        </w:rPr>
        <w:t xml:space="preserve">
2872 0 0 0  Аффилирленген қымбат металдар бойынша ұзын позиция </w:t>
      </w:r>
      <w:r>
        <w:br/>
      </w:r>
      <w:r>
        <w:rPr>
          <w:rFonts w:ascii="Times New Roman"/>
          <w:b w:val="false"/>
          <w:i w:val="false"/>
          <w:color w:val="000000"/>
          <w:sz w:val="28"/>
        </w:rPr>
        <w:t xml:space="preserve">
2873 0 0 0  Аффилирленген қымбат металдардың теңгемен қарсы құны </w:t>
      </w:r>
      <w:r>
        <w:br/>
      </w:r>
      <w:r>
        <w:rPr>
          <w:rFonts w:ascii="Times New Roman"/>
          <w:b w:val="false"/>
          <w:i w:val="false"/>
          <w:color w:val="000000"/>
          <w:sz w:val="28"/>
        </w:rPr>
        <w:t xml:space="preserve">
            (аффилирленген қымбат металдар бойынша қысқа позиция) </w:t>
      </w:r>
      <w:r>
        <w:br/>
      </w:r>
      <w:r>
        <w:rPr>
          <w:rFonts w:ascii="Times New Roman"/>
          <w:b w:val="false"/>
          <w:i w:val="false"/>
          <w:color w:val="000000"/>
          <w:sz w:val="28"/>
        </w:rPr>
        <w:t xml:space="preserve">
2875 0 0 0  Шартты міндеттемелер бойынша зияндарды жабуға арналған </w:t>
      </w:r>
      <w:r>
        <w:br/>
      </w:r>
      <w:r>
        <w:rPr>
          <w:rFonts w:ascii="Times New Roman"/>
          <w:b w:val="false"/>
          <w:i w:val="false"/>
          <w:color w:val="000000"/>
          <w:sz w:val="28"/>
        </w:rPr>
        <w:t xml:space="preserve">
            резервтер (провизиялар) </w:t>
      </w:r>
      <w:r>
        <w:br/>
      </w:r>
      <w:r>
        <w:rPr>
          <w:rFonts w:ascii="Times New Roman"/>
          <w:b w:val="false"/>
          <w:i w:val="false"/>
          <w:color w:val="000000"/>
          <w:sz w:val="28"/>
        </w:rPr>
        <w:t xml:space="preserve">
2890        Туынды қаржы құралдарымен операциялар бойынша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2891 0 0 0  Фьючерс операциялары бойынша міндеттемелер </w:t>
      </w:r>
      <w:r>
        <w:br/>
      </w:r>
      <w:r>
        <w:rPr>
          <w:rFonts w:ascii="Times New Roman"/>
          <w:b w:val="false"/>
          <w:i w:val="false"/>
          <w:color w:val="000000"/>
          <w:sz w:val="28"/>
        </w:rPr>
        <w:t xml:space="preserve">
2891 1 3 1   Қазақстан Республикасының Ұлттық Банкі алдындағы </w:t>
      </w:r>
      <w:r>
        <w:br/>
      </w:r>
      <w:r>
        <w:rPr>
          <w:rFonts w:ascii="Times New Roman"/>
          <w:b w:val="false"/>
          <w:i w:val="false"/>
          <w:color w:val="000000"/>
          <w:sz w:val="28"/>
        </w:rPr>
        <w:t xml:space="preserve">
             фьючерс операциялары бойынша теңгемен міндеттемелер </w:t>
      </w:r>
      <w:r>
        <w:br/>
      </w:r>
      <w:r>
        <w:rPr>
          <w:rFonts w:ascii="Times New Roman"/>
          <w:b w:val="false"/>
          <w:i w:val="false"/>
          <w:color w:val="000000"/>
          <w:sz w:val="28"/>
        </w:rPr>
        <w:t xml:space="preserve">
2891 1 3 2   Қазақстан Республикасының Ұлттық Банкі алдындағы </w:t>
      </w:r>
      <w:r>
        <w:br/>
      </w:r>
      <w:r>
        <w:rPr>
          <w:rFonts w:ascii="Times New Roman"/>
          <w:b w:val="false"/>
          <w:i w:val="false"/>
          <w:color w:val="000000"/>
          <w:sz w:val="28"/>
        </w:rPr>
        <w:t xml:space="preserve">
             фьючерс операциялары бойынша ЕАВ-мен міндеттемелер </w:t>
      </w:r>
      <w:r>
        <w:br/>
      </w:r>
      <w:r>
        <w:rPr>
          <w:rFonts w:ascii="Times New Roman"/>
          <w:b w:val="false"/>
          <w:i w:val="false"/>
          <w:color w:val="000000"/>
          <w:sz w:val="28"/>
        </w:rPr>
        <w:t xml:space="preserve">
2891 1 3 3   Қазақстан Республикасының Ұлттық Банкі алдындағы </w:t>
      </w:r>
      <w:r>
        <w:br/>
      </w:r>
      <w:r>
        <w:rPr>
          <w:rFonts w:ascii="Times New Roman"/>
          <w:b w:val="false"/>
          <w:i w:val="false"/>
          <w:color w:val="000000"/>
          <w:sz w:val="28"/>
        </w:rPr>
        <w:t xml:space="preserve">
             фьючерс операциялары бойынша ВБТ-мен міндеттемелер </w:t>
      </w:r>
      <w:r>
        <w:br/>
      </w:r>
      <w:r>
        <w:rPr>
          <w:rFonts w:ascii="Times New Roman"/>
          <w:b w:val="false"/>
          <w:i w:val="false"/>
          <w:color w:val="000000"/>
          <w:sz w:val="28"/>
        </w:rPr>
        <w:t xml:space="preserve">
2891 1 4 1   Басқа резидент емес банктер алдындағы фьючерс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2891 1 4 2   Басқа резидент емес банктер алдындағы фьючерс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2891 1 4 3   Басқа резидент емес банктер алдындағы фьючерс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2891 1 5 1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фьючерс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2891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фьючерс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2891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фьючерс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2891 1 6 1   Мемлекеттік қаржылық емес резидент ұйымдар алдындағы </w:t>
      </w:r>
      <w:r>
        <w:br/>
      </w:r>
      <w:r>
        <w:rPr>
          <w:rFonts w:ascii="Times New Roman"/>
          <w:b w:val="false"/>
          <w:i w:val="false"/>
          <w:color w:val="000000"/>
          <w:sz w:val="28"/>
        </w:rPr>
        <w:t xml:space="preserve">
             фьючерс операциялары бойынша теңгемен міндеттемелер </w:t>
      </w:r>
      <w:r>
        <w:br/>
      </w:r>
      <w:r>
        <w:rPr>
          <w:rFonts w:ascii="Times New Roman"/>
          <w:b w:val="false"/>
          <w:i w:val="false"/>
          <w:color w:val="000000"/>
          <w:sz w:val="28"/>
        </w:rPr>
        <w:t xml:space="preserve">
2891 1 6 2   Мемлекеттік қаржылық емес резидент ұйымдар алдындағы </w:t>
      </w:r>
      <w:r>
        <w:br/>
      </w:r>
      <w:r>
        <w:rPr>
          <w:rFonts w:ascii="Times New Roman"/>
          <w:b w:val="false"/>
          <w:i w:val="false"/>
          <w:color w:val="000000"/>
          <w:sz w:val="28"/>
        </w:rPr>
        <w:t xml:space="preserve">
             фьючерс операциялары бойынша ЕАВ-мен міндеттемелер </w:t>
      </w:r>
      <w:r>
        <w:br/>
      </w:r>
      <w:r>
        <w:rPr>
          <w:rFonts w:ascii="Times New Roman"/>
          <w:b w:val="false"/>
          <w:i w:val="false"/>
          <w:color w:val="000000"/>
          <w:sz w:val="28"/>
        </w:rPr>
        <w:t xml:space="preserve">
2891 1 6 3   Мемлекеттік қаржылық емес резидент ұйымдар алдындағы </w:t>
      </w:r>
      <w:r>
        <w:br/>
      </w:r>
      <w:r>
        <w:rPr>
          <w:rFonts w:ascii="Times New Roman"/>
          <w:b w:val="false"/>
          <w:i w:val="false"/>
          <w:color w:val="000000"/>
          <w:sz w:val="28"/>
        </w:rPr>
        <w:t xml:space="preserve">
             фьючерс операциялары бойынша ВБТ-мен міндеттемелер </w:t>
      </w:r>
      <w:r>
        <w:br/>
      </w:r>
      <w:r>
        <w:rPr>
          <w:rFonts w:ascii="Times New Roman"/>
          <w:b w:val="false"/>
          <w:i w:val="false"/>
          <w:color w:val="000000"/>
          <w:sz w:val="28"/>
        </w:rPr>
        <w:t xml:space="preserve">
2891 1 7 1   Мемлекеттік емес қаржылық емес резидент ұйымдар </w:t>
      </w:r>
      <w:r>
        <w:br/>
      </w:r>
      <w:r>
        <w:rPr>
          <w:rFonts w:ascii="Times New Roman"/>
          <w:b w:val="false"/>
          <w:i w:val="false"/>
          <w:color w:val="000000"/>
          <w:sz w:val="28"/>
        </w:rPr>
        <w:t xml:space="preserve">
             алдындағы фьючерс операциялары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2891 1 7 2   Мемлекеттік емес қаржылық емес резидент ұйымдар </w:t>
      </w:r>
      <w:r>
        <w:br/>
      </w:r>
      <w:r>
        <w:rPr>
          <w:rFonts w:ascii="Times New Roman"/>
          <w:b w:val="false"/>
          <w:i w:val="false"/>
          <w:color w:val="000000"/>
          <w:sz w:val="28"/>
        </w:rPr>
        <w:t xml:space="preserve">
             алдындағы фьючерс операциялары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2891 1 7 3   Мемлекеттік емес қаржылық емес резидент ұйымдар </w:t>
      </w:r>
      <w:r>
        <w:br/>
      </w:r>
      <w:r>
        <w:rPr>
          <w:rFonts w:ascii="Times New Roman"/>
          <w:b w:val="false"/>
          <w:i w:val="false"/>
          <w:color w:val="000000"/>
          <w:sz w:val="28"/>
        </w:rPr>
        <w:t xml:space="preserve">
             алдындағы фьючерс операциялары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2891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2891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2891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2891 1 9 1   Үй шаруашылығы-резиденттер алдындағы фьючерс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2891 1 9 2   Үй шаруашылығы-резиденттер алдындағы фьючерс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2891 1 9 3   Үй шаруашылығы-резиденттер алдындағы фьючерс </w:t>
      </w:r>
      <w:r>
        <w:br/>
      </w:r>
      <w:r>
        <w:rPr>
          <w:rFonts w:ascii="Times New Roman"/>
          <w:b w:val="false"/>
          <w:i w:val="false"/>
          <w:color w:val="000000"/>
          <w:sz w:val="28"/>
        </w:rPr>
        <w:t xml:space="preserve">
             операциялары бойынша ВБТ-дағы міндеттемелер </w:t>
      </w:r>
      <w:r>
        <w:br/>
      </w:r>
      <w:r>
        <w:rPr>
          <w:rFonts w:ascii="Times New Roman"/>
          <w:b w:val="false"/>
          <w:i w:val="false"/>
          <w:color w:val="000000"/>
          <w:sz w:val="28"/>
        </w:rPr>
        <w:t xml:space="preserve">
2891 2 3 1   Шетелдік орталық банктер алдындағы фьючерс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2891 2 3 2   Шетелдік орталық банктер алдындағы фьючерс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2891 2 3 3   Шетелдік орталық банктер алдындағы фьючерс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2891 2 4 1   Резидент емес басқа банктер алдындағы фьючерс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2891 2 4 2   Резидент емес басқа банктер алдындағы фьючерс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2891 2 4 3   Резидент емес басқа банктер алдындағы фьючерс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2891 2 5 1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фьючерс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2891 2 5 2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фьючерс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2891 2 5 3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фьючерс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2891 2 6 1   Шетелдік мемлекеттің мемлекеттік қаржылық емес </w:t>
      </w:r>
      <w:r>
        <w:br/>
      </w:r>
      <w:r>
        <w:rPr>
          <w:rFonts w:ascii="Times New Roman"/>
          <w:b w:val="false"/>
          <w:i w:val="false"/>
          <w:color w:val="000000"/>
          <w:sz w:val="28"/>
        </w:rPr>
        <w:t xml:space="preserve">
             ұйымдары алдындағы фьючерс операциялары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2891 2 6 2   Шетелдік мемлекеттің мемлекеттік қаржылық емес </w:t>
      </w:r>
      <w:r>
        <w:br/>
      </w:r>
      <w:r>
        <w:rPr>
          <w:rFonts w:ascii="Times New Roman"/>
          <w:b w:val="false"/>
          <w:i w:val="false"/>
          <w:color w:val="000000"/>
          <w:sz w:val="28"/>
        </w:rPr>
        <w:t xml:space="preserve">
             ұйымдары алдындағы фьючерс операциялары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2891 2 6 3   Шетелдік мемлекеттің мемлекеттік қаржылық емес </w:t>
      </w:r>
      <w:r>
        <w:br/>
      </w:r>
      <w:r>
        <w:rPr>
          <w:rFonts w:ascii="Times New Roman"/>
          <w:b w:val="false"/>
          <w:i w:val="false"/>
          <w:color w:val="000000"/>
          <w:sz w:val="28"/>
        </w:rPr>
        <w:t xml:space="preserve">
             ұйымдары алдындағы фьючерс операциялары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2891 2 7 1   Шетелдік мемлекеттің мемлекеттік емес қаржылық емес </w:t>
      </w:r>
      <w:r>
        <w:br/>
      </w:r>
      <w:r>
        <w:rPr>
          <w:rFonts w:ascii="Times New Roman"/>
          <w:b w:val="false"/>
          <w:i w:val="false"/>
          <w:color w:val="000000"/>
          <w:sz w:val="28"/>
        </w:rPr>
        <w:t xml:space="preserve">
             ұйымдары алдындағы фьючерс операциялары бойынша </w:t>
      </w:r>
      <w:r>
        <w:br/>
      </w:r>
      <w:r>
        <w:rPr>
          <w:rFonts w:ascii="Times New Roman"/>
          <w:b w:val="false"/>
          <w:i w:val="false"/>
          <w:color w:val="000000"/>
          <w:sz w:val="28"/>
        </w:rPr>
        <w:t xml:space="preserve">
             теңгемен міндеттемелер </w:t>
      </w:r>
      <w:r>
        <w:br/>
      </w:r>
      <w:r>
        <w:rPr>
          <w:rFonts w:ascii="Times New Roman"/>
          <w:b w:val="false"/>
          <w:i w:val="false"/>
          <w:color w:val="000000"/>
          <w:sz w:val="28"/>
        </w:rPr>
        <w:t xml:space="preserve">
2891 2 7 2   Шетелдік мемлекеттің мемлекеттік емес қаржылық емес </w:t>
      </w:r>
      <w:r>
        <w:br/>
      </w:r>
      <w:r>
        <w:rPr>
          <w:rFonts w:ascii="Times New Roman"/>
          <w:b w:val="false"/>
          <w:i w:val="false"/>
          <w:color w:val="000000"/>
          <w:sz w:val="28"/>
        </w:rPr>
        <w:t xml:space="preserve">
             ұйымдары алдындағы фьючерс операциялары бойынша </w:t>
      </w:r>
      <w:r>
        <w:br/>
      </w:r>
      <w:r>
        <w:rPr>
          <w:rFonts w:ascii="Times New Roman"/>
          <w:b w:val="false"/>
          <w:i w:val="false"/>
          <w:color w:val="000000"/>
          <w:sz w:val="28"/>
        </w:rPr>
        <w:t xml:space="preserve">
             ЕАВ-мен міндеттемелер </w:t>
      </w:r>
      <w:r>
        <w:br/>
      </w:r>
      <w:r>
        <w:rPr>
          <w:rFonts w:ascii="Times New Roman"/>
          <w:b w:val="false"/>
          <w:i w:val="false"/>
          <w:color w:val="000000"/>
          <w:sz w:val="28"/>
        </w:rPr>
        <w:t xml:space="preserve">
2891 2 7 3   Шетелдік мемлекеттің мемлекеттік емес қаржылық емес </w:t>
      </w:r>
      <w:r>
        <w:br/>
      </w:r>
      <w:r>
        <w:rPr>
          <w:rFonts w:ascii="Times New Roman"/>
          <w:b w:val="false"/>
          <w:i w:val="false"/>
          <w:color w:val="000000"/>
          <w:sz w:val="28"/>
        </w:rPr>
        <w:t xml:space="preserve">
             ұйымдары алдындағы фьючерс операциялары бойынша </w:t>
      </w:r>
      <w:r>
        <w:br/>
      </w:r>
      <w:r>
        <w:rPr>
          <w:rFonts w:ascii="Times New Roman"/>
          <w:b w:val="false"/>
          <w:i w:val="false"/>
          <w:color w:val="000000"/>
          <w:sz w:val="28"/>
        </w:rPr>
        <w:t xml:space="preserve">
             ВБТ-мен міндеттемелер </w:t>
      </w:r>
      <w:r>
        <w:br/>
      </w:r>
      <w:r>
        <w:rPr>
          <w:rFonts w:ascii="Times New Roman"/>
          <w:b w:val="false"/>
          <w:i w:val="false"/>
          <w:color w:val="000000"/>
          <w:sz w:val="28"/>
        </w:rPr>
        <w:t xml:space="preserve">
2891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2891 2 9 1   Үй шаруашылығы-резидент еместер алдындағы фьючерс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2891 2 9 2   Үй шаруашылығы-резидент еместер алдындағы фьючерс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2891 2 9 3   Үй шаруашылығы-резидент еместер алдындағы фьючерс </w:t>
      </w:r>
      <w:r>
        <w:br/>
      </w:r>
      <w:r>
        <w:rPr>
          <w:rFonts w:ascii="Times New Roman"/>
          <w:b w:val="false"/>
          <w:i w:val="false"/>
          <w:color w:val="000000"/>
          <w:sz w:val="28"/>
        </w:rPr>
        <w:t xml:space="preserve">
             операциялары бойынша ВБТ-дағы міндеттемелер </w:t>
      </w:r>
      <w:r>
        <w:br/>
      </w:r>
      <w:r>
        <w:rPr>
          <w:rFonts w:ascii="Times New Roman"/>
          <w:b w:val="false"/>
          <w:i w:val="false"/>
          <w:color w:val="000000"/>
          <w:sz w:val="28"/>
        </w:rPr>
        <w:t xml:space="preserve">
2892 0 0 0  Форвард операциялары бойынша міндеттемелер </w:t>
      </w:r>
      <w:r>
        <w:br/>
      </w:r>
      <w:r>
        <w:rPr>
          <w:rFonts w:ascii="Times New Roman"/>
          <w:b w:val="false"/>
          <w:i w:val="false"/>
          <w:color w:val="000000"/>
          <w:sz w:val="28"/>
        </w:rPr>
        <w:t xml:space="preserve">
2892 1 3 1   Қазақстан Республикасының Ұлттық Банкі алдындағы </w:t>
      </w:r>
      <w:r>
        <w:br/>
      </w:r>
      <w:r>
        <w:rPr>
          <w:rFonts w:ascii="Times New Roman"/>
          <w:b w:val="false"/>
          <w:i w:val="false"/>
          <w:color w:val="000000"/>
          <w:sz w:val="28"/>
        </w:rPr>
        <w:t xml:space="preserve">
             форвард операциялары бойынша теңгемен міндеттемелер </w:t>
      </w:r>
      <w:r>
        <w:br/>
      </w:r>
      <w:r>
        <w:rPr>
          <w:rFonts w:ascii="Times New Roman"/>
          <w:b w:val="false"/>
          <w:i w:val="false"/>
          <w:color w:val="000000"/>
          <w:sz w:val="28"/>
        </w:rPr>
        <w:t xml:space="preserve">
2892 1 3 2   Қазақстан Республикасының Ұлттық Банкі алдындағы </w:t>
      </w:r>
      <w:r>
        <w:br/>
      </w:r>
      <w:r>
        <w:rPr>
          <w:rFonts w:ascii="Times New Roman"/>
          <w:b w:val="false"/>
          <w:i w:val="false"/>
          <w:color w:val="000000"/>
          <w:sz w:val="28"/>
        </w:rPr>
        <w:t xml:space="preserve">
             форвард операциялары бойынша ЕАВ-мен міндеттемелер </w:t>
      </w:r>
      <w:r>
        <w:br/>
      </w:r>
      <w:r>
        <w:rPr>
          <w:rFonts w:ascii="Times New Roman"/>
          <w:b w:val="false"/>
          <w:i w:val="false"/>
          <w:color w:val="000000"/>
          <w:sz w:val="28"/>
        </w:rPr>
        <w:t xml:space="preserve">
2892 1 3 3   Қазақстан Республикасының Ұлттық Банкі алдындағы </w:t>
      </w:r>
      <w:r>
        <w:br/>
      </w:r>
      <w:r>
        <w:rPr>
          <w:rFonts w:ascii="Times New Roman"/>
          <w:b w:val="false"/>
          <w:i w:val="false"/>
          <w:color w:val="000000"/>
          <w:sz w:val="28"/>
        </w:rPr>
        <w:t xml:space="preserve">
             форвард операциялары бойынша ВБТ-мен міндеттемелер </w:t>
      </w:r>
      <w:r>
        <w:br/>
      </w:r>
      <w:r>
        <w:rPr>
          <w:rFonts w:ascii="Times New Roman"/>
          <w:b w:val="false"/>
          <w:i w:val="false"/>
          <w:color w:val="000000"/>
          <w:sz w:val="28"/>
        </w:rPr>
        <w:t xml:space="preserve">
2892 1 4 1   Басқа резидент банктер алдындағы форвард операциялары </w:t>
      </w:r>
      <w:r>
        <w:br/>
      </w:r>
      <w:r>
        <w:rPr>
          <w:rFonts w:ascii="Times New Roman"/>
          <w:b w:val="false"/>
          <w:i w:val="false"/>
          <w:color w:val="000000"/>
          <w:sz w:val="28"/>
        </w:rPr>
        <w:t xml:space="preserve">
             бойынша теңгемен міндеттемелер </w:t>
      </w:r>
      <w:r>
        <w:br/>
      </w:r>
      <w:r>
        <w:rPr>
          <w:rFonts w:ascii="Times New Roman"/>
          <w:b w:val="false"/>
          <w:i w:val="false"/>
          <w:color w:val="000000"/>
          <w:sz w:val="28"/>
        </w:rPr>
        <w:t xml:space="preserve">
2892 1 4 2   Басқа резидент банктер алдындағы форвард операциялары </w:t>
      </w:r>
      <w:r>
        <w:br/>
      </w:r>
      <w:r>
        <w:rPr>
          <w:rFonts w:ascii="Times New Roman"/>
          <w:b w:val="false"/>
          <w:i w:val="false"/>
          <w:color w:val="000000"/>
          <w:sz w:val="28"/>
        </w:rPr>
        <w:t xml:space="preserve">
             бойынша ЕАВ-мен міндеттемелер </w:t>
      </w:r>
      <w:r>
        <w:br/>
      </w:r>
      <w:r>
        <w:rPr>
          <w:rFonts w:ascii="Times New Roman"/>
          <w:b w:val="false"/>
          <w:i w:val="false"/>
          <w:color w:val="000000"/>
          <w:sz w:val="28"/>
        </w:rPr>
        <w:t xml:space="preserve">
2892 1 4 3   Басқа резидент банктер алдындағы форвард операциялары </w:t>
      </w:r>
      <w:r>
        <w:br/>
      </w:r>
      <w:r>
        <w:rPr>
          <w:rFonts w:ascii="Times New Roman"/>
          <w:b w:val="false"/>
          <w:i w:val="false"/>
          <w:color w:val="000000"/>
          <w:sz w:val="28"/>
        </w:rPr>
        <w:t xml:space="preserve">
             бойынша ВБТ-мен міндеттемелер </w:t>
      </w:r>
      <w:r>
        <w:br/>
      </w:r>
      <w:r>
        <w:rPr>
          <w:rFonts w:ascii="Times New Roman"/>
          <w:b w:val="false"/>
          <w:i w:val="false"/>
          <w:color w:val="000000"/>
          <w:sz w:val="28"/>
        </w:rPr>
        <w:t xml:space="preserve">
2892 1 5 1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форвард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2892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форвард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2892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форвард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2892 1 6 1   Мемлекеттік қаржылық емес резидент ұйымдар алдындағы </w:t>
      </w:r>
      <w:r>
        <w:br/>
      </w:r>
      <w:r>
        <w:rPr>
          <w:rFonts w:ascii="Times New Roman"/>
          <w:b w:val="false"/>
          <w:i w:val="false"/>
          <w:color w:val="000000"/>
          <w:sz w:val="28"/>
        </w:rPr>
        <w:t xml:space="preserve">
             форвард операциялары бойынша теңгемен міндеттемелер </w:t>
      </w:r>
      <w:r>
        <w:br/>
      </w:r>
      <w:r>
        <w:rPr>
          <w:rFonts w:ascii="Times New Roman"/>
          <w:b w:val="false"/>
          <w:i w:val="false"/>
          <w:color w:val="000000"/>
          <w:sz w:val="28"/>
        </w:rPr>
        <w:t xml:space="preserve">
2892 1 6 2   Мемлекеттік қаржылық емес резидент ұйымдар алдындағы </w:t>
      </w:r>
      <w:r>
        <w:br/>
      </w:r>
      <w:r>
        <w:rPr>
          <w:rFonts w:ascii="Times New Roman"/>
          <w:b w:val="false"/>
          <w:i w:val="false"/>
          <w:color w:val="000000"/>
          <w:sz w:val="28"/>
        </w:rPr>
        <w:t xml:space="preserve">
             форвард операциялары бойынша ЕАВ-мен міндеттемелер </w:t>
      </w:r>
      <w:r>
        <w:br/>
      </w:r>
      <w:r>
        <w:rPr>
          <w:rFonts w:ascii="Times New Roman"/>
          <w:b w:val="false"/>
          <w:i w:val="false"/>
          <w:color w:val="000000"/>
          <w:sz w:val="28"/>
        </w:rPr>
        <w:t xml:space="preserve">
2892 1 6 3   Мемлекеттік қаржылық емес резидент ұйымдар алдындағы </w:t>
      </w:r>
      <w:r>
        <w:br/>
      </w:r>
      <w:r>
        <w:rPr>
          <w:rFonts w:ascii="Times New Roman"/>
          <w:b w:val="false"/>
          <w:i w:val="false"/>
          <w:color w:val="000000"/>
          <w:sz w:val="28"/>
        </w:rPr>
        <w:t xml:space="preserve">
             форвард операциялары бойынша ВБТ-мен міндеттемелер </w:t>
      </w:r>
      <w:r>
        <w:br/>
      </w:r>
      <w:r>
        <w:rPr>
          <w:rFonts w:ascii="Times New Roman"/>
          <w:b w:val="false"/>
          <w:i w:val="false"/>
          <w:color w:val="000000"/>
          <w:sz w:val="28"/>
        </w:rPr>
        <w:t xml:space="preserve">
2892 1 7 1   Мемлекеттік емес қаржылық емес резидент ұйымдар </w:t>
      </w:r>
      <w:r>
        <w:br/>
      </w:r>
      <w:r>
        <w:rPr>
          <w:rFonts w:ascii="Times New Roman"/>
          <w:b w:val="false"/>
          <w:i w:val="false"/>
          <w:color w:val="000000"/>
          <w:sz w:val="28"/>
        </w:rPr>
        <w:t xml:space="preserve">
             алдындағы форвард операциялары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1 7 2   Мемлекеттік емес қаржылық емес резидент ұйымдар </w:t>
      </w:r>
      <w:r>
        <w:br/>
      </w:r>
      <w:r>
        <w:rPr>
          <w:rFonts w:ascii="Times New Roman"/>
          <w:b w:val="false"/>
          <w:i w:val="false"/>
          <w:color w:val="000000"/>
          <w:sz w:val="28"/>
        </w:rPr>
        <w:t xml:space="preserve">
             алдындағы форвард операциялары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1 7 3   Мемлекеттік емес қаржылық емес резидент ұйымдар </w:t>
      </w:r>
      <w:r>
        <w:br/>
      </w:r>
      <w:r>
        <w:rPr>
          <w:rFonts w:ascii="Times New Roman"/>
          <w:b w:val="false"/>
          <w:i w:val="false"/>
          <w:color w:val="000000"/>
          <w:sz w:val="28"/>
        </w:rPr>
        <w:t xml:space="preserve">
             алдындағы форвард операциялары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2892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2892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2892 1 9 1   Үй шаруашылығы-резиденттер алдындағы форвард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2892 1 9 2   Үй шаруашылығы-резиденттер алдындағы форвард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2892 1 9 3   Үй шаруашылығы-резиденттер алдындағы форвард </w:t>
      </w:r>
      <w:r>
        <w:br/>
      </w:r>
      <w:r>
        <w:rPr>
          <w:rFonts w:ascii="Times New Roman"/>
          <w:b w:val="false"/>
          <w:i w:val="false"/>
          <w:color w:val="000000"/>
          <w:sz w:val="28"/>
        </w:rPr>
        <w:t xml:space="preserve">
             операциялары бойынша ВБТ-дағы міндеттемелер </w:t>
      </w:r>
      <w:r>
        <w:br/>
      </w:r>
      <w:r>
        <w:rPr>
          <w:rFonts w:ascii="Times New Roman"/>
          <w:b w:val="false"/>
          <w:i w:val="false"/>
          <w:color w:val="000000"/>
          <w:sz w:val="28"/>
        </w:rPr>
        <w:t xml:space="preserve">
2892 2 3 1   Шетелдік орталық банктер алдындағы форвард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2892 2 3 2   Шетелдік орталық банктер алдындағы форвард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2892 2 3 3   Шетелдік орталық банктер алдындағы форвард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2892 2 4 1   Резидент емес басқа банктер алдындағы форвард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2892 2 4 2   Резидент емес басқа банктер алдындағы форвард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2892 2 4 3   Резидент емес басқа банктер алдындағы форвард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2892 2 5 1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форвард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2892 2 5 2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форвард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2892 2 5 3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форвард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2892 2 6 1   Шетелдік мемлекеттің мемлекеттік қаржылық емес </w:t>
      </w:r>
      <w:r>
        <w:br/>
      </w:r>
      <w:r>
        <w:rPr>
          <w:rFonts w:ascii="Times New Roman"/>
          <w:b w:val="false"/>
          <w:i w:val="false"/>
          <w:color w:val="000000"/>
          <w:sz w:val="28"/>
        </w:rPr>
        <w:t xml:space="preserve">
             ұйымдары алдында форвард операциялары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2 6 2   Шетелдік мемлекеттің мемлекеттік қаржылық емес </w:t>
      </w:r>
      <w:r>
        <w:br/>
      </w:r>
      <w:r>
        <w:rPr>
          <w:rFonts w:ascii="Times New Roman"/>
          <w:b w:val="false"/>
          <w:i w:val="false"/>
          <w:color w:val="000000"/>
          <w:sz w:val="28"/>
        </w:rPr>
        <w:t xml:space="preserve">
             ұйымдары алдында форвард операциялары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2 6 3   Шетелдік мемлекеттің мемлекеттік қаржылық емес </w:t>
      </w:r>
      <w:r>
        <w:br/>
      </w:r>
      <w:r>
        <w:rPr>
          <w:rFonts w:ascii="Times New Roman"/>
          <w:b w:val="false"/>
          <w:i w:val="false"/>
          <w:color w:val="000000"/>
          <w:sz w:val="28"/>
        </w:rPr>
        <w:t xml:space="preserve">
             ұйымдары алдында форвард операциялары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2 7 1   Шетелдік мемлекеттің мемлекеттік емес қаржылық емес </w:t>
      </w:r>
      <w:r>
        <w:br/>
      </w:r>
      <w:r>
        <w:rPr>
          <w:rFonts w:ascii="Times New Roman"/>
          <w:b w:val="false"/>
          <w:i w:val="false"/>
          <w:color w:val="000000"/>
          <w:sz w:val="28"/>
        </w:rPr>
        <w:t xml:space="preserve">
             ұйымдары алдында форвард операциялары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2 7 2   Шетелдік мемлекеттің мемлекеттік емес қаржылық емес </w:t>
      </w:r>
      <w:r>
        <w:br/>
      </w:r>
      <w:r>
        <w:rPr>
          <w:rFonts w:ascii="Times New Roman"/>
          <w:b w:val="false"/>
          <w:i w:val="false"/>
          <w:color w:val="000000"/>
          <w:sz w:val="28"/>
        </w:rPr>
        <w:t xml:space="preserve">
             ұйымдары алдында форвард операциялары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2 7 3   Шетелдік мемлекеттің мемлекеттік емес қаржылық емес </w:t>
      </w:r>
      <w:r>
        <w:br/>
      </w:r>
      <w:r>
        <w:rPr>
          <w:rFonts w:ascii="Times New Roman"/>
          <w:b w:val="false"/>
          <w:i w:val="false"/>
          <w:color w:val="000000"/>
          <w:sz w:val="28"/>
        </w:rPr>
        <w:t xml:space="preserve">
             ұйымдары алдында форвард операциялары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2892 2 9 1   Үй шаруашылығы-резидент еместер алдындағы форвард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2892 2 9 2   Үй шаруашылығы-резидент еместер алдындағы форвард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2892 2 9 3   Үй шаруашылығы-резидент еместер алдындағы форвард </w:t>
      </w:r>
      <w:r>
        <w:br/>
      </w:r>
      <w:r>
        <w:rPr>
          <w:rFonts w:ascii="Times New Roman"/>
          <w:b w:val="false"/>
          <w:i w:val="false"/>
          <w:color w:val="000000"/>
          <w:sz w:val="28"/>
        </w:rPr>
        <w:t xml:space="preserve">
             операциялары бойынша ВБТ-дағы міндеттемелер </w:t>
      </w:r>
      <w:r>
        <w:br/>
      </w:r>
      <w:r>
        <w:rPr>
          <w:rFonts w:ascii="Times New Roman"/>
          <w:b w:val="false"/>
          <w:i w:val="false"/>
          <w:color w:val="000000"/>
          <w:sz w:val="28"/>
        </w:rPr>
        <w:t xml:space="preserve">
2893 0 0 0  Опцион операциялары бойынша міндеттемелер </w:t>
      </w:r>
      <w:r>
        <w:br/>
      </w:r>
      <w:r>
        <w:rPr>
          <w:rFonts w:ascii="Times New Roman"/>
          <w:b w:val="false"/>
          <w:i w:val="false"/>
          <w:color w:val="000000"/>
          <w:sz w:val="28"/>
        </w:rPr>
        <w:t xml:space="preserve">
2893 1 3 1   Опцион операциялары бойынша Қазақстан Республикасы </w:t>
      </w:r>
      <w:r>
        <w:br/>
      </w:r>
      <w:r>
        <w:rPr>
          <w:rFonts w:ascii="Times New Roman"/>
          <w:b w:val="false"/>
          <w:i w:val="false"/>
          <w:color w:val="000000"/>
          <w:sz w:val="28"/>
        </w:rPr>
        <w:t xml:space="preserve">
             Ұлттық Банкінің алдындағы теңгедегі міндеттемелер </w:t>
      </w:r>
    </w:p>
    <w:p>
      <w:pPr>
        <w:spacing w:after="0"/>
        <w:ind w:left="0"/>
        <w:jc w:val="both"/>
      </w:pPr>
      <w:r>
        <w:rPr>
          <w:rFonts w:ascii="Times New Roman"/>
          <w:b w:val="false"/>
          <w:i w:val="false"/>
          <w:color w:val="000000"/>
          <w:sz w:val="28"/>
        </w:rPr>
        <w:t xml:space="preserve">2893 1 3 2   Опцион операциялары бойынша Қазақстан Республикасы </w:t>
      </w:r>
      <w:r>
        <w:br/>
      </w:r>
      <w:r>
        <w:rPr>
          <w:rFonts w:ascii="Times New Roman"/>
          <w:b w:val="false"/>
          <w:i w:val="false"/>
          <w:color w:val="000000"/>
          <w:sz w:val="28"/>
        </w:rPr>
        <w:t xml:space="preserve">
             Ұлттық Банкінің алдындағы ЕАВ-ғы міндеттемелер </w:t>
      </w:r>
    </w:p>
    <w:p>
      <w:pPr>
        <w:spacing w:after="0"/>
        <w:ind w:left="0"/>
        <w:jc w:val="both"/>
      </w:pPr>
      <w:r>
        <w:rPr>
          <w:rFonts w:ascii="Times New Roman"/>
          <w:b w:val="false"/>
          <w:i w:val="false"/>
          <w:color w:val="000000"/>
          <w:sz w:val="28"/>
        </w:rPr>
        <w:t xml:space="preserve">2893 1 3 3   Опцион операциялары бойынша Қазақстан Республикасы </w:t>
      </w:r>
      <w:r>
        <w:br/>
      </w:r>
      <w:r>
        <w:rPr>
          <w:rFonts w:ascii="Times New Roman"/>
          <w:b w:val="false"/>
          <w:i w:val="false"/>
          <w:color w:val="000000"/>
          <w:sz w:val="28"/>
        </w:rPr>
        <w:t xml:space="preserve">
             Ұлттық Банкінің алдындағы ВБТ-гі міндеттемелер </w:t>
      </w:r>
    </w:p>
    <w:p>
      <w:pPr>
        <w:spacing w:after="0"/>
        <w:ind w:left="0"/>
        <w:jc w:val="both"/>
      </w:pPr>
      <w:r>
        <w:rPr>
          <w:rFonts w:ascii="Times New Roman"/>
          <w:b w:val="false"/>
          <w:i w:val="false"/>
          <w:color w:val="000000"/>
          <w:sz w:val="28"/>
        </w:rPr>
        <w:t xml:space="preserve">2893 1 4 1   Резидент басқа банктер алдындағы опцион операциялары </w:t>
      </w:r>
      <w:r>
        <w:br/>
      </w:r>
      <w:r>
        <w:rPr>
          <w:rFonts w:ascii="Times New Roman"/>
          <w:b w:val="false"/>
          <w:i w:val="false"/>
          <w:color w:val="000000"/>
          <w:sz w:val="28"/>
        </w:rPr>
        <w:t xml:space="preserve">
             бойынша теңгемен міндеттемелер </w:t>
      </w:r>
      <w:r>
        <w:br/>
      </w:r>
      <w:r>
        <w:rPr>
          <w:rFonts w:ascii="Times New Roman"/>
          <w:b w:val="false"/>
          <w:i w:val="false"/>
          <w:color w:val="000000"/>
          <w:sz w:val="28"/>
        </w:rPr>
        <w:t xml:space="preserve">
2893 1 4 2   Резидент басқа банктер алдындағы опцион операциялары </w:t>
      </w:r>
      <w:r>
        <w:br/>
      </w:r>
      <w:r>
        <w:rPr>
          <w:rFonts w:ascii="Times New Roman"/>
          <w:b w:val="false"/>
          <w:i w:val="false"/>
          <w:color w:val="000000"/>
          <w:sz w:val="28"/>
        </w:rPr>
        <w:t xml:space="preserve">
             бойынша ЕАВ-мен міндеттемелер </w:t>
      </w:r>
      <w:r>
        <w:br/>
      </w:r>
      <w:r>
        <w:rPr>
          <w:rFonts w:ascii="Times New Roman"/>
          <w:b w:val="false"/>
          <w:i w:val="false"/>
          <w:color w:val="000000"/>
          <w:sz w:val="28"/>
        </w:rPr>
        <w:t xml:space="preserve">
2893 1 4 3   Резидент басқа банктер алдындағы опцион операциялары </w:t>
      </w:r>
      <w:r>
        <w:br/>
      </w:r>
      <w:r>
        <w:rPr>
          <w:rFonts w:ascii="Times New Roman"/>
          <w:b w:val="false"/>
          <w:i w:val="false"/>
          <w:color w:val="000000"/>
          <w:sz w:val="28"/>
        </w:rPr>
        <w:t xml:space="preserve">
             бойынша ВБТ-мен міндеттемелер </w:t>
      </w:r>
      <w:r>
        <w:br/>
      </w:r>
      <w:r>
        <w:rPr>
          <w:rFonts w:ascii="Times New Roman"/>
          <w:b w:val="false"/>
          <w:i w:val="false"/>
          <w:color w:val="000000"/>
          <w:sz w:val="28"/>
        </w:rPr>
        <w:t xml:space="preserve">
2893 1 5 1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опцион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2893 1 5 2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опцион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2893 1 5 3   Банк операцияларының жекелеген түрлерін жүзеге </w:t>
      </w:r>
      <w:r>
        <w:br/>
      </w:r>
      <w:r>
        <w:rPr>
          <w:rFonts w:ascii="Times New Roman"/>
          <w:b w:val="false"/>
          <w:i w:val="false"/>
          <w:color w:val="000000"/>
          <w:sz w:val="28"/>
        </w:rPr>
        <w:t xml:space="preserve">
             асыратын резидент ұйымдар алдындағы опцион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2893 1 6 1   Мемлекеттік қаржылық емес резидент ұйымдар алдындағы </w:t>
      </w:r>
      <w:r>
        <w:br/>
      </w:r>
      <w:r>
        <w:rPr>
          <w:rFonts w:ascii="Times New Roman"/>
          <w:b w:val="false"/>
          <w:i w:val="false"/>
          <w:color w:val="000000"/>
          <w:sz w:val="28"/>
        </w:rPr>
        <w:t xml:space="preserve">
             опцион операциялары бойынша теңгемен міндеттемелер </w:t>
      </w:r>
      <w:r>
        <w:br/>
      </w:r>
      <w:r>
        <w:rPr>
          <w:rFonts w:ascii="Times New Roman"/>
          <w:b w:val="false"/>
          <w:i w:val="false"/>
          <w:color w:val="000000"/>
          <w:sz w:val="28"/>
        </w:rPr>
        <w:t xml:space="preserve">
2893 1 6 2   Мемлекеттік қаржылық емес резидент ұйымдар алдындағы </w:t>
      </w:r>
      <w:r>
        <w:br/>
      </w:r>
      <w:r>
        <w:rPr>
          <w:rFonts w:ascii="Times New Roman"/>
          <w:b w:val="false"/>
          <w:i w:val="false"/>
          <w:color w:val="000000"/>
          <w:sz w:val="28"/>
        </w:rPr>
        <w:t xml:space="preserve">
             опцион операциялары бойынша ЕАВ-мен міндеттемелер </w:t>
      </w:r>
      <w:r>
        <w:br/>
      </w:r>
      <w:r>
        <w:rPr>
          <w:rFonts w:ascii="Times New Roman"/>
          <w:b w:val="false"/>
          <w:i w:val="false"/>
          <w:color w:val="000000"/>
          <w:sz w:val="28"/>
        </w:rPr>
        <w:t xml:space="preserve">
2893 1 6 3   Мемлекеттік қаржылық емес резидент ұйымдар алдындағы </w:t>
      </w:r>
      <w:r>
        <w:br/>
      </w:r>
      <w:r>
        <w:rPr>
          <w:rFonts w:ascii="Times New Roman"/>
          <w:b w:val="false"/>
          <w:i w:val="false"/>
          <w:color w:val="000000"/>
          <w:sz w:val="28"/>
        </w:rPr>
        <w:t xml:space="preserve">
             опцион операциялары бойынша ВБТ-мен міндеттемелер </w:t>
      </w:r>
      <w:r>
        <w:br/>
      </w:r>
      <w:r>
        <w:rPr>
          <w:rFonts w:ascii="Times New Roman"/>
          <w:b w:val="false"/>
          <w:i w:val="false"/>
          <w:color w:val="000000"/>
          <w:sz w:val="28"/>
        </w:rPr>
        <w:t xml:space="preserve">
2893 1 7 1   Мемлекеттік емес қаржылық емес резидент ұйымдар </w:t>
      </w:r>
      <w:r>
        <w:br/>
      </w:r>
      <w:r>
        <w:rPr>
          <w:rFonts w:ascii="Times New Roman"/>
          <w:b w:val="false"/>
          <w:i w:val="false"/>
          <w:color w:val="000000"/>
          <w:sz w:val="28"/>
        </w:rPr>
        <w:t xml:space="preserve">
             алдындағы опцион операциялары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1 7 2   Мемлекеттік емес қаржылық емес резидент ұйымдар </w:t>
      </w:r>
      <w:r>
        <w:br/>
      </w:r>
      <w:r>
        <w:rPr>
          <w:rFonts w:ascii="Times New Roman"/>
          <w:b w:val="false"/>
          <w:i w:val="false"/>
          <w:color w:val="000000"/>
          <w:sz w:val="28"/>
        </w:rPr>
        <w:t xml:space="preserve">
             алдындағы опцион операциялары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1 7 3   Мемлекеттік емес қаржылық емес резидент ұйымдар </w:t>
      </w:r>
      <w:r>
        <w:br/>
      </w:r>
      <w:r>
        <w:rPr>
          <w:rFonts w:ascii="Times New Roman"/>
          <w:b w:val="false"/>
          <w:i w:val="false"/>
          <w:color w:val="000000"/>
          <w:sz w:val="28"/>
        </w:rPr>
        <w:t xml:space="preserve">
             алдындағы опцион операциялары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2893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2893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2893 1 9 1   Үй шаруашылығы-резиденттер алдындағы опцион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2893 1 9 2   Үй шаруашылығы-резиденттер алдындағы опцион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2893 1 9 3   Үй шаруашылығы-резиденттер алдындағы опцион </w:t>
      </w:r>
      <w:r>
        <w:br/>
      </w:r>
      <w:r>
        <w:rPr>
          <w:rFonts w:ascii="Times New Roman"/>
          <w:b w:val="false"/>
          <w:i w:val="false"/>
          <w:color w:val="000000"/>
          <w:sz w:val="28"/>
        </w:rPr>
        <w:t xml:space="preserve">
             операциялары бойынша ВБТ-дағы міндеттемелер </w:t>
      </w:r>
      <w:r>
        <w:br/>
      </w:r>
      <w:r>
        <w:rPr>
          <w:rFonts w:ascii="Times New Roman"/>
          <w:b w:val="false"/>
          <w:i w:val="false"/>
          <w:color w:val="000000"/>
          <w:sz w:val="28"/>
        </w:rPr>
        <w:t xml:space="preserve">
2893 2 3 1   Опцион операциялары бойынша шетелдік орталық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2893 2 3 2   Опцион операциялары бойынша шетелдік орталық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2893 2 3 3   Опцион операциялары бойынша шетелдік орталық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2893 2 4 1   Резидент емес басқа банктер алдындағы опцион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2893 2 4 2   Резидент емес басқа банктер алдындағы опцион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2893 2 4 3   Резидент емес басқа банктер алдындағы опцион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2893 2 5 1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опцион </w:t>
      </w:r>
      <w:r>
        <w:br/>
      </w:r>
      <w:r>
        <w:rPr>
          <w:rFonts w:ascii="Times New Roman"/>
          <w:b w:val="false"/>
          <w:i w:val="false"/>
          <w:color w:val="000000"/>
          <w:sz w:val="28"/>
        </w:rPr>
        <w:t xml:space="preserve">
             операциялары бойынша теңгемен міндеттемелер </w:t>
      </w:r>
      <w:r>
        <w:br/>
      </w:r>
      <w:r>
        <w:rPr>
          <w:rFonts w:ascii="Times New Roman"/>
          <w:b w:val="false"/>
          <w:i w:val="false"/>
          <w:color w:val="000000"/>
          <w:sz w:val="28"/>
        </w:rPr>
        <w:t xml:space="preserve">
2893 2 5 2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опцион </w:t>
      </w:r>
      <w:r>
        <w:br/>
      </w:r>
      <w:r>
        <w:rPr>
          <w:rFonts w:ascii="Times New Roman"/>
          <w:b w:val="false"/>
          <w:i w:val="false"/>
          <w:color w:val="000000"/>
          <w:sz w:val="28"/>
        </w:rPr>
        <w:t xml:space="preserve">
             операциялары бойынша ЕАВ-мен міндеттемелер </w:t>
      </w:r>
      <w:r>
        <w:br/>
      </w:r>
      <w:r>
        <w:rPr>
          <w:rFonts w:ascii="Times New Roman"/>
          <w:b w:val="false"/>
          <w:i w:val="false"/>
          <w:color w:val="000000"/>
          <w:sz w:val="28"/>
        </w:rPr>
        <w:t xml:space="preserve">
2893 2 5 3   Банк операцияларының жекелеген түрлерін жүзеге </w:t>
      </w:r>
      <w:r>
        <w:br/>
      </w:r>
      <w:r>
        <w:rPr>
          <w:rFonts w:ascii="Times New Roman"/>
          <w:b w:val="false"/>
          <w:i w:val="false"/>
          <w:color w:val="000000"/>
          <w:sz w:val="28"/>
        </w:rPr>
        <w:t xml:space="preserve">
             асыратын резидент емес банктер алдындағы опцион </w:t>
      </w:r>
      <w:r>
        <w:br/>
      </w:r>
      <w:r>
        <w:rPr>
          <w:rFonts w:ascii="Times New Roman"/>
          <w:b w:val="false"/>
          <w:i w:val="false"/>
          <w:color w:val="000000"/>
          <w:sz w:val="28"/>
        </w:rPr>
        <w:t xml:space="preserve">
             операциялары бойынша ВБТ-мен міндеттемелер </w:t>
      </w:r>
      <w:r>
        <w:br/>
      </w:r>
      <w:r>
        <w:rPr>
          <w:rFonts w:ascii="Times New Roman"/>
          <w:b w:val="false"/>
          <w:i w:val="false"/>
          <w:color w:val="000000"/>
          <w:sz w:val="28"/>
        </w:rPr>
        <w:t xml:space="preserve">
2893 2 6 1   Шетелдік мемлекеттің мемлекеттік қаржылық емес </w:t>
      </w:r>
      <w:r>
        <w:br/>
      </w:r>
      <w:r>
        <w:rPr>
          <w:rFonts w:ascii="Times New Roman"/>
          <w:b w:val="false"/>
          <w:i w:val="false"/>
          <w:color w:val="000000"/>
          <w:sz w:val="28"/>
        </w:rPr>
        <w:t xml:space="preserve">
             ұйымдарымен опцион операциялары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2 6 2   Шетелдік мемлекеттің мемлекеттік қаржылық емес </w:t>
      </w:r>
      <w:r>
        <w:br/>
      </w:r>
      <w:r>
        <w:rPr>
          <w:rFonts w:ascii="Times New Roman"/>
          <w:b w:val="false"/>
          <w:i w:val="false"/>
          <w:color w:val="000000"/>
          <w:sz w:val="28"/>
        </w:rPr>
        <w:t xml:space="preserve">
             ұйымдарымен опцион операциялары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2 6 3   Шетелдік мемлекеттің мемлекеттік қаржылық емес </w:t>
      </w:r>
      <w:r>
        <w:br/>
      </w:r>
      <w:r>
        <w:rPr>
          <w:rFonts w:ascii="Times New Roman"/>
          <w:b w:val="false"/>
          <w:i w:val="false"/>
          <w:color w:val="000000"/>
          <w:sz w:val="28"/>
        </w:rPr>
        <w:t xml:space="preserve">
             ұйымдарымен опцион операциялары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2 7 1   Шетелдік мемлекеттің мемлекеттік емес қаржылық емес </w:t>
      </w:r>
      <w:r>
        <w:br/>
      </w:r>
      <w:r>
        <w:rPr>
          <w:rFonts w:ascii="Times New Roman"/>
          <w:b w:val="false"/>
          <w:i w:val="false"/>
          <w:color w:val="000000"/>
          <w:sz w:val="28"/>
        </w:rPr>
        <w:t xml:space="preserve">
             ұйымдарымен опцион операциялары бойынша теңгемен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2 7 2   Шетелдік мемлекеттің мемлекеттік емес қаржылық емес </w:t>
      </w:r>
      <w:r>
        <w:br/>
      </w:r>
      <w:r>
        <w:rPr>
          <w:rFonts w:ascii="Times New Roman"/>
          <w:b w:val="false"/>
          <w:i w:val="false"/>
          <w:color w:val="000000"/>
          <w:sz w:val="28"/>
        </w:rPr>
        <w:t xml:space="preserve">
             ұйымдарымен опцион операциялары бойынша ЕАВ-мен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2 7 3   Шетелдік мемлекеттің мемлекеттік емес қаржылық емес </w:t>
      </w:r>
      <w:r>
        <w:br/>
      </w:r>
      <w:r>
        <w:rPr>
          <w:rFonts w:ascii="Times New Roman"/>
          <w:b w:val="false"/>
          <w:i w:val="false"/>
          <w:color w:val="000000"/>
          <w:sz w:val="28"/>
        </w:rPr>
        <w:t xml:space="preserve">
             ұйымдарымен опцион операциялары бойынша ВБТ-мен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2893 2 9 1   Үй шаруашылығы-резидент еместер алдындағы опцион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2893 2 9 2   Үй шаруашылығы-резидент еместер алдындағы опцион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2893 2 9 3   Үй шаруашылығы-резидент еместер алдындағы опцион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2894 0 0 0  Спот операциялары бойынша міндеттемелер </w:t>
      </w:r>
      <w:r>
        <w:br/>
      </w:r>
      <w:r>
        <w:rPr>
          <w:rFonts w:ascii="Times New Roman"/>
          <w:b w:val="false"/>
          <w:i w:val="false"/>
          <w:color w:val="000000"/>
          <w:sz w:val="28"/>
        </w:rPr>
        <w:t xml:space="preserve">
2894 1 3 1   Спот операциялары бойынша Қазақстан Республикасы </w:t>
      </w:r>
      <w:r>
        <w:br/>
      </w:r>
      <w:r>
        <w:rPr>
          <w:rFonts w:ascii="Times New Roman"/>
          <w:b w:val="false"/>
          <w:i w:val="false"/>
          <w:color w:val="000000"/>
          <w:sz w:val="28"/>
        </w:rPr>
        <w:t xml:space="preserve">
             Ұлттық Банкінің алдындағы теңгедегі міндеттемелер </w:t>
      </w:r>
    </w:p>
    <w:p>
      <w:pPr>
        <w:spacing w:after="0"/>
        <w:ind w:left="0"/>
        <w:jc w:val="both"/>
      </w:pPr>
      <w:r>
        <w:rPr>
          <w:rFonts w:ascii="Times New Roman"/>
          <w:b w:val="false"/>
          <w:i w:val="false"/>
          <w:color w:val="000000"/>
          <w:sz w:val="28"/>
        </w:rPr>
        <w:t xml:space="preserve">2894 1 3 2   Спот операциялары бойынша Қазақстан Республикасы </w:t>
      </w:r>
      <w:r>
        <w:br/>
      </w:r>
      <w:r>
        <w:rPr>
          <w:rFonts w:ascii="Times New Roman"/>
          <w:b w:val="false"/>
          <w:i w:val="false"/>
          <w:color w:val="000000"/>
          <w:sz w:val="28"/>
        </w:rPr>
        <w:t xml:space="preserve">
             Ұлттық Банкінің алдындағы ЕАВ-ғы міндеттемелер </w:t>
      </w:r>
    </w:p>
    <w:p>
      <w:pPr>
        <w:spacing w:after="0"/>
        <w:ind w:left="0"/>
        <w:jc w:val="both"/>
      </w:pPr>
      <w:r>
        <w:rPr>
          <w:rFonts w:ascii="Times New Roman"/>
          <w:b w:val="false"/>
          <w:i w:val="false"/>
          <w:color w:val="000000"/>
          <w:sz w:val="28"/>
        </w:rPr>
        <w:t xml:space="preserve">2894 1 3 3   Спот операциялары бойынша Қазақстан Республикасы </w:t>
      </w:r>
      <w:r>
        <w:br/>
      </w:r>
      <w:r>
        <w:rPr>
          <w:rFonts w:ascii="Times New Roman"/>
          <w:b w:val="false"/>
          <w:i w:val="false"/>
          <w:color w:val="000000"/>
          <w:sz w:val="28"/>
        </w:rPr>
        <w:t xml:space="preserve">
             Ұлттық Банкінің алдындағы ВБТ-гі міндеттемелер </w:t>
      </w:r>
      <w:r>
        <w:br/>
      </w:r>
      <w:r>
        <w:rPr>
          <w:rFonts w:ascii="Times New Roman"/>
          <w:b w:val="false"/>
          <w:i w:val="false"/>
          <w:color w:val="000000"/>
          <w:sz w:val="28"/>
        </w:rPr>
        <w:t xml:space="preserve">
2894 1 4 1   Спот операциялары бойынша резидент басқа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2894 1 4 2   Спот операциялары бойынша резидент басқа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2894 1 4 3   Спот операциялары бойынша резидент басқа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2894 1 5 1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2894 1 5 2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2894 1 5 3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2894 1 6 1   Спот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6 2   Спот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6 3   Спот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7 1   Спот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7 2   Спот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7 3   Спот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2894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2894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2894 1 9 1   Үй шаруашылығы-резиденттер алдындағы спот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2894 1 9 2   Үй шаруашылығы-резиденттер алдындағы спот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2894 1 9 3   Үй шаруашылығы-резиденттер алдындағы спот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2894 2 3 1   Спот операциялары бойынша шетелдік орталық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2894 2 3 2   Спот операциялары бойынша шетелдік орталық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2894 2 3 3   Спот операциялары бойынша шетелдік орталық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2894 2 4 1   Спот операциялары бойынша резидент емес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2894 2 4 2   Спот операциялары бойынша резидент емес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2894 2 4 3   Спот операциялары бойынша резидент емес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2894 2 5 1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2894 2 5 2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2894 2 5 3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2894 2 6 1   Спот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2894 2 6 2   Спот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2 6 3   Спот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2 7 1   Спот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2894 2 7 2   Спот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2894 2 7 3   Спот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2894 2 9 1   Үй шаруашылығы-резидент еместер алдындағы спот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2894 2 9 2   Үй шаруашылығы-резидент еместер алдындағы спот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2894 2 9 3   Үй шаруашылығы-резидент еместер алдындағы спот </w:t>
      </w:r>
      <w:r>
        <w:br/>
      </w:r>
      <w:r>
        <w:rPr>
          <w:rFonts w:ascii="Times New Roman"/>
          <w:b w:val="false"/>
          <w:i w:val="false"/>
          <w:color w:val="000000"/>
          <w:sz w:val="28"/>
        </w:rPr>
        <w:t xml:space="preserve">
             операциялары бойынша ВБТ-дағы міндеттемелер </w:t>
      </w:r>
      <w:r>
        <w:br/>
      </w:r>
      <w:r>
        <w:rPr>
          <w:rFonts w:ascii="Times New Roman"/>
          <w:b w:val="false"/>
          <w:i w:val="false"/>
          <w:color w:val="000000"/>
          <w:sz w:val="28"/>
        </w:rPr>
        <w:t xml:space="preserve">
2895 0 0 0  Своп операциялары бойынша міндеттемелер </w:t>
      </w:r>
      <w:r>
        <w:br/>
      </w:r>
      <w:r>
        <w:rPr>
          <w:rFonts w:ascii="Times New Roman"/>
          <w:b w:val="false"/>
          <w:i w:val="false"/>
          <w:color w:val="000000"/>
          <w:sz w:val="28"/>
        </w:rPr>
        <w:t xml:space="preserve">
2895 1 3 1   Своп операциялары бойынша Қазақстан Республикасы </w:t>
      </w:r>
      <w:r>
        <w:br/>
      </w:r>
      <w:r>
        <w:rPr>
          <w:rFonts w:ascii="Times New Roman"/>
          <w:b w:val="false"/>
          <w:i w:val="false"/>
          <w:color w:val="000000"/>
          <w:sz w:val="28"/>
        </w:rPr>
        <w:t xml:space="preserve">
             Ұлттық Банкінің алдындағы теңгедегі міндеттемелер </w:t>
      </w:r>
    </w:p>
    <w:p>
      <w:pPr>
        <w:spacing w:after="0"/>
        <w:ind w:left="0"/>
        <w:jc w:val="both"/>
      </w:pPr>
      <w:r>
        <w:rPr>
          <w:rFonts w:ascii="Times New Roman"/>
          <w:b w:val="false"/>
          <w:i w:val="false"/>
          <w:color w:val="000000"/>
          <w:sz w:val="28"/>
        </w:rPr>
        <w:t xml:space="preserve">2895 1 3 2   Своп операциялары бойынша Қазақстан Республикасы </w:t>
      </w:r>
      <w:r>
        <w:br/>
      </w:r>
      <w:r>
        <w:rPr>
          <w:rFonts w:ascii="Times New Roman"/>
          <w:b w:val="false"/>
          <w:i w:val="false"/>
          <w:color w:val="000000"/>
          <w:sz w:val="28"/>
        </w:rPr>
        <w:t xml:space="preserve">
             Ұлттық Банкінің алдындағы ЕАВ-ғы міндеттемелер </w:t>
      </w:r>
    </w:p>
    <w:p>
      <w:pPr>
        <w:spacing w:after="0"/>
        <w:ind w:left="0"/>
        <w:jc w:val="both"/>
      </w:pPr>
      <w:r>
        <w:rPr>
          <w:rFonts w:ascii="Times New Roman"/>
          <w:b w:val="false"/>
          <w:i w:val="false"/>
          <w:color w:val="000000"/>
          <w:sz w:val="28"/>
        </w:rPr>
        <w:t xml:space="preserve">2895 1 3 3   Своп операциялары бойынша Қазақстан Республикасы </w:t>
      </w:r>
      <w:r>
        <w:br/>
      </w:r>
      <w:r>
        <w:rPr>
          <w:rFonts w:ascii="Times New Roman"/>
          <w:b w:val="false"/>
          <w:i w:val="false"/>
          <w:color w:val="000000"/>
          <w:sz w:val="28"/>
        </w:rPr>
        <w:t xml:space="preserve">
             Ұлттық Банкінің алдындағы ВБТ-гі міндеттемелер </w:t>
      </w:r>
    </w:p>
    <w:p>
      <w:pPr>
        <w:spacing w:after="0"/>
        <w:ind w:left="0"/>
        <w:jc w:val="both"/>
      </w:pPr>
      <w:r>
        <w:rPr>
          <w:rFonts w:ascii="Times New Roman"/>
          <w:b w:val="false"/>
          <w:i w:val="false"/>
          <w:color w:val="000000"/>
          <w:sz w:val="28"/>
        </w:rPr>
        <w:t xml:space="preserve">2895 1 4 1   Своп операциялары бойынша резидент басқа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2895 1 4 2   Своп операциялары бойынша резидент басқа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2895 1 4 3   Своп операциялары бойынша резидент басқа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2895 1 5 1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2895 1 5 2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2895 1 5 3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2895 1 6 1   Своп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6 2   Своп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6 3   Своп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7 1   Своп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7 2   Своп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7 3   Своп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2895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2895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2895 1 9 1   Үй шаруашылығы-резиденттер алдындағы своп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2895 1 9 2   Үй шаруашылығы-резиденттер алдындағы своп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2895 1 9 3   Үй шаруашылығы-резиденттер алдындағы своп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2895 2 3 1   Своп операциялары бойынша шетелдік орталық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2895 2 3 2   Своп операциялары бойынша шетелдік орталық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2895 2 3 3   Своп операциялары бойынша шетелдік орталық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2895 2 4 1   Своп операциялары бойынша резидент емес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2895 2 4 2   Своп операциялары бойынша резидент емес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2895 2 4 3   Своп операциялары бойынша резидент емес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2895 2 5 1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2895 2 5 2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2895 2 5 3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2895 2 6 1   Своп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2895 2 6 2   Своп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2 6 3   Своп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2 7 1   Своп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2895 2 7 2   Своп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2895 2 7 3   Своп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2895 2 9 1   Үй шаруашылығы-резидент еместер алдындағы своп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2895 2 9 2   Үй шаруашылығы-резидент еместер алдындағы своп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2895 2 9 3   Үй шаруашылығы-резидент еместер алдындағы своп </w:t>
      </w:r>
      <w:r>
        <w:br/>
      </w:r>
      <w:r>
        <w:rPr>
          <w:rFonts w:ascii="Times New Roman"/>
          <w:b w:val="false"/>
          <w:i w:val="false"/>
          <w:color w:val="000000"/>
          <w:sz w:val="28"/>
        </w:rPr>
        <w:t xml:space="preserve">
             операциялары бойынша ВБТ-дағы міндеттемелер </w:t>
      </w:r>
      <w:r>
        <w:br/>
      </w:r>
      <w:r>
        <w:rPr>
          <w:rFonts w:ascii="Times New Roman"/>
          <w:b w:val="false"/>
          <w:i w:val="false"/>
          <w:color w:val="000000"/>
          <w:sz w:val="28"/>
        </w:rPr>
        <w:t xml:space="preserve">
2899 0 0 0  Басқа операциялар бойынша міндеттемелер </w:t>
      </w:r>
      <w:r>
        <w:br/>
      </w:r>
      <w:r>
        <w:rPr>
          <w:rFonts w:ascii="Times New Roman"/>
          <w:b w:val="false"/>
          <w:i w:val="false"/>
          <w:color w:val="000000"/>
          <w:sz w:val="28"/>
        </w:rPr>
        <w:t xml:space="preserve">
2899 1 3 1   Басқа операциялар бойынша Қазақстан Республикасы </w:t>
      </w:r>
      <w:r>
        <w:br/>
      </w:r>
      <w:r>
        <w:rPr>
          <w:rFonts w:ascii="Times New Roman"/>
          <w:b w:val="false"/>
          <w:i w:val="false"/>
          <w:color w:val="000000"/>
          <w:sz w:val="28"/>
        </w:rPr>
        <w:t xml:space="preserve">
             Ұлттық Банкінің алдындағы теңгедегі міндеттемелер </w:t>
      </w:r>
    </w:p>
    <w:p>
      <w:pPr>
        <w:spacing w:after="0"/>
        <w:ind w:left="0"/>
        <w:jc w:val="both"/>
      </w:pPr>
      <w:r>
        <w:rPr>
          <w:rFonts w:ascii="Times New Roman"/>
          <w:b w:val="false"/>
          <w:i w:val="false"/>
          <w:color w:val="000000"/>
          <w:sz w:val="28"/>
        </w:rPr>
        <w:t xml:space="preserve">2899 1 3 2   Басқа операциялар бойынша Қазақстан Республикасы </w:t>
      </w:r>
      <w:r>
        <w:br/>
      </w:r>
      <w:r>
        <w:rPr>
          <w:rFonts w:ascii="Times New Roman"/>
          <w:b w:val="false"/>
          <w:i w:val="false"/>
          <w:color w:val="000000"/>
          <w:sz w:val="28"/>
        </w:rPr>
        <w:t xml:space="preserve">
             Ұлттық Банкінің алдындағы ЕАВ-ғы міндеттемелер </w:t>
      </w:r>
    </w:p>
    <w:p>
      <w:pPr>
        <w:spacing w:after="0"/>
        <w:ind w:left="0"/>
        <w:jc w:val="both"/>
      </w:pPr>
      <w:r>
        <w:rPr>
          <w:rFonts w:ascii="Times New Roman"/>
          <w:b w:val="false"/>
          <w:i w:val="false"/>
          <w:color w:val="000000"/>
          <w:sz w:val="28"/>
        </w:rPr>
        <w:t xml:space="preserve">2899 1 3 3   Басқа операциялар бойынша Қазақстан Республикасы </w:t>
      </w:r>
      <w:r>
        <w:br/>
      </w:r>
      <w:r>
        <w:rPr>
          <w:rFonts w:ascii="Times New Roman"/>
          <w:b w:val="false"/>
          <w:i w:val="false"/>
          <w:color w:val="000000"/>
          <w:sz w:val="28"/>
        </w:rPr>
        <w:t xml:space="preserve">
             Ұлттық Банкінің алдындағы ВБТ-гі міндеттемелер </w:t>
      </w:r>
      <w:r>
        <w:br/>
      </w:r>
      <w:r>
        <w:rPr>
          <w:rFonts w:ascii="Times New Roman"/>
          <w:b w:val="false"/>
          <w:i w:val="false"/>
          <w:color w:val="000000"/>
          <w:sz w:val="28"/>
        </w:rPr>
        <w:t xml:space="preserve">
2899 1 4 1   Басқа операциялар бойынша резидент басқа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2899 1 4 2   Басқа операциялар бойынша резидент басқа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2899 1 4 3   Басқа операциялар бойынша резидент басқа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2899 1 5 1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2899 1 5 2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2899 1 5 3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2899 1 6 1   Басқа операциялар бойынша резидент мемлекеттік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6 2   Басқа операциялар бойынша резидент мемлекеттік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6 3   Басқа операциялар бойынша резидент мемлекеттік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7 1   Басқа операциялар бойынша резидент мемлекеттік емес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7 2   Басқа операциялар бойынша резидент мемлекеттік емес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7 3   Басқа операциялар бойынша резидент мемлекеттік емес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2899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2899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2899 1 9 1   Үй шаруашылығы-резиденттер алдындағы басқа да </w:t>
      </w:r>
      <w:r>
        <w:br/>
      </w:r>
      <w:r>
        <w:rPr>
          <w:rFonts w:ascii="Times New Roman"/>
          <w:b w:val="false"/>
          <w:i w:val="false"/>
          <w:color w:val="000000"/>
          <w:sz w:val="28"/>
        </w:rPr>
        <w:t xml:space="preserve">
             операциялар бойынша теңгедегі міндеттемелер </w:t>
      </w:r>
      <w:r>
        <w:br/>
      </w:r>
      <w:r>
        <w:rPr>
          <w:rFonts w:ascii="Times New Roman"/>
          <w:b w:val="false"/>
          <w:i w:val="false"/>
          <w:color w:val="000000"/>
          <w:sz w:val="28"/>
        </w:rPr>
        <w:t xml:space="preserve">
2899 1 9 2   Үй шаруашылығы-резиденттер алдындағы басқа да </w:t>
      </w:r>
      <w:r>
        <w:br/>
      </w:r>
      <w:r>
        <w:rPr>
          <w:rFonts w:ascii="Times New Roman"/>
          <w:b w:val="false"/>
          <w:i w:val="false"/>
          <w:color w:val="000000"/>
          <w:sz w:val="28"/>
        </w:rPr>
        <w:t xml:space="preserve">
             операциялар бойынша ЕАВ-дағы міндеттемелер </w:t>
      </w:r>
      <w:r>
        <w:br/>
      </w:r>
      <w:r>
        <w:rPr>
          <w:rFonts w:ascii="Times New Roman"/>
          <w:b w:val="false"/>
          <w:i w:val="false"/>
          <w:color w:val="000000"/>
          <w:sz w:val="28"/>
        </w:rPr>
        <w:t xml:space="preserve">
2899 1 9 3   Үй шаруашылығы-резиденттер алдындағы басқа да </w:t>
      </w:r>
      <w:r>
        <w:br/>
      </w:r>
      <w:r>
        <w:rPr>
          <w:rFonts w:ascii="Times New Roman"/>
          <w:b w:val="false"/>
          <w:i w:val="false"/>
          <w:color w:val="000000"/>
          <w:sz w:val="28"/>
        </w:rPr>
        <w:t xml:space="preserve">
             операциялар бойынша ВБТ-дағы міндеттемелер </w:t>
      </w:r>
      <w:r>
        <w:br/>
      </w:r>
      <w:r>
        <w:rPr>
          <w:rFonts w:ascii="Times New Roman"/>
          <w:b w:val="false"/>
          <w:i w:val="false"/>
          <w:color w:val="000000"/>
          <w:sz w:val="28"/>
        </w:rPr>
        <w:t xml:space="preserve">
2899 2 3 1   Басқа операциялар бойынша шетелдік орталық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2899 2 3 2   Басқа операциялар бойынша шетелдік орталық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2899 2 3 3   Басқа операциялар бойынша шетелдік орталық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2899 2 4 1   Басқа операциялар бойынша резидент емес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2899 2 4 2   Басқа операциялар бойынша резидент емес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2899 2 4 3   Басқа операциялар бойынша резидент емес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2899 2 5 1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2899 2 5 2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2899 2 5 3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2899 2 6 1   Басқа операциялар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2899 2 6 2   Басқа операциялар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2 6 3   Басқа операциялар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2 7 1   Басқа операциялар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2899 2 7 2   Басқа операциялар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2899 2 7 3   Басқа операциялар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2899 2 9 1   Үй шаруашылығы-резидент еместер алдындағы басқа да </w:t>
      </w:r>
      <w:r>
        <w:br/>
      </w:r>
      <w:r>
        <w:rPr>
          <w:rFonts w:ascii="Times New Roman"/>
          <w:b w:val="false"/>
          <w:i w:val="false"/>
          <w:color w:val="000000"/>
          <w:sz w:val="28"/>
        </w:rPr>
        <w:t xml:space="preserve">
             операциялар бойынша теңгедегі міндеттемелер </w:t>
      </w:r>
      <w:r>
        <w:br/>
      </w:r>
      <w:r>
        <w:rPr>
          <w:rFonts w:ascii="Times New Roman"/>
          <w:b w:val="false"/>
          <w:i w:val="false"/>
          <w:color w:val="000000"/>
          <w:sz w:val="28"/>
        </w:rPr>
        <w:t xml:space="preserve">
2899 2 9 2   Үй шаруашылығы-резидент еместер алдындағы басқа да </w:t>
      </w:r>
      <w:r>
        <w:br/>
      </w:r>
      <w:r>
        <w:rPr>
          <w:rFonts w:ascii="Times New Roman"/>
          <w:b w:val="false"/>
          <w:i w:val="false"/>
          <w:color w:val="000000"/>
          <w:sz w:val="28"/>
        </w:rPr>
        <w:t xml:space="preserve">
             операциялар бойынша ЕАВ-дағы міндеттемелер </w:t>
      </w:r>
      <w:r>
        <w:br/>
      </w:r>
      <w:r>
        <w:rPr>
          <w:rFonts w:ascii="Times New Roman"/>
          <w:b w:val="false"/>
          <w:i w:val="false"/>
          <w:color w:val="000000"/>
          <w:sz w:val="28"/>
        </w:rPr>
        <w:t xml:space="preserve">
2899 2 9 3   Үй шаруашылығы-резидент еместер алдындағы басқа да </w:t>
      </w:r>
      <w:r>
        <w:br/>
      </w:r>
      <w:r>
        <w:rPr>
          <w:rFonts w:ascii="Times New Roman"/>
          <w:b w:val="false"/>
          <w:i w:val="false"/>
          <w:color w:val="000000"/>
          <w:sz w:val="28"/>
        </w:rPr>
        <w:t xml:space="preserve">
             операциялар бойынша ВБТ-дағы міндеттемелер </w:t>
      </w:r>
    </w:p>
    <w:p>
      <w:pPr>
        <w:spacing w:after="0"/>
        <w:ind w:left="0"/>
        <w:jc w:val="both"/>
      </w:pPr>
      <w:r>
        <w:rPr>
          <w:rFonts w:ascii="Times New Roman"/>
          <w:b w:val="false"/>
          <w:i w:val="false"/>
          <w:color w:val="000000"/>
          <w:sz w:val="28"/>
        </w:rPr>
        <w:t xml:space="preserve">3000       Жарғылық капитал </w:t>
      </w:r>
      <w:r>
        <w:br/>
      </w:r>
      <w:r>
        <w:rPr>
          <w:rFonts w:ascii="Times New Roman"/>
          <w:b w:val="false"/>
          <w:i w:val="false"/>
          <w:color w:val="000000"/>
          <w:sz w:val="28"/>
        </w:rPr>
        <w:t xml:space="preserve">
3001 0 0 0  Жарғылық капитал - жай акциялар </w:t>
      </w:r>
      <w:r>
        <w:br/>
      </w:r>
      <w:r>
        <w:rPr>
          <w:rFonts w:ascii="Times New Roman"/>
          <w:b w:val="false"/>
          <w:i w:val="false"/>
          <w:color w:val="000000"/>
          <w:sz w:val="28"/>
        </w:rPr>
        <w:t xml:space="preserve">
3002 0 0 0  Төленбеген жарғылық капитал - жай акциялар </w:t>
      </w:r>
      <w:r>
        <w:br/>
      </w:r>
      <w:r>
        <w:rPr>
          <w:rFonts w:ascii="Times New Roman"/>
          <w:b w:val="false"/>
          <w:i w:val="false"/>
          <w:color w:val="000000"/>
          <w:sz w:val="28"/>
        </w:rPr>
        <w:t xml:space="preserve">
3003 0 0 0  Сатып алынған жай акциялар </w:t>
      </w:r>
      <w:r>
        <w:br/>
      </w:r>
      <w:r>
        <w:rPr>
          <w:rFonts w:ascii="Times New Roman"/>
          <w:b w:val="false"/>
          <w:i w:val="false"/>
          <w:color w:val="000000"/>
          <w:sz w:val="28"/>
        </w:rPr>
        <w:t xml:space="preserve">
3025 0 0 0  Жарғылық капитал - артықшылық берілген </w:t>
      </w:r>
      <w:r>
        <w:br/>
      </w:r>
      <w:r>
        <w:rPr>
          <w:rFonts w:ascii="Times New Roman"/>
          <w:b w:val="false"/>
          <w:i w:val="false"/>
          <w:color w:val="000000"/>
          <w:sz w:val="28"/>
        </w:rPr>
        <w:t xml:space="preserve">
            акциялар </w:t>
      </w:r>
      <w:r>
        <w:br/>
      </w:r>
      <w:r>
        <w:rPr>
          <w:rFonts w:ascii="Times New Roman"/>
          <w:b w:val="false"/>
          <w:i w:val="false"/>
          <w:color w:val="000000"/>
          <w:sz w:val="28"/>
        </w:rPr>
        <w:t xml:space="preserve">
3026 0 0 0  Төленбеген жарғылық капитал - артықшылық берілген </w:t>
      </w:r>
      <w:r>
        <w:br/>
      </w:r>
      <w:r>
        <w:rPr>
          <w:rFonts w:ascii="Times New Roman"/>
          <w:b w:val="false"/>
          <w:i w:val="false"/>
          <w:color w:val="000000"/>
          <w:sz w:val="28"/>
        </w:rPr>
        <w:t xml:space="preserve">
            акциялар </w:t>
      </w:r>
      <w:r>
        <w:br/>
      </w:r>
      <w:r>
        <w:rPr>
          <w:rFonts w:ascii="Times New Roman"/>
          <w:b w:val="false"/>
          <w:i w:val="false"/>
          <w:color w:val="000000"/>
          <w:sz w:val="28"/>
        </w:rPr>
        <w:t xml:space="preserve">
3027 0 0 0  Сатып алынған артықшылық берілген акциялар </w:t>
      </w:r>
      <w:r>
        <w:br/>
      </w:r>
      <w:r>
        <w:rPr>
          <w:rFonts w:ascii="Times New Roman"/>
          <w:b w:val="false"/>
          <w:i w:val="false"/>
          <w:color w:val="000000"/>
          <w:sz w:val="28"/>
        </w:rPr>
        <w:t xml:space="preserve">
3051 0 0 0  Жарғылық капитал - салымдар және пайлар </w:t>
      </w:r>
      <w:r>
        <w:br/>
      </w:r>
      <w:r>
        <w:rPr>
          <w:rFonts w:ascii="Times New Roman"/>
          <w:b w:val="false"/>
          <w:i w:val="false"/>
          <w:color w:val="000000"/>
          <w:sz w:val="28"/>
        </w:rPr>
        <w:t xml:space="preserve">
3052 0 0 0  Төленбеген жарғылық капитал - салымдар және пайлар </w:t>
      </w:r>
      <w:r>
        <w:br/>
      </w:r>
      <w:r>
        <w:rPr>
          <w:rFonts w:ascii="Times New Roman"/>
          <w:b w:val="false"/>
          <w:i w:val="false"/>
          <w:color w:val="000000"/>
          <w:sz w:val="28"/>
        </w:rPr>
        <w:t xml:space="preserve">
3053 0 0 0  Сатып алынған салымдар және пайлар </w:t>
      </w:r>
    </w:p>
    <w:p>
      <w:pPr>
        <w:spacing w:after="0"/>
        <w:ind w:left="0"/>
        <w:jc w:val="both"/>
      </w:pPr>
      <w:r>
        <w:rPr>
          <w:rFonts w:ascii="Times New Roman"/>
          <w:b w:val="false"/>
          <w:i w:val="false"/>
          <w:color w:val="000000"/>
          <w:sz w:val="28"/>
        </w:rPr>
        <w:t xml:space="preserve">3100       Қосымша капитал </w:t>
      </w:r>
      <w:r>
        <w:br/>
      </w:r>
      <w:r>
        <w:rPr>
          <w:rFonts w:ascii="Times New Roman"/>
          <w:b w:val="false"/>
          <w:i w:val="false"/>
          <w:color w:val="000000"/>
          <w:sz w:val="28"/>
        </w:rPr>
        <w:t xml:space="preserve">
3101 0 0 0   Қосымша төленген капитал </w:t>
      </w:r>
    </w:p>
    <w:p>
      <w:pPr>
        <w:spacing w:after="0"/>
        <w:ind w:left="0"/>
        <w:jc w:val="both"/>
      </w:pPr>
      <w:r>
        <w:rPr>
          <w:rFonts w:ascii="Times New Roman"/>
          <w:b w:val="false"/>
          <w:i w:val="false"/>
          <w:color w:val="000000"/>
          <w:sz w:val="28"/>
        </w:rPr>
        <w:t xml:space="preserve">3200         Жалпы банктік тәуекелдерге арналған резервтер </w:t>
      </w:r>
      <w:r>
        <w:br/>
      </w:r>
      <w:r>
        <w:rPr>
          <w:rFonts w:ascii="Times New Roman"/>
          <w:b w:val="false"/>
          <w:i w:val="false"/>
          <w:color w:val="000000"/>
          <w:sz w:val="28"/>
        </w:rPr>
        <w:t xml:space="preserve">
             (провизиялар) </w:t>
      </w:r>
      <w:r>
        <w:br/>
      </w:r>
      <w:r>
        <w:rPr>
          <w:rFonts w:ascii="Times New Roman"/>
          <w:b w:val="false"/>
          <w:i w:val="false"/>
          <w:color w:val="000000"/>
          <w:sz w:val="28"/>
        </w:rPr>
        <w:t xml:space="preserve">
3200 0 0 0   Жалпы банктік тәуекелдерге арналған резервтер </w:t>
      </w:r>
      <w:r>
        <w:br/>
      </w:r>
      <w:r>
        <w:rPr>
          <w:rFonts w:ascii="Times New Roman"/>
          <w:b w:val="false"/>
          <w:i w:val="false"/>
          <w:color w:val="000000"/>
          <w:sz w:val="28"/>
        </w:rPr>
        <w:t xml:space="preserve">
             (провизиялар) </w:t>
      </w:r>
    </w:p>
    <w:p>
      <w:pPr>
        <w:spacing w:after="0"/>
        <w:ind w:left="0"/>
        <w:jc w:val="both"/>
      </w:pPr>
      <w:r>
        <w:rPr>
          <w:rFonts w:ascii="Times New Roman"/>
          <w:b w:val="false"/>
          <w:i w:val="false"/>
          <w:color w:val="000000"/>
          <w:sz w:val="28"/>
        </w:rPr>
        <w:t xml:space="preserve">3500       Резервтік капитал және қайта бағалау резервтері </w:t>
      </w:r>
      <w:r>
        <w:br/>
      </w:r>
      <w:r>
        <w:rPr>
          <w:rFonts w:ascii="Times New Roman"/>
          <w:b w:val="false"/>
          <w:i w:val="false"/>
          <w:color w:val="000000"/>
          <w:sz w:val="28"/>
        </w:rPr>
        <w:t xml:space="preserve">
3510 0 0 0  Резервтік капитал </w:t>
      </w:r>
      <w:r>
        <w:br/>
      </w:r>
      <w:r>
        <w:rPr>
          <w:rFonts w:ascii="Times New Roman"/>
          <w:b w:val="false"/>
          <w:i w:val="false"/>
          <w:color w:val="000000"/>
          <w:sz w:val="28"/>
        </w:rPr>
        <w:t xml:space="preserve">
3540 0 0 0  Негізгі құрал-жабдықтарды қайта бағалау резервтері </w:t>
      </w:r>
      <w:r>
        <w:br/>
      </w:r>
      <w:r>
        <w:rPr>
          <w:rFonts w:ascii="Times New Roman"/>
          <w:b w:val="false"/>
          <w:i w:val="false"/>
          <w:color w:val="000000"/>
          <w:sz w:val="28"/>
        </w:rPr>
        <w:t xml:space="preserve">
3561 0 0 0  Сату үшін қолдағы бар бағалы қағаздар құнын қайта </w:t>
      </w:r>
      <w:r>
        <w:br/>
      </w:r>
      <w:r>
        <w:rPr>
          <w:rFonts w:ascii="Times New Roman"/>
          <w:b w:val="false"/>
          <w:i w:val="false"/>
          <w:color w:val="000000"/>
          <w:sz w:val="28"/>
        </w:rPr>
        <w:t xml:space="preserve">
            бағалау резервтері </w:t>
      </w:r>
      <w:r>
        <w:br/>
      </w:r>
      <w:r>
        <w:rPr>
          <w:rFonts w:ascii="Times New Roman"/>
          <w:b w:val="false"/>
          <w:i w:val="false"/>
          <w:color w:val="000000"/>
          <w:sz w:val="28"/>
        </w:rPr>
        <w:t xml:space="preserve">
3561 1 0 1   Сату үшін қолдағы бар бағалы қағаздар құнын теңгемен </w:t>
      </w:r>
      <w:r>
        <w:br/>
      </w:r>
      <w:r>
        <w:rPr>
          <w:rFonts w:ascii="Times New Roman"/>
          <w:b w:val="false"/>
          <w:i w:val="false"/>
          <w:color w:val="000000"/>
          <w:sz w:val="28"/>
        </w:rPr>
        <w:t xml:space="preserve">
             қайта бағалау резервтері </w:t>
      </w:r>
      <w:r>
        <w:br/>
      </w:r>
      <w:r>
        <w:rPr>
          <w:rFonts w:ascii="Times New Roman"/>
          <w:b w:val="false"/>
          <w:i w:val="false"/>
          <w:color w:val="000000"/>
          <w:sz w:val="28"/>
        </w:rPr>
        <w:t xml:space="preserve">
3561 1 0 2   Сату үшін қолдағы бар бағалы қағаздар құнын ЕАВ-мен </w:t>
      </w:r>
      <w:r>
        <w:br/>
      </w:r>
      <w:r>
        <w:rPr>
          <w:rFonts w:ascii="Times New Roman"/>
          <w:b w:val="false"/>
          <w:i w:val="false"/>
          <w:color w:val="000000"/>
          <w:sz w:val="28"/>
        </w:rPr>
        <w:t xml:space="preserve">
             қайта бағалау резервтері </w:t>
      </w:r>
      <w:r>
        <w:br/>
      </w:r>
      <w:r>
        <w:rPr>
          <w:rFonts w:ascii="Times New Roman"/>
          <w:b w:val="false"/>
          <w:i w:val="false"/>
          <w:color w:val="000000"/>
          <w:sz w:val="28"/>
        </w:rPr>
        <w:t xml:space="preserve">
3561 1 0 3   Сату үшін қолдағы бар бағалы қағаздар құнын ВБТ-мен </w:t>
      </w:r>
      <w:r>
        <w:br/>
      </w:r>
      <w:r>
        <w:rPr>
          <w:rFonts w:ascii="Times New Roman"/>
          <w:b w:val="false"/>
          <w:i w:val="false"/>
          <w:color w:val="000000"/>
          <w:sz w:val="28"/>
        </w:rPr>
        <w:t xml:space="preserve">
             қайта бағалау резервтері </w:t>
      </w:r>
      <w:r>
        <w:br/>
      </w:r>
      <w:r>
        <w:rPr>
          <w:rFonts w:ascii="Times New Roman"/>
          <w:b w:val="false"/>
          <w:i w:val="false"/>
          <w:color w:val="000000"/>
          <w:sz w:val="28"/>
        </w:rPr>
        <w:t xml:space="preserve">
3580 0 0 0  Өткен жылдардың бөлінбеген таза кірісі (жабылмаған зиян) </w:t>
      </w:r>
      <w:r>
        <w:br/>
      </w:r>
      <w:r>
        <w:rPr>
          <w:rFonts w:ascii="Times New Roman"/>
          <w:b w:val="false"/>
          <w:i w:val="false"/>
          <w:color w:val="000000"/>
          <w:sz w:val="28"/>
        </w:rPr>
        <w:t xml:space="preserve">
3581 0 0 0  Өткен жылдардың шетел валютасымен қайта бағалау </w:t>
      </w:r>
      <w:r>
        <w:br/>
      </w:r>
      <w:r>
        <w:rPr>
          <w:rFonts w:ascii="Times New Roman"/>
          <w:b w:val="false"/>
          <w:i w:val="false"/>
          <w:color w:val="000000"/>
          <w:sz w:val="28"/>
        </w:rPr>
        <w:t xml:space="preserve">
            резервтері </w:t>
      </w:r>
      <w:r>
        <w:br/>
      </w:r>
      <w:r>
        <w:rPr>
          <w:rFonts w:ascii="Times New Roman"/>
          <w:b w:val="false"/>
          <w:i w:val="false"/>
          <w:color w:val="000000"/>
          <w:sz w:val="28"/>
        </w:rPr>
        <w:t xml:space="preserve">
3581 1 0 2   Өткен жылдардың ЕАВ-мен қайта бағалау резервтері </w:t>
      </w:r>
      <w:r>
        <w:br/>
      </w:r>
      <w:r>
        <w:rPr>
          <w:rFonts w:ascii="Times New Roman"/>
          <w:b w:val="false"/>
          <w:i w:val="false"/>
          <w:color w:val="000000"/>
          <w:sz w:val="28"/>
        </w:rPr>
        <w:t xml:space="preserve">
3581 1 0 3   Өткен жылдардың ВБТ-мен қайта бағалау резервтері  </w:t>
      </w:r>
      <w:r>
        <w:br/>
      </w:r>
      <w:r>
        <w:rPr>
          <w:rFonts w:ascii="Times New Roman"/>
          <w:b w:val="false"/>
          <w:i w:val="false"/>
          <w:color w:val="000000"/>
          <w:sz w:val="28"/>
        </w:rPr>
        <w:t xml:space="preserve">
3582 0 0 0  Аффилирленген қымбат металдардың өткен жылдардағы қайта </w:t>
      </w:r>
      <w:r>
        <w:br/>
      </w:r>
      <w:r>
        <w:rPr>
          <w:rFonts w:ascii="Times New Roman"/>
          <w:b w:val="false"/>
          <w:i w:val="false"/>
          <w:color w:val="000000"/>
          <w:sz w:val="28"/>
        </w:rPr>
        <w:t xml:space="preserve">
            бағалау резервтері </w:t>
      </w:r>
      <w:r>
        <w:br/>
      </w:r>
      <w:r>
        <w:rPr>
          <w:rFonts w:ascii="Times New Roman"/>
          <w:b w:val="false"/>
          <w:i w:val="false"/>
          <w:color w:val="000000"/>
          <w:sz w:val="28"/>
        </w:rPr>
        <w:t xml:space="preserve">
3585 0 0 0  Заемдардың валюта баламасын белгілей отырып теңгемен </w:t>
      </w:r>
      <w:r>
        <w:br/>
      </w:r>
      <w:r>
        <w:rPr>
          <w:rFonts w:ascii="Times New Roman"/>
          <w:b w:val="false"/>
          <w:i w:val="false"/>
          <w:color w:val="000000"/>
          <w:sz w:val="28"/>
        </w:rPr>
        <w:t xml:space="preserve">
            заемдардың өткен жылдардағы қайта бағалау резервтері </w:t>
      </w:r>
    </w:p>
    <w:p>
      <w:pPr>
        <w:spacing w:after="0"/>
        <w:ind w:left="0"/>
        <w:jc w:val="both"/>
      </w:pPr>
      <w:r>
        <w:rPr>
          <w:rFonts w:ascii="Times New Roman"/>
          <w:b w:val="false"/>
          <w:i w:val="false"/>
          <w:color w:val="000000"/>
          <w:sz w:val="28"/>
        </w:rPr>
        <w:t xml:space="preserve">3586 0 0 0  Теңгемен салымдардың валюта баламасын белгілей отырып, </w:t>
      </w:r>
      <w:r>
        <w:br/>
      </w:r>
      <w:r>
        <w:rPr>
          <w:rFonts w:ascii="Times New Roman"/>
          <w:b w:val="false"/>
          <w:i w:val="false"/>
          <w:color w:val="000000"/>
          <w:sz w:val="28"/>
        </w:rPr>
        <w:t xml:space="preserve">
            өткен жылдардағы қайта бағалау резервтері </w:t>
      </w:r>
      <w:r>
        <w:br/>
      </w:r>
      <w:r>
        <w:rPr>
          <w:rFonts w:ascii="Times New Roman"/>
          <w:b w:val="false"/>
          <w:i w:val="false"/>
          <w:color w:val="000000"/>
          <w:sz w:val="28"/>
        </w:rPr>
        <w:t xml:space="preserve">
3589 0 0 0  Басқа қайта бағалаулар бойынша резервтер </w:t>
      </w:r>
      <w:r>
        <w:br/>
      </w:r>
      <w:r>
        <w:rPr>
          <w:rFonts w:ascii="Times New Roman"/>
          <w:b w:val="false"/>
          <w:i w:val="false"/>
          <w:color w:val="000000"/>
          <w:sz w:val="28"/>
        </w:rPr>
        <w:t xml:space="preserve">
3590 0 0 0  Гиперинфляцияға түзету шоты </w:t>
      </w:r>
      <w:r>
        <w:br/>
      </w:r>
      <w:r>
        <w:rPr>
          <w:rFonts w:ascii="Times New Roman"/>
          <w:b w:val="false"/>
          <w:i w:val="false"/>
          <w:color w:val="000000"/>
          <w:sz w:val="28"/>
        </w:rPr>
        <w:t xml:space="preserve">
3599 0 0 0  Бөлінбеген таза кіріс (жабылмаған зиян) </w:t>
      </w:r>
    </w:p>
    <w:p>
      <w:pPr>
        <w:spacing w:after="0"/>
        <w:ind w:left="0"/>
        <w:jc w:val="both"/>
      </w:pPr>
      <w:r>
        <w:rPr>
          <w:rFonts w:ascii="Times New Roman"/>
          <w:b w:val="false"/>
          <w:i w:val="false"/>
          <w:color w:val="000000"/>
          <w:sz w:val="28"/>
        </w:rPr>
        <w:t xml:space="preserve">Салық төлеушінің </w:t>
      </w:r>
      <w:r>
        <w:br/>
      </w:r>
      <w:r>
        <w:rPr>
          <w:rFonts w:ascii="Times New Roman"/>
          <w:b w:val="false"/>
          <w:i w:val="false"/>
          <w:color w:val="000000"/>
          <w:sz w:val="28"/>
        </w:rPr>
        <w:t xml:space="preserve">
тіркеу номері </w:t>
      </w:r>
      <w:r>
        <w:br/>
      </w:r>
      <w:r>
        <w:rPr>
          <w:rFonts w:ascii="Times New Roman"/>
          <w:b w:val="false"/>
          <w:i w:val="false"/>
          <w:color w:val="000000"/>
          <w:sz w:val="28"/>
        </w:rPr>
        <w:t xml:space="preserve">
Кәсіпорындар мен </w:t>
      </w:r>
      <w:r>
        <w:br/>
      </w:r>
      <w:r>
        <w:rPr>
          <w:rFonts w:ascii="Times New Roman"/>
          <w:b w:val="false"/>
          <w:i w:val="false"/>
          <w:color w:val="000000"/>
          <w:sz w:val="28"/>
        </w:rPr>
        <w:t xml:space="preserve">
ұйымдардың жалпы </w:t>
      </w:r>
      <w:r>
        <w:br/>
      </w:r>
      <w:r>
        <w:rPr>
          <w:rFonts w:ascii="Times New Roman"/>
          <w:b w:val="false"/>
          <w:i w:val="false"/>
          <w:color w:val="000000"/>
          <w:sz w:val="28"/>
        </w:rPr>
        <w:t xml:space="preserve">
жіктеушісінің коды </w:t>
      </w:r>
      <w:r>
        <w:br/>
      </w:r>
      <w:r>
        <w:rPr>
          <w:rFonts w:ascii="Times New Roman"/>
          <w:b w:val="false"/>
          <w:i w:val="false"/>
          <w:color w:val="000000"/>
          <w:sz w:val="28"/>
        </w:rPr>
        <w:t xml:space="preserve">
Банктік бірегейлендіру коды </w:t>
      </w:r>
      <w:r>
        <w:br/>
      </w:r>
      <w:r>
        <w:rPr>
          <w:rFonts w:ascii="Times New Roman"/>
          <w:b w:val="false"/>
          <w:i w:val="false"/>
          <w:color w:val="000000"/>
          <w:sz w:val="28"/>
        </w:rPr>
        <w:t xml:space="preserve">
Жеке бірегейлендіру коды </w:t>
      </w:r>
      <w:r>
        <w:br/>
      </w:r>
      <w:r>
        <w:rPr>
          <w:rFonts w:ascii="Times New Roman"/>
          <w:b w:val="false"/>
          <w:i w:val="false"/>
          <w:color w:val="000000"/>
          <w:sz w:val="28"/>
        </w:rPr>
        <w:t xml:space="preserve">
Тіркеу номері </w:t>
      </w:r>
      <w:r>
        <w:br/>
      </w:r>
      <w:r>
        <w:rPr>
          <w:rFonts w:ascii="Times New Roman"/>
          <w:b w:val="false"/>
          <w:i w:val="false"/>
          <w:color w:val="000000"/>
          <w:sz w:val="28"/>
        </w:rPr>
        <w:t xml:space="preserve">
Қызмет түрі </w:t>
      </w:r>
      <w:r>
        <w:br/>
      </w:r>
      <w:r>
        <w:rPr>
          <w:rFonts w:ascii="Times New Roman"/>
          <w:b w:val="false"/>
          <w:i w:val="false"/>
          <w:color w:val="000000"/>
          <w:sz w:val="28"/>
        </w:rPr>
        <w:t xml:space="preserve">
Орналасқан жері </w:t>
      </w:r>
    </w:p>
    <w:bookmarkStart w:name="z35" w:id="34"/>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және ипотекалық компаниялардың </w:t>
      </w:r>
      <w:r>
        <w:br/>
      </w:r>
      <w:r>
        <w:rPr>
          <w:rFonts w:ascii="Times New Roman"/>
          <w:b w:val="false"/>
          <w:i w:val="false"/>
          <w:color w:val="000000"/>
          <w:sz w:val="28"/>
        </w:rPr>
        <w:t xml:space="preserve">
                                      ақша-кредиттік және қаржылық </w:t>
      </w:r>
      <w:r>
        <w:br/>
      </w:r>
      <w:r>
        <w:rPr>
          <w:rFonts w:ascii="Times New Roman"/>
          <w:b w:val="false"/>
          <w:i w:val="false"/>
          <w:color w:val="000000"/>
          <w:sz w:val="28"/>
        </w:rPr>
        <w:t xml:space="preserve">
                                            шолуын жасау үшін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Банкіне беретін есебінің </w:t>
      </w:r>
      <w:r>
        <w:br/>
      </w:r>
      <w:r>
        <w:rPr>
          <w:rFonts w:ascii="Times New Roman"/>
          <w:b w:val="false"/>
          <w:i w:val="false"/>
          <w:color w:val="000000"/>
          <w:sz w:val="28"/>
        </w:rPr>
        <w:t xml:space="preserve">
                                      тізбесі, нысандары және ұсыну </w:t>
      </w:r>
      <w:r>
        <w:br/>
      </w:r>
      <w:r>
        <w:rPr>
          <w:rFonts w:ascii="Times New Roman"/>
          <w:b w:val="false"/>
          <w:i w:val="false"/>
          <w:color w:val="000000"/>
          <w:sz w:val="28"/>
        </w:rPr>
        <w:t xml:space="preserve">
                                      мерзімдері туралы нұсқаулыққа  </w:t>
      </w:r>
      <w:r>
        <w:br/>
      </w:r>
      <w:r>
        <w:rPr>
          <w:rFonts w:ascii="Times New Roman"/>
          <w:b w:val="false"/>
          <w:i w:val="false"/>
          <w:color w:val="000000"/>
          <w:sz w:val="28"/>
        </w:rPr>
        <w:t xml:space="preserve">
                                                N 2 қосымша </w:t>
      </w:r>
    </w:p>
    <w:bookmarkEnd w:id="34"/>
    <w:p>
      <w:pPr>
        <w:spacing w:after="0"/>
        <w:ind w:left="0"/>
        <w:jc w:val="both"/>
      </w:pPr>
      <w:r>
        <w:rPr>
          <w:rFonts w:ascii="Times New Roman"/>
          <w:b w:val="false"/>
          <w:i w:val="false"/>
          <w:color w:val="ff0000"/>
          <w:sz w:val="28"/>
        </w:rPr>
        <w:t xml:space="preserve">      Ескерту: Қосымшаға өзгертулер енгізілді; </w:t>
      </w:r>
      <w:r>
        <w:br/>
      </w:r>
      <w:r>
        <w:rPr>
          <w:rFonts w:ascii="Times New Roman"/>
          <w:b w:val="false"/>
          <w:i w:val="false"/>
          <w:color w:val="000000"/>
          <w:sz w:val="28"/>
        </w:rPr>
        <w:t>
</w:t>
      </w:r>
      <w:r>
        <w:rPr>
          <w:rFonts w:ascii="Times New Roman"/>
          <w:b w:val="false"/>
          <w:i w:val="false"/>
          <w:color w:val="ff0000"/>
          <w:sz w:val="28"/>
        </w:rPr>
        <w:t xml:space="preserve">      жоғары оң жақ бұрышындағы мәтінге, атауына өзгерту енгізілді - ҚР Ұлттық Банкі Басқармасының 2005 жылғы 13 мамырдағы  </w:t>
      </w:r>
      <w:r>
        <w:rPr>
          <w:rFonts w:ascii="Times New Roman"/>
          <w:b w:val="false"/>
          <w:i w:val="false"/>
          <w:color w:val="000000"/>
          <w:sz w:val="28"/>
        </w:rPr>
        <w:t xml:space="preserve">N 59 </w:t>
      </w:r>
      <w:r>
        <w:rPr>
          <w:rFonts w:ascii="Times New Roman"/>
          <w:b w:val="false"/>
          <w:i w:val="false"/>
          <w:color w:val="000000"/>
          <w:sz w:val="28"/>
        </w:rPr>
        <w:t xml:space="preserve">,  </w:t>
      </w:r>
      <w:r>
        <w:rPr>
          <w:rFonts w:ascii="Times New Roman"/>
          <w:b w:val="false"/>
          <w:i w:val="false"/>
          <w:color w:val="ff0000"/>
          <w:sz w:val="28"/>
        </w:rPr>
        <w:t xml:space="preserve">2006 жылғы 5 маусымдағы  </w:t>
      </w:r>
      <w:r>
        <w:rPr>
          <w:rFonts w:ascii="Times New Roman"/>
          <w:b w:val="false"/>
          <w:i w:val="false"/>
          <w:color w:val="000000"/>
          <w:sz w:val="28"/>
        </w:rPr>
        <w:t xml:space="preserve">N 51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u w:val="single"/>
        </w:rPr>
        <w:t xml:space="preserve">2-тармақтан </w:t>
      </w:r>
      <w:r>
        <w:rPr>
          <w:rFonts w:ascii="Times New Roman"/>
          <w:b w:val="false"/>
          <w:i w:val="false"/>
          <w:color w:val="ff0000"/>
          <w:sz w:val="28"/>
        </w:rPr>
        <w:t xml:space="preserve">қараңыз)   қаулыларымен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Шетелдік компаниялардың филиалдарымен және </w:t>
      </w:r>
      <w:r>
        <w:br/>
      </w:r>
      <w:r>
        <w:rPr>
          <w:rFonts w:ascii="Times New Roman"/>
          <w:b w:val="false"/>
          <w:i w:val="false"/>
          <w:color w:val="000000"/>
          <w:sz w:val="28"/>
        </w:rPr>
        <w:t>
</w:t>
      </w:r>
      <w:r>
        <w:rPr>
          <w:rFonts w:ascii="Times New Roman"/>
          <w:b/>
          <w:i w:val="false"/>
          <w:color w:val="000000"/>
          <w:sz w:val="28"/>
        </w:rPr>
        <w:t xml:space="preserve">      өкілдіктерімен операциялар б ойынша жеке шоттар </w:t>
      </w:r>
      <w:r>
        <w:br/>
      </w:r>
      <w:r>
        <w:rPr>
          <w:rFonts w:ascii="Times New Roman"/>
          <w:b w:val="false"/>
          <w:i w:val="false"/>
          <w:color w:val="000000"/>
          <w:sz w:val="28"/>
        </w:rPr>
        <w:t>
</w:t>
      </w:r>
      <w:r>
        <w:rPr>
          <w:rFonts w:ascii="Times New Roman"/>
          <w:b/>
          <w:i w:val="false"/>
          <w:color w:val="000000"/>
          <w:sz w:val="28"/>
        </w:rPr>
        <w:t xml:space="preserve">                       туралы есеп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(банктің немесе ипотекалық компанияның толық атауы) </w:t>
      </w:r>
    </w:p>
    <w:p>
      <w:pPr>
        <w:spacing w:after="0"/>
        <w:ind w:left="0"/>
        <w:jc w:val="both"/>
      </w:pPr>
      <w:r>
        <w:rPr>
          <w:rFonts w:ascii="Times New Roman"/>
          <w:b w:val="false"/>
          <w:i w:val="false"/>
          <w:color w:val="000000"/>
          <w:sz w:val="28"/>
        </w:rPr>
        <w:t xml:space="preserve">       200_жылғы ___________________________ жағдай бойынша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Баланстық |                                                |Сомасы </w:t>
      </w:r>
      <w:r>
        <w:br/>
      </w:r>
      <w:r>
        <w:rPr>
          <w:rFonts w:ascii="Times New Roman"/>
          <w:b w:val="false"/>
          <w:i w:val="false"/>
          <w:color w:val="000000"/>
          <w:sz w:val="28"/>
        </w:rPr>
        <w:t xml:space="preserve">
шоттың    |                                                | </w:t>
      </w:r>
      <w:r>
        <w:br/>
      </w:r>
      <w:r>
        <w:rPr>
          <w:rFonts w:ascii="Times New Roman"/>
          <w:b w:val="false"/>
          <w:i w:val="false"/>
          <w:color w:val="000000"/>
          <w:sz w:val="28"/>
        </w:rPr>
        <w:t xml:space="preserve">
құрылымы, |                                                | </w:t>
      </w:r>
      <w:r>
        <w:br/>
      </w:r>
      <w:r>
        <w:rPr>
          <w:rFonts w:ascii="Times New Roman"/>
          <w:b w:val="false"/>
          <w:i w:val="false"/>
          <w:color w:val="000000"/>
          <w:sz w:val="28"/>
        </w:rPr>
        <w:t xml:space="preserve">
позицияны |                                                | </w:t>
      </w:r>
      <w:r>
        <w:br/>
      </w:r>
      <w:r>
        <w:rPr>
          <w:rFonts w:ascii="Times New Roman"/>
          <w:b w:val="false"/>
          <w:i w:val="false"/>
          <w:color w:val="000000"/>
          <w:sz w:val="28"/>
        </w:rPr>
        <w:t xml:space="preserve">
қоса алған|                      Атауы                     | </w:t>
      </w:r>
      <w:r>
        <w:br/>
      </w:r>
      <w:r>
        <w:rPr>
          <w:rFonts w:ascii="Times New Roman"/>
          <w:b w:val="false"/>
          <w:i w:val="false"/>
          <w:color w:val="000000"/>
          <w:sz w:val="28"/>
        </w:rPr>
        <w:t xml:space="preserve">
да        |                                                | </w:t>
      </w:r>
      <w:r>
        <w:br/>
      </w:r>
      <w:r>
        <w:rPr>
          <w:rFonts w:ascii="Times New Roman"/>
          <w:b w:val="false"/>
          <w:i w:val="false"/>
          <w:color w:val="000000"/>
          <w:sz w:val="28"/>
        </w:rPr>
        <w:t xml:space="preserve">
__________|                                                | </w:t>
      </w:r>
      <w:r>
        <w:br/>
      </w:r>
      <w:r>
        <w:rPr>
          <w:rFonts w:ascii="Times New Roman"/>
          <w:b w:val="false"/>
          <w:i w:val="false"/>
          <w:color w:val="000000"/>
          <w:sz w:val="28"/>
        </w:rPr>
        <w:t xml:space="preserve">
1-4 |5|6|7|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1320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мен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1321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овердрафт заемдары </w:t>
      </w:r>
      <w:r>
        <w:br/>
      </w:r>
      <w:r>
        <w:rPr>
          <w:rFonts w:ascii="Times New Roman"/>
          <w:b w:val="false"/>
          <w:i w:val="false"/>
          <w:color w:val="000000"/>
          <w:sz w:val="28"/>
        </w:rPr>
        <w:t xml:space="preserve">
1321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1322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1322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берілген қысқа мерзімді заемдар </w:t>
      </w:r>
      <w:r>
        <w:br/>
      </w:r>
      <w:r>
        <w:rPr>
          <w:rFonts w:ascii="Times New Roman"/>
          <w:b w:val="false"/>
          <w:i w:val="false"/>
          <w:color w:val="000000"/>
          <w:sz w:val="28"/>
        </w:rPr>
        <w:t xml:space="preserve">
1322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берілген қысқа мерзімді заемдар </w:t>
      </w:r>
      <w:r>
        <w:br/>
      </w:r>
      <w:r>
        <w:rPr>
          <w:rFonts w:ascii="Times New Roman"/>
          <w:b w:val="false"/>
          <w:i w:val="false"/>
          <w:color w:val="000000"/>
          <w:sz w:val="28"/>
        </w:rPr>
        <w:t xml:space="preserve">
1322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1323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ұзақ мерзімді заемдар </w:t>
      </w:r>
      <w:r>
        <w:br/>
      </w:r>
      <w:r>
        <w:rPr>
          <w:rFonts w:ascii="Times New Roman"/>
          <w:b w:val="false"/>
          <w:i w:val="false"/>
          <w:color w:val="000000"/>
          <w:sz w:val="28"/>
        </w:rPr>
        <w:t xml:space="preserve">
1323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берілген ұзақ мерзімді заемдар </w:t>
      </w:r>
      <w:r>
        <w:br/>
      </w:r>
      <w:r>
        <w:rPr>
          <w:rFonts w:ascii="Times New Roman"/>
          <w:b w:val="false"/>
          <w:i w:val="false"/>
          <w:color w:val="000000"/>
          <w:sz w:val="28"/>
        </w:rPr>
        <w:t xml:space="preserve">
1323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берілген ұзақ мерзімді заемдар </w:t>
      </w:r>
      <w:r>
        <w:br/>
      </w:r>
      <w:r>
        <w:rPr>
          <w:rFonts w:ascii="Times New Roman"/>
          <w:b w:val="false"/>
          <w:i w:val="false"/>
          <w:color w:val="000000"/>
          <w:sz w:val="28"/>
        </w:rPr>
        <w:t xml:space="preserve">
1323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1326 0 0 0  Банк операцияларының жекелеген түрлерін жүзеге </w:t>
      </w:r>
      <w:r>
        <w:br/>
      </w:r>
      <w:r>
        <w:rPr>
          <w:rFonts w:ascii="Times New Roman"/>
          <w:b w:val="false"/>
          <w:i w:val="false"/>
          <w:color w:val="000000"/>
          <w:sz w:val="28"/>
        </w:rPr>
        <w:t xml:space="preserve">
            асыратын ұйымдарға қаржы лизингі </w:t>
      </w:r>
      <w:r>
        <w:br/>
      </w:r>
      <w:r>
        <w:rPr>
          <w:rFonts w:ascii="Times New Roman"/>
          <w:b w:val="false"/>
          <w:i w:val="false"/>
          <w:color w:val="000000"/>
          <w:sz w:val="28"/>
        </w:rPr>
        <w:t xml:space="preserve">
1326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қаржы лизингі </w:t>
      </w:r>
    </w:p>
    <w:p>
      <w:pPr>
        <w:spacing w:after="0"/>
        <w:ind w:left="0"/>
        <w:jc w:val="both"/>
      </w:pPr>
      <w:r>
        <w:rPr>
          <w:rFonts w:ascii="Times New Roman"/>
          <w:b w:val="false"/>
          <w:i w:val="false"/>
          <w:color w:val="000000"/>
          <w:sz w:val="28"/>
        </w:rPr>
        <w:t xml:space="preserve">1326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қаржы лизингі </w:t>
      </w:r>
    </w:p>
    <w:p>
      <w:pPr>
        <w:spacing w:after="0"/>
        <w:ind w:left="0"/>
        <w:jc w:val="both"/>
      </w:pPr>
      <w:r>
        <w:rPr>
          <w:rFonts w:ascii="Times New Roman"/>
          <w:b w:val="false"/>
          <w:i w:val="false"/>
          <w:color w:val="000000"/>
          <w:sz w:val="28"/>
        </w:rPr>
        <w:t xml:space="preserve">1326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қаржы лизингі </w:t>
      </w:r>
    </w:p>
    <w:p>
      <w:pPr>
        <w:spacing w:after="0"/>
        <w:ind w:left="0"/>
        <w:jc w:val="both"/>
      </w:pPr>
      <w:r>
        <w:rPr>
          <w:rFonts w:ascii="Times New Roman"/>
          <w:b w:val="false"/>
          <w:i w:val="false"/>
          <w:color w:val="000000"/>
          <w:sz w:val="28"/>
        </w:rPr>
        <w:t xml:space="preserve">1327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1327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берілген заемдар бойынша мерзімі өткен берешек </w:t>
      </w:r>
      <w:r>
        <w:br/>
      </w:r>
      <w:r>
        <w:rPr>
          <w:rFonts w:ascii="Times New Roman"/>
          <w:b w:val="false"/>
          <w:i w:val="false"/>
          <w:color w:val="000000"/>
          <w:sz w:val="28"/>
        </w:rPr>
        <w:t xml:space="preserve">
1327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берілген заемдар бойынша мерзімі өткен берешек </w:t>
      </w:r>
      <w:r>
        <w:br/>
      </w:r>
      <w:r>
        <w:rPr>
          <w:rFonts w:ascii="Times New Roman"/>
          <w:b w:val="false"/>
          <w:i w:val="false"/>
          <w:color w:val="000000"/>
          <w:sz w:val="28"/>
        </w:rPr>
        <w:t xml:space="preserve">
1327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берілген заемдар бойынша мерзімі өткен берешек </w:t>
      </w:r>
      <w:r>
        <w:br/>
      </w:r>
      <w:r>
        <w:rPr>
          <w:rFonts w:ascii="Times New Roman"/>
          <w:b w:val="false"/>
          <w:i w:val="false"/>
          <w:color w:val="000000"/>
          <w:sz w:val="28"/>
        </w:rPr>
        <w:t xml:space="preserve">
1328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1328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берілген қаржы лизингі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1328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1328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берілген қаржы лизингі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1400       Клиенттерге талаптар </w:t>
      </w:r>
      <w:r>
        <w:br/>
      </w:r>
      <w:r>
        <w:rPr>
          <w:rFonts w:ascii="Times New Roman"/>
          <w:b w:val="false"/>
          <w:i w:val="false"/>
          <w:color w:val="000000"/>
          <w:sz w:val="28"/>
        </w:rPr>
        <w:t xml:space="preserve">
1401 0 0 0  Клиенттерге берілген овердрафт заемдары </w:t>
      </w:r>
      <w:r>
        <w:br/>
      </w:r>
      <w:r>
        <w:rPr>
          <w:rFonts w:ascii="Times New Roman"/>
          <w:b w:val="false"/>
          <w:i w:val="false"/>
          <w:color w:val="000000"/>
          <w:sz w:val="28"/>
        </w:rPr>
        <w:t xml:space="preserve">
1401 2 6 1   Шет мемлекеттің мемлекеттік қаржылық емес </w:t>
      </w:r>
      <w:r>
        <w:br/>
      </w:r>
      <w:r>
        <w:rPr>
          <w:rFonts w:ascii="Times New Roman"/>
          <w:b w:val="false"/>
          <w:i w:val="false"/>
          <w:color w:val="000000"/>
          <w:sz w:val="28"/>
        </w:rPr>
        <w:t xml:space="preserve">
             ұйымдарына теңгемен берілген овердрафт заемдары </w:t>
      </w:r>
      <w:r>
        <w:br/>
      </w:r>
      <w:r>
        <w:rPr>
          <w:rFonts w:ascii="Times New Roman"/>
          <w:b w:val="false"/>
          <w:i w:val="false"/>
          <w:color w:val="000000"/>
          <w:sz w:val="28"/>
        </w:rPr>
        <w:t xml:space="preserve">
1401 2 6 2   Шет мемлекеттің мемлекеттік қаржылық емес </w:t>
      </w:r>
      <w:r>
        <w:br/>
      </w:r>
      <w:r>
        <w:rPr>
          <w:rFonts w:ascii="Times New Roman"/>
          <w:b w:val="false"/>
          <w:i w:val="false"/>
          <w:color w:val="000000"/>
          <w:sz w:val="28"/>
        </w:rPr>
        <w:t xml:space="preserve">
             ұйымдарына ЕАВ-мен берілген овердрафт заемдары </w:t>
      </w:r>
      <w:r>
        <w:br/>
      </w:r>
      <w:r>
        <w:rPr>
          <w:rFonts w:ascii="Times New Roman"/>
          <w:b w:val="false"/>
          <w:i w:val="false"/>
          <w:color w:val="000000"/>
          <w:sz w:val="28"/>
        </w:rPr>
        <w:t xml:space="preserve">
1401 2 6 3   Шет мемлекеттің мемлекеттік қаржылық емес </w:t>
      </w:r>
      <w:r>
        <w:br/>
      </w:r>
      <w:r>
        <w:rPr>
          <w:rFonts w:ascii="Times New Roman"/>
          <w:b w:val="false"/>
          <w:i w:val="false"/>
          <w:color w:val="000000"/>
          <w:sz w:val="28"/>
        </w:rPr>
        <w:t xml:space="preserve">
             ұйымдарына ВБТ-мен берілген овердрафт заемдары </w:t>
      </w:r>
      <w:r>
        <w:br/>
      </w:r>
      <w:r>
        <w:rPr>
          <w:rFonts w:ascii="Times New Roman"/>
          <w:b w:val="false"/>
          <w:i w:val="false"/>
          <w:color w:val="000000"/>
          <w:sz w:val="28"/>
        </w:rPr>
        <w:t xml:space="preserve">
1401 2 7 1   Шет мемлекеттің мемлекеттік емес қаржылық емес </w:t>
      </w:r>
      <w:r>
        <w:br/>
      </w:r>
      <w:r>
        <w:rPr>
          <w:rFonts w:ascii="Times New Roman"/>
          <w:b w:val="false"/>
          <w:i w:val="false"/>
          <w:color w:val="000000"/>
          <w:sz w:val="28"/>
        </w:rPr>
        <w:t xml:space="preserve">
             ұйымдарына теңгемен берілген овердрафт заемдары </w:t>
      </w:r>
      <w:r>
        <w:br/>
      </w:r>
      <w:r>
        <w:rPr>
          <w:rFonts w:ascii="Times New Roman"/>
          <w:b w:val="false"/>
          <w:i w:val="false"/>
          <w:color w:val="000000"/>
          <w:sz w:val="28"/>
        </w:rPr>
        <w:t xml:space="preserve">
1401 2 7 2   Шет мемлекеттің мемлекеттік емес қаржылық емес </w:t>
      </w:r>
      <w:r>
        <w:br/>
      </w:r>
      <w:r>
        <w:rPr>
          <w:rFonts w:ascii="Times New Roman"/>
          <w:b w:val="false"/>
          <w:i w:val="false"/>
          <w:color w:val="000000"/>
          <w:sz w:val="28"/>
        </w:rPr>
        <w:t xml:space="preserve">
             ұйымдарына ЕАВ-мен берілген овердрафт заемдары </w:t>
      </w:r>
      <w:r>
        <w:br/>
      </w:r>
      <w:r>
        <w:rPr>
          <w:rFonts w:ascii="Times New Roman"/>
          <w:b w:val="false"/>
          <w:i w:val="false"/>
          <w:color w:val="000000"/>
          <w:sz w:val="28"/>
        </w:rPr>
        <w:t xml:space="preserve">
1401 2 7 3   Шет мемлекеттің мемлекеттік емес қаржылық емес </w:t>
      </w:r>
      <w:r>
        <w:br/>
      </w:r>
      <w:r>
        <w:rPr>
          <w:rFonts w:ascii="Times New Roman"/>
          <w:b w:val="false"/>
          <w:i w:val="false"/>
          <w:color w:val="000000"/>
          <w:sz w:val="28"/>
        </w:rPr>
        <w:t xml:space="preserve">
             ұйымдарына ВБТ-мен берілген овердрафт заемдары </w:t>
      </w:r>
      <w:r>
        <w:br/>
      </w:r>
      <w:r>
        <w:rPr>
          <w:rFonts w:ascii="Times New Roman"/>
          <w:b w:val="false"/>
          <w:i w:val="false"/>
          <w:color w:val="000000"/>
          <w:sz w:val="28"/>
        </w:rPr>
        <w:t xml:space="preserve">
1401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1403 0 0 0  Клиенттердің кредиттік карточкалары бойынша шоттар </w:t>
      </w:r>
      <w:r>
        <w:br/>
      </w:r>
      <w:r>
        <w:rPr>
          <w:rFonts w:ascii="Times New Roman"/>
          <w:b w:val="false"/>
          <w:i w:val="false"/>
          <w:color w:val="000000"/>
          <w:sz w:val="28"/>
        </w:rPr>
        <w:t xml:space="preserve">
1403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2 6 1   Шет мемлекеттің мемлекеттік қаржылық емес </w:t>
      </w:r>
      <w:r>
        <w:br/>
      </w:r>
      <w:r>
        <w:rPr>
          <w:rFonts w:ascii="Times New Roman"/>
          <w:b w:val="false"/>
          <w:i w:val="false"/>
          <w:color w:val="000000"/>
          <w:sz w:val="28"/>
        </w:rPr>
        <w:t xml:space="preserve">
             ұйымдарының теңгемен кредиттік карточкалары </w:t>
      </w:r>
      <w:r>
        <w:br/>
      </w:r>
      <w:r>
        <w:rPr>
          <w:rFonts w:ascii="Times New Roman"/>
          <w:b w:val="false"/>
          <w:i w:val="false"/>
          <w:color w:val="000000"/>
          <w:sz w:val="28"/>
        </w:rPr>
        <w:t xml:space="preserve">
             бойынша шоттар </w:t>
      </w:r>
    </w:p>
    <w:p>
      <w:pPr>
        <w:spacing w:after="0"/>
        <w:ind w:left="0"/>
        <w:jc w:val="both"/>
      </w:pPr>
      <w:r>
        <w:rPr>
          <w:rFonts w:ascii="Times New Roman"/>
          <w:b w:val="false"/>
          <w:i w:val="false"/>
          <w:color w:val="000000"/>
          <w:sz w:val="28"/>
        </w:rPr>
        <w:t xml:space="preserve">1403 2 6 2   Шет мемлекеттің мемлекеттік қаржылық емес </w:t>
      </w:r>
      <w:r>
        <w:br/>
      </w:r>
      <w:r>
        <w:rPr>
          <w:rFonts w:ascii="Times New Roman"/>
          <w:b w:val="false"/>
          <w:i w:val="false"/>
          <w:color w:val="000000"/>
          <w:sz w:val="28"/>
        </w:rPr>
        <w:t xml:space="preserve">
             ұйымдарының ЕАВ-мен кредиттік карточкалары </w:t>
      </w:r>
      <w:r>
        <w:br/>
      </w:r>
      <w:r>
        <w:rPr>
          <w:rFonts w:ascii="Times New Roman"/>
          <w:b w:val="false"/>
          <w:i w:val="false"/>
          <w:color w:val="000000"/>
          <w:sz w:val="28"/>
        </w:rPr>
        <w:t xml:space="preserve">
             бойынша шоттар </w:t>
      </w:r>
    </w:p>
    <w:p>
      <w:pPr>
        <w:spacing w:after="0"/>
        <w:ind w:left="0"/>
        <w:jc w:val="both"/>
      </w:pPr>
      <w:r>
        <w:rPr>
          <w:rFonts w:ascii="Times New Roman"/>
          <w:b w:val="false"/>
          <w:i w:val="false"/>
          <w:color w:val="000000"/>
          <w:sz w:val="28"/>
        </w:rPr>
        <w:t xml:space="preserve">1403 2 6 3   Шет мемлекеттің мемлекеттік қаржылық емес </w:t>
      </w:r>
      <w:r>
        <w:br/>
      </w:r>
      <w:r>
        <w:rPr>
          <w:rFonts w:ascii="Times New Roman"/>
          <w:b w:val="false"/>
          <w:i w:val="false"/>
          <w:color w:val="000000"/>
          <w:sz w:val="28"/>
        </w:rPr>
        <w:t xml:space="preserve">
             ұйымдарының ВБТ-мен кредиттік карточкалары </w:t>
      </w:r>
      <w:r>
        <w:br/>
      </w:r>
      <w:r>
        <w:rPr>
          <w:rFonts w:ascii="Times New Roman"/>
          <w:b w:val="false"/>
          <w:i w:val="false"/>
          <w:color w:val="000000"/>
          <w:sz w:val="28"/>
        </w:rPr>
        <w:t xml:space="preserve">
             бойынша шоттар </w:t>
      </w:r>
    </w:p>
    <w:p>
      <w:pPr>
        <w:spacing w:after="0"/>
        <w:ind w:left="0"/>
        <w:jc w:val="both"/>
      </w:pPr>
      <w:r>
        <w:rPr>
          <w:rFonts w:ascii="Times New Roman"/>
          <w:b w:val="false"/>
          <w:i w:val="false"/>
          <w:color w:val="000000"/>
          <w:sz w:val="28"/>
        </w:rPr>
        <w:t xml:space="preserve">1403 2 7 1   Шет мемлекеттің мемлекеттік емес қаржылық емес </w:t>
      </w:r>
      <w:r>
        <w:br/>
      </w:r>
      <w:r>
        <w:rPr>
          <w:rFonts w:ascii="Times New Roman"/>
          <w:b w:val="false"/>
          <w:i w:val="false"/>
          <w:color w:val="000000"/>
          <w:sz w:val="28"/>
        </w:rPr>
        <w:t xml:space="preserve">
             ұйымдарының теңгемен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2 7 2   Шет мемлекеттің мемлекеттік емес қаржылық емес </w:t>
      </w:r>
      <w:r>
        <w:br/>
      </w:r>
      <w:r>
        <w:rPr>
          <w:rFonts w:ascii="Times New Roman"/>
          <w:b w:val="false"/>
          <w:i w:val="false"/>
          <w:color w:val="000000"/>
          <w:sz w:val="28"/>
        </w:rPr>
        <w:t xml:space="preserve">
             ұйымдарының ЕАВ-мен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2 7 3   Шет мемлекеттің мемлекеттік емес қаржылық емес </w:t>
      </w:r>
      <w:r>
        <w:br/>
      </w:r>
      <w:r>
        <w:rPr>
          <w:rFonts w:ascii="Times New Roman"/>
          <w:b w:val="false"/>
          <w:i w:val="false"/>
          <w:color w:val="000000"/>
          <w:sz w:val="28"/>
        </w:rPr>
        <w:t xml:space="preserve">
             ұйымдарының ВБТ-мен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1405 0 0 0  Клиенттердің есептелген вексельдері </w:t>
      </w:r>
      <w:r>
        <w:br/>
      </w:r>
      <w:r>
        <w:rPr>
          <w:rFonts w:ascii="Times New Roman"/>
          <w:b w:val="false"/>
          <w:i w:val="false"/>
          <w:color w:val="000000"/>
          <w:sz w:val="28"/>
        </w:rPr>
        <w:t xml:space="preserve">
1405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есептелген </w:t>
      </w:r>
      <w:r>
        <w:br/>
      </w:r>
      <w:r>
        <w:rPr>
          <w:rFonts w:ascii="Times New Roman"/>
          <w:b w:val="false"/>
          <w:i w:val="false"/>
          <w:color w:val="000000"/>
          <w:sz w:val="28"/>
        </w:rPr>
        <w:t xml:space="preserve">
             вексельдері </w:t>
      </w:r>
    </w:p>
    <w:p>
      <w:pPr>
        <w:spacing w:after="0"/>
        <w:ind w:left="0"/>
        <w:jc w:val="both"/>
      </w:pPr>
      <w:r>
        <w:rPr>
          <w:rFonts w:ascii="Times New Roman"/>
          <w:b w:val="false"/>
          <w:i w:val="false"/>
          <w:color w:val="000000"/>
          <w:sz w:val="28"/>
        </w:rPr>
        <w:t xml:space="preserve">1405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есептелген </w:t>
      </w:r>
      <w:r>
        <w:br/>
      </w:r>
      <w:r>
        <w:rPr>
          <w:rFonts w:ascii="Times New Roman"/>
          <w:b w:val="false"/>
          <w:i w:val="false"/>
          <w:color w:val="000000"/>
          <w:sz w:val="28"/>
        </w:rPr>
        <w:t xml:space="preserve">
             вексельдері </w:t>
      </w:r>
    </w:p>
    <w:p>
      <w:pPr>
        <w:spacing w:after="0"/>
        <w:ind w:left="0"/>
        <w:jc w:val="both"/>
      </w:pPr>
      <w:r>
        <w:rPr>
          <w:rFonts w:ascii="Times New Roman"/>
          <w:b w:val="false"/>
          <w:i w:val="false"/>
          <w:color w:val="000000"/>
          <w:sz w:val="28"/>
        </w:rPr>
        <w:t xml:space="preserve">1405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есептелген вексельдері </w:t>
      </w:r>
      <w:r>
        <w:br/>
      </w:r>
      <w:r>
        <w:rPr>
          <w:rFonts w:ascii="Times New Roman"/>
          <w:b w:val="false"/>
          <w:i w:val="false"/>
          <w:color w:val="000000"/>
          <w:sz w:val="28"/>
        </w:rPr>
        <w:t xml:space="preserve">
1405 2 6 1   Шет мемлекеттің мемлекеттік қаржылық емес </w:t>
      </w:r>
      <w:r>
        <w:br/>
      </w:r>
      <w:r>
        <w:rPr>
          <w:rFonts w:ascii="Times New Roman"/>
          <w:b w:val="false"/>
          <w:i w:val="false"/>
          <w:color w:val="000000"/>
          <w:sz w:val="28"/>
        </w:rPr>
        <w:t xml:space="preserve">
             ұйымдарының есептелген вексельдері </w:t>
      </w:r>
      <w:r>
        <w:br/>
      </w:r>
      <w:r>
        <w:rPr>
          <w:rFonts w:ascii="Times New Roman"/>
          <w:b w:val="false"/>
          <w:i w:val="false"/>
          <w:color w:val="000000"/>
          <w:sz w:val="28"/>
        </w:rPr>
        <w:t xml:space="preserve">
1405 2 6 2   Шет мемлекеттің мемлекеттік қаржылық емес </w:t>
      </w:r>
      <w:r>
        <w:br/>
      </w:r>
      <w:r>
        <w:rPr>
          <w:rFonts w:ascii="Times New Roman"/>
          <w:b w:val="false"/>
          <w:i w:val="false"/>
          <w:color w:val="000000"/>
          <w:sz w:val="28"/>
        </w:rPr>
        <w:t xml:space="preserve">
             ұйымдарының ЕАВ-мен есептелген вексельдері </w:t>
      </w:r>
      <w:r>
        <w:br/>
      </w:r>
      <w:r>
        <w:rPr>
          <w:rFonts w:ascii="Times New Roman"/>
          <w:b w:val="false"/>
          <w:i w:val="false"/>
          <w:color w:val="000000"/>
          <w:sz w:val="28"/>
        </w:rPr>
        <w:t xml:space="preserve">
1405 2 6 3   Шет мемлекеттің мемлекеттік қаржылық емес </w:t>
      </w:r>
      <w:r>
        <w:br/>
      </w:r>
      <w:r>
        <w:rPr>
          <w:rFonts w:ascii="Times New Roman"/>
          <w:b w:val="false"/>
          <w:i w:val="false"/>
          <w:color w:val="000000"/>
          <w:sz w:val="28"/>
        </w:rPr>
        <w:t xml:space="preserve">
             ұйымдарының ВБТ-мен есептелген вексельдері </w:t>
      </w:r>
      <w:r>
        <w:br/>
      </w:r>
      <w:r>
        <w:rPr>
          <w:rFonts w:ascii="Times New Roman"/>
          <w:b w:val="false"/>
          <w:i w:val="false"/>
          <w:color w:val="000000"/>
          <w:sz w:val="28"/>
        </w:rPr>
        <w:t xml:space="preserve">
1405 2 7 1   Шет мемлекеттің мемлекеттік емес қаржылық емес </w:t>
      </w:r>
      <w:r>
        <w:br/>
      </w:r>
      <w:r>
        <w:rPr>
          <w:rFonts w:ascii="Times New Roman"/>
          <w:b w:val="false"/>
          <w:i w:val="false"/>
          <w:color w:val="000000"/>
          <w:sz w:val="28"/>
        </w:rPr>
        <w:t xml:space="preserve">
             ұйымдарының теңгемен есептелген вексельдері </w:t>
      </w:r>
      <w:r>
        <w:br/>
      </w:r>
      <w:r>
        <w:rPr>
          <w:rFonts w:ascii="Times New Roman"/>
          <w:b w:val="false"/>
          <w:i w:val="false"/>
          <w:color w:val="000000"/>
          <w:sz w:val="28"/>
        </w:rPr>
        <w:t xml:space="preserve">
1405 2 7 2   Шет мемлекеттің мемлекеттік емес қаржылық емес </w:t>
      </w:r>
      <w:r>
        <w:br/>
      </w:r>
      <w:r>
        <w:rPr>
          <w:rFonts w:ascii="Times New Roman"/>
          <w:b w:val="false"/>
          <w:i w:val="false"/>
          <w:color w:val="000000"/>
          <w:sz w:val="28"/>
        </w:rPr>
        <w:t xml:space="preserve">
             ұйымдарының ЕАВ-мен есептелген вексельдері </w:t>
      </w:r>
      <w:r>
        <w:br/>
      </w:r>
      <w:r>
        <w:rPr>
          <w:rFonts w:ascii="Times New Roman"/>
          <w:b w:val="false"/>
          <w:i w:val="false"/>
          <w:color w:val="000000"/>
          <w:sz w:val="28"/>
        </w:rPr>
        <w:t xml:space="preserve">
1405 2 7 3   Шет мемлекеттің мемлекеттік емес қаржылық емес </w:t>
      </w:r>
      <w:r>
        <w:br/>
      </w:r>
      <w:r>
        <w:rPr>
          <w:rFonts w:ascii="Times New Roman"/>
          <w:b w:val="false"/>
          <w:i w:val="false"/>
          <w:color w:val="000000"/>
          <w:sz w:val="28"/>
        </w:rPr>
        <w:t xml:space="preserve">
             ұйымдарының ВБТ-мен есептелген вексельдері </w:t>
      </w:r>
      <w:r>
        <w:br/>
      </w:r>
      <w:r>
        <w:rPr>
          <w:rFonts w:ascii="Times New Roman"/>
          <w:b w:val="false"/>
          <w:i w:val="false"/>
          <w:color w:val="000000"/>
          <w:sz w:val="28"/>
        </w:rPr>
        <w:t xml:space="preserve">
1405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есептелген </w:t>
      </w:r>
      <w:r>
        <w:br/>
      </w:r>
      <w:r>
        <w:rPr>
          <w:rFonts w:ascii="Times New Roman"/>
          <w:b w:val="false"/>
          <w:i w:val="false"/>
          <w:color w:val="000000"/>
          <w:sz w:val="28"/>
        </w:rPr>
        <w:t xml:space="preserve">
             вексельдері </w:t>
      </w:r>
    </w:p>
    <w:p>
      <w:pPr>
        <w:spacing w:after="0"/>
        <w:ind w:left="0"/>
        <w:jc w:val="both"/>
      </w:pPr>
      <w:r>
        <w:rPr>
          <w:rFonts w:ascii="Times New Roman"/>
          <w:b w:val="false"/>
          <w:i w:val="false"/>
          <w:color w:val="000000"/>
          <w:sz w:val="28"/>
        </w:rPr>
        <w:t xml:space="preserve">1405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w:t>
      </w:r>
      <w:r>
        <w:br/>
      </w:r>
      <w:r>
        <w:rPr>
          <w:rFonts w:ascii="Times New Roman"/>
          <w:b w:val="false"/>
          <w:i w:val="false"/>
          <w:color w:val="000000"/>
          <w:sz w:val="28"/>
        </w:rPr>
        <w:t xml:space="preserve">
             есептелген вексельдері </w:t>
      </w:r>
      <w:r>
        <w:br/>
      </w:r>
      <w:r>
        <w:rPr>
          <w:rFonts w:ascii="Times New Roman"/>
          <w:b w:val="false"/>
          <w:i w:val="false"/>
          <w:color w:val="000000"/>
          <w:sz w:val="28"/>
        </w:rPr>
        <w:t xml:space="preserve">
1405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есептелген </w:t>
      </w:r>
      <w:r>
        <w:br/>
      </w:r>
      <w:r>
        <w:rPr>
          <w:rFonts w:ascii="Times New Roman"/>
          <w:b w:val="false"/>
          <w:i w:val="false"/>
          <w:color w:val="000000"/>
          <w:sz w:val="28"/>
        </w:rPr>
        <w:t xml:space="preserve">
             вексельдері </w:t>
      </w:r>
    </w:p>
    <w:p>
      <w:pPr>
        <w:spacing w:after="0"/>
        <w:ind w:left="0"/>
        <w:jc w:val="both"/>
      </w:pPr>
      <w:r>
        <w:rPr>
          <w:rFonts w:ascii="Times New Roman"/>
          <w:b w:val="false"/>
          <w:i w:val="false"/>
          <w:color w:val="000000"/>
          <w:sz w:val="28"/>
        </w:rPr>
        <w:t xml:space="preserve">1406 0 0 0  Бұрынғы вексель ұстаушылардың клиенттердің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5 1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2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3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6 1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2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3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1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2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3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8 1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теңгемен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2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ЕАВ-мен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3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ВБТ-мен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1407 0 0 0  Клиенттерге факторинг </w:t>
      </w:r>
      <w:r>
        <w:br/>
      </w:r>
      <w:r>
        <w:rPr>
          <w:rFonts w:ascii="Times New Roman"/>
          <w:b w:val="false"/>
          <w:i w:val="false"/>
          <w:color w:val="000000"/>
          <w:sz w:val="28"/>
        </w:rPr>
        <w:t xml:space="preserve">
1407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факторинг </w:t>
      </w:r>
      <w:r>
        <w:br/>
      </w:r>
      <w:r>
        <w:rPr>
          <w:rFonts w:ascii="Times New Roman"/>
          <w:b w:val="false"/>
          <w:i w:val="false"/>
          <w:color w:val="000000"/>
          <w:sz w:val="28"/>
        </w:rPr>
        <w:t xml:space="preserve">
1407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факторинг </w:t>
      </w:r>
      <w:r>
        <w:br/>
      </w:r>
      <w:r>
        <w:rPr>
          <w:rFonts w:ascii="Times New Roman"/>
          <w:b w:val="false"/>
          <w:i w:val="false"/>
          <w:color w:val="000000"/>
          <w:sz w:val="28"/>
        </w:rPr>
        <w:t xml:space="preserve">
1407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факторинг </w:t>
      </w:r>
      <w:r>
        <w:br/>
      </w:r>
      <w:r>
        <w:rPr>
          <w:rFonts w:ascii="Times New Roman"/>
          <w:b w:val="false"/>
          <w:i w:val="false"/>
          <w:color w:val="000000"/>
          <w:sz w:val="28"/>
        </w:rPr>
        <w:t xml:space="preserve">
1407 2 6 1   Шет мемлекеттің мемлекеттік қаржылық емес </w:t>
      </w:r>
      <w:r>
        <w:br/>
      </w:r>
      <w:r>
        <w:rPr>
          <w:rFonts w:ascii="Times New Roman"/>
          <w:b w:val="false"/>
          <w:i w:val="false"/>
          <w:color w:val="000000"/>
          <w:sz w:val="28"/>
        </w:rPr>
        <w:t xml:space="preserve">
             ұйымдарына теңгемен факторинг </w:t>
      </w:r>
      <w:r>
        <w:br/>
      </w:r>
      <w:r>
        <w:rPr>
          <w:rFonts w:ascii="Times New Roman"/>
          <w:b w:val="false"/>
          <w:i w:val="false"/>
          <w:color w:val="000000"/>
          <w:sz w:val="28"/>
        </w:rPr>
        <w:t xml:space="preserve">
1407 2 6 2   Шет мемлекеттің мемлекеттік қаржылық емес </w:t>
      </w:r>
      <w:r>
        <w:br/>
      </w:r>
      <w:r>
        <w:rPr>
          <w:rFonts w:ascii="Times New Roman"/>
          <w:b w:val="false"/>
          <w:i w:val="false"/>
          <w:color w:val="000000"/>
          <w:sz w:val="28"/>
        </w:rPr>
        <w:t xml:space="preserve">
             ұйымдарына ЕАВ-мен факторинг </w:t>
      </w:r>
      <w:r>
        <w:br/>
      </w:r>
      <w:r>
        <w:rPr>
          <w:rFonts w:ascii="Times New Roman"/>
          <w:b w:val="false"/>
          <w:i w:val="false"/>
          <w:color w:val="000000"/>
          <w:sz w:val="28"/>
        </w:rPr>
        <w:t xml:space="preserve">
1407 2 6 3   Шет мемлекеттің мемлекеттік қаржылық емес </w:t>
      </w:r>
      <w:r>
        <w:br/>
      </w:r>
      <w:r>
        <w:rPr>
          <w:rFonts w:ascii="Times New Roman"/>
          <w:b w:val="false"/>
          <w:i w:val="false"/>
          <w:color w:val="000000"/>
          <w:sz w:val="28"/>
        </w:rPr>
        <w:t xml:space="preserve">
             ұйымдарына ВБТ-мен факторинг </w:t>
      </w:r>
      <w:r>
        <w:br/>
      </w:r>
      <w:r>
        <w:rPr>
          <w:rFonts w:ascii="Times New Roman"/>
          <w:b w:val="false"/>
          <w:i w:val="false"/>
          <w:color w:val="000000"/>
          <w:sz w:val="28"/>
        </w:rPr>
        <w:t xml:space="preserve">
1407 2 7 1   Шет мемлекеттің мемлекеттік емес қаржылық емес </w:t>
      </w:r>
      <w:r>
        <w:br/>
      </w:r>
      <w:r>
        <w:rPr>
          <w:rFonts w:ascii="Times New Roman"/>
          <w:b w:val="false"/>
          <w:i w:val="false"/>
          <w:color w:val="000000"/>
          <w:sz w:val="28"/>
        </w:rPr>
        <w:t xml:space="preserve">
             ұйымдарына теңгемен факторинг </w:t>
      </w:r>
      <w:r>
        <w:br/>
      </w:r>
      <w:r>
        <w:rPr>
          <w:rFonts w:ascii="Times New Roman"/>
          <w:b w:val="false"/>
          <w:i w:val="false"/>
          <w:color w:val="000000"/>
          <w:sz w:val="28"/>
        </w:rPr>
        <w:t xml:space="preserve">
1407 2 7 2   Шет мемлекеттің мемлекеттік емес қаржылық емес </w:t>
      </w:r>
      <w:r>
        <w:br/>
      </w:r>
      <w:r>
        <w:rPr>
          <w:rFonts w:ascii="Times New Roman"/>
          <w:b w:val="false"/>
          <w:i w:val="false"/>
          <w:color w:val="000000"/>
          <w:sz w:val="28"/>
        </w:rPr>
        <w:t xml:space="preserve">
             ұйымдарына ЕАВ-мен факторинг </w:t>
      </w:r>
      <w:r>
        <w:br/>
      </w:r>
      <w:r>
        <w:rPr>
          <w:rFonts w:ascii="Times New Roman"/>
          <w:b w:val="false"/>
          <w:i w:val="false"/>
          <w:color w:val="000000"/>
          <w:sz w:val="28"/>
        </w:rPr>
        <w:t xml:space="preserve">
1407 2 7 3   Шет мемлекеттің мемлекеттік емес қаржылық емес </w:t>
      </w:r>
      <w:r>
        <w:br/>
      </w:r>
      <w:r>
        <w:rPr>
          <w:rFonts w:ascii="Times New Roman"/>
          <w:b w:val="false"/>
          <w:i w:val="false"/>
          <w:color w:val="000000"/>
          <w:sz w:val="28"/>
        </w:rPr>
        <w:t xml:space="preserve">
             ұйымдарына ВБТ-мен факторинг </w:t>
      </w:r>
      <w:r>
        <w:br/>
      </w:r>
      <w:r>
        <w:rPr>
          <w:rFonts w:ascii="Times New Roman"/>
          <w:b w:val="false"/>
          <w:i w:val="false"/>
          <w:color w:val="000000"/>
          <w:sz w:val="28"/>
        </w:rPr>
        <w:t xml:space="preserve">
1407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факторинг </w:t>
      </w:r>
      <w:r>
        <w:br/>
      </w:r>
      <w:r>
        <w:rPr>
          <w:rFonts w:ascii="Times New Roman"/>
          <w:b w:val="false"/>
          <w:i w:val="false"/>
          <w:color w:val="000000"/>
          <w:sz w:val="28"/>
        </w:rPr>
        <w:t xml:space="preserve">
1407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факторинг </w:t>
      </w:r>
      <w:r>
        <w:br/>
      </w:r>
      <w:r>
        <w:rPr>
          <w:rFonts w:ascii="Times New Roman"/>
          <w:b w:val="false"/>
          <w:i w:val="false"/>
          <w:color w:val="000000"/>
          <w:sz w:val="28"/>
        </w:rPr>
        <w:t xml:space="preserve">
1407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факторинг </w:t>
      </w:r>
      <w:r>
        <w:br/>
      </w:r>
      <w:r>
        <w:rPr>
          <w:rFonts w:ascii="Times New Roman"/>
          <w:b w:val="false"/>
          <w:i w:val="false"/>
          <w:color w:val="000000"/>
          <w:sz w:val="28"/>
        </w:rPr>
        <w:t xml:space="preserve">
1409 0 0 0  Клиенттердің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5 1   Банк операцияларының жекелеген түрлерін жүзеге </w:t>
      </w:r>
      <w:r>
        <w:br/>
      </w:r>
      <w:r>
        <w:rPr>
          <w:rFonts w:ascii="Times New Roman"/>
          <w:b w:val="false"/>
          <w:i w:val="false"/>
          <w:color w:val="000000"/>
          <w:sz w:val="28"/>
        </w:rPr>
        <w:t xml:space="preserve">
             асыратын ұйымдардың теңгемен факторинг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1409 2 5 2   Банк операцияларының жекелеген түрлерін жүзеге </w:t>
      </w:r>
      <w:r>
        <w:br/>
      </w:r>
      <w:r>
        <w:rPr>
          <w:rFonts w:ascii="Times New Roman"/>
          <w:b w:val="false"/>
          <w:i w:val="false"/>
          <w:color w:val="000000"/>
          <w:sz w:val="28"/>
        </w:rPr>
        <w:t xml:space="preserve">
             асыратын ұйымдардың ЕАВ-мен факторинг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1409 2 5 3   Банк операцияларының жекелеген түрлерін жүзеге </w:t>
      </w:r>
      <w:r>
        <w:br/>
      </w:r>
      <w:r>
        <w:rPr>
          <w:rFonts w:ascii="Times New Roman"/>
          <w:b w:val="false"/>
          <w:i w:val="false"/>
          <w:color w:val="000000"/>
          <w:sz w:val="28"/>
        </w:rPr>
        <w:t xml:space="preserve">
             асыратын ұйымдардың ВБТ-мен факторинг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1409 2 6 1   Шетел мемлекетінің мемлекеттік қаржылық емес </w:t>
      </w:r>
      <w:r>
        <w:br/>
      </w:r>
      <w:r>
        <w:rPr>
          <w:rFonts w:ascii="Times New Roman"/>
          <w:b w:val="false"/>
          <w:i w:val="false"/>
          <w:color w:val="000000"/>
          <w:sz w:val="28"/>
        </w:rPr>
        <w:t xml:space="preserve">
             ұйымдарының теңгемен факторинг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1409 2 6 2   Шетел мемлекетінің мемлекеттік қаржылық емес </w:t>
      </w:r>
      <w:r>
        <w:br/>
      </w:r>
      <w:r>
        <w:rPr>
          <w:rFonts w:ascii="Times New Roman"/>
          <w:b w:val="false"/>
          <w:i w:val="false"/>
          <w:color w:val="000000"/>
          <w:sz w:val="28"/>
        </w:rPr>
        <w:t xml:space="preserve">
             ұйымдарының ЕАВ-мен факторинг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1409 2 6 3   Шетел мемлекетінің мемлекеттік қаржылық емес </w:t>
      </w:r>
      <w:r>
        <w:br/>
      </w:r>
      <w:r>
        <w:rPr>
          <w:rFonts w:ascii="Times New Roman"/>
          <w:b w:val="false"/>
          <w:i w:val="false"/>
          <w:color w:val="000000"/>
          <w:sz w:val="28"/>
        </w:rPr>
        <w:t xml:space="preserve">
             ұйымдарының ВБТ-мен факторинг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1409 2 7 1   Шетел мемлекетінің мемлекеттік емес қаржылық </w:t>
      </w:r>
      <w:r>
        <w:br/>
      </w:r>
      <w:r>
        <w:rPr>
          <w:rFonts w:ascii="Times New Roman"/>
          <w:b w:val="false"/>
          <w:i w:val="false"/>
          <w:color w:val="000000"/>
          <w:sz w:val="28"/>
        </w:rPr>
        <w:t xml:space="preserve">
             емес ұйымдарының теңгемен факторинг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1409 2 7 2   Шетел мемлекетінің мемлекеттік емес қаржылық </w:t>
      </w:r>
      <w:r>
        <w:br/>
      </w:r>
      <w:r>
        <w:rPr>
          <w:rFonts w:ascii="Times New Roman"/>
          <w:b w:val="false"/>
          <w:i w:val="false"/>
          <w:color w:val="000000"/>
          <w:sz w:val="28"/>
        </w:rPr>
        <w:t xml:space="preserve">
             емес ұйымдарының ЕАВ-мен факторинг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1409 2 7 3   Шетел мемлекетінің мемлекеттік емес қаржылық емес </w:t>
      </w:r>
      <w:r>
        <w:br/>
      </w:r>
      <w:r>
        <w:rPr>
          <w:rFonts w:ascii="Times New Roman"/>
          <w:b w:val="false"/>
          <w:i w:val="false"/>
          <w:color w:val="000000"/>
          <w:sz w:val="28"/>
        </w:rPr>
        <w:t xml:space="preserve">
             ұйымдарының ВБТ-мен факторинг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1409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факторинг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1409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факторинг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1409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факторинг </w:t>
      </w:r>
      <w:r>
        <w:br/>
      </w:r>
      <w:r>
        <w:rPr>
          <w:rFonts w:ascii="Times New Roman"/>
          <w:b w:val="false"/>
          <w:i w:val="false"/>
          <w:color w:val="000000"/>
          <w:sz w:val="28"/>
        </w:rPr>
        <w:t xml:space="preserve">
             бойынша мерзімі өткен берешек </w:t>
      </w:r>
    </w:p>
    <w:p>
      <w:pPr>
        <w:spacing w:after="0"/>
        <w:ind w:left="0"/>
        <w:jc w:val="both"/>
      </w:pPr>
      <w:r>
        <w:rPr>
          <w:rFonts w:ascii="Times New Roman"/>
          <w:b w:val="false"/>
          <w:i w:val="false"/>
          <w:color w:val="000000"/>
          <w:sz w:val="28"/>
        </w:rPr>
        <w:t xml:space="preserve">1411 0 0 0  Клиенттерге берілген қысқа мерзімді заемдар </w:t>
      </w:r>
      <w:r>
        <w:br/>
      </w:r>
      <w:r>
        <w:rPr>
          <w:rFonts w:ascii="Times New Roman"/>
          <w:b w:val="false"/>
          <w:i w:val="false"/>
          <w:color w:val="000000"/>
          <w:sz w:val="28"/>
        </w:rPr>
        <w:t xml:space="preserve">
1411 2 6 1   Шет мемлекеттің мемлекеттік қаржылық емес </w:t>
      </w:r>
      <w:r>
        <w:br/>
      </w:r>
      <w:r>
        <w:rPr>
          <w:rFonts w:ascii="Times New Roman"/>
          <w:b w:val="false"/>
          <w:i w:val="false"/>
          <w:color w:val="000000"/>
          <w:sz w:val="28"/>
        </w:rPr>
        <w:t xml:space="preserve">
             ұйымдарына теңгемен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2 6 2   Шет мемлекеттің мемлекеттік қаржылық емес </w:t>
      </w:r>
      <w:r>
        <w:br/>
      </w:r>
      <w:r>
        <w:rPr>
          <w:rFonts w:ascii="Times New Roman"/>
          <w:b w:val="false"/>
          <w:i w:val="false"/>
          <w:color w:val="000000"/>
          <w:sz w:val="28"/>
        </w:rPr>
        <w:t xml:space="preserve">
             ұйымдарына ЕАВ-мен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2 6 3   Шет мемлекеттің мемлекеттік қаржылық емес </w:t>
      </w:r>
      <w:r>
        <w:br/>
      </w:r>
      <w:r>
        <w:rPr>
          <w:rFonts w:ascii="Times New Roman"/>
          <w:b w:val="false"/>
          <w:i w:val="false"/>
          <w:color w:val="000000"/>
          <w:sz w:val="28"/>
        </w:rPr>
        <w:t xml:space="preserve">
             ұйымдарына ВБТ-мен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2 7 1   Шет мемлекеттің мемлекеттік емес қаржылық емес </w:t>
      </w:r>
      <w:r>
        <w:br/>
      </w:r>
      <w:r>
        <w:rPr>
          <w:rFonts w:ascii="Times New Roman"/>
          <w:b w:val="false"/>
          <w:i w:val="false"/>
          <w:color w:val="000000"/>
          <w:sz w:val="28"/>
        </w:rPr>
        <w:t xml:space="preserve">
             ұйымдарына теңгемен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2 7 2   Шет мемлекеттің мемлекеттік емес қаржылық емес </w:t>
      </w:r>
      <w:r>
        <w:br/>
      </w:r>
      <w:r>
        <w:rPr>
          <w:rFonts w:ascii="Times New Roman"/>
          <w:b w:val="false"/>
          <w:i w:val="false"/>
          <w:color w:val="000000"/>
          <w:sz w:val="28"/>
        </w:rPr>
        <w:t xml:space="preserve">
             ұйымдарына ЕАВ-мен берілген қысқа мерзімді заемдар </w:t>
      </w:r>
      <w:r>
        <w:br/>
      </w:r>
      <w:r>
        <w:rPr>
          <w:rFonts w:ascii="Times New Roman"/>
          <w:b w:val="false"/>
          <w:i w:val="false"/>
          <w:color w:val="000000"/>
          <w:sz w:val="28"/>
        </w:rPr>
        <w:t xml:space="preserve">
1411 2 7 3   Шет мемлекеттің мемлекеттік емес қаржылық емес </w:t>
      </w:r>
      <w:r>
        <w:br/>
      </w:r>
      <w:r>
        <w:rPr>
          <w:rFonts w:ascii="Times New Roman"/>
          <w:b w:val="false"/>
          <w:i w:val="false"/>
          <w:color w:val="000000"/>
          <w:sz w:val="28"/>
        </w:rPr>
        <w:t xml:space="preserve">
             ұйымдарына ВБТ-мен берілген қысқа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1417 0 0 0  Клиенттерге берілген ұзақ мерзімді заемдар </w:t>
      </w:r>
      <w:r>
        <w:br/>
      </w:r>
      <w:r>
        <w:rPr>
          <w:rFonts w:ascii="Times New Roman"/>
          <w:b w:val="false"/>
          <w:i w:val="false"/>
          <w:color w:val="000000"/>
          <w:sz w:val="28"/>
        </w:rPr>
        <w:t xml:space="preserve">
1417 2 6 1   Шет мемлекеттің мемлекеттік қаржылық емес </w:t>
      </w:r>
      <w:r>
        <w:br/>
      </w:r>
      <w:r>
        <w:rPr>
          <w:rFonts w:ascii="Times New Roman"/>
          <w:b w:val="false"/>
          <w:i w:val="false"/>
          <w:color w:val="000000"/>
          <w:sz w:val="28"/>
        </w:rPr>
        <w:t xml:space="preserve">
             ұйымдарына теңгемен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2 6 2   Шет мемлекеттің мемлекеттік қаржылық емес </w:t>
      </w:r>
      <w:r>
        <w:br/>
      </w:r>
      <w:r>
        <w:rPr>
          <w:rFonts w:ascii="Times New Roman"/>
          <w:b w:val="false"/>
          <w:i w:val="false"/>
          <w:color w:val="000000"/>
          <w:sz w:val="28"/>
        </w:rPr>
        <w:t xml:space="preserve">
             ұйымдарына ЕАВ-мен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2 6 3   Шет мемлекеттің мемлекеттік қаржылық емес </w:t>
      </w:r>
      <w:r>
        <w:br/>
      </w:r>
      <w:r>
        <w:rPr>
          <w:rFonts w:ascii="Times New Roman"/>
          <w:b w:val="false"/>
          <w:i w:val="false"/>
          <w:color w:val="000000"/>
          <w:sz w:val="28"/>
        </w:rPr>
        <w:t xml:space="preserve">
             ұйымдарына ВБТ-мен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2 7 1   Шет мемлекеттің мемлекеттік емес қаржылық емес </w:t>
      </w:r>
      <w:r>
        <w:br/>
      </w:r>
      <w:r>
        <w:rPr>
          <w:rFonts w:ascii="Times New Roman"/>
          <w:b w:val="false"/>
          <w:i w:val="false"/>
          <w:color w:val="000000"/>
          <w:sz w:val="28"/>
        </w:rPr>
        <w:t xml:space="preserve">
             ұйымдарына теңгемен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2 7 2   Шет мемлекеттің мемлекеттік емес қаржылық емес </w:t>
      </w:r>
      <w:r>
        <w:br/>
      </w:r>
      <w:r>
        <w:rPr>
          <w:rFonts w:ascii="Times New Roman"/>
          <w:b w:val="false"/>
          <w:i w:val="false"/>
          <w:color w:val="000000"/>
          <w:sz w:val="28"/>
        </w:rPr>
        <w:t xml:space="preserve">
             ұйымдарына ЕАВ-мен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2 7 3   Шет мемлекеттің мемлекеттік емес қаржылық емес </w:t>
      </w:r>
      <w:r>
        <w:br/>
      </w:r>
      <w:r>
        <w:rPr>
          <w:rFonts w:ascii="Times New Roman"/>
          <w:b w:val="false"/>
          <w:i w:val="false"/>
          <w:color w:val="000000"/>
          <w:sz w:val="28"/>
        </w:rPr>
        <w:t xml:space="preserve">
             ұйымдарына ВБТ-мен берілген ұзақ мерзімді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1417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1417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1417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1420 0 0 0  Клиенттерге қаржы лизингі </w:t>
      </w:r>
      <w:r>
        <w:br/>
      </w:r>
      <w:r>
        <w:rPr>
          <w:rFonts w:ascii="Times New Roman"/>
          <w:b w:val="false"/>
          <w:i w:val="false"/>
          <w:color w:val="000000"/>
          <w:sz w:val="28"/>
        </w:rPr>
        <w:t xml:space="preserve">
1420 2 6 1   Шет мемлекеттің мемлекеттік қаржылық емес </w:t>
      </w:r>
      <w:r>
        <w:br/>
      </w:r>
      <w:r>
        <w:rPr>
          <w:rFonts w:ascii="Times New Roman"/>
          <w:b w:val="false"/>
          <w:i w:val="false"/>
          <w:color w:val="000000"/>
          <w:sz w:val="28"/>
        </w:rPr>
        <w:t xml:space="preserve">
             ұйымдарына теңгемен берілген қаржы лизингі </w:t>
      </w:r>
      <w:r>
        <w:br/>
      </w:r>
      <w:r>
        <w:rPr>
          <w:rFonts w:ascii="Times New Roman"/>
          <w:b w:val="false"/>
          <w:i w:val="false"/>
          <w:color w:val="000000"/>
          <w:sz w:val="28"/>
        </w:rPr>
        <w:t xml:space="preserve">
1420 2 6 2   Шет мемлекеттің мемлекеттік қаржылық емес </w:t>
      </w:r>
      <w:r>
        <w:br/>
      </w:r>
      <w:r>
        <w:rPr>
          <w:rFonts w:ascii="Times New Roman"/>
          <w:b w:val="false"/>
          <w:i w:val="false"/>
          <w:color w:val="000000"/>
          <w:sz w:val="28"/>
        </w:rPr>
        <w:t xml:space="preserve">
             ұйымдарына ЕАВ-мен берілген қаржы лизингі </w:t>
      </w:r>
      <w:r>
        <w:br/>
      </w:r>
      <w:r>
        <w:rPr>
          <w:rFonts w:ascii="Times New Roman"/>
          <w:b w:val="false"/>
          <w:i w:val="false"/>
          <w:color w:val="000000"/>
          <w:sz w:val="28"/>
        </w:rPr>
        <w:t xml:space="preserve">
1420 2 6 3   Шет мемлекеттің мемлекеттік қаржылық емес </w:t>
      </w:r>
      <w:r>
        <w:br/>
      </w:r>
      <w:r>
        <w:rPr>
          <w:rFonts w:ascii="Times New Roman"/>
          <w:b w:val="false"/>
          <w:i w:val="false"/>
          <w:color w:val="000000"/>
          <w:sz w:val="28"/>
        </w:rPr>
        <w:t xml:space="preserve">
             ұйымдарына ВБТ-мен берілген қаржы лизингі </w:t>
      </w:r>
      <w:r>
        <w:br/>
      </w:r>
      <w:r>
        <w:rPr>
          <w:rFonts w:ascii="Times New Roman"/>
          <w:b w:val="false"/>
          <w:i w:val="false"/>
          <w:color w:val="000000"/>
          <w:sz w:val="28"/>
        </w:rPr>
        <w:t xml:space="preserve">
1420 2 7 1   Шет мемлекеттің мемлекеттік емес қаржылық </w:t>
      </w:r>
      <w:r>
        <w:br/>
      </w:r>
      <w:r>
        <w:rPr>
          <w:rFonts w:ascii="Times New Roman"/>
          <w:b w:val="false"/>
          <w:i w:val="false"/>
          <w:color w:val="000000"/>
          <w:sz w:val="28"/>
        </w:rPr>
        <w:t xml:space="preserve">
             емес ұйымдарына теңгемен берілген қаржы лизингі </w:t>
      </w:r>
      <w:r>
        <w:br/>
      </w:r>
      <w:r>
        <w:rPr>
          <w:rFonts w:ascii="Times New Roman"/>
          <w:b w:val="false"/>
          <w:i w:val="false"/>
          <w:color w:val="000000"/>
          <w:sz w:val="28"/>
        </w:rPr>
        <w:t xml:space="preserve">
1420 2 7 2   Шет мемлекеттің мемлекеттік емес қаржылық емес </w:t>
      </w:r>
      <w:r>
        <w:br/>
      </w:r>
      <w:r>
        <w:rPr>
          <w:rFonts w:ascii="Times New Roman"/>
          <w:b w:val="false"/>
          <w:i w:val="false"/>
          <w:color w:val="000000"/>
          <w:sz w:val="28"/>
        </w:rPr>
        <w:t xml:space="preserve">
             ұйымдарына ЕАВ-мен берілген қаржы лизингі </w:t>
      </w:r>
      <w:r>
        <w:br/>
      </w:r>
      <w:r>
        <w:rPr>
          <w:rFonts w:ascii="Times New Roman"/>
          <w:b w:val="false"/>
          <w:i w:val="false"/>
          <w:color w:val="000000"/>
          <w:sz w:val="28"/>
        </w:rPr>
        <w:t xml:space="preserve">
1420 2 7 3   Шет мемлекеттің мемлекеттік емес қаржылық емес </w:t>
      </w:r>
      <w:r>
        <w:br/>
      </w:r>
      <w:r>
        <w:rPr>
          <w:rFonts w:ascii="Times New Roman"/>
          <w:b w:val="false"/>
          <w:i w:val="false"/>
          <w:color w:val="000000"/>
          <w:sz w:val="28"/>
        </w:rPr>
        <w:t xml:space="preserve">
             ұйымдарына ВБТ-мен берілген қаржы лизингі </w:t>
      </w:r>
      <w:r>
        <w:br/>
      </w:r>
      <w:r>
        <w:rPr>
          <w:rFonts w:ascii="Times New Roman"/>
          <w:b w:val="false"/>
          <w:i w:val="false"/>
          <w:color w:val="000000"/>
          <w:sz w:val="28"/>
        </w:rPr>
        <w:t xml:space="preserve">
1420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берілген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1421 0 0 0  Клиенттердің қаржы лизингі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1421 2 6 1   Шет мемлекеттің мемлекеттік қаржылық емес </w:t>
      </w:r>
      <w:r>
        <w:br/>
      </w:r>
      <w:r>
        <w:rPr>
          <w:rFonts w:ascii="Times New Roman"/>
          <w:b w:val="false"/>
          <w:i w:val="false"/>
          <w:color w:val="000000"/>
          <w:sz w:val="28"/>
        </w:rPr>
        <w:t xml:space="preserve">
             ұйымдарына теңгемен берілген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1421 2 6 2   Шет мемлекеттің мемлекеттік қаржылық емес </w:t>
      </w:r>
      <w:r>
        <w:br/>
      </w:r>
      <w:r>
        <w:rPr>
          <w:rFonts w:ascii="Times New Roman"/>
          <w:b w:val="false"/>
          <w:i w:val="false"/>
          <w:color w:val="000000"/>
          <w:sz w:val="28"/>
        </w:rPr>
        <w:t xml:space="preserve">
             ұйымдарына ЕАВ-мен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6 3   Шет мемлекеттің мемлекеттік қаржылық емес </w:t>
      </w:r>
      <w:r>
        <w:br/>
      </w:r>
      <w:r>
        <w:rPr>
          <w:rFonts w:ascii="Times New Roman"/>
          <w:b w:val="false"/>
          <w:i w:val="false"/>
          <w:color w:val="000000"/>
          <w:sz w:val="28"/>
        </w:rPr>
        <w:t xml:space="preserve">
             ұйымдарына ВБТ-мен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7 1   Шет мемлекеттің мемлекеттік емес қаржылық емес </w:t>
      </w:r>
      <w:r>
        <w:br/>
      </w:r>
      <w:r>
        <w:rPr>
          <w:rFonts w:ascii="Times New Roman"/>
          <w:b w:val="false"/>
          <w:i w:val="false"/>
          <w:color w:val="000000"/>
          <w:sz w:val="28"/>
        </w:rPr>
        <w:t xml:space="preserve">
             ұйымдарына теңгемен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7 2   Шет мемлекеттің мемлекеттік емес қаржылық емес </w:t>
      </w:r>
      <w:r>
        <w:br/>
      </w:r>
      <w:r>
        <w:rPr>
          <w:rFonts w:ascii="Times New Roman"/>
          <w:b w:val="false"/>
          <w:i w:val="false"/>
          <w:color w:val="000000"/>
          <w:sz w:val="28"/>
        </w:rPr>
        <w:t xml:space="preserve">
             ұйымдарына ЕАВ-мен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7 3   Шет мемлекеттің мемлекеттік емес қаржылық емес </w:t>
      </w:r>
      <w:r>
        <w:br/>
      </w:r>
      <w:r>
        <w:rPr>
          <w:rFonts w:ascii="Times New Roman"/>
          <w:b w:val="false"/>
          <w:i w:val="false"/>
          <w:color w:val="000000"/>
          <w:sz w:val="28"/>
        </w:rPr>
        <w:t xml:space="preserve">
             ұйымдарына ВБТ-мен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1421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берілген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1421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берілген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1421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берілген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1422 0 0 0  Клиенттерге форфейтинг </w:t>
      </w:r>
      <w:r>
        <w:br/>
      </w:r>
      <w:r>
        <w:rPr>
          <w:rFonts w:ascii="Times New Roman"/>
          <w:b w:val="false"/>
          <w:i w:val="false"/>
          <w:color w:val="000000"/>
          <w:sz w:val="28"/>
        </w:rPr>
        <w:t xml:space="preserve">
1422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берілген форфейтинг </w:t>
      </w:r>
      <w:r>
        <w:br/>
      </w:r>
      <w:r>
        <w:rPr>
          <w:rFonts w:ascii="Times New Roman"/>
          <w:b w:val="false"/>
          <w:i w:val="false"/>
          <w:color w:val="000000"/>
          <w:sz w:val="28"/>
        </w:rPr>
        <w:t xml:space="preserve">
1422 2 6 1   Шет мемлекеттің мемлекеттік қаржылық емес </w:t>
      </w:r>
      <w:r>
        <w:br/>
      </w:r>
      <w:r>
        <w:rPr>
          <w:rFonts w:ascii="Times New Roman"/>
          <w:b w:val="false"/>
          <w:i w:val="false"/>
          <w:color w:val="000000"/>
          <w:sz w:val="28"/>
        </w:rPr>
        <w:t xml:space="preserve">
             ұйымдарына теңгемен берілген форфейтинг </w:t>
      </w:r>
      <w:r>
        <w:br/>
      </w:r>
      <w:r>
        <w:rPr>
          <w:rFonts w:ascii="Times New Roman"/>
          <w:b w:val="false"/>
          <w:i w:val="false"/>
          <w:color w:val="000000"/>
          <w:sz w:val="28"/>
        </w:rPr>
        <w:t xml:space="preserve">
1422 2 6 2   Шет мемлекеттің мемлекеттік қаржылық емес </w:t>
      </w:r>
      <w:r>
        <w:br/>
      </w:r>
      <w:r>
        <w:rPr>
          <w:rFonts w:ascii="Times New Roman"/>
          <w:b w:val="false"/>
          <w:i w:val="false"/>
          <w:color w:val="000000"/>
          <w:sz w:val="28"/>
        </w:rPr>
        <w:t xml:space="preserve">
             ұйымдарына ЕАВ-мен берілген форфейтинг </w:t>
      </w:r>
      <w:r>
        <w:br/>
      </w:r>
      <w:r>
        <w:rPr>
          <w:rFonts w:ascii="Times New Roman"/>
          <w:b w:val="false"/>
          <w:i w:val="false"/>
          <w:color w:val="000000"/>
          <w:sz w:val="28"/>
        </w:rPr>
        <w:t xml:space="preserve">
1422 2 6 3   Шет мемлекеттің мемлекеттік қаржылық емес </w:t>
      </w:r>
      <w:r>
        <w:br/>
      </w:r>
      <w:r>
        <w:rPr>
          <w:rFonts w:ascii="Times New Roman"/>
          <w:b w:val="false"/>
          <w:i w:val="false"/>
          <w:color w:val="000000"/>
          <w:sz w:val="28"/>
        </w:rPr>
        <w:t xml:space="preserve">
             ұйымдарына ВБТ-мен берілген форфейтинг </w:t>
      </w:r>
      <w:r>
        <w:br/>
      </w:r>
      <w:r>
        <w:rPr>
          <w:rFonts w:ascii="Times New Roman"/>
          <w:b w:val="false"/>
          <w:i w:val="false"/>
          <w:color w:val="000000"/>
          <w:sz w:val="28"/>
        </w:rPr>
        <w:t xml:space="preserve">
1422 2 7 1   Шет мемлекеттің мемлекеттік емес қаржылық </w:t>
      </w:r>
      <w:r>
        <w:br/>
      </w:r>
      <w:r>
        <w:rPr>
          <w:rFonts w:ascii="Times New Roman"/>
          <w:b w:val="false"/>
          <w:i w:val="false"/>
          <w:color w:val="000000"/>
          <w:sz w:val="28"/>
        </w:rPr>
        <w:t xml:space="preserve">
             емес ұйымдарына теңгемен берілген форфейтинг </w:t>
      </w:r>
      <w:r>
        <w:br/>
      </w:r>
      <w:r>
        <w:rPr>
          <w:rFonts w:ascii="Times New Roman"/>
          <w:b w:val="false"/>
          <w:i w:val="false"/>
          <w:color w:val="000000"/>
          <w:sz w:val="28"/>
        </w:rPr>
        <w:t xml:space="preserve">
1422 2 7 2   Шет мемлекеттің мемлекеттік емес қаржылық </w:t>
      </w:r>
      <w:r>
        <w:br/>
      </w:r>
      <w:r>
        <w:rPr>
          <w:rFonts w:ascii="Times New Roman"/>
          <w:b w:val="false"/>
          <w:i w:val="false"/>
          <w:color w:val="000000"/>
          <w:sz w:val="28"/>
        </w:rPr>
        <w:t xml:space="preserve">
             емес ұйымдарына ЕАВ-мен берілген форфейтинг </w:t>
      </w:r>
      <w:r>
        <w:br/>
      </w:r>
      <w:r>
        <w:rPr>
          <w:rFonts w:ascii="Times New Roman"/>
          <w:b w:val="false"/>
          <w:i w:val="false"/>
          <w:color w:val="000000"/>
          <w:sz w:val="28"/>
        </w:rPr>
        <w:t xml:space="preserve">
1422 2 7 3   Шет мемлекеттің мемлекеттік емес қаржылық </w:t>
      </w:r>
      <w:r>
        <w:br/>
      </w:r>
      <w:r>
        <w:rPr>
          <w:rFonts w:ascii="Times New Roman"/>
          <w:b w:val="false"/>
          <w:i w:val="false"/>
          <w:color w:val="000000"/>
          <w:sz w:val="28"/>
        </w:rPr>
        <w:t xml:space="preserve">
             емес ұйымдарына ВБТ-мен берілген форфейтинг </w:t>
      </w:r>
      <w:r>
        <w:br/>
      </w:r>
      <w:r>
        <w:rPr>
          <w:rFonts w:ascii="Times New Roman"/>
          <w:b w:val="false"/>
          <w:i w:val="false"/>
          <w:color w:val="000000"/>
          <w:sz w:val="28"/>
        </w:rPr>
        <w:t xml:space="preserve">
1422 2 8 1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w:t>
      </w:r>
      <w:r>
        <w:br/>
      </w:r>
      <w:r>
        <w:rPr>
          <w:rFonts w:ascii="Times New Roman"/>
          <w:b w:val="false"/>
          <w:i w:val="false"/>
          <w:color w:val="000000"/>
          <w:sz w:val="28"/>
        </w:rPr>
        <w:t xml:space="preserve">
             теңгемен берілген форфейтинг </w:t>
      </w:r>
      <w:r>
        <w:br/>
      </w:r>
      <w:r>
        <w:rPr>
          <w:rFonts w:ascii="Times New Roman"/>
          <w:b w:val="false"/>
          <w:i w:val="false"/>
          <w:color w:val="000000"/>
          <w:sz w:val="28"/>
        </w:rPr>
        <w:t xml:space="preserve">
1422 2 8 2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w:t>
      </w:r>
      <w:r>
        <w:br/>
      </w:r>
      <w:r>
        <w:rPr>
          <w:rFonts w:ascii="Times New Roman"/>
          <w:b w:val="false"/>
          <w:i w:val="false"/>
          <w:color w:val="000000"/>
          <w:sz w:val="28"/>
        </w:rPr>
        <w:t xml:space="preserve">
             ЕАВ-мен берілген форфейтинг </w:t>
      </w:r>
      <w:r>
        <w:br/>
      </w:r>
      <w:r>
        <w:rPr>
          <w:rFonts w:ascii="Times New Roman"/>
          <w:b w:val="false"/>
          <w:i w:val="false"/>
          <w:color w:val="000000"/>
          <w:sz w:val="28"/>
        </w:rPr>
        <w:t xml:space="preserve">
1422 2 8 3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w:t>
      </w:r>
      <w:r>
        <w:br/>
      </w:r>
      <w:r>
        <w:rPr>
          <w:rFonts w:ascii="Times New Roman"/>
          <w:b w:val="false"/>
          <w:i w:val="false"/>
          <w:color w:val="000000"/>
          <w:sz w:val="28"/>
        </w:rPr>
        <w:t xml:space="preserve">
             ВБТ-мен берілген форфейтинг </w:t>
      </w:r>
      <w:r>
        <w:br/>
      </w:r>
      <w:r>
        <w:rPr>
          <w:rFonts w:ascii="Times New Roman"/>
          <w:b w:val="false"/>
          <w:i w:val="false"/>
          <w:color w:val="000000"/>
          <w:sz w:val="28"/>
        </w:rPr>
        <w:t xml:space="preserve">
1423 0 0 0  Форфейтинг бойынша клиенттерге берілген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форфейтинг </w:t>
      </w:r>
      <w:r>
        <w:br/>
      </w:r>
      <w:r>
        <w:rPr>
          <w:rFonts w:ascii="Times New Roman"/>
          <w:b w:val="false"/>
          <w:i w:val="false"/>
          <w:color w:val="000000"/>
          <w:sz w:val="28"/>
        </w:rPr>
        <w:t xml:space="preserve">
             бойынша теңгемен берілген мерзімі өткен берешек </w:t>
      </w:r>
      <w:r>
        <w:br/>
      </w:r>
      <w:r>
        <w:rPr>
          <w:rFonts w:ascii="Times New Roman"/>
          <w:b w:val="false"/>
          <w:i w:val="false"/>
          <w:color w:val="000000"/>
          <w:sz w:val="28"/>
        </w:rPr>
        <w:t xml:space="preserve">
1423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форфейтинг </w:t>
      </w:r>
      <w:r>
        <w:br/>
      </w:r>
      <w:r>
        <w:rPr>
          <w:rFonts w:ascii="Times New Roman"/>
          <w:b w:val="false"/>
          <w:i w:val="false"/>
          <w:color w:val="000000"/>
          <w:sz w:val="28"/>
        </w:rPr>
        <w:t xml:space="preserve">
             бойынша ЕАВ-мен берілген мерзімі өткен берешек </w:t>
      </w:r>
      <w:r>
        <w:br/>
      </w:r>
      <w:r>
        <w:rPr>
          <w:rFonts w:ascii="Times New Roman"/>
          <w:b w:val="false"/>
          <w:i w:val="false"/>
          <w:color w:val="000000"/>
          <w:sz w:val="28"/>
        </w:rPr>
        <w:t xml:space="preserve">
1423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форфейтинг </w:t>
      </w:r>
      <w:r>
        <w:br/>
      </w:r>
      <w:r>
        <w:rPr>
          <w:rFonts w:ascii="Times New Roman"/>
          <w:b w:val="false"/>
          <w:i w:val="false"/>
          <w:color w:val="000000"/>
          <w:sz w:val="28"/>
        </w:rPr>
        <w:t xml:space="preserve">
             бойынша ВБТ-мен берілген мерзімі өткен берешек </w:t>
      </w:r>
      <w:r>
        <w:br/>
      </w:r>
      <w:r>
        <w:rPr>
          <w:rFonts w:ascii="Times New Roman"/>
          <w:b w:val="false"/>
          <w:i w:val="false"/>
          <w:color w:val="000000"/>
          <w:sz w:val="28"/>
        </w:rPr>
        <w:t xml:space="preserve">
1423 2 6 1   Форфейтинг бойынша шетел мемлекетінің </w:t>
      </w:r>
      <w:r>
        <w:br/>
      </w:r>
      <w:r>
        <w:rPr>
          <w:rFonts w:ascii="Times New Roman"/>
          <w:b w:val="false"/>
          <w:i w:val="false"/>
          <w:color w:val="000000"/>
          <w:sz w:val="28"/>
        </w:rPr>
        <w:t xml:space="preserve">
             мемлекеттік қаржылық емес ұйымдарының теңгемен </w:t>
      </w:r>
      <w:r>
        <w:br/>
      </w:r>
      <w:r>
        <w:rPr>
          <w:rFonts w:ascii="Times New Roman"/>
          <w:b w:val="false"/>
          <w:i w:val="false"/>
          <w:color w:val="000000"/>
          <w:sz w:val="28"/>
        </w:rPr>
        <w:t xml:space="preserve">
             берілген мерзімі өткен берешек </w:t>
      </w:r>
      <w:r>
        <w:br/>
      </w:r>
      <w:r>
        <w:rPr>
          <w:rFonts w:ascii="Times New Roman"/>
          <w:b w:val="false"/>
          <w:i w:val="false"/>
          <w:color w:val="000000"/>
          <w:sz w:val="28"/>
        </w:rPr>
        <w:t xml:space="preserve">
1423 2 6 2   Форфейтинг бойынша шетел мемлекетінің </w:t>
      </w:r>
      <w:r>
        <w:br/>
      </w:r>
      <w:r>
        <w:rPr>
          <w:rFonts w:ascii="Times New Roman"/>
          <w:b w:val="false"/>
          <w:i w:val="false"/>
          <w:color w:val="000000"/>
          <w:sz w:val="28"/>
        </w:rPr>
        <w:t xml:space="preserve">
             мемлекеттік қаржылық емес ұйымдарының ЕАВ-мен </w:t>
      </w:r>
      <w:r>
        <w:br/>
      </w:r>
      <w:r>
        <w:rPr>
          <w:rFonts w:ascii="Times New Roman"/>
          <w:b w:val="false"/>
          <w:i w:val="false"/>
          <w:color w:val="000000"/>
          <w:sz w:val="28"/>
        </w:rPr>
        <w:t xml:space="preserve">
             берілген мерзімі өткен берешек </w:t>
      </w:r>
      <w:r>
        <w:br/>
      </w:r>
      <w:r>
        <w:rPr>
          <w:rFonts w:ascii="Times New Roman"/>
          <w:b w:val="false"/>
          <w:i w:val="false"/>
          <w:color w:val="000000"/>
          <w:sz w:val="28"/>
        </w:rPr>
        <w:t xml:space="preserve">
1423 2 6 3   Форфейтинг бойынша шетел мемлекетінің </w:t>
      </w:r>
      <w:r>
        <w:br/>
      </w:r>
      <w:r>
        <w:rPr>
          <w:rFonts w:ascii="Times New Roman"/>
          <w:b w:val="false"/>
          <w:i w:val="false"/>
          <w:color w:val="000000"/>
          <w:sz w:val="28"/>
        </w:rPr>
        <w:t xml:space="preserve">
             мемлекеттік қаржылық емес ұйымдарының ВБТ-мен </w:t>
      </w:r>
      <w:r>
        <w:br/>
      </w:r>
      <w:r>
        <w:rPr>
          <w:rFonts w:ascii="Times New Roman"/>
          <w:b w:val="false"/>
          <w:i w:val="false"/>
          <w:color w:val="000000"/>
          <w:sz w:val="28"/>
        </w:rPr>
        <w:t xml:space="preserve">
             берілген мерзімі өткен берешек </w:t>
      </w:r>
      <w:r>
        <w:br/>
      </w:r>
      <w:r>
        <w:rPr>
          <w:rFonts w:ascii="Times New Roman"/>
          <w:b w:val="false"/>
          <w:i w:val="false"/>
          <w:color w:val="000000"/>
          <w:sz w:val="28"/>
        </w:rPr>
        <w:t xml:space="preserve">
1423 2 7 1   Форфейтинг бойынша шетел мемлекетінің </w:t>
      </w:r>
      <w:r>
        <w:br/>
      </w:r>
      <w:r>
        <w:rPr>
          <w:rFonts w:ascii="Times New Roman"/>
          <w:b w:val="false"/>
          <w:i w:val="false"/>
          <w:color w:val="000000"/>
          <w:sz w:val="28"/>
        </w:rPr>
        <w:t xml:space="preserve">
             мемлекеттік емес қаржылық емес ұйымдарының </w:t>
      </w:r>
      <w:r>
        <w:br/>
      </w:r>
      <w:r>
        <w:rPr>
          <w:rFonts w:ascii="Times New Roman"/>
          <w:b w:val="false"/>
          <w:i w:val="false"/>
          <w:color w:val="000000"/>
          <w:sz w:val="28"/>
        </w:rPr>
        <w:t xml:space="preserve">
             теңгемен берілген мерзімі өткен берешек </w:t>
      </w:r>
      <w:r>
        <w:br/>
      </w:r>
      <w:r>
        <w:rPr>
          <w:rFonts w:ascii="Times New Roman"/>
          <w:b w:val="false"/>
          <w:i w:val="false"/>
          <w:color w:val="000000"/>
          <w:sz w:val="28"/>
        </w:rPr>
        <w:t xml:space="preserve">
1423 2 7 2   Форфейтинг бойынша шетел мемлекетінің </w:t>
      </w:r>
      <w:r>
        <w:br/>
      </w:r>
      <w:r>
        <w:rPr>
          <w:rFonts w:ascii="Times New Roman"/>
          <w:b w:val="false"/>
          <w:i w:val="false"/>
          <w:color w:val="000000"/>
          <w:sz w:val="28"/>
        </w:rPr>
        <w:t xml:space="preserve">
             мемлекеттік емес қаржылық емес ұйымдарының </w:t>
      </w:r>
      <w:r>
        <w:br/>
      </w:r>
      <w:r>
        <w:rPr>
          <w:rFonts w:ascii="Times New Roman"/>
          <w:b w:val="false"/>
          <w:i w:val="false"/>
          <w:color w:val="000000"/>
          <w:sz w:val="28"/>
        </w:rPr>
        <w:t xml:space="preserve">
             ЕАВ-мен берілген мерзімі өткен берешек </w:t>
      </w:r>
      <w:r>
        <w:br/>
      </w:r>
      <w:r>
        <w:rPr>
          <w:rFonts w:ascii="Times New Roman"/>
          <w:b w:val="false"/>
          <w:i w:val="false"/>
          <w:color w:val="000000"/>
          <w:sz w:val="28"/>
        </w:rPr>
        <w:t xml:space="preserve">
1423 2 7 3   Форфейтинг бойынша шетел мемлекетінің </w:t>
      </w:r>
      <w:r>
        <w:br/>
      </w:r>
      <w:r>
        <w:rPr>
          <w:rFonts w:ascii="Times New Roman"/>
          <w:b w:val="false"/>
          <w:i w:val="false"/>
          <w:color w:val="000000"/>
          <w:sz w:val="28"/>
        </w:rPr>
        <w:t xml:space="preserve">
             мемлекеттік емес қаржылық емес ұйымдарының </w:t>
      </w:r>
      <w:r>
        <w:br/>
      </w:r>
      <w:r>
        <w:rPr>
          <w:rFonts w:ascii="Times New Roman"/>
          <w:b w:val="false"/>
          <w:i w:val="false"/>
          <w:color w:val="000000"/>
          <w:sz w:val="28"/>
        </w:rPr>
        <w:t xml:space="preserve">
             ВБТ-мен берілген мерзімі өткен берешек </w:t>
      </w:r>
      <w:r>
        <w:br/>
      </w:r>
      <w:r>
        <w:rPr>
          <w:rFonts w:ascii="Times New Roman"/>
          <w:b w:val="false"/>
          <w:i w:val="false"/>
          <w:color w:val="000000"/>
          <w:sz w:val="28"/>
        </w:rPr>
        <w:t xml:space="preserve">
1423 2 8 1   Форфейтинг бойынша үй шаруашылығына қызмет </w:t>
      </w:r>
      <w:r>
        <w:br/>
      </w:r>
      <w:r>
        <w:rPr>
          <w:rFonts w:ascii="Times New Roman"/>
          <w:b w:val="false"/>
          <w:i w:val="false"/>
          <w:color w:val="000000"/>
          <w:sz w:val="28"/>
        </w:rPr>
        <w:t xml:space="preserve">
             көрсететін коммерциялық емес резидент емес </w:t>
      </w:r>
      <w:r>
        <w:br/>
      </w:r>
      <w:r>
        <w:rPr>
          <w:rFonts w:ascii="Times New Roman"/>
          <w:b w:val="false"/>
          <w:i w:val="false"/>
          <w:color w:val="000000"/>
          <w:sz w:val="28"/>
        </w:rPr>
        <w:t xml:space="preserve">
             ұйымдардың теңгемен берілген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1423 2 8 2   Форфейтинг бойынша үй шаруашылығына қызмет </w:t>
      </w:r>
      <w:r>
        <w:br/>
      </w:r>
      <w:r>
        <w:rPr>
          <w:rFonts w:ascii="Times New Roman"/>
          <w:b w:val="false"/>
          <w:i w:val="false"/>
          <w:color w:val="000000"/>
          <w:sz w:val="28"/>
        </w:rPr>
        <w:t xml:space="preserve">
             көрсететін коммерциялық емес резидент емес </w:t>
      </w:r>
      <w:r>
        <w:br/>
      </w:r>
      <w:r>
        <w:rPr>
          <w:rFonts w:ascii="Times New Roman"/>
          <w:b w:val="false"/>
          <w:i w:val="false"/>
          <w:color w:val="000000"/>
          <w:sz w:val="28"/>
        </w:rPr>
        <w:t xml:space="preserve">
             ұйымдардың ЕАВ-мен берілген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1423 2 8 3   Форфейтинг бойынша үй шаруашылығына қызмет </w:t>
      </w:r>
      <w:r>
        <w:br/>
      </w:r>
      <w:r>
        <w:rPr>
          <w:rFonts w:ascii="Times New Roman"/>
          <w:b w:val="false"/>
          <w:i w:val="false"/>
          <w:color w:val="000000"/>
          <w:sz w:val="28"/>
        </w:rPr>
        <w:t xml:space="preserve">
             көрсететін коммерциялық емес резидент емес </w:t>
      </w:r>
      <w:r>
        <w:br/>
      </w:r>
      <w:r>
        <w:rPr>
          <w:rFonts w:ascii="Times New Roman"/>
          <w:b w:val="false"/>
          <w:i w:val="false"/>
          <w:color w:val="000000"/>
          <w:sz w:val="28"/>
        </w:rPr>
        <w:t xml:space="preserve">
             ұйымдардың ВБТ-мен берілген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1424 0 0 0  Клиенттердің банк заемдары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1424 2 6 1   Шет мемлекеттің мемлекеттік қаржылық емес </w:t>
      </w:r>
      <w:r>
        <w:br/>
      </w:r>
      <w:r>
        <w:rPr>
          <w:rFonts w:ascii="Times New Roman"/>
          <w:b w:val="false"/>
          <w:i w:val="false"/>
          <w:color w:val="000000"/>
          <w:sz w:val="28"/>
        </w:rPr>
        <w:t xml:space="preserve">
             ұйымдарына теңгемен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2 6 2   Шет мемлекеттің мемлекеттік қаржылық емес </w:t>
      </w:r>
      <w:r>
        <w:br/>
      </w:r>
      <w:r>
        <w:rPr>
          <w:rFonts w:ascii="Times New Roman"/>
          <w:b w:val="false"/>
          <w:i w:val="false"/>
          <w:color w:val="000000"/>
          <w:sz w:val="28"/>
        </w:rPr>
        <w:t xml:space="preserve">
             ұйымдарына ЕАВ-мен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2 6 3   Шет мемлекеттің мемлекеттік қаржылық емес </w:t>
      </w:r>
      <w:r>
        <w:br/>
      </w:r>
      <w:r>
        <w:rPr>
          <w:rFonts w:ascii="Times New Roman"/>
          <w:b w:val="false"/>
          <w:i w:val="false"/>
          <w:color w:val="000000"/>
          <w:sz w:val="28"/>
        </w:rPr>
        <w:t xml:space="preserve">
             ұйымдарына ВБТ-мен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2 7 1   Шет мемлекеттің мемлекеттік емес қаржылық </w:t>
      </w:r>
      <w:r>
        <w:br/>
      </w:r>
      <w:r>
        <w:rPr>
          <w:rFonts w:ascii="Times New Roman"/>
          <w:b w:val="false"/>
          <w:i w:val="false"/>
          <w:color w:val="000000"/>
          <w:sz w:val="28"/>
        </w:rPr>
        <w:t xml:space="preserve">
             емес ұйымдарына теңгемен берілген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2 7 2   Шет мемлекеттің мемлекеттік емес қаржылық </w:t>
      </w:r>
      <w:r>
        <w:br/>
      </w:r>
      <w:r>
        <w:rPr>
          <w:rFonts w:ascii="Times New Roman"/>
          <w:b w:val="false"/>
          <w:i w:val="false"/>
          <w:color w:val="000000"/>
          <w:sz w:val="28"/>
        </w:rPr>
        <w:t xml:space="preserve">
             емес ұйымдарына ЕАВ-мен берілген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2 7 3   Шет мемлекеттің мемлекеттік емес қаржылық </w:t>
      </w:r>
      <w:r>
        <w:br/>
      </w:r>
      <w:r>
        <w:rPr>
          <w:rFonts w:ascii="Times New Roman"/>
          <w:b w:val="false"/>
          <w:i w:val="false"/>
          <w:color w:val="000000"/>
          <w:sz w:val="28"/>
        </w:rPr>
        <w:t xml:space="preserve">
             емес ұйымдарына ВБТ-мен берілген банк заемдары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1424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берілген </w:t>
      </w:r>
      <w:r>
        <w:br/>
      </w:r>
      <w:r>
        <w:rPr>
          <w:rFonts w:ascii="Times New Roman"/>
          <w:b w:val="false"/>
          <w:i w:val="false"/>
          <w:color w:val="000000"/>
          <w:sz w:val="28"/>
        </w:rPr>
        <w:t xml:space="preserve">
             банк заемдары бойынша мерзімі өткен берешек </w:t>
      </w:r>
      <w:r>
        <w:br/>
      </w:r>
      <w:r>
        <w:rPr>
          <w:rFonts w:ascii="Times New Roman"/>
          <w:b w:val="false"/>
          <w:i w:val="false"/>
          <w:color w:val="000000"/>
          <w:sz w:val="28"/>
        </w:rPr>
        <w:t xml:space="preserve">
1424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берілген </w:t>
      </w:r>
      <w:r>
        <w:br/>
      </w:r>
      <w:r>
        <w:rPr>
          <w:rFonts w:ascii="Times New Roman"/>
          <w:b w:val="false"/>
          <w:i w:val="false"/>
          <w:color w:val="000000"/>
          <w:sz w:val="28"/>
        </w:rPr>
        <w:t xml:space="preserve">
             банк заемдары бойынша мерзімі өткен берешек </w:t>
      </w:r>
      <w:r>
        <w:br/>
      </w:r>
      <w:r>
        <w:rPr>
          <w:rFonts w:ascii="Times New Roman"/>
          <w:b w:val="false"/>
          <w:i w:val="false"/>
          <w:color w:val="000000"/>
          <w:sz w:val="28"/>
        </w:rPr>
        <w:t xml:space="preserve">
1424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берілген </w:t>
      </w:r>
      <w:r>
        <w:br/>
      </w:r>
      <w:r>
        <w:rPr>
          <w:rFonts w:ascii="Times New Roman"/>
          <w:b w:val="false"/>
          <w:i w:val="false"/>
          <w:color w:val="000000"/>
          <w:sz w:val="28"/>
        </w:rPr>
        <w:t xml:space="preserve">
             банк заемдары бойынша мерзімі өткен берешек </w:t>
      </w:r>
      <w:r>
        <w:br/>
      </w:r>
      <w:r>
        <w:rPr>
          <w:rFonts w:ascii="Times New Roman"/>
          <w:b w:val="false"/>
          <w:i w:val="false"/>
          <w:color w:val="000000"/>
          <w:sz w:val="28"/>
        </w:rPr>
        <w:t xml:space="preserve">
1425 0 0 0  Клиенттердің қарсылық білдірілген вексельдері </w:t>
      </w:r>
      <w:r>
        <w:br/>
      </w:r>
      <w:r>
        <w:rPr>
          <w:rFonts w:ascii="Times New Roman"/>
          <w:b w:val="false"/>
          <w:i w:val="false"/>
          <w:color w:val="000000"/>
          <w:sz w:val="28"/>
        </w:rPr>
        <w:t xml:space="preserve">
1425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w:t>
      </w:r>
      <w:r>
        <w:br/>
      </w:r>
      <w:r>
        <w:rPr>
          <w:rFonts w:ascii="Times New Roman"/>
          <w:b w:val="false"/>
          <w:i w:val="false"/>
          <w:color w:val="000000"/>
          <w:sz w:val="28"/>
        </w:rPr>
        <w:t xml:space="preserve">
             қарсылық білдірілген вексельдері </w:t>
      </w:r>
      <w:r>
        <w:br/>
      </w:r>
      <w:r>
        <w:rPr>
          <w:rFonts w:ascii="Times New Roman"/>
          <w:b w:val="false"/>
          <w:i w:val="false"/>
          <w:color w:val="000000"/>
          <w:sz w:val="28"/>
        </w:rPr>
        <w:t xml:space="preserve">
1425 2 5 3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ұйымдардың </w:t>
      </w:r>
      <w:r>
        <w:br/>
      </w:r>
      <w:r>
        <w:rPr>
          <w:rFonts w:ascii="Times New Roman"/>
          <w:b w:val="false"/>
          <w:i w:val="false"/>
          <w:color w:val="000000"/>
          <w:sz w:val="28"/>
        </w:rPr>
        <w:t xml:space="preserve">
             ВБТ-мен қарсылық білдірілген вексельдері </w:t>
      </w:r>
      <w:r>
        <w:br/>
      </w:r>
      <w:r>
        <w:rPr>
          <w:rFonts w:ascii="Times New Roman"/>
          <w:b w:val="false"/>
          <w:i w:val="false"/>
          <w:color w:val="000000"/>
          <w:sz w:val="28"/>
        </w:rPr>
        <w:t xml:space="preserve">
1425 2 6 1   Шет мемлекеттің мемлекеттік қаржылық емес </w:t>
      </w:r>
      <w:r>
        <w:br/>
      </w:r>
      <w:r>
        <w:rPr>
          <w:rFonts w:ascii="Times New Roman"/>
          <w:b w:val="false"/>
          <w:i w:val="false"/>
          <w:color w:val="000000"/>
          <w:sz w:val="28"/>
        </w:rPr>
        <w:t xml:space="preserve">
             ұйымдарының теңгемен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6 2   Шет мемлекеттің мемлекеттік қаржылық емес </w:t>
      </w:r>
      <w:r>
        <w:br/>
      </w:r>
      <w:r>
        <w:rPr>
          <w:rFonts w:ascii="Times New Roman"/>
          <w:b w:val="false"/>
          <w:i w:val="false"/>
          <w:color w:val="000000"/>
          <w:sz w:val="28"/>
        </w:rPr>
        <w:t xml:space="preserve">
             ұйымдарының ЕАВ-мен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6 3   Шет мемлекеттің мемлекеттік қаржылық емес </w:t>
      </w:r>
      <w:r>
        <w:br/>
      </w:r>
      <w:r>
        <w:rPr>
          <w:rFonts w:ascii="Times New Roman"/>
          <w:b w:val="false"/>
          <w:i w:val="false"/>
          <w:color w:val="000000"/>
          <w:sz w:val="28"/>
        </w:rPr>
        <w:t xml:space="preserve">
             ұйымдарының ВБТ-мен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7 1   Шет мемлекеттің мемлекеттік емес қаржылық </w:t>
      </w:r>
      <w:r>
        <w:br/>
      </w:r>
      <w:r>
        <w:rPr>
          <w:rFonts w:ascii="Times New Roman"/>
          <w:b w:val="false"/>
          <w:i w:val="false"/>
          <w:color w:val="000000"/>
          <w:sz w:val="28"/>
        </w:rPr>
        <w:t xml:space="preserve">
             емес ұйымдарының теңгемен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7 2   Шет мемлекеттің мемлекеттік емес қаржылық емес </w:t>
      </w:r>
      <w:r>
        <w:br/>
      </w:r>
      <w:r>
        <w:rPr>
          <w:rFonts w:ascii="Times New Roman"/>
          <w:b w:val="false"/>
          <w:i w:val="false"/>
          <w:color w:val="000000"/>
          <w:sz w:val="28"/>
        </w:rPr>
        <w:t xml:space="preserve">
             ұйымдарының ЕАВ-мен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7 3   Шет мемлекеттің мемлекеттік емес қаржылық емес </w:t>
      </w:r>
      <w:r>
        <w:br/>
      </w:r>
      <w:r>
        <w:rPr>
          <w:rFonts w:ascii="Times New Roman"/>
          <w:b w:val="false"/>
          <w:i w:val="false"/>
          <w:color w:val="000000"/>
          <w:sz w:val="28"/>
        </w:rPr>
        <w:t xml:space="preserve">
             ұйымдарының ВБТ-мен қарсылық білдірілген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1425 2 8 1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теңгемен қарсылық білдірілген вексельдері </w:t>
      </w:r>
      <w:r>
        <w:br/>
      </w:r>
      <w:r>
        <w:rPr>
          <w:rFonts w:ascii="Times New Roman"/>
          <w:b w:val="false"/>
          <w:i w:val="false"/>
          <w:color w:val="000000"/>
          <w:sz w:val="28"/>
        </w:rPr>
        <w:t xml:space="preserve">
1425 2 8 2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ЕАВ-мен қарсылық білдірілген вексельдері </w:t>
      </w:r>
      <w:r>
        <w:br/>
      </w:r>
      <w:r>
        <w:rPr>
          <w:rFonts w:ascii="Times New Roman"/>
          <w:b w:val="false"/>
          <w:i w:val="false"/>
          <w:color w:val="000000"/>
          <w:sz w:val="28"/>
        </w:rPr>
        <w:t xml:space="preserve">
1425 2 8 3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ВБТ-мен қарсылық білдірілген вексельдері </w:t>
      </w:r>
      <w:r>
        <w:br/>
      </w:r>
      <w:r>
        <w:rPr>
          <w:rFonts w:ascii="Times New Roman"/>
          <w:b w:val="false"/>
          <w:i w:val="false"/>
          <w:color w:val="000000"/>
          <w:sz w:val="28"/>
        </w:rPr>
        <w:t xml:space="preserve">
1429 0 0 0  Клиенттерге берілген басқа да заемдар </w:t>
      </w:r>
      <w:r>
        <w:br/>
      </w:r>
      <w:r>
        <w:rPr>
          <w:rFonts w:ascii="Times New Roman"/>
          <w:b w:val="false"/>
          <w:i w:val="false"/>
          <w:color w:val="000000"/>
          <w:sz w:val="28"/>
        </w:rPr>
        <w:t xml:space="preserve">
1429 2 5 1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w:t>
      </w:r>
      <w:r>
        <w:br/>
      </w:r>
      <w:r>
        <w:rPr>
          <w:rFonts w:ascii="Times New Roman"/>
          <w:b w:val="false"/>
          <w:i w:val="false"/>
          <w:color w:val="000000"/>
          <w:sz w:val="28"/>
        </w:rPr>
        <w:t xml:space="preserve">
             теңгемен берілген басқа заемдар </w:t>
      </w:r>
      <w:r>
        <w:br/>
      </w:r>
      <w:r>
        <w:rPr>
          <w:rFonts w:ascii="Times New Roman"/>
          <w:b w:val="false"/>
          <w:i w:val="false"/>
          <w:color w:val="000000"/>
          <w:sz w:val="28"/>
        </w:rPr>
        <w:t xml:space="preserve">
1429 2 5 2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w:t>
      </w:r>
      <w:r>
        <w:br/>
      </w:r>
      <w:r>
        <w:rPr>
          <w:rFonts w:ascii="Times New Roman"/>
          <w:b w:val="false"/>
          <w:i w:val="false"/>
          <w:color w:val="000000"/>
          <w:sz w:val="28"/>
        </w:rPr>
        <w:t xml:space="preserve">
             ЕАВ-мен берілген басқа заемдар </w:t>
      </w:r>
      <w:r>
        <w:br/>
      </w:r>
      <w:r>
        <w:rPr>
          <w:rFonts w:ascii="Times New Roman"/>
          <w:b w:val="false"/>
          <w:i w:val="false"/>
          <w:color w:val="000000"/>
          <w:sz w:val="28"/>
        </w:rPr>
        <w:t xml:space="preserve">
1429 2 5 3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w:t>
      </w:r>
      <w:r>
        <w:br/>
      </w:r>
      <w:r>
        <w:rPr>
          <w:rFonts w:ascii="Times New Roman"/>
          <w:b w:val="false"/>
          <w:i w:val="false"/>
          <w:color w:val="000000"/>
          <w:sz w:val="28"/>
        </w:rPr>
        <w:t xml:space="preserve">
             ВБТ-мен берілген басқа заемдар </w:t>
      </w:r>
      <w:r>
        <w:br/>
      </w:r>
      <w:r>
        <w:rPr>
          <w:rFonts w:ascii="Times New Roman"/>
          <w:b w:val="false"/>
          <w:i w:val="false"/>
          <w:color w:val="000000"/>
          <w:sz w:val="28"/>
        </w:rPr>
        <w:t xml:space="preserve">
1429 2 6 1   Шет мемлекеттің мемлекеттік қаржылық емес </w:t>
      </w:r>
      <w:r>
        <w:br/>
      </w:r>
      <w:r>
        <w:rPr>
          <w:rFonts w:ascii="Times New Roman"/>
          <w:b w:val="false"/>
          <w:i w:val="false"/>
          <w:color w:val="000000"/>
          <w:sz w:val="28"/>
        </w:rPr>
        <w:t xml:space="preserve">
             ұйымдарына теңгемен берілген басқа заемдар </w:t>
      </w:r>
      <w:r>
        <w:br/>
      </w:r>
      <w:r>
        <w:rPr>
          <w:rFonts w:ascii="Times New Roman"/>
          <w:b w:val="false"/>
          <w:i w:val="false"/>
          <w:color w:val="000000"/>
          <w:sz w:val="28"/>
        </w:rPr>
        <w:t xml:space="preserve">
1429 2 6 2   Шет мемлекеттің мемлекеттік қаржылық емес </w:t>
      </w:r>
      <w:r>
        <w:br/>
      </w:r>
      <w:r>
        <w:rPr>
          <w:rFonts w:ascii="Times New Roman"/>
          <w:b w:val="false"/>
          <w:i w:val="false"/>
          <w:color w:val="000000"/>
          <w:sz w:val="28"/>
        </w:rPr>
        <w:t xml:space="preserve">
             ұйымдарына ЕАВ-мен берілген басқа заемдар </w:t>
      </w:r>
      <w:r>
        <w:br/>
      </w:r>
      <w:r>
        <w:rPr>
          <w:rFonts w:ascii="Times New Roman"/>
          <w:b w:val="false"/>
          <w:i w:val="false"/>
          <w:color w:val="000000"/>
          <w:sz w:val="28"/>
        </w:rPr>
        <w:t xml:space="preserve">
1429 2 6 3   Шет мемлекеттің мемлекеттік қаржылық емес </w:t>
      </w:r>
      <w:r>
        <w:br/>
      </w:r>
      <w:r>
        <w:rPr>
          <w:rFonts w:ascii="Times New Roman"/>
          <w:b w:val="false"/>
          <w:i w:val="false"/>
          <w:color w:val="000000"/>
          <w:sz w:val="28"/>
        </w:rPr>
        <w:t xml:space="preserve">
             ұйымдарына ВБТ-мен берілген басқа заемдар </w:t>
      </w:r>
      <w:r>
        <w:br/>
      </w:r>
      <w:r>
        <w:rPr>
          <w:rFonts w:ascii="Times New Roman"/>
          <w:b w:val="false"/>
          <w:i w:val="false"/>
          <w:color w:val="000000"/>
          <w:sz w:val="28"/>
        </w:rPr>
        <w:t xml:space="preserve">
1429 2 7 1   Шет мемлекеттің мемлекеттік емес қаржылық </w:t>
      </w:r>
      <w:r>
        <w:br/>
      </w:r>
      <w:r>
        <w:rPr>
          <w:rFonts w:ascii="Times New Roman"/>
          <w:b w:val="false"/>
          <w:i w:val="false"/>
          <w:color w:val="000000"/>
          <w:sz w:val="28"/>
        </w:rPr>
        <w:t xml:space="preserve">
             емес ұйымдарына теңгемен берілген басқа заемдар </w:t>
      </w:r>
      <w:r>
        <w:br/>
      </w:r>
      <w:r>
        <w:rPr>
          <w:rFonts w:ascii="Times New Roman"/>
          <w:b w:val="false"/>
          <w:i w:val="false"/>
          <w:color w:val="000000"/>
          <w:sz w:val="28"/>
        </w:rPr>
        <w:t xml:space="preserve">
1429 2 7 2   Шет мемлекеттің мемлекеттік емес қаржылық емес </w:t>
      </w:r>
      <w:r>
        <w:br/>
      </w:r>
      <w:r>
        <w:rPr>
          <w:rFonts w:ascii="Times New Roman"/>
          <w:b w:val="false"/>
          <w:i w:val="false"/>
          <w:color w:val="000000"/>
          <w:sz w:val="28"/>
        </w:rPr>
        <w:t xml:space="preserve">
             ұйымдарына ЕАВ-мен берілген басқа заемдар </w:t>
      </w:r>
      <w:r>
        <w:br/>
      </w:r>
      <w:r>
        <w:rPr>
          <w:rFonts w:ascii="Times New Roman"/>
          <w:b w:val="false"/>
          <w:i w:val="false"/>
          <w:color w:val="000000"/>
          <w:sz w:val="28"/>
        </w:rPr>
        <w:t xml:space="preserve">
1429 2 7 3   Шет мемлекеттің мемлекеттік емес қаржылық емес </w:t>
      </w:r>
      <w:r>
        <w:br/>
      </w:r>
      <w:r>
        <w:rPr>
          <w:rFonts w:ascii="Times New Roman"/>
          <w:b w:val="false"/>
          <w:i w:val="false"/>
          <w:color w:val="000000"/>
          <w:sz w:val="28"/>
        </w:rPr>
        <w:t xml:space="preserve">
             ұйымдарына ВБТ-мен берілген басқа заемдар </w:t>
      </w:r>
      <w:r>
        <w:br/>
      </w:r>
      <w:r>
        <w:rPr>
          <w:rFonts w:ascii="Times New Roman"/>
          <w:b w:val="false"/>
          <w:i w:val="false"/>
          <w:color w:val="000000"/>
          <w:sz w:val="28"/>
        </w:rPr>
        <w:t xml:space="preserve">
1429 2 8 1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w:t>
      </w:r>
      <w:r>
        <w:br/>
      </w:r>
      <w:r>
        <w:rPr>
          <w:rFonts w:ascii="Times New Roman"/>
          <w:b w:val="false"/>
          <w:i w:val="false"/>
          <w:color w:val="000000"/>
          <w:sz w:val="28"/>
        </w:rPr>
        <w:t xml:space="preserve">
             теңгемен берілген басқа заемдар </w:t>
      </w:r>
      <w:r>
        <w:br/>
      </w:r>
      <w:r>
        <w:rPr>
          <w:rFonts w:ascii="Times New Roman"/>
          <w:b w:val="false"/>
          <w:i w:val="false"/>
          <w:color w:val="000000"/>
          <w:sz w:val="28"/>
        </w:rPr>
        <w:t xml:space="preserve">
1429 2 8 2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w:t>
      </w:r>
      <w:r>
        <w:br/>
      </w:r>
      <w:r>
        <w:rPr>
          <w:rFonts w:ascii="Times New Roman"/>
          <w:b w:val="false"/>
          <w:i w:val="false"/>
          <w:color w:val="000000"/>
          <w:sz w:val="28"/>
        </w:rPr>
        <w:t xml:space="preserve">
             ЕАВ-мен берілген басқа заемдар </w:t>
      </w:r>
      <w:r>
        <w:br/>
      </w:r>
      <w:r>
        <w:rPr>
          <w:rFonts w:ascii="Times New Roman"/>
          <w:b w:val="false"/>
          <w:i w:val="false"/>
          <w:color w:val="000000"/>
          <w:sz w:val="28"/>
        </w:rPr>
        <w:t xml:space="preserve">
1429 2 8 3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w:t>
      </w:r>
      <w:r>
        <w:br/>
      </w:r>
      <w:r>
        <w:rPr>
          <w:rFonts w:ascii="Times New Roman"/>
          <w:b w:val="false"/>
          <w:i w:val="false"/>
          <w:color w:val="000000"/>
          <w:sz w:val="28"/>
        </w:rPr>
        <w:t xml:space="preserve">
             ВБТ-мен берілген басқа заемдар </w:t>
      </w:r>
    </w:p>
    <w:p>
      <w:pPr>
        <w:spacing w:after="0"/>
        <w:ind w:left="0"/>
        <w:jc w:val="both"/>
      </w:pPr>
      <w:r>
        <w:rPr>
          <w:rFonts w:ascii="Times New Roman"/>
          <w:b w:val="false"/>
          <w:i w:val="false"/>
          <w:color w:val="000000"/>
          <w:sz w:val="28"/>
        </w:rPr>
        <w:t xml:space="preserve">1458 0 0 0  Бағалы қағаздармен "кері РЕПО" операциялары </w:t>
      </w:r>
      <w:r>
        <w:br/>
      </w:r>
      <w:r>
        <w:rPr>
          <w:rFonts w:ascii="Times New Roman"/>
          <w:b w:val="false"/>
          <w:i w:val="false"/>
          <w:color w:val="000000"/>
          <w:sz w:val="28"/>
        </w:rPr>
        <w:t xml:space="preserve">
1458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теңгедегі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1458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6 1   Шет мемлекеттің мемлекеттік қаржылық емес </w:t>
      </w:r>
      <w:r>
        <w:br/>
      </w:r>
      <w:r>
        <w:rPr>
          <w:rFonts w:ascii="Times New Roman"/>
          <w:b w:val="false"/>
          <w:i w:val="false"/>
          <w:color w:val="000000"/>
          <w:sz w:val="28"/>
        </w:rPr>
        <w:t xml:space="preserve">
             ұйымдарымен -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6 2   Шет мемлекеттің мемлекеттік қаржылық емес </w:t>
      </w:r>
      <w:r>
        <w:br/>
      </w:r>
      <w:r>
        <w:rPr>
          <w:rFonts w:ascii="Times New Roman"/>
          <w:b w:val="false"/>
          <w:i w:val="false"/>
          <w:color w:val="000000"/>
          <w:sz w:val="28"/>
        </w:rPr>
        <w:t xml:space="preserve">
             ұйымдарымен -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6 3   Шет мемлекеттің мемлекеттік қаржылық емес </w:t>
      </w:r>
      <w:r>
        <w:br/>
      </w:r>
      <w:r>
        <w:rPr>
          <w:rFonts w:ascii="Times New Roman"/>
          <w:b w:val="false"/>
          <w:i w:val="false"/>
          <w:color w:val="000000"/>
          <w:sz w:val="28"/>
        </w:rPr>
        <w:t xml:space="preserve">
             ұйымдарымен - ВБТ-гі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7 1   Шет мемлекеттің мемлекеттік емес қаржылық </w:t>
      </w:r>
      <w:r>
        <w:br/>
      </w:r>
      <w:r>
        <w:rPr>
          <w:rFonts w:ascii="Times New Roman"/>
          <w:b w:val="false"/>
          <w:i w:val="false"/>
          <w:color w:val="000000"/>
          <w:sz w:val="28"/>
        </w:rPr>
        <w:t xml:space="preserve">
             емес ұйымдарымен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7 2   Шет мемлекеттің мемлекеттік емес қаржылық </w:t>
      </w:r>
      <w:r>
        <w:br/>
      </w:r>
      <w:r>
        <w:rPr>
          <w:rFonts w:ascii="Times New Roman"/>
          <w:b w:val="false"/>
          <w:i w:val="false"/>
          <w:color w:val="000000"/>
          <w:sz w:val="28"/>
        </w:rPr>
        <w:t xml:space="preserve">
             емес ұйымдарымен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7 3   Шет мемлекеттің мемлекеттік емес қаржылық </w:t>
      </w:r>
      <w:r>
        <w:br/>
      </w:r>
      <w:r>
        <w:rPr>
          <w:rFonts w:ascii="Times New Roman"/>
          <w:b w:val="false"/>
          <w:i w:val="false"/>
          <w:color w:val="000000"/>
          <w:sz w:val="28"/>
        </w:rPr>
        <w:t xml:space="preserve">
             емес ұйымдарымен ВБТ-гі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8 1   Үй шаруашылығына қызмет көрсететін </w:t>
      </w:r>
      <w:r>
        <w:br/>
      </w:r>
      <w:r>
        <w:rPr>
          <w:rFonts w:ascii="Times New Roman"/>
          <w:b w:val="false"/>
          <w:i w:val="false"/>
          <w:color w:val="000000"/>
          <w:sz w:val="28"/>
        </w:rPr>
        <w:t xml:space="preserve">
             коммерциялық емес ұйымдардың резидент </w:t>
      </w:r>
      <w:r>
        <w:br/>
      </w:r>
      <w:r>
        <w:rPr>
          <w:rFonts w:ascii="Times New Roman"/>
          <w:b w:val="false"/>
          <w:i w:val="false"/>
          <w:color w:val="000000"/>
          <w:sz w:val="28"/>
        </w:rPr>
        <w:t xml:space="preserve">
             еместермен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8 2   Үй шаруашылығына қызмет көрсететін </w:t>
      </w:r>
      <w:r>
        <w:br/>
      </w:r>
      <w:r>
        <w:rPr>
          <w:rFonts w:ascii="Times New Roman"/>
          <w:b w:val="false"/>
          <w:i w:val="false"/>
          <w:color w:val="000000"/>
          <w:sz w:val="28"/>
        </w:rPr>
        <w:t xml:space="preserve">
             коммерциялық емес ұйымдардың резидент </w:t>
      </w:r>
      <w:r>
        <w:br/>
      </w:r>
      <w:r>
        <w:rPr>
          <w:rFonts w:ascii="Times New Roman"/>
          <w:b w:val="false"/>
          <w:i w:val="false"/>
          <w:color w:val="000000"/>
          <w:sz w:val="28"/>
        </w:rPr>
        <w:t xml:space="preserve">
             еместермен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8 3   Үй шаруашылығына қызмет көрсететін </w:t>
      </w:r>
      <w:r>
        <w:br/>
      </w:r>
      <w:r>
        <w:rPr>
          <w:rFonts w:ascii="Times New Roman"/>
          <w:b w:val="false"/>
          <w:i w:val="false"/>
          <w:color w:val="000000"/>
          <w:sz w:val="28"/>
        </w:rPr>
        <w:t xml:space="preserve">
             коммерциялық емес ұйымдардың резидент </w:t>
      </w:r>
      <w:r>
        <w:br/>
      </w:r>
      <w:r>
        <w:rPr>
          <w:rFonts w:ascii="Times New Roman"/>
          <w:b w:val="false"/>
          <w:i w:val="false"/>
          <w:color w:val="000000"/>
          <w:sz w:val="28"/>
        </w:rPr>
        <w:t xml:space="preserve">
             еместермен ВБТ-ғы бағалы қағаздармен </w:t>
      </w:r>
      <w:r>
        <w:br/>
      </w:r>
      <w:r>
        <w:rPr>
          <w:rFonts w:ascii="Times New Roman"/>
          <w:b w:val="false"/>
          <w:i w:val="false"/>
          <w:color w:val="000000"/>
          <w:sz w:val="28"/>
        </w:rPr>
        <w:t xml:space="preserve">
             "кері РЕПО" операциялары </w:t>
      </w:r>
    </w:p>
    <w:p>
      <w:pPr>
        <w:spacing w:after="0"/>
        <w:ind w:left="0"/>
        <w:jc w:val="both"/>
      </w:pPr>
      <w:r>
        <w:rPr>
          <w:rFonts w:ascii="Times New Roman"/>
          <w:b w:val="false"/>
          <w:i w:val="false"/>
          <w:color w:val="000000"/>
          <w:sz w:val="28"/>
        </w:rPr>
        <w:t xml:space="preserve">1550       Төлемдер бойынша есеп айырысу </w:t>
      </w:r>
      <w:r>
        <w:br/>
      </w:r>
      <w:r>
        <w:rPr>
          <w:rFonts w:ascii="Times New Roman"/>
          <w:b w:val="false"/>
          <w:i w:val="false"/>
          <w:color w:val="000000"/>
          <w:sz w:val="28"/>
        </w:rPr>
        <w:t xml:space="preserve">
1552 0 0 0  Клиенттермен есеп айырысу </w:t>
      </w:r>
      <w:r>
        <w:br/>
      </w:r>
      <w:r>
        <w:rPr>
          <w:rFonts w:ascii="Times New Roman"/>
          <w:b w:val="false"/>
          <w:i w:val="false"/>
          <w:color w:val="000000"/>
          <w:sz w:val="28"/>
        </w:rPr>
        <w:t xml:space="preserve">
1552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w:t>
      </w:r>
      <w:r>
        <w:br/>
      </w:r>
      <w:r>
        <w:rPr>
          <w:rFonts w:ascii="Times New Roman"/>
          <w:b w:val="false"/>
          <w:i w:val="false"/>
          <w:color w:val="000000"/>
          <w:sz w:val="28"/>
        </w:rPr>
        <w:t xml:space="preserve">
             есеп айырысулар </w:t>
      </w:r>
      <w:r>
        <w:br/>
      </w:r>
      <w:r>
        <w:rPr>
          <w:rFonts w:ascii="Times New Roman"/>
          <w:b w:val="false"/>
          <w:i w:val="false"/>
          <w:color w:val="000000"/>
          <w:sz w:val="28"/>
        </w:rPr>
        <w:t xml:space="preserve">
1552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есеп </w:t>
      </w:r>
      <w:r>
        <w:br/>
      </w:r>
      <w:r>
        <w:rPr>
          <w:rFonts w:ascii="Times New Roman"/>
          <w:b w:val="false"/>
          <w:i w:val="false"/>
          <w:color w:val="000000"/>
          <w:sz w:val="28"/>
        </w:rPr>
        <w:t xml:space="preserve">
             айырысулар </w:t>
      </w:r>
      <w:r>
        <w:br/>
      </w:r>
      <w:r>
        <w:rPr>
          <w:rFonts w:ascii="Times New Roman"/>
          <w:b w:val="false"/>
          <w:i w:val="false"/>
          <w:color w:val="000000"/>
          <w:sz w:val="28"/>
        </w:rPr>
        <w:t xml:space="preserve">
1552 2 6 1   Шет мемлекеттің мемлекеттік қаржылық емес </w:t>
      </w:r>
      <w:r>
        <w:br/>
      </w:r>
      <w:r>
        <w:rPr>
          <w:rFonts w:ascii="Times New Roman"/>
          <w:b w:val="false"/>
          <w:i w:val="false"/>
          <w:color w:val="000000"/>
          <w:sz w:val="28"/>
        </w:rPr>
        <w:t xml:space="preserve">
             ұйымдарымен теңгемен есеп айырысулар </w:t>
      </w:r>
      <w:r>
        <w:br/>
      </w:r>
      <w:r>
        <w:rPr>
          <w:rFonts w:ascii="Times New Roman"/>
          <w:b w:val="false"/>
          <w:i w:val="false"/>
          <w:color w:val="000000"/>
          <w:sz w:val="28"/>
        </w:rPr>
        <w:t xml:space="preserve">
1552 2 6 2   Шет мемлекеттің мемлекеттік қаржылық емес </w:t>
      </w:r>
      <w:r>
        <w:br/>
      </w:r>
      <w:r>
        <w:rPr>
          <w:rFonts w:ascii="Times New Roman"/>
          <w:b w:val="false"/>
          <w:i w:val="false"/>
          <w:color w:val="000000"/>
          <w:sz w:val="28"/>
        </w:rPr>
        <w:t xml:space="preserve">
             ұйымдарымен ЕАВ-мен есеп айырысулар </w:t>
      </w:r>
      <w:r>
        <w:br/>
      </w:r>
      <w:r>
        <w:rPr>
          <w:rFonts w:ascii="Times New Roman"/>
          <w:b w:val="false"/>
          <w:i w:val="false"/>
          <w:color w:val="000000"/>
          <w:sz w:val="28"/>
        </w:rPr>
        <w:t xml:space="preserve">
1552 2 6 3   Шет мемлекеттің мемлекеттік қаржылық емес </w:t>
      </w:r>
      <w:r>
        <w:br/>
      </w:r>
      <w:r>
        <w:rPr>
          <w:rFonts w:ascii="Times New Roman"/>
          <w:b w:val="false"/>
          <w:i w:val="false"/>
          <w:color w:val="000000"/>
          <w:sz w:val="28"/>
        </w:rPr>
        <w:t xml:space="preserve">
             ұйымдарымен ВБТ-мен есеп айырысулар </w:t>
      </w:r>
      <w:r>
        <w:br/>
      </w:r>
      <w:r>
        <w:rPr>
          <w:rFonts w:ascii="Times New Roman"/>
          <w:b w:val="false"/>
          <w:i w:val="false"/>
          <w:color w:val="000000"/>
          <w:sz w:val="28"/>
        </w:rPr>
        <w:t xml:space="preserve">
1552 2 7 1   Шет мемлекеттің мемлекеттік емес қаржылық </w:t>
      </w:r>
      <w:r>
        <w:br/>
      </w:r>
      <w:r>
        <w:rPr>
          <w:rFonts w:ascii="Times New Roman"/>
          <w:b w:val="false"/>
          <w:i w:val="false"/>
          <w:color w:val="000000"/>
          <w:sz w:val="28"/>
        </w:rPr>
        <w:t xml:space="preserve">
             емес ұйымдарымен теңгемен есеп айырысулар </w:t>
      </w:r>
      <w:r>
        <w:br/>
      </w:r>
      <w:r>
        <w:rPr>
          <w:rFonts w:ascii="Times New Roman"/>
          <w:b w:val="false"/>
          <w:i w:val="false"/>
          <w:color w:val="000000"/>
          <w:sz w:val="28"/>
        </w:rPr>
        <w:t xml:space="preserve">
1552 2 7 2   Шет мемлекеттің мемлекеттік емес қаржылық </w:t>
      </w:r>
      <w:r>
        <w:br/>
      </w:r>
      <w:r>
        <w:rPr>
          <w:rFonts w:ascii="Times New Roman"/>
          <w:b w:val="false"/>
          <w:i w:val="false"/>
          <w:color w:val="000000"/>
          <w:sz w:val="28"/>
        </w:rPr>
        <w:t xml:space="preserve">
             емес ұйымдарымен ЕАВ-мен есеп айырысулар </w:t>
      </w:r>
      <w:r>
        <w:br/>
      </w:r>
      <w:r>
        <w:rPr>
          <w:rFonts w:ascii="Times New Roman"/>
          <w:b w:val="false"/>
          <w:i w:val="false"/>
          <w:color w:val="000000"/>
          <w:sz w:val="28"/>
        </w:rPr>
        <w:t xml:space="preserve">
1552 2 7 3   Шет мемлекеттің мемлекеттік емес қаржылық </w:t>
      </w:r>
      <w:r>
        <w:br/>
      </w:r>
      <w:r>
        <w:rPr>
          <w:rFonts w:ascii="Times New Roman"/>
          <w:b w:val="false"/>
          <w:i w:val="false"/>
          <w:color w:val="000000"/>
          <w:sz w:val="28"/>
        </w:rPr>
        <w:t xml:space="preserve">
             емес ұйымдарымен ВБТ-мен есеп айырысулар </w:t>
      </w:r>
      <w:r>
        <w:br/>
      </w:r>
      <w:r>
        <w:rPr>
          <w:rFonts w:ascii="Times New Roman"/>
          <w:b w:val="false"/>
          <w:i w:val="false"/>
          <w:color w:val="000000"/>
          <w:sz w:val="28"/>
        </w:rPr>
        <w:t xml:space="preserve">
1552 2 8 1   Үй шаруашылығына қызмет көрсететін </w:t>
      </w:r>
      <w:r>
        <w:br/>
      </w:r>
      <w:r>
        <w:rPr>
          <w:rFonts w:ascii="Times New Roman"/>
          <w:b w:val="false"/>
          <w:i w:val="false"/>
          <w:color w:val="000000"/>
          <w:sz w:val="28"/>
        </w:rPr>
        <w:t xml:space="preserve">
             коммерциялық емес резидент емес ұйымдармен </w:t>
      </w:r>
      <w:r>
        <w:br/>
      </w:r>
      <w:r>
        <w:rPr>
          <w:rFonts w:ascii="Times New Roman"/>
          <w:b w:val="false"/>
          <w:i w:val="false"/>
          <w:color w:val="000000"/>
          <w:sz w:val="28"/>
        </w:rPr>
        <w:t xml:space="preserve">
             теңгемен есеп айырысулар </w:t>
      </w:r>
    </w:p>
    <w:p>
      <w:pPr>
        <w:spacing w:after="0"/>
        <w:ind w:left="0"/>
        <w:jc w:val="both"/>
      </w:pPr>
      <w:r>
        <w:rPr>
          <w:rFonts w:ascii="Times New Roman"/>
          <w:b w:val="false"/>
          <w:i w:val="false"/>
          <w:color w:val="000000"/>
          <w:sz w:val="28"/>
        </w:rPr>
        <w:t xml:space="preserve">1552 2 8 2   Үй шаруашылығына қызмет көрсететін </w:t>
      </w:r>
      <w:r>
        <w:br/>
      </w:r>
      <w:r>
        <w:rPr>
          <w:rFonts w:ascii="Times New Roman"/>
          <w:b w:val="false"/>
          <w:i w:val="false"/>
          <w:color w:val="000000"/>
          <w:sz w:val="28"/>
        </w:rPr>
        <w:t xml:space="preserve">
             коммерциялық емес резидент емес ұйымдармен </w:t>
      </w:r>
      <w:r>
        <w:br/>
      </w:r>
      <w:r>
        <w:rPr>
          <w:rFonts w:ascii="Times New Roman"/>
          <w:b w:val="false"/>
          <w:i w:val="false"/>
          <w:color w:val="000000"/>
          <w:sz w:val="28"/>
        </w:rPr>
        <w:t xml:space="preserve">
             ЕАВ-мен есеп айырысулар </w:t>
      </w:r>
    </w:p>
    <w:p>
      <w:pPr>
        <w:spacing w:after="0"/>
        <w:ind w:left="0"/>
        <w:jc w:val="both"/>
      </w:pPr>
      <w:r>
        <w:rPr>
          <w:rFonts w:ascii="Times New Roman"/>
          <w:b w:val="false"/>
          <w:i w:val="false"/>
          <w:color w:val="000000"/>
          <w:sz w:val="28"/>
        </w:rPr>
        <w:t xml:space="preserve">1552 2 8 3   Үй шаруашылығына қызмет көрсететін </w:t>
      </w:r>
      <w:r>
        <w:br/>
      </w:r>
      <w:r>
        <w:rPr>
          <w:rFonts w:ascii="Times New Roman"/>
          <w:b w:val="false"/>
          <w:i w:val="false"/>
          <w:color w:val="000000"/>
          <w:sz w:val="28"/>
        </w:rPr>
        <w:t xml:space="preserve">
             коммерциялық емес резидент емес ұйымдармен </w:t>
      </w:r>
      <w:r>
        <w:br/>
      </w:r>
      <w:r>
        <w:rPr>
          <w:rFonts w:ascii="Times New Roman"/>
          <w:b w:val="false"/>
          <w:i w:val="false"/>
          <w:color w:val="000000"/>
          <w:sz w:val="28"/>
        </w:rPr>
        <w:t xml:space="preserve">
             ВБТ-мен есеп айырысулар </w:t>
      </w:r>
    </w:p>
    <w:p>
      <w:pPr>
        <w:spacing w:after="0"/>
        <w:ind w:left="0"/>
        <w:jc w:val="both"/>
      </w:pPr>
      <w:r>
        <w:rPr>
          <w:rFonts w:ascii="Times New Roman"/>
          <w:b w:val="false"/>
          <w:i w:val="false"/>
          <w:color w:val="000000"/>
          <w:sz w:val="28"/>
        </w:rPr>
        <w:t xml:space="preserve">1700       Сыйақы алумен байланысты есептелген кірістер </w:t>
      </w:r>
      <w:r>
        <w:br/>
      </w:r>
      <w:r>
        <w:rPr>
          <w:rFonts w:ascii="Times New Roman"/>
          <w:b w:val="false"/>
          <w:i w:val="false"/>
          <w:color w:val="000000"/>
          <w:sz w:val="28"/>
        </w:rPr>
        <w:t xml:space="preserve">
1733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1733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берілген </w:t>
      </w:r>
      <w:r>
        <w:br/>
      </w:r>
      <w:r>
        <w:rPr>
          <w:rFonts w:ascii="Times New Roman"/>
          <w:b w:val="false"/>
          <w:i w:val="false"/>
          <w:color w:val="000000"/>
          <w:sz w:val="28"/>
        </w:rPr>
        <w:t xml:space="preserve">
             заемдар және қаржы лизингі бойынша теңге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берілген </w:t>
      </w:r>
      <w:r>
        <w:br/>
      </w:r>
      <w:r>
        <w:rPr>
          <w:rFonts w:ascii="Times New Roman"/>
          <w:b w:val="false"/>
          <w:i w:val="false"/>
          <w:color w:val="000000"/>
          <w:sz w:val="28"/>
        </w:rPr>
        <w:t xml:space="preserve">
             заемдар және қаржы лизингі бойынша ЕАВ-мен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берілген </w:t>
      </w:r>
      <w:r>
        <w:br/>
      </w:r>
      <w:r>
        <w:rPr>
          <w:rFonts w:ascii="Times New Roman"/>
          <w:b w:val="false"/>
          <w:i w:val="false"/>
          <w:color w:val="000000"/>
          <w:sz w:val="28"/>
        </w:rPr>
        <w:t xml:space="preserve">
             заемдар және қаржы лизингі бойынша ВБТ-мен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1734 0 0 0  Банк операцияларының жекелеген түрлерін </w:t>
      </w:r>
      <w:r>
        <w:br/>
      </w:r>
      <w:r>
        <w:rPr>
          <w:rFonts w:ascii="Times New Roman"/>
          <w:b w:val="false"/>
          <w:i w:val="false"/>
          <w:color w:val="000000"/>
          <w:sz w:val="28"/>
        </w:rPr>
        <w:t xml:space="preserve">
            жүзеге асыратын ұйымдарға берілген заемдар </w:t>
      </w:r>
      <w:r>
        <w:br/>
      </w:r>
      <w:r>
        <w:rPr>
          <w:rFonts w:ascii="Times New Roman"/>
          <w:b w:val="false"/>
          <w:i w:val="false"/>
          <w:color w:val="000000"/>
          <w:sz w:val="28"/>
        </w:rPr>
        <w:t xml:space="preserve">
            және қаржы лизингі бойынша мерзімі өткен сыйақы </w:t>
      </w:r>
      <w:r>
        <w:br/>
      </w:r>
      <w:r>
        <w:rPr>
          <w:rFonts w:ascii="Times New Roman"/>
          <w:b w:val="false"/>
          <w:i w:val="false"/>
          <w:color w:val="000000"/>
          <w:sz w:val="28"/>
        </w:rPr>
        <w:t xml:space="preserve">
1734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берілген </w:t>
      </w:r>
      <w:r>
        <w:br/>
      </w:r>
      <w:r>
        <w:rPr>
          <w:rFonts w:ascii="Times New Roman"/>
          <w:b w:val="false"/>
          <w:i w:val="false"/>
          <w:color w:val="000000"/>
          <w:sz w:val="28"/>
        </w:rPr>
        <w:t xml:space="preserve">
             заемдар және қаржы лизингі бойынша теңгемен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1734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берілген </w:t>
      </w:r>
      <w:r>
        <w:br/>
      </w:r>
      <w:r>
        <w:rPr>
          <w:rFonts w:ascii="Times New Roman"/>
          <w:b w:val="false"/>
          <w:i w:val="false"/>
          <w:color w:val="000000"/>
          <w:sz w:val="28"/>
        </w:rPr>
        <w:t xml:space="preserve">
             заемдар және қаржы лизингі бойынша ЕАВ-мен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1734 2 5 3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w:t>
      </w:r>
      <w:r>
        <w:br/>
      </w:r>
      <w:r>
        <w:rPr>
          <w:rFonts w:ascii="Times New Roman"/>
          <w:b w:val="false"/>
          <w:i w:val="false"/>
          <w:color w:val="000000"/>
          <w:sz w:val="28"/>
        </w:rPr>
        <w:t xml:space="preserve">
             берілген заемдар және қаржы лизингі бойынша </w:t>
      </w:r>
      <w:r>
        <w:br/>
      </w:r>
      <w:r>
        <w:rPr>
          <w:rFonts w:ascii="Times New Roman"/>
          <w:b w:val="false"/>
          <w:i w:val="false"/>
          <w:color w:val="000000"/>
          <w:sz w:val="28"/>
        </w:rPr>
        <w:t xml:space="preserve">
             ВБТ-мен мерзімі өткен сыйақы </w:t>
      </w:r>
      <w:r>
        <w:br/>
      </w:r>
      <w:r>
        <w:rPr>
          <w:rFonts w:ascii="Times New Roman"/>
          <w:b w:val="false"/>
          <w:i w:val="false"/>
          <w:color w:val="000000"/>
          <w:sz w:val="28"/>
        </w:rPr>
        <w:t xml:space="preserve">
1740 0 0 0  Клиенттерге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2 6 1   Шет мемлекеттің мемлекеттік қаржылық емес </w:t>
      </w:r>
      <w:r>
        <w:br/>
      </w:r>
      <w:r>
        <w:rPr>
          <w:rFonts w:ascii="Times New Roman"/>
          <w:b w:val="false"/>
          <w:i w:val="false"/>
          <w:color w:val="000000"/>
          <w:sz w:val="28"/>
        </w:rPr>
        <w:t xml:space="preserve">
             ұйымдарына теңгемен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2 6 2   Шет мемлекеттің мемлекеттік қаржылық емес </w:t>
      </w:r>
      <w:r>
        <w:br/>
      </w:r>
      <w:r>
        <w:rPr>
          <w:rFonts w:ascii="Times New Roman"/>
          <w:b w:val="false"/>
          <w:i w:val="false"/>
          <w:color w:val="000000"/>
          <w:sz w:val="28"/>
        </w:rPr>
        <w:t xml:space="preserve">
             ұйымдарына ЕАВ-мен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2 6 3   Шет мемлекеттің мемлекеттік қаржылық емес </w:t>
      </w:r>
      <w:r>
        <w:br/>
      </w:r>
      <w:r>
        <w:rPr>
          <w:rFonts w:ascii="Times New Roman"/>
          <w:b w:val="false"/>
          <w:i w:val="false"/>
          <w:color w:val="000000"/>
          <w:sz w:val="28"/>
        </w:rPr>
        <w:t xml:space="preserve">
             ұйымдарына ВБТ-мен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2 7 1   Шет мемлекеттің мемлекеттік емес қаржылық емес </w:t>
      </w:r>
      <w:r>
        <w:br/>
      </w:r>
      <w:r>
        <w:rPr>
          <w:rFonts w:ascii="Times New Roman"/>
          <w:b w:val="false"/>
          <w:i w:val="false"/>
          <w:color w:val="000000"/>
          <w:sz w:val="28"/>
        </w:rPr>
        <w:t xml:space="preserve">
             ұйымдарына теңгемен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2 7 2   Шет мемлекеттің мемлекеттік емес қаржылық </w:t>
      </w:r>
      <w:r>
        <w:br/>
      </w:r>
      <w:r>
        <w:rPr>
          <w:rFonts w:ascii="Times New Roman"/>
          <w:b w:val="false"/>
          <w:i w:val="false"/>
          <w:color w:val="000000"/>
          <w:sz w:val="28"/>
        </w:rPr>
        <w:t xml:space="preserve">
             емес ұйымдарына ЕАВ-мен берілген заемдар </w:t>
      </w:r>
      <w:r>
        <w:br/>
      </w:r>
      <w:r>
        <w:rPr>
          <w:rFonts w:ascii="Times New Roman"/>
          <w:b w:val="false"/>
          <w:i w:val="false"/>
          <w:color w:val="000000"/>
          <w:sz w:val="28"/>
        </w:rPr>
        <w:t xml:space="preserve">
             және қаржы лизингі бойынша есептелген кірістер </w:t>
      </w:r>
      <w:r>
        <w:br/>
      </w:r>
      <w:r>
        <w:rPr>
          <w:rFonts w:ascii="Times New Roman"/>
          <w:b w:val="false"/>
          <w:i w:val="false"/>
          <w:color w:val="000000"/>
          <w:sz w:val="28"/>
        </w:rPr>
        <w:t xml:space="preserve">
1740 2 7 3   Шет мемлекеттің мемлекеттік емес қаржылық емес </w:t>
      </w:r>
      <w:r>
        <w:br/>
      </w:r>
      <w:r>
        <w:rPr>
          <w:rFonts w:ascii="Times New Roman"/>
          <w:b w:val="false"/>
          <w:i w:val="false"/>
          <w:color w:val="000000"/>
          <w:sz w:val="28"/>
        </w:rPr>
        <w:t xml:space="preserve">
             ұйымдарына ВБТ-мен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берілген </w:t>
      </w:r>
      <w:r>
        <w:br/>
      </w:r>
      <w:r>
        <w:rPr>
          <w:rFonts w:ascii="Times New Roman"/>
          <w:b w:val="false"/>
          <w:i w:val="false"/>
          <w:color w:val="000000"/>
          <w:sz w:val="28"/>
        </w:rPr>
        <w:t xml:space="preserve">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1740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берілген </w:t>
      </w:r>
      <w:r>
        <w:br/>
      </w:r>
      <w:r>
        <w:rPr>
          <w:rFonts w:ascii="Times New Roman"/>
          <w:b w:val="false"/>
          <w:i w:val="false"/>
          <w:color w:val="000000"/>
          <w:sz w:val="28"/>
        </w:rPr>
        <w:t xml:space="preserve">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1740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берілген </w:t>
      </w:r>
      <w:r>
        <w:br/>
      </w:r>
      <w:r>
        <w:rPr>
          <w:rFonts w:ascii="Times New Roman"/>
          <w:b w:val="false"/>
          <w:i w:val="false"/>
          <w:color w:val="000000"/>
          <w:sz w:val="28"/>
        </w:rPr>
        <w:t xml:space="preserve">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1741 0 0 0  Клиенттерге берілген заемдар және қаржы лизингі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1741 2 6 1   Шет мемлекеттің мемлекеттік қаржылық емес </w:t>
      </w:r>
      <w:r>
        <w:br/>
      </w:r>
      <w:r>
        <w:rPr>
          <w:rFonts w:ascii="Times New Roman"/>
          <w:b w:val="false"/>
          <w:i w:val="false"/>
          <w:color w:val="000000"/>
          <w:sz w:val="28"/>
        </w:rPr>
        <w:t xml:space="preserve">
             ұйымдарына теңгемен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2 6 2   Шет мемлекеттің мемлекеттік қаржылық емес </w:t>
      </w:r>
      <w:r>
        <w:br/>
      </w:r>
      <w:r>
        <w:rPr>
          <w:rFonts w:ascii="Times New Roman"/>
          <w:b w:val="false"/>
          <w:i w:val="false"/>
          <w:color w:val="000000"/>
          <w:sz w:val="28"/>
        </w:rPr>
        <w:t xml:space="preserve">
             ұйымдарына ЕАВ-мен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2 6 3   Шет мемлекеттің мемлекеттік қаржылық емес </w:t>
      </w:r>
      <w:r>
        <w:br/>
      </w:r>
      <w:r>
        <w:rPr>
          <w:rFonts w:ascii="Times New Roman"/>
          <w:b w:val="false"/>
          <w:i w:val="false"/>
          <w:color w:val="000000"/>
          <w:sz w:val="28"/>
        </w:rPr>
        <w:t xml:space="preserve">
             ұйымдарына ВБТ-мен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2 7 1   Шет мемлекеттің мемлекеттік емес қаржылық емес </w:t>
      </w:r>
      <w:r>
        <w:br/>
      </w:r>
      <w:r>
        <w:rPr>
          <w:rFonts w:ascii="Times New Roman"/>
          <w:b w:val="false"/>
          <w:i w:val="false"/>
          <w:color w:val="000000"/>
          <w:sz w:val="28"/>
        </w:rPr>
        <w:t xml:space="preserve">
             ұйымдарына теңгемен берілген заемдар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1741 2 7 2   Шет мемлекеттің мемлекеттік емес қаржылық емес </w:t>
      </w:r>
      <w:r>
        <w:br/>
      </w:r>
      <w:r>
        <w:rPr>
          <w:rFonts w:ascii="Times New Roman"/>
          <w:b w:val="false"/>
          <w:i w:val="false"/>
          <w:color w:val="000000"/>
          <w:sz w:val="28"/>
        </w:rPr>
        <w:t xml:space="preserve">
             ұйымдарына ЕАВ-мен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2 7 3   Шет мемлекеттің мемлекеттік емес қаржылық емес </w:t>
      </w:r>
      <w:r>
        <w:br/>
      </w:r>
      <w:r>
        <w:rPr>
          <w:rFonts w:ascii="Times New Roman"/>
          <w:b w:val="false"/>
          <w:i w:val="false"/>
          <w:color w:val="000000"/>
          <w:sz w:val="28"/>
        </w:rPr>
        <w:t xml:space="preserve">
             ұйымдарына ВБТ-мен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теңгемен берілген </w:t>
      </w:r>
      <w:r>
        <w:br/>
      </w:r>
      <w:r>
        <w:rPr>
          <w:rFonts w:ascii="Times New Roman"/>
          <w:b w:val="false"/>
          <w:i w:val="false"/>
          <w:color w:val="000000"/>
          <w:sz w:val="28"/>
        </w:rPr>
        <w:t xml:space="preserve">
             заемдар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1741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ЕАВ-мен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1741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ұйымдарға ВБТ-мен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xml:space="preserve">1748 0 0 0  Бағалы қағаздармен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теңгедегі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ЕАВ-ғы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ВБТ-гі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6 1   Шет мемлекеттің мемлекеттік қаржылық емес </w:t>
      </w:r>
      <w:r>
        <w:br/>
      </w:r>
      <w:r>
        <w:rPr>
          <w:rFonts w:ascii="Times New Roman"/>
          <w:b w:val="false"/>
          <w:i w:val="false"/>
          <w:color w:val="000000"/>
          <w:sz w:val="28"/>
        </w:rPr>
        <w:t xml:space="preserve">
             ұйымының теңгедегі бағалы қағаздарымен </w:t>
      </w:r>
      <w:r>
        <w:br/>
      </w:r>
      <w:r>
        <w:rPr>
          <w:rFonts w:ascii="Times New Roman"/>
          <w:b w:val="false"/>
          <w:i w:val="false"/>
          <w:color w:val="000000"/>
          <w:sz w:val="28"/>
        </w:rPr>
        <w:t xml:space="preserve">
             "кері РЕПО" операциялары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1748 2 6 2   Шет мемлекеттің мемлекеттік қаржылық емес </w:t>
      </w:r>
      <w:r>
        <w:br/>
      </w:r>
      <w:r>
        <w:rPr>
          <w:rFonts w:ascii="Times New Roman"/>
          <w:b w:val="false"/>
          <w:i w:val="false"/>
          <w:color w:val="000000"/>
          <w:sz w:val="28"/>
        </w:rPr>
        <w:t xml:space="preserve">
             ұйымының ЕАВ-ғы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6 3   Шет мемлекеттің мемлекеттік қаржылық емес </w:t>
      </w:r>
      <w:r>
        <w:br/>
      </w:r>
      <w:r>
        <w:rPr>
          <w:rFonts w:ascii="Times New Roman"/>
          <w:b w:val="false"/>
          <w:i w:val="false"/>
          <w:color w:val="000000"/>
          <w:sz w:val="28"/>
        </w:rPr>
        <w:t xml:space="preserve">
             ұйымының ВБТ-гі бағалы қағаздарымен "кері </w:t>
      </w:r>
      <w:r>
        <w:br/>
      </w:r>
      <w:r>
        <w:rPr>
          <w:rFonts w:ascii="Times New Roman"/>
          <w:b w:val="false"/>
          <w:i w:val="false"/>
          <w:color w:val="000000"/>
          <w:sz w:val="28"/>
        </w:rPr>
        <w:t xml:space="preserve">
             РЕПО" операциялары бойынша есептелген кірістер </w:t>
      </w:r>
      <w:r>
        <w:br/>
      </w:r>
      <w:r>
        <w:rPr>
          <w:rFonts w:ascii="Times New Roman"/>
          <w:b w:val="false"/>
          <w:i w:val="false"/>
          <w:color w:val="000000"/>
          <w:sz w:val="28"/>
        </w:rPr>
        <w:t xml:space="preserve">
1748 2 7 1   Шет мемлекеттің мемлекеттік емес қаржылық емес </w:t>
      </w:r>
      <w:r>
        <w:br/>
      </w:r>
      <w:r>
        <w:rPr>
          <w:rFonts w:ascii="Times New Roman"/>
          <w:b w:val="false"/>
          <w:i w:val="false"/>
          <w:color w:val="000000"/>
          <w:sz w:val="28"/>
        </w:rPr>
        <w:t xml:space="preserve">
             ұйымының теңгедегі бағалы қағаздарымен "кері </w:t>
      </w:r>
      <w:r>
        <w:br/>
      </w:r>
      <w:r>
        <w:rPr>
          <w:rFonts w:ascii="Times New Roman"/>
          <w:b w:val="false"/>
          <w:i w:val="false"/>
          <w:color w:val="000000"/>
          <w:sz w:val="28"/>
        </w:rPr>
        <w:t xml:space="preserve">
             РЕПО" операциялары бойынша есептелген кірістер </w:t>
      </w:r>
      <w:r>
        <w:br/>
      </w:r>
      <w:r>
        <w:rPr>
          <w:rFonts w:ascii="Times New Roman"/>
          <w:b w:val="false"/>
          <w:i w:val="false"/>
          <w:color w:val="000000"/>
          <w:sz w:val="28"/>
        </w:rPr>
        <w:t xml:space="preserve">
1748 2 7 2   Шет мемлекеттің мемлекеттік емес қаржылық емес </w:t>
      </w:r>
      <w:r>
        <w:br/>
      </w:r>
      <w:r>
        <w:rPr>
          <w:rFonts w:ascii="Times New Roman"/>
          <w:b w:val="false"/>
          <w:i w:val="false"/>
          <w:color w:val="000000"/>
          <w:sz w:val="28"/>
        </w:rPr>
        <w:t xml:space="preserve">
             ұйымының ЕАВ-ғы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7 3   Шет мемлекеттің мемлекеттік емес қаржылық емес </w:t>
      </w:r>
      <w:r>
        <w:br/>
      </w:r>
      <w:r>
        <w:rPr>
          <w:rFonts w:ascii="Times New Roman"/>
          <w:b w:val="false"/>
          <w:i w:val="false"/>
          <w:color w:val="000000"/>
          <w:sz w:val="28"/>
        </w:rPr>
        <w:t xml:space="preserve">
             ұйымының ВБТ-гі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8 1   Үй шаруашылығына қызмет көрсететін коммерциялық </w:t>
      </w:r>
      <w:r>
        <w:br/>
      </w:r>
      <w:r>
        <w:rPr>
          <w:rFonts w:ascii="Times New Roman"/>
          <w:b w:val="false"/>
          <w:i w:val="false"/>
          <w:color w:val="000000"/>
          <w:sz w:val="28"/>
        </w:rPr>
        <w:t xml:space="preserve">
             емес ұйымдардың-резидент еместердің теңгедегі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8 2   Үй шаруашылығына қызмет көрсететін </w:t>
      </w:r>
      <w:r>
        <w:br/>
      </w:r>
      <w:r>
        <w:rPr>
          <w:rFonts w:ascii="Times New Roman"/>
          <w:b w:val="false"/>
          <w:i w:val="false"/>
          <w:color w:val="000000"/>
          <w:sz w:val="28"/>
        </w:rPr>
        <w:t xml:space="preserve">
             коммерциялық емес ұйымдардың-резидент еместердің </w:t>
      </w:r>
      <w:r>
        <w:br/>
      </w:r>
      <w:r>
        <w:rPr>
          <w:rFonts w:ascii="Times New Roman"/>
          <w:b w:val="false"/>
          <w:i w:val="false"/>
          <w:color w:val="000000"/>
          <w:sz w:val="28"/>
        </w:rPr>
        <w:t xml:space="preserve">
             ЕАВ-ғы бағалы қағаздармен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8 3   Үй шаруашылығына қызмет көрсететін коммерциялық </w:t>
      </w:r>
      <w:r>
        <w:br/>
      </w:r>
      <w:r>
        <w:rPr>
          <w:rFonts w:ascii="Times New Roman"/>
          <w:b w:val="false"/>
          <w:i w:val="false"/>
          <w:color w:val="000000"/>
          <w:sz w:val="28"/>
        </w:rPr>
        <w:t xml:space="preserve">
             емес ұйымдардың-резидент еместердің ВБТ-гі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0 0 0  Ескерілген вексельдер бойынша есептелген кірістер </w:t>
      </w:r>
      <w:r>
        <w:br/>
      </w:r>
      <w:r>
        <w:rPr>
          <w:rFonts w:ascii="Times New Roman"/>
          <w:b w:val="false"/>
          <w:i w:val="false"/>
          <w:color w:val="000000"/>
          <w:sz w:val="28"/>
        </w:rPr>
        <w:t xml:space="preserve">
1752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теңгедегі </w:t>
      </w:r>
      <w:r>
        <w:br/>
      </w:r>
      <w:r>
        <w:rPr>
          <w:rFonts w:ascii="Times New Roman"/>
          <w:b w:val="false"/>
          <w:i w:val="false"/>
          <w:color w:val="000000"/>
          <w:sz w:val="28"/>
        </w:rPr>
        <w:t xml:space="preserve">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ЕАВ-ғы </w:t>
      </w:r>
      <w:r>
        <w:br/>
      </w:r>
      <w:r>
        <w:rPr>
          <w:rFonts w:ascii="Times New Roman"/>
          <w:b w:val="false"/>
          <w:i w:val="false"/>
          <w:color w:val="000000"/>
          <w:sz w:val="28"/>
        </w:rPr>
        <w:t xml:space="preserve">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ВБТ-гі </w:t>
      </w:r>
      <w:r>
        <w:br/>
      </w:r>
      <w:r>
        <w:rPr>
          <w:rFonts w:ascii="Times New Roman"/>
          <w:b w:val="false"/>
          <w:i w:val="false"/>
          <w:color w:val="000000"/>
          <w:sz w:val="28"/>
        </w:rPr>
        <w:t xml:space="preserve">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6 1   Мемлекеттік қаржылық емес резидент емес </w:t>
      </w:r>
      <w:r>
        <w:br/>
      </w:r>
      <w:r>
        <w:rPr>
          <w:rFonts w:ascii="Times New Roman"/>
          <w:b w:val="false"/>
          <w:i w:val="false"/>
          <w:color w:val="000000"/>
          <w:sz w:val="28"/>
        </w:rPr>
        <w:t xml:space="preserve">
             ұйымдардың теңгедегі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6 2   Мемлекеттік қаржылық емес резидент емес </w:t>
      </w:r>
      <w:r>
        <w:br/>
      </w:r>
      <w:r>
        <w:rPr>
          <w:rFonts w:ascii="Times New Roman"/>
          <w:b w:val="false"/>
          <w:i w:val="false"/>
          <w:color w:val="000000"/>
          <w:sz w:val="28"/>
        </w:rPr>
        <w:t xml:space="preserve">
             ұйымдардың ЕАВ-ғы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6 3   Мемлекеттік қаржылық емес резидент емес </w:t>
      </w:r>
      <w:r>
        <w:br/>
      </w:r>
      <w:r>
        <w:rPr>
          <w:rFonts w:ascii="Times New Roman"/>
          <w:b w:val="false"/>
          <w:i w:val="false"/>
          <w:color w:val="000000"/>
          <w:sz w:val="28"/>
        </w:rPr>
        <w:t xml:space="preserve">
             ұйымдардың ВБТ-гі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7 1   Мемлекеттік емес қаржылық емес резидент емес </w:t>
      </w:r>
      <w:r>
        <w:br/>
      </w:r>
      <w:r>
        <w:rPr>
          <w:rFonts w:ascii="Times New Roman"/>
          <w:b w:val="false"/>
          <w:i w:val="false"/>
          <w:color w:val="000000"/>
          <w:sz w:val="28"/>
        </w:rPr>
        <w:t xml:space="preserve">
             ұйымдардың теңгедегі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7 2   Мемлекеттік емес қаржылық емес резидент емес </w:t>
      </w:r>
      <w:r>
        <w:br/>
      </w:r>
      <w:r>
        <w:rPr>
          <w:rFonts w:ascii="Times New Roman"/>
          <w:b w:val="false"/>
          <w:i w:val="false"/>
          <w:color w:val="000000"/>
          <w:sz w:val="28"/>
        </w:rPr>
        <w:t xml:space="preserve">
             ұйымдардың ЕАВ-ғы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7 3   Мемлекеттік емес қаржылық емес резидент емес </w:t>
      </w:r>
      <w:r>
        <w:br/>
      </w:r>
      <w:r>
        <w:rPr>
          <w:rFonts w:ascii="Times New Roman"/>
          <w:b w:val="false"/>
          <w:i w:val="false"/>
          <w:color w:val="000000"/>
          <w:sz w:val="28"/>
        </w:rPr>
        <w:t xml:space="preserve">
             ұйымдардың ВБТ-гі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8 1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теңгедегі ескерілген вексельдер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1752 2 8 2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ЕАВ-ғы ескерілген вексельдер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1752 2 8 3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ВБТ-гі ескерілген вексельдер бойынша есептелген </w:t>
      </w:r>
      <w:r>
        <w:br/>
      </w: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2050       Басқа банктерден және банк операцияларының </w:t>
      </w:r>
      <w:r>
        <w:br/>
      </w:r>
      <w:r>
        <w:rPr>
          <w:rFonts w:ascii="Times New Roman"/>
          <w:b w:val="false"/>
          <w:i w:val="false"/>
          <w:color w:val="000000"/>
          <w:sz w:val="28"/>
        </w:rPr>
        <w:t xml:space="preserve">
           жекелеген түрлерін жүзеге асыратын ұйымдардан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2064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қысқа мерзімді заемдар </w:t>
      </w:r>
      <w:r>
        <w:br/>
      </w:r>
      <w:r>
        <w:rPr>
          <w:rFonts w:ascii="Times New Roman"/>
          <w:b w:val="false"/>
          <w:i w:val="false"/>
          <w:color w:val="000000"/>
          <w:sz w:val="28"/>
        </w:rPr>
        <w:t xml:space="preserve">
2064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w:t>
      </w:r>
      <w:r>
        <w:br/>
      </w:r>
      <w:r>
        <w:rPr>
          <w:rFonts w:ascii="Times New Roman"/>
          <w:b w:val="false"/>
          <w:i w:val="false"/>
          <w:color w:val="000000"/>
          <w:sz w:val="28"/>
        </w:rPr>
        <w:t xml:space="preserve">
             алынған қысқа мерзімді заемдар </w:t>
      </w:r>
      <w:r>
        <w:br/>
      </w:r>
      <w:r>
        <w:rPr>
          <w:rFonts w:ascii="Times New Roman"/>
          <w:b w:val="false"/>
          <w:i w:val="false"/>
          <w:color w:val="000000"/>
          <w:sz w:val="28"/>
        </w:rPr>
        <w:t xml:space="preserve">
2064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w:t>
      </w:r>
      <w:r>
        <w:br/>
      </w:r>
      <w:r>
        <w:rPr>
          <w:rFonts w:ascii="Times New Roman"/>
          <w:b w:val="false"/>
          <w:i w:val="false"/>
          <w:color w:val="000000"/>
          <w:sz w:val="28"/>
        </w:rPr>
        <w:t xml:space="preserve">
             алынған қысқа мерзімді заемдар </w:t>
      </w:r>
      <w:r>
        <w:br/>
      </w:r>
      <w:r>
        <w:rPr>
          <w:rFonts w:ascii="Times New Roman"/>
          <w:b w:val="false"/>
          <w:i w:val="false"/>
          <w:color w:val="000000"/>
          <w:sz w:val="28"/>
        </w:rPr>
        <w:t xml:space="preserve">
2064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w:t>
      </w:r>
      <w:r>
        <w:br/>
      </w:r>
      <w:r>
        <w:rPr>
          <w:rFonts w:ascii="Times New Roman"/>
          <w:b w:val="false"/>
          <w:i w:val="false"/>
          <w:color w:val="000000"/>
          <w:sz w:val="28"/>
        </w:rPr>
        <w:t xml:space="preserve">
             алынған қысқа мерзімді заемдар </w:t>
      </w:r>
      <w:r>
        <w:br/>
      </w:r>
      <w:r>
        <w:rPr>
          <w:rFonts w:ascii="Times New Roman"/>
          <w:b w:val="false"/>
          <w:i w:val="false"/>
          <w:color w:val="000000"/>
          <w:sz w:val="28"/>
        </w:rPr>
        <w:t xml:space="preserve">
2066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ұзақ мерзімді заемдар </w:t>
      </w:r>
      <w:r>
        <w:br/>
      </w:r>
      <w:r>
        <w:rPr>
          <w:rFonts w:ascii="Times New Roman"/>
          <w:b w:val="false"/>
          <w:i w:val="false"/>
          <w:color w:val="000000"/>
          <w:sz w:val="28"/>
        </w:rPr>
        <w:t xml:space="preserve">
2066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w:t>
      </w:r>
      <w:r>
        <w:br/>
      </w:r>
      <w:r>
        <w:rPr>
          <w:rFonts w:ascii="Times New Roman"/>
          <w:b w:val="false"/>
          <w:i w:val="false"/>
          <w:color w:val="000000"/>
          <w:sz w:val="28"/>
        </w:rPr>
        <w:t xml:space="preserve">
             алынған ұзақ мерзімді заемдар </w:t>
      </w:r>
      <w:r>
        <w:br/>
      </w:r>
      <w:r>
        <w:rPr>
          <w:rFonts w:ascii="Times New Roman"/>
          <w:b w:val="false"/>
          <w:i w:val="false"/>
          <w:color w:val="000000"/>
          <w:sz w:val="28"/>
        </w:rPr>
        <w:t xml:space="preserve">
2066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w:t>
      </w:r>
      <w:r>
        <w:br/>
      </w:r>
      <w:r>
        <w:rPr>
          <w:rFonts w:ascii="Times New Roman"/>
          <w:b w:val="false"/>
          <w:i w:val="false"/>
          <w:color w:val="000000"/>
          <w:sz w:val="28"/>
        </w:rPr>
        <w:t xml:space="preserve">
             алынған ұзақ мерзімді заемдар </w:t>
      </w:r>
      <w:r>
        <w:br/>
      </w:r>
      <w:r>
        <w:rPr>
          <w:rFonts w:ascii="Times New Roman"/>
          <w:b w:val="false"/>
          <w:i w:val="false"/>
          <w:color w:val="000000"/>
          <w:sz w:val="28"/>
        </w:rPr>
        <w:t xml:space="preserve">
2066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w:t>
      </w:r>
      <w:r>
        <w:br/>
      </w:r>
      <w:r>
        <w:rPr>
          <w:rFonts w:ascii="Times New Roman"/>
          <w:b w:val="false"/>
          <w:i w:val="false"/>
          <w:color w:val="000000"/>
          <w:sz w:val="28"/>
        </w:rPr>
        <w:t xml:space="preserve">
             алынған ұзақ мерзімді заемдар </w:t>
      </w:r>
      <w:r>
        <w:br/>
      </w:r>
      <w:r>
        <w:rPr>
          <w:rFonts w:ascii="Times New Roman"/>
          <w:b w:val="false"/>
          <w:i w:val="false"/>
          <w:color w:val="000000"/>
          <w:sz w:val="28"/>
        </w:rPr>
        <w:t xml:space="preserve">
2067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қаржы лизингі </w:t>
      </w:r>
      <w:r>
        <w:br/>
      </w:r>
      <w:r>
        <w:rPr>
          <w:rFonts w:ascii="Times New Roman"/>
          <w:b w:val="false"/>
          <w:i w:val="false"/>
          <w:color w:val="000000"/>
          <w:sz w:val="28"/>
        </w:rPr>
        <w:t xml:space="preserve">
2067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2067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2067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w:t>
      </w:r>
      <w:r>
        <w:br/>
      </w:r>
      <w:r>
        <w:rPr>
          <w:rFonts w:ascii="Times New Roman"/>
          <w:b w:val="false"/>
          <w:i w:val="false"/>
          <w:color w:val="000000"/>
          <w:sz w:val="28"/>
        </w:rPr>
        <w:t xml:space="preserve">
             алынған қаржы лизингі </w:t>
      </w:r>
      <w:r>
        <w:br/>
      </w:r>
      <w:r>
        <w:rPr>
          <w:rFonts w:ascii="Times New Roman"/>
          <w:b w:val="false"/>
          <w:i w:val="false"/>
          <w:color w:val="000000"/>
          <w:sz w:val="28"/>
        </w:rPr>
        <w:t xml:space="preserve">
2068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заемдар және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2068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w:t>
      </w:r>
      <w:r>
        <w:br/>
      </w:r>
      <w:r>
        <w:rPr>
          <w:rFonts w:ascii="Times New Roman"/>
          <w:b w:val="false"/>
          <w:i w:val="false"/>
          <w:color w:val="000000"/>
          <w:sz w:val="28"/>
        </w:rPr>
        <w:t xml:space="preserve">
             алынған заемдар және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2068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w:t>
      </w:r>
      <w:r>
        <w:br/>
      </w:r>
      <w:r>
        <w:rPr>
          <w:rFonts w:ascii="Times New Roman"/>
          <w:b w:val="false"/>
          <w:i w:val="false"/>
          <w:color w:val="000000"/>
          <w:sz w:val="28"/>
        </w:rPr>
        <w:t xml:space="preserve">
             алынған заемдар және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2068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w:t>
      </w:r>
      <w:r>
        <w:br/>
      </w:r>
      <w:r>
        <w:rPr>
          <w:rFonts w:ascii="Times New Roman"/>
          <w:b w:val="false"/>
          <w:i w:val="false"/>
          <w:color w:val="000000"/>
          <w:sz w:val="28"/>
        </w:rPr>
        <w:t xml:space="preserve">
             алынған заемдар және қаржы лизингі бойынша </w:t>
      </w:r>
      <w:r>
        <w:br/>
      </w:r>
      <w:r>
        <w:rPr>
          <w:rFonts w:ascii="Times New Roman"/>
          <w:b w:val="false"/>
          <w:i w:val="false"/>
          <w:color w:val="000000"/>
          <w:sz w:val="28"/>
        </w:rPr>
        <w:t xml:space="preserve">
             мерзімі өткен берешек </w:t>
      </w:r>
    </w:p>
    <w:p>
      <w:pPr>
        <w:spacing w:after="0"/>
        <w:ind w:left="0"/>
        <w:jc w:val="both"/>
      </w:pPr>
      <w:r>
        <w:rPr>
          <w:rFonts w:ascii="Times New Roman"/>
          <w:b w:val="false"/>
          <w:i w:val="false"/>
          <w:color w:val="000000"/>
          <w:sz w:val="28"/>
        </w:rPr>
        <w:t xml:space="preserve">2200       Клиенттер алдындағы міндеттемелер </w:t>
      </w:r>
      <w:r>
        <w:br/>
      </w:r>
      <w:r>
        <w:rPr>
          <w:rFonts w:ascii="Times New Roman"/>
          <w:b w:val="false"/>
          <w:i w:val="false"/>
          <w:color w:val="000000"/>
          <w:sz w:val="28"/>
        </w:rPr>
        <w:t xml:space="preserve">
2203 0 0 0  Клиенттердің ағымдағы шоттары </w:t>
      </w:r>
      <w:r>
        <w:br/>
      </w:r>
      <w:r>
        <w:rPr>
          <w:rFonts w:ascii="Times New Roman"/>
          <w:b w:val="false"/>
          <w:i w:val="false"/>
          <w:color w:val="000000"/>
          <w:sz w:val="28"/>
        </w:rPr>
        <w:t xml:space="preserve">
2203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2203 2 6 1   Шет мемлекеттің мемлекеттік қаржылық емес </w:t>
      </w:r>
      <w:r>
        <w:br/>
      </w:r>
      <w:r>
        <w:rPr>
          <w:rFonts w:ascii="Times New Roman"/>
          <w:b w:val="false"/>
          <w:i w:val="false"/>
          <w:color w:val="000000"/>
          <w:sz w:val="28"/>
        </w:rPr>
        <w:t xml:space="preserve">
             ұйымдарының теңгемен ағымдағы шоттары </w:t>
      </w:r>
      <w:r>
        <w:br/>
      </w:r>
      <w:r>
        <w:rPr>
          <w:rFonts w:ascii="Times New Roman"/>
          <w:b w:val="false"/>
          <w:i w:val="false"/>
          <w:color w:val="000000"/>
          <w:sz w:val="28"/>
        </w:rPr>
        <w:t xml:space="preserve">
2203 2 6 2   Шет мемлекеттің мемлекеттік қаржылық емес </w:t>
      </w:r>
      <w:r>
        <w:br/>
      </w:r>
      <w:r>
        <w:rPr>
          <w:rFonts w:ascii="Times New Roman"/>
          <w:b w:val="false"/>
          <w:i w:val="false"/>
          <w:color w:val="000000"/>
          <w:sz w:val="28"/>
        </w:rPr>
        <w:t xml:space="preserve">
             ұйымдарының ЕАВ-мен ағымдағы шоттары </w:t>
      </w:r>
      <w:r>
        <w:br/>
      </w:r>
      <w:r>
        <w:rPr>
          <w:rFonts w:ascii="Times New Roman"/>
          <w:b w:val="false"/>
          <w:i w:val="false"/>
          <w:color w:val="000000"/>
          <w:sz w:val="28"/>
        </w:rPr>
        <w:t xml:space="preserve">
2203 2 6 3   Шет мемлекеттің мемлекеттік қаржылық емес </w:t>
      </w:r>
      <w:r>
        <w:br/>
      </w:r>
      <w:r>
        <w:rPr>
          <w:rFonts w:ascii="Times New Roman"/>
          <w:b w:val="false"/>
          <w:i w:val="false"/>
          <w:color w:val="000000"/>
          <w:sz w:val="28"/>
        </w:rPr>
        <w:t xml:space="preserve">
             ұйымдарының ВБТ-мен ағымдағы шоттары </w:t>
      </w:r>
      <w:r>
        <w:br/>
      </w:r>
      <w:r>
        <w:rPr>
          <w:rFonts w:ascii="Times New Roman"/>
          <w:b w:val="false"/>
          <w:i w:val="false"/>
          <w:color w:val="000000"/>
          <w:sz w:val="28"/>
        </w:rPr>
        <w:t xml:space="preserve">
2203 2 7 1   Шет мемлекеттің мемлекеттік емес қаржылық емес </w:t>
      </w:r>
      <w:r>
        <w:br/>
      </w:r>
      <w:r>
        <w:rPr>
          <w:rFonts w:ascii="Times New Roman"/>
          <w:b w:val="false"/>
          <w:i w:val="false"/>
          <w:color w:val="000000"/>
          <w:sz w:val="28"/>
        </w:rPr>
        <w:t xml:space="preserve">
             ұйымдарының теңгемен ағымдағы шоттары </w:t>
      </w:r>
      <w:r>
        <w:br/>
      </w:r>
      <w:r>
        <w:rPr>
          <w:rFonts w:ascii="Times New Roman"/>
          <w:b w:val="false"/>
          <w:i w:val="false"/>
          <w:color w:val="000000"/>
          <w:sz w:val="28"/>
        </w:rPr>
        <w:t xml:space="preserve">
2203 2 7 2   Шет мемлекеттің мемлекеттік емес қаржылық емес </w:t>
      </w:r>
      <w:r>
        <w:br/>
      </w:r>
      <w:r>
        <w:rPr>
          <w:rFonts w:ascii="Times New Roman"/>
          <w:b w:val="false"/>
          <w:i w:val="false"/>
          <w:color w:val="000000"/>
          <w:sz w:val="28"/>
        </w:rPr>
        <w:t xml:space="preserve">
             ұйымдарының ЕАВ-мен ағымдағы шоттары </w:t>
      </w:r>
      <w:r>
        <w:br/>
      </w:r>
      <w:r>
        <w:rPr>
          <w:rFonts w:ascii="Times New Roman"/>
          <w:b w:val="false"/>
          <w:i w:val="false"/>
          <w:color w:val="000000"/>
          <w:sz w:val="28"/>
        </w:rPr>
        <w:t xml:space="preserve">
2203 2 7 3   Шет мемлекеттің мемлекеттік емес қаржылық емес </w:t>
      </w:r>
      <w:r>
        <w:br/>
      </w:r>
      <w:r>
        <w:rPr>
          <w:rFonts w:ascii="Times New Roman"/>
          <w:b w:val="false"/>
          <w:i w:val="false"/>
          <w:color w:val="000000"/>
          <w:sz w:val="28"/>
        </w:rPr>
        <w:t xml:space="preserve">
             ұйымдарының ВБТ-мен ағымдағы шоттары </w:t>
      </w:r>
      <w:r>
        <w:br/>
      </w:r>
      <w:r>
        <w:rPr>
          <w:rFonts w:ascii="Times New Roman"/>
          <w:b w:val="false"/>
          <w:i w:val="false"/>
          <w:color w:val="000000"/>
          <w:sz w:val="28"/>
        </w:rPr>
        <w:t xml:space="preserve">
2203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2203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2203 2 8 3   Үй шаруашылығына қызмет көрсететін коммерциялық </w:t>
      </w:r>
      <w:r>
        <w:br/>
      </w:r>
      <w:r>
        <w:rPr>
          <w:rFonts w:ascii="Times New Roman"/>
          <w:b w:val="false"/>
          <w:i w:val="false"/>
          <w:color w:val="000000"/>
          <w:sz w:val="28"/>
        </w:rPr>
        <w:t xml:space="preserve">
             емес резидент ұйымдардың ВБТ-мен ағымдағы </w:t>
      </w:r>
      <w:r>
        <w:br/>
      </w:r>
      <w:r>
        <w:rPr>
          <w:rFonts w:ascii="Times New Roman"/>
          <w:b w:val="false"/>
          <w:i w:val="false"/>
          <w:color w:val="000000"/>
          <w:sz w:val="28"/>
        </w:rPr>
        <w:t xml:space="preserve">
             шоттары </w:t>
      </w:r>
    </w:p>
    <w:p>
      <w:pPr>
        <w:spacing w:after="0"/>
        <w:ind w:left="0"/>
        <w:jc w:val="both"/>
      </w:pPr>
      <w:r>
        <w:rPr>
          <w:rFonts w:ascii="Times New Roman"/>
          <w:b w:val="false"/>
          <w:i w:val="false"/>
          <w:color w:val="000000"/>
          <w:sz w:val="28"/>
        </w:rPr>
        <w:t xml:space="preserve">2210 0 0 0  Сенімгерлік (траст) басқаруға қабылданған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w:t>
      </w:r>
      <w:r>
        <w:br/>
      </w:r>
      <w:r>
        <w:rPr>
          <w:rFonts w:ascii="Times New Roman"/>
          <w:b w:val="false"/>
          <w:i w:val="false"/>
          <w:color w:val="000000"/>
          <w:sz w:val="28"/>
        </w:rPr>
        <w:t xml:space="preserve">
             (траст) басқаруға қабылданған теңгемен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w:t>
      </w:r>
      <w:r>
        <w:br/>
      </w:r>
      <w:r>
        <w:rPr>
          <w:rFonts w:ascii="Times New Roman"/>
          <w:b w:val="false"/>
          <w:i w:val="false"/>
          <w:color w:val="000000"/>
          <w:sz w:val="28"/>
        </w:rPr>
        <w:t xml:space="preserve">
             (траст) басқаруға қабылданған ЕАВ-мен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w:t>
      </w:r>
      <w:r>
        <w:br/>
      </w:r>
      <w:r>
        <w:rPr>
          <w:rFonts w:ascii="Times New Roman"/>
          <w:b w:val="false"/>
          <w:i w:val="false"/>
          <w:color w:val="000000"/>
          <w:sz w:val="28"/>
        </w:rPr>
        <w:t xml:space="preserve">
             (траст) басқаруға қабылданған ВБТ-мен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2 6 1   Шет мемлекеттердің мемлекеттік қаржылық емес </w:t>
      </w:r>
      <w:r>
        <w:br/>
      </w:r>
      <w:r>
        <w:rPr>
          <w:rFonts w:ascii="Times New Roman"/>
          <w:b w:val="false"/>
          <w:i w:val="false"/>
          <w:color w:val="000000"/>
          <w:sz w:val="28"/>
        </w:rPr>
        <w:t xml:space="preserve">
             ұйымдардан сенімгерлік (траст) басқаруға </w:t>
      </w:r>
      <w:r>
        <w:br/>
      </w:r>
      <w:r>
        <w:rPr>
          <w:rFonts w:ascii="Times New Roman"/>
          <w:b w:val="false"/>
          <w:i w:val="false"/>
          <w:color w:val="000000"/>
          <w:sz w:val="28"/>
        </w:rPr>
        <w:t xml:space="preserve">
             қабылданған теңгемен қаржы активтері </w:t>
      </w:r>
      <w:r>
        <w:br/>
      </w:r>
      <w:r>
        <w:rPr>
          <w:rFonts w:ascii="Times New Roman"/>
          <w:b w:val="false"/>
          <w:i w:val="false"/>
          <w:color w:val="000000"/>
          <w:sz w:val="28"/>
        </w:rPr>
        <w:t xml:space="preserve">
2210 2 6 2   Шет мемлекеттердің мемлекеттік қаржылық емес </w:t>
      </w:r>
      <w:r>
        <w:br/>
      </w:r>
      <w:r>
        <w:rPr>
          <w:rFonts w:ascii="Times New Roman"/>
          <w:b w:val="false"/>
          <w:i w:val="false"/>
          <w:color w:val="000000"/>
          <w:sz w:val="28"/>
        </w:rPr>
        <w:t xml:space="preserve">
             ұйымдардан сенімгерлік (траст) басқаруға </w:t>
      </w:r>
      <w:r>
        <w:br/>
      </w:r>
      <w:r>
        <w:rPr>
          <w:rFonts w:ascii="Times New Roman"/>
          <w:b w:val="false"/>
          <w:i w:val="false"/>
          <w:color w:val="000000"/>
          <w:sz w:val="28"/>
        </w:rPr>
        <w:t xml:space="preserve">
             қабылданған ЕАВ-мен қаржы активтері </w:t>
      </w:r>
      <w:r>
        <w:br/>
      </w:r>
      <w:r>
        <w:rPr>
          <w:rFonts w:ascii="Times New Roman"/>
          <w:b w:val="false"/>
          <w:i w:val="false"/>
          <w:color w:val="000000"/>
          <w:sz w:val="28"/>
        </w:rPr>
        <w:t xml:space="preserve">
2210 2 6 3   Шет мемлекеттердің мемлекеттік қаржылық емес </w:t>
      </w:r>
      <w:r>
        <w:br/>
      </w:r>
      <w:r>
        <w:rPr>
          <w:rFonts w:ascii="Times New Roman"/>
          <w:b w:val="false"/>
          <w:i w:val="false"/>
          <w:color w:val="000000"/>
          <w:sz w:val="28"/>
        </w:rPr>
        <w:t xml:space="preserve">
             ұйымдардан сенімгерлік (траст) басқаруға </w:t>
      </w:r>
      <w:r>
        <w:br/>
      </w:r>
      <w:r>
        <w:rPr>
          <w:rFonts w:ascii="Times New Roman"/>
          <w:b w:val="false"/>
          <w:i w:val="false"/>
          <w:color w:val="000000"/>
          <w:sz w:val="28"/>
        </w:rPr>
        <w:t xml:space="preserve">
             қабылданған ВБТ-мен қаржы активтері </w:t>
      </w:r>
      <w:r>
        <w:br/>
      </w:r>
      <w:r>
        <w:rPr>
          <w:rFonts w:ascii="Times New Roman"/>
          <w:b w:val="false"/>
          <w:i w:val="false"/>
          <w:color w:val="000000"/>
          <w:sz w:val="28"/>
        </w:rPr>
        <w:t xml:space="preserve">
2210 2 7 1   Шет мемлекеттердің мемлекеттік емес қаржылық </w:t>
      </w:r>
      <w:r>
        <w:br/>
      </w:r>
      <w:r>
        <w:rPr>
          <w:rFonts w:ascii="Times New Roman"/>
          <w:b w:val="false"/>
          <w:i w:val="false"/>
          <w:color w:val="000000"/>
          <w:sz w:val="28"/>
        </w:rPr>
        <w:t xml:space="preserve">
             емес ұйымдарынан сенімгерлік (траст) басқаруға </w:t>
      </w:r>
      <w:r>
        <w:br/>
      </w:r>
      <w:r>
        <w:rPr>
          <w:rFonts w:ascii="Times New Roman"/>
          <w:b w:val="false"/>
          <w:i w:val="false"/>
          <w:color w:val="000000"/>
          <w:sz w:val="28"/>
        </w:rPr>
        <w:t xml:space="preserve">
             қабылданған теңгемен қаржы активтері </w:t>
      </w:r>
      <w:r>
        <w:br/>
      </w:r>
      <w:r>
        <w:rPr>
          <w:rFonts w:ascii="Times New Roman"/>
          <w:b w:val="false"/>
          <w:i w:val="false"/>
          <w:color w:val="000000"/>
          <w:sz w:val="28"/>
        </w:rPr>
        <w:t xml:space="preserve">
2210 2 7 2   Шет мемлекеттердің мемлекеттік емес қаржылық </w:t>
      </w:r>
      <w:r>
        <w:br/>
      </w:r>
      <w:r>
        <w:rPr>
          <w:rFonts w:ascii="Times New Roman"/>
          <w:b w:val="false"/>
          <w:i w:val="false"/>
          <w:color w:val="000000"/>
          <w:sz w:val="28"/>
        </w:rPr>
        <w:t xml:space="preserve">
             емес ұйымдарынан сенімгерлік (траст) басқаруға </w:t>
      </w:r>
      <w:r>
        <w:br/>
      </w:r>
      <w:r>
        <w:rPr>
          <w:rFonts w:ascii="Times New Roman"/>
          <w:b w:val="false"/>
          <w:i w:val="false"/>
          <w:color w:val="000000"/>
          <w:sz w:val="28"/>
        </w:rPr>
        <w:t xml:space="preserve">
             қабылданған ЕАВ-мен қаржы активтері </w:t>
      </w:r>
      <w:r>
        <w:br/>
      </w:r>
      <w:r>
        <w:rPr>
          <w:rFonts w:ascii="Times New Roman"/>
          <w:b w:val="false"/>
          <w:i w:val="false"/>
          <w:color w:val="000000"/>
          <w:sz w:val="28"/>
        </w:rPr>
        <w:t xml:space="preserve">
2210 2 7 3   Шет мемлекеттердің мемлекеттік емес қаржылық </w:t>
      </w:r>
      <w:r>
        <w:br/>
      </w:r>
      <w:r>
        <w:rPr>
          <w:rFonts w:ascii="Times New Roman"/>
          <w:b w:val="false"/>
          <w:i w:val="false"/>
          <w:color w:val="000000"/>
          <w:sz w:val="28"/>
        </w:rPr>
        <w:t xml:space="preserve">
             емес ұйымдарынан сенімгерлік (траст) басқаруға </w:t>
      </w:r>
      <w:r>
        <w:br/>
      </w:r>
      <w:r>
        <w:rPr>
          <w:rFonts w:ascii="Times New Roman"/>
          <w:b w:val="false"/>
          <w:i w:val="false"/>
          <w:color w:val="000000"/>
          <w:sz w:val="28"/>
        </w:rPr>
        <w:t xml:space="preserve">
             қабылданған ВБТ-мен қаржы активтері </w:t>
      </w:r>
      <w:r>
        <w:br/>
      </w:r>
      <w:r>
        <w:rPr>
          <w:rFonts w:ascii="Times New Roman"/>
          <w:b w:val="false"/>
          <w:i w:val="false"/>
          <w:color w:val="000000"/>
          <w:sz w:val="28"/>
        </w:rPr>
        <w:t xml:space="preserve">
2210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ұйымдардан сенімгерлік </w:t>
      </w:r>
      <w:r>
        <w:br/>
      </w:r>
      <w:r>
        <w:rPr>
          <w:rFonts w:ascii="Times New Roman"/>
          <w:b w:val="false"/>
          <w:i w:val="false"/>
          <w:color w:val="000000"/>
          <w:sz w:val="28"/>
        </w:rPr>
        <w:t xml:space="preserve">
             (траст) басқаруға қабылданған теңгемен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ұйымдардан сенімгерлік </w:t>
      </w:r>
      <w:r>
        <w:br/>
      </w:r>
      <w:r>
        <w:rPr>
          <w:rFonts w:ascii="Times New Roman"/>
          <w:b w:val="false"/>
          <w:i w:val="false"/>
          <w:color w:val="000000"/>
          <w:sz w:val="28"/>
        </w:rPr>
        <w:t xml:space="preserve">
             (траст) басқаруға қабылданған ЕАВ-мен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ұйымдардан сенімгерлік </w:t>
      </w:r>
      <w:r>
        <w:br/>
      </w:r>
      <w:r>
        <w:rPr>
          <w:rFonts w:ascii="Times New Roman"/>
          <w:b w:val="false"/>
          <w:i w:val="false"/>
          <w:color w:val="000000"/>
          <w:sz w:val="28"/>
        </w:rPr>
        <w:t xml:space="preserve">
             (траст) басқаруға қабылданған ВБТ-мен қаржы </w:t>
      </w:r>
      <w:r>
        <w:br/>
      </w:r>
      <w:r>
        <w:rPr>
          <w:rFonts w:ascii="Times New Roman"/>
          <w:b w:val="false"/>
          <w:i w:val="false"/>
          <w:color w:val="000000"/>
          <w:sz w:val="28"/>
        </w:rPr>
        <w:t xml:space="preserve">
             активтері </w:t>
      </w:r>
    </w:p>
    <w:p>
      <w:pPr>
        <w:spacing w:after="0"/>
        <w:ind w:left="0"/>
        <w:jc w:val="both"/>
      </w:pPr>
      <w:r>
        <w:rPr>
          <w:rFonts w:ascii="Times New Roman"/>
          <w:b w:val="false"/>
          <w:i w:val="false"/>
          <w:color w:val="000000"/>
          <w:sz w:val="28"/>
        </w:rPr>
        <w:t xml:space="preserve">2211 0 0 0  Клиенттердің талап ету салымдары </w:t>
      </w:r>
      <w:r>
        <w:br/>
      </w:r>
      <w:r>
        <w:rPr>
          <w:rFonts w:ascii="Times New Roman"/>
          <w:b w:val="false"/>
          <w:i w:val="false"/>
          <w:color w:val="000000"/>
          <w:sz w:val="28"/>
        </w:rPr>
        <w:t xml:space="preserve">
2211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талап </w:t>
      </w:r>
      <w:r>
        <w:br/>
      </w:r>
      <w:r>
        <w:rPr>
          <w:rFonts w:ascii="Times New Roman"/>
          <w:b w:val="false"/>
          <w:i w:val="false"/>
          <w:color w:val="000000"/>
          <w:sz w:val="28"/>
        </w:rPr>
        <w:t xml:space="preserve">
             ету салымдары </w:t>
      </w:r>
      <w:r>
        <w:br/>
      </w:r>
      <w:r>
        <w:rPr>
          <w:rFonts w:ascii="Times New Roman"/>
          <w:b w:val="false"/>
          <w:i w:val="false"/>
          <w:color w:val="000000"/>
          <w:sz w:val="28"/>
        </w:rPr>
        <w:t xml:space="preserve">
2211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талап </w:t>
      </w:r>
      <w:r>
        <w:br/>
      </w:r>
      <w:r>
        <w:rPr>
          <w:rFonts w:ascii="Times New Roman"/>
          <w:b w:val="false"/>
          <w:i w:val="false"/>
          <w:color w:val="000000"/>
          <w:sz w:val="28"/>
        </w:rPr>
        <w:t xml:space="preserve">
             ету салымдары </w:t>
      </w:r>
      <w:r>
        <w:br/>
      </w:r>
      <w:r>
        <w:rPr>
          <w:rFonts w:ascii="Times New Roman"/>
          <w:b w:val="false"/>
          <w:i w:val="false"/>
          <w:color w:val="000000"/>
          <w:sz w:val="28"/>
        </w:rPr>
        <w:t xml:space="preserve">
2211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талап </w:t>
      </w:r>
      <w:r>
        <w:br/>
      </w:r>
      <w:r>
        <w:rPr>
          <w:rFonts w:ascii="Times New Roman"/>
          <w:b w:val="false"/>
          <w:i w:val="false"/>
          <w:color w:val="000000"/>
          <w:sz w:val="28"/>
        </w:rPr>
        <w:t xml:space="preserve">
             ету салымдары </w:t>
      </w:r>
      <w:r>
        <w:br/>
      </w:r>
      <w:r>
        <w:rPr>
          <w:rFonts w:ascii="Times New Roman"/>
          <w:b w:val="false"/>
          <w:i w:val="false"/>
          <w:color w:val="000000"/>
          <w:sz w:val="28"/>
        </w:rPr>
        <w:t xml:space="preserve">
2211 2 6 1   Шет мемлекеттің мемлекеттік қаржылық емес </w:t>
      </w:r>
      <w:r>
        <w:br/>
      </w:r>
      <w:r>
        <w:rPr>
          <w:rFonts w:ascii="Times New Roman"/>
          <w:b w:val="false"/>
          <w:i w:val="false"/>
          <w:color w:val="000000"/>
          <w:sz w:val="28"/>
        </w:rPr>
        <w:t xml:space="preserve">
             ұйымдарының теңгемен талап ету салымдары </w:t>
      </w:r>
      <w:r>
        <w:br/>
      </w:r>
      <w:r>
        <w:rPr>
          <w:rFonts w:ascii="Times New Roman"/>
          <w:b w:val="false"/>
          <w:i w:val="false"/>
          <w:color w:val="000000"/>
          <w:sz w:val="28"/>
        </w:rPr>
        <w:t xml:space="preserve">
2211 2 6 2   Шет мемлекеттің мемлекеттік қаржылық емес </w:t>
      </w:r>
      <w:r>
        <w:br/>
      </w:r>
      <w:r>
        <w:rPr>
          <w:rFonts w:ascii="Times New Roman"/>
          <w:b w:val="false"/>
          <w:i w:val="false"/>
          <w:color w:val="000000"/>
          <w:sz w:val="28"/>
        </w:rPr>
        <w:t xml:space="preserve">
             ұйымдарының ЕАВ-мен талап ету салымдары </w:t>
      </w:r>
      <w:r>
        <w:br/>
      </w:r>
      <w:r>
        <w:rPr>
          <w:rFonts w:ascii="Times New Roman"/>
          <w:b w:val="false"/>
          <w:i w:val="false"/>
          <w:color w:val="000000"/>
          <w:sz w:val="28"/>
        </w:rPr>
        <w:t xml:space="preserve">
2211 2 6 3   Шет мемлекеттің мемлекеттік қаржылық емес </w:t>
      </w:r>
      <w:r>
        <w:br/>
      </w:r>
      <w:r>
        <w:rPr>
          <w:rFonts w:ascii="Times New Roman"/>
          <w:b w:val="false"/>
          <w:i w:val="false"/>
          <w:color w:val="000000"/>
          <w:sz w:val="28"/>
        </w:rPr>
        <w:t xml:space="preserve">
             ұйымдарының ВБТ-мен талап ету салымдары </w:t>
      </w:r>
      <w:r>
        <w:br/>
      </w:r>
      <w:r>
        <w:rPr>
          <w:rFonts w:ascii="Times New Roman"/>
          <w:b w:val="false"/>
          <w:i w:val="false"/>
          <w:color w:val="000000"/>
          <w:sz w:val="28"/>
        </w:rPr>
        <w:t xml:space="preserve">
2211 2 7 1   Шет мемлекеттің мемлекеттік емес қаржылық емес </w:t>
      </w:r>
      <w:r>
        <w:br/>
      </w:r>
      <w:r>
        <w:rPr>
          <w:rFonts w:ascii="Times New Roman"/>
          <w:b w:val="false"/>
          <w:i w:val="false"/>
          <w:color w:val="000000"/>
          <w:sz w:val="28"/>
        </w:rPr>
        <w:t xml:space="preserve">
             ұйымдарының теңгемен талап ету салымдары </w:t>
      </w:r>
      <w:r>
        <w:br/>
      </w:r>
      <w:r>
        <w:rPr>
          <w:rFonts w:ascii="Times New Roman"/>
          <w:b w:val="false"/>
          <w:i w:val="false"/>
          <w:color w:val="000000"/>
          <w:sz w:val="28"/>
        </w:rPr>
        <w:t xml:space="preserve">
2211 2 7 2   Шет мемлекеттің мемлекеттік емес қаржылық емес </w:t>
      </w:r>
      <w:r>
        <w:br/>
      </w:r>
      <w:r>
        <w:rPr>
          <w:rFonts w:ascii="Times New Roman"/>
          <w:b w:val="false"/>
          <w:i w:val="false"/>
          <w:color w:val="000000"/>
          <w:sz w:val="28"/>
        </w:rPr>
        <w:t xml:space="preserve">
             ұйымдарының ЕАВ-мен талап ету салымдары </w:t>
      </w:r>
      <w:r>
        <w:br/>
      </w:r>
      <w:r>
        <w:rPr>
          <w:rFonts w:ascii="Times New Roman"/>
          <w:b w:val="false"/>
          <w:i w:val="false"/>
          <w:color w:val="000000"/>
          <w:sz w:val="28"/>
        </w:rPr>
        <w:t xml:space="preserve">
2211 2 7 3   Шет мемлекеттің мемлекеттік емес қаржылық емес </w:t>
      </w:r>
      <w:r>
        <w:br/>
      </w:r>
      <w:r>
        <w:rPr>
          <w:rFonts w:ascii="Times New Roman"/>
          <w:b w:val="false"/>
          <w:i w:val="false"/>
          <w:color w:val="000000"/>
          <w:sz w:val="28"/>
        </w:rPr>
        <w:t xml:space="preserve">
             ұйымдарының ВБТ-мен талап ету салымдары </w:t>
      </w:r>
      <w:r>
        <w:br/>
      </w:r>
      <w:r>
        <w:rPr>
          <w:rFonts w:ascii="Times New Roman"/>
          <w:b w:val="false"/>
          <w:i w:val="false"/>
          <w:color w:val="000000"/>
          <w:sz w:val="28"/>
        </w:rPr>
        <w:t xml:space="preserve">
2211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талап </w:t>
      </w:r>
      <w:r>
        <w:br/>
      </w:r>
      <w:r>
        <w:rPr>
          <w:rFonts w:ascii="Times New Roman"/>
          <w:b w:val="false"/>
          <w:i w:val="false"/>
          <w:color w:val="000000"/>
          <w:sz w:val="28"/>
        </w:rPr>
        <w:t xml:space="preserve">
             ету салымдары </w:t>
      </w:r>
      <w:r>
        <w:br/>
      </w:r>
      <w:r>
        <w:rPr>
          <w:rFonts w:ascii="Times New Roman"/>
          <w:b w:val="false"/>
          <w:i w:val="false"/>
          <w:color w:val="000000"/>
          <w:sz w:val="28"/>
        </w:rPr>
        <w:t xml:space="preserve">
2211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2211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2212 0 0 0  Клиенттердің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2 6 0   Шетел мемлекетінің мемлекеттік қаржылық емес </w:t>
      </w:r>
      <w:r>
        <w:br/>
      </w:r>
      <w:r>
        <w:rPr>
          <w:rFonts w:ascii="Times New Roman"/>
          <w:b w:val="false"/>
          <w:i w:val="false"/>
          <w:color w:val="000000"/>
          <w:sz w:val="28"/>
        </w:rPr>
        <w:t xml:space="preserve">
             ұйымдарының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7 0   Шетел мемлекетінің мемлекеттік емес қаржылық емес </w:t>
      </w:r>
      <w:r>
        <w:br/>
      </w:r>
      <w:r>
        <w:rPr>
          <w:rFonts w:ascii="Times New Roman"/>
          <w:b w:val="false"/>
          <w:i w:val="false"/>
          <w:color w:val="000000"/>
          <w:sz w:val="28"/>
        </w:rPr>
        <w:t xml:space="preserve">
             ұйымдарының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2215 0 0 0  Клиенттердің қысқа мерзімді салымдары </w:t>
      </w:r>
      <w:r>
        <w:br/>
      </w:r>
      <w:r>
        <w:rPr>
          <w:rFonts w:ascii="Times New Roman"/>
          <w:b w:val="false"/>
          <w:i w:val="false"/>
          <w:color w:val="000000"/>
          <w:sz w:val="28"/>
        </w:rPr>
        <w:t xml:space="preserve">
2215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6 1   Шет мемлекеттің мемлекеттік қаржылық емес </w:t>
      </w:r>
      <w:r>
        <w:br/>
      </w:r>
      <w:r>
        <w:rPr>
          <w:rFonts w:ascii="Times New Roman"/>
          <w:b w:val="false"/>
          <w:i w:val="false"/>
          <w:color w:val="000000"/>
          <w:sz w:val="28"/>
        </w:rPr>
        <w:t xml:space="preserve">
             ұйымдарының теңгемен қысқа мерзімді салымдары  </w:t>
      </w:r>
      <w:r>
        <w:br/>
      </w:r>
      <w:r>
        <w:rPr>
          <w:rFonts w:ascii="Times New Roman"/>
          <w:b w:val="false"/>
          <w:i w:val="false"/>
          <w:color w:val="000000"/>
          <w:sz w:val="28"/>
        </w:rPr>
        <w:t xml:space="preserve">
2215 2 6 2   Шет мемлекеттің мемлекеттік қаржылық емес </w:t>
      </w:r>
      <w:r>
        <w:br/>
      </w:r>
      <w:r>
        <w:rPr>
          <w:rFonts w:ascii="Times New Roman"/>
          <w:b w:val="false"/>
          <w:i w:val="false"/>
          <w:color w:val="000000"/>
          <w:sz w:val="28"/>
        </w:rPr>
        <w:t xml:space="preserve">
             ұйымдарының ЕАВ-мен қысқа мерзімді салымдары </w:t>
      </w:r>
      <w:r>
        <w:br/>
      </w:r>
      <w:r>
        <w:rPr>
          <w:rFonts w:ascii="Times New Roman"/>
          <w:b w:val="false"/>
          <w:i w:val="false"/>
          <w:color w:val="000000"/>
          <w:sz w:val="28"/>
        </w:rPr>
        <w:t xml:space="preserve">
2215 2 6 3   Шет мемлекеттің мемлекеттік қаржылық емес </w:t>
      </w:r>
      <w:r>
        <w:br/>
      </w:r>
      <w:r>
        <w:rPr>
          <w:rFonts w:ascii="Times New Roman"/>
          <w:b w:val="false"/>
          <w:i w:val="false"/>
          <w:color w:val="000000"/>
          <w:sz w:val="28"/>
        </w:rPr>
        <w:t xml:space="preserve">
             ұйымдарының ВБТ-мен қысқа мерзімді салымдары </w:t>
      </w:r>
      <w:r>
        <w:br/>
      </w:r>
      <w:r>
        <w:rPr>
          <w:rFonts w:ascii="Times New Roman"/>
          <w:b w:val="false"/>
          <w:i w:val="false"/>
          <w:color w:val="000000"/>
          <w:sz w:val="28"/>
        </w:rPr>
        <w:t xml:space="preserve">
2215 2 7 1   Шет мемлекеттің мемлекеттік емес қаржылық емес </w:t>
      </w:r>
      <w:r>
        <w:br/>
      </w:r>
      <w:r>
        <w:rPr>
          <w:rFonts w:ascii="Times New Roman"/>
          <w:b w:val="false"/>
          <w:i w:val="false"/>
          <w:color w:val="000000"/>
          <w:sz w:val="28"/>
        </w:rPr>
        <w:t xml:space="preserve">
             ұйымдарының теңгемен қысқа мерзімді салымдары </w:t>
      </w:r>
      <w:r>
        <w:br/>
      </w:r>
      <w:r>
        <w:rPr>
          <w:rFonts w:ascii="Times New Roman"/>
          <w:b w:val="false"/>
          <w:i w:val="false"/>
          <w:color w:val="000000"/>
          <w:sz w:val="28"/>
        </w:rPr>
        <w:t xml:space="preserve">
2215 2 7 2   Шет мемлекеттің мемлекеттік емес қаржылық емес </w:t>
      </w:r>
      <w:r>
        <w:br/>
      </w:r>
      <w:r>
        <w:rPr>
          <w:rFonts w:ascii="Times New Roman"/>
          <w:b w:val="false"/>
          <w:i w:val="false"/>
          <w:color w:val="000000"/>
          <w:sz w:val="28"/>
        </w:rPr>
        <w:t xml:space="preserve">
             ұйымдарының ЕАВ-мен қысқа мерзімді салымдары </w:t>
      </w:r>
      <w:r>
        <w:br/>
      </w:r>
      <w:r>
        <w:rPr>
          <w:rFonts w:ascii="Times New Roman"/>
          <w:b w:val="false"/>
          <w:i w:val="false"/>
          <w:color w:val="000000"/>
          <w:sz w:val="28"/>
        </w:rPr>
        <w:t xml:space="preserve">
2215 2 7 3   Шет мемлекеттің мемлекеттік емес қаржылық емес </w:t>
      </w:r>
      <w:r>
        <w:br/>
      </w:r>
      <w:r>
        <w:rPr>
          <w:rFonts w:ascii="Times New Roman"/>
          <w:b w:val="false"/>
          <w:i w:val="false"/>
          <w:color w:val="000000"/>
          <w:sz w:val="28"/>
        </w:rPr>
        <w:t xml:space="preserve">
             ұйымдарының ВБТ-мен қысқа мерзімді салымдары </w:t>
      </w:r>
      <w:r>
        <w:br/>
      </w:r>
      <w:r>
        <w:rPr>
          <w:rFonts w:ascii="Times New Roman"/>
          <w:b w:val="false"/>
          <w:i w:val="false"/>
          <w:color w:val="000000"/>
          <w:sz w:val="28"/>
        </w:rPr>
        <w:t xml:space="preserve">
2215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2215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0 0 0  Клиенттердің ұзақ мерзімді салымдары </w:t>
      </w:r>
      <w:r>
        <w:br/>
      </w:r>
      <w:r>
        <w:rPr>
          <w:rFonts w:ascii="Times New Roman"/>
          <w:b w:val="false"/>
          <w:i w:val="false"/>
          <w:color w:val="000000"/>
          <w:sz w:val="28"/>
        </w:rPr>
        <w:t xml:space="preserve">
2217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6 1   Шет мемлекеттің мемлекеттік қаржылық емес </w:t>
      </w:r>
      <w:r>
        <w:br/>
      </w:r>
      <w:r>
        <w:rPr>
          <w:rFonts w:ascii="Times New Roman"/>
          <w:b w:val="false"/>
          <w:i w:val="false"/>
          <w:color w:val="000000"/>
          <w:sz w:val="28"/>
        </w:rPr>
        <w:t xml:space="preserve">
             ұйымдарының теңгемен ұзақ мерзімді салымдары </w:t>
      </w:r>
      <w:r>
        <w:br/>
      </w:r>
      <w:r>
        <w:rPr>
          <w:rFonts w:ascii="Times New Roman"/>
          <w:b w:val="false"/>
          <w:i w:val="false"/>
          <w:color w:val="000000"/>
          <w:sz w:val="28"/>
        </w:rPr>
        <w:t xml:space="preserve">
2217 2 6 2   Шет мемлекеттің мемлекеттік қаржылық емес </w:t>
      </w:r>
      <w:r>
        <w:br/>
      </w:r>
      <w:r>
        <w:rPr>
          <w:rFonts w:ascii="Times New Roman"/>
          <w:b w:val="false"/>
          <w:i w:val="false"/>
          <w:color w:val="000000"/>
          <w:sz w:val="28"/>
        </w:rPr>
        <w:t xml:space="preserve">
             ұйымдарының ЕАВ-мен ұзақ мерзімді салымдары </w:t>
      </w:r>
      <w:r>
        <w:br/>
      </w:r>
      <w:r>
        <w:rPr>
          <w:rFonts w:ascii="Times New Roman"/>
          <w:b w:val="false"/>
          <w:i w:val="false"/>
          <w:color w:val="000000"/>
          <w:sz w:val="28"/>
        </w:rPr>
        <w:t xml:space="preserve">
2217 2 6 3   Шет мемлекеттің мемлекеттік қаржылық емес </w:t>
      </w:r>
      <w:r>
        <w:br/>
      </w:r>
      <w:r>
        <w:rPr>
          <w:rFonts w:ascii="Times New Roman"/>
          <w:b w:val="false"/>
          <w:i w:val="false"/>
          <w:color w:val="000000"/>
          <w:sz w:val="28"/>
        </w:rPr>
        <w:t xml:space="preserve">
             ұйымдарының ВБТ-мен ұзақ мерзімді салымдары </w:t>
      </w:r>
      <w:r>
        <w:br/>
      </w:r>
      <w:r>
        <w:rPr>
          <w:rFonts w:ascii="Times New Roman"/>
          <w:b w:val="false"/>
          <w:i w:val="false"/>
          <w:color w:val="000000"/>
          <w:sz w:val="28"/>
        </w:rPr>
        <w:t xml:space="preserve">
2217 2 7 1   Шет мемлекеттің мемлекеттік емес қаржылық емес </w:t>
      </w:r>
      <w:r>
        <w:br/>
      </w:r>
      <w:r>
        <w:rPr>
          <w:rFonts w:ascii="Times New Roman"/>
          <w:b w:val="false"/>
          <w:i w:val="false"/>
          <w:color w:val="000000"/>
          <w:sz w:val="28"/>
        </w:rPr>
        <w:t xml:space="preserve">
             ұйымдарының теңгемен ұзақ мерзімді салымдары </w:t>
      </w:r>
      <w:r>
        <w:br/>
      </w:r>
      <w:r>
        <w:rPr>
          <w:rFonts w:ascii="Times New Roman"/>
          <w:b w:val="false"/>
          <w:i w:val="false"/>
          <w:color w:val="000000"/>
          <w:sz w:val="28"/>
        </w:rPr>
        <w:t xml:space="preserve">
2217 2 7 2   Шет мемлекеттің мемлекеттік емес қаржылық емес </w:t>
      </w:r>
      <w:r>
        <w:br/>
      </w:r>
      <w:r>
        <w:rPr>
          <w:rFonts w:ascii="Times New Roman"/>
          <w:b w:val="false"/>
          <w:i w:val="false"/>
          <w:color w:val="000000"/>
          <w:sz w:val="28"/>
        </w:rPr>
        <w:t xml:space="preserve">
             ұйымдарының ЕАВ-мен ұзақ мерзімді салымдары </w:t>
      </w:r>
      <w:r>
        <w:br/>
      </w:r>
      <w:r>
        <w:rPr>
          <w:rFonts w:ascii="Times New Roman"/>
          <w:b w:val="false"/>
          <w:i w:val="false"/>
          <w:color w:val="000000"/>
          <w:sz w:val="28"/>
        </w:rPr>
        <w:t xml:space="preserve">
2217 2 7 3   Шет мемлекеттің мемлекеттік емес қаржылық емес </w:t>
      </w:r>
      <w:r>
        <w:br/>
      </w:r>
      <w:r>
        <w:rPr>
          <w:rFonts w:ascii="Times New Roman"/>
          <w:b w:val="false"/>
          <w:i w:val="false"/>
          <w:color w:val="000000"/>
          <w:sz w:val="28"/>
        </w:rPr>
        <w:t xml:space="preserve">
             ұйымдарының ВБТ-мен ұзақ мерзімді салымдары </w:t>
      </w:r>
      <w:r>
        <w:br/>
      </w:r>
      <w:r>
        <w:rPr>
          <w:rFonts w:ascii="Times New Roman"/>
          <w:b w:val="false"/>
          <w:i w:val="false"/>
          <w:color w:val="000000"/>
          <w:sz w:val="28"/>
        </w:rPr>
        <w:t xml:space="preserve">
2217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2217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2219 0 0 0  Клиенттердің шартты салымдары </w:t>
      </w:r>
      <w:r>
        <w:br/>
      </w:r>
      <w:r>
        <w:rPr>
          <w:rFonts w:ascii="Times New Roman"/>
          <w:b w:val="false"/>
          <w:i w:val="false"/>
          <w:color w:val="000000"/>
          <w:sz w:val="28"/>
        </w:rPr>
        <w:t xml:space="preserve">
2219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6 1   Шет мемлекеттің мемлекеттік қаржылық емес </w:t>
      </w:r>
      <w:r>
        <w:br/>
      </w:r>
      <w:r>
        <w:rPr>
          <w:rFonts w:ascii="Times New Roman"/>
          <w:b w:val="false"/>
          <w:i w:val="false"/>
          <w:color w:val="000000"/>
          <w:sz w:val="28"/>
        </w:rPr>
        <w:t xml:space="preserve">
             ұйымдарының теңгемен шартты салымдары </w:t>
      </w:r>
      <w:r>
        <w:br/>
      </w:r>
      <w:r>
        <w:rPr>
          <w:rFonts w:ascii="Times New Roman"/>
          <w:b w:val="false"/>
          <w:i w:val="false"/>
          <w:color w:val="000000"/>
          <w:sz w:val="28"/>
        </w:rPr>
        <w:t xml:space="preserve">
2219 2 6 2   Шет мемлекеттің мемлекеттік қаржылық емес </w:t>
      </w:r>
      <w:r>
        <w:br/>
      </w:r>
      <w:r>
        <w:rPr>
          <w:rFonts w:ascii="Times New Roman"/>
          <w:b w:val="false"/>
          <w:i w:val="false"/>
          <w:color w:val="000000"/>
          <w:sz w:val="28"/>
        </w:rPr>
        <w:t xml:space="preserve">
             ұйымдарының ЕАВ-мен шартты салымдары </w:t>
      </w:r>
      <w:r>
        <w:br/>
      </w:r>
      <w:r>
        <w:rPr>
          <w:rFonts w:ascii="Times New Roman"/>
          <w:b w:val="false"/>
          <w:i w:val="false"/>
          <w:color w:val="000000"/>
          <w:sz w:val="28"/>
        </w:rPr>
        <w:t xml:space="preserve">
2219 2 6 3   Шет мемлекеттің мемлекеттік қаржылық емес </w:t>
      </w:r>
      <w:r>
        <w:br/>
      </w:r>
      <w:r>
        <w:rPr>
          <w:rFonts w:ascii="Times New Roman"/>
          <w:b w:val="false"/>
          <w:i w:val="false"/>
          <w:color w:val="000000"/>
          <w:sz w:val="28"/>
        </w:rPr>
        <w:t xml:space="preserve">
             ұйымдарының ВБТ-мен шартты салымдары </w:t>
      </w:r>
      <w:r>
        <w:br/>
      </w:r>
      <w:r>
        <w:rPr>
          <w:rFonts w:ascii="Times New Roman"/>
          <w:b w:val="false"/>
          <w:i w:val="false"/>
          <w:color w:val="000000"/>
          <w:sz w:val="28"/>
        </w:rPr>
        <w:t xml:space="preserve">
2219 2 7 1   Шет мемлекеттің мемлекеттік емес қаржылық емес </w:t>
      </w:r>
      <w:r>
        <w:br/>
      </w:r>
      <w:r>
        <w:rPr>
          <w:rFonts w:ascii="Times New Roman"/>
          <w:b w:val="false"/>
          <w:i w:val="false"/>
          <w:color w:val="000000"/>
          <w:sz w:val="28"/>
        </w:rPr>
        <w:t xml:space="preserve">
             ұйымдарының теңгемен шартты салымдары </w:t>
      </w:r>
      <w:r>
        <w:br/>
      </w:r>
      <w:r>
        <w:rPr>
          <w:rFonts w:ascii="Times New Roman"/>
          <w:b w:val="false"/>
          <w:i w:val="false"/>
          <w:color w:val="000000"/>
          <w:sz w:val="28"/>
        </w:rPr>
        <w:t xml:space="preserve">
2219 2 7 2   Шет мемлекеттің мемлекеттік емес қаржылық емес </w:t>
      </w:r>
      <w:r>
        <w:br/>
      </w:r>
      <w:r>
        <w:rPr>
          <w:rFonts w:ascii="Times New Roman"/>
          <w:b w:val="false"/>
          <w:i w:val="false"/>
          <w:color w:val="000000"/>
          <w:sz w:val="28"/>
        </w:rPr>
        <w:t xml:space="preserve">
             ұйымдарының ЕАВ-мен шартты салымдары </w:t>
      </w:r>
      <w:r>
        <w:br/>
      </w:r>
      <w:r>
        <w:rPr>
          <w:rFonts w:ascii="Times New Roman"/>
          <w:b w:val="false"/>
          <w:i w:val="false"/>
          <w:color w:val="000000"/>
          <w:sz w:val="28"/>
        </w:rPr>
        <w:t xml:space="preserve">
2219 2 7 3   Шет мемлекеттің мемлекеттік емес қаржылық емес </w:t>
      </w:r>
      <w:r>
        <w:br/>
      </w:r>
      <w:r>
        <w:rPr>
          <w:rFonts w:ascii="Times New Roman"/>
          <w:b w:val="false"/>
          <w:i w:val="false"/>
          <w:color w:val="000000"/>
          <w:sz w:val="28"/>
        </w:rPr>
        <w:t xml:space="preserve">
             ұйымдарының ВБТ-мен шартты салымдары </w:t>
      </w:r>
      <w:r>
        <w:br/>
      </w:r>
      <w:r>
        <w:rPr>
          <w:rFonts w:ascii="Times New Roman"/>
          <w:b w:val="false"/>
          <w:i w:val="false"/>
          <w:color w:val="000000"/>
          <w:sz w:val="28"/>
        </w:rPr>
        <w:t xml:space="preserve">
2219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2219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шартты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2221 0 0 0  Клиенттердің карт-шоттары </w:t>
      </w:r>
      <w:r>
        <w:br/>
      </w:r>
      <w:r>
        <w:rPr>
          <w:rFonts w:ascii="Times New Roman"/>
          <w:b w:val="false"/>
          <w:i w:val="false"/>
          <w:color w:val="000000"/>
          <w:sz w:val="28"/>
        </w:rPr>
        <w:t xml:space="preserve">
2221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карт-шоттары </w:t>
      </w:r>
    </w:p>
    <w:p>
      <w:pPr>
        <w:spacing w:after="0"/>
        <w:ind w:left="0"/>
        <w:jc w:val="both"/>
      </w:pPr>
      <w:r>
        <w:rPr>
          <w:rFonts w:ascii="Times New Roman"/>
          <w:b w:val="false"/>
          <w:i w:val="false"/>
          <w:color w:val="000000"/>
          <w:sz w:val="28"/>
        </w:rPr>
        <w:t xml:space="preserve">2221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w:t>
      </w:r>
      <w:r>
        <w:br/>
      </w:r>
      <w:r>
        <w:rPr>
          <w:rFonts w:ascii="Times New Roman"/>
          <w:b w:val="false"/>
          <w:i w:val="false"/>
          <w:color w:val="000000"/>
          <w:sz w:val="28"/>
        </w:rPr>
        <w:t xml:space="preserve">
             карт-шоттары </w:t>
      </w:r>
    </w:p>
    <w:p>
      <w:pPr>
        <w:spacing w:after="0"/>
        <w:ind w:left="0"/>
        <w:jc w:val="both"/>
      </w:pPr>
      <w:r>
        <w:rPr>
          <w:rFonts w:ascii="Times New Roman"/>
          <w:b w:val="false"/>
          <w:i w:val="false"/>
          <w:color w:val="000000"/>
          <w:sz w:val="28"/>
        </w:rPr>
        <w:t xml:space="preserve">2221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карт-шоттары </w:t>
      </w:r>
    </w:p>
    <w:p>
      <w:pPr>
        <w:spacing w:after="0"/>
        <w:ind w:left="0"/>
        <w:jc w:val="both"/>
      </w:pPr>
      <w:r>
        <w:rPr>
          <w:rFonts w:ascii="Times New Roman"/>
          <w:b w:val="false"/>
          <w:i w:val="false"/>
          <w:color w:val="000000"/>
          <w:sz w:val="28"/>
        </w:rPr>
        <w:t xml:space="preserve">2221 2 6 1   Шет мемлекеттің мемлекеттік қаржылық емес </w:t>
      </w:r>
      <w:r>
        <w:br/>
      </w:r>
      <w:r>
        <w:rPr>
          <w:rFonts w:ascii="Times New Roman"/>
          <w:b w:val="false"/>
          <w:i w:val="false"/>
          <w:color w:val="000000"/>
          <w:sz w:val="28"/>
        </w:rPr>
        <w:t xml:space="preserve">
             ұйымдарының теңгемен карт-шоттары </w:t>
      </w:r>
      <w:r>
        <w:br/>
      </w:r>
      <w:r>
        <w:rPr>
          <w:rFonts w:ascii="Times New Roman"/>
          <w:b w:val="false"/>
          <w:i w:val="false"/>
          <w:color w:val="000000"/>
          <w:sz w:val="28"/>
        </w:rPr>
        <w:t xml:space="preserve">
2221 2 6 2   Шет мемлекеттің мемлекеттік қаржылық емес </w:t>
      </w:r>
      <w:r>
        <w:br/>
      </w:r>
      <w:r>
        <w:rPr>
          <w:rFonts w:ascii="Times New Roman"/>
          <w:b w:val="false"/>
          <w:i w:val="false"/>
          <w:color w:val="000000"/>
          <w:sz w:val="28"/>
        </w:rPr>
        <w:t xml:space="preserve">
             ұйымдарының ЕАВ-мен карт-шоттары </w:t>
      </w:r>
      <w:r>
        <w:br/>
      </w:r>
      <w:r>
        <w:rPr>
          <w:rFonts w:ascii="Times New Roman"/>
          <w:b w:val="false"/>
          <w:i w:val="false"/>
          <w:color w:val="000000"/>
          <w:sz w:val="28"/>
        </w:rPr>
        <w:t xml:space="preserve">
2221 2 6 3   Шет мемлекеттің мемлекеттік қаржылық емес </w:t>
      </w:r>
      <w:r>
        <w:br/>
      </w:r>
      <w:r>
        <w:rPr>
          <w:rFonts w:ascii="Times New Roman"/>
          <w:b w:val="false"/>
          <w:i w:val="false"/>
          <w:color w:val="000000"/>
          <w:sz w:val="28"/>
        </w:rPr>
        <w:t xml:space="preserve">
             ұйымдарының ВБТ-мен карт-шоттары </w:t>
      </w:r>
      <w:r>
        <w:br/>
      </w:r>
      <w:r>
        <w:rPr>
          <w:rFonts w:ascii="Times New Roman"/>
          <w:b w:val="false"/>
          <w:i w:val="false"/>
          <w:color w:val="000000"/>
          <w:sz w:val="28"/>
        </w:rPr>
        <w:t xml:space="preserve">
2221 2 7 1   Шет мемлекеттің мемлекеттік емес қаржылық </w:t>
      </w:r>
      <w:r>
        <w:br/>
      </w:r>
      <w:r>
        <w:rPr>
          <w:rFonts w:ascii="Times New Roman"/>
          <w:b w:val="false"/>
          <w:i w:val="false"/>
          <w:color w:val="000000"/>
          <w:sz w:val="28"/>
        </w:rPr>
        <w:t xml:space="preserve">
             емес ұйымдарының теңгемен карт-шоттары </w:t>
      </w:r>
      <w:r>
        <w:br/>
      </w:r>
      <w:r>
        <w:rPr>
          <w:rFonts w:ascii="Times New Roman"/>
          <w:b w:val="false"/>
          <w:i w:val="false"/>
          <w:color w:val="000000"/>
          <w:sz w:val="28"/>
        </w:rPr>
        <w:t xml:space="preserve">
2221 2 7 2   Шет мемлекеттің мемлекеттік емес қаржылық </w:t>
      </w:r>
      <w:r>
        <w:br/>
      </w:r>
      <w:r>
        <w:rPr>
          <w:rFonts w:ascii="Times New Roman"/>
          <w:b w:val="false"/>
          <w:i w:val="false"/>
          <w:color w:val="000000"/>
          <w:sz w:val="28"/>
        </w:rPr>
        <w:t xml:space="preserve">
             емес ұйымдарының ЕАВ-мен карт-шоттары </w:t>
      </w:r>
      <w:r>
        <w:br/>
      </w:r>
      <w:r>
        <w:rPr>
          <w:rFonts w:ascii="Times New Roman"/>
          <w:b w:val="false"/>
          <w:i w:val="false"/>
          <w:color w:val="000000"/>
          <w:sz w:val="28"/>
        </w:rPr>
        <w:t xml:space="preserve">
2221 2 7 3   Шет мемлекеттің мемлекеттік емес қаржылық </w:t>
      </w:r>
      <w:r>
        <w:br/>
      </w:r>
      <w:r>
        <w:rPr>
          <w:rFonts w:ascii="Times New Roman"/>
          <w:b w:val="false"/>
          <w:i w:val="false"/>
          <w:color w:val="000000"/>
          <w:sz w:val="28"/>
        </w:rPr>
        <w:t xml:space="preserve">
             емес ұйымдарының ВБТ-мен арнайы салымдары </w:t>
      </w:r>
      <w:r>
        <w:br/>
      </w:r>
      <w:r>
        <w:rPr>
          <w:rFonts w:ascii="Times New Roman"/>
          <w:b w:val="false"/>
          <w:i w:val="false"/>
          <w:color w:val="000000"/>
          <w:sz w:val="28"/>
        </w:rPr>
        <w:t xml:space="preserve">
2221 2 8 1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теңгемен карт-шоттары </w:t>
      </w:r>
    </w:p>
    <w:p>
      <w:pPr>
        <w:spacing w:after="0"/>
        <w:ind w:left="0"/>
        <w:jc w:val="both"/>
      </w:pPr>
      <w:r>
        <w:rPr>
          <w:rFonts w:ascii="Times New Roman"/>
          <w:b w:val="false"/>
          <w:i w:val="false"/>
          <w:color w:val="000000"/>
          <w:sz w:val="28"/>
        </w:rPr>
        <w:t xml:space="preserve">2221 2 8 2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ЕАВ-мен карт-шоттары </w:t>
      </w:r>
    </w:p>
    <w:p>
      <w:pPr>
        <w:spacing w:after="0"/>
        <w:ind w:left="0"/>
        <w:jc w:val="both"/>
      </w:pPr>
      <w:r>
        <w:rPr>
          <w:rFonts w:ascii="Times New Roman"/>
          <w:b w:val="false"/>
          <w:i w:val="false"/>
          <w:color w:val="000000"/>
          <w:sz w:val="28"/>
        </w:rPr>
        <w:t xml:space="preserve">2221 2 8 3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ВБТ-мен карт-шоттары </w:t>
      </w:r>
    </w:p>
    <w:p>
      <w:pPr>
        <w:spacing w:after="0"/>
        <w:ind w:left="0"/>
        <w:jc w:val="both"/>
      </w:pPr>
      <w:r>
        <w:rPr>
          <w:rFonts w:ascii="Times New Roman"/>
          <w:b w:val="false"/>
          <w:i w:val="false"/>
          <w:color w:val="000000"/>
          <w:sz w:val="28"/>
        </w:rPr>
        <w:t xml:space="preserve">2223 0 0 0  Клиенттердің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теңгемен </w:t>
      </w:r>
      <w:r>
        <w:br/>
      </w:r>
      <w:r>
        <w:rPr>
          <w:rFonts w:ascii="Times New Roman"/>
          <w:b w:val="false"/>
          <w:i w:val="false"/>
          <w:color w:val="000000"/>
          <w:sz w:val="28"/>
        </w:rPr>
        <w:t xml:space="preserve">
             салымы </w:t>
      </w:r>
      <w:r>
        <w:br/>
      </w:r>
      <w:r>
        <w:rPr>
          <w:rFonts w:ascii="Times New Roman"/>
          <w:b w:val="false"/>
          <w:i w:val="false"/>
          <w:color w:val="000000"/>
          <w:sz w:val="28"/>
        </w:rPr>
        <w:t xml:space="preserve">
2223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болып </w:t>
      </w:r>
      <w:r>
        <w:br/>
      </w:r>
      <w:r>
        <w:rPr>
          <w:rFonts w:ascii="Times New Roman"/>
          <w:b w:val="false"/>
          <w:i w:val="false"/>
          <w:color w:val="000000"/>
          <w:sz w:val="28"/>
        </w:rPr>
        <w:t xml:space="preserve">
             табылатын ЕАВ-мен салым </w:t>
      </w:r>
      <w:r>
        <w:br/>
      </w:r>
      <w:r>
        <w:rPr>
          <w:rFonts w:ascii="Times New Roman"/>
          <w:b w:val="false"/>
          <w:i w:val="false"/>
          <w:color w:val="000000"/>
          <w:sz w:val="28"/>
        </w:rPr>
        <w:t xml:space="preserve">
2223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болып </w:t>
      </w:r>
      <w:r>
        <w:br/>
      </w:r>
      <w:r>
        <w:rPr>
          <w:rFonts w:ascii="Times New Roman"/>
          <w:b w:val="false"/>
          <w:i w:val="false"/>
          <w:color w:val="000000"/>
          <w:sz w:val="28"/>
        </w:rPr>
        <w:t xml:space="preserve">
             табылатын ВБТ-мен салым </w:t>
      </w:r>
      <w:r>
        <w:br/>
      </w:r>
      <w:r>
        <w:rPr>
          <w:rFonts w:ascii="Times New Roman"/>
          <w:b w:val="false"/>
          <w:i w:val="false"/>
          <w:color w:val="000000"/>
          <w:sz w:val="28"/>
        </w:rPr>
        <w:t xml:space="preserve">
2223 2 6 1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теңгемен салым </w:t>
      </w:r>
      <w:r>
        <w:br/>
      </w:r>
      <w:r>
        <w:rPr>
          <w:rFonts w:ascii="Times New Roman"/>
          <w:b w:val="false"/>
          <w:i w:val="false"/>
          <w:color w:val="000000"/>
          <w:sz w:val="28"/>
        </w:rPr>
        <w:t xml:space="preserve">
2223 2 6 2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ЕАВ-мен салым </w:t>
      </w:r>
      <w:r>
        <w:br/>
      </w:r>
      <w:r>
        <w:rPr>
          <w:rFonts w:ascii="Times New Roman"/>
          <w:b w:val="false"/>
          <w:i w:val="false"/>
          <w:color w:val="000000"/>
          <w:sz w:val="28"/>
        </w:rPr>
        <w:t xml:space="preserve">
2223 2 6 3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ВБТ-мен салым </w:t>
      </w:r>
      <w:r>
        <w:br/>
      </w:r>
      <w:r>
        <w:rPr>
          <w:rFonts w:ascii="Times New Roman"/>
          <w:b w:val="false"/>
          <w:i w:val="false"/>
          <w:color w:val="000000"/>
          <w:sz w:val="28"/>
        </w:rPr>
        <w:t xml:space="preserve">
2223 2 7 1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теңгемен салым </w:t>
      </w:r>
      <w:r>
        <w:br/>
      </w:r>
      <w:r>
        <w:rPr>
          <w:rFonts w:ascii="Times New Roman"/>
          <w:b w:val="false"/>
          <w:i w:val="false"/>
          <w:color w:val="000000"/>
          <w:sz w:val="28"/>
        </w:rPr>
        <w:t xml:space="preserve">
2223 2 7 2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ЕАВ-мен салым </w:t>
      </w:r>
      <w:r>
        <w:br/>
      </w:r>
      <w:r>
        <w:rPr>
          <w:rFonts w:ascii="Times New Roman"/>
          <w:b w:val="false"/>
          <w:i w:val="false"/>
          <w:color w:val="000000"/>
          <w:sz w:val="28"/>
        </w:rPr>
        <w:t xml:space="preserve">
2223 2 7 3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ВБТ-мен салым </w:t>
      </w:r>
      <w:r>
        <w:br/>
      </w:r>
      <w:r>
        <w:rPr>
          <w:rFonts w:ascii="Times New Roman"/>
          <w:b w:val="false"/>
          <w:i w:val="false"/>
          <w:color w:val="000000"/>
          <w:sz w:val="28"/>
        </w:rPr>
        <w:t xml:space="preserve">
2223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w:t>
      </w:r>
      <w:r>
        <w:br/>
      </w:r>
      <w:r>
        <w:rPr>
          <w:rFonts w:ascii="Times New Roman"/>
          <w:b w:val="false"/>
          <w:i w:val="false"/>
          <w:color w:val="000000"/>
          <w:sz w:val="28"/>
        </w:rPr>
        <w:t xml:space="preserve">
             болып табылатын теңгемен салым </w:t>
      </w:r>
      <w:r>
        <w:br/>
      </w:r>
      <w:r>
        <w:rPr>
          <w:rFonts w:ascii="Times New Roman"/>
          <w:b w:val="false"/>
          <w:i w:val="false"/>
          <w:color w:val="000000"/>
          <w:sz w:val="28"/>
        </w:rPr>
        <w:t xml:space="preserve">
2223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w:t>
      </w:r>
      <w:r>
        <w:br/>
      </w:r>
      <w:r>
        <w:rPr>
          <w:rFonts w:ascii="Times New Roman"/>
          <w:b w:val="false"/>
          <w:i w:val="false"/>
          <w:color w:val="000000"/>
          <w:sz w:val="28"/>
        </w:rPr>
        <w:t xml:space="preserve">
             болып табылатын ЕАВ-мен салым </w:t>
      </w:r>
      <w:r>
        <w:br/>
      </w:r>
      <w:r>
        <w:rPr>
          <w:rFonts w:ascii="Times New Roman"/>
          <w:b w:val="false"/>
          <w:i w:val="false"/>
          <w:color w:val="000000"/>
          <w:sz w:val="28"/>
        </w:rPr>
        <w:t xml:space="preserve">
2223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w:t>
      </w:r>
      <w:r>
        <w:br/>
      </w:r>
      <w:r>
        <w:rPr>
          <w:rFonts w:ascii="Times New Roman"/>
          <w:b w:val="false"/>
          <w:i w:val="false"/>
          <w:color w:val="000000"/>
          <w:sz w:val="28"/>
        </w:rPr>
        <w:t xml:space="preserve">
             болып табылатын ВБТ-мен салым </w:t>
      </w:r>
      <w:r>
        <w:br/>
      </w:r>
      <w:r>
        <w:rPr>
          <w:rFonts w:ascii="Times New Roman"/>
          <w:b w:val="false"/>
          <w:i w:val="false"/>
          <w:color w:val="000000"/>
          <w:sz w:val="28"/>
        </w:rPr>
        <w:t xml:space="preserve">
2224 0 0 0  Клиенттердің талап ету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талап </w:t>
      </w:r>
      <w:r>
        <w:br/>
      </w:r>
      <w:r>
        <w:rPr>
          <w:rFonts w:ascii="Times New Roman"/>
          <w:b w:val="false"/>
          <w:i w:val="false"/>
          <w:color w:val="000000"/>
          <w:sz w:val="28"/>
        </w:rPr>
        <w:t xml:space="preserve">
             ету салымдары бойынша мерзімі өткен берешек </w:t>
      </w:r>
      <w:r>
        <w:br/>
      </w:r>
      <w:r>
        <w:rPr>
          <w:rFonts w:ascii="Times New Roman"/>
          <w:b w:val="false"/>
          <w:i w:val="false"/>
          <w:color w:val="000000"/>
          <w:sz w:val="28"/>
        </w:rPr>
        <w:t xml:space="preserve">
2224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талап </w:t>
      </w:r>
      <w:r>
        <w:br/>
      </w:r>
      <w:r>
        <w:rPr>
          <w:rFonts w:ascii="Times New Roman"/>
          <w:b w:val="false"/>
          <w:i w:val="false"/>
          <w:color w:val="000000"/>
          <w:sz w:val="28"/>
        </w:rPr>
        <w:t xml:space="preserve">
             ету салымдары бойынша мерзімі өткен берешек </w:t>
      </w:r>
      <w:r>
        <w:br/>
      </w:r>
      <w:r>
        <w:rPr>
          <w:rFonts w:ascii="Times New Roman"/>
          <w:b w:val="false"/>
          <w:i w:val="false"/>
          <w:color w:val="000000"/>
          <w:sz w:val="28"/>
        </w:rPr>
        <w:t xml:space="preserve">
2224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талап </w:t>
      </w:r>
      <w:r>
        <w:br/>
      </w:r>
      <w:r>
        <w:rPr>
          <w:rFonts w:ascii="Times New Roman"/>
          <w:b w:val="false"/>
          <w:i w:val="false"/>
          <w:color w:val="000000"/>
          <w:sz w:val="28"/>
        </w:rPr>
        <w:t xml:space="preserve">
             ету салымдары бойынша мерзімі өткен берешек </w:t>
      </w:r>
      <w:r>
        <w:br/>
      </w:r>
      <w:r>
        <w:rPr>
          <w:rFonts w:ascii="Times New Roman"/>
          <w:b w:val="false"/>
          <w:i w:val="false"/>
          <w:color w:val="000000"/>
          <w:sz w:val="28"/>
        </w:rPr>
        <w:t xml:space="preserve">
2224 2 6 1   Шет мемлекеттің мемлекеттік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6 2   Шет мемлекеттің мемлекеттік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6 3   Шет мемлекеттің мемлекеттік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7 1   Шет мемлекеттің мемлекеттік емес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7 2   Шет мемлекеттің мемлекеттік емес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7 3   Шет мемлекеттің мемлекеттік емес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2224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2224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2225 0 0 0  Клиенттермен жүргізілетін басқа операциялар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2225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басқа </w:t>
      </w:r>
      <w:r>
        <w:br/>
      </w:r>
      <w:r>
        <w:rPr>
          <w:rFonts w:ascii="Times New Roman"/>
          <w:b w:val="false"/>
          <w:i w:val="false"/>
          <w:color w:val="000000"/>
          <w:sz w:val="28"/>
        </w:rPr>
        <w:t xml:space="preserve">
             операциялар бойынша мерзімі өткен берешек </w:t>
      </w:r>
      <w:r>
        <w:br/>
      </w:r>
      <w:r>
        <w:rPr>
          <w:rFonts w:ascii="Times New Roman"/>
          <w:b w:val="false"/>
          <w:i w:val="false"/>
          <w:color w:val="000000"/>
          <w:sz w:val="28"/>
        </w:rPr>
        <w:t xml:space="preserve">
2225 2 6 1   Шет мемлекеттің мемлекеттік қаржылық емес </w:t>
      </w:r>
      <w:r>
        <w:br/>
      </w:r>
      <w:r>
        <w:rPr>
          <w:rFonts w:ascii="Times New Roman"/>
          <w:b w:val="false"/>
          <w:i w:val="false"/>
          <w:color w:val="000000"/>
          <w:sz w:val="28"/>
        </w:rPr>
        <w:t xml:space="preserve">
             ұйымдарымен теңгемен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2 6 2   Шет мемлекеттің мемлекеттік қаржылық емес </w:t>
      </w:r>
      <w:r>
        <w:br/>
      </w:r>
      <w:r>
        <w:rPr>
          <w:rFonts w:ascii="Times New Roman"/>
          <w:b w:val="false"/>
          <w:i w:val="false"/>
          <w:color w:val="000000"/>
          <w:sz w:val="28"/>
        </w:rPr>
        <w:t xml:space="preserve">
             ұйымдарымен ЕАВ-мен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2 6 3   Шет мемлекеттің мемлекеттік қаржылық емес </w:t>
      </w:r>
      <w:r>
        <w:br/>
      </w:r>
      <w:r>
        <w:rPr>
          <w:rFonts w:ascii="Times New Roman"/>
          <w:b w:val="false"/>
          <w:i w:val="false"/>
          <w:color w:val="000000"/>
          <w:sz w:val="28"/>
        </w:rPr>
        <w:t xml:space="preserve">
             ұйымдарымен ВБТ-мен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2 7 1   Шет мемлекеттің мемлекеттік емес қаржылық емес </w:t>
      </w:r>
      <w:r>
        <w:br/>
      </w:r>
      <w:r>
        <w:rPr>
          <w:rFonts w:ascii="Times New Roman"/>
          <w:b w:val="false"/>
          <w:i w:val="false"/>
          <w:color w:val="000000"/>
          <w:sz w:val="28"/>
        </w:rPr>
        <w:t xml:space="preserve">
             ұйымдарымен теңгемен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2 7 2   Шет мемлекеттің мемлекеттік емес қаржылық емес </w:t>
      </w:r>
      <w:r>
        <w:br/>
      </w:r>
      <w:r>
        <w:rPr>
          <w:rFonts w:ascii="Times New Roman"/>
          <w:b w:val="false"/>
          <w:i w:val="false"/>
          <w:color w:val="000000"/>
          <w:sz w:val="28"/>
        </w:rPr>
        <w:t xml:space="preserve">
             ұйымдарымен ЕАВ-мен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2 7 3   Шет мемлекеттің мемлекеттік емес қаржылық емес </w:t>
      </w:r>
      <w:r>
        <w:br/>
      </w:r>
      <w:r>
        <w:rPr>
          <w:rFonts w:ascii="Times New Roman"/>
          <w:b w:val="false"/>
          <w:i w:val="false"/>
          <w:color w:val="000000"/>
          <w:sz w:val="28"/>
        </w:rPr>
        <w:t xml:space="preserve">
             ұйымдарымен ВБТ-мен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2 8 1   Үй шаруашылығына қызмет көрсететін резидент емес </w:t>
      </w:r>
      <w:r>
        <w:br/>
      </w:r>
      <w:r>
        <w:rPr>
          <w:rFonts w:ascii="Times New Roman"/>
          <w:b w:val="false"/>
          <w:i w:val="false"/>
          <w:color w:val="000000"/>
          <w:sz w:val="28"/>
        </w:rPr>
        <w:t xml:space="preserve">
             ұйымдармен теңгемен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2 8 2   Үй шаруашылығына қызмет көрсететін резидент емес </w:t>
      </w:r>
      <w:r>
        <w:br/>
      </w:r>
      <w:r>
        <w:rPr>
          <w:rFonts w:ascii="Times New Roman"/>
          <w:b w:val="false"/>
          <w:i w:val="false"/>
          <w:color w:val="000000"/>
          <w:sz w:val="28"/>
        </w:rPr>
        <w:t xml:space="preserve">
             ұйымдармен ЕАВ-мен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2225 2 8 3   Үй шаруашылығына қызмет көрсететін резидент емес </w:t>
      </w:r>
      <w:r>
        <w:br/>
      </w:r>
      <w:r>
        <w:rPr>
          <w:rFonts w:ascii="Times New Roman"/>
          <w:b w:val="false"/>
          <w:i w:val="false"/>
          <w:color w:val="000000"/>
          <w:sz w:val="28"/>
        </w:rPr>
        <w:t xml:space="preserve">
             ұйымдармен ВБТ-мен басқа операциялар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0 0 0  Клиенттердің мерзімді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2226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6 1   Шет мемлекеттің мемлекеттік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2 6 2   Шет мемлекеттің мемлекеттік қаржылық емес </w:t>
      </w:r>
      <w:r>
        <w:br/>
      </w:r>
      <w:r>
        <w:rPr>
          <w:rFonts w:ascii="Times New Roman"/>
          <w:b w:val="false"/>
          <w:i w:val="false"/>
          <w:color w:val="000000"/>
          <w:sz w:val="28"/>
        </w:rPr>
        <w:t xml:space="preserve">
             ұйымдарының ЕАВ-мен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2 6 3   Шет мемлекеттің мемлекеттік қаржылық емес </w:t>
      </w:r>
      <w:r>
        <w:br/>
      </w:r>
      <w:r>
        <w:rPr>
          <w:rFonts w:ascii="Times New Roman"/>
          <w:b w:val="false"/>
          <w:i w:val="false"/>
          <w:color w:val="000000"/>
          <w:sz w:val="28"/>
        </w:rPr>
        <w:t xml:space="preserve">
             ұйымдарының ВБТ-мен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2 7 1   Шет мемлекеттің мемлекеттік емес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2 7 2   Шет мемлекеттің мемлекеттік емес қаржылық емес </w:t>
      </w:r>
      <w:r>
        <w:br/>
      </w:r>
      <w:r>
        <w:rPr>
          <w:rFonts w:ascii="Times New Roman"/>
          <w:b w:val="false"/>
          <w:i w:val="false"/>
          <w:color w:val="000000"/>
          <w:sz w:val="28"/>
        </w:rPr>
        <w:t xml:space="preserve">
             ұйымдарының ЕАВ-мен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2 7 3   Шет мемлекеттің мемлекеттік емес қаржылық емес </w:t>
      </w:r>
      <w:r>
        <w:br/>
      </w:r>
      <w:r>
        <w:rPr>
          <w:rFonts w:ascii="Times New Roman"/>
          <w:b w:val="false"/>
          <w:i w:val="false"/>
          <w:color w:val="000000"/>
          <w:sz w:val="28"/>
        </w:rPr>
        <w:t xml:space="preserve">
             ұйымдарының ВБТ-мен мерзімді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2226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2226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мерзімді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2227 0 0 0  Алынған қаржы лизингі </w:t>
      </w:r>
      <w:r>
        <w:br/>
      </w:r>
      <w:r>
        <w:rPr>
          <w:rFonts w:ascii="Times New Roman"/>
          <w:b w:val="false"/>
          <w:i w:val="false"/>
          <w:color w:val="000000"/>
          <w:sz w:val="28"/>
        </w:rPr>
        <w:t xml:space="preserve">
2227 2 6 1   Шет мемлекеттің мемлекеттік қаржылық емес </w:t>
      </w:r>
      <w:r>
        <w:br/>
      </w:r>
      <w:r>
        <w:rPr>
          <w:rFonts w:ascii="Times New Roman"/>
          <w:b w:val="false"/>
          <w:i w:val="false"/>
          <w:color w:val="000000"/>
          <w:sz w:val="28"/>
        </w:rPr>
        <w:t xml:space="preserve">
             ұйымдарынан теңгемен алынған қаржы лизингі </w:t>
      </w:r>
      <w:r>
        <w:br/>
      </w:r>
      <w:r>
        <w:rPr>
          <w:rFonts w:ascii="Times New Roman"/>
          <w:b w:val="false"/>
          <w:i w:val="false"/>
          <w:color w:val="000000"/>
          <w:sz w:val="28"/>
        </w:rPr>
        <w:t xml:space="preserve">
2227 2 6 2   Шет мемлекеттің мемлекеттік қаржылық емес </w:t>
      </w:r>
      <w:r>
        <w:br/>
      </w:r>
      <w:r>
        <w:rPr>
          <w:rFonts w:ascii="Times New Roman"/>
          <w:b w:val="false"/>
          <w:i w:val="false"/>
          <w:color w:val="000000"/>
          <w:sz w:val="28"/>
        </w:rPr>
        <w:t xml:space="preserve">
             ұйымдарынан ЕАВ-мен алынған қаржы лизингі </w:t>
      </w:r>
      <w:r>
        <w:br/>
      </w:r>
      <w:r>
        <w:rPr>
          <w:rFonts w:ascii="Times New Roman"/>
          <w:b w:val="false"/>
          <w:i w:val="false"/>
          <w:color w:val="000000"/>
          <w:sz w:val="28"/>
        </w:rPr>
        <w:t xml:space="preserve">
2227 2 6 3   Шет мемлекеттің мемлекеттік қаржылық емес </w:t>
      </w:r>
      <w:r>
        <w:br/>
      </w:r>
      <w:r>
        <w:rPr>
          <w:rFonts w:ascii="Times New Roman"/>
          <w:b w:val="false"/>
          <w:i w:val="false"/>
          <w:color w:val="000000"/>
          <w:sz w:val="28"/>
        </w:rPr>
        <w:t xml:space="preserve">
             ұйымдарынан ВБТ-мен алынған қаржы лизингі </w:t>
      </w:r>
      <w:r>
        <w:br/>
      </w:r>
      <w:r>
        <w:rPr>
          <w:rFonts w:ascii="Times New Roman"/>
          <w:b w:val="false"/>
          <w:i w:val="false"/>
          <w:color w:val="000000"/>
          <w:sz w:val="28"/>
        </w:rPr>
        <w:t xml:space="preserve">
2227 2 7 1   Шет мемлекеттің мемлекеттік емес қаржылық емес </w:t>
      </w:r>
      <w:r>
        <w:br/>
      </w:r>
      <w:r>
        <w:rPr>
          <w:rFonts w:ascii="Times New Roman"/>
          <w:b w:val="false"/>
          <w:i w:val="false"/>
          <w:color w:val="000000"/>
          <w:sz w:val="28"/>
        </w:rPr>
        <w:t xml:space="preserve">
             ұйымдарынан теңгемен алынған қаржы лизингі </w:t>
      </w:r>
      <w:r>
        <w:br/>
      </w:r>
      <w:r>
        <w:rPr>
          <w:rFonts w:ascii="Times New Roman"/>
          <w:b w:val="false"/>
          <w:i w:val="false"/>
          <w:color w:val="000000"/>
          <w:sz w:val="28"/>
        </w:rPr>
        <w:t xml:space="preserve">
2227 2 7 2   Шет мемлекеттің мемлекеттік емес қаржылық емес </w:t>
      </w:r>
      <w:r>
        <w:br/>
      </w:r>
      <w:r>
        <w:rPr>
          <w:rFonts w:ascii="Times New Roman"/>
          <w:b w:val="false"/>
          <w:i w:val="false"/>
          <w:color w:val="000000"/>
          <w:sz w:val="28"/>
        </w:rPr>
        <w:t xml:space="preserve">
             ұйымдарынан ЕАВ-мен алынған қаржы лизингі </w:t>
      </w:r>
      <w:r>
        <w:br/>
      </w:r>
      <w:r>
        <w:rPr>
          <w:rFonts w:ascii="Times New Roman"/>
          <w:b w:val="false"/>
          <w:i w:val="false"/>
          <w:color w:val="000000"/>
          <w:sz w:val="28"/>
        </w:rPr>
        <w:t xml:space="preserve">
2227 2 7 3   Шет мемлекеттің мемлекеттік емес қаржылық емес </w:t>
      </w:r>
      <w:r>
        <w:br/>
      </w:r>
      <w:r>
        <w:rPr>
          <w:rFonts w:ascii="Times New Roman"/>
          <w:b w:val="false"/>
          <w:i w:val="false"/>
          <w:color w:val="000000"/>
          <w:sz w:val="28"/>
        </w:rPr>
        <w:t xml:space="preserve">
             ұйымдарынан ВБТ-мен алынған қаржы лизингі </w:t>
      </w:r>
      <w:r>
        <w:br/>
      </w:r>
      <w:r>
        <w:rPr>
          <w:rFonts w:ascii="Times New Roman"/>
          <w:b w:val="false"/>
          <w:i w:val="false"/>
          <w:color w:val="000000"/>
          <w:sz w:val="28"/>
        </w:rPr>
        <w:t xml:space="preserve">
2228 0 0 0  Мерзімінде орындалмаған нұсқаулар </w:t>
      </w:r>
      <w:r>
        <w:br/>
      </w:r>
      <w:r>
        <w:rPr>
          <w:rFonts w:ascii="Times New Roman"/>
          <w:b w:val="false"/>
          <w:i w:val="false"/>
          <w:color w:val="000000"/>
          <w:sz w:val="28"/>
        </w:rPr>
        <w:t xml:space="preserve">
2228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мерзімінде орындалмаған нұсқаулары </w:t>
      </w:r>
      <w:r>
        <w:br/>
      </w:r>
      <w:r>
        <w:rPr>
          <w:rFonts w:ascii="Times New Roman"/>
          <w:b w:val="false"/>
          <w:i w:val="false"/>
          <w:color w:val="000000"/>
          <w:sz w:val="28"/>
        </w:rPr>
        <w:t xml:space="preserve">
2228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w:t>
      </w:r>
      <w:r>
        <w:br/>
      </w:r>
      <w:r>
        <w:rPr>
          <w:rFonts w:ascii="Times New Roman"/>
          <w:b w:val="false"/>
          <w:i w:val="false"/>
          <w:color w:val="000000"/>
          <w:sz w:val="28"/>
        </w:rPr>
        <w:t xml:space="preserve">
             мерзімінде орындалмаған нұсқаулары </w:t>
      </w:r>
      <w:r>
        <w:br/>
      </w:r>
      <w:r>
        <w:rPr>
          <w:rFonts w:ascii="Times New Roman"/>
          <w:b w:val="false"/>
          <w:i w:val="false"/>
          <w:color w:val="000000"/>
          <w:sz w:val="28"/>
        </w:rPr>
        <w:t xml:space="preserve">
2228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мерзімінде орындалмаған нұсқаулары </w:t>
      </w:r>
      <w:r>
        <w:br/>
      </w:r>
      <w:r>
        <w:rPr>
          <w:rFonts w:ascii="Times New Roman"/>
          <w:b w:val="false"/>
          <w:i w:val="false"/>
          <w:color w:val="000000"/>
          <w:sz w:val="28"/>
        </w:rPr>
        <w:t xml:space="preserve">
2228 2 6 1   Шет мемлекеттің мемлекеттік қаржылық емес </w:t>
      </w:r>
      <w:r>
        <w:br/>
      </w:r>
      <w:r>
        <w:rPr>
          <w:rFonts w:ascii="Times New Roman"/>
          <w:b w:val="false"/>
          <w:i w:val="false"/>
          <w:color w:val="000000"/>
          <w:sz w:val="28"/>
        </w:rPr>
        <w:t xml:space="preserve">
             ұйымдарының теңгемен, мерзімінде орындалмаған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2228 2 6 2   Шет мемлекеттің мемлекеттік қаржылық емес </w:t>
      </w:r>
      <w:r>
        <w:br/>
      </w:r>
      <w:r>
        <w:rPr>
          <w:rFonts w:ascii="Times New Roman"/>
          <w:b w:val="false"/>
          <w:i w:val="false"/>
          <w:color w:val="000000"/>
          <w:sz w:val="28"/>
        </w:rPr>
        <w:t xml:space="preserve">
             ұйымдарының ЕАВ-мен, мерзімінде орындалмаған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2228 2 6 3   Шет мемлекеттің мемлекеттік қаржылық емес </w:t>
      </w:r>
      <w:r>
        <w:br/>
      </w:r>
      <w:r>
        <w:rPr>
          <w:rFonts w:ascii="Times New Roman"/>
          <w:b w:val="false"/>
          <w:i w:val="false"/>
          <w:color w:val="000000"/>
          <w:sz w:val="28"/>
        </w:rPr>
        <w:t xml:space="preserve">
             ұйымдарының ВБТ-мен, мерзімінде орындалмаған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2228 2 7 1   Шет мемлекеттің мемлекеттік емес қаржылық емес </w:t>
      </w:r>
      <w:r>
        <w:br/>
      </w:r>
      <w:r>
        <w:rPr>
          <w:rFonts w:ascii="Times New Roman"/>
          <w:b w:val="false"/>
          <w:i w:val="false"/>
          <w:color w:val="000000"/>
          <w:sz w:val="28"/>
        </w:rPr>
        <w:t xml:space="preserve">
             ұйымдарының теңгемен, мерзімінде орындалмаған </w:t>
      </w:r>
      <w:r>
        <w:br/>
      </w:r>
      <w:r>
        <w:rPr>
          <w:rFonts w:ascii="Times New Roman"/>
          <w:b w:val="false"/>
          <w:i w:val="false"/>
          <w:color w:val="000000"/>
          <w:sz w:val="28"/>
        </w:rPr>
        <w:t xml:space="preserve">
             нұсқаулары </w:t>
      </w:r>
    </w:p>
    <w:p>
      <w:pPr>
        <w:spacing w:after="0"/>
        <w:ind w:left="0"/>
        <w:jc w:val="both"/>
      </w:pPr>
      <w:r>
        <w:rPr>
          <w:rFonts w:ascii="Times New Roman"/>
          <w:b w:val="false"/>
          <w:i w:val="false"/>
          <w:color w:val="000000"/>
          <w:sz w:val="28"/>
        </w:rPr>
        <w:t xml:space="preserve">2228 2 7 2   Шет мемлекеттің мемлекеттік емес қаржылық емес </w:t>
      </w:r>
      <w:r>
        <w:br/>
      </w:r>
      <w:r>
        <w:rPr>
          <w:rFonts w:ascii="Times New Roman"/>
          <w:b w:val="false"/>
          <w:i w:val="false"/>
          <w:color w:val="000000"/>
          <w:sz w:val="28"/>
        </w:rPr>
        <w:t xml:space="preserve">
             ұйымдарының ЕАВ-мен, мерзімінде орындалмаған </w:t>
      </w:r>
      <w:r>
        <w:br/>
      </w:r>
      <w:r>
        <w:rPr>
          <w:rFonts w:ascii="Times New Roman"/>
          <w:b w:val="false"/>
          <w:i w:val="false"/>
          <w:color w:val="000000"/>
          <w:sz w:val="28"/>
        </w:rPr>
        <w:t xml:space="preserve">
             нұсқаулары </w:t>
      </w:r>
    </w:p>
    <w:p>
      <w:pPr>
        <w:spacing w:after="0"/>
        <w:ind w:left="0"/>
        <w:jc w:val="both"/>
      </w:pPr>
      <w:r>
        <w:rPr>
          <w:rFonts w:ascii="Times New Roman"/>
          <w:b w:val="false"/>
          <w:i w:val="false"/>
          <w:color w:val="000000"/>
          <w:sz w:val="28"/>
        </w:rPr>
        <w:t xml:space="preserve">2228 2 7 3   Шет мемлекеттің мемлекеттік емес қаржылық емес </w:t>
      </w:r>
      <w:r>
        <w:br/>
      </w:r>
      <w:r>
        <w:rPr>
          <w:rFonts w:ascii="Times New Roman"/>
          <w:b w:val="false"/>
          <w:i w:val="false"/>
          <w:color w:val="000000"/>
          <w:sz w:val="28"/>
        </w:rPr>
        <w:t xml:space="preserve">
             ұйымдарының ВБТ-мен, мерзімінде орындалмаған </w:t>
      </w:r>
      <w:r>
        <w:br/>
      </w:r>
      <w:r>
        <w:rPr>
          <w:rFonts w:ascii="Times New Roman"/>
          <w:b w:val="false"/>
          <w:i w:val="false"/>
          <w:color w:val="000000"/>
          <w:sz w:val="28"/>
        </w:rPr>
        <w:t xml:space="preserve">
             нұсқаулары </w:t>
      </w:r>
    </w:p>
    <w:p>
      <w:pPr>
        <w:spacing w:after="0"/>
        <w:ind w:left="0"/>
        <w:jc w:val="both"/>
      </w:pPr>
      <w:r>
        <w:rPr>
          <w:rFonts w:ascii="Times New Roman"/>
          <w:b w:val="false"/>
          <w:i w:val="false"/>
          <w:color w:val="000000"/>
          <w:sz w:val="28"/>
        </w:rPr>
        <w:t xml:space="preserve">2228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w:t>
      </w:r>
      <w:r>
        <w:br/>
      </w:r>
      <w:r>
        <w:rPr>
          <w:rFonts w:ascii="Times New Roman"/>
          <w:b w:val="false"/>
          <w:i w:val="false"/>
          <w:color w:val="000000"/>
          <w:sz w:val="28"/>
        </w:rPr>
        <w:t xml:space="preserve">
             мерзімінде орындалмаған нұсқаулары </w:t>
      </w:r>
      <w:r>
        <w:br/>
      </w:r>
      <w:r>
        <w:rPr>
          <w:rFonts w:ascii="Times New Roman"/>
          <w:b w:val="false"/>
          <w:i w:val="false"/>
          <w:color w:val="000000"/>
          <w:sz w:val="28"/>
        </w:rPr>
        <w:t xml:space="preserve">
2228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w:t>
      </w:r>
      <w:r>
        <w:br/>
      </w:r>
      <w:r>
        <w:rPr>
          <w:rFonts w:ascii="Times New Roman"/>
          <w:b w:val="false"/>
          <w:i w:val="false"/>
          <w:color w:val="000000"/>
          <w:sz w:val="28"/>
        </w:rPr>
        <w:t xml:space="preserve">
             мерзімінде орындалмаған нұсқаулары </w:t>
      </w:r>
      <w:r>
        <w:br/>
      </w:r>
      <w:r>
        <w:rPr>
          <w:rFonts w:ascii="Times New Roman"/>
          <w:b w:val="false"/>
          <w:i w:val="false"/>
          <w:color w:val="000000"/>
          <w:sz w:val="28"/>
        </w:rPr>
        <w:t xml:space="preserve">
2228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w:t>
      </w:r>
      <w:r>
        <w:br/>
      </w:r>
      <w:r>
        <w:rPr>
          <w:rFonts w:ascii="Times New Roman"/>
          <w:b w:val="false"/>
          <w:i w:val="false"/>
          <w:color w:val="000000"/>
          <w:sz w:val="28"/>
        </w:rPr>
        <w:t xml:space="preserve">
             мерзімінде орындалмаған нұсқаулары </w:t>
      </w:r>
      <w:r>
        <w:br/>
      </w:r>
      <w:r>
        <w:rPr>
          <w:rFonts w:ascii="Times New Roman"/>
          <w:b w:val="false"/>
          <w:i w:val="false"/>
          <w:color w:val="000000"/>
          <w:sz w:val="28"/>
        </w:rPr>
        <w:t xml:space="preserve">
2230 0 0 0  Алынған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2230 2 6 1   Шет мемлекеттің мемлекеттік қаржылық емес </w:t>
      </w:r>
      <w:r>
        <w:br/>
      </w:r>
      <w:r>
        <w:rPr>
          <w:rFonts w:ascii="Times New Roman"/>
          <w:b w:val="false"/>
          <w:i w:val="false"/>
          <w:color w:val="000000"/>
          <w:sz w:val="28"/>
        </w:rPr>
        <w:t xml:space="preserve">
             ұйымдарынан теңгемен алынған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2230 2 6 2   Шет мемлекеттің мемлекеттік қаржылық емес </w:t>
      </w:r>
      <w:r>
        <w:br/>
      </w:r>
      <w:r>
        <w:rPr>
          <w:rFonts w:ascii="Times New Roman"/>
          <w:b w:val="false"/>
          <w:i w:val="false"/>
          <w:color w:val="000000"/>
          <w:sz w:val="28"/>
        </w:rPr>
        <w:t xml:space="preserve">
             ұйымдарынан ЕАВ-мен алынған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2230 2 6 3   Шет мемлекеттің мемлекеттік қаржылық емес </w:t>
      </w:r>
      <w:r>
        <w:br/>
      </w:r>
      <w:r>
        <w:rPr>
          <w:rFonts w:ascii="Times New Roman"/>
          <w:b w:val="false"/>
          <w:i w:val="false"/>
          <w:color w:val="000000"/>
          <w:sz w:val="28"/>
        </w:rPr>
        <w:t xml:space="preserve">
             ұйымдарынан ВБТ-мен алынған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2230 2 7 1   Шет мемлекеттің мемлекеттік емес қаржылық </w:t>
      </w:r>
      <w:r>
        <w:br/>
      </w:r>
      <w:r>
        <w:rPr>
          <w:rFonts w:ascii="Times New Roman"/>
          <w:b w:val="false"/>
          <w:i w:val="false"/>
          <w:color w:val="000000"/>
          <w:sz w:val="28"/>
        </w:rPr>
        <w:t xml:space="preserve">
             емес ұйымдарынан теңгемен алынған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2230 2 7 2   Шет мемлекеттің мемлекеттік емес қаржылық емес </w:t>
      </w:r>
      <w:r>
        <w:br/>
      </w:r>
      <w:r>
        <w:rPr>
          <w:rFonts w:ascii="Times New Roman"/>
          <w:b w:val="false"/>
          <w:i w:val="false"/>
          <w:color w:val="000000"/>
          <w:sz w:val="28"/>
        </w:rPr>
        <w:t xml:space="preserve">
             ұйымдарынан ЕАВ-мен алынған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2230 2 7 3   Шет мемлекеттің мемлекеттік емес қаржылық емес </w:t>
      </w:r>
      <w:r>
        <w:br/>
      </w:r>
      <w:r>
        <w:rPr>
          <w:rFonts w:ascii="Times New Roman"/>
          <w:b w:val="false"/>
          <w:i w:val="false"/>
          <w:color w:val="000000"/>
          <w:sz w:val="28"/>
        </w:rPr>
        <w:t xml:space="preserve">
             ұйымдарынан ВБТ-мен алынған қаржы лизингі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0 0 0  Клиенттердің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теңгедегі </w:t>
      </w:r>
      <w:r>
        <w:br/>
      </w:r>
      <w:r>
        <w:rPr>
          <w:rFonts w:ascii="Times New Roman"/>
          <w:b w:val="false"/>
          <w:i w:val="false"/>
          <w:color w:val="000000"/>
          <w:sz w:val="28"/>
        </w:rPr>
        <w:t xml:space="preserve">
             шартты салымдары бойынша мерзімі өткен берешек </w:t>
      </w:r>
      <w:r>
        <w:br/>
      </w:r>
      <w:r>
        <w:rPr>
          <w:rFonts w:ascii="Times New Roman"/>
          <w:b w:val="false"/>
          <w:i w:val="false"/>
          <w:color w:val="000000"/>
          <w:sz w:val="28"/>
        </w:rPr>
        <w:t xml:space="preserve">
2232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ЕАВ-дегі </w:t>
      </w:r>
      <w:r>
        <w:br/>
      </w:r>
      <w:r>
        <w:rPr>
          <w:rFonts w:ascii="Times New Roman"/>
          <w:b w:val="false"/>
          <w:i w:val="false"/>
          <w:color w:val="000000"/>
          <w:sz w:val="28"/>
        </w:rPr>
        <w:t xml:space="preserve">
             шартты салымдары бойынша мерзімі өткен берешек </w:t>
      </w:r>
      <w:r>
        <w:br/>
      </w:r>
      <w:r>
        <w:rPr>
          <w:rFonts w:ascii="Times New Roman"/>
          <w:b w:val="false"/>
          <w:i w:val="false"/>
          <w:color w:val="000000"/>
          <w:sz w:val="28"/>
        </w:rPr>
        <w:t xml:space="preserve">
2232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ВБТ-дегі </w:t>
      </w:r>
      <w:r>
        <w:br/>
      </w:r>
      <w:r>
        <w:rPr>
          <w:rFonts w:ascii="Times New Roman"/>
          <w:b w:val="false"/>
          <w:i w:val="false"/>
          <w:color w:val="000000"/>
          <w:sz w:val="28"/>
        </w:rPr>
        <w:t xml:space="preserve">
             шартты салымдары бойынша мерзімі өткен берешек </w:t>
      </w:r>
      <w:r>
        <w:br/>
      </w:r>
      <w:r>
        <w:rPr>
          <w:rFonts w:ascii="Times New Roman"/>
          <w:b w:val="false"/>
          <w:i w:val="false"/>
          <w:color w:val="000000"/>
          <w:sz w:val="28"/>
        </w:rPr>
        <w:t xml:space="preserve">
2232 2 6 1   Мемлекеттік қаржылық емес резидент емес </w:t>
      </w:r>
      <w:r>
        <w:br/>
      </w:r>
      <w:r>
        <w:rPr>
          <w:rFonts w:ascii="Times New Roman"/>
          <w:b w:val="false"/>
          <w:i w:val="false"/>
          <w:color w:val="000000"/>
          <w:sz w:val="28"/>
        </w:rPr>
        <w:t xml:space="preserve">
             ұйымдардың теңгедегі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2 6 2   Мемлекеттік қаржылық емес резидент емес </w:t>
      </w:r>
      <w:r>
        <w:br/>
      </w:r>
      <w:r>
        <w:rPr>
          <w:rFonts w:ascii="Times New Roman"/>
          <w:b w:val="false"/>
          <w:i w:val="false"/>
          <w:color w:val="000000"/>
          <w:sz w:val="28"/>
        </w:rPr>
        <w:t xml:space="preserve">
             ұйымдардың ЕАВ-дегі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2 6 3   Мемлекеттік қаржылық емес резидент емес </w:t>
      </w:r>
      <w:r>
        <w:br/>
      </w:r>
      <w:r>
        <w:rPr>
          <w:rFonts w:ascii="Times New Roman"/>
          <w:b w:val="false"/>
          <w:i w:val="false"/>
          <w:color w:val="000000"/>
          <w:sz w:val="28"/>
        </w:rPr>
        <w:t xml:space="preserve">
             ұйымдардың ВБТ-дегі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2 7 1   Мемлекеттік емес қаржылық емес резидент емес </w:t>
      </w:r>
      <w:r>
        <w:br/>
      </w:r>
      <w:r>
        <w:rPr>
          <w:rFonts w:ascii="Times New Roman"/>
          <w:b w:val="false"/>
          <w:i w:val="false"/>
          <w:color w:val="000000"/>
          <w:sz w:val="28"/>
        </w:rPr>
        <w:t xml:space="preserve">
             ұйымдардың теңгедегі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2 7 2   Мемлекеттік емес қаржылық емес резидент емес </w:t>
      </w:r>
      <w:r>
        <w:br/>
      </w:r>
      <w:r>
        <w:rPr>
          <w:rFonts w:ascii="Times New Roman"/>
          <w:b w:val="false"/>
          <w:i w:val="false"/>
          <w:color w:val="000000"/>
          <w:sz w:val="28"/>
        </w:rPr>
        <w:t xml:space="preserve">
             ұйымдардың ЕАВ-дегі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2 7 3   Мемлекеттік емес қаржылық емес резидент емес </w:t>
      </w:r>
      <w:r>
        <w:br/>
      </w:r>
      <w:r>
        <w:rPr>
          <w:rFonts w:ascii="Times New Roman"/>
          <w:b w:val="false"/>
          <w:i w:val="false"/>
          <w:color w:val="000000"/>
          <w:sz w:val="28"/>
        </w:rPr>
        <w:t xml:space="preserve">
             ұйымдардың ВБТ-дегі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2 8 1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теңгедегі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8 2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ЕАВ-дегі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8 3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ВБТ-дегі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2240 0 0 0 Клиенттердің міндеттемелерін қамтамасыз ету (қарымжы, </w:t>
      </w:r>
      <w:r>
        <w:br/>
      </w:r>
      <w:r>
        <w:rPr>
          <w:rFonts w:ascii="Times New Roman"/>
          <w:b w:val="false"/>
          <w:i w:val="false"/>
          <w:color w:val="000000"/>
          <w:sz w:val="28"/>
        </w:rPr>
        <w:t xml:space="preserve">
            қардарлық) ретінде қабылданған ақшаны сақтау шоты  </w:t>
      </w:r>
      <w:r>
        <w:br/>
      </w:r>
      <w:r>
        <w:rPr>
          <w:rFonts w:ascii="Times New Roman"/>
          <w:b w:val="false"/>
          <w:i w:val="false"/>
          <w:color w:val="000000"/>
          <w:sz w:val="28"/>
        </w:rPr>
        <w:t xml:space="preserve">
2240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2 6 1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2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3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1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2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3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2255 0 0 0  Бағалы қағаздармен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ЕАВ-дегі бағалы </w:t>
      </w:r>
      <w:r>
        <w:br/>
      </w:r>
      <w:r>
        <w:rPr>
          <w:rFonts w:ascii="Times New Roman"/>
          <w:b w:val="false"/>
          <w:i w:val="false"/>
          <w:color w:val="000000"/>
          <w:sz w:val="28"/>
        </w:rPr>
        <w:t xml:space="preserve">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ВБТ-дегі бағалы </w:t>
      </w:r>
      <w:r>
        <w:br/>
      </w:r>
      <w:r>
        <w:rPr>
          <w:rFonts w:ascii="Times New Roman"/>
          <w:b w:val="false"/>
          <w:i w:val="false"/>
          <w:color w:val="000000"/>
          <w:sz w:val="28"/>
        </w:rPr>
        <w:t xml:space="preserve">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2 6 1   Шет мемлекеттің мемлекеттік қаржылық емес </w:t>
      </w:r>
      <w:r>
        <w:br/>
      </w:r>
      <w:r>
        <w:rPr>
          <w:rFonts w:ascii="Times New Roman"/>
          <w:b w:val="false"/>
          <w:i w:val="false"/>
          <w:color w:val="000000"/>
          <w:sz w:val="28"/>
        </w:rPr>
        <w:t xml:space="preserve">
             резидент ұйымдармен теңгедегі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6 2   Шет мемлекеттің мемлекеттік қаржылық емес </w:t>
      </w:r>
      <w:r>
        <w:br/>
      </w:r>
      <w:r>
        <w:rPr>
          <w:rFonts w:ascii="Times New Roman"/>
          <w:b w:val="false"/>
          <w:i w:val="false"/>
          <w:color w:val="000000"/>
          <w:sz w:val="28"/>
        </w:rPr>
        <w:t xml:space="preserve">
             резидент ұйымдармен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6 3   Шет мемлекеттің мемлекеттік қаржылық емес </w:t>
      </w:r>
      <w:r>
        <w:br/>
      </w:r>
      <w:r>
        <w:rPr>
          <w:rFonts w:ascii="Times New Roman"/>
          <w:b w:val="false"/>
          <w:i w:val="false"/>
          <w:color w:val="000000"/>
          <w:sz w:val="28"/>
        </w:rPr>
        <w:t xml:space="preserve">
             резидент ұйымдармен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7 1   Шет мемлекеттің мемлекеттік емес қаржылық </w:t>
      </w:r>
      <w:r>
        <w:br/>
      </w:r>
      <w:r>
        <w:rPr>
          <w:rFonts w:ascii="Times New Roman"/>
          <w:b w:val="false"/>
          <w:i w:val="false"/>
          <w:color w:val="000000"/>
          <w:sz w:val="28"/>
        </w:rPr>
        <w:t xml:space="preserve">
             емес резидент ұйымдармен теңгедегі бағалы </w:t>
      </w:r>
      <w:r>
        <w:br/>
      </w:r>
      <w:r>
        <w:rPr>
          <w:rFonts w:ascii="Times New Roman"/>
          <w:b w:val="false"/>
          <w:i w:val="false"/>
          <w:color w:val="000000"/>
          <w:sz w:val="28"/>
        </w:rPr>
        <w:t xml:space="preserve">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2 7 2   Шет мемлекеттің мемлекеттік емес қаржылық емес </w:t>
      </w:r>
      <w:r>
        <w:br/>
      </w:r>
      <w:r>
        <w:rPr>
          <w:rFonts w:ascii="Times New Roman"/>
          <w:b w:val="false"/>
          <w:i w:val="false"/>
          <w:color w:val="000000"/>
          <w:sz w:val="28"/>
        </w:rPr>
        <w:t xml:space="preserve">
             резидент ұйымдармен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7 3   Шет мемлекеттің мемлекеттік емес қаржылық емес </w:t>
      </w:r>
      <w:r>
        <w:br/>
      </w:r>
      <w:r>
        <w:rPr>
          <w:rFonts w:ascii="Times New Roman"/>
          <w:b w:val="false"/>
          <w:i w:val="false"/>
          <w:color w:val="000000"/>
          <w:sz w:val="28"/>
        </w:rPr>
        <w:t xml:space="preserve">
             резидент ұйымдармен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8 1   Үй шаруашылықтарына қызмет көрсететін резидент </w:t>
      </w:r>
      <w:r>
        <w:br/>
      </w:r>
      <w:r>
        <w:rPr>
          <w:rFonts w:ascii="Times New Roman"/>
          <w:b w:val="false"/>
          <w:i w:val="false"/>
          <w:color w:val="000000"/>
          <w:sz w:val="28"/>
        </w:rPr>
        <w:t xml:space="preserve">
             емес коммерциялық емес ұйымдармен теңгедегі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2 8 2   Үй шаруашылықтарына қызмет көрсететін резидент </w:t>
      </w:r>
      <w:r>
        <w:br/>
      </w:r>
      <w:r>
        <w:rPr>
          <w:rFonts w:ascii="Times New Roman"/>
          <w:b w:val="false"/>
          <w:i w:val="false"/>
          <w:color w:val="000000"/>
          <w:sz w:val="28"/>
        </w:rPr>
        <w:t xml:space="preserve">
             емес коммерциялық емес ұйымдармен ЕАВ-дегі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2 8 3   Үй шаруашылықтарына қызмет көрсететін резидент </w:t>
      </w:r>
      <w:r>
        <w:br/>
      </w:r>
      <w:r>
        <w:rPr>
          <w:rFonts w:ascii="Times New Roman"/>
          <w:b w:val="false"/>
          <w:i w:val="false"/>
          <w:color w:val="000000"/>
          <w:sz w:val="28"/>
        </w:rPr>
        <w:t xml:space="preserve">
             емес коммерциялық емес ұйымдармен ВБТ-дегі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p>
    <w:p>
      <w:pPr>
        <w:spacing w:after="0"/>
        <w:ind w:left="0"/>
        <w:jc w:val="both"/>
      </w:pPr>
      <w:r>
        <w:rPr>
          <w:rFonts w:ascii="Times New Roman"/>
          <w:b w:val="false"/>
          <w:i w:val="false"/>
          <w:color w:val="000000"/>
          <w:sz w:val="28"/>
        </w:rPr>
        <w:t xml:space="preserve">2552 0 0 0  Клиенттермен есеп айырысу </w:t>
      </w:r>
      <w:r>
        <w:br/>
      </w:r>
      <w:r>
        <w:rPr>
          <w:rFonts w:ascii="Times New Roman"/>
          <w:b w:val="false"/>
          <w:i w:val="false"/>
          <w:color w:val="000000"/>
          <w:sz w:val="28"/>
        </w:rPr>
        <w:t xml:space="preserve">
2552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w:t>
      </w:r>
      <w:r>
        <w:br/>
      </w:r>
      <w:r>
        <w:rPr>
          <w:rFonts w:ascii="Times New Roman"/>
          <w:b w:val="false"/>
          <w:i w:val="false"/>
          <w:color w:val="000000"/>
          <w:sz w:val="28"/>
        </w:rPr>
        <w:t xml:space="preserve">
             есеп айырысу </w:t>
      </w:r>
      <w:r>
        <w:br/>
      </w:r>
      <w:r>
        <w:rPr>
          <w:rFonts w:ascii="Times New Roman"/>
          <w:b w:val="false"/>
          <w:i w:val="false"/>
          <w:color w:val="000000"/>
          <w:sz w:val="28"/>
        </w:rPr>
        <w:t xml:space="preserve">
2552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2552 2 6 1   Шет мемлекеттің мемлекеттік қаржылық емес </w:t>
      </w:r>
      <w:r>
        <w:br/>
      </w:r>
      <w:r>
        <w:rPr>
          <w:rFonts w:ascii="Times New Roman"/>
          <w:b w:val="false"/>
          <w:i w:val="false"/>
          <w:color w:val="000000"/>
          <w:sz w:val="28"/>
        </w:rPr>
        <w:t xml:space="preserve">
             ұйымдарымен теңгемен есеп айырысу </w:t>
      </w:r>
      <w:r>
        <w:br/>
      </w:r>
      <w:r>
        <w:rPr>
          <w:rFonts w:ascii="Times New Roman"/>
          <w:b w:val="false"/>
          <w:i w:val="false"/>
          <w:color w:val="000000"/>
          <w:sz w:val="28"/>
        </w:rPr>
        <w:t xml:space="preserve">
2552 2 6 2   Шет мемлекеттің мемлекеттік қаржылық емес </w:t>
      </w:r>
      <w:r>
        <w:br/>
      </w:r>
      <w:r>
        <w:rPr>
          <w:rFonts w:ascii="Times New Roman"/>
          <w:b w:val="false"/>
          <w:i w:val="false"/>
          <w:color w:val="000000"/>
          <w:sz w:val="28"/>
        </w:rPr>
        <w:t xml:space="preserve">
             ұйымдарымен ЕАВ-мен есеп айырысу </w:t>
      </w:r>
      <w:r>
        <w:br/>
      </w:r>
      <w:r>
        <w:rPr>
          <w:rFonts w:ascii="Times New Roman"/>
          <w:b w:val="false"/>
          <w:i w:val="false"/>
          <w:color w:val="000000"/>
          <w:sz w:val="28"/>
        </w:rPr>
        <w:t xml:space="preserve">
2552 2 6 3   Шет мемлекеттің мемлекеттік қаржылық емес </w:t>
      </w:r>
      <w:r>
        <w:br/>
      </w:r>
      <w:r>
        <w:rPr>
          <w:rFonts w:ascii="Times New Roman"/>
          <w:b w:val="false"/>
          <w:i w:val="false"/>
          <w:color w:val="000000"/>
          <w:sz w:val="28"/>
        </w:rPr>
        <w:t xml:space="preserve">
             ұйымдарымен ВБТ-мен есеп айырысу </w:t>
      </w:r>
      <w:r>
        <w:br/>
      </w:r>
      <w:r>
        <w:rPr>
          <w:rFonts w:ascii="Times New Roman"/>
          <w:b w:val="false"/>
          <w:i w:val="false"/>
          <w:color w:val="000000"/>
          <w:sz w:val="28"/>
        </w:rPr>
        <w:t xml:space="preserve">
2552 2 7 1   Шет мемлекеттің мемлекеттік емес қаржылық емес </w:t>
      </w:r>
      <w:r>
        <w:br/>
      </w:r>
      <w:r>
        <w:rPr>
          <w:rFonts w:ascii="Times New Roman"/>
          <w:b w:val="false"/>
          <w:i w:val="false"/>
          <w:color w:val="000000"/>
          <w:sz w:val="28"/>
        </w:rPr>
        <w:t xml:space="preserve">
             ұйымдарымен теңгемен есеп айырысу </w:t>
      </w:r>
      <w:r>
        <w:br/>
      </w:r>
      <w:r>
        <w:rPr>
          <w:rFonts w:ascii="Times New Roman"/>
          <w:b w:val="false"/>
          <w:i w:val="false"/>
          <w:color w:val="000000"/>
          <w:sz w:val="28"/>
        </w:rPr>
        <w:t xml:space="preserve">
2552 2 7 2   Шет мемлекеттің мемлекеттік емес қаржылық емес </w:t>
      </w:r>
      <w:r>
        <w:br/>
      </w:r>
      <w:r>
        <w:rPr>
          <w:rFonts w:ascii="Times New Roman"/>
          <w:b w:val="false"/>
          <w:i w:val="false"/>
          <w:color w:val="000000"/>
          <w:sz w:val="28"/>
        </w:rPr>
        <w:t xml:space="preserve">
             ұйымдарымен ЕАВ-мен есеп айырысу </w:t>
      </w:r>
      <w:r>
        <w:br/>
      </w:r>
      <w:r>
        <w:rPr>
          <w:rFonts w:ascii="Times New Roman"/>
          <w:b w:val="false"/>
          <w:i w:val="false"/>
          <w:color w:val="000000"/>
          <w:sz w:val="28"/>
        </w:rPr>
        <w:t xml:space="preserve">
2552 2 7 3   Шет мемлекеттің мемлекеттік емес қаржылық емес </w:t>
      </w:r>
      <w:r>
        <w:br/>
      </w:r>
      <w:r>
        <w:rPr>
          <w:rFonts w:ascii="Times New Roman"/>
          <w:b w:val="false"/>
          <w:i w:val="false"/>
          <w:color w:val="000000"/>
          <w:sz w:val="28"/>
        </w:rPr>
        <w:t xml:space="preserve">
             ұйымдарымен ВБТ-мен есеп айырысу </w:t>
      </w:r>
      <w:r>
        <w:br/>
      </w:r>
      <w:r>
        <w:rPr>
          <w:rFonts w:ascii="Times New Roman"/>
          <w:b w:val="false"/>
          <w:i w:val="false"/>
          <w:color w:val="000000"/>
          <w:sz w:val="28"/>
        </w:rPr>
        <w:t xml:space="preserve">
2552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ұйымдармен теңгемен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2552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ұйымдармен ЕАВ-мен есеп </w:t>
      </w:r>
      <w:r>
        <w:br/>
      </w:r>
      <w:r>
        <w:rPr>
          <w:rFonts w:ascii="Times New Roman"/>
          <w:b w:val="false"/>
          <w:i w:val="false"/>
          <w:color w:val="000000"/>
          <w:sz w:val="28"/>
        </w:rPr>
        <w:t xml:space="preserve">
             айырысу </w:t>
      </w:r>
      <w:r>
        <w:br/>
      </w:r>
      <w:r>
        <w:rPr>
          <w:rFonts w:ascii="Times New Roman"/>
          <w:b w:val="false"/>
          <w:i w:val="false"/>
          <w:color w:val="000000"/>
          <w:sz w:val="28"/>
        </w:rPr>
        <w:t xml:space="preserve">
2552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ұйымдармен ВБТ-мен есеп </w:t>
      </w:r>
      <w:r>
        <w:br/>
      </w:r>
      <w:r>
        <w:rPr>
          <w:rFonts w:ascii="Times New Roman"/>
          <w:b w:val="false"/>
          <w:i w:val="false"/>
          <w:color w:val="000000"/>
          <w:sz w:val="28"/>
        </w:rPr>
        <w:t xml:space="preserve">
             айырысу </w:t>
      </w:r>
    </w:p>
    <w:p>
      <w:pPr>
        <w:spacing w:after="0"/>
        <w:ind w:left="0"/>
        <w:jc w:val="both"/>
      </w:pPr>
      <w:r>
        <w:rPr>
          <w:rFonts w:ascii="Times New Roman"/>
          <w:b w:val="false"/>
          <w:i w:val="false"/>
          <w:color w:val="000000"/>
          <w:sz w:val="28"/>
        </w:rPr>
        <w:t xml:space="preserve">2700       Сыйақы төлеуге байланысты есептелген шығыстар </w:t>
      </w:r>
      <w:r>
        <w:br/>
      </w:r>
      <w:r>
        <w:rPr>
          <w:rFonts w:ascii="Times New Roman"/>
          <w:b w:val="false"/>
          <w:i w:val="false"/>
          <w:color w:val="000000"/>
          <w:sz w:val="28"/>
        </w:rPr>
        <w:t xml:space="preserve">
2706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заемдар және қаржы </w:t>
      </w:r>
      <w:r>
        <w:br/>
      </w:r>
      <w:r>
        <w:rPr>
          <w:rFonts w:ascii="Times New Roman"/>
          <w:b w:val="false"/>
          <w:i w:val="false"/>
          <w:color w:val="000000"/>
          <w:sz w:val="28"/>
        </w:rPr>
        <w:t xml:space="preserve">
            лизингі бойынша есептелген шығыстар </w:t>
      </w:r>
      <w:r>
        <w:br/>
      </w:r>
      <w:r>
        <w:rPr>
          <w:rFonts w:ascii="Times New Roman"/>
          <w:b w:val="false"/>
          <w:i w:val="false"/>
          <w:color w:val="000000"/>
          <w:sz w:val="28"/>
        </w:rPr>
        <w:t xml:space="preserve">
2706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w:t>
      </w:r>
      <w:r>
        <w:br/>
      </w:r>
      <w:r>
        <w:rPr>
          <w:rFonts w:ascii="Times New Roman"/>
          <w:b w:val="false"/>
          <w:i w:val="false"/>
          <w:color w:val="000000"/>
          <w:sz w:val="28"/>
        </w:rPr>
        <w:t xml:space="preserve">
             алынған заемдар және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2706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w:t>
      </w:r>
      <w:r>
        <w:br/>
      </w:r>
      <w:r>
        <w:rPr>
          <w:rFonts w:ascii="Times New Roman"/>
          <w:b w:val="false"/>
          <w:i w:val="false"/>
          <w:color w:val="000000"/>
          <w:sz w:val="28"/>
        </w:rPr>
        <w:t xml:space="preserve">
             алынған заемдар және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2706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w:t>
      </w:r>
      <w:r>
        <w:br/>
      </w:r>
      <w:r>
        <w:rPr>
          <w:rFonts w:ascii="Times New Roman"/>
          <w:b w:val="false"/>
          <w:i w:val="false"/>
          <w:color w:val="000000"/>
          <w:sz w:val="28"/>
        </w:rPr>
        <w:t xml:space="preserve">
             алынған заемдар және қаржы лизингі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0 0 0  Клиенттердің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6 0   Шетелдік мемлекеттің мемлекеттік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7 0   Шетелдік мемлекеттің мемлекеттік емес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w:t>
      </w:r>
      <w:r>
        <w:br/>
      </w:r>
      <w:r>
        <w:rPr>
          <w:rFonts w:ascii="Times New Roman"/>
          <w:b w:val="false"/>
          <w:i w:val="false"/>
          <w:color w:val="000000"/>
          <w:sz w:val="28"/>
        </w:rPr>
        <w:t xml:space="preserve">
             металдармен металл 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2718 0 0 0  Клиенттердің ағымдағы 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ағымдағы шоттары бойынша есептелген шығыстар </w:t>
      </w:r>
      <w:r>
        <w:br/>
      </w:r>
      <w:r>
        <w:rPr>
          <w:rFonts w:ascii="Times New Roman"/>
          <w:b w:val="false"/>
          <w:i w:val="false"/>
          <w:color w:val="000000"/>
          <w:sz w:val="28"/>
        </w:rPr>
        <w:t xml:space="preserve">
2718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w:t>
      </w:r>
      <w:r>
        <w:br/>
      </w:r>
      <w:r>
        <w:rPr>
          <w:rFonts w:ascii="Times New Roman"/>
          <w:b w:val="false"/>
          <w:i w:val="false"/>
          <w:color w:val="000000"/>
          <w:sz w:val="28"/>
        </w:rPr>
        <w:t xml:space="preserve">
             ағымдағы шоттары бойынша есептелген шығыстар </w:t>
      </w:r>
      <w:r>
        <w:br/>
      </w:r>
      <w:r>
        <w:rPr>
          <w:rFonts w:ascii="Times New Roman"/>
          <w:b w:val="false"/>
          <w:i w:val="false"/>
          <w:color w:val="000000"/>
          <w:sz w:val="28"/>
        </w:rPr>
        <w:t xml:space="preserve">
2718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ағымдағы шоттары бойынша есептелген шығыстар </w:t>
      </w:r>
      <w:r>
        <w:br/>
      </w:r>
      <w:r>
        <w:rPr>
          <w:rFonts w:ascii="Times New Roman"/>
          <w:b w:val="false"/>
          <w:i w:val="false"/>
          <w:color w:val="000000"/>
          <w:sz w:val="28"/>
        </w:rPr>
        <w:t xml:space="preserve">
2718 2 6 1   Шет мемлекеттің мемлекеттік қаржылық емес </w:t>
      </w:r>
      <w:r>
        <w:br/>
      </w:r>
      <w:r>
        <w:rPr>
          <w:rFonts w:ascii="Times New Roman"/>
          <w:b w:val="false"/>
          <w:i w:val="false"/>
          <w:color w:val="000000"/>
          <w:sz w:val="28"/>
        </w:rPr>
        <w:t xml:space="preserve">
             ұйымдарының теңгемен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6 2   Шет мемлекеттің мемлекеттік қаржылық емес </w:t>
      </w:r>
      <w:r>
        <w:br/>
      </w:r>
      <w:r>
        <w:rPr>
          <w:rFonts w:ascii="Times New Roman"/>
          <w:b w:val="false"/>
          <w:i w:val="false"/>
          <w:color w:val="000000"/>
          <w:sz w:val="28"/>
        </w:rPr>
        <w:t xml:space="preserve">
             ұйымдарының ЕАВ-мен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6 3   Шет мемлекеттің мемлекеттік қаржылық емес </w:t>
      </w:r>
      <w:r>
        <w:br/>
      </w:r>
      <w:r>
        <w:rPr>
          <w:rFonts w:ascii="Times New Roman"/>
          <w:b w:val="false"/>
          <w:i w:val="false"/>
          <w:color w:val="000000"/>
          <w:sz w:val="28"/>
        </w:rPr>
        <w:t xml:space="preserve">
             ұйымдарының ВБТ-мен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7 1   Шет мемлекеттің мемлекеттік емес қаржылық емес </w:t>
      </w:r>
      <w:r>
        <w:br/>
      </w:r>
      <w:r>
        <w:rPr>
          <w:rFonts w:ascii="Times New Roman"/>
          <w:b w:val="false"/>
          <w:i w:val="false"/>
          <w:color w:val="000000"/>
          <w:sz w:val="28"/>
        </w:rPr>
        <w:t xml:space="preserve">
             ұйымдарының теңгемен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7 2   Шет мемлекеттің мемлекеттік емес қаржылық емес </w:t>
      </w:r>
      <w:r>
        <w:br/>
      </w:r>
      <w:r>
        <w:rPr>
          <w:rFonts w:ascii="Times New Roman"/>
          <w:b w:val="false"/>
          <w:i w:val="false"/>
          <w:color w:val="000000"/>
          <w:sz w:val="28"/>
        </w:rPr>
        <w:t xml:space="preserve">
             ұйымдарының ЕАВ-мен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7 3   Шет мемлекеттің мемлекеттік емес қаржылық емес </w:t>
      </w:r>
      <w:r>
        <w:br/>
      </w:r>
      <w:r>
        <w:rPr>
          <w:rFonts w:ascii="Times New Roman"/>
          <w:b w:val="false"/>
          <w:i w:val="false"/>
          <w:color w:val="000000"/>
          <w:sz w:val="28"/>
        </w:rPr>
        <w:t xml:space="preserve">
             ұйымдарының ВБТ-мен ағымдағы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2718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2718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ағымдағы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2719 0 0 0  Клиенттердің шартты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2719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шартты салымдары бойынша есептелген шығыстар </w:t>
      </w:r>
      <w:r>
        <w:br/>
      </w:r>
      <w:r>
        <w:rPr>
          <w:rFonts w:ascii="Times New Roman"/>
          <w:b w:val="false"/>
          <w:i w:val="false"/>
          <w:color w:val="000000"/>
          <w:sz w:val="28"/>
        </w:rPr>
        <w:t xml:space="preserve">
2719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2 6 1   Шет мемлекеттің мемлекеттік қаржылық емес </w:t>
      </w:r>
      <w:r>
        <w:br/>
      </w:r>
      <w:r>
        <w:rPr>
          <w:rFonts w:ascii="Times New Roman"/>
          <w:b w:val="false"/>
          <w:i w:val="false"/>
          <w:color w:val="000000"/>
          <w:sz w:val="28"/>
        </w:rPr>
        <w:t xml:space="preserve">
             ұйымдарының теңгемен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6 2   Шет мемлекеттің мемлекеттік қаржылық емес </w:t>
      </w:r>
      <w:r>
        <w:br/>
      </w:r>
      <w:r>
        <w:rPr>
          <w:rFonts w:ascii="Times New Roman"/>
          <w:b w:val="false"/>
          <w:i w:val="false"/>
          <w:color w:val="000000"/>
          <w:sz w:val="28"/>
        </w:rPr>
        <w:t xml:space="preserve">
             ұйымдарының ЕАВ-мен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6 3   Шет мемлекеттің мемлекеттік қаржылық емес </w:t>
      </w:r>
      <w:r>
        <w:br/>
      </w:r>
      <w:r>
        <w:rPr>
          <w:rFonts w:ascii="Times New Roman"/>
          <w:b w:val="false"/>
          <w:i w:val="false"/>
          <w:color w:val="000000"/>
          <w:sz w:val="28"/>
        </w:rPr>
        <w:t xml:space="preserve">
             ұйымдарының ВБТ-мен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7 1   Шет мемлекеттің мемлекеттік емес қаржылық емес </w:t>
      </w:r>
      <w:r>
        <w:br/>
      </w:r>
      <w:r>
        <w:rPr>
          <w:rFonts w:ascii="Times New Roman"/>
          <w:b w:val="false"/>
          <w:i w:val="false"/>
          <w:color w:val="000000"/>
          <w:sz w:val="28"/>
        </w:rPr>
        <w:t xml:space="preserve">
             ұйымдарының теңгемен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7 2   Шет мемлекеттің мемлекеттік емес қаржылық емес </w:t>
      </w:r>
      <w:r>
        <w:br/>
      </w:r>
      <w:r>
        <w:rPr>
          <w:rFonts w:ascii="Times New Roman"/>
          <w:b w:val="false"/>
          <w:i w:val="false"/>
          <w:color w:val="000000"/>
          <w:sz w:val="28"/>
        </w:rPr>
        <w:t xml:space="preserve">
             ұйымдарының ЕАВ-мен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7 3   Шет мемлекеттің мемлекеттік емес қаржылық емес </w:t>
      </w:r>
      <w:r>
        <w:br/>
      </w:r>
      <w:r>
        <w:rPr>
          <w:rFonts w:ascii="Times New Roman"/>
          <w:b w:val="false"/>
          <w:i w:val="false"/>
          <w:color w:val="000000"/>
          <w:sz w:val="28"/>
        </w:rPr>
        <w:t xml:space="preserve">
             ұйымдарының ВБТ-мен шартты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2719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2719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шартты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0 0 0  Клиенттердің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талап ету салымдары бойынша есептелген шығыстар </w:t>
      </w:r>
      <w:r>
        <w:br/>
      </w:r>
      <w:r>
        <w:rPr>
          <w:rFonts w:ascii="Times New Roman"/>
          <w:b w:val="false"/>
          <w:i w:val="false"/>
          <w:color w:val="000000"/>
          <w:sz w:val="28"/>
        </w:rPr>
        <w:t xml:space="preserve">
2720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талап </w:t>
      </w:r>
      <w:r>
        <w:br/>
      </w:r>
      <w:r>
        <w:rPr>
          <w:rFonts w:ascii="Times New Roman"/>
          <w:b w:val="false"/>
          <w:i w:val="false"/>
          <w:color w:val="000000"/>
          <w:sz w:val="28"/>
        </w:rPr>
        <w:t xml:space="preserve">
             ету салымдары бойынша есептелген шығыстар </w:t>
      </w:r>
      <w:r>
        <w:br/>
      </w:r>
      <w:r>
        <w:rPr>
          <w:rFonts w:ascii="Times New Roman"/>
          <w:b w:val="false"/>
          <w:i w:val="false"/>
          <w:color w:val="000000"/>
          <w:sz w:val="28"/>
        </w:rPr>
        <w:t xml:space="preserve">
2720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талап </w:t>
      </w:r>
      <w:r>
        <w:br/>
      </w:r>
      <w:r>
        <w:rPr>
          <w:rFonts w:ascii="Times New Roman"/>
          <w:b w:val="false"/>
          <w:i w:val="false"/>
          <w:color w:val="000000"/>
          <w:sz w:val="28"/>
        </w:rPr>
        <w:t xml:space="preserve">
             ету салымдары бойынша есептелген шығыстар </w:t>
      </w:r>
      <w:r>
        <w:br/>
      </w:r>
      <w:r>
        <w:rPr>
          <w:rFonts w:ascii="Times New Roman"/>
          <w:b w:val="false"/>
          <w:i w:val="false"/>
          <w:color w:val="000000"/>
          <w:sz w:val="28"/>
        </w:rPr>
        <w:t xml:space="preserve">
2720 2 6 1   Шет мемлекеттің мемлекеттік қаржылық емес </w:t>
      </w:r>
      <w:r>
        <w:br/>
      </w:r>
      <w:r>
        <w:rPr>
          <w:rFonts w:ascii="Times New Roman"/>
          <w:b w:val="false"/>
          <w:i w:val="false"/>
          <w:color w:val="000000"/>
          <w:sz w:val="28"/>
        </w:rPr>
        <w:t xml:space="preserve">
             ұйымдарының теңгемен талап ету салымдары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2720 2 6 2   Шет мемлекеттің мемлекеттік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6 3   Шет мемлекеттің мемлекеттік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7 1   Шет мемлекеттің мемлекеттік емес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7 2   Шет мемлекеттің мемлекеттік емес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7 3   Шет мемлекеттің мемлекеттік емес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2720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2720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талап ету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0 0 0  Клиенттердің мерзімді салымдары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мерзімді салымдары бойынша есептелген шығыстар </w:t>
      </w:r>
      <w:r>
        <w:br/>
      </w:r>
      <w:r>
        <w:rPr>
          <w:rFonts w:ascii="Times New Roman"/>
          <w:b w:val="false"/>
          <w:i w:val="false"/>
          <w:color w:val="000000"/>
          <w:sz w:val="28"/>
        </w:rPr>
        <w:t xml:space="preserve">
2721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w:t>
      </w:r>
      <w:r>
        <w:br/>
      </w:r>
      <w:r>
        <w:rPr>
          <w:rFonts w:ascii="Times New Roman"/>
          <w:b w:val="false"/>
          <w:i w:val="false"/>
          <w:color w:val="000000"/>
          <w:sz w:val="28"/>
        </w:rPr>
        <w:t xml:space="preserve">
             мерзімді салымдары бойынша есептелген шығыстар </w:t>
      </w:r>
      <w:r>
        <w:br/>
      </w:r>
      <w:r>
        <w:rPr>
          <w:rFonts w:ascii="Times New Roman"/>
          <w:b w:val="false"/>
          <w:i w:val="false"/>
          <w:color w:val="000000"/>
          <w:sz w:val="28"/>
        </w:rPr>
        <w:t xml:space="preserve">
2721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мерзімді салымдары бойынша есептелген шығыстар </w:t>
      </w:r>
      <w:r>
        <w:br/>
      </w:r>
      <w:r>
        <w:rPr>
          <w:rFonts w:ascii="Times New Roman"/>
          <w:b w:val="false"/>
          <w:i w:val="false"/>
          <w:color w:val="000000"/>
          <w:sz w:val="28"/>
        </w:rPr>
        <w:t xml:space="preserve">
2721 2 6 1   Шет мемлекеттің мемлекеттік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6 2   Шет мемлекеттің мемлекеттік қаржылық емес </w:t>
      </w:r>
      <w:r>
        <w:br/>
      </w:r>
      <w:r>
        <w:rPr>
          <w:rFonts w:ascii="Times New Roman"/>
          <w:b w:val="false"/>
          <w:i w:val="false"/>
          <w:color w:val="000000"/>
          <w:sz w:val="28"/>
        </w:rPr>
        <w:t xml:space="preserve">
             ұйымдарының ЕАВ-мен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6 3   Шет мемлекеттің мемлекеттік қаржылық емес </w:t>
      </w:r>
      <w:r>
        <w:br/>
      </w:r>
      <w:r>
        <w:rPr>
          <w:rFonts w:ascii="Times New Roman"/>
          <w:b w:val="false"/>
          <w:i w:val="false"/>
          <w:color w:val="000000"/>
          <w:sz w:val="28"/>
        </w:rPr>
        <w:t xml:space="preserve">
             ұйымдарының ВБТ-мен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7 1   Шет мемлекеттің мемлекеттік емес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7 2   Шет мемлекеттің мемлекеттік емес қаржылық емес </w:t>
      </w:r>
      <w:r>
        <w:br/>
      </w:r>
      <w:r>
        <w:rPr>
          <w:rFonts w:ascii="Times New Roman"/>
          <w:b w:val="false"/>
          <w:i w:val="false"/>
          <w:color w:val="000000"/>
          <w:sz w:val="28"/>
        </w:rPr>
        <w:t xml:space="preserve">
             ұйымдарының ЕАВ-мен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7 3   Шет мемлекеттің мемлекеттік емес қаржылық емес </w:t>
      </w:r>
      <w:r>
        <w:br/>
      </w:r>
      <w:r>
        <w:rPr>
          <w:rFonts w:ascii="Times New Roman"/>
          <w:b w:val="false"/>
          <w:i w:val="false"/>
          <w:color w:val="000000"/>
          <w:sz w:val="28"/>
        </w:rPr>
        <w:t xml:space="preserve">
             ұйымдарының ВБТ-мен мерзімді салымдары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2721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2721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мерзімді </w:t>
      </w:r>
      <w:r>
        <w:br/>
      </w:r>
      <w:r>
        <w:rPr>
          <w:rFonts w:ascii="Times New Roman"/>
          <w:b w:val="false"/>
          <w:i w:val="false"/>
          <w:color w:val="000000"/>
          <w:sz w:val="28"/>
        </w:rPr>
        <w:t xml:space="preserve">
             салымдары бойынша есептелген шығыстар </w:t>
      </w:r>
      <w:r>
        <w:br/>
      </w:r>
      <w:r>
        <w:rPr>
          <w:rFonts w:ascii="Times New Roman"/>
          <w:b w:val="false"/>
          <w:i w:val="false"/>
          <w:color w:val="000000"/>
          <w:sz w:val="28"/>
        </w:rPr>
        <w:t xml:space="preserve">
2723 0 0 0  Клиенттердің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салымы бойынша есептелген шығыстар </w:t>
      </w:r>
      <w:r>
        <w:br/>
      </w:r>
      <w:r>
        <w:rPr>
          <w:rFonts w:ascii="Times New Roman"/>
          <w:b w:val="false"/>
          <w:i w:val="false"/>
          <w:color w:val="000000"/>
          <w:sz w:val="28"/>
        </w:rPr>
        <w:t xml:space="preserve">
2723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w:t>
      </w:r>
      <w:r>
        <w:br/>
      </w:r>
      <w:r>
        <w:rPr>
          <w:rFonts w:ascii="Times New Roman"/>
          <w:b w:val="false"/>
          <w:i w:val="false"/>
          <w:color w:val="000000"/>
          <w:sz w:val="28"/>
        </w:rPr>
        <w:t xml:space="preserve">
             болып табылатын теңгемен салымы бойынша </w:t>
      </w:r>
      <w:r>
        <w:br/>
      </w:r>
      <w:r>
        <w:rPr>
          <w:rFonts w:ascii="Times New Roman"/>
          <w:b w:val="false"/>
          <w:i w:val="false"/>
          <w:color w:val="000000"/>
          <w:sz w:val="28"/>
        </w:rPr>
        <w:t xml:space="preserve">
             есептелген шығыстар </w:t>
      </w:r>
    </w:p>
    <w:p>
      <w:pPr>
        <w:spacing w:after="0"/>
        <w:ind w:left="0"/>
        <w:jc w:val="both"/>
      </w:pPr>
      <w:r>
        <w:rPr>
          <w:rFonts w:ascii="Times New Roman"/>
          <w:b w:val="false"/>
          <w:i w:val="false"/>
          <w:color w:val="000000"/>
          <w:sz w:val="28"/>
        </w:rPr>
        <w:t xml:space="preserve">2723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ЕАВ-мен </w:t>
      </w:r>
      <w:r>
        <w:br/>
      </w:r>
      <w:r>
        <w:rPr>
          <w:rFonts w:ascii="Times New Roman"/>
          <w:b w:val="false"/>
          <w:i w:val="false"/>
          <w:color w:val="000000"/>
          <w:sz w:val="28"/>
        </w:rPr>
        <w:t xml:space="preserve">
             салымы бойынша есептелген шығыстар </w:t>
      </w:r>
    </w:p>
    <w:p>
      <w:pPr>
        <w:spacing w:after="0"/>
        <w:ind w:left="0"/>
        <w:jc w:val="both"/>
      </w:pPr>
      <w:r>
        <w:rPr>
          <w:rFonts w:ascii="Times New Roman"/>
          <w:b w:val="false"/>
          <w:i w:val="false"/>
          <w:color w:val="000000"/>
          <w:sz w:val="28"/>
        </w:rPr>
        <w:t xml:space="preserve">2723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ВБТ-мен </w:t>
      </w:r>
      <w:r>
        <w:br/>
      </w:r>
      <w:r>
        <w:rPr>
          <w:rFonts w:ascii="Times New Roman"/>
          <w:b w:val="false"/>
          <w:i w:val="false"/>
          <w:color w:val="000000"/>
          <w:sz w:val="28"/>
        </w:rPr>
        <w:t xml:space="preserve">
             салымы бойынша есептелген шығыстар </w:t>
      </w:r>
    </w:p>
    <w:p>
      <w:pPr>
        <w:spacing w:after="0"/>
        <w:ind w:left="0"/>
        <w:jc w:val="both"/>
      </w:pPr>
      <w:r>
        <w:rPr>
          <w:rFonts w:ascii="Times New Roman"/>
          <w:b w:val="false"/>
          <w:i w:val="false"/>
          <w:color w:val="000000"/>
          <w:sz w:val="28"/>
        </w:rPr>
        <w:t xml:space="preserve">2723 2 6 1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теңгемен салымы бойынша есептелген шығыстар </w:t>
      </w:r>
      <w:r>
        <w:br/>
      </w:r>
      <w:r>
        <w:rPr>
          <w:rFonts w:ascii="Times New Roman"/>
          <w:b w:val="false"/>
          <w:i w:val="false"/>
          <w:color w:val="000000"/>
          <w:sz w:val="28"/>
        </w:rPr>
        <w:t xml:space="preserve">
2723 2 6 2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ЕАВ-мен салымы бойынша есептелген шығыстар </w:t>
      </w:r>
      <w:r>
        <w:br/>
      </w:r>
      <w:r>
        <w:rPr>
          <w:rFonts w:ascii="Times New Roman"/>
          <w:b w:val="false"/>
          <w:i w:val="false"/>
          <w:color w:val="000000"/>
          <w:sz w:val="28"/>
        </w:rPr>
        <w:t xml:space="preserve">
2723 2 6 3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ВБТ-мен салымы бойынша есептелген шығыстар </w:t>
      </w:r>
      <w:r>
        <w:br/>
      </w:r>
      <w:r>
        <w:rPr>
          <w:rFonts w:ascii="Times New Roman"/>
          <w:b w:val="false"/>
          <w:i w:val="false"/>
          <w:color w:val="000000"/>
          <w:sz w:val="28"/>
        </w:rPr>
        <w:t xml:space="preserve">
2723 2 7 1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теңгемен салымы бойынша есептелген шығыстар </w:t>
      </w:r>
      <w:r>
        <w:br/>
      </w:r>
      <w:r>
        <w:rPr>
          <w:rFonts w:ascii="Times New Roman"/>
          <w:b w:val="false"/>
          <w:i w:val="false"/>
          <w:color w:val="000000"/>
          <w:sz w:val="28"/>
        </w:rPr>
        <w:t xml:space="preserve">
2723 2 7 2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ЕАВ-мен салымы бойынша есептелген шығыстар </w:t>
      </w:r>
      <w:r>
        <w:br/>
      </w:r>
      <w:r>
        <w:rPr>
          <w:rFonts w:ascii="Times New Roman"/>
          <w:b w:val="false"/>
          <w:i w:val="false"/>
          <w:color w:val="000000"/>
          <w:sz w:val="28"/>
        </w:rPr>
        <w:t xml:space="preserve">
2723 2 7 3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ВБТ-мен салымы бойынша есептелген шығыстар </w:t>
      </w:r>
      <w:r>
        <w:br/>
      </w:r>
      <w:r>
        <w:rPr>
          <w:rFonts w:ascii="Times New Roman"/>
          <w:b w:val="false"/>
          <w:i w:val="false"/>
          <w:color w:val="000000"/>
          <w:sz w:val="28"/>
        </w:rPr>
        <w:t xml:space="preserve">
2723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w:t>
      </w:r>
      <w:r>
        <w:br/>
      </w:r>
      <w:r>
        <w:rPr>
          <w:rFonts w:ascii="Times New Roman"/>
          <w:b w:val="false"/>
          <w:i w:val="false"/>
          <w:color w:val="000000"/>
          <w:sz w:val="28"/>
        </w:rPr>
        <w:t xml:space="preserve">
             болып табылатын теңгемен салымы бойынша </w:t>
      </w:r>
      <w:r>
        <w:br/>
      </w:r>
      <w:r>
        <w:rPr>
          <w:rFonts w:ascii="Times New Roman"/>
          <w:b w:val="false"/>
          <w:i w:val="false"/>
          <w:color w:val="000000"/>
          <w:sz w:val="28"/>
        </w:rPr>
        <w:t xml:space="preserve">
             есептелген шығыстар </w:t>
      </w:r>
    </w:p>
    <w:p>
      <w:pPr>
        <w:spacing w:after="0"/>
        <w:ind w:left="0"/>
        <w:jc w:val="both"/>
      </w:pPr>
      <w:r>
        <w:rPr>
          <w:rFonts w:ascii="Times New Roman"/>
          <w:b w:val="false"/>
          <w:i w:val="false"/>
          <w:color w:val="000000"/>
          <w:sz w:val="28"/>
        </w:rPr>
        <w:t xml:space="preserve">2723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w:t>
      </w:r>
      <w:r>
        <w:br/>
      </w:r>
      <w:r>
        <w:rPr>
          <w:rFonts w:ascii="Times New Roman"/>
          <w:b w:val="false"/>
          <w:i w:val="false"/>
          <w:color w:val="000000"/>
          <w:sz w:val="28"/>
        </w:rPr>
        <w:t xml:space="preserve">
             болып табылатын ЕАВ-мен салымы бойынша </w:t>
      </w:r>
      <w:r>
        <w:br/>
      </w:r>
      <w:r>
        <w:rPr>
          <w:rFonts w:ascii="Times New Roman"/>
          <w:b w:val="false"/>
          <w:i w:val="false"/>
          <w:color w:val="000000"/>
          <w:sz w:val="28"/>
        </w:rPr>
        <w:t xml:space="preserve">
             есептелген шығыстар </w:t>
      </w:r>
    </w:p>
    <w:p>
      <w:pPr>
        <w:spacing w:after="0"/>
        <w:ind w:left="0"/>
        <w:jc w:val="both"/>
      </w:pPr>
      <w:r>
        <w:rPr>
          <w:rFonts w:ascii="Times New Roman"/>
          <w:b w:val="false"/>
          <w:i w:val="false"/>
          <w:color w:val="000000"/>
          <w:sz w:val="28"/>
        </w:rPr>
        <w:t xml:space="preserve">2723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кепілақы) </w:t>
      </w:r>
      <w:r>
        <w:br/>
      </w:r>
      <w:r>
        <w:rPr>
          <w:rFonts w:ascii="Times New Roman"/>
          <w:b w:val="false"/>
          <w:i w:val="false"/>
          <w:color w:val="000000"/>
          <w:sz w:val="28"/>
        </w:rPr>
        <w:t xml:space="preserve">
             болып табылатын ВБТ-мен салымы бойынша </w:t>
      </w:r>
      <w:r>
        <w:br/>
      </w:r>
      <w:r>
        <w:rPr>
          <w:rFonts w:ascii="Times New Roman"/>
          <w:b w:val="false"/>
          <w:i w:val="false"/>
          <w:color w:val="000000"/>
          <w:sz w:val="28"/>
        </w:rPr>
        <w:t xml:space="preserve">
             есептелген шығыстар </w:t>
      </w:r>
    </w:p>
    <w:p>
      <w:pPr>
        <w:spacing w:after="0"/>
        <w:ind w:left="0"/>
        <w:jc w:val="both"/>
      </w:pPr>
      <w:r>
        <w:rPr>
          <w:rFonts w:ascii="Times New Roman"/>
          <w:b w:val="false"/>
          <w:i w:val="false"/>
          <w:color w:val="000000"/>
          <w:sz w:val="28"/>
        </w:rPr>
        <w:t xml:space="preserve">2725 0 0 0  Бағалы қағаздармен жүргізілетін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ЕАВ-дегі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ВБТ-дегі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6 1   Шет мемлекеттің мемлекеттік қаржылық емес </w:t>
      </w:r>
      <w:r>
        <w:br/>
      </w:r>
      <w:r>
        <w:rPr>
          <w:rFonts w:ascii="Times New Roman"/>
          <w:b w:val="false"/>
          <w:i w:val="false"/>
          <w:color w:val="000000"/>
          <w:sz w:val="28"/>
        </w:rPr>
        <w:t xml:space="preserve">
             резидент ұйымдарымен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6 2   Шет мемлекеттің мемлекеттік қаржылық емес </w:t>
      </w:r>
      <w:r>
        <w:br/>
      </w:r>
      <w:r>
        <w:rPr>
          <w:rFonts w:ascii="Times New Roman"/>
          <w:b w:val="false"/>
          <w:i w:val="false"/>
          <w:color w:val="000000"/>
          <w:sz w:val="28"/>
        </w:rPr>
        <w:t xml:space="preserve">
             резидент ұйымдарымен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6 3   Шет мемлекеттің мемлекеттік қаржылық емес </w:t>
      </w:r>
      <w:r>
        <w:br/>
      </w:r>
      <w:r>
        <w:rPr>
          <w:rFonts w:ascii="Times New Roman"/>
          <w:b w:val="false"/>
          <w:i w:val="false"/>
          <w:color w:val="000000"/>
          <w:sz w:val="28"/>
        </w:rPr>
        <w:t xml:space="preserve">
             резидент ұйымдарымен жүргізілетін ВБТ-дегі бағалы </w:t>
      </w:r>
      <w:r>
        <w:br/>
      </w:r>
      <w:r>
        <w:rPr>
          <w:rFonts w:ascii="Times New Roman"/>
          <w:b w:val="false"/>
          <w:i w:val="false"/>
          <w:color w:val="000000"/>
          <w:sz w:val="28"/>
        </w:rPr>
        <w:t xml:space="preserve">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7 1   Шет мемлекеттің мемлекеттік емес қаржылық емес </w:t>
      </w:r>
      <w:r>
        <w:br/>
      </w:r>
      <w:r>
        <w:rPr>
          <w:rFonts w:ascii="Times New Roman"/>
          <w:b w:val="false"/>
          <w:i w:val="false"/>
          <w:color w:val="000000"/>
          <w:sz w:val="28"/>
        </w:rPr>
        <w:t xml:space="preserve">
             резидент ұйымдарымен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7 2   Шет мемлекеттің мемлекеттік емес қаржылық емес </w:t>
      </w:r>
      <w:r>
        <w:br/>
      </w:r>
      <w:r>
        <w:rPr>
          <w:rFonts w:ascii="Times New Roman"/>
          <w:b w:val="false"/>
          <w:i w:val="false"/>
          <w:color w:val="000000"/>
          <w:sz w:val="28"/>
        </w:rPr>
        <w:t xml:space="preserve">
             резидент ұйымдарымен жүргізілетін ЕАВ-дегі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7 3   Шет мемлекеттің мемлекеттік емес қаржылық емес </w:t>
      </w:r>
      <w:r>
        <w:br/>
      </w:r>
      <w:r>
        <w:rPr>
          <w:rFonts w:ascii="Times New Roman"/>
          <w:b w:val="false"/>
          <w:i w:val="false"/>
          <w:color w:val="000000"/>
          <w:sz w:val="28"/>
        </w:rPr>
        <w:t xml:space="preserve">
             резидент ұйымдарымен жүргізілетін ВБТ-дегі бағалы </w:t>
      </w:r>
      <w:r>
        <w:br/>
      </w:r>
      <w:r>
        <w:rPr>
          <w:rFonts w:ascii="Times New Roman"/>
          <w:b w:val="false"/>
          <w:i w:val="false"/>
          <w:color w:val="000000"/>
          <w:sz w:val="28"/>
        </w:rPr>
        <w:t xml:space="preserve">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8 1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ұйымдармен </w:t>
      </w:r>
      <w:r>
        <w:br/>
      </w:r>
      <w:r>
        <w:rPr>
          <w:rFonts w:ascii="Times New Roman"/>
          <w:b w:val="false"/>
          <w:i w:val="false"/>
          <w:color w:val="000000"/>
          <w:sz w:val="28"/>
        </w:rPr>
        <w:t xml:space="preserve">
             жүргізілетін теңгедегі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2 8 2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ұйымдармен </w:t>
      </w:r>
      <w:r>
        <w:br/>
      </w:r>
      <w:r>
        <w:rPr>
          <w:rFonts w:ascii="Times New Roman"/>
          <w:b w:val="false"/>
          <w:i w:val="false"/>
          <w:color w:val="000000"/>
          <w:sz w:val="28"/>
        </w:rPr>
        <w:t xml:space="preserve">
             жүргізілетін ЕАВ-дегі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2 8 3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ұйымдармен </w:t>
      </w:r>
      <w:r>
        <w:br/>
      </w:r>
      <w:r>
        <w:rPr>
          <w:rFonts w:ascii="Times New Roman"/>
          <w:b w:val="false"/>
          <w:i w:val="false"/>
          <w:color w:val="000000"/>
          <w:sz w:val="28"/>
        </w:rPr>
        <w:t xml:space="preserve">
             жүргізілетін ВБТ-дегі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2726 0 0 0  Клиенттердің карт-шоттары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2726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w:t>
      </w:r>
      <w:r>
        <w:br/>
      </w:r>
      <w:r>
        <w:rPr>
          <w:rFonts w:ascii="Times New Roman"/>
          <w:b w:val="false"/>
          <w:i w:val="false"/>
          <w:color w:val="000000"/>
          <w:sz w:val="28"/>
        </w:rPr>
        <w:t xml:space="preserve">
             бойынша ЕАВ-мен есептелген шығыстар </w:t>
      </w:r>
      <w:r>
        <w:br/>
      </w:r>
      <w:r>
        <w:rPr>
          <w:rFonts w:ascii="Times New Roman"/>
          <w:b w:val="false"/>
          <w:i w:val="false"/>
          <w:color w:val="000000"/>
          <w:sz w:val="28"/>
        </w:rPr>
        <w:t xml:space="preserve">
2726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w:t>
      </w:r>
      <w:r>
        <w:br/>
      </w:r>
      <w:r>
        <w:rPr>
          <w:rFonts w:ascii="Times New Roman"/>
          <w:b w:val="false"/>
          <w:i w:val="false"/>
          <w:color w:val="000000"/>
          <w:sz w:val="28"/>
        </w:rPr>
        <w:t xml:space="preserve">
             бойынша ВБТ-мен есептелген шығыстар </w:t>
      </w:r>
      <w:r>
        <w:br/>
      </w:r>
      <w:r>
        <w:rPr>
          <w:rFonts w:ascii="Times New Roman"/>
          <w:b w:val="false"/>
          <w:i w:val="false"/>
          <w:color w:val="000000"/>
          <w:sz w:val="28"/>
        </w:rPr>
        <w:t xml:space="preserve">
2726 2 6 1   Шет мемлекеттің мемлекеттік қаржылық емес </w:t>
      </w:r>
      <w:r>
        <w:br/>
      </w:r>
      <w:r>
        <w:rPr>
          <w:rFonts w:ascii="Times New Roman"/>
          <w:b w:val="false"/>
          <w:i w:val="false"/>
          <w:color w:val="000000"/>
          <w:sz w:val="28"/>
        </w:rPr>
        <w:t xml:space="preserve">
             ұйымдарының карт-шоттары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6 2   Шет мемлекеттің мемлекеттік қаржылық емес </w:t>
      </w:r>
      <w:r>
        <w:br/>
      </w:r>
      <w:r>
        <w:rPr>
          <w:rFonts w:ascii="Times New Roman"/>
          <w:b w:val="false"/>
          <w:i w:val="false"/>
          <w:color w:val="000000"/>
          <w:sz w:val="28"/>
        </w:rPr>
        <w:t xml:space="preserve">
             ұйымдарының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6 3   Шет мемлекеттің мемлекеттік қаржылық емес </w:t>
      </w:r>
      <w:r>
        <w:br/>
      </w:r>
      <w:r>
        <w:rPr>
          <w:rFonts w:ascii="Times New Roman"/>
          <w:b w:val="false"/>
          <w:i w:val="false"/>
          <w:color w:val="000000"/>
          <w:sz w:val="28"/>
        </w:rPr>
        <w:t xml:space="preserve">
             ұйымдарының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7 1   Шет мемлекеттің мемлекеттік емес қаржылық емес </w:t>
      </w:r>
      <w:r>
        <w:br/>
      </w:r>
      <w:r>
        <w:rPr>
          <w:rFonts w:ascii="Times New Roman"/>
          <w:b w:val="false"/>
          <w:i w:val="false"/>
          <w:color w:val="000000"/>
          <w:sz w:val="28"/>
        </w:rPr>
        <w:t xml:space="preserve">
             ұйымдарының карт-шоттары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7 2   Шет мемлекеттің мемлекеттік емес қаржылық емес </w:t>
      </w:r>
      <w:r>
        <w:br/>
      </w:r>
      <w:r>
        <w:rPr>
          <w:rFonts w:ascii="Times New Roman"/>
          <w:b w:val="false"/>
          <w:i w:val="false"/>
          <w:color w:val="000000"/>
          <w:sz w:val="28"/>
        </w:rPr>
        <w:t xml:space="preserve">
             ұйымдарының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7 3   Шет мемлекеттің мемлекеттік емес қаржылық емес </w:t>
      </w:r>
      <w:r>
        <w:br/>
      </w:r>
      <w:r>
        <w:rPr>
          <w:rFonts w:ascii="Times New Roman"/>
          <w:b w:val="false"/>
          <w:i w:val="false"/>
          <w:color w:val="000000"/>
          <w:sz w:val="28"/>
        </w:rPr>
        <w:t xml:space="preserve">
             ұйымдарының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8 1   Үй шаруашылығына қызмет көрсететін бағалы </w:t>
      </w:r>
      <w:r>
        <w:br/>
      </w:r>
      <w:r>
        <w:rPr>
          <w:rFonts w:ascii="Times New Roman"/>
          <w:b w:val="false"/>
          <w:i w:val="false"/>
          <w:color w:val="000000"/>
          <w:sz w:val="28"/>
        </w:rPr>
        <w:t xml:space="preserve">
             қағаздары бар коммерциялық емес резидент емес </w:t>
      </w:r>
      <w:r>
        <w:br/>
      </w:r>
      <w:r>
        <w:rPr>
          <w:rFonts w:ascii="Times New Roman"/>
          <w:b w:val="false"/>
          <w:i w:val="false"/>
          <w:color w:val="000000"/>
          <w:sz w:val="28"/>
        </w:rPr>
        <w:t xml:space="preserve">
             ұйымдардың карт-шоттары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8 2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карт-шоттары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8 3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карт-шоттары бойынша ВБТ-мен есептелген шығыстар </w:t>
      </w:r>
      <w:r>
        <w:br/>
      </w:r>
      <w:r>
        <w:rPr>
          <w:rFonts w:ascii="Times New Roman"/>
          <w:b w:val="false"/>
          <w:i w:val="false"/>
          <w:color w:val="000000"/>
          <w:sz w:val="28"/>
        </w:rPr>
        <w:t xml:space="preserve">
2741 0 0 0   Алынған заем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w:t>
      </w:r>
      <w:r>
        <w:br/>
      </w:r>
      <w:r>
        <w:rPr>
          <w:rFonts w:ascii="Times New Roman"/>
          <w:b w:val="false"/>
          <w:i w:val="false"/>
          <w:color w:val="000000"/>
          <w:sz w:val="28"/>
        </w:rPr>
        <w:t xml:space="preserve">
             алынған заем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w:t>
      </w:r>
      <w:r>
        <w:br/>
      </w:r>
      <w:r>
        <w:rPr>
          <w:rFonts w:ascii="Times New Roman"/>
          <w:b w:val="false"/>
          <w:i w:val="false"/>
          <w:color w:val="000000"/>
          <w:sz w:val="28"/>
        </w:rPr>
        <w:t xml:space="preserve">
             алынған заем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w:t>
      </w:r>
      <w:r>
        <w:br/>
      </w:r>
      <w:r>
        <w:rPr>
          <w:rFonts w:ascii="Times New Roman"/>
          <w:b w:val="false"/>
          <w:i w:val="false"/>
          <w:color w:val="000000"/>
          <w:sz w:val="28"/>
        </w:rPr>
        <w:t xml:space="preserve">
             алынған заем және қаржы лизингі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2741 2 6 1   Шет мемлекеттің мемлекеттік қаржылық емес </w:t>
      </w:r>
      <w:r>
        <w:br/>
      </w:r>
      <w:r>
        <w:rPr>
          <w:rFonts w:ascii="Times New Roman"/>
          <w:b w:val="false"/>
          <w:i w:val="false"/>
          <w:color w:val="000000"/>
          <w:sz w:val="28"/>
        </w:rPr>
        <w:t xml:space="preserve">
             ұйымдарынан теңгемен алынған заем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2741 2 6 2   Шет мемлекеттің мемлекеттік қаржылық емес </w:t>
      </w:r>
      <w:r>
        <w:br/>
      </w:r>
      <w:r>
        <w:rPr>
          <w:rFonts w:ascii="Times New Roman"/>
          <w:b w:val="false"/>
          <w:i w:val="false"/>
          <w:color w:val="000000"/>
          <w:sz w:val="28"/>
        </w:rPr>
        <w:t xml:space="preserve">
             ұйымдарынан ЕАВ-мен алынған заем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2741 2 6 3   Шет мемлекеттің мемлекеттік қаржылық емес </w:t>
      </w:r>
      <w:r>
        <w:br/>
      </w:r>
      <w:r>
        <w:rPr>
          <w:rFonts w:ascii="Times New Roman"/>
          <w:b w:val="false"/>
          <w:i w:val="false"/>
          <w:color w:val="000000"/>
          <w:sz w:val="28"/>
        </w:rPr>
        <w:t xml:space="preserve">
             ұйымдарынан ВБТ-мен алынған заем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2741 2 7 1   Шет мемлекеттің мемлекеттік емес қаржылық емес </w:t>
      </w:r>
      <w:r>
        <w:br/>
      </w:r>
      <w:r>
        <w:rPr>
          <w:rFonts w:ascii="Times New Roman"/>
          <w:b w:val="false"/>
          <w:i w:val="false"/>
          <w:color w:val="000000"/>
          <w:sz w:val="28"/>
        </w:rPr>
        <w:t xml:space="preserve">
             ұйымдарынан теңгемен алынған заем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2741 2 7 2   Шет мемлекеттің мемлекеттік емес қаржылық </w:t>
      </w:r>
      <w:r>
        <w:br/>
      </w:r>
      <w:r>
        <w:rPr>
          <w:rFonts w:ascii="Times New Roman"/>
          <w:b w:val="false"/>
          <w:i w:val="false"/>
          <w:color w:val="000000"/>
          <w:sz w:val="28"/>
        </w:rPr>
        <w:t xml:space="preserve">
             емес ұйымдарынан ЕАВ-мен алынған заем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2741 2 7 3   Шет мемлекеттің мемлекеттік емес қаржылық емес </w:t>
      </w:r>
      <w:r>
        <w:br/>
      </w:r>
      <w:r>
        <w:rPr>
          <w:rFonts w:ascii="Times New Roman"/>
          <w:b w:val="false"/>
          <w:i w:val="false"/>
          <w:color w:val="000000"/>
          <w:sz w:val="28"/>
        </w:rPr>
        <w:t xml:space="preserve">
             ұйымдарынан ВБТ-мен алынған заем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2742 0 0 0  Талап ету салымдары бойынша мерзімі өткен сыйақы </w:t>
      </w:r>
      <w:r>
        <w:br/>
      </w:r>
      <w:r>
        <w:rPr>
          <w:rFonts w:ascii="Times New Roman"/>
          <w:b w:val="false"/>
          <w:i w:val="false"/>
          <w:color w:val="000000"/>
          <w:sz w:val="28"/>
        </w:rPr>
        <w:t xml:space="preserve">
2742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талап ету салымдары бойынша мерзімі өткен сыйақы </w:t>
      </w:r>
      <w:r>
        <w:br/>
      </w:r>
      <w:r>
        <w:rPr>
          <w:rFonts w:ascii="Times New Roman"/>
          <w:b w:val="false"/>
          <w:i w:val="false"/>
          <w:color w:val="000000"/>
          <w:sz w:val="28"/>
        </w:rPr>
        <w:t xml:space="preserve">
2742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талап </w:t>
      </w:r>
      <w:r>
        <w:br/>
      </w:r>
      <w:r>
        <w:rPr>
          <w:rFonts w:ascii="Times New Roman"/>
          <w:b w:val="false"/>
          <w:i w:val="false"/>
          <w:color w:val="000000"/>
          <w:sz w:val="28"/>
        </w:rPr>
        <w:t xml:space="preserve">
             ету салымдары бойынша мерзімі өткен сыйақы </w:t>
      </w:r>
      <w:r>
        <w:br/>
      </w:r>
      <w:r>
        <w:rPr>
          <w:rFonts w:ascii="Times New Roman"/>
          <w:b w:val="false"/>
          <w:i w:val="false"/>
          <w:color w:val="000000"/>
          <w:sz w:val="28"/>
        </w:rPr>
        <w:t xml:space="preserve">
2742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талап ету салымдары бойынша мерзімі өткен сыйақы </w:t>
      </w:r>
      <w:r>
        <w:br/>
      </w:r>
      <w:r>
        <w:rPr>
          <w:rFonts w:ascii="Times New Roman"/>
          <w:b w:val="false"/>
          <w:i w:val="false"/>
          <w:color w:val="000000"/>
          <w:sz w:val="28"/>
        </w:rPr>
        <w:t xml:space="preserve">
2742 2 6 1   Шет мемлекеттің мемлекеттік қаржылық емес </w:t>
      </w:r>
      <w:r>
        <w:br/>
      </w:r>
      <w:r>
        <w:rPr>
          <w:rFonts w:ascii="Times New Roman"/>
          <w:b w:val="false"/>
          <w:i w:val="false"/>
          <w:color w:val="000000"/>
          <w:sz w:val="28"/>
        </w:rPr>
        <w:t xml:space="preserve">
             ұйымдарының теңгемен талап ету салымдары </w:t>
      </w:r>
      <w:r>
        <w:br/>
      </w:r>
      <w:r>
        <w:rPr>
          <w:rFonts w:ascii="Times New Roman"/>
          <w:b w:val="false"/>
          <w:i w:val="false"/>
          <w:color w:val="000000"/>
          <w:sz w:val="28"/>
        </w:rPr>
        <w:t xml:space="preserve">
             бойынша мерзімі өткен сыйақы </w:t>
      </w:r>
      <w:r>
        <w:br/>
      </w:r>
      <w:r>
        <w:rPr>
          <w:rFonts w:ascii="Times New Roman"/>
          <w:b w:val="false"/>
          <w:i w:val="false"/>
          <w:color w:val="000000"/>
          <w:sz w:val="28"/>
        </w:rPr>
        <w:t xml:space="preserve">
2742 2 6 2   Шет мемлекеттің мемлекеттік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6 3   Шет мемлекеттің мемлекеттік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7 1   Шет мемлекеттің мемлекеттік емес қаржылық емес </w:t>
      </w:r>
      <w:r>
        <w:br/>
      </w:r>
      <w:r>
        <w:rPr>
          <w:rFonts w:ascii="Times New Roman"/>
          <w:b w:val="false"/>
          <w:i w:val="false"/>
          <w:color w:val="000000"/>
          <w:sz w:val="28"/>
        </w:rPr>
        <w:t xml:space="preserve">
             ұйымдарының теңгемен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7 2   Шет мемлекеттің мемлекеттік емес қаржылық емес </w:t>
      </w:r>
      <w:r>
        <w:br/>
      </w:r>
      <w:r>
        <w:rPr>
          <w:rFonts w:ascii="Times New Roman"/>
          <w:b w:val="false"/>
          <w:i w:val="false"/>
          <w:color w:val="000000"/>
          <w:sz w:val="28"/>
        </w:rPr>
        <w:t xml:space="preserve">
             ұйымдарының ЕАВ-мен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7 3   Шет мемлекеттің мемлекеттік емес қаржылық емес </w:t>
      </w:r>
      <w:r>
        <w:br/>
      </w:r>
      <w:r>
        <w:rPr>
          <w:rFonts w:ascii="Times New Roman"/>
          <w:b w:val="false"/>
          <w:i w:val="false"/>
          <w:color w:val="000000"/>
          <w:sz w:val="28"/>
        </w:rPr>
        <w:t xml:space="preserve">
             ұйымдарының ВБТ-мен талап ету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2742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талап </w:t>
      </w:r>
      <w:r>
        <w:br/>
      </w:r>
      <w:r>
        <w:rPr>
          <w:rFonts w:ascii="Times New Roman"/>
          <w:b w:val="false"/>
          <w:i w:val="false"/>
          <w:color w:val="000000"/>
          <w:sz w:val="28"/>
        </w:rPr>
        <w:t xml:space="preserve">
             ету салымдары бойынша мерзімі өткен сыйақы </w:t>
      </w:r>
      <w:r>
        <w:br/>
      </w:r>
      <w:r>
        <w:rPr>
          <w:rFonts w:ascii="Times New Roman"/>
          <w:b w:val="false"/>
          <w:i w:val="false"/>
          <w:color w:val="000000"/>
          <w:sz w:val="28"/>
        </w:rPr>
        <w:t xml:space="preserve">
2742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2742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талап ету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0 0 0  Мерзімді салымдар бойынша мерзімі өткен сыйақы </w:t>
      </w:r>
      <w:r>
        <w:br/>
      </w:r>
      <w:r>
        <w:rPr>
          <w:rFonts w:ascii="Times New Roman"/>
          <w:b w:val="false"/>
          <w:i w:val="false"/>
          <w:color w:val="000000"/>
          <w:sz w:val="28"/>
        </w:rPr>
        <w:t xml:space="preserve">
2743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мерзімді салымдары бойынша мерзімі өткен сыйақы </w:t>
      </w:r>
      <w:r>
        <w:br/>
      </w:r>
      <w:r>
        <w:rPr>
          <w:rFonts w:ascii="Times New Roman"/>
          <w:b w:val="false"/>
          <w:i w:val="false"/>
          <w:color w:val="000000"/>
          <w:sz w:val="28"/>
        </w:rPr>
        <w:t xml:space="preserve">
2743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мерзімді салымдары бойынша мерзімі өткен сыйақы </w:t>
      </w:r>
      <w:r>
        <w:br/>
      </w:r>
      <w:r>
        <w:rPr>
          <w:rFonts w:ascii="Times New Roman"/>
          <w:b w:val="false"/>
          <w:i w:val="false"/>
          <w:color w:val="000000"/>
          <w:sz w:val="28"/>
        </w:rPr>
        <w:t xml:space="preserve">
2743 2 6 1   Шет мемлекеттің мемлекеттік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2 6 2   Шет мемлекеттің мемлекеттік қаржылық емес </w:t>
      </w:r>
      <w:r>
        <w:br/>
      </w:r>
      <w:r>
        <w:rPr>
          <w:rFonts w:ascii="Times New Roman"/>
          <w:b w:val="false"/>
          <w:i w:val="false"/>
          <w:color w:val="000000"/>
          <w:sz w:val="28"/>
        </w:rPr>
        <w:t xml:space="preserve">
             ұйымдарының ЕАВ-мен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2 6 3   Шет мемлекеттің мемлекеттік қаржылық емес </w:t>
      </w:r>
      <w:r>
        <w:br/>
      </w:r>
      <w:r>
        <w:rPr>
          <w:rFonts w:ascii="Times New Roman"/>
          <w:b w:val="false"/>
          <w:i w:val="false"/>
          <w:color w:val="000000"/>
          <w:sz w:val="28"/>
        </w:rPr>
        <w:t xml:space="preserve">
             ұйымдарының ВБТ-мен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2 7 1   Шет мемлекеттің мемлекеттік емес қаржылық емес </w:t>
      </w:r>
      <w:r>
        <w:br/>
      </w:r>
      <w:r>
        <w:rPr>
          <w:rFonts w:ascii="Times New Roman"/>
          <w:b w:val="false"/>
          <w:i w:val="false"/>
          <w:color w:val="000000"/>
          <w:sz w:val="28"/>
        </w:rPr>
        <w:t xml:space="preserve">
             ұйымдарының теңгемен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2 7 2   Шет мемлекеттің мемлекеттік емес қаржылық емес </w:t>
      </w:r>
      <w:r>
        <w:br/>
      </w:r>
      <w:r>
        <w:rPr>
          <w:rFonts w:ascii="Times New Roman"/>
          <w:b w:val="false"/>
          <w:i w:val="false"/>
          <w:color w:val="000000"/>
          <w:sz w:val="28"/>
        </w:rPr>
        <w:t xml:space="preserve">
             ұйымдарының ЕАВ-мен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2 7 3   Шет мемлекеттің мемлекеттік емес қаржылық емес </w:t>
      </w:r>
      <w:r>
        <w:br/>
      </w:r>
      <w:r>
        <w:rPr>
          <w:rFonts w:ascii="Times New Roman"/>
          <w:b w:val="false"/>
          <w:i w:val="false"/>
          <w:color w:val="000000"/>
          <w:sz w:val="28"/>
        </w:rPr>
        <w:t xml:space="preserve">
             ұйымдарының ВБТ-мен мерзімді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2743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теңгемен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ЕАВ-мен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2743 2 8 3   Үй шаруашылығына қызмет көрсететін коммерциялық </w:t>
      </w:r>
      <w:r>
        <w:br/>
      </w:r>
      <w:r>
        <w:rPr>
          <w:rFonts w:ascii="Times New Roman"/>
          <w:b w:val="false"/>
          <w:i w:val="false"/>
          <w:color w:val="000000"/>
          <w:sz w:val="28"/>
        </w:rPr>
        <w:t xml:space="preserve">
             емес резидент емес ұйымдардың ВБТ-мен мерзімді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2745 0 0 0  Алынған қаржы лизингі бойынша есептелген шығыстар </w:t>
      </w:r>
      <w:r>
        <w:br/>
      </w:r>
      <w:r>
        <w:rPr>
          <w:rFonts w:ascii="Times New Roman"/>
          <w:b w:val="false"/>
          <w:i w:val="false"/>
          <w:color w:val="000000"/>
          <w:sz w:val="28"/>
        </w:rPr>
        <w:t xml:space="preserve">
2745 2 6 1   Шет мемлекеттің мемлекеттік қаржылық емес </w:t>
      </w:r>
      <w:r>
        <w:br/>
      </w:r>
      <w:r>
        <w:rPr>
          <w:rFonts w:ascii="Times New Roman"/>
          <w:b w:val="false"/>
          <w:i w:val="false"/>
          <w:color w:val="000000"/>
          <w:sz w:val="28"/>
        </w:rPr>
        <w:t xml:space="preserve">
             ұйымдарынан теңгемен алынған қаржы лизингі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2745 2 6 2   Шет мемлекеттің мемлекеттік қаржылық емес </w:t>
      </w:r>
      <w:r>
        <w:br/>
      </w:r>
      <w:r>
        <w:rPr>
          <w:rFonts w:ascii="Times New Roman"/>
          <w:b w:val="false"/>
          <w:i w:val="false"/>
          <w:color w:val="000000"/>
          <w:sz w:val="28"/>
        </w:rPr>
        <w:t xml:space="preserve">
             ұйымдарынан ЕАВ-мен алынған қаржы лизингі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2745 2 6 3   Шет мемлекеттің мемлекеттік қаржылық емес </w:t>
      </w:r>
      <w:r>
        <w:br/>
      </w:r>
      <w:r>
        <w:rPr>
          <w:rFonts w:ascii="Times New Roman"/>
          <w:b w:val="false"/>
          <w:i w:val="false"/>
          <w:color w:val="000000"/>
          <w:sz w:val="28"/>
        </w:rPr>
        <w:t xml:space="preserve">
             ұйымдарынан ВБТ-мен алынған қаржы лизингі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2745 2 7 1   Шет мемлекеттің мемлекеттік емес қаржылық </w:t>
      </w:r>
      <w:r>
        <w:br/>
      </w:r>
      <w:r>
        <w:rPr>
          <w:rFonts w:ascii="Times New Roman"/>
          <w:b w:val="false"/>
          <w:i w:val="false"/>
          <w:color w:val="000000"/>
          <w:sz w:val="28"/>
        </w:rPr>
        <w:t xml:space="preserve">
             емес ұйымдарынан теңгемен алынған қаржы </w:t>
      </w:r>
      <w:r>
        <w:br/>
      </w:r>
      <w:r>
        <w:rPr>
          <w:rFonts w:ascii="Times New Roman"/>
          <w:b w:val="false"/>
          <w:i w:val="false"/>
          <w:color w:val="000000"/>
          <w:sz w:val="28"/>
        </w:rPr>
        <w:t xml:space="preserve">
             лизингі бойынша есептелген шығыстар </w:t>
      </w:r>
      <w:r>
        <w:br/>
      </w:r>
      <w:r>
        <w:rPr>
          <w:rFonts w:ascii="Times New Roman"/>
          <w:b w:val="false"/>
          <w:i w:val="false"/>
          <w:color w:val="000000"/>
          <w:sz w:val="28"/>
        </w:rPr>
        <w:t xml:space="preserve">
2745 2 7 2   Шет мемлекеттің мемлекеттік емес қаржылық </w:t>
      </w:r>
      <w:r>
        <w:br/>
      </w:r>
      <w:r>
        <w:rPr>
          <w:rFonts w:ascii="Times New Roman"/>
          <w:b w:val="false"/>
          <w:i w:val="false"/>
          <w:color w:val="000000"/>
          <w:sz w:val="28"/>
        </w:rPr>
        <w:t xml:space="preserve">
             емес ұйымдарының ЕАВ-мен алынған қаржы лизингі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2745 2 7 3   Шет мемлекеттің мемлекеттік емес қаржылық </w:t>
      </w:r>
      <w:r>
        <w:br/>
      </w:r>
      <w:r>
        <w:rPr>
          <w:rFonts w:ascii="Times New Roman"/>
          <w:b w:val="false"/>
          <w:i w:val="false"/>
          <w:color w:val="000000"/>
          <w:sz w:val="28"/>
        </w:rPr>
        <w:t xml:space="preserve">
             емес ұйымдарының ВБТ-мен алынған қаржы лизингі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2746 0 0 0  Шартты салымдар бойынша мерзімі өткен сыйақы </w:t>
      </w:r>
      <w:r>
        <w:br/>
      </w:r>
      <w:r>
        <w:rPr>
          <w:rFonts w:ascii="Times New Roman"/>
          <w:b w:val="false"/>
          <w:i w:val="false"/>
          <w:color w:val="000000"/>
          <w:sz w:val="28"/>
        </w:rPr>
        <w:t xml:space="preserve">
2746 2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2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2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шартты </w:t>
      </w:r>
      <w:r>
        <w:br/>
      </w:r>
      <w:r>
        <w:rPr>
          <w:rFonts w:ascii="Times New Roman"/>
          <w:b w:val="false"/>
          <w:i w:val="false"/>
          <w:color w:val="000000"/>
          <w:sz w:val="28"/>
        </w:rPr>
        <w:t xml:space="preserve">
             салымдары бойынша мерзімі өткен сыйақы </w:t>
      </w:r>
      <w:r>
        <w:br/>
      </w:r>
      <w:r>
        <w:rPr>
          <w:rFonts w:ascii="Times New Roman"/>
          <w:b w:val="false"/>
          <w:i w:val="false"/>
          <w:color w:val="000000"/>
          <w:sz w:val="28"/>
        </w:rPr>
        <w:t xml:space="preserve">
2746 2 6 1   Мемлекеттік қаржылық емес резидент ұйымдардың </w:t>
      </w:r>
      <w:r>
        <w:br/>
      </w:r>
      <w:r>
        <w:rPr>
          <w:rFonts w:ascii="Times New Roman"/>
          <w:b w:val="false"/>
          <w:i w:val="false"/>
          <w:color w:val="000000"/>
          <w:sz w:val="28"/>
        </w:rPr>
        <w:t xml:space="preserve">
             теңгемен шартты салымдары бойынша мерзімі </w:t>
      </w:r>
      <w:r>
        <w:br/>
      </w:r>
      <w:r>
        <w:rPr>
          <w:rFonts w:ascii="Times New Roman"/>
          <w:b w:val="false"/>
          <w:i w:val="false"/>
          <w:color w:val="000000"/>
          <w:sz w:val="28"/>
        </w:rPr>
        <w:t xml:space="preserve">
             өткен сыйақы </w:t>
      </w:r>
    </w:p>
    <w:p>
      <w:pPr>
        <w:spacing w:after="0"/>
        <w:ind w:left="0"/>
        <w:jc w:val="both"/>
      </w:pPr>
      <w:r>
        <w:rPr>
          <w:rFonts w:ascii="Times New Roman"/>
          <w:b w:val="false"/>
          <w:i w:val="false"/>
          <w:color w:val="000000"/>
          <w:sz w:val="28"/>
        </w:rPr>
        <w:t xml:space="preserve">2746 2 6 2   Мемлекеттік қаржылық емес резидент ұйымдардың </w:t>
      </w:r>
      <w:r>
        <w:br/>
      </w:r>
      <w:r>
        <w:rPr>
          <w:rFonts w:ascii="Times New Roman"/>
          <w:b w:val="false"/>
          <w:i w:val="false"/>
          <w:color w:val="000000"/>
          <w:sz w:val="28"/>
        </w:rPr>
        <w:t xml:space="preserve">
             ЕАВ-мен шартты салымдары бойынша мерзімі </w:t>
      </w:r>
      <w:r>
        <w:br/>
      </w:r>
      <w:r>
        <w:rPr>
          <w:rFonts w:ascii="Times New Roman"/>
          <w:b w:val="false"/>
          <w:i w:val="false"/>
          <w:color w:val="000000"/>
          <w:sz w:val="28"/>
        </w:rPr>
        <w:t xml:space="preserve">
             өткен сыйақы  </w:t>
      </w:r>
    </w:p>
    <w:p>
      <w:pPr>
        <w:spacing w:after="0"/>
        <w:ind w:left="0"/>
        <w:jc w:val="both"/>
      </w:pPr>
      <w:r>
        <w:rPr>
          <w:rFonts w:ascii="Times New Roman"/>
          <w:b w:val="false"/>
          <w:i w:val="false"/>
          <w:color w:val="000000"/>
          <w:sz w:val="28"/>
        </w:rPr>
        <w:t xml:space="preserve">2746 2 6 3   Мемлекеттік қаржылық емес резидент ұйымдардың </w:t>
      </w:r>
      <w:r>
        <w:br/>
      </w:r>
      <w:r>
        <w:rPr>
          <w:rFonts w:ascii="Times New Roman"/>
          <w:b w:val="false"/>
          <w:i w:val="false"/>
          <w:color w:val="000000"/>
          <w:sz w:val="28"/>
        </w:rPr>
        <w:t xml:space="preserve">
             ВБТ-мен шартты салымдары бойынша мерзімі </w:t>
      </w:r>
      <w:r>
        <w:br/>
      </w:r>
      <w:r>
        <w:rPr>
          <w:rFonts w:ascii="Times New Roman"/>
          <w:b w:val="false"/>
          <w:i w:val="false"/>
          <w:color w:val="000000"/>
          <w:sz w:val="28"/>
        </w:rPr>
        <w:t xml:space="preserve">
             өткен сыйақы </w:t>
      </w:r>
    </w:p>
    <w:p>
      <w:pPr>
        <w:spacing w:after="0"/>
        <w:ind w:left="0"/>
        <w:jc w:val="both"/>
      </w:pPr>
      <w:r>
        <w:rPr>
          <w:rFonts w:ascii="Times New Roman"/>
          <w:b w:val="false"/>
          <w:i w:val="false"/>
          <w:color w:val="000000"/>
          <w:sz w:val="28"/>
        </w:rPr>
        <w:t xml:space="preserve">2746 2 7 1   Мемлекеттік емес қаржылық емес резидент </w:t>
      </w:r>
      <w:r>
        <w:br/>
      </w:r>
      <w:r>
        <w:rPr>
          <w:rFonts w:ascii="Times New Roman"/>
          <w:b w:val="false"/>
          <w:i w:val="false"/>
          <w:color w:val="000000"/>
          <w:sz w:val="28"/>
        </w:rPr>
        <w:t xml:space="preserve">
             ұйымдардың теңгемен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2 7 2   Мемлекеттік емес қаржылық емес резидент </w:t>
      </w:r>
      <w:r>
        <w:br/>
      </w:r>
      <w:r>
        <w:rPr>
          <w:rFonts w:ascii="Times New Roman"/>
          <w:b w:val="false"/>
          <w:i w:val="false"/>
          <w:color w:val="000000"/>
          <w:sz w:val="28"/>
        </w:rPr>
        <w:t xml:space="preserve">
             ұйымдардың ЕАВ-мен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2 7 3   Мемлекеттік емес қаржылық емес резидент </w:t>
      </w:r>
      <w:r>
        <w:br/>
      </w:r>
      <w:r>
        <w:rPr>
          <w:rFonts w:ascii="Times New Roman"/>
          <w:b w:val="false"/>
          <w:i w:val="false"/>
          <w:color w:val="000000"/>
          <w:sz w:val="28"/>
        </w:rPr>
        <w:t xml:space="preserve">
             ұйымдардың ВБТ-мен шартты салымдары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2746 2 8 1   Үй шаруашылығына қызмет көрсететін </w:t>
      </w:r>
      <w:r>
        <w:br/>
      </w:r>
      <w:r>
        <w:rPr>
          <w:rFonts w:ascii="Times New Roman"/>
          <w:b w:val="false"/>
          <w:i w:val="false"/>
          <w:color w:val="000000"/>
          <w:sz w:val="28"/>
        </w:rPr>
        <w:t xml:space="preserve">
             коммерциялық емес резидент ұйымдардың </w:t>
      </w:r>
      <w:r>
        <w:br/>
      </w:r>
      <w:r>
        <w:rPr>
          <w:rFonts w:ascii="Times New Roman"/>
          <w:b w:val="false"/>
          <w:i w:val="false"/>
          <w:color w:val="000000"/>
          <w:sz w:val="28"/>
        </w:rPr>
        <w:t xml:space="preserve">
             теңгемен шартты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2746 2 8 2   Үй шаруашылығына қызмет көрсететін </w:t>
      </w:r>
      <w:r>
        <w:br/>
      </w:r>
      <w:r>
        <w:rPr>
          <w:rFonts w:ascii="Times New Roman"/>
          <w:b w:val="false"/>
          <w:i w:val="false"/>
          <w:color w:val="000000"/>
          <w:sz w:val="28"/>
        </w:rPr>
        <w:t xml:space="preserve">
             коммерциялық емес резидент ұйымдардың ЕАВ-мен </w:t>
      </w:r>
      <w:r>
        <w:br/>
      </w:r>
      <w:r>
        <w:rPr>
          <w:rFonts w:ascii="Times New Roman"/>
          <w:b w:val="false"/>
          <w:i w:val="false"/>
          <w:color w:val="000000"/>
          <w:sz w:val="28"/>
        </w:rPr>
        <w:t xml:space="preserve">
             шартты салымдары бойынша мерзімі өткен сыйақы </w:t>
      </w:r>
      <w:r>
        <w:br/>
      </w:r>
      <w:r>
        <w:rPr>
          <w:rFonts w:ascii="Times New Roman"/>
          <w:b w:val="false"/>
          <w:i w:val="false"/>
          <w:color w:val="000000"/>
          <w:sz w:val="28"/>
        </w:rPr>
        <w:t xml:space="preserve">
2746 2 8 3   Үй шаруашылығына қызмет көрсететін </w:t>
      </w:r>
      <w:r>
        <w:br/>
      </w:r>
      <w:r>
        <w:rPr>
          <w:rFonts w:ascii="Times New Roman"/>
          <w:b w:val="false"/>
          <w:i w:val="false"/>
          <w:color w:val="000000"/>
          <w:sz w:val="28"/>
        </w:rPr>
        <w:t xml:space="preserve">
             коммерциялық емес резидент ұйымдардың ВБТ-мен </w:t>
      </w:r>
      <w:r>
        <w:br/>
      </w:r>
      <w:r>
        <w:rPr>
          <w:rFonts w:ascii="Times New Roman"/>
          <w:b w:val="false"/>
          <w:i w:val="false"/>
          <w:color w:val="000000"/>
          <w:sz w:val="28"/>
        </w:rPr>
        <w:t xml:space="preserve">
             шартты салымдары бойынша мерзімі өткен сыйақы </w:t>
      </w:r>
      <w:r>
        <w:br/>
      </w:r>
      <w:r>
        <w:rPr>
          <w:rFonts w:ascii="Times New Roman"/>
          <w:b w:val="false"/>
          <w:i w:val="false"/>
          <w:color w:val="000000"/>
          <w:sz w:val="28"/>
        </w:rPr>
        <w:t xml:space="preserve">
2747 0 0 0  Басқа банктер мен клиенттердің міндеттемелерін </w:t>
      </w:r>
      <w:r>
        <w:br/>
      </w:r>
      <w:r>
        <w:rPr>
          <w:rFonts w:ascii="Times New Roman"/>
          <w:b w:val="false"/>
          <w:i w:val="false"/>
          <w:color w:val="000000"/>
          <w:sz w:val="28"/>
        </w:rPr>
        <w:t xml:space="preserve">
            қамтамасыз ету (кепілзат, кепілдік, кепілақы) </w:t>
      </w:r>
      <w:r>
        <w:br/>
      </w:r>
      <w:r>
        <w:rPr>
          <w:rFonts w:ascii="Times New Roman"/>
          <w:b w:val="false"/>
          <w:i w:val="false"/>
          <w:color w:val="000000"/>
          <w:sz w:val="28"/>
        </w:rPr>
        <w:t xml:space="preserve">
            болып табылатын салымдары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теңгемен </w:t>
      </w:r>
      <w:r>
        <w:br/>
      </w:r>
      <w:r>
        <w:rPr>
          <w:rFonts w:ascii="Times New Roman"/>
          <w:b w:val="false"/>
          <w:i w:val="false"/>
          <w:color w:val="000000"/>
          <w:sz w:val="28"/>
        </w:rPr>
        <w:t xml:space="preserve">
             салымдар бойынша мерзімі өткен сыйақы </w:t>
      </w:r>
      <w:r>
        <w:br/>
      </w:r>
      <w:r>
        <w:rPr>
          <w:rFonts w:ascii="Times New Roman"/>
          <w:b w:val="false"/>
          <w:i w:val="false"/>
          <w:color w:val="000000"/>
          <w:sz w:val="28"/>
        </w:rPr>
        <w:t xml:space="preserve">
2747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ЕАВ-мен </w:t>
      </w:r>
      <w:r>
        <w:br/>
      </w:r>
      <w:r>
        <w:rPr>
          <w:rFonts w:ascii="Times New Roman"/>
          <w:b w:val="false"/>
          <w:i w:val="false"/>
          <w:color w:val="000000"/>
          <w:sz w:val="28"/>
        </w:rPr>
        <w:t xml:space="preserve">
             салымдар бойынша мерзімі өткен сыйақы </w:t>
      </w:r>
    </w:p>
    <w:p>
      <w:pPr>
        <w:spacing w:after="0"/>
        <w:ind w:left="0"/>
        <w:jc w:val="both"/>
      </w:pPr>
      <w:r>
        <w:rPr>
          <w:rFonts w:ascii="Times New Roman"/>
          <w:b w:val="false"/>
          <w:i w:val="false"/>
          <w:color w:val="000000"/>
          <w:sz w:val="28"/>
        </w:rPr>
        <w:t xml:space="preserve">2747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ВБТ-мен </w:t>
      </w:r>
      <w:r>
        <w:br/>
      </w:r>
      <w:r>
        <w:rPr>
          <w:rFonts w:ascii="Times New Roman"/>
          <w:b w:val="false"/>
          <w:i w:val="false"/>
          <w:color w:val="000000"/>
          <w:sz w:val="28"/>
        </w:rPr>
        <w:t xml:space="preserve">
             салымдар бойынша мерзімі өткен сыйақы </w:t>
      </w:r>
      <w:r>
        <w:br/>
      </w:r>
      <w:r>
        <w:rPr>
          <w:rFonts w:ascii="Times New Roman"/>
          <w:b w:val="false"/>
          <w:i w:val="false"/>
          <w:color w:val="000000"/>
          <w:sz w:val="28"/>
        </w:rPr>
        <w:t xml:space="preserve">
2747 2 6 1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теңгемен салымдар бойынша мерзімі өткен сыйақы </w:t>
      </w:r>
      <w:r>
        <w:br/>
      </w:r>
      <w:r>
        <w:rPr>
          <w:rFonts w:ascii="Times New Roman"/>
          <w:b w:val="false"/>
          <w:i w:val="false"/>
          <w:color w:val="000000"/>
          <w:sz w:val="28"/>
        </w:rPr>
        <w:t xml:space="preserve">
2747 2 6 2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ЕАВ-мен салымдар бойынша мерзімі өткен сыйақы </w:t>
      </w:r>
      <w:r>
        <w:br/>
      </w:r>
      <w:r>
        <w:rPr>
          <w:rFonts w:ascii="Times New Roman"/>
          <w:b w:val="false"/>
          <w:i w:val="false"/>
          <w:color w:val="000000"/>
          <w:sz w:val="28"/>
        </w:rPr>
        <w:t xml:space="preserve">
2747 2 6 3   Шет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ВБТ-мен салымдар бойынша мерзімі өткен сыйақы </w:t>
      </w:r>
      <w:r>
        <w:br/>
      </w:r>
      <w:r>
        <w:rPr>
          <w:rFonts w:ascii="Times New Roman"/>
          <w:b w:val="false"/>
          <w:i w:val="false"/>
          <w:color w:val="000000"/>
          <w:sz w:val="28"/>
        </w:rPr>
        <w:t xml:space="preserve">
2747 2 7 1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теңгемен салымдар бойынша мерзімі өткен сыйақы </w:t>
      </w:r>
      <w:r>
        <w:br/>
      </w:r>
      <w:r>
        <w:rPr>
          <w:rFonts w:ascii="Times New Roman"/>
          <w:b w:val="false"/>
          <w:i w:val="false"/>
          <w:color w:val="000000"/>
          <w:sz w:val="28"/>
        </w:rPr>
        <w:t xml:space="preserve">
2747 2 7 2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ЕАВ-мен салымдар бойынша мерзімі өткен сыйақы </w:t>
      </w:r>
      <w:r>
        <w:br/>
      </w:r>
      <w:r>
        <w:rPr>
          <w:rFonts w:ascii="Times New Roman"/>
          <w:b w:val="false"/>
          <w:i w:val="false"/>
          <w:color w:val="000000"/>
          <w:sz w:val="28"/>
        </w:rPr>
        <w:t xml:space="preserve">
2747 2 7 3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кепілақы) болып табылатын </w:t>
      </w:r>
      <w:r>
        <w:br/>
      </w:r>
      <w:r>
        <w:rPr>
          <w:rFonts w:ascii="Times New Roman"/>
          <w:b w:val="false"/>
          <w:i w:val="false"/>
          <w:color w:val="000000"/>
          <w:sz w:val="28"/>
        </w:rPr>
        <w:t xml:space="preserve">
             ЕАВ-мен салымдар бойынша мерзімі өткен сыйақы </w:t>
      </w:r>
      <w:r>
        <w:br/>
      </w:r>
      <w:r>
        <w:rPr>
          <w:rFonts w:ascii="Times New Roman"/>
          <w:b w:val="false"/>
          <w:i w:val="false"/>
          <w:color w:val="000000"/>
          <w:sz w:val="28"/>
        </w:rPr>
        <w:t xml:space="preserve">
2747 2 8 1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теңгемен </w:t>
      </w:r>
      <w:r>
        <w:br/>
      </w:r>
      <w:r>
        <w:rPr>
          <w:rFonts w:ascii="Times New Roman"/>
          <w:b w:val="false"/>
          <w:i w:val="false"/>
          <w:color w:val="000000"/>
          <w:sz w:val="28"/>
        </w:rPr>
        <w:t xml:space="preserve">
             салымдар бойынша мерзімі өткен сыйақы </w:t>
      </w:r>
    </w:p>
    <w:p>
      <w:pPr>
        <w:spacing w:after="0"/>
        <w:ind w:left="0"/>
        <w:jc w:val="both"/>
      </w:pPr>
      <w:r>
        <w:rPr>
          <w:rFonts w:ascii="Times New Roman"/>
          <w:b w:val="false"/>
          <w:i w:val="false"/>
          <w:color w:val="000000"/>
          <w:sz w:val="28"/>
        </w:rPr>
        <w:t xml:space="preserve">2747 2 8 2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ЕАВ-мен </w:t>
      </w:r>
      <w:r>
        <w:br/>
      </w:r>
      <w:r>
        <w:rPr>
          <w:rFonts w:ascii="Times New Roman"/>
          <w:b w:val="false"/>
          <w:i w:val="false"/>
          <w:color w:val="000000"/>
          <w:sz w:val="28"/>
        </w:rPr>
        <w:t xml:space="preserve">
             салымдар бойынша мерзімі өткен сыйақы </w:t>
      </w:r>
      <w:r>
        <w:br/>
      </w:r>
      <w:r>
        <w:rPr>
          <w:rFonts w:ascii="Times New Roman"/>
          <w:b w:val="false"/>
          <w:i w:val="false"/>
          <w:color w:val="000000"/>
          <w:sz w:val="28"/>
        </w:rPr>
        <w:t xml:space="preserve">
2747 2 8 3   Үй шаруашылықтарына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міндеттемелерін қамтамасыз ету (кепілзат, </w:t>
      </w:r>
      <w:r>
        <w:br/>
      </w:r>
      <w:r>
        <w:rPr>
          <w:rFonts w:ascii="Times New Roman"/>
          <w:b w:val="false"/>
          <w:i w:val="false"/>
          <w:color w:val="000000"/>
          <w:sz w:val="28"/>
        </w:rPr>
        <w:t xml:space="preserve">
             кепілдік, кепілақы) болып табылатын </w:t>
      </w:r>
      <w:r>
        <w:br/>
      </w:r>
      <w:r>
        <w:rPr>
          <w:rFonts w:ascii="Times New Roman"/>
          <w:b w:val="false"/>
          <w:i w:val="false"/>
          <w:color w:val="000000"/>
          <w:sz w:val="28"/>
        </w:rPr>
        <w:t xml:space="preserve">
             ВБТ-мен салымдар бойынша мерзімі өткен сыйақы </w:t>
      </w:r>
    </w:p>
    <w:p>
      <w:pPr>
        <w:spacing w:after="0"/>
        <w:ind w:left="0"/>
        <w:jc w:val="both"/>
      </w:pPr>
      <w:r>
        <w:rPr>
          <w:rFonts w:ascii="Times New Roman"/>
          <w:b w:val="false"/>
          <w:i w:val="false"/>
          <w:color w:val="000000"/>
          <w:sz w:val="28"/>
        </w:rPr>
        <w:t xml:space="preserve">2748 0 0 0  Ағымдағы шоттар бойынша мерзімі өткен сыйақы </w:t>
      </w:r>
      <w:r>
        <w:br/>
      </w:r>
      <w:r>
        <w:rPr>
          <w:rFonts w:ascii="Times New Roman"/>
          <w:b w:val="false"/>
          <w:i w:val="false"/>
          <w:color w:val="000000"/>
          <w:sz w:val="28"/>
        </w:rPr>
        <w:t xml:space="preserve">
2748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w:t>
      </w:r>
      <w:r>
        <w:br/>
      </w:r>
      <w:r>
        <w:rPr>
          <w:rFonts w:ascii="Times New Roman"/>
          <w:b w:val="false"/>
          <w:i w:val="false"/>
          <w:color w:val="000000"/>
          <w:sz w:val="28"/>
        </w:rPr>
        <w:t xml:space="preserve">
             ағымдағы шоттары бойынша мерзімі өткен сыйақы </w:t>
      </w:r>
      <w:r>
        <w:br/>
      </w:r>
      <w:r>
        <w:rPr>
          <w:rFonts w:ascii="Times New Roman"/>
          <w:b w:val="false"/>
          <w:i w:val="false"/>
          <w:color w:val="000000"/>
          <w:sz w:val="28"/>
        </w:rPr>
        <w:t xml:space="preserve">
2748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w:t>
      </w:r>
      <w:r>
        <w:br/>
      </w:r>
      <w:r>
        <w:rPr>
          <w:rFonts w:ascii="Times New Roman"/>
          <w:b w:val="false"/>
          <w:i w:val="false"/>
          <w:color w:val="000000"/>
          <w:sz w:val="28"/>
        </w:rPr>
        <w:t xml:space="preserve">
             ағымдағы шоттары бойынша мерзімі өткен сыйақы </w:t>
      </w:r>
      <w:r>
        <w:br/>
      </w:r>
      <w:r>
        <w:rPr>
          <w:rFonts w:ascii="Times New Roman"/>
          <w:b w:val="false"/>
          <w:i w:val="false"/>
          <w:color w:val="000000"/>
          <w:sz w:val="28"/>
        </w:rPr>
        <w:t xml:space="preserve">
2748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w:t>
      </w:r>
      <w:r>
        <w:br/>
      </w:r>
      <w:r>
        <w:rPr>
          <w:rFonts w:ascii="Times New Roman"/>
          <w:b w:val="false"/>
          <w:i w:val="false"/>
          <w:color w:val="000000"/>
          <w:sz w:val="28"/>
        </w:rPr>
        <w:t xml:space="preserve">
             ағымдағы шоттары бойынша мерзімі өткен сыйақы </w:t>
      </w:r>
      <w:r>
        <w:br/>
      </w:r>
      <w:r>
        <w:rPr>
          <w:rFonts w:ascii="Times New Roman"/>
          <w:b w:val="false"/>
          <w:i w:val="false"/>
          <w:color w:val="000000"/>
          <w:sz w:val="28"/>
        </w:rPr>
        <w:t xml:space="preserve">
2748 2 6 1   Шет мемлекеттің мемлекеттік қаржылық емес </w:t>
      </w:r>
      <w:r>
        <w:br/>
      </w:r>
      <w:r>
        <w:rPr>
          <w:rFonts w:ascii="Times New Roman"/>
          <w:b w:val="false"/>
          <w:i w:val="false"/>
          <w:color w:val="000000"/>
          <w:sz w:val="28"/>
        </w:rPr>
        <w:t xml:space="preserve">
             ұйымдарының теңгемен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2 6 2   Шет мемлекеттің мемлекеттік қаржылық емес </w:t>
      </w:r>
      <w:r>
        <w:br/>
      </w:r>
      <w:r>
        <w:rPr>
          <w:rFonts w:ascii="Times New Roman"/>
          <w:b w:val="false"/>
          <w:i w:val="false"/>
          <w:color w:val="000000"/>
          <w:sz w:val="28"/>
        </w:rPr>
        <w:t xml:space="preserve">
             ұйымдарының ЕАВ-мен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2 6 3   Шет мемлекеттің мемлекеттік қаржылық емес </w:t>
      </w:r>
      <w:r>
        <w:br/>
      </w:r>
      <w:r>
        <w:rPr>
          <w:rFonts w:ascii="Times New Roman"/>
          <w:b w:val="false"/>
          <w:i w:val="false"/>
          <w:color w:val="000000"/>
          <w:sz w:val="28"/>
        </w:rPr>
        <w:t xml:space="preserve">
             ұйымдарының ВБТ-мен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2 7 1   Шет мемлекеттің мемлекеттік емес қаржылық емес </w:t>
      </w:r>
      <w:r>
        <w:br/>
      </w:r>
      <w:r>
        <w:rPr>
          <w:rFonts w:ascii="Times New Roman"/>
          <w:b w:val="false"/>
          <w:i w:val="false"/>
          <w:color w:val="000000"/>
          <w:sz w:val="28"/>
        </w:rPr>
        <w:t xml:space="preserve">
             ұйымдарының теңгемен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2 7 2   Шет мемлекеттің мемлекеттік емес қаржылық емес </w:t>
      </w:r>
      <w:r>
        <w:br/>
      </w:r>
      <w:r>
        <w:rPr>
          <w:rFonts w:ascii="Times New Roman"/>
          <w:b w:val="false"/>
          <w:i w:val="false"/>
          <w:color w:val="000000"/>
          <w:sz w:val="28"/>
        </w:rPr>
        <w:t xml:space="preserve">
             ұйымдарының ЕАВ-мен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2 7 3   Шет мемлекеттің мемлекеттік емес қаржылық емес </w:t>
      </w:r>
      <w:r>
        <w:br/>
      </w:r>
      <w:r>
        <w:rPr>
          <w:rFonts w:ascii="Times New Roman"/>
          <w:b w:val="false"/>
          <w:i w:val="false"/>
          <w:color w:val="000000"/>
          <w:sz w:val="28"/>
        </w:rPr>
        <w:t xml:space="preserve">
             ұйымдарының ВБТ-мен ағымдағы шоттары бойынша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2748 2 8 1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теңгемен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2 8 2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ЕАВ-мен ағымдағы шоттары бойынша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2748 2 8 3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w:t>
      </w:r>
      <w:r>
        <w:br/>
      </w:r>
      <w:r>
        <w:rPr>
          <w:rFonts w:ascii="Times New Roman"/>
          <w:b w:val="false"/>
          <w:i w:val="false"/>
          <w:color w:val="000000"/>
          <w:sz w:val="28"/>
        </w:rPr>
        <w:t xml:space="preserve">
             ВБТ-мен ағымдағы шоттары бойынша мерзімі </w:t>
      </w:r>
      <w:r>
        <w:br/>
      </w:r>
      <w:r>
        <w:rPr>
          <w:rFonts w:ascii="Times New Roman"/>
          <w:b w:val="false"/>
          <w:i w:val="false"/>
          <w:color w:val="000000"/>
          <w:sz w:val="28"/>
        </w:rPr>
        <w:t xml:space="preserve">
             өткен сыйақы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