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8530" w14:textId="2d28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2142 тіркелген, Қазақстан Республикасының Ұлттық Банкі Басқармасының "Банк операцияларының жекелеген түрлерін жүзеге асыратын ұйымдардың қаржылық есеп пен қаржылық есепке қосымша мәліметтер беру тізбесі, нысандары мен мерзімдері туралы нұсқаулықты бекіту туралы" 2002 жылғы 23 желтоқсандағы N 509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 желтоқсандағы N 417 қаулысы. Қазақстан Республикасы Әділет министрлігінде 2003 жылғы 25 желтоқсанда тіркелді. Тіркеу N 2637. Күші жойылды - Қазақстан Республикасы Ұлттық Банкі Басқармасының 2009 жылғы 25 мамырдағы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2009.05.25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заңдарына сәйкес келтіру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"Банк операцияларының жекелеген түрлерін жүзеге асыратын ұйымдардың қаржылық есеп пен қаржылық есепке қосымша мәліметтер беру тізбесі, нысандары мен мерзімдері туралы нұсқаулықты бекіту туралы" 2002 жылғы 23 желтоқсандағы N 509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2142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24 наурыз - 6 сәуірде жарияланған, Қазақстан Республикасының нормативтік құқықтық актілерін мемлекеттік тіркеу тізілімінде N 2371 тіркелген, Қазақстан Республикасының Ұлттық Банкі Басқармасының 2003 жылғы 29 мамырдағы N 180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өзгерістермен бірге) мынадай өзгерістер мен толықтырулар енгізілсін:
</w:t>
      </w:r>
      <w:r>
        <w:br/>
      </w:r>
      <w:r>
        <w:rPr>
          <w:rFonts w:ascii="Times New Roman"/>
          <w:b w:val="false"/>
          <w:i w:val="false"/>
          <w:color w:val="000000"/>
          <w:sz w:val="28"/>
        </w:rPr>
        <w:t>
      көрсетілген қаулымен бекітілген Банк операцияларының жекелеген түрлерін жүзеге асыратын ұйымдардың қаржылық есеп пен қаржылық есепке қосымша мәліметтер беру тізбесі, нысандары мен мерзімдері туралы нұсқаулықта: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"Қазақстан Республикасының Ұлттық Банкіне (бұдан әрі - Ұлттық Банк)" деген сөздер "қаржы рыногын және қаржылық ұйымдарды реттеу мен қадағалауды жүзеге асыратын мемлекеттік органға (бұдан әрі - уәкілетті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2-тармақтағы "Ұлттық Банктің" деген сөздерден кейін "және/немесе уәкілетті органның"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3-тармақтағы "Ұлттық Банкке" деген сөздер "уәкілетті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
</w:t>
      </w:r>
      <w:r>
        <w:br/>
      </w:r>
      <w:r>
        <w:rPr>
          <w:rFonts w:ascii="Times New Roman"/>
          <w:b w:val="false"/>
          <w:i w:val="false"/>
          <w:color w:val="000000"/>
          <w:sz w:val="28"/>
        </w:rPr>
        <w:t>
      1) тармақшадағы "және оған қосымшалар" деген сөздер алынып тасталсын;
</w:t>
      </w:r>
      <w:r>
        <w:br/>
      </w:r>
      <w:r>
        <w:rPr>
          <w:rFonts w:ascii="Times New Roman"/>
          <w:b w:val="false"/>
          <w:i w:val="false"/>
          <w:color w:val="000000"/>
          <w:sz w:val="28"/>
        </w:rPr>
        <w:t>
      2) тармақшадағы "осы Нұсқаулыққа 2-қосымша" деген сөздер "Почтаның ұлттық операторы үшін - осы Нұсқаулыққа 2-қосымша, банктік емес ұйымдар үшін (Почтаның ұлттық операторын қоспағанда) - осы Нұсқаулыққа 2-1-қосымша" деген сөздермен ауыстырылсын;
</w:t>
      </w:r>
      <w:r>
        <w:br/>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меншік капиталға өзгерістер туралы есеп - N 4 нысан (осы Нұсқаулыққа 3-1-қосымша).";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
</w:t>
      </w:r>
      <w:r>
        <w:br/>
      </w:r>
      <w:r>
        <w:rPr>
          <w:rFonts w:ascii="Times New Roman"/>
          <w:b w:val="false"/>
          <w:i w:val="false"/>
          <w:color w:val="000000"/>
          <w:sz w:val="28"/>
        </w:rPr>
        <w:t>
      2), 3), 4)-тармақшалар алынып тасталсын;
</w:t>
      </w:r>
      <w:r>
        <w:br/>
      </w:r>
      <w:r>
        <w:rPr>
          <w:rFonts w:ascii="Times New Roman"/>
          <w:b w:val="false"/>
          <w:i w:val="false"/>
          <w:color w:val="000000"/>
          <w:sz w:val="28"/>
        </w:rPr>
        <w:t>
      5) тармақшадағы "ағымдағы" деген сөзден кейін ", корреспонденттік"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Банктік емес ұйымдар (Почтаның ұлттық операторын және ломбардтарды қоспағанда) уәкілетті органға:
</w:t>
      </w:r>
      <w:r>
        <w:br/>
      </w:r>
      <w:r>
        <w:rPr>
          <w:rFonts w:ascii="Times New Roman"/>
          <w:b w:val="false"/>
          <w:i w:val="false"/>
          <w:color w:val="000000"/>
          <w:sz w:val="28"/>
        </w:rPr>
        <w:t>
      тоқсан сайын, есепті тоқсаннан кейінгі айдың он сегізінен кешіктірмей N 1 нысанды және N 2 нысанды;
</w:t>
      </w:r>
      <w:r>
        <w:br/>
      </w:r>
      <w:r>
        <w:rPr>
          <w:rFonts w:ascii="Times New Roman"/>
          <w:b w:val="false"/>
          <w:i w:val="false"/>
          <w:color w:val="000000"/>
          <w:sz w:val="28"/>
        </w:rPr>
        <w:t>
      жыл сайын, есепті жылдың 1 қаңтары - 31 желтоқсан аралығындағы кезең үшін, есепті жылдан кейінгі жылдың бірінші сәуіріне дейін мерзімде N 1 нысанды, N 2 нысанды, N 3 нысанды, N 4 нысанды және қаржылық есепке қосымша мәліметтерді (бұдан әрі - есепті), есепке түсіндірме жазбаны, есепті жылдың қаржылық есебіне жүргізілген аудит нәтижелері бойынша аудиторлық есепті береді.
</w:t>
      </w:r>
      <w:r>
        <w:br/>
      </w:r>
      <w:r>
        <w:rPr>
          <w:rFonts w:ascii="Times New Roman"/>
          <w:b w:val="false"/>
          <w:i w:val="false"/>
          <w:color w:val="000000"/>
          <w:sz w:val="28"/>
        </w:rPr>
        <w:t>
      Почтаның ұлттық операторы уәкілетті органға:
</w:t>
      </w:r>
      <w:r>
        <w:br/>
      </w:r>
      <w:r>
        <w:rPr>
          <w:rFonts w:ascii="Times New Roman"/>
          <w:b w:val="false"/>
          <w:i w:val="false"/>
          <w:color w:val="000000"/>
          <w:sz w:val="28"/>
        </w:rPr>
        <w:t>
      ай сайын, есепті тоқсаннан кейінгі айдың жиырма бесінен кешіктірмей N 1 нысанды, N 2 нысанды және қаржылық есепке қосымша мәліметтерді;
</w:t>
      </w:r>
      <w:r>
        <w:br/>
      </w:r>
      <w:r>
        <w:rPr>
          <w:rFonts w:ascii="Times New Roman"/>
          <w:b w:val="false"/>
          <w:i w:val="false"/>
          <w:color w:val="000000"/>
          <w:sz w:val="28"/>
        </w:rPr>
        <w:t>
      тоқсан сайын, есепті тоқсаннан кейінгі айдың жиырма бесінен кешіктірмей N 1 нысанды, N 2 нысанды және қаржылық есепке қосымша мәліметтерді;
</w:t>
      </w:r>
      <w:r>
        <w:br/>
      </w:r>
      <w:r>
        <w:rPr>
          <w:rFonts w:ascii="Times New Roman"/>
          <w:b w:val="false"/>
          <w:i w:val="false"/>
          <w:color w:val="000000"/>
          <w:sz w:val="28"/>
        </w:rPr>
        <w:t>
      жыл сайын, есепті жылдың 1 қаңтары - 31 желтоқсан аралығындағы кезең үшін, есепті жылдан кейінгі жылдың бірінші сәуіріне дейін мерзімде N 1 нысанды, N 2 нысанды, N 3 нысанды, N 4 нысанды, қаржылық есепке қосымша мәліметтерді (бұдан әрі - есепті), есепке түсіндірме жазбаны, есепті жылдың қаржылық есебіне жүргізілген аудит нәтижелері бойынша аудиторлық есепті береді.
</w:t>
      </w:r>
      <w:r>
        <w:br/>
      </w:r>
      <w:r>
        <w:rPr>
          <w:rFonts w:ascii="Times New Roman"/>
          <w:b w:val="false"/>
          <w:i w:val="false"/>
          <w:color w:val="000000"/>
          <w:sz w:val="28"/>
        </w:rPr>
        <w:t>
      Ломбардтар уәкілетті органға жыл сайын, есепті жылдың 1 қаңтары - 31 желтоқсан аралығындағы кезең үшін:
</w:t>
      </w:r>
      <w:r>
        <w:br/>
      </w:r>
      <w:r>
        <w:rPr>
          <w:rFonts w:ascii="Times New Roman"/>
          <w:b w:val="false"/>
          <w:i w:val="false"/>
          <w:color w:val="000000"/>
          <w:sz w:val="28"/>
        </w:rPr>
        <w:t>
      есепті жылдан кейінгі жылдың он сегізінші қаңтарына дейін мерзімде, N 1 нысанды, N 2 нысанды және қаржылық есепке қосымша мәліметтерді;
</w:t>
      </w:r>
      <w:r>
        <w:br/>
      </w:r>
      <w:r>
        <w:rPr>
          <w:rFonts w:ascii="Times New Roman"/>
          <w:b w:val="false"/>
          <w:i w:val="false"/>
          <w:color w:val="000000"/>
          <w:sz w:val="28"/>
        </w:rPr>
        <w:t>
      есепті жылдан кейінгі жылдың бірінші сәуіріне дейін мерзімде N 1 нысанды, N 2 нысанды, N 3 нысанды, N 4 нысанды, қаржылық есепке қосымша мәліметтерді (бұдан әрі - есепті), есепке түсіндірме жазбаны, есепті жылдың қаржылық есебіне жүргізілген аудит нәтижелері бойынша аудиторлық есепті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9-тармақтағы "Ұлттық Банктің филиалына" деген сөздер және бұдан әрі мәтін бойынша "Ұлттық Банктің филиалы", "Ұлттық Банктің филиалына", "Ұлттық Банк" деген сөздер тиісінше "уәкілетті орган", "уәкілетті органға", "уәкілетті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11-тармақтың бірінші сөйлемі алынып тасталсын;
</w:t>
      </w:r>
      <w:r>
        <w:br/>
      </w:r>
      <w:r>
        <w:rPr>
          <w:rFonts w:ascii="Times New Roman"/>
          <w:b w:val="false"/>
          <w:i w:val="false"/>
          <w:color w:val="000000"/>
          <w:sz w:val="28"/>
        </w:rPr>
        <w:t>
      12-тармақ алынып тасталсын;
</w:t>
      </w:r>
      <w:r>
        <w:br/>
      </w:r>
      <w:r>
        <w:rPr>
          <w:rFonts w:ascii="Times New Roman"/>
          <w:b w:val="false"/>
          <w:i w:val="false"/>
          <w:color w:val="000000"/>
          <w:sz w:val="28"/>
        </w:rPr>
        <w:t>
      17-тармақ алынып тасталсын;
</w:t>
      </w:r>
      <w:r>
        <w:br/>
      </w:r>
      <w:r>
        <w:rPr>
          <w:rFonts w:ascii="Times New Roman"/>
          <w:b w:val="false"/>
          <w:i w:val="false"/>
          <w:color w:val="000000"/>
          <w:sz w:val="28"/>
        </w:rPr>
        <w:t>
      19-тармақ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мынадай редакцияда жазылсын:
</w:t>
      </w:r>
    </w:p>
    <w:p>
      <w:pPr>
        <w:spacing w:after="0"/>
        <w:ind w:left="0"/>
        <w:jc w:val="both"/>
      </w:pP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түрлерін жүзеге асыратын ұйымдардың
</w:t>
      </w:r>
      <w:r>
        <w:br/>
      </w:r>
      <w:r>
        <w:rPr>
          <w:rFonts w:ascii="Times New Roman"/>
          <w:b w:val="false"/>
          <w:i w:val="false"/>
          <w:color w:val="000000"/>
          <w:sz w:val="28"/>
        </w:rPr>
        <w:t>
қаржылық есеп пен қаржылық есепке 
</w:t>
      </w:r>
      <w:r>
        <w:br/>
      </w:r>
      <w:r>
        <w:rPr>
          <w:rFonts w:ascii="Times New Roman"/>
          <w:b w:val="false"/>
          <w:i w:val="false"/>
          <w:color w:val="000000"/>
          <w:sz w:val="28"/>
        </w:rPr>
        <w:t>
қосымша мәліметтер беру тізбесі, 
</w:t>
      </w:r>
      <w:r>
        <w:br/>
      </w:r>
      <w:r>
        <w:rPr>
          <w:rFonts w:ascii="Times New Roman"/>
          <w:b w:val="false"/>
          <w:i w:val="false"/>
          <w:color w:val="000000"/>
          <w:sz w:val="28"/>
        </w:rPr>
        <w:t>
нысандары мен мерзімдері туралы  
</w:t>
      </w:r>
      <w:r>
        <w:br/>
      </w:r>
      <w:r>
        <w:rPr>
          <w:rFonts w:ascii="Times New Roman"/>
          <w:b w:val="false"/>
          <w:i w:val="false"/>
          <w:color w:val="000000"/>
          <w:sz w:val="28"/>
        </w:rPr>
        <w:t>
нұсқаулыққа 1-қосымша      
</w:t>
      </w:r>
      <w:r>
        <w:br/>
      </w:r>
      <w:r>
        <w:rPr>
          <w:rFonts w:ascii="Times New Roman"/>
          <w:b w:val="false"/>
          <w:i w:val="false"/>
          <w:color w:val="000000"/>
          <w:sz w:val="28"/>
        </w:rPr>
        <w:t>
</w:t>
      </w:r>
      <w:r>
        <w:br/>
      </w:r>
      <w:r>
        <w:rPr>
          <w:rFonts w:ascii="Times New Roman"/>
          <w:b w:val="false"/>
          <w:i w:val="false"/>
          <w:color w:val="000000"/>
          <w:sz w:val="28"/>
        </w:rPr>
        <w:t>
N 1 нысан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баланс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w:t>
      </w:r>
      <w:r>
        <w:rPr>
          <w:rFonts w:ascii="Times New Roman"/>
          <w:b/>
          <w:i w:val="false"/>
          <w:color w:val="000000"/>
          <w:sz w:val="28"/>
        </w:rPr>
        <w:t>
(банк операцияларының жекелеген түрлерін жүзеге асыратын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200____ жылғы "___" 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Баптардың атауы                 |Ескерту| Есепті | 200_
</w:t>
      </w:r>
      <w:r>
        <w:br/>
      </w:r>
      <w:r>
        <w:rPr>
          <w:rFonts w:ascii="Times New Roman"/>
          <w:b w:val="false"/>
          <w:i w:val="false"/>
          <w:color w:val="000000"/>
          <w:sz w:val="28"/>
        </w:rPr>
        <w:t>
                                         |       |кезеңнің| жылғы
</w:t>
      </w:r>
      <w:r>
        <w:br/>
      </w:r>
      <w:r>
        <w:rPr>
          <w:rFonts w:ascii="Times New Roman"/>
          <w:b w:val="false"/>
          <w:i w:val="false"/>
          <w:color w:val="000000"/>
          <w:sz w:val="28"/>
        </w:rPr>
        <w:t>
                                         |       | аяғында| 31 жел.
</w:t>
      </w:r>
      <w:r>
        <w:br/>
      </w:r>
      <w:r>
        <w:rPr>
          <w:rFonts w:ascii="Times New Roman"/>
          <w:b w:val="false"/>
          <w:i w:val="false"/>
          <w:color w:val="000000"/>
          <w:sz w:val="28"/>
        </w:rPr>
        <w:t>
                                         |       |        |тоқсанда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Активтер                                     1
</w:t>
      </w:r>
      <w:r>
        <w:br/>
      </w:r>
      <w:r>
        <w:rPr>
          <w:rFonts w:ascii="Times New Roman"/>
          <w:b w:val="false"/>
          <w:i w:val="false"/>
          <w:color w:val="000000"/>
          <w:sz w:val="28"/>
        </w:rPr>
        <w:t>
Негізгі құрал-жабдықтар (нетто)              2
</w:t>
      </w:r>
      <w:r>
        <w:br/>
      </w:r>
      <w:r>
        <w:rPr>
          <w:rFonts w:ascii="Times New Roman"/>
          <w:b w:val="false"/>
          <w:i w:val="false"/>
          <w:color w:val="000000"/>
          <w:sz w:val="28"/>
        </w:rPr>
        <w:t>
Материалдық емес активтер (нетто)            3
</w:t>
      </w:r>
      <w:r>
        <w:br/>
      </w:r>
      <w:r>
        <w:rPr>
          <w:rFonts w:ascii="Times New Roman"/>
          <w:b w:val="false"/>
          <w:i w:val="false"/>
          <w:color w:val="000000"/>
          <w:sz w:val="28"/>
        </w:rPr>
        <w:t>
Басқа заңды тұлғалардың капиталына
</w:t>
      </w:r>
      <w:r>
        <w:br/>
      </w:r>
      <w:r>
        <w:rPr>
          <w:rFonts w:ascii="Times New Roman"/>
          <w:b w:val="false"/>
          <w:i w:val="false"/>
          <w:color w:val="000000"/>
          <w:sz w:val="28"/>
        </w:rPr>
        <w:t>
инвестициялар                                4
</w:t>
      </w:r>
      <w:r>
        <w:br/>
      </w:r>
      <w:r>
        <w:rPr>
          <w:rFonts w:ascii="Times New Roman"/>
          <w:b w:val="false"/>
          <w:i w:val="false"/>
          <w:color w:val="000000"/>
          <w:sz w:val="28"/>
        </w:rPr>
        <w:t>
Берілген қаржылық жалға алу (күмәнді
</w:t>
      </w:r>
      <w:r>
        <w:br/>
      </w:r>
      <w:r>
        <w:rPr>
          <w:rFonts w:ascii="Times New Roman"/>
          <w:b w:val="false"/>
          <w:i w:val="false"/>
          <w:color w:val="000000"/>
          <w:sz w:val="28"/>
        </w:rPr>
        <w:t>
борыштар бойынша резервтерді шегергенде)     5 
</w:t>
      </w:r>
      <w:r>
        <w:br/>
      </w:r>
      <w:r>
        <w:rPr>
          <w:rFonts w:ascii="Times New Roman"/>
          <w:b w:val="false"/>
          <w:i w:val="false"/>
          <w:color w:val="000000"/>
          <w:sz w:val="28"/>
        </w:rPr>
        <w:t>
Берілген ұзақ мерзімді заемдар (күмәнді
</w:t>
      </w:r>
      <w:r>
        <w:br/>
      </w:r>
      <w:r>
        <w:rPr>
          <w:rFonts w:ascii="Times New Roman"/>
          <w:b w:val="false"/>
          <w:i w:val="false"/>
          <w:color w:val="000000"/>
          <w:sz w:val="28"/>
        </w:rPr>
        <w:t>
борыштар бойынша резервтерді шегергенде)     6
</w:t>
      </w:r>
      <w:r>
        <w:br/>
      </w:r>
      <w:r>
        <w:rPr>
          <w:rFonts w:ascii="Times New Roman"/>
          <w:b w:val="false"/>
          <w:i w:val="false"/>
          <w:color w:val="000000"/>
          <w:sz w:val="28"/>
        </w:rPr>
        <w:t>
Ұзақ мерзімді дебиторлық берешек (күмәнді
</w:t>
      </w:r>
      <w:r>
        <w:br/>
      </w:r>
      <w:r>
        <w:rPr>
          <w:rFonts w:ascii="Times New Roman"/>
          <w:b w:val="false"/>
          <w:i w:val="false"/>
          <w:color w:val="000000"/>
          <w:sz w:val="28"/>
        </w:rPr>
        <w:t>
борыштар бойынша резервтерді шегергенде)     7
</w:t>
      </w:r>
      <w:r>
        <w:br/>
      </w:r>
      <w:r>
        <w:rPr>
          <w:rFonts w:ascii="Times New Roman"/>
          <w:b w:val="false"/>
          <w:i w:val="false"/>
          <w:color w:val="000000"/>
          <w:sz w:val="28"/>
        </w:rPr>
        <w:t>
Өтелгенге дейін ұсталатын бағалы қағаздар
</w:t>
      </w:r>
      <w:r>
        <w:br/>
      </w:r>
      <w:r>
        <w:rPr>
          <w:rFonts w:ascii="Times New Roman"/>
          <w:b w:val="false"/>
          <w:i w:val="false"/>
          <w:color w:val="000000"/>
          <w:sz w:val="28"/>
        </w:rPr>
        <w:t>
(күмәнді борыштар бойынша резервтерді
</w:t>
      </w:r>
      <w:r>
        <w:br/>
      </w:r>
      <w:r>
        <w:rPr>
          <w:rFonts w:ascii="Times New Roman"/>
          <w:b w:val="false"/>
          <w:i w:val="false"/>
          <w:color w:val="000000"/>
          <w:sz w:val="28"/>
        </w:rPr>
        <w:t>
шегергенде)                                  8
</w:t>
      </w:r>
      <w:r>
        <w:br/>
      </w:r>
      <w:r>
        <w:rPr>
          <w:rFonts w:ascii="Times New Roman"/>
          <w:b w:val="false"/>
          <w:i w:val="false"/>
          <w:color w:val="000000"/>
          <w:sz w:val="28"/>
        </w:rPr>
        <w:t>
Сатуға арналған қолда бар бағалы қағаздар
</w:t>
      </w:r>
      <w:r>
        <w:br/>
      </w:r>
      <w:r>
        <w:rPr>
          <w:rFonts w:ascii="Times New Roman"/>
          <w:b w:val="false"/>
          <w:i w:val="false"/>
          <w:color w:val="000000"/>
          <w:sz w:val="28"/>
        </w:rPr>
        <w:t>
(күмәнді борыштар бойынша резервтерді
</w:t>
      </w:r>
      <w:r>
        <w:br/>
      </w:r>
      <w:r>
        <w:rPr>
          <w:rFonts w:ascii="Times New Roman"/>
          <w:b w:val="false"/>
          <w:i w:val="false"/>
          <w:color w:val="000000"/>
          <w:sz w:val="28"/>
        </w:rPr>
        <w:t>
шегергенде)                                  9
</w:t>
      </w:r>
      <w:r>
        <w:br/>
      </w:r>
      <w:r>
        <w:rPr>
          <w:rFonts w:ascii="Times New Roman"/>
          <w:b w:val="false"/>
          <w:i w:val="false"/>
          <w:color w:val="000000"/>
          <w:sz w:val="28"/>
        </w:rPr>
        <w:t>
Мерзімі ұзартылған салық талабы              10
</w:t>
      </w:r>
      <w:r>
        <w:br/>
      </w:r>
      <w:r>
        <w:rPr>
          <w:rFonts w:ascii="Times New Roman"/>
          <w:b w:val="false"/>
          <w:i w:val="false"/>
          <w:color w:val="000000"/>
          <w:sz w:val="28"/>
        </w:rPr>
        <w:t>
Басқа активтер                               11
</w:t>
      </w:r>
      <w:r>
        <w:br/>
      </w:r>
      <w:r>
        <w:rPr>
          <w:rFonts w:ascii="Times New Roman"/>
          <w:b w:val="false"/>
          <w:i w:val="false"/>
          <w:color w:val="000000"/>
          <w:sz w:val="28"/>
        </w:rPr>
        <w:t>
Қорлар                                       12
</w:t>
      </w:r>
      <w:r>
        <w:br/>
      </w:r>
      <w:r>
        <w:rPr>
          <w:rFonts w:ascii="Times New Roman"/>
          <w:b w:val="false"/>
          <w:i w:val="false"/>
          <w:color w:val="000000"/>
          <w:sz w:val="28"/>
        </w:rPr>
        <w:t>
Салық және басқа міндетті төлемдер
</w:t>
      </w:r>
      <w:r>
        <w:br/>
      </w:r>
      <w:r>
        <w:rPr>
          <w:rFonts w:ascii="Times New Roman"/>
          <w:b w:val="false"/>
          <w:i w:val="false"/>
          <w:color w:val="000000"/>
          <w:sz w:val="28"/>
        </w:rPr>
        <w:t>
бойынша бюджет алдындағы талап               13
</w:t>
      </w:r>
      <w:r>
        <w:br/>
      </w:r>
      <w:r>
        <w:rPr>
          <w:rFonts w:ascii="Times New Roman"/>
          <w:b w:val="false"/>
          <w:i w:val="false"/>
          <w:color w:val="000000"/>
          <w:sz w:val="28"/>
        </w:rPr>
        <w:t>
Алдағы кезеңдердің шығыстары                 14
</w:t>
      </w:r>
      <w:r>
        <w:br/>
      </w:r>
      <w:r>
        <w:rPr>
          <w:rFonts w:ascii="Times New Roman"/>
          <w:b w:val="false"/>
          <w:i w:val="false"/>
          <w:color w:val="000000"/>
          <w:sz w:val="28"/>
        </w:rPr>
        <w:t>
Берілген қысқа мерзімді заемдар
</w:t>
      </w:r>
      <w:r>
        <w:br/>
      </w:r>
      <w:r>
        <w:rPr>
          <w:rFonts w:ascii="Times New Roman"/>
          <w:b w:val="false"/>
          <w:i w:val="false"/>
          <w:color w:val="000000"/>
          <w:sz w:val="28"/>
        </w:rPr>
        <w:t>
(күмәнді борыштар бойынша резервтерді
</w:t>
      </w:r>
      <w:r>
        <w:br/>
      </w:r>
      <w:r>
        <w:rPr>
          <w:rFonts w:ascii="Times New Roman"/>
          <w:b w:val="false"/>
          <w:i w:val="false"/>
          <w:color w:val="000000"/>
          <w:sz w:val="28"/>
        </w:rPr>
        <w:t>
шегергенде)                                  15
</w:t>
      </w:r>
      <w:r>
        <w:br/>
      </w:r>
      <w:r>
        <w:rPr>
          <w:rFonts w:ascii="Times New Roman"/>
          <w:b w:val="false"/>
          <w:i w:val="false"/>
          <w:color w:val="000000"/>
          <w:sz w:val="28"/>
        </w:rPr>
        <w:t>
Қысқа мерзімді дебиторлық берешек
</w:t>
      </w:r>
      <w:r>
        <w:br/>
      </w:r>
      <w:r>
        <w:rPr>
          <w:rFonts w:ascii="Times New Roman"/>
          <w:b w:val="false"/>
          <w:i w:val="false"/>
          <w:color w:val="000000"/>
          <w:sz w:val="28"/>
        </w:rPr>
        <w:t>
(күмәнді борыштар бойынша резервтерді
</w:t>
      </w:r>
      <w:r>
        <w:br/>
      </w:r>
      <w:r>
        <w:rPr>
          <w:rFonts w:ascii="Times New Roman"/>
          <w:b w:val="false"/>
          <w:i w:val="false"/>
          <w:color w:val="000000"/>
          <w:sz w:val="28"/>
        </w:rPr>
        <w:t>
шегергенде)                                  16
</w:t>
      </w:r>
      <w:r>
        <w:br/>
      </w:r>
      <w:r>
        <w:rPr>
          <w:rFonts w:ascii="Times New Roman"/>
          <w:b w:val="false"/>
          <w:i w:val="false"/>
          <w:color w:val="000000"/>
          <w:sz w:val="28"/>
        </w:rPr>
        <w:t>
"Кері РЕПО" операциясы                       17
</w:t>
      </w:r>
      <w:r>
        <w:br/>
      </w:r>
      <w:r>
        <w:rPr>
          <w:rFonts w:ascii="Times New Roman"/>
          <w:b w:val="false"/>
          <w:i w:val="false"/>
          <w:color w:val="000000"/>
          <w:sz w:val="28"/>
        </w:rPr>
        <w:t>
Саудаға арналған бағалы қағаздар
</w:t>
      </w:r>
      <w:r>
        <w:br/>
      </w:r>
      <w:r>
        <w:rPr>
          <w:rFonts w:ascii="Times New Roman"/>
          <w:b w:val="false"/>
          <w:i w:val="false"/>
          <w:color w:val="000000"/>
          <w:sz w:val="28"/>
        </w:rPr>
        <w:t>
(күмәнді борыштар бойынша резервтерді
</w:t>
      </w:r>
      <w:r>
        <w:br/>
      </w:r>
      <w:r>
        <w:rPr>
          <w:rFonts w:ascii="Times New Roman"/>
          <w:b w:val="false"/>
          <w:i w:val="false"/>
          <w:color w:val="000000"/>
          <w:sz w:val="28"/>
        </w:rPr>
        <w:t>
шегергенде)                                  18
</w:t>
      </w:r>
      <w:r>
        <w:br/>
      </w:r>
      <w:r>
        <w:rPr>
          <w:rFonts w:ascii="Times New Roman"/>
          <w:b w:val="false"/>
          <w:i w:val="false"/>
          <w:color w:val="000000"/>
          <w:sz w:val="28"/>
        </w:rPr>
        <w:t>
Орналастырылған салымдар (күмәнді борыштар
</w:t>
      </w:r>
      <w:r>
        <w:br/>
      </w:r>
      <w:r>
        <w:rPr>
          <w:rFonts w:ascii="Times New Roman"/>
          <w:b w:val="false"/>
          <w:i w:val="false"/>
          <w:color w:val="000000"/>
          <w:sz w:val="28"/>
        </w:rPr>
        <w:t>
бойынша резервтерді шегергенде)              19
</w:t>
      </w:r>
      <w:r>
        <w:br/>
      </w:r>
      <w:r>
        <w:rPr>
          <w:rFonts w:ascii="Times New Roman"/>
          <w:b w:val="false"/>
          <w:i w:val="false"/>
          <w:color w:val="000000"/>
          <w:sz w:val="28"/>
        </w:rPr>
        <w:t>
Ақша                                         20
</w:t>
      </w:r>
    </w:p>
    <w:p>
      <w:pPr>
        <w:spacing w:after="0"/>
        <w:ind w:left="0"/>
        <w:jc w:val="both"/>
      </w:pPr>
      <w:r>
        <w:rPr>
          <w:rFonts w:ascii="Times New Roman"/>
          <w:b w:val="false"/>
          <w:i w:val="false"/>
          <w:color w:val="000000"/>
          <w:sz w:val="28"/>
        </w:rPr>
        <w:t>
Меншік капиталы                              21
</w:t>
      </w:r>
      <w:r>
        <w:br/>
      </w:r>
      <w:r>
        <w:rPr>
          <w:rFonts w:ascii="Times New Roman"/>
          <w:b w:val="false"/>
          <w:i w:val="false"/>
          <w:color w:val="000000"/>
          <w:sz w:val="28"/>
        </w:rPr>
        <w:t>
Жарғылық капитал                             22
</w:t>
      </w:r>
      <w:r>
        <w:br/>
      </w:r>
      <w:r>
        <w:rPr>
          <w:rFonts w:ascii="Times New Roman"/>
          <w:b w:val="false"/>
          <w:i w:val="false"/>
          <w:color w:val="000000"/>
          <w:sz w:val="28"/>
        </w:rPr>
        <w:t>
Сыйлықақылар (қосымша төленген капитал)      23
</w:t>
      </w:r>
      <w:r>
        <w:br/>
      </w:r>
      <w:r>
        <w:rPr>
          <w:rFonts w:ascii="Times New Roman"/>
          <w:b w:val="false"/>
          <w:i w:val="false"/>
          <w:color w:val="000000"/>
          <w:sz w:val="28"/>
        </w:rPr>
        <w:t>
Алынған капитал                              24
</w:t>
      </w:r>
      <w:r>
        <w:br/>
      </w:r>
      <w:r>
        <w:rPr>
          <w:rFonts w:ascii="Times New Roman"/>
          <w:b w:val="false"/>
          <w:i w:val="false"/>
          <w:color w:val="000000"/>
          <w:sz w:val="28"/>
        </w:rPr>
        <w:t>
Резервтік капитал                            25
</w:t>
      </w:r>
      <w:r>
        <w:br/>
      </w:r>
      <w:r>
        <w:rPr>
          <w:rFonts w:ascii="Times New Roman"/>
          <w:b w:val="false"/>
          <w:i w:val="false"/>
          <w:color w:val="000000"/>
          <w:sz w:val="28"/>
        </w:rPr>
        <w:t>
Басқа резервтер                              26
</w:t>
      </w:r>
      <w:r>
        <w:br/>
      </w:r>
      <w:r>
        <w:rPr>
          <w:rFonts w:ascii="Times New Roman"/>
          <w:b w:val="false"/>
          <w:i w:val="false"/>
          <w:color w:val="000000"/>
          <w:sz w:val="28"/>
        </w:rPr>
        <w:t>
Бөлінбеген кіріс (жабылмаған шығын):         27
</w:t>
      </w:r>
      <w:r>
        <w:br/>
      </w:r>
      <w:r>
        <w:rPr>
          <w:rFonts w:ascii="Times New Roman"/>
          <w:b w:val="false"/>
          <w:i w:val="false"/>
          <w:color w:val="000000"/>
          <w:sz w:val="28"/>
        </w:rPr>
        <w:t>
Өткен жылдардың бөлінбеген кірісі
</w:t>
      </w:r>
      <w:r>
        <w:br/>
      </w:r>
      <w:r>
        <w:rPr>
          <w:rFonts w:ascii="Times New Roman"/>
          <w:b w:val="false"/>
          <w:i w:val="false"/>
          <w:color w:val="000000"/>
          <w:sz w:val="28"/>
        </w:rPr>
        <w:t>
(жабылмаған шығын)                           28
</w:t>
      </w:r>
      <w:r>
        <w:br/>
      </w:r>
      <w:r>
        <w:rPr>
          <w:rFonts w:ascii="Times New Roman"/>
          <w:b w:val="false"/>
          <w:i w:val="false"/>
          <w:color w:val="000000"/>
          <w:sz w:val="28"/>
        </w:rPr>
        <w:t>
Есепті кезеңдегі бөлінбеген кіріс
</w:t>
      </w:r>
      <w:r>
        <w:br/>
      </w:r>
      <w:r>
        <w:rPr>
          <w:rFonts w:ascii="Times New Roman"/>
          <w:b w:val="false"/>
          <w:i w:val="false"/>
          <w:color w:val="000000"/>
          <w:sz w:val="28"/>
        </w:rPr>
        <w:t>
(жабылмаған шығын)                           29
</w:t>
      </w:r>
    </w:p>
    <w:p>
      <w:pPr>
        <w:spacing w:after="0"/>
        <w:ind w:left="0"/>
        <w:jc w:val="both"/>
      </w:pPr>
      <w:r>
        <w:rPr>
          <w:rFonts w:ascii="Times New Roman"/>
          <w:b w:val="false"/>
          <w:i w:val="false"/>
          <w:color w:val="000000"/>
          <w:sz w:val="28"/>
        </w:rPr>
        <w:t>
Азшылық үлесі                                30
</w:t>
      </w:r>
    </w:p>
    <w:p>
      <w:pPr>
        <w:spacing w:after="0"/>
        <w:ind w:left="0"/>
        <w:jc w:val="both"/>
      </w:pPr>
      <w:r>
        <w:rPr>
          <w:rFonts w:ascii="Times New Roman"/>
          <w:b w:val="false"/>
          <w:i w:val="false"/>
          <w:color w:val="000000"/>
          <w:sz w:val="28"/>
        </w:rPr>
        <w:t>
Міндеттемелер                                31
</w:t>
      </w:r>
      <w:r>
        <w:br/>
      </w:r>
      <w:r>
        <w:rPr>
          <w:rFonts w:ascii="Times New Roman"/>
          <w:b w:val="false"/>
          <w:i w:val="false"/>
          <w:color w:val="000000"/>
          <w:sz w:val="28"/>
        </w:rPr>
        <w:t>
Ұзақ мерзімді алынған заемдар және
</w:t>
      </w:r>
      <w:r>
        <w:br/>
      </w:r>
      <w:r>
        <w:rPr>
          <w:rFonts w:ascii="Times New Roman"/>
          <w:b w:val="false"/>
          <w:i w:val="false"/>
          <w:color w:val="000000"/>
          <w:sz w:val="28"/>
        </w:rPr>
        <w:t>
қаржылық жалға алу                           32
</w:t>
      </w:r>
      <w:r>
        <w:br/>
      </w:r>
      <w:r>
        <w:rPr>
          <w:rFonts w:ascii="Times New Roman"/>
          <w:b w:val="false"/>
          <w:i w:val="false"/>
          <w:color w:val="000000"/>
          <w:sz w:val="28"/>
        </w:rPr>
        <w:t>
Тартылған ұзақ мерзімді салымдар             33
</w:t>
      </w:r>
      <w:r>
        <w:br/>
      </w:r>
      <w:r>
        <w:rPr>
          <w:rFonts w:ascii="Times New Roman"/>
          <w:b w:val="false"/>
          <w:i w:val="false"/>
          <w:color w:val="000000"/>
          <w:sz w:val="28"/>
        </w:rPr>
        <w:t>
Ұзақ мерзімді кредиторлық берешек            34
</w:t>
      </w:r>
      <w:r>
        <w:br/>
      </w:r>
      <w:r>
        <w:rPr>
          <w:rFonts w:ascii="Times New Roman"/>
          <w:b w:val="false"/>
          <w:i w:val="false"/>
          <w:color w:val="000000"/>
          <w:sz w:val="28"/>
        </w:rPr>
        <w:t>
Шығарылған борыштық бағалы қағаздар          35
</w:t>
      </w:r>
      <w:r>
        <w:br/>
      </w:r>
      <w:r>
        <w:rPr>
          <w:rFonts w:ascii="Times New Roman"/>
          <w:b w:val="false"/>
          <w:i w:val="false"/>
          <w:color w:val="000000"/>
          <w:sz w:val="28"/>
        </w:rPr>
        <w:t>
Мерзімі ұзартылған салық міндеттемесі        36
</w:t>
      </w:r>
      <w:r>
        <w:br/>
      </w:r>
      <w:r>
        <w:rPr>
          <w:rFonts w:ascii="Times New Roman"/>
          <w:b w:val="false"/>
          <w:i w:val="false"/>
          <w:color w:val="000000"/>
          <w:sz w:val="28"/>
        </w:rPr>
        <w:t>
Алдағы кезеңдердің кірістері                 37
</w:t>
      </w:r>
      <w:r>
        <w:br/>
      </w:r>
      <w:r>
        <w:rPr>
          <w:rFonts w:ascii="Times New Roman"/>
          <w:b w:val="false"/>
          <w:i w:val="false"/>
          <w:color w:val="000000"/>
          <w:sz w:val="28"/>
        </w:rPr>
        <w:t>
Дивидендтер бойынша акционерлермен есеп
</w:t>
      </w:r>
      <w:r>
        <w:br/>
      </w:r>
      <w:r>
        <w:rPr>
          <w:rFonts w:ascii="Times New Roman"/>
          <w:b w:val="false"/>
          <w:i w:val="false"/>
          <w:color w:val="000000"/>
          <w:sz w:val="28"/>
        </w:rPr>
        <w:t>
айырысу                                      38
</w:t>
      </w:r>
      <w:r>
        <w:br/>
      </w:r>
      <w:r>
        <w:rPr>
          <w:rFonts w:ascii="Times New Roman"/>
          <w:b w:val="false"/>
          <w:i w:val="false"/>
          <w:color w:val="000000"/>
          <w:sz w:val="28"/>
        </w:rPr>
        <w:t>
Салық және басқа міндетті төлемдер
</w:t>
      </w:r>
      <w:r>
        <w:br/>
      </w:r>
      <w:r>
        <w:rPr>
          <w:rFonts w:ascii="Times New Roman"/>
          <w:b w:val="false"/>
          <w:i w:val="false"/>
          <w:color w:val="000000"/>
          <w:sz w:val="28"/>
        </w:rPr>
        <w:t>
бойынша бюджет алдындағы міндеттеме          39
</w:t>
      </w:r>
      <w:r>
        <w:br/>
      </w:r>
      <w:r>
        <w:rPr>
          <w:rFonts w:ascii="Times New Roman"/>
          <w:b w:val="false"/>
          <w:i w:val="false"/>
          <w:color w:val="000000"/>
          <w:sz w:val="28"/>
        </w:rPr>
        <w:t>
Қысқа мерзімді кредиторлық берешек           40
</w:t>
      </w:r>
      <w:r>
        <w:br/>
      </w:r>
      <w:r>
        <w:rPr>
          <w:rFonts w:ascii="Times New Roman"/>
          <w:b w:val="false"/>
          <w:i w:val="false"/>
          <w:color w:val="000000"/>
          <w:sz w:val="28"/>
        </w:rPr>
        <w:t>
Қысқа мерзімді алынған заемдар               41
</w:t>
      </w:r>
      <w:r>
        <w:br/>
      </w:r>
      <w:r>
        <w:rPr>
          <w:rFonts w:ascii="Times New Roman"/>
          <w:b w:val="false"/>
          <w:i w:val="false"/>
          <w:color w:val="000000"/>
          <w:sz w:val="28"/>
        </w:rPr>
        <w:t>
"РЕПО" операциясы                            42
</w:t>
      </w:r>
      <w:r>
        <w:br/>
      </w:r>
      <w:r>
        <w:rPr>
          <w:rFonts w:ascii="Times New Roman"/>
          <w:b w:val="false"/>
          <w:i w:val="false"/>
          <w:color w:val="000000"/>
          <w:sz w:val="28"/>
        </w:rPr>
        <w:t>
Тартылған қысқа мерзімді салымдар            43
</w:t>
      </w:r>
      <w:r>
        <w:br/>
      </w:r>
      <w:r>
        <w:rPr>
          <w:rFonts w:ascii="Times New Roman"/>
          <w:b w:val="false"/>
          <w:i w:val="false"/>
          <w:color w:val="000000"/>
          <w:sz w:val="28"/>
        </w:rPr>
        <w:t>
Клиенттердің корреспонденттік және
</w:t>
      </w:r>
      <w:r>
        <w:br/>
      </w:r>
      <w:r>
        <w:rPr>
          <w:rFonts w:ascii="Times New Roman"/>
          <w:b w:val="false"/>
          <w:i w:val="false"/>
          <w:color w:val="000000"/>
          <w:sz w:val="28"/>
        </w:rPr>
        <w:t>
ағымдағы шоттары                             44
</w:t>
      </w:r>
      <w:r>
        <w:br/>
      </w:r>
      <w:r>
        <w:rPr>
          <w:rFonts w:ascii="Times New Roman"/>
          <w:b w:val="false"/>
          <w:i w:val="false"/>
          <w:color w:val="000000"/>
          <w:sz w:val="28"/>
        </w:rPr>
        <w:t>
Өзге де міндеттемелер                        45
</w:t>
      </w:r>
      <w:r>
        <w:br/>
      </w:r>
      <w:r>
        <w:rPr>
          <w:rFonts w:ascii="Times New Roman"/>
          <w:b w:val="false"/>
          <w:i w:val="false"/>
          <w:color w:val="000000"/>
          <w:sz w:val="28"/>
        </w:rPr>
        <w:t>
Меншік капитал және міндеттемелер жиынтығы   46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
</w:t>
      </w:r>
      <w:r>
        <w:br/>
      </w:r>
      <w:r>
        <w:rPr>
          <w:rFonts w:ascii="Times New Roman"/>
          <w:b w:val="false"/>
          <w:i w:val="false"/>
          <w:color w:val="000000"/>
          <w:sz w:val="28"/>
        </w:rPr>
        <w:t>
      телефон:__________________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2-қосымша мынадай редакцияда жазылсын: 
</w:t>
      </w:r>
    </w:p>
    <w:p>
      <w:pPr>
        <w:spacing w:after="0"/>
        <w:ind w:left="0"/>
        <w:jc w:val="both"/>
      </w:pP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түрлерін жүзеге асыратын ұйымдардың
</w:t>
      </w:r>
      <w:r>
        <w:br/>
      </w:r>
      <w:r>
        <w:rPr>
          <w:rFonts w:ascii="Times New Roman"/>
          <w:b w:val="false"/>
          <w:i w:val="false"/>
          <w:color w:val="000000"/>
          <w:sz w:val="28"/>
        </w:rPr>
        <w:t>
қаржылық есеп пен қаржылық есепке 
</w:t>
      </w:r>
      <w:r>
        <w:br/>
      </w:r>
      <w:r>
        <w:rPr>
          <w:rFonts w:ascii="Times New Roman"/>
          <w:b w:val="false"/>
          <w:i w:val="false"/>
          <w:color w:val="000000"/>
          <w:sz w:val="28"/>
        </w:rPr>
        <w:t>
қосымша мәліметтер беру тізбесі, 
</w:t>
      </w:r>
      <w:r>
        <w:br/>
      </w:r>
      <w:r>
        <w:rPr>
          <w:rFonts w:ascii="Times New Roman"/>
          <w:b w:val="false"/>
          <w:i w:val="false"/>
          <w:color w:val="000000"/>
          <w:sz w:val="28"/>
        </w:rPr>
        <w:t>
нысандары мен мерзімдері туралы  
</w:t>
      </w:r>
      <w:r>
        <w:br/>
      </w:r>
      <w:r>
        <w:rPr>
          <w:rFonts w:ascii="Times New Roman"/>
          <w:b w:val="false"/>
          <w:i w:val="false"/>
          <w:color w:val="000000"/>
          <w:sz w:val="28"/>
        </w:rPr>
        <w:t>
нұсқаулыққа 2-қосымша      
</w:t>
      </w:r>
      <w:r>
        <w:br/>
      </w:r>
      <w:r>
        <w:rPr>
          <w:rFonts w:ascii="Times New Roman"/>
          <w:b w:val="false"/>
          <w:i w:val="false"/>
          <w:color w:val="000000"/>
          <w:sz w:val="28"/>
        </w:rPr>
        <w:t>
</w:t>
      </w:r>
      <w:r>
        <w:br/>
      </w:r>
      <w:r>
        <w:rPr>
          <w:rFonts w:ascii="Times New Roman"/>
          <w:b w:val="false"/>
          <w:i w:val="false"/>
          <w:color w:val="000000"/>
          <w:sz w:val="28"/>
        </w:rPr>
        <w:t>
N 2 нысан                       
</w:t>
      </w:r>
    </w:p>
    <w:p>
      <w:pPr>
        <w:spacing w:after="0"/>
        <w:ind w:left="0"/>
        <w:jc w:val="both"/>
      </w:pPr>
      <w:r>
        <w:rPr>
          <w:rFonts w:ascii="Times New Roman"/>
          <w:b w:val="false"/>
          <w:i w:val="false"/>
          <w:color w:val="000000"/>
          <w:sz w:val="28"/>
        </w:rPr>
        <w:t>
</w:t>
      </w:r>
      <w:r>
        <w:rPr>
          <w:rFonts w:ascii="Times New Roman"/>
          <w:b/>
          <w:i w:val="false"/>
          <w:color w:val="000000"/>
          <w:sz w:val="28"/>
        </w:rPr>
        <w:t>
Кірістер және шығыстар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(функциялар бойынша шығыстарды жіктеу)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операцияларының жекелеген түрлерін жүзеге асыратын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200____ жылғы "___" 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|Ескерту|Есепті|Ағымдағы|Өткен  |Өткен
</w:t>
      </w:r>
      <w:r>
        <w:br/>
      </w:r>
      <w:r>
        <w:rPr>
          <w:rFonts w:ascii="Times New Roman"/>
          <w:b w:val="false"/>
          <w:i w:val="false"/>
          <w:color w:val="000000"/>
          <w:sz w:val="28"/>
        </w:rPr>
        <w:t>
        Баптардың          |       |кезең |жылдың  |жылдың |жылдың
</w:t>
      </w:r>
      <w:r>
        <w:br/>
      </w:r>
      <w:r>
        <w:rPr>
          <w:rFonts w:ascii="Times New Roman"/>
          <w:b w:val="false"/>
          <w:i w:val="false"/>
          <w:color w:val="000000"/>
          <w:sz w:val="28"/>
        </w:rPr>
        <w:t>
          атауы            |       |үшін  |басынан |осындай|басынан
</w:t>
      </w:r>
      <w:r>
        <w:br/>
      </w:r>
      <w:r>
        <w:rPr>
          <w:rFonts w:ascii="Times New Roman"/>
          <w:b w:val="false"/>
          <w:i w:val="false"/>
          <w:color w:val="000000"/>
          <w:sz w:val="28"/>
        </w:rPr>
        <w:t>
                           |       |      | бергі  |есепті |бергі
</w:t>
      </w:r>
      <w:r>
        <w:br/>
      </w:r>
      <w:r>
        <w:rPr>
          <w:rFonts w:ascii="Times New Roman"/>
          <w:b w:val="false"/>
          <w:i w:val="false"/>
          <w:color w:val="000000"/>
          <w:sz w:val="28"/>
        </w:rPr>
        <w:t>
                           |       |      | кезең  |кезеңі |осындай
</w:t>
      </w:r>
      <w:r>
        <w:br/>
      </w:r>
      <w:r>
        <w:rPr>
          <w:rFonts w:ascii="Times New Roman"/>
          <w:b w:val="false"/>
          <w:i w:val="false"/>
          <w:color w:val="000000"/>
          <w:sz w:val="28"/>
        </w:rPr>
        <w:t>
                           |       |      | үшін   |үшін   |кезең
</w:t>
      </w:r>
      <w:r>
        <w:br/>
      </w:r>
      <w:r>
        <w:rPr>
          <w:rFonts w:ascii="Times New Roman"/>
          <w:b w:val="false"/>
          <w:i w:val="false"/>
          <w:color w:val="000000"/>
          <w:sz w:val="28"/>
        </w:rPr>
        <w:t>
                           |       |      |(өспелі |       |үшін
</w:t>
      </w:r>
      <w:r>
        <w:br/>
      </w:r>
      <w:r>
        <w:rPr>
          <w:rFonts w:ascii="Times New Roman"/>
          <w:b w:val="false"/>
          <w:i w:val="false"/>
          <w:color w:val="000000"/>
          <w:sz w:val="28"/>
        </w:rPr>
        <w:t>
                           |       |      |жиынтық.|       |(өспелі
</w:t>
      </w:r>
      <w:r>
        <w:br/>
      </w:r>
      <w:r>
        <w:rPr>
          <w:rFonts w:ascii="Times New Roman"/>
          <w:b w:val="false"/>
          <w:i w:val="false"/>
          <w:color w:val="000000"/>
          <w:sz w:val="28"/>
        </w:rPr>
        <w:t>
                           |       |      | пен)   |       |жиынтық.
</w:t>
      </w:r>
      <w:r>
        <w:br/>
      </w:r>
      <w:r>
        <w:rPr>
          <w:rFonts w:ascii="Times New Roman"/>
          <w:b w:val="false"/>
          <w:i w:val="false"/>
          <w:color w:val="000000"/>
          <w:sz w:val="28"/>
        </w:rPr>
        <w:t>
                           |       |      |        |       | пен)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Дайын өнімді (жұмыс,
</w:t>
      </w:r>
      <w:r>
        <w:br/>
      </w:r>
      <w:r>
        <w:rPr>
          <w:rFonts w:ascii="Times New Roman"/>
          <w:b w:val="false"/>
          <w:i w:val="false"/>
          <w:color w:val="000000"/>
          <w:sz w:val="28"/>
        </w:rPr>
        <w:t>
қызмет көрсету) сатудан
</w:t>
      </w:r>
      <w:r>
        <w:br/>
      </w:r>
      <w:r>
        <w:rPr>
          <w:rFonts w:ascii="Times New Roman"/>
          <w:b w:val="false"/>
          <w:i w:val="false"/>
          <w:color w:val="000000"/>
          <w:sz w:val="28"/>
        </w:rPr>
        <w:t>
түскен кіріс                   1
</w:t>
      </w:r>
      <w:r>
        <w:br/>
      </w:r>
      <w:r>
        <w:rPr>
          <w:rFonts w:ascii="Times New Roman"/>
          <w:b w:val="false"/>
          <w:i w:val="false"/>
          <w:color w:val="000000"/>
          <w:sz w:val="28"/>
        </w:rPr>
        <w:t>
Сатылған дайын өнімнің
</w:t>
      </w:r>
      <w:r>
        <w:br/>
      </w:r>
      <w:r>
        <w:rPr>
          <w:rFonts w:ascii="Times New Roman"/>
          <w:b w:val="false"/>
          <w:i w:val="false"/>
          <w:color w:val="000000"/>
          <w:sz w:val="28"/>
        </w:rPr>
        <w:t>
(жұмыс, қызмет көрсету)
</w:t>
      </w:r>
      <w:r>
        <w:br/>
      </w:r>
      <w:r>
        <w:rPr>
          <w:rFonts w:ascii="Times New Roman"/>
          <w:b w:val="false"/>
          <w:i w:val="false"/>
          <w:color w:val="000000"/>
          <w:sz w:val="28"/>
        </w:rPr>
        <w:t>
өзіндік құны                   2
</w:t>
      </w:r>
      <w:r>
        <w:br/>
      </w:r>
      <w:r>
        <w:rPr>
          <w:rFonts w:ascii="Times New Roman"/>
          <w:b w:val="false"/>
          <w:i w:val="false"/>
          <w:color w:val="000000"/>
          <w:sz w:val="28"/>
        </w:rPr>
        <w:t>
оның ішінде:
</w:t>
      </w:r>
      <w:r>
        <w:br/>
      </w:r>
      <w:r>
        <w:rPr>
          <w:rFonts w:ascii="Times New Roman"/>
          <w:b w:val="false"/>
          <w:i w:val="false"/>
          <w:color w:val="000000"/>
          <w:sz w:val="28"/>
        </w:rPr>
        <w:t>
Материалдарға шығыстар         3
</w:t>
      </w:r>
      <w:r>
        <w:br/>
      </w:r>
      <w:r>
        <w:rPr>
          <w:rFonts w:ascii="Times New Roman"/>
          <w:b w:val="false"/>
          <w:i w:val="false"/>
          <w:color w:val="000000"/>
          <w:sz w:val="28"/>
        </w:rPr>
        <w:t>
Еңбекақы және іссапар
</w:t>
      </w:r>
      <w:r>
        <w:br/>
      </w:r>
      <w:r>
        <w:rPr>
          <w:rFonts w:ascii="Times New Roman"/>
          <w:b w:val="false"/>
          <w:i w:val="false"/>
          <w:color w:val="000000"/>
          <w:sz w:val="28"/>
        </w:rPr>
        <w:t>
шығыстары                      4
</w:t>
      </w:r>
      <w:r>
        <w:br/>
      </w:r>
      <w:r>
        <w:rPr>
          <w:rFonts w:ascii="Times New Roman"/>
          <w:b w:val="false"/>
          <w:i w:val="false"/>
          <w:color w:val="000000"/>
          <w:sz w:val="28"/>
        </w:rPr>
        <w:t>
Амортизациялық аударымдар      5
</w:t>
      </w:r>
      <w:r>
        <w:br/>
      </w:r>
      <w:r>
        <w:rPr>
          <w:rFonts w:ascii="Times New Roman"/>
          <w:b w:val="false"/>
          <w:i w:val="false"/>
          <w:color w:val="000000"/>
          <w:sz w:val="28"/>
        </w:rPr>
        <w:t>
Жалпы пайда                    6
</w:t>
      </w:r>
      <w:r>
        <w:br/>
      </w:r>
      <w:r>
        <w:rPr>
          <w:rFonts w:ascii="Times New Roman"/>
          <w:b w:val="false"/>
          <w:i w:val="false"/>
          <w:color w:val="000000"/>
          <w:sz w:val="28"/>
        </w:rPr>
        <w:t>
Банк қызметімен байланысты
</w:t>
      </w:r>
      <w:r>
        <w:br/>
      </w:r>
      <w:r>
        <w:rPr>
          <w:rFonts w:ascii="Times New Roman"/>
          <w:b w:val="false"/>
          <w:i w:val="false"/>
          <w:color w:val="000000"/>
          <w:sz w:val="28"/>
        </w:rPr>
        <w:t>
кірістер                       7
</w:t>
      </w:r>
      <w:r>
        <w:br/>
      </w:r>
      <w:r>
        <w:rPr>
          <w:rFonts w:ascii="Times New Roman"/>
          <w:b w:val="false"/>
          <w:i w:val="false"/>
          <w:color w:val="000000"/>
          <w:sz w:val="28"/>
        </w:rPr>
        <w:t>
Сыйақы алуға байланысты
</w:t>
      </w:r>
      <w:r>
        <w:br/>
      </w:r>
      <w:r>
        <w:rPr>
          <w:rFonts w:ascii="Times New Roman"/>
          <w:b w:val="false"/>
          <w:i w:val="false"/>
          <w:color w:val="000000"/>
          <w:sz w:val="28"/>
        </w:rPr>
        <w:t>
кірістер                       8
</w:t>
      </w:r>
      <w:r>
        <w:br/>
      </w:r>
      <w:r>
        <w:rPr>
          <w:rFonts w:ascii="Times New Roman"/>
          <w:b w:val="false"/>
          <w:i w:val="false"/>
          <w:color w:val="000000"/>
          <w:sz w:val="28"/>
        </w:rPr>
        <w:t>
оның ішінде:
</w:t>
      </w:r>
      <w:r>
        <w:br/>
      </w:r>
      <w:r>
        <w:rPr>
          <w:rFonts w:ascii="Times New Roman"/>
          <w:b w:val="false"/>
          <w:i w:val="false"/>
          <w:color w:val="000000"/>
          <w:sz w:val="28"/>
        </w:rPr>
        <w:t>
корреспонденттік және
</w:t>
      </w:r>
      <w:r>
        <w:br/>
      </w:r>
      <w:r>
        <w:rPr>
          <w:rFonts w:ascii="Times New Roman"/>
          <w:b w:val="false"/>
          <w:i w:val="false"/>
          <w:color w:val="000000"/>
          <w:sz w:val="28"/>
        </w:rPr>
        <w:t>
ағымдағы шоттар бойынша        9
</w:t>
      </w:r>
      <w:r>
        <w:br/>
      </w:r>
      <w:r>
        <w:rPr>
          <w:rFonts w:ascii="Times New Roman"/>
          <w:b w:val="false"/>
          <w:i w:val="false"/>
          <w:color w:val="000000"/>
          <w:sz w:val="28"/>
        </w:rPr>
        <w:t>
орналастырылған салымдар
</w:t>
      </w:r>
      <w:r>
        <w:br/>
      </w:r>
      <w:r>
        <w:rPr>
          <w:rFonts w:ascii="Times New Roman"/>
          <w:b w:val="false"/>
          <w:i w:val="false"/>
          <w:color w:val="000000"/>
          <w:sz w:val="28"/>
        </w:rPr>
        <w:t>
бойынша                        10
</w:t>
      </w:r>
      <w:r>
        <w:br/>
      </w:r>
      <w:r>
        <w:rPr>
          <w:rFonts w:ascii="Times New Roman"/>
          <w:b w:val="false"/>
          <w:i w:val="false"/>
          <w:color w:val="000000"/>
          <w:sz w:val="28"/>
        </w:rPr>
        <w:t>
берілген заемдар бойынша       11
</w:t>
      </w:r>
      <w:r>
        <w:br/>
      </w:r>
      <w:r>
        <w:rPr>
          <w:rFonts w:ascii="Times New Roman"/>
          <w:b w:val="false"/>
          <w:i w:val="false"/>
          <w:color w:val="000000"/>
          <w:sz w:val="28"/>
        </w:rPr>
        <w:t>
берілген қаржылық жалға алу
</w:t>
      </w:r>
      <w:r>
        <w:br/>
      </w:r>
      <w:r>
        <w:rPr>
          <w:rFonts w:ascii="Times New Roman"/>
          <w:b w:val="false"/>
          <w:i w:val="false"/>
          <w:color w:val="000000"/>
          <w:sz w:val="28"/>
        </w:rPr>
        <w:t>
бойынша                        12
</w:t>
      </w:r>
      <w:r>
        <w:br/>
      </w:r>
      <w:r>
        <w:rPr>
          <w:rFonts w:ascii="Times New Roman"/>
          <w:b w:val="false"/>
          <w:i w:val="false"/>
          <w:color w:val="000000"/>
          <w:sz w:val="28"/>
        </w:rPr>
        <w:t>
бағалы қағаздар бойынша        13
</w:t>
      </w:r>
      <w:r>
        <w:br/>
      </w:r>
      <w:r>
        <w:rPr>
          <w:rFonts w:ascii="Times New Roman"/>
          <w:b w:val="false"/>
          <w:i w:val="false"/>
          <w:color w:val="000000"/>
          <w:sz w:val="28"/>
        </w:rPr>
        <w:t>
"кері РЕПО" операциялары
</w:t>
      </w:r>
      <w:r>
        <w:br/>
      </w:r>
      <w:r>
        <w:rPr>
          <w:rFonts w:ascii="Times New Roman"/>
          <w:b w:val="false"/>
          <w:i w:val="false"/>
          <w:color w:val="000000"/>
          <w:sz w:val="28"/>
        </w:rPr>
        <w:t>
бойынша                        14
</w:t>
      </w:r>
      <w:r>
        <w:br/>
      </w:r>
      <w:r>
        <w:rPr>
          <w:rFonts w:ascii="Times New Roman"/>
          <w:b w:val="false"/>
          <w:i w:val="false"/>
          <w:color w:val="000000"/>
          <w:sz w:val="28"/>
        </w:rPr>
        <w:t>
Сыйақы алуға байланысты
</w:t>
      </w:r>
      <w:r>
        <w:br/>
      </w:r>
      <w:r>
        <w:rPr>
          <w:rFonts w:ascii="Times New Roman"/>
          <w:b w:val="false"/>
          <w:i w:val="false"/>
          <w:color w:val="000000"/>
          <w:sz w:val="28"/>
        </w:rPr>
        <w:t>
басқа да кірістер              15
</w:t>
      </w:r>
      <w:r>
        <w:br/>
      </w:r>
      <w:r>
        <w:rPr>
          <w:rFonts w:ascii="Times New Roman"/>
          <w:b w:val="false"/>
          <w:i w:val="false"/>
          <w:color w:val="000000"/>
          <w:sz w:val="28"/>
        </w:rPr>
        <w:t>
Сыйақы алуға байланысты емес
</w:t>
      </w:r>
      <w:r>
        <w:br/>
      </w:r>
      <w:r>
        <w:rPr>
          <w:rFonts w:ascii="Times New Roman"/>
          <w:b w:val="false"/>
          <w:i w:val="false"/>
          <w:color w:val="000000"/>
          <w:sz w:val="28"/>
        </w:rPr>
        <w:t>
кірістер                       16
</w:t>
      </w:r>
      <w:r>
        <w:br/>
      </w:r>
      <w:r>
        <w:rPr>
          <w:rFonts w:ascii="Times New Roman"/>
          <w:b w:val="false"/>
          <w:i w:val="false"/>
          <w:color w:val="000000"/>
          <w:sz w:val="28"/>
        </w:rPr>
        <w:t>
оның ішінде:
</w:t>
      </w:r>
      <w:r>
        <w:br/>
      </w:r>
      <w:r>
        <w:rPr>
          <w:rFonts w:ascii="Times New Roman"/>
          <w:b w:val="false"/>
          <w:i w:val="false"/>
          <w:color w:val="000000"/>
          <w:sz w:val="28"/>
        </w:rPr>
        <w:t>
Аударым операцияларын жүзеге
</w:t>
      </w:r>
      <w:r>
        <w:br/>
      </w:r>
      <w:r>
        <w:rPr>
          <w:rFonts w:ascii="Times New Roman"/>
          <w:b w:val="false"/>
          <w:i w:val="false"/>
          <w:color w:val="000000"/>
          <w:sz w:val="28"/>
        </w:rPr>
        <w:t>
асырудан кірістер              17
</w:t>
      </w:r>
      <w:r>
        <w:br/>
      </w:r>
      <w:r>
        <w:rPr>
          <w:rFonts w:ascii="Times New Roman"/>
          <w:b w:val="false"/>
          <w:i w:val="false"/>
          <w:color w:val="000000"/>
          <w:sz w:val="28"/>
        </w:rPr>
        <w:t>
Клиринг операцияларын жүзеге
</w:t>
      </w:r>
      <w:r>
        <w:br/>
      </w:r>
      <w:r>
        <w:rPr>
          <w:rFonts w:ascii="Times New Roman"/>
          <w:b w:val="false"/>
          <w:i w:val="false"/>
          <w:color w:val="000000"/>
          <w:sz w:val="28"/>
        </w:rPr>
        <w:t>
асырудан кірістер              18
</w:t>
      </w:r>
      <w:r>
        <w:br/>
      </w:r>
      <w:r>
        <w:rPr>
          <w:rFonts w:ascii="Times New Roman"/>
          <w:b w:val="false"/>
          <w:i w:val="false"/>
          <w:color w:val="000000"/>
          <w:sz w:val="28"/>
        </w:rPr>
        <w:t>
Касса операцияларын жүзеге
</w:t>
      </w:r>
      <w:r>
        <w:br/>
      </w:r>
      <w:r>
        <w:rPr>
          <w:rFonts w:ascii="Times New Roman"/>
          <w:b w:val="false"/>
          <w:i w:val="false"/>
          <w:color w:val="000000"/>
          <w:sz w:val="28"/>
        </w:rPr>
        <w:t>
асырудан кірістер              19
</w:t>
      </w:r>
      <w:r>
        <w:br/>
      </w:r>
      <w:r>
        <w:rPr>
          <w:rFonts w:ascii="Times New Roman"/>
          <w:b w:val="false"/>
          <w:i w:val="false"/>
          <w:color w:val="000000"/>
          <w:sz w:val="28"/>
        </w:rPr>
        <w:t>
Сейф операцияларын жүзеге
</w:t>
      </w:r>
      <w:r>
        <w:br/>
      </w:r>
      <w:r>
        <w:rPr>
          <w:rFonts w:ascii="Times New Roman"/>
          <w:b w:val="false"/>
          <w:i w:val="false"/>
          <w:color w:val="000000"/>
          <w:sz w:val="28"/>
        </w:rPr>
        <w:t>
асырудан кірістер              20
</w:t>
      </w:r>
      <w:r>
        <w:br/>
      </w:r>
      <w:r>
        <w:rPr>
          <w:rFonts w:ascii="Times New Roman"/>
          <w:b w:val="false"/>
          <w:i w:val="false"/>
          <w:color w:val="000000"/>
          <w:sz w:val="28"/>
        </w:rPr>
        <w:t>
Инкассацияны жүзеге асырудан
</w:t>
      </w:r>
      <w:r>
        <w:br/>
      </w:r>
      <w:r>
        <w:rPr>
          <w:rFonts w:ascii="Times New Roman"/>
          <w:b w:val="false"/>
          <w:i w:val="false"/>
          <w:color w:val="000000"/>
          <w:sz w:val="28"/>
        </w:rPr>
        <w:t>
кірістер                       21
</w:t>
      </w:r>
      <w:r>
        <w:br/>
      </w:r>
      <w:r>
        <w:rPr>
          <w:rFonts w:ascii="Times New Roman"/>
          <w:b w:val="false"/>
          <w:i w:val="false"/>
          <w:color w:val="000000"/>
          <w:sz w:val="28"/>
        </w:rPr>
        <w:t>
Банк қызметімен байланысты
</w:t>
      </w:r>
      <w:r>
        <w:br/>
      </w:r>
      <w:r>
        <w:rPr>
          <w:rFonts w:ascii="Times New Roman"/>
          <w:b w:val="false"/>
          <w:i w:val="false"/>
          <w:color w:val="000000"/>
          <w:sz w:val="28"/>
        </w:rPr>
        <w:t>
өзге де кірістер               22
</w:t>
      </w:r>
      <w:r>
        <w:br/>
      </w:r>
      <w:r>
        <w:rPr>
          <w:rFonts w:ascii="Times New Roman"/>
          <w:b w:val="false"/>
          <w:i w:val="false"/>
          <w:color w:val="000000"/>
          <w:sz w:val="28"/>
        </w:rPr>
        <w:t>
Бағалы қағаздар бойынша өзге
</w:t>
      </w:r>
      <w:r>
        <w:br/>
      </w:r>
      <w:r>
        <w:rPr>
          <w:rFonts w:ascii="Times New Roman"/>
          <w:b w:val="false"/>
          <w:i w:val="false"/>
          <w:color w:val="000000"/>
          <w:sz w:val="28"/>
        </w:rPr>
        <w:t>
де кірістер (шығындар) (нетто) 23
</w:t>
      </w:r>
      <w:r>
        <w:br/>
      </w:r>
      <w:r>
        <w:rPr>
          <w:rFonts w:ascii="Times New Roman"/>
          <w:b w:val="false"/>
          <w:i w:val="false"/>
          <w:color w:val="000000"/>
          <w:sz w:val="28"/>
        </w:rPr>
        <w:t>
оның ішінде
</w:t>
      </w:r>
      <w:r>
        <w:br/>
      </w:r>
      <w:r>
        <w:rPr>
          <w:rFonts w:ascii="Times New Roman"/>
          <w:b w:val="false"/>
          <w:i w:val="false"/>
          <w:color w:val="000000"/>
          <w:sz w:val="28"/>
        </w:rPr>
        <w:t>
Бағалы қағаздарды (нетто)
</w:t>
      </w:r>
      <w:r>
        <w:br/>
      </w:r>
      <w:r>
        <w:rPr>
          <w:rFonts w:ascii="Times New Roman"/>
          <w:b w:val="false"/>
          <w:i w:val="false"/>
          <w:color w:val="000000"/>
          <w:sz w:val="28"/>
        </w:rPr>
        <w:t>
сатып алудан-сатудан түскен
</w:t>
      </w:r>
      <w:r>
        <w:br/>
      </w:r>
      <w:r>
        <w:rPr>
          <w:rFonts w:ascii="Times New Roman"/>
          <w:b w:val="false"/>
          <w:i w:val="false"/>
          <w:color w:val="000000"/>
          <w:sz w:val="28"/>
        </w:rPr>
        <w:t>
кірістер (шығындар)            24
</w:t>
      </w:r>
      <w:r>
        <w:br/>
      </w:r>
      <w:r>
        <w:rPr>
          <w:rFonts w:ascii="Times New Roman"/>
          <w:b w:val="false"/>
          <w:i w:val="false"/>
          <w:color w:val="000000"/>
          <w:sz w:val="28"/>
        </w:rPr>
        <w:t>
Саудаға арналған және қолда
</w:t>
      </w:r>
      <w:r>
        <w:br/>
      </w:r>
      <w:r>
        <w:rPr>
          <w:rFonts w:ascii="Times New Roman"/>
          <w:b w:val="false"/>
          <w:i w:val="false"/>
          <w:color w:val="000000"/>
          <w:sz w:val="28"/>
        </w:rPr>
        <w:t>
бар сатуға арналған бағалы
</w:t>
      </w:r>
      <w:r>
        <w:br/>
      </w:r>
      <w:r>
        <w:rPr>
          <w:rFonts w:ascii="Times New Roman"/>
          <w:b w:val="false"/>
          <w:i w:val="false"/>
          <w:color w:val="000000"/>
          <w:sz w:val="28"/>
        </w:rPr>
        <w:t>
қағаздар құнының өзгеруінен
</w:t>
      </w:r>
      <w:r>
        <w:br/>
      </w:r>
      <w:r>
        <w:rPr>
          <w:rFonts w:ascii="Times New Roman"/>
          <w:b w:val="false"/>
          <w:i w:val="false"/>
          <w:color w:val="000000"/>
          <w:sz w:val="28"/>
        </w:rPr>
        <w:t>
кірістер (шығындар) (нетто)    25
</w:t>
      </w:r>
      <w:r>
        <w:br/>
      </w:r>
      <w:r>
        <w:rPr>
          <w:rFonts w:ascii="Times New Roman"/>
          <w:b w:val="false"/>
          <w:i w:val="false"/>
          <w:color w:val="000000"/>
          <w:sz w:val="28"/>
        </w:rPr>
        <w:t>
Шетел валютасын қайта
</w:t>
      </w:r>
      <w:r>
        <w:br/>
      </w:r>
      <w:r>
        <w:rPr>
          <w:rFonts w:ascii="Times New Roman"/>
          <w:b w:val="false"/>
          <w:i w:val="false"/>
          <w:color w:val="000000"/>
          <w:sz w:val="28"/>
        </w:rPr>
        <w:t>
бағалаудан кірістер
</w:t>
      </w:r>
      <w:r>
        <w:br/>
      </w:r>
      <w:r>
        <w:rPr>
          <w:rFonts w:ascii="Times New Roman"/>
          <w:b w:val="false"/>
          <w:i w:val="false"/>
          <w:color w:val="000000"/>
          <w:sz w:val="28"/>
        </w:rPr>
        <w:t>
(шығындар) (нетто)             26
</w:t>
      </w:r>
      <w:r>
        <w:br/>
      </w:r>
      <w:r>
        <w:rPr>
          <w:rFonts w:ascii="Times New Roman"/>
          <w:b w:val="false"/>
          <w:i w:val="false"/>
          <w:color w:val="000000"/>
          <w:sz w:val="28"/>
        </w:rPr>
        <w:t>
Банк қызметіне байланысты
</w:t>
      </w:r>
      <w:r>
        <w:br/>
      </w:r>
      <w:r>
        <w:rPr>
          <w:rFonts w:ascii="Times New Roman"/>
          <w:b w:val="false"/>
          <w:i w:val="false"/>
          <w:color w:val="000000"/>
          <w:sz w:val="28"/>
        </w:rPr>
        <w:t>
емес өзге де кірістер          27
</w:t>
      </w:r>
      <w:r>
        <w:br/>
      </w:r>
      <w:r>
        <w:rPr>
          <w:rFonts w:ascii="Times New Roman"/>
          <w:b w:val="false"/>
          <w:i w:val="false"/>
          <w:color w:val="000000"/>
          <w:sz w:val="28"/>
        </w:rPr>
        <w:t>
Басқа заңды тұлғалардың
</w:t>
      </w:r>
      <w:r>
        <w:br/>
      </w:r>
      <w:r>
        <w:rPr>
          <w:rFonts w:ascii="Times New Roman"/>
          <w:b w:val="false"/>
          <w:i w:val="false"/>
          <w:color w:val="000000"/>
          <w:sz w:val="28"/>
        </w:rPr>
        <w:t>
капиталына қатысудан кірістер  28
</w:t>
      </w:r>
      <w:r>
        <w:br/>
      </w:r>
      <w:r>
        <w:rPr>
          <w:rFonts w:ascii="Times New Roman"/>
          <w:b w:val="false"/>
          <w:i w:val="false"/>
          <w:color w:val="000000"/>
          <w:sz w:val="28"/>
        </w:rPr>
        <w:t>
Активтерді сатудан түскен
</w:t>
      </w:r>
      <w:r>
        <w:br/>
      </w:r>
      <w:r>
        <w:rPr>
          <w:rFonts w:ascii="Times New Roman"/>
          <w:b w:val="false"/>
          <w:i w:val="false"/>
          <w:color w:val="000000"/>
          <w:sz w:val="28"/>
        </w:rPr>
        <w:t>
кірістер                       29
</w:t>
      </w:r>
      <w:r>
        <w:br/>
      </w:r>
      <w:r>
        <w:rPr>
          <w:rFonts w:ascii="Times New Roman"/>
          <w:b w:val="false"/>
          <w:i w:val="false"/>
          <w:color w:val="000000"/>
          <w:sz w:val="28"/>
        </w:rPr>
        <w:t>
Басқа да кірістер              30
</w:t>
      </w:r>
      <w:r>
        <w:br/>
      </w:r>
      <w:r>
        <w:rPr>
          <w:rFonts w:ascii="Times New Roman"/>
          <w:b w:val="false"/>
          <w:i w:val="false"/>
          <w:color w:val="000000"/>
          <w:sz w:val="28"/>
        </w:rPr>
        <w:t>
Кірістер жиынтығы              31
</w:t>
      </w:r>
    </w:p>
    <w:p>
      <w:pPr>
        <w:spacing w:after="0"/>
        <w:ind w:left="0"/>
        <w:jc w:val="both"/>
      </w:pPr>
      <w:r>
        <w:rPr>
          <w:rFonts w:ascii="Times New Roman"/>
          <w:b w:val="false"/>
          <w:i w:val="false"/>
          <w:color w:val="000000"/>
          <w:sz w:val="28"/>
        </w:rPr>
        <w:t>
Дайын өнімді (жұмыс, қызмет
</w:t>
      </w:r>
      <w:r>
        <w:br/>
      </w:r>
      <w:r>
        <w:rPr>
          <w:rFonts w:ascii="Times New Roman"/>
          <w:b w:val="false"/>
          <w:i w:val="false"/>
          <w:color w:val="000000"/>
          <w:sz w:val="28"/>
        </w:rPr>
        <w:t>
көрсету) сатуға байланысты
</w:t>
      </w:r>
      <w:r>
        <w:br/>
      </w:r>
      <w:r>
        <w:rPr>
          <w:rFonts w:ascii="Times New Roman"/>
          <w:b w:val="false"/>
          <w:i w:val="false"/>
          <w:color w:val="000000"/>
          <w:sz w:val="28"/>
        </w:rPr>
        <w:t>
шығыстар                       32
</w:t>
      </w:r>
      <w:r>
        <w:br/>
      </w:r>
      <w:r>
        <w:rPr>
          <w:rFonts w:ascii="Times New Roman"/>
          <w:b w:val="false"/>
          <w:i w:val="false"/>
          <w:color w:val="000000"/>
          <w:sz w:val="28"/>
        </w:rPr>
        <w:t>
Операциялық кірістер           33
</w:t>
      </w:r>
      <w:r>
        <w:br/>
      </w:r>
      <w:r>
        <w:rPr>
          <w:rFonts w:ascii="Times New Roman"/>
          <w:b w:val="false"/>
          <w:i w:val="false"/>
          <w:color w:val="000000"/>
          <w:sz w:val="28"/>
        </w:rPr>
        <w:t>
оның ішінде:
</w:t>
      </w:r>
      <w:r>
        <w:br/>
      </w:r>
      <w:r>
        <w:rPr>
          <w:rFonts w:ascii="Times New Roman"/>
          <w:b w:val="false"/>
          <w:i w:val="false"/>
          <w:color w:val="000000"/>
          <w:sz w:val="28"/>
        </w:rPr>
        <w:t>
Еңбекақы және іссапар
</w:t>
      </w:r>
      <w:r>
        <w:br/>
      </w:r>
      <w:r>
        <w:rPr>
          <w:rFonts w:ascii="Times New Roman"/>
          <w:b w:val="false"/>
          <w:i w:val="false"/>
          <w:color w:val="000000"/>
          <w:sz w:val="28"/>
        </w:rPr>
        <w:t>
шығыстары                      34
</w:t>
      </w:r>
      <w:r>
        <w:br/>
      </w:r>
      <w:r>
        <w:rPr>
          <w:rFonts w:ascii="Times New Roman"/>
          <w:b w:val="false"/>
          <w:i w:val="false"/>
          <w:color w:val="000000"/>
          <w:sz w:val="28"/>
        </w:rPr>
        <w:t>
Амортизациялық аударымдар      35
</w:t>
      </w:r>
      <w:r>
        <w:br/>
      </w:r>
      <w:r>
        <w:rPr>
          <w:rFonts w:ascii="Times New Roman"/>
          <w:b w:val="false"/>
          <w:i w:val="false"/>
          <w:color w:val="000000"/>
          <w:sz w:val="28"/>
        </w:rPr>
        <w:t>
Салық және бюджетке басқа
</w:t>
      </w:r>
      <w:r>
        <w:br/>
      </w:r>
      <w:r>
        <w:rPr>
          <w:rFonts w:ascii="Times New Roman"/>
          <w:b w:val="false"/>
          <w:i w:val="false"/>
          <w:color w:val="000000"/>
          <w:sz w:val="28"/>
        </w:rPr>
        <w:t>
да міндетті төлемдер бойынша
</w:t>
      </w:r>
      <w:r>
        <w:br/>
      </w:r>
      <w:r>
        <w:rPr>
          <w:rFonts w:ascii="Times New Roman"/>
          <w:b w:val="false"/>
          <w:i w:val="false"/>
          <w:color w:val="000000"/>
          <w:sz w:val="28"/>
        </w:rPr>
        <w:t>
шығыстар (корпоративтік
</w:t>
      </w:r>
      <w:r>
        <w:br/>
      </w:r>
      <w:r>
        <w:rPr>
          <w:rFonts w:ascii="Times New Roman"/>
          <w:b w:val="false"/>
          <w:i w:val="false"/>
          <w:color w:val="000000"/>
          <w:sz w:val="28"/>
        </w:rPr>
        <w:t>
табыс салығынан басқа)         36
</w:t>
      </w:r>
      <w:r>
        <w:br/>
      </w:r>
      <w:r>
        <w:rPr>
          <w:rFonts w:ascii="Times New Roman"/>
          <w:b w:val="false"/>
          <w:i w:val="false"/>
          <w:color w:val="000000"/>
          <w:sz w:val="28"/>
        </w:rPr>
        <w:t>
Банк қызметімен байланысты
</w:t>
      </w:r>
      <w:r>
        <w:br/>
      </w:r>
      <w:r>
        <w:rPr>
          <w:rFonts w:ascii="Times New Roman"/>
          <w:b w:val="false"/>
          <w:i w:val="false"/>
          <w:color w:val="000000"/>
          <w:sz w:val="28"/>
        </w:rPr>
        <w:t>
шығыстар                       37
</w:t>
      </w:r>
      <w:r>
        <w:br/>
      </w:r>
      <w:r>
        <w:rPr>
          <w:rFonts w:ascii="Times New Roman"/>
          <w:b w:val="false"/>
          <w:i w:val="false"/>
          <w:color w:val="000000"/>
          <w:sz w:val="28"/>
        </w:rPr>
        <w:t>
Сыйақы алуға байланысты
</w:t>
      </w:r>
      <w:r>
        <w:br/>
      </w:r>
      <w:r>
        <w:rPr>
          <w:rFonts w:ascii="Times New Roman"/>
          <w:b w:val="false"/>
          <w:i w:val="false"/>
          <w:color w:val="000000"/>
          <w:sz w:val="28"/>
        </w:rPr>
        <w:t>
шығыстар                       38
</w:t>
      </w:r>
      <w:r>
        <w:br/>
      </w:r>
      <w:r>
        <w:rPr>
          <w:rFonts w:ascii="Times New Roman"/>
          <w:b w:val="false"/>
          <w:i w:val="false"/>
          <w:color w:val="000000"/>
          <w:sz w:val="28"/>
        </w:rPr>
        <w:t>
оның ішінде:
</w:t>
      </w:r>
      <w:r>
        <w:br/>
      </w:r>
      <w:r>
        <w:rPr>
          <w:rFonts w:ascii="Times New Roman"/>
          <w:b w:val="false"/>
          <w:i w:val="false"/>
          <w:color w:val="000000"/>
          <w:sz w:val="28"/>
        </w:rPr>
        <w:t>
тартылған салымдар бойынша     39
</w:t>
      </w:r>
      <w:r>
        <w:br/>
      </w:r>
      <w:r>
        <w:rPr>
          <w:rFonts w:ascii="Times New Roman"/>
          <w:b w:val="false"/>
          <w:i w:val="false"/>
          <w:color w:val="000000"/>
          <w:sz w:val="28"/>
        </w:rPr>
        <w:t>
алынған заемдар бойынша        40
</w:t>
      </w:r>
      <w:r>
        <w:br/>
      </w:r>
      <w:r>
        <w:rPr>
          <w:rFonts w:ascii="Times New Roman"/>
          <w:b w:val="false"/>
          <w:i w:val="false"/>
          <w:color w:val="000000"/>
          <w:sz w:val="28"/>
        </w:rPr>
        <w:t>
алынған қаржылық жалға алу
</w:t>
      </w:r>
      <w:r>
        <w:br/>
      </w:r>
      <w:r>
        <w:rPr>
          <w:rFonts w:ascii="Times New Roman"/>
          <w:b w:val="false"/>
          <w:i w:val="false"/>
          <w:color w:val="000000"/>
          <w:sz w:val="28"/>
        </w:rPr>
        <w:t>
бойынша                        41
</w:t>
      </w:r>
      <w:r>
        <w:br/>
      </w:r>
      <w:r>
        <w:rPr>
          <w:rFonts w:ascii="Times New Roman"/>
          <w:b w:val="false"/>
          <w:i w:val="false"/>
          <w:color w:val="000000"/>
          <w:sz w:val="28"/>
        </w:rPr>
        <w:t>
бағалы қағаздар бойынша        42
</w:t>
      </w:r>
      <w:r>
        <w:br/>
      </w:r>
      <w:r>
        <w:rPr>
          <w:rFonts w:ascii="Times New Roman"/>
          <w:b w:val="false"/>
          <w:i w:val="false"/>
          <w:color w:val="000000"/>
          <w:sz w:val="28"/>
        </w:rPr>
        <w:t>
"РЕПО" операциялары бойынша    43
</w:t>
      </w:r>
      <w:r>
        <w:br/>
      </w:r>
      <w:r>
        <w:rPr>
          <w:rFonts w:ascii="Times New Roman"/>
          <w:b w:val="false"/>
          <w:i w:val="false"/>
          <w:color w:val="000000"/>
          <w:sz w:val="28"/>
        </w:rPr>
        <w:t>
Сыйақы алуға байланысты
</w:t>
      </w:r>
      <w:r>
        <w:br/>
      </w:r>
      <w:r>
        <w:rPr>
          <w:rFonts w:ascii="Times New Roman"/>
          <w:b w:val="false"/>
          <w:i w:val="false"/>
          <w:color w:val="000000"/>
          <w:sz w:val="28"/>
        </w:rPr>
        <w:t>
басқа да шығыстар              44
</w:t>
      </w:r>
      <w:r>
        <w:br/>
      </w:r>
      <w:r>
        <w:rPr>
          <w:rFonts w:ascii="Times New Roman"/>
          <w:b w:val="false"/>
          <w:i w:val="false"/>
          <w:color w:val="000000"/>
          <w:sz w:val="28"/>
        </w:rPr>
        <w:t>
Сыйақы алуға байланысты
</w:t>
      </w:r>
      <w:r>
        <w:br/>
      </w:r>
      <w:r>
        <w:rPr>
          <w:rFonts w:ascii="Times New Roman"/>
          <w:b w:val="false"/>
          <w:i w:val="false"/>
          <w:color w:val="000000"/>
          <w:sz w:val="28"/>
        </w:rPr>
        <w:t>
емес шығыстар                  45
</w:t>
      </w:r>
      <w:r>
        <w:br/>
      </w:r>
      <w:r>
        <w:rPr>
          <w:rFonts w:ascii="Times New Roman"/>
          <w:b w:val="false"/>
          <w:i w:val="false"/>
          <w:color w:val="000000"/>
          <w:sz w:val="28"/>
        </w:rPr>
        <w:t>
оның ішінде:
</w:t>
      </w:r>
      <w:r>
        <w:br/>
      </w:r>
      <w:r>
        <w:rPr>
          <w:rFonts w:ascii="Times New Roman"/>
          <w:b w:val="false"/>
          <w:i w:val="false"/>
          <w:color w:val="000000"/>
          <w:sz w:val="28"/>
        </w:rPr>
        <w:t>
Аударым операцияларын жүзеге
</w:t>
      </w:r>
      <w:r>
        <w:br/>
      </w:r>
      <w:r>
        <w:rPr>
          <w:rFonts w:ascii="Times New Roman"/>
          <w:b w:val="false"/>
          <w:i w:val="false"/>
          <w:color w:val="000000"/>
          <w:sz w:val="28"/>
        </w:rPr>
        <w:t>
асырудан шығыстар              46
</w:t>
      </w:r>
      <w:r>
        <w:br/>
      </w:r>
      <w:r>
        <w:rPr>
          <w:rFonts w:ascii="Times New Roman"/>
          <w:b w:val="false"/>
          <w:i w:val="false"/>
          <w:color w:val="000000"/>
          <w:sz w:val="28"/>
        </w:rPr>
        <w:t>
Клиринг операцияларын жүзеге
</w:t>
      </w:r>
      <w:r>
        <w:br/>
      </w:r>
      <w:r>
        <w:rPr>
          <w:rFonts w:ascii="Times New Roman"/>
          <w:b w:val="false"/>
          <w:i w:val="false"/>
          <w:color w:val="000000"/>
          <w:sz w:val="28"/>
        </w:rPr>
        <w:t>
асырудан шығыстар              47
</w:t>
      </w:r>
      <w:r>
        <w:br/>
      </w:r>
      <w:r>
        <w:rPr>
          <w:rFonts w:ascii="Times New Roman"/>
          <w:b w:val="false"/>
          <w:i w:val="false"/>
          <w:color w:val="000000"/>
          <w:sz w:val="28"/>
        </w:rPr>
        <w:t>
Касса операцияларын жүзеге
</w:t>
      </w:r>
      <w:r>
        <w:br/>
      </w:r>
      <w:r>
        <w:rPr>
          <w:rFonts w:ascii="Times New Roman"/>
          <w:b w:val="false"/>
          <w:i w:val="false"/>
          <w:color w:val="000000"/>
          <w:sz w:val="28"/>
        </w:rPr>
        <w:t>
асырудан шығыстар              48
</w:t>
      </w:r>
      <w:r>
        <w:br/>
      </w:r>
      <w:r>
        <w:rPr>
          <w:rFonts w:ascii="Times New Roman"/>
          <w:b w:val="false"/>
          <w:i w:val="false"/>
          <w:color w:val="000000"/>
          <w:sz w:val="28"/>
        </w:rPr>
        <w:t>
Сейф операцияларын жүзеге
</w:t>
      </w:r>
      <w:r>
        <w:br/>
      </w:r>
      <w:r>
        <w:rPr>
          <w:rFonts w:ascii="Times New Roman"/>
          <w:b w:val="false"/>
          <w:i w:val="false"/>
          <w:color w:val="000000"/>
          <w:sz w:val="28"/>
        </w:rPr>
        <w:t>
асырудан шығыстар              49
</w:t>
      </w:r>
      <w:r>
        <w:br/>
      </w:r>
      <w:r>
        <w:rPr>
          <w:rFonts w:ascii="Times New Roman"/>
          <w:b w:val="false"/>
          <w:i w:val="false"/>
          <w:color w:val="000000"/>
          <w:sz w:val="28"/>
        </w:rPr>
        <w:t>
Инкассацияны жүзеге
</w:t>
      </w:r>
      <w:r>
        <w:br/>
      </w:r>
      <w:r>
        <w:rPr>
          <w:rFonts w:ascii="Times New Roman"/>
          <w:b w:val="false"/>
          <w:i w:val="false"/>
          <w:color w:val="000000"/>
          <w:sz w:val="28"/>
        </w:rPr>
        <w:t>
асырудан шығыстар              50
</w:t>
      </w:r>
      <w:r>
        <w:br/>
      </w:r>
      <w:r>
        <w:rPr>
          <w:rFonts w:ascii="Times New Roman"/>
          <w:b w:val="false"/>
          <w:i w:val="false"/>
          <w:color w:val="000000"/>
          <w:sz w:val="28"/>
        </w:rPr>
        <w:t>
Басқа да шығыстар              51
</w:t>
      </w:r>
      <w:r>
        <w:br/>
      </w:r>
      <w:r>
        <w:rPr>
          <w:rFonts w:ascii="Times New Roman"/>
          <w:b w:val="false"/>
          <w:i w:val="false"/>
          <w:color w:val="000000"/>
          <w:sz w:val="28"/>
        </w:rPr>
        <w:t>
Шығыстар жиынтығы              52
</w:t>
      </w:r>
    </w:p>
    <w:p>
      <w:pPr>
        <w:spacing w:after="0"/>
        <w:ind w:left="0"/>
        <w:jc w:val="both"/>
      </w:pPr>
      <w:r>
        <w:rPr>
          <w:rFonts w:ascii="Times New Roman"/>
          <w:b w:val="false"/>
          <w:i w:val="false"/>
          <w:color w:val="000000"/>
          <w:sz w:val="28"/>
        </w:rPr>
        <w:t>
Резервтерге (провизияларға)
</w:t>
      </w:r>
      <w:r>
        <w:br/>
      </w:r>
      <w:r>
        <w:rPr>
          <w:rFonts w:ascii="Times New Roman"/>
          <w:b w:val="false"/>
          <w:i w:val="false"/>
          <w:color w:val="000000"/>
          <w:sz w:val="28"/>
        </w:rPr>
        <w:t>
аударылғанға дейінгі таза
</w:t>
      </w:r>
      <w:r>
        <w:br/>
      </w:r>
      <w:r>
        <w:rPr>
          <w:rFonts w:ascii="Times New Roman"/>
          <w:b w:val="false"/>
          <w:i w:val="false"/>
          <w:color w:val="000000"/>
          <w:sz w:val="28"/>
        </w:rPr>
        <w:t>
кіріс (шығын)                  53
</w:t>
      </w:r>
    </w:p>
    <w:p>
      <w:pPr>
        <w:spacing w:after="0"/>
        <w:ind w:left="0"/>
        <w:jc w:val="both"/>
      </w:pPr>
      <w:r>
        <w:rPr>
          <w:rFonts w:ascii="Times New Roman"/>
          <w:b w:val="false"/>
          <w:i w:val="false"/>
          <w:color w:val="000000"/>
          <w:sz w:val="28"/>
        </w:rPr>
        <w:t>
Ықтимал шығындарға арналған
</w:t>
      </w:r>
      <w:r>
        <w:br/>
      </w:r>
      <w:r>
        <w:rPr>
          <w:rFonts w:ascii="Times New Roman"/>
          <w:b w:val="false"/>
          <w:i w:val="false"/>
          <w:color w:val="000000"/>
          <w:sz w:val="28"/>
        </w:rPr>
        <w:t>
резервтерге (провизияларға)
</w:t>
      </w:r>
      <w:r>
        <w:br/>
      </w:r>
      <w:r>
        <w:rPr>
          <w:rFonts w:ascii="Times New Roman"/>
          <w:b w:val="false"/>
          <w:i w:val="false"/>
          <w:color w:val="000000"/>
          <w:sz w:val="28"/>
        </w:rPr>
        <w:t>
шығыстар резервтерді
</w:t>
      </w:r>
      <w:r>
        <w:br/>
      </w:r>
      <w:r>
        <w:rPr>
          <w:rFonts w:ascii="Times New Roman"/>
          <w:b w:val="false"/>
          <w:i w:val="false"/>
          <w:color w:val="000000"/>
          <w:sz w:val="28"/>
        </w:rPr>
        <w:t>
(провизияларды) қалпына
</w:t>
      </w:r>
      <w:r>
        <w:br/>
      </w:r>
      <w:r>
        <w:rPr>
          <w:rFonts w:ascii="Times New Roman"/>
          <w:b w:val="false"/>
          <w:i w:val="false"/>
          <w:color w:val="000000"/>
          <w:sz w:val="28"/>
        </w:rPr>
        <w:t>
келтіру                        54
</w:t>
      </w:r>
    </w:p>
    <w:p>
      <w:pPr>
        <w:spacing w:after="0"/>
        <w:ind w:left="0"/>
        <w:jc w:val="both"/>
      </w:pPr>
      <w:r>
        <w:rPr>
          <w:rFonts w:ascii="Times New Roman"/>
          <w:b w:val="false"/>
          <w:i w:val="false"/>
          <w:color w:val="000000"/>
          <w:sz w:val="28"/>
        </w:rPr>
        <w:t>
Резервтерге (провизияларға)
</w:t>
      </w:r>
      <w:r>
        <w:br/>
      </w:r>
      <w:r>
        <w:rPr>
          <w:rFonts w:ascii="Times New Roman"/>
          <w:b w:val="false"/>
          <w:i w:val="false"/>
          <w:color w:val="000000"/>
          <w:sz w:val="28"/>
        </w:rPr>
        <w:t>
аударылғаннан кейінгі таза
</w:t>
      </w:r>
      <w:r>
        <w:br/>
      </w:r>
      <w:r>
        <w:rPr>
          <w:rFonts w:ascii="Times New Roman"/>
          <w:b w:val="false"/>
          <w:i w:val="false"/>
          <w:color w:val="000000"/>
          <w:sz w:val="28"/>
        </w:rPr>
        <w:t>
кіріс (шығын)                  55
</w:t>
      </w:r>
    </w:p>
    <w:p>
      <w:pPr>
        <w:spacing w:after="0"/>
        <w:ind w:left="0"/>
        <w:jc w:val="both"/>
      </w:pPr>
      <w:r>
        <w:rPr>
          <w:rFonts w:ascii="Times New Roman"/>
          <w:b w:val="false"/>
          <w:i w:val="false"/>
          <w:color w:val="000000"/>
          <w:sz w:val="28"/>
        </w:rPr>
        <w:t>
Көзделмеген кірістер
</w:t>
      </w:r>
      <w:r>
        <w:br/>
      </w:r>
      <w:r>
        <w:rPr>
          <w:rFonts w:ascii="Times New Roman"/>
          <w:b w:val="false"/>
          <w:i w:val="false"/>
          <w:color w:val="000000"/>
          <w:sz w:val="28"/>
        </w:rPr>
        <w:t>
(шығындар)                     56
</w:t>
      </w:r>
    </w:p>
    <w:p>
      <w:pPr>
        <w:spacing w:after="0"/>
        <w:ind w:left="0"/>
        <w:jc w:val="both"/>
      </w:pPr>
      <w:r>
        <w:rPr>
          <w:rFonts w:ascii="Times New Roman"/>
          <w:b w:val="false"/>
          <w:i w:val="false"/>
          <w:color w:val="000000"/>
          <w:sz w:val="28"/>
        </w:rPr>
        <w:t>
Корпоративтік табыс салығын
</w:t>
      </w:r>
      <w:r>
        <w:br/>
      </w:r>
      <w:r>
        <w:rPr>
          <w:rFonts w:ascii="Times New Roman"/>
          <w:b w:val="false"/>
          <w:i w:val="false"/>
          <w:color w:val="000000"/>
          <w:sz w:val="28"/>
        </w:rPr>
        <w:t>
төлегенге дейінгі таза
</w:t>
      </w:r>
      <w:r>
        <w:br/>
      </w:r>
      <w:r>
        <w:rPr>
          <w:rFonts w:ascii="Times New Roman"/>
          <w:b w:val="false"/>
          <w:i w:val="false"/>
          <w:color w:val="000000"/>
          <w:sz w:val="28"/>
        </w:rPr>
        <w:t>
кіріс (шығын) жиынтығы         57
</w:t>
      </w:r>
    </w:p>
    <w:p>
      <w:pPr>
        <w:spacing w:after="0"/>
        <w:ind w:left="0"/>
        <w:jc w:val="both"/>
      </w:pPr>
      <w:r>
        <w:rPr>
          <w:rFonts w:ascii="Times New Roman"/>
          <w:b w:val="false"/>
          <w:i w:val="false"/>
          <w:color w:val="000000"/>
          <w:sz w:val="28"/>
        </w:rPr>
        <w:t>
Корпоративтік табыс салығы     58
</w:t>
      </w:r>
    </w:p>
    <w:p>
      <w:pPr>
        <w:spacing w:after="0"/>
        <w:ind w:left="0"/>
        <w:jc w:val="both"/>
      </w:pPr>
      <w:r>
        <w:rPr>
          <w:rFonts w:ascii="Times New Roman"/>
          <w:b w:val="false"/>
          <w:i w:val="false"/>
          <w:color w:val="000000"/>
          <w:sz w:val="28"/>
        </w:rPr>
        <w:t>
Салықтарды төлегеннен кейінгі
</w:t>
      </w:r>
      <w:r>
        <w:br/>
      </w:r>
      <w:r>
        <w:rPr>
          <w:rFonts w:ascii="Times New Roman"/>
          <w:b w:val="false"/>
          <w:i w:val="false"/>
          <w:color w:val="000000"/>
          <w:sz w:val="28"/>
        </w:rPr>
        <w:t>
таза кіріс (шығын)             59
</w:t>
      </w:r>
    </w:p>
    <w:p>
      <w:pPr>
        <w:spacing w:after="0"/>
        <w:ind w:left="0"/>
        <w:jc w:val="both"/>
      </w:pPr>
      <w:r>
        <w:rPr>
          <w:rFonts w:ascii="Times New Roman"/>
          <w:b w:val="false"/>
          <w:i w:val="false"/>
          <w:color w:val="000000"/>
          <w:sz w:val="28"/>
        </w:rPr>
        <w:t>
Азшылықтың үлесі               60
</w:t>
      </w:r>
    </w:p>
    <w:p>
      <w:pPr>
        <w:spacing w:after="0"/>
        <w:ind w:left="0"/>
        <w:jc w:val="both"/>
      </w:pPr>
      <w:r>
        <w:rPr>
          <w:rFonts w:ascii="Times New Roman"/>
          <w:b w:val="false"/>
          <w:i w:val="false"/>
          <w:color w:val="000000"/>
          <w:sz w:val="28"/>
        </w:rPr>
        <w:t>
Кезең ішіндегі таза кіріс
</w:t>
      </w:r>
      <w:r>
        <w:br/>
      </w:r>
      <w:r>
        <w:rPr>
          <w:rFonts w:ascii="Times New Roman"/>
          <w:b w:val="false"/>
          <w:i w:val="false"/>
          <w:color w:val="000000"/>
          <w:sz w:val="28"/>
        </w:rPr>
        <w:t>
(шығын)                        61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
</w:t>
      </w:r>
      <w:r>
        <w:br/>
      </w:r>
      <w:r>
        <w:rPr>
          <w:rFonts w:ascii="Times New Roman"/>
          <w:b w:val="false"/>
          <w:i w:val="false"/>
          <w:color w:val="000000"/>
          <w:sz w:val="28"/>
        </w:rPr>
        <w:t>
      телефон:__________________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редакциядағы 2-1-қосымшамен толықтырылсын:
</w:t>
      </w:r>
    </w:p>
    <w:p>
      <w:pPr>
        <w:spacing w:after="0"/>
        <w:ind w:left="0"/>
        <w:jc w:val="both"/>
      </w:pP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түрлерін жүзеге асыратын ұйымдардың
</w:t>
      </w:r>
      <w:r>
        <w:br/>
      </w:r>
      <w:r>
        <w:rPr>
          <w:rFonts w:ascii="Times New Roman"/>
          <w:b w:val="false"/>
          <w:i w:val="false"/>
          <w:color w:val="000000"/>
          <w:sz w:val="28"/>
        </w:rPr>
        <w:t>
қаржылық есеп пен қаржылық есепке 
</w:t>
      </w:r>
      <w:r>
        <w:br/>
      </w:r>
      <w:r>
        <w:rPr>
          <w:rFonts w:ascii="Times New Roman"/>
          <w:b w:val="false"/>
          <w:i w:val="false"/>
          <w:color w:val="000000"/>
          <w:sz w:val="28"/>
        </w:rPr>
        <w:t>
қосымша мәліметтер беру тізбесі, 
</w:t>
      </w:r>
      <w:r>
        <w:br/>
      </w:r>
      <w:r>
        <w:rPr>
          <w:rFonts w:ascii="Times New Roman"/>
          <w:b w:val="false"/>
          <w:i w:val="false"/>
          <w:color w:val="000000"/>
          <w:sz w:val="28"/>
        </w:rPr>
        <w:t>
нысандары мен мерзімдері туралы  
</w:t>
      </w:r>
      <w:r>
        <w:br/>
      </w:r>
      <w:r>
        <w:rPr>
          <w:rFonts w:ascii="Times New Roman"/>
          <w:b w:val="false"/>
          <w:i w:val="false"/>
          <w:color w:val="000000"/>
          <w:sz w:val="28"/>
        </w:rPr>
        <w:t>
нұсқаулыққа 2-1-қосымша      
</w:t>
      </w:r>
      <w:r>
        <w:br/>
      </w:r>
      <w:r>
        <w:rPr>
          <w:rFonts w:ascii="Times New Roman"/>
          <w:b w:val="false"/>
          <w:i w:val="false"/>
          <w:color w:val="000000"/>
          <w:sz w:val="28"/>
        </w:rPr>
        <w:t>
</w:t>
      </w:r>
      <w:r>
        <w:br/>
      </w:r>
      <w:r>
        <w:rPr>
          <w:rFonts w:ascii="Times New Roman"/>
          <w:b w:val="false"/>
          <w:i w:val="false"/>
          <w:color w:val="000000"/>
          <w:sz w:val="28"/>
        </w:rPr>
        <w:t>
N 2 нысан                       
</w:t>
      </w:r>
    </w:p>
    <w:p>
      <w:pPr>
        <w:spacing w:after="0"/>
        <w:ind w:left="0"/>
        <w:jc w:val="both"/>
      </w:pPr>
      <w:r>
        <w:rPr>
          <w:rFonts w:ascii="Times New Roman"/>
          <w:b w:val="false"/>
          <w:i w:val="false"/>
          <w:color w:val="000000"/>
          <w:sz w:val="28"/>
        </w:rPr>
        <w:t>
</w:t>
      </w:r>
      <w:r>
        <w:rPr>
          <w:rFonts w:ascii="Times New Roman"/>
          <w:b/>
          <w:i w:val="false"/>
          <w:color w:val="000000"/>
          <w:sz w:val="28"/>
        </w:rPr>
        <w:t>
Кірістер және шығыстар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(сипаты бойынша шығыстарды жіктеу)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операцияларының жекелеген түрлерін жүзеге асыратын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200____ жылғы "___" 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|Ескерту|Есепті|Ағымдағы|Өткен  |Өткен
</w:t>
      </w:r>
      <w:r>
        <w:br/>
      </w:r>
      <w:r>
        <w:rPr>
          <w:rFonts w:ascii="Times New Roman"/>
          <w:b w:val="false"/>
          <w:i w:val="false"/>
          <w:color w:val="000000"/>
          <w:sz w:val="28"/>
        </w:rPr>
        <w:t>
        Баптардың          |       |кезең |жылдың  |жылдың |жылдың
</w:t>
      </w:r>
      <w:r>
        <w:br/>
      </w:r>
      <w:r>
        <w:rPr>
          <w:rFonts w:ascii="Times New Roman"/>
          <w:b w:val="false"/>
          <w:i w:val="false"/>
          <w:color w:val="000000"/>
          <w:sz w:val="28"/>
        </w:rPr>
        <w:t>
          атауы            |       | үшін |басынан |осындай|басынан
</w:t>
      </w:r>
      <w:r>
        <w:br/>
      </w:r>
      <w:r>
        <w:rPr>
          <w:rFonts w:ascii="Times New Roman"/>
          <w:b w:val="false"/>
          <w:i w:val="false"/>
          <w:color w:val="000000"/>
          <w:sz w:val="28"/>
        </w:rPr>
        <w:t>
                           |       |      | бергі  |есепті |бергі
</w:t>
      </w:r>
      <w:r>
        <w:br/>
      </w:r>
      <w:r>
        <w:rPr>
          <w:rFonts w:ascii="Times New Roman"/>
          <w:b w:val="false"/>
          <w:i w:val="false"/>
          <w:color w:val="000000"/>
          <w:sz w:val="28"/>
        </w:rPr>
        <w:t>
                           |       |      | кезең  |кезеңі |осындай
</w:t>
      </w:r>
      <w:r>
        <w:br/>
      </w:r>
      <w:r>
        <w:rPr>
          <w:rFonts w:ascii="Times New Roman"/>
          <w:b w:val="false"/>
          <w:i w:val="false"/>
          <w:color w:val="000000"/>
          <w:sz w:val="28"/>
        </w:rPr>
        <w:t>
                           |       |      | үшін   |үшін   |кезең
</w:t>
      </w:r>
      <w:r>
        <w:br/>
      </w:r>
      <w:r>
        <w:rPr>
          <w:rFonts w:ascii="Times New Roman"/>
          <w:b w:val="false"/>
          <w:i w:val="false"/>
          <w:color w:val="000000"/>
          <w:sz w:val="28"/>
        </w:rPr>
        <w:t>
                           |       |      |(өспелі |       |үшін
</w:t>
      </w:r>
      <w:r>
        <w:br/>
      </w:r>
      <w:r>
        <w:rPr>
          <w:rFonts w:ascii="Times New Roman"/>
          <w:b w:val="false"/>
          <w:i w:val="false"/>
          <w:color w:val="000000"/>
          <w:sz w:val="28"/>
        </w:rPr>
        <w:t>
                           |       |      |жиынтық.|       |(өспелі
</w:t>
      </w:r>
      <w:r>
        <w:br/>
      </w:r>
      <w:r>
        <w:rPr>
          <w:rFonts w:ascii="Times New Roman"/>
          <w:b w:val="false"/>
          <w:i w:val="false"/>
          <w:color w:val="000000"/>
          <w:sz w:val="28"/>
        </w:rPr>
        <w:t>
                           |       |      | пен)   |       |жиынтық.
</w:t>
      </w:r>
      <w:r>
        <w:br/>
      </w:r>
      <w:r>
        <w:rPr>
          <w:rFonts w:ascii="Times New Roman"/>
          <w:b w:val="false"/>
          <w:i w:val="false"/>
          <w:color w:val="000000"/>
          <w:sz w:val="28"/>
        </w:rPr>
        <w:t>
                           |       |      |        |       | пен)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Сыйақы алуға байланысты
</w:t>
      </w:r>
      <w:r>
        <w:br/>
      </w:r>
      <w:r>
        <w:rPr>
          <w:rFonts w:ascii="Times New Roman"/>
          <w:b w:val="false"/>
          <w:i w:val="false"/>
          <w:color w:val="000000"/>
          <w:sz w:val="28"/>
        </w:rPr>
        <w:t>
кірістер:                      1
</w:t>
      </w:r>
      <w:r>
        <w:br/>
      </w:r>
      <w:r>
        <w:rPr>
          <w:rFonts w:ascii="Times New Roman"/>
          <w:b w:val="false"/>
          <w:i w:val="false"/>
          <w:color w:val="000000"/>
          <w:sz w:val="28"/>
        </w:rPr>
        <w:t>
оның ішінде:
</w:t>
      </w:r>
      <w:r>
        <w:br/>
      </w:r>
      <w:r>
        <w:rPr>
          <w:rFonts w:ascii="Times New Roman"/>
          <w:b w:val="false"/>
          <w:i w:val="false"/>
          <w:color w:val="000000"/>
          <w:sz w:val="28"/>
        </w:rPr>
        <w:t>
корреспонденттік және
</w:t>
      </w:r>
      <w:r>
        <w:br/>
      </w:r>
      <w:r>
        <w:rPr>
          <w:rFonts w:ascii="Times New Roman"/>
          <w:b w:val="false"/>
          <w:i w:val="false"/>
          <w:color w:val="000000"/>
          <w:sz w:val="28"/>
        </w:rPr>
        <w:t>
ағымдағы шоттар бойынша        2
</w:t>
      </w:r>
      <w:r>
        <w:br/>
      </w:r>
      <w:r>
        <w:rPr>
          <w:rFonts w:ascii="Times New Roman"/>
          <w:b w:val="false"/>
          <w:i w:val="false"/>
          <w:color w:val="000000"/>
          <w:sz w:val="28"/>
        </w:rPr>
        <w:t>
орналастырылған салымдар
</w:t>
      </w:r>
      <w:r>
        <w:br/>
      </w:r>
      <w:r>
        <w:rPr>
          <w:rFonts w:ascii="Times New Roman"/>
          <w:b w:val="false"/>
          <w:i w:val="false"/>
          <w:color w:val="000000"/>
          <w:sz w:val="28"/>
        </w:rPr>
        <w:t>
бойынша                        3
</w:t>
      </w:r>
      <w:r>
        <w:br/>
      </w:r>
      <w:r>
        <w:rPr>
          <w:rFonts w:ascii="Times New Roman"/>
          <w:b w:val="false"/>
          <w:i w:val="false"/>
          <w:color w:val="000000"/>
          <w:sz w:val="28"/>
        </w:rPr>
        <w:t>
берілген заемдар бойынша       4
</w:t>
      </w:r>
      <w:r>
        <w:br/>
      </w:r>
      <w:r>
        <w:rPr>
          <w:rFonts w:ascii="Times New Roman"/>
          <w:b w:val="false"/>
          <w:i w:val="false"/>
          <w:color w:val="000000"/>
          <w:sz w:val="28"/>
        </w:rPr>
        <w:t>
берілген қаржылық жалға
</w:t>
      </w:r>
      <w:r>
        <w:br/>
      </w:r>
      <w:r>
        <w:rPr>
          <w:rFonts w:ascii="Times New Roman"/>
          <w:b w:val="false"/>
          <w:i w:val="false"/>
          <w:color w:val="000000"/>
          <w:sz w:val="28"/>
        </w:rPr>
        <w:t>
алу бойынша                    5
</w:t>
      </w:r>
      <w:r>
        <w:br/>
      </w:r>
      <w:r>
        <w:rPr>
          <w:rFonts w:ascii="Times New Roman"/>
          <w:b w:val="false"/>
          <w:i w:val="false"/>
          <w:color w:val="000000"/>
          <w:sz w:val="28"/>
        </w:rPr>
        <w:t>
бағалы қағаздар бойынша        6
</w:t>
      </w:r>
      <w:r>
        <w:br/>
      </w:r>
      <w:r>
        <w:rPr>
          <w:rFonts w:ascii="Times New Roman"/>
          <w:b w:val="false"/>
          <w:i w:val="false"/>
          <w:color w:val="000000"/>
          <w:sz w:val="28"/>
        </w:rPr>
        <w:t>
"кері РЕПО" операциялары
</w:t>
      </w:r>
      <w:r>
        <w:br/>
      </w:r>
      <w:r>
        <w:rPr>
          <w:rFonts w:ascii="Times New Roman"/>
          <w:b w:val="false"/>
          <w:i w:val="false"/>
          <w:color w:val="000000"/>
          <w:sz w:val="28"/>
        </w:rPr>
        <w:t>
бойынша                        7
</w:t>
      </w:r>
      <w:r>
        <w:br/>
      </w:r>
      <w:r>
        <w:rPr>
          <w:rFonts w:ascii="Times New Roman"/>
          <w:b w:val="false"/>
          <w:i w:val="false"/>
          <w:color w:val="000000"/>
          <w:sz w:val="28"/>
        </w:rPr>
        <w:t>
Сыйақы алуға байланысты
</w:t>
      </w:r>
      <w:r>
        <w:br/>
      </w:r>
      <w:r>
        <w:rPr>
          <w:rFonts w:ascii="Times New Roman"/>
          <w:b w:val="false"/>
          <w:i w:val="false"/>
          <w:color w:val="000000"/>
          <w:sz w:val="28"/>
        </w:rPr>
        <w:t>
басқа да кірістер              8
</w:t>
      </w:r>
      <w:r>
        <w:br/>
      </w:r>
      <w:r>
        <w:rPr>
          <w:rFonts w:ascii="Times New Roman"/>
          <w:b w:val="false"/>
          <w:i w:val="false"/>
          <w:color w:val="000000"/>
          <w:sz w:val="28"/>
        </w:rPr>
        <w:t>
Сыйақы алуға байланысты
</w:t>
      </w:r>
      <w:r>
        <w:br/>
      </w:r>
      <w:r>
        <w:rPr>
          <w:rFonts w:ascii="Times New Roman"/>
          <w:b w:val="false"/>
          <w:i w:val="false"/>
          <w:color w:val="000000"/>
          <w:sz w:val="28"/>
        </w:rPr>
        <w:t>
емес кірістер:                 9
</w:t>
      </w:r>
      <w:r>
        <w:br/>
      </w:r>
      <w:r>
        <w:rPr>
          <w:rFonts w:ascii="Times New Roman"/>
          <w:b w:val="false"/>
          <w:i w:val="false"/>
          <w:color w:val="000000"/>
          <w:sz w:val="28"/>
        </w:rPr>
        <w:t>
оның ішінде:
</w:t>
      </w:r>
      <w:r>
        <w:br/>
      </w:r>
      <w:r>
        <w:rPr>
          <w:rFonts w:ascii="Times New Roman"/>
          <w:b w:val="false"/>
          <w:i w:val="false"/>
          <w:color w:val="000000"/>
          <w:sz w:val="28"/>
        </w:rPr>
        <w:t>
Аударым операцияларын жүзеге
</w:t>
      </w:r>
      <w:r>
        <w:br/>
      </w:r>
      <w:r>
        <w:rPr>
          <w:rFonts w:ascii="Times New Roman"/>
          <w:b w:val="false"/>
          <w:i w:val="false"/>
          <w:color w:val="000000"/>
          <w:sz w:val="28"/>
        </w:rPr>
        <w:t>
асырудан кірістер              10
</w:t>
      </w:r>
      <w:r>
        <w:br/>
      </w:r>
      <w:r>
        <w:rPr>
          <w:rFonts w:ascii="Times New Roman"/>
          <w:b w:val="false"/>
          <w:i w:val="false"/>
          <w:color w:val="000000"/>
          <w:sz w:val="28"/>
        </w:rPr>
        <w:t>
Клиринг операцияларын жүзеге
</w:t>
      </w:r>
      <w:r>
        <w:br/>
      </w:r>
      <w:r>
        <w:rPr>
          <w:rFonts w:ascii="Times New Roman"/>
          <w:b w:val="false"/>
          <w:i w:val="false"/>
          <w:color w:val="000000"/>
          <w:sz w:val="28"/>
        </w:rPr>
        <w:t>
асырудан кірістер              11
</w:t>
      </w:r>
      <w:r>
        <w:br/>
      </w:r>
      <w:r>
        <w:rPr>
          <w:rFonts w:ascii="Times New Roman"/>
          <w:b w:val="false"/>
          <w:i w:val="false"/>
          <w:color w:val="000000"/>
          <w:sz w:val="28"/>
        </w:rPr>
        <w:t>
Касса операцияларын жүзеге
</w:t>
      </w:r>
      <w:r>
        <w:br/>
      </w:r>
      <w:r>
        <w:rPr>
          <w:rFonts w:ascii="Times New Roman"/>
          <w:b w:val="false"/>
          <w:i w:val="false"/>
          <w:color w:val="000000"/>
          <w:sz w:val="28"/>
        </w:rPr>
        <w:t>
асырудан кірістер              12
</w:t>
      </w:r>
      <w:r>
        <w:br/>
      </w:r>
      <w:r>
        <w:rPr>
          <w:rFonts w:ascii="Times New Roman"/>
          <w:b w:val="false"/>
          <w:i w:val="false"/>
          <w:color w:val="000000"/>
          <w:sz w:val="28"/>
        </w:rPr>
        <w:t>
Сейф операцияларын жүзеге
</w:t>
      </w:r>
      <w:r>
        <w:br/>
      </w:r>
      <w:r>
        <w:rPr>
          <w:rFonts w:ascii="Times New Roman"/>
          <w:b w:val="false"/>
          <w:i w:val="false"/>
          <w:color w:val="000000"/>
          <w:sz w:val="28"/>
        </w:rPr>
        <w:t>
асырудан кірістер              13
</w:t>
      </w:r>
      <w:r>
        <w:br/>
      </w:r>
      <w:r>
        <w:rPr>
          <w:rFonts w:ascii="Times New Roman"/>
          <w:b w:val="false"/>
          <w:i w:val="false"/>
          <w:color w:val="000000"/>
          <w:sz w:val="28"/>
        </w:rPr>
        <w:t>
Инкассацияны жүзеге асырудан
</w:t>
      </w:r>
      <w:r>
        <w:br/>
      </w:r>
      <w:r>
        <w:rPr>
          <w:rFonts w:ascii="Times New Roman"/>
          <w:b w:val="false"/>
          <w:i w:val="false"/>
          <w:color w:val="000000"/>
          <w:sz w:val="28"/>
        </w:rPr>
        <w:t>
кірістер                       14
</w:t>
      </w:r>
      <w:r>
        <w:br/>
      </w:r>
      <w:r>
        <w:rPr>
          <w:rFonts w:ascii="Times New Roman"/>
          <w:b w:val="false"/>
          <w:i w:val="false"/>
          <w:color w:val="000000"/>
          <w:sz w:val="28"/>
        </w:rPr>
        <w:t>
Сыйақы алуға байланысты
</w:t>
      </w:r>
      <w:r>
        <w:br/>
      </w:r>
      <w:r>
        <w:rPr>
          <w:rFonts w:ascii="Times New Roman"/>
          <w:b w:val="false"/>
          <w:i w:val="false"/>
          <w:color w:val="000000"/>
          <w:sz w:val="28"/>
        </w:rPr>
        <w:t>
емес басқа да кірістер         15
</w:t>
      </w:r>
      <w:r>
        <w:br/>
      </w:r>
      <w:r>
        <w:rPr>
          <w:rFonts w:ascii="Times New Roman"/>
          <w:b w:val="false"/>
          <w:i w:val="false"/>
          <w:color w:val="000000"/>
          <w:sz w:val="28"/>
        </w:rPr>
        <w:t>
Бағалы қағаздар бойынша
</w:t>
      </w:r>
      <w:r>
        <w:br/>
      </w:r>
      <w:r>
        <w:rPr>
          <w:rFonts w:ascii="Times New Roman"/>
          <w:b w:val="false"/>
          <w:i w:val="false"/>
          <w:color w:val="000000"/>
          <w:sz w:val="28"/>
        </w:rPr>
        <w:t>
өзге де кірістер (шығындар)
</w:t>
      </w:r>
      <w:r>
        <w:br/>
      </w:r>
      <w:r>
        <w:rPr>
          <w:rFonts w:ascii="Times New Roman"/>
          <w:b w:val="false"/>
          <w:i w:val="false"/>
          <w:color w:val="000000"/>
          <w:sz w:val="28"/>
        </w:rPr>
        <w:t>
(нетто)                        16
</w:t>
      </w:r>
      <w:r>
        <w:br/>
      </w:r>
      <w:r>
        <w:rPr>
          <w:rFonts w:ascii="Times New Roman"/>
          <w:b w:val="false"/>
          <w:i w:val="false"/>
          <w:color w:val="000000"/>
          <w:sz w:val="28"/>
        </w:rPr>
        <w:t>
оның ішінде:
</w:t>
      </w:r>
      <w:r>
        <w:br/>
      </w:r>
      <w:r>
        <w:rPr>
          <w:rFonts w:ascii="Times New Roman"/>
          <w:b w:val="false"/>
          <w:i w:val="false"/>
          <w:color w:val="000000"/>
          <w:sz w:val="28"/>
        </w:rPr>
        <w:t>
Бағалы қағаздарды сатып
</w:t>
      </w:r>
      <w:r>
        <w:br/>
      </w:r>
      <w:r>
        <w:rPr>
          <w:rFonts w:ascii="Times New Roman"/>
          <w:b w:val="false"/>
          <w:i w:val="false"/>
          <w:color w:val="000000"/>
          <w:sz w:val="28"/>
        </w:rPr>
        <w:t>
алудан-сатудан түскен
</w:t>
      </w:r>
      <w:r>
        <w:br/>
      </w:r>
      <w:r>
        <w:rPr>
          <w:rFonts w:ascii="Times New Roman"/>
          <w:b w:val="false"/>
          <w:i w:val="false"/>
          <w:color w:val="000000"/>
          <w:sz w:val="28"/>
        </w:rPr>
        <w:t>
кірістер (шығындар) (нетто)    17
</w:t>
      </w:r>
      <w:r>
        <w:br/>
      </w:r>
      <w:r>
        <w:rPr>
          <w:rFonts w:ascii="Times New Roman"/>
          <w:b w:val="false"/>
          <w:i w:val="false"/>
          <w:color w:val="000000"/>
          <w:sz w:val="28"/>
        </w:rPr>
        <w:t>
Саудаға арналған және қолда
</w:t>
      </w:r>
      <w:r>
        <w:br/>
      </w:r>
      <w:r>
        <w:rPr>
          <w:rFonts w:ascii="Times New Roman"/>
          <w:b w:val="false"/>
          <w:i w:val="false"/>
          <w:color w:val="000000"/>
          <w:sz w:val="28"/>
        </w:rPr>
        <w:t>
бар сатуға арналған бағалы
</w:t>
      </w:r>
      <w:r>
        <w:br/>
      </w:r>
      <w:r>
        <w:rPr>
          <w:rFonts w:ascii="Times New Roman"/>
          <w:b w:val="false"/>
          <w:i w:val="false"/>
          <w:color w:val="000000"/>
          <w:sz w:val="28"/>
        </w:rPr>
        <w:t>
қағаздар құнының өзгеруінен
</w:t>
      </w:r>
      <w:r>
        <w:br/>
      </w:r>
      <w:r>
        <w:rPr>
          <w:rFonts w:ascii="Times New Roman"/>
          <w:b w:val="false"/>
          <w:i w:val="false"/>
          <w:color w:val="000000"/>
          <w:sz w:val="28"/>
        </w:rPr>
        <w:t>
кірістер (шығындар) (нетто)    18
</w:t>
      </w:r>
      <w:r>
        <w:br/>
      </w:r>
      <w:r>
        <w:rPr>
          <w:rFonts w:ascii="Times New Roman"/>
          <w:b w:val="false"/>
          <w:i w:val="false"/>
          <w:color w:val="000000"/>
          <w:sz w:val="28"/>
        </w:rPr>
        <w:t>
Шетел валютасын қайта
</w:t>
      </w:r>
      <w:r>
        <w:br/>
      </w:r>
      <w:r>
        <w:rPr>
          <w:rFonts w:ascii="Times New Roman"/>
          <w:b w:val="false"/>
          <w:i w:val="false"/>
          <w:color w:val="000000"/>
          <w:sz w:val="28"/>
        </w:rPr>
        <w:t>
бағалаудан кірістер
</w:t>
      </w:r>
      <w:r>
        <w:br/>
      </w:r>
      <w:r>
        <w:rPr>
          <w:rFonts w:ascii="Times New Roman"/>
          <w:b w:val="false"/>
          <w:i w:val="false"/>
          <w:color w:val="000000"/>
          <w:sz w:val="28"/>
        </w:rPr>
        <w:t>
(шығындар) (нетто)             19
</w:t>
      </w:r>
      <w:r>
        <w:br/>
      </w:r>
      <w:r>
        <w:rPr>
          <w:rFonts w:ascii="Times New Roman"/>
          <w:b w:val="false"/>
          <w:i w:val="false"/>
          <w:color w:val="000000"/>
          <w:sz w:val="28"/>
        </w:rPr>
        <w:t>
Басқа заңды тұлғалардың
</w:t>
      </w:r>
      <w:r>
        <w:br/>
      </w:r>
      <w:r>
        <w:rPr>
          <w:rFonts w:ascii="Times New Roman"/>
          <w:b w:val="false"/>
          <w:i w:val="false"/>
          <w:color w:val="000000"/>
          <w:sz w:val="28"/>
        </w:rPr>
        <w:t>
капиталына қатысудан кірістер  20
</w:t>
      </w:r>
      <w:r>
        <w:br/>
      </w:r>
      <w:r>
        <w:rPr>
          <w:rFonts w:ascii="Times New Roman"/>
          <w:b w:val="false"/>
          <w:i w:val="false"/>
          <w:color w:val="000000"/>
          <w:sz w:val="28"/>
        </w:rPr>
        <w:t>
Активтерді сатудан түскен
</w:t>
      </w:r>
      <w:r>
        <w:br/>
      </w:r>
      <w:r>
        <w:rPr>
          <w:rFonts w:ascii="Times New Roman"/>
          <w:b w:val="false"/>
          <w:i w:val="false"/>
          <w:color w:val="000000"/>
          <w:sz w:val="28"/>
        </w:rPr>
        <w:t>
кірістер                       21
</w:t>
      </w:r>
      <w:r>
        <w:br/>
      </w:r>
      <w:r>
        <w:rPr>
          <w:rFonts w:ascii="Times New Roman"/>
          <w:b w:val="false"/>
          <w:i w:val="false"/>
          <w:color w:val="000000"/>
          <w:sz w:val="28"/>
        </w:rPr>
        <w:t>
Басқа да кірістер              22
</w:t>
      </w:r>
      <w:r>
        <w:br/>
      </w:r>
      <w:r>
        <w:rPr>
          <w:rFonts w:ascii="Times New Roman"/>
          <w:b w:val="false"/>
          <w:i w:val="false"/>
          <w:color w:val="000000"/>
          <w:sz w:val="28"/>
        </w:rPr>
        <w:t>
Кірістер жиынтығы              23
</w:t>
      </w:r>
    </w:p>
    <w:p>
      <w:pPr>
        <w:spacing w:after="0"/>
        <w:ind w:left="0"/>
        <w:jc w:val="both"/>
      </w:pPr>
      <w:r>
        <w:rPr>
          <w:rFonts w:ascii="Times New Roman"/>
          <w:b w:val="false"/>
          <w:i w:val="false"/>
          <w:color w:val="000000"/>
          <w:sz w:val="28"/>
        </w:rPr>
        <w:t>
Сыйақы алуға байланысты
</w:t>
      </w:r>
      <w:r>
        <w:br/>
      </w:r>
      <w:r>
        <w:rPr>
          <w:rFonts w:ascii="Times New Roman"/>
          <w:b w:val="false"/>
          <w:i w:val="false"/>
          <w:color w:val="000000"/>
          <w:sz w:val="28"/>
        </w:rPr>
        <w:t>
шығыстар                       24
</w:t>
      </w:r>
      <w:r>
        <w:br/>
      </w:r>
      <w:r>
        <w:rPr>
          <w:rFonts w:ascii="Times New Roman"/>
          <w:b w:val="false"/>
          <w:i w:val="false"/>
          <w:color w:val="000000"/>
          <w:sz w:val="28"/>
        </w:rPr>
        <w:t>
оның ішінде:
</w:t>
      </w:r>
      <w:r>
        <w:br/>
      </w:r>
      <w:r>
        <w:rPr>
          <w:rFonts w:ascii="Times New Roman"/>
          <w:b w:val="false"/>
          <w:i w:val="false"/>
          <w:color w:val="000000"/>
          <w:sz w:val="28"/>
        </w:rPr>
        <w:t>
тартылған салымдар бойынша     25
</w:t>
      </w:r>
      <w:r>
        <w:br/>
      </w:r>
      <w:r>
        <w:rPr>
          <w:rFonts w:ascii="Times New Roman"/>
          <w:b w:val="false"/>
          <w:i w:val="false"/>
          <w:color w:val="000000"/>
          <w:sz w:val="28"/>
        </w:rPr>
        <w:t>
алынған заемдар бойынша        26
</w:t>
      </w:r>
      <w:r>
        <w:br/>
      </w:r>
      <w:r>
        <w:rPr>
          <w:rFonts w:ascii="Times New Roman"/>
          <w:b w:val="false"/>
          <w:i w:val="false"/>
          <w:color w:val="000000"/>
          <w:sz w:val="28"/>
        </w:rPr>
        <w:t>
алынған қаржылық жалға алу
</w:t>
      </w:r>
      <w:r>
        <w:br/>
      </w:r>
      <w:r>
        <w:rPr>
          <w:rFonts w:ascii="Times New Roman"/>
          <w:b w:val="false"/>
          <w:i w:val="false"/>
          <w:color w:val="000000"/>
          <w:sz w:val="28"/>
        </w:rPr>
        <w:t>
бойынша                        27
</w:t>
      </w:r>
      <w:r>
        <w:br/>
      </w:r>
      <w:r>
        <w:rPr>
          <w:rFonts w:ascii="Times New Roman"/>
          <w:b w:val="false"/>
          <w:i w:val="false"/>
          <w:color w:val="000000"/>
          <w:sz w:val="28"/>
        </w:rPr>
        <w:t>
бағалы қағаздар бойынша        28
</w:t>
      </w:r>
      <w:r>
        <w:br/>
      </w:r>
      <w:r>
        <w:rPr>
          <w:rFonts w:ascii="Times New Roman"/>
          <w:b w:val="false"/>
          <w:i w:val="false"/>
          <w:color w:val="000000"/>
          <w:sz w:val="28"/>
        </w:rPr>
        <w:t>
"РЕПО" операциялары бойынша    29
</w:t>
      </w:r>
      <w:r>
        <w:br/>
      </w:r>
      <w:r>
        <w:rPr>
          <w:rFonts w:ascii="Times New Roman"/>
          <w:b w:val="false"/>
          <w:i w:val="false"/>
          <w:color w:val="000000"/>
          <w:sz w:val="28"/>
        </w:rPr>
        <w:t>
Сыйақы төлеуге байланысты
</w:t>
      </w:r>
      <w:r>
        <w:br/>
      </w:r>
      <w:r>
        <w:rPr>
          <w:rFonts w:ascii="Times New Roman"/>
          <w:b w:val="false"/>
          <w:i w:val="false"/>
          <w:color w:val="000000"/>
          <w:sz w:val="28"/>
        </w:rPr>
        <w:t>
басқа да шығыстар              30
</w:t>
      </w:r>
      <w:r>
        <w:br/>
      </w:r>
      <w:r>
        <w:rPr>
          <w:rFonts w:ascii="Times New Roman"/>
          <w:b w:val="false"/>
          <w:i w:val="false"/>
          <w:color w:val="000000"/>
          <w:sz w:val="28"/>
        </w:rPr>
        <w:t>
Сыйақы алуға байланысты емес
</w:t>
      </w:r>
      <w:r>
        <w:br/>
      </w:r>
      <w:r>
        <w:rPr>
          <w:rFonts w:ascii="Times New Roman"/>
          <w:b w:val="false"/>
          <w:i w:val="false"/>
          <w:color w:val="000000"/>
          <w:sz w:val="28"/>
        </w:rPr>
        <w:t>
шығыстар:                      31
</w:t>
      </w:r>
      <w:r>
        <w:br/>
      </w:r>
      <w:r>
        <w:rPr>
          <w:rFonts w:ascii="Times New Roman"/>
          <w:b w:val="false"/>
          <w:i w:val="false"/>
          <w:color w:val="000000"/>
          <w:sz w:val="28"/>
        </w:rPr>
        <w:t>
оның ішінде:
</w:t>
      </w:r>
      <w:r>
        <w:br/>
      </w:r>
      <w:r>
        <w:rPr>
          <w:rFonts w:ascii="Times New Roman"/>
          <w:b w:val="false"/>
          <w:i w:val="false"/>
          <w:color w:val="000000"/>
          <w:sz w:val="28"/>
        </w:rPr>
        <w:t>
Аударым операцияларын жүзеге
</w:t>
      </w:r>
      <w:r>
        <w:br/>
      </w:r>
      <w:r>
        <w:rPr>
          <w:rFonts w:ascii="Times New Roman"/>
          <w:b w:val="false"/>
          <w:i w:val="false"/>
          <w:color w:val="000000"/>
          <w:sz w:val="28"/>
        </w:rPr>
        <w:t>
асырудан шығыстар              32
</w:t>
      </w:r>
      <w:r>
        <w:br/>
      </w:r>
      <w:r>
        <w:rPr>
          <w:rFonts w:ascii="Times New Roman"/>
          <w:b w:val="false"/>
          <w:i w:val="false"/>
          <w:color w:val="000000"/>
          <w:sz w:val="28"/>
        </w:rPr>
        <w:t>
Клиринг операцияларын жүзеге
</w:t>
      </w:r>
      <w:r>
        <w:br/>
      </w:r>
      <w:r>
        <w:rPr>
          <w:rFonts w:ascii="Times New Roman"/>
          <w:b w:val="false"/>
          <w:i w:val="false"/>
          <w:color w:val="000000"/>
          <w:sz w:val="28"/>
        </w:rPr>
        <w:t>
асырудан шығыстар              33
</w:t>
      </w:r>
      <w:r>
        <w:br/>
      </w:r>
      <w:r>
        <w:rPr>
          <w:rFonts w:ascii="Times New Roman"/>
          <w:b w:val="false"/>
          <w:i w:val="false"/>
          <w:color w:val="000000"/>
          <w:sz w:val="28"/>
        </w:rPr>
        <w:t>
Касса операцияларын жүзеге
</w:t>
      </w:r>
      <w:r>
        <w:br/>
      </w:r>
      <w:r>
        <w:rPr>
          <w:rFonts w:ascii="Times New Roman"/>
          <w:b w:val="false"/>
          <w:i w:val="false"/>
          <w:color w:val="000000"/>
          <w:sz w:val="28"/>
        </w:rPr>
        <w:t>
асырудан шығыстар              34
</w:t>
      </w:r>
      <w:r>
        <w:br/>
      </w:r>
      <w:r>
        <w:rPr>
          <w:rFonts w:ascii="Times New Roman"/>
          <w:b w:val="false"/>
          <w:i w:val="false"/>
          <w:color w:val="000000"/>
          <w:sz w:val="28"/>
        </w:rPr>
        <w:t>
Сейф операцияларын жүзеге
</w:t>
      </w:r>
      <w:r>
        <w:br/>
      </w:r>
      <w:r>
        <w:rPr>
          <w:rFonts w:ascii="Times New Roman"/>
          <w:b w:val="false"/>
          <w:i w:val="false"/>
          <w:color w:val="000000"/>
          <w:sz w:val="28"/>
        </w:rPr>
        <w:t>
асырудан шығыстар              35
</w:t>
      </w:r>
      <w:r>
        <w:br/>
      </w:r>
      <w:r>
        <w:rPr>
          <w:rFonts w:ascii="Times New Roman"/>
          <w:b w:val="false"/>
          <w:i w:val="false"/>
          <w:color w:val="000000"/>
          <w:sz w:val="28"/>
        </w:rPr>
        <w:t>
Инкассацияны жүзеге асырудан
</w:t>
      </w:r>
      <w:r>
        <w:br/>
      </w:r>
      <w:r>
        <w:rPr>
          <w:rFonts w:ascii="Times New Roman"/>
          <w:b w:val="false"/>
          <w:i w:val="false"/>
          <w:color w:val="000000"/>
          <w:sz w:val="28"/>
        </w:rPr>
        <w:t>
шығыстар                       36
</w:t>
      </w:r>
      <w:r>
        <w:br/>
      </w:r>
      <w:r>
        <w:rPr>
          <w:rFonts w:ascii="Times New Roman"/>
          <w:b w:val="false"/>
          <w:i w:val="false"/>
          <w:color w:val="000000"/>
          <w:sz w:val="28"/>
        </w:rPr>
        <w:t>
Операциялық шығыстар           37
</w:t>
      </w:r>
      <w:r>
        <w:br/>
      </w:r>
      <w:r>
        <w:rPr>
          <w:rFonts w:ascii="Times New Roman"/>
          <w:b w:val="false"/>
          <w:i w:val="false"/>
          <w:color w:val="000000"/>
          <w:sz w:val="28"/>
        </w:rPr>
        <w:t>
оның ішінде:
</w:t>
      </w:r>
      <w:r>
        <w:br/>
      </w:r>
      <w:r>
        <w:rPr>
          <w:rFonts w:ascii="Times New Roman"/>
          <w:b w:val="false"/>
          <w:i w:val="false"/>
          <w:color w:val="000000"/>
          <w:sz w:val="28"/>
        </w:rPr>
        <w:t>
Еңбекақы және іссапар
</w:t>
      </w:r>
      <w:r>
        <w:br/>
      </w:r>
      <w:r>
        <w:rPr>
          <w:rFonts w:ascii="Times New Roman"/>
          <w:b w:val="false"/>
          <w:i w:val="false"/>
          <w:color w:val="000000"/>
          <w:sz w:val="28"/>
        </w:rPr>
        <w:t>
шығыстары                      38
</w:t>
      </w:r>
      <w:r>
        <w:br/>
      </w:r>
      <w:r>
        <w:rPr>
          <w:rFonts w:ascii="Times New Roman"/>
          <w:b w:val="false"/>
          <w:i w:val="false"/>
          <w:color w:val="000000"/>
          <w:sz w:val="28"/>
        </w:rPr>
        <w:t>
Амортизациялық аударымдар      39
</w:t>
      </w:r>
      <w:r>
        <w:br/>
      </w:r>
      <w:r>
        <w:rPr>
          <w:rFonts w:ascii="Times New Roman"/>
          <w:b w:val="false"/>
          <w:i w:val="false"/>
          <w:color w:val="000000"/>
          <w:sz w:val="28"/>
        </w:rPr>
        <w:t>
Материалдарға арналған
</w:t>
      </w:r>
      <w:r>
        <w:br/>
      </w:r>
      <w:r>
        <w:rPr>
          <w:rFonts w:ascii="Times New Roman"/>
          <w:b w:val="false"/>
          <w:i w:val="false"/>
          <w:color w:val="000000"/>
          <w:sz w:val="28"/>
        </w:rPr>
        <w:t>
шығыстар                       40
</w:t>
      </w:r>
      <w:r>
        <w:br/>
      </w:r>
      <w:r>
        <w:rPr>
          <w:rFonts w:ascii="Times New Roman"/>
          <w:b w:val="false"/>
          <w:i w:val="false"/>
          <w:color w:val="000000"/>
          <w:sz w:val="28"/>
        </w:rPr>
        <w:t>
Салық және бюджетке басқа
</w:t>
      </w:r>
      <w:r>
        <w:br/>
      </w:r>
      <w:r>
        <w:rPr>
          <w:rFonts w:ascii="Times New Roman"/>
          <w:b w:val="false"/>
          <w:i w:val="false"/>
          <w:color w:val="000000"/>
          <w:sz w:val="28"/>
        </w:rPr>
        <w:t>
да міндетті төлемдер бойынша
</w:t>
      </w:r>
      <w:r>
        <w:br/>
      </w:r>
      <w:r>
        <w:rPr>
          <w:rFonts w:ascii="Times New Roman"/>
          <w:b w:val="false"/>
          <w:i w:val="false"/>
          <w:color w:val="000000"/>
          <w:sz w:val="28"/>
        </w:rPr>
        <w:t>
шығыстар (корпоративтік
</w:t>
      </w:r>
      <w:r>
        <w:br/>
      </w:r>
      <w:r>
        <w:rPr>
          <w:rFonts w:ascii="Times New Roman"/>
          <w:b w:val="false"/>
          <w:i w:val="false"/>
          <w:color w:val="000000"/>
          <w:sz w:val="28"/>
        </w:rPr>
        <w:t>
табыс салығынан басқа)         41
</w:t>
      </w:r>
      <w:r>
        <w:br/>
      </w:r>
      <w:r>
        <w:rPr>
          <w:rFonts w:ascii="Times New Roman"/>
          <w:b w:val="false"/>
          <w:i w:val="false"/>
          <w:color w:val="000000"/>
          <w:sz w:val="28"/>
        </w:rPr>
        <w:t>
Активтерді сатудан немесе
</w:t>
      </w:r>
      <w:r>
        <w:br/>
      </w:r>
      <w:r>
        <w:rPr>
          <w:rFonts w:ascii="Times New Roman"/>
          <w:b w:val="false"/>
          <w:i w:val="false"/>
          <w:color w:val="000000"/>
          <w:sz w:val="28"/>
        </w:rPr>
        <w:t>
өтеусіз беруден шығыстар       42
</w:t>
      </w:r>
      <w:r>
        <w:br/>
      </w:r>
      <w:r>
        <w:rPr>
          <w:rFonts w:ascii="Times New Roman"/>
          <w:b w:val="false"/>
          <w:i w:val="false"/>
          <w:color w:val="000000"/>
          <w:sz w:val="28"/>
        </w:rPr>
        <w:t>
Басқа да шығыстар              43
</w:t>
      </w:r>
      <w:r>
        <w:br/>
      </w:r>
      <w:r>
        <w:rPr>
          <w:rFonts w:ascii="Times New Roman"/>
          <w:b w:val="false"/>
          <w:i w:val="false"/>
          <w:color w:val="000000"/>
          <w:sz w:val="28"/>
        </w:rPr>
        <w:t>
Шығыстар жиынтығы              44
</w:t>
      </w:r>
    </w:p>
    <w:p>
      <w:pPr>
        <w:spacing w:after="0"/>
        <w:ind w:left="0"/>
        <w:jc w:val="both"/>
      </w:pPr>
      <w:r>
        <w:rPr>
          <w:rFonts w:ascii="Times New Roman"/>
          <w:b w:val="false"/>
          <w:i w:val="false"/>
          <w:color w:val="000000"/>
          <w:sz w:val="28"/>
        </w:rPr>
        <w:t>
Резервтерге (провизияларға)
</w:t>
      </w:r>
      <w:r>
        <w:br/>
      </w:r>
      <w:r>
        <w:rPr>
          <w:rFonts w:ascii="Times New Roman"/>
          <w:b w:val="false"/>
          <w:i w:val="false"/>
          <w:color w:val="000000"/>
          <w:sz w:val="28"/>
        </w:rPr>
        <w:t>
аударғанға дейінгі таза
</w:t>
      </w:r>
      <w:r>
        <w:br/>
      </w:r>
      <w:r>
        <w:rPr>
          <w:rFonts w:ascii="Times New Roman"/>
          <w:b w:val="false"/>
          <w:i w:val="false"/>
          <w:color w:val="000000"/>
          <w:sz w:val="28"/>
        </w:rPr>
        <w:t>
кіріс (шығын)                  45
</w:t>
      </w:r>
    </w:p>
    <w:p>
      <w:pPr>
        <w:spacing w:after="0"/>
        <w:ind w:left="0"/>
        <w:jc w:val="both"/>
      </w:pPr>
      <w:r>
        <w:rPr>
          <w:rFonts w:ascii="Times New Roman"/>
          <w:b w:val="false"/>
          <w:i w:val="false"/>
          <w:color w:val="000000"/>
          <w:sz w:val="28"/>
        </w:rPr>
        <w:t>
Ықтимал шығындарға арналған
</w:t>
      </w:r>
      <w:r>
        <w:br/>
      </w:r>
      <w:r>
        <w:rPr>
          <w:rFonts w:ascii="Times New Roman"/>
          <w:b w:val="false"/>
          <w:i w:val="false"/>
          <w:color w:val="000000"/>
          <w:sz w:val="28"/>
        </w:rPr>
        <w:t>
резервтерге (провизияларға)
</w:t>
      </w:r>
      <w:r>
        <w:br/>
      </w:r>
      <w:r>
        <w:rPr>
          <w:rFonts w:ascii="Times New Roman"/>
          <w:b w:val="false"/>
          <w:i w:val="false"/>
          <w:color w:val="000000"/>
          <w:sz w:val="28"/>
        </w:rPr>
        <w:t>
шығыстар резервтерді
</w:t>
      </w:r>
      <w:r>
        <w:br/>
      </w:r>
      <w:r>
        <w:rPr>
          <w:rFonts w:ascii="Times New Roman"/>
          <w:b w:val="false"/>
          <w:i w:val="false"/>
          <w:color w:val="000000"/>
          <w:sz w:val="28"/>
        </w:rPr>
        <w:t>
(провизияларды) қалпына
</w:t>
      </w:r>
      <w:r>
        <w:br/>
      </w:r>
      <w:r>
        <w:rPr>
          <w:rFonts w:ascii="Times New Roman"/>
          <w:b w:val="false"/>
          <w:i w:val="false"/>
          <w:color w:val="000000"/>
          <w:sz w:val="28"/>
        </w:rPr>
        <w:t>
келтіру                        46
</w:t>
      </w:r>
    </w:p>
    <w:p>
      <w:pPr>
        <w:spacing w:after="0"/>
        <w:ind w:left="0"/>
        <w:jc w:val="both"/>
      </w:pPr>
      <w:r>
        <w:rPr>
          <w:rFonts w:ascii="Times New Roman"/>
          <w:b w:val="false"/>
          <w:i w:val="false"/>
          <w:color w:val="000000"/>
          <w:sz w:val="28"/>
        </w:rPr>
        <w:t>
Резервтерге (провизияларға)
</w:t>
      </w:r>
      <w:r>
        <w:br/>
      </w:r>
      <w:r>
        <w:rPr>
          <w:rFonts w:ascii="Times New Roman"/>
          <w:b w:val="false"/>
          <w:i w:val="false"/>
          <w:color w:val="000000"/>
          <w:sz w:val="28"/>
        </w:rPr>
        <w:t>
аударғаннан кейінгі таза
</w:t>
      </w:r>
      <w:r>
        <w:br/>
      </w:r>
      <w:r>
        <w:rPr>
          <w:rFonts w:ascii="Times New Roman"/>
          <w:b w:val="false"/>
          <w:i w:val="false"/>
          <w:color w:val="000000"/>
          <w:sz w:val="28"/>
        </w:rPr>
        <w:t>
кіріс (шығын)                  47
</w:t>
      </w:r>
    </w:p>
    <w:p>
      <w:pPr>
        <w:spacing w:after="0"/>
        <w:ind w:left="0"/>
        <w:jc w:val="both"/>
      </w:pPr>
      <w:r>
        <w:rPr>
          <w:rFonts w:ascii="Times New Roman"/>
          <w:b w:val="false"/>
          <w:i w:val="false"/>
          <w:color w:val="000000"/>
          <w:sz w:val="28"/>
        </w:rPr>
        <w:t>
Көзделмеген кірістер
</w:t>
      </w:r>
      <w:r>
        <w:br/>
      </w:r>
      <w:r>
        <w:rPr>
          <w:rFonts w:ascii="Times New Roman"/>
          <w:b w:val="false"/>
          <w:i w:val="false"/>
          <w:color w:val="000000"/>
          <w:sz w:val="28"/>
        </w:rPr>
        <w:t>
(шығындар)                     48
</w:t>
      </w:r>
    </w:p>
    <w:p>
      <w:pPr>
        <w:spacing w:after="0"/>
        <w:ind w:left="0"/>
        <w:jc w:val="both"/>
      </w:pPr>
      <w:r>
        <w:rPr>
          <w:rFonts w:ascii="Times New Roman"/>
          <w:b w:val="false"/>
          <w:i w:val="false"/>
          <w:color w:val="000000"/>
          <w:sz w:val="28"/>
        </w:rPr>
        <w:t>
Корпоративтік табыс салығын
</w:t>
      </w:r>
      <w:r>
        <w:br/>
      </w:r>
      <w:r>
        <w:rPr>
          <w:rFonts w:ascii="Times New Roman"/>
          <w:b w:val="false"/>
          <w:i w:val="false"/>
          <w:color w:val="000000"/>
          <w:sz w:val="28"/>
        </w:rPr>
        <w:t>
төлегенге дейінгі таза кіріс
</w:t>
      </w:r>
      <w:r>
        <w:br/>
      </w:r>
      <w:r>
        <w:rPr>
          <w:rFonts w:ascii="Times New Roman"/>
          <w:b w:val="false"/>
          <w:i w:val="false"/>
          <w:color w:val="000000"/>
          <w:sz w:val="28"/>
        </w:rPr>
        <w:t>
(шығын) жиынтығы               49
</w:t>
      </w:r>
      <w:r>
        <w:br/>
      </w:r>
      <w:r>
        <w:rPr>
          <w:rFonts w:ascii="Times New Roman"/>
          <w:b w:val="false"/>
          <w:i w:val="false"/>
          <w:color w:val="000000"/>
          <w:sz w:val="28"/>
        </w:rPr>
        <w:t>
Корпоративтік табыс салығы     50
</w:t>
      </w:r>
    </w:p>
    <w:p>
      <w:pPr>
        <w:spacing w:after="0"/>
        <w:ind w:left="0"/>
        <w:jc w:val="both"/>
      </w:pPr>
      <w:r>
        <w:rPr>
          <w:rFonts w:ascii="Times New Roman"/>
          <w:b w:val="false"/>
          <w:i w:val="false"/>
          <w:color w:val="000000"/>
          <w:sz w:val="28"/>
        </w:rPr>
        <w:t>
Салықтарды төлегеннен
</w:t>
      </w:r>
      <w:r>
        <w:br/>
      </w:r>
      <w:r>
        <w:rPr>
          <w:rFonts w:ascii="Times New Roman"/>
          <w:b w:val="false"/>
          <w:i w:val="false"/>
          <w:color w:val="000000"/>
          <w:sz w:val="28"/>
        </w:rPr>
        <w:t>
кейінгі таза кіріс (шығын)     51
</w:t>
      </w:r>
    </w:p>
    <w:p>
      <w:pPr>
        <w:spacing w:after="0"/>
        <w:ind w:left="0"/>
        <w:jc w:val="both"/>
      </w:pPr>
      <w:r>
        <w:rPr>
          <w:rFonts w:ascii="Times New Roman"/>
          <w:b w:val="false"/>
          <w:i w:val="false"/>
          <w:color w:val="000000"/>
          <w:sz w:val="28"/>
        </w:rPr>
        <w:t>
Азшылықтың үлесі               52
</w:t>
      </w:r>
    </w:p>
    <w:p>
      <w:pPr>
        <w:spacing w:after="0"/>
        <w:ind w:left="0"/>
        <w:jc w:val="both"/>
      </w:pPr>
      <w:r>
        <w:rPr>
          <w:rFonts w:ascii="Times New Roman"/>
          <w:b w:val="false"/>
          <w:i w:val="false"/>
          <w:color w:val="000000"/>
          <w:sz w:val="28"/>
        </w:rPr>
        <w:t>
Кезең ішіндегі таза кіріс
</w:t>
      </w:r>
      <w:r>
        <w:br/>
      </w:r>
      <w:r>
        <w:rPr>
          <w:rFonts w:ascii="Times New Roman"/>
          <w:b w:val="false"/>
          <w:i w:val="false"/>
          <w:color w:val="000000"/>
          <w:sz w:val="28"/>
        </w:rPr>
        <w:t>
(шығын)                        53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
</w:t>
      </w:r>
      <w:r>
        <w:br/>
      </w:r>
      <w:r>
        <w:rPr>
          <w:rFonts w:ascii="Times New Roman"/>
          <w:b w:val="false"/>
          <w:i w:val="false"/>
          <w:color w:val="000000"/>
          <w:sz w:val="28"/>
        </w:rPr>
        <w:t>
      телефон:__________________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3-қосымша мынадай редакцияда жазылсын:
</w:t>
      </w:r>
    </w:p>
    <w:p>
      <w:pPr>
        <w:spacing w:after="0"/>
        <w:ind w:left="0"/>
        <w:jc w:val="both"/>
      </w:pP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түрлерін жүзеге асыратын ұйымдардың
</w:t>
      </w:r>
      <w:r>
        <w:br/>
      </w:r>
      <w:r>
        <w:rPr>
          <w:rFonts w:ascii="Times New Roman"/>
          <w:b w:val="false"/>
          <w:i w:val="false"/>
          <w:color w:val="000000"/>
          <w:sz w:val="28"/>
        </w:rPr>
        <w:t>
қаржылық есеп пен қаржылық есепке 
</w:t>
      </w:r>
      <w:r>
        <w:br/>
      </w:r>
      <w:r>
        <w:rPr>
          <w:rFonts w:ascii="Times New Roman"/>
          <w:b w:val="false"/>
          <w:i w:val="false"/>
          <w:color w:val="000000"/>
          <w:sz w:val="28"/>
        </w:rPr>
        <w:t>
қосымша мәліметтер беру тізбесі, 
</w:t>
      </w:r>
      <w:r>
        <w:br/>
      </w:r>
      <w:r>
        <w:rPr>
          <w:rFonts w:ascii="Times New Roman"/>
          <w:b w:val="false"/>
          <w:i w:val="false"/>
          <w:color w:val="000000"/>
          <w:sz w:val="28"/>
        </w:rPr>
        <w:t>
нысандары мен мерзімдері туралы  
</w:t>
      </w:r>
      <w:r>
        <w:br/>
      </w:r>
      <w:r>
        <w:rPr>
          <w:rFonts w:ascii="Times New Roman"/>
          <w:b w:val="false"/>
          <w:i w:val="false"/>
          <w:color w:val="000000"/>
          <w:sz w:val="28"/>
        </w:rPr>
        <w:t>
нұсқаулыққа 3-қосымша      
</w:t>
      </w:r>
      <w:r>
        <w:br/>
      </w:r>
      <w:r>
        <w:rPr>
          <w:rFonts w:ascii="Times New Roman"/>
          <w:b w:val="false"/>
          <w:i w:val="false"/>
          <w:color w:val="000000"/>
          <w:sz w:val="28"/>
        </w:rPr>
        <w:t>
</w:t>
      </w:r>
      <w:r>
        <w:br/>
      </w:r>
      <w:r>
        <w:rPr>
          <w:rFonts w:ascii="Times New Roman"/>
          <w:b w:val="false"/>
          <w:i w:val="false"/>
          <w:color w:val="000000"/>
          <w:sz w:val="28"/>
        </w:rPr>
        <w:t>
N 3 нысан                       
</w:t>
      </w:r>
    </w:p>
    <w:p>
      <w:pPr>
        <w:spacing w:after="0"/>
        <w:ind w:left="0"/>
        <w:jc w:val="both"/>
      </w:pPr>
      <w:r>
        <w:rPr>
          <w:rFonts w:ascii="Times New Roman"/>
          <w:b w:val="false"/>
          <w:i w:val="false"/>
          <w:color w:val="000000"/>
          <w:sz w:val="28"/>
        </w:rPr>
        <w:t>
</w:t>
      </w:r>
      <w:r>
        <w:rPr>
          <w:rFonts w:ascii="Times New Roman"/>
          <w:b/>
          <w:i w:val="false"/>
          <w:color w:val="000000"/>
          <w:sz w:val="28"/>
        </w:rPr>
        <w:t>
Ақша қозғалысы туралы есеп (жанама әдіс)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операцияларының жекелеген түрлерін жүзеге асыратын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200____ жылғы "___" 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|Ескерту |Ағымдағы | Өткен
</w:t>
      </w:r>
      <w:r>
        <w:br/>
      </w:r>
      <w:r>
        <w:rPr>
          <w:rFonts w:ascii="Times New Roman"/>
          <w:b w:val="false"/>
          <w:i w:val="false"/>
          <w:color w:val="000000"/>
          <w:sz w:val="28"/>
        </w:rPr>
        <w:t>
      Баптардың атауы                  |        | жылдың  | жылдың
</w:t>
      </w:r>
      <w:r>
        <w:br/>
      </w:r>
      <w:r>
        <w:rPr>
          <w:rFonts w:ascii="Times New Roman"/>
          <w:b w:val="false"/>
          <w:i w:val="false"/>
          <w:color w:val="000000"/>
          <w:sz w:val="28"/>
        </w:rPr>
        <w:t>
                                       |        | басынан | басынан
</w:t>
      </w:r>
      <w:r>
        <w:br/>
      </w:r>
      <w:r>
        <w:rPr>
          <w:rFonts w:ascii="Times New Roman"/>
          <w:b w:val="false"/>
          <w:i w:val="false"/>
          <w:color w:val="000000"/>
          <w:sz w:val="28"/>
        </w:rPr>
        <w:t>
                                       |        | бергі   | бергі
</w:t>
      </w:r>
      <w:r>
        <w:br/>
      </w:r>
      <w:r>
        <w:rPr>
          <w:rFonts w:ascii="Times New Roman"/>
          <w:b w:val="false"/>
          <w:i w:val="false"/>
          <w:color w:val="000000"/>
          <w:sz w:val="28"/>
        </w:rPr>
        <w:t>
                                       |        | кезең   | осындай
</w:t>
      </w:r>
      <w:r>
        <w:br/>
      </w:r>
      <w:r>
        <w:rPr>
          <w:rFonts w:ascii="Times New Roman"/>
          <w:b w:val="false"/>
          <w:i w:val="false"/>
          <w:color w:val="000000"/>
          <w:sz w:val="28"/>
        </w:rPr>
        <w:t>
                                       |        | үшін    | кезең
</w:t>
      </w:r>
      <w:r>
        <w:br/>
      </w:r>
      <w:r>
        <w:rPr>
          <w:rFonts w:ascii="Times New Roman"/>
          <w:b w:val="false"/>
          <w:i w:val="false"/>
          <w:color w:val="000000"/>
          <w:sz w:val="28"/>
        </w:rPr>
        <w:t>
                                       |        | (өспелі | үшін
</w:t>
      </w:r>
      <w:r>
        <w:br/>
      </w:r>
      <w:r>
        <w:rPr>
          <w:rFonts w:ascii="Times New Roman"/>
          <w:b w:val="false"/>
          <w:i w:val="false"/>
          <w:color w:val="000000"/>
          <w:sz w:val="28"/>
        </w:rPr>
        <w:t>
                                       |        | жиынтық.| (өспелі
</w:t>
      </w:r>
      <w:r>
        <w:br/>
      </w:r>
      <w:r>
        <w:rPr>
          <w:rFonts w:ascii="Times New Roman"/>
          <w:b w:val="false"/>
          <w:i w:val="false"/>
          <w:color w:val="000000"/>
          <w:sz w:val="28"/>
        </w:rPr>
        <w:t>
                                       |        |  пен)   | жиынтық.
</w:t>
      </w:r>
      <w:r>
        <w:br/>
      </w:r>
      <w:r>
        <w:rPr>
          <w:rFonts w:ascii="Times New Roman"/>
          <w:b w:val="false"/>
          <w:i w:val="false"/>
          <w:color w:val="000000"/>
          <w:sz w:val="28"/>
        </w:rPr>
        <w:t>
                                       |        |         |  пен)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Операциялық қызметпен байланысты
</w:t>
      </w:r>
      <w:r>
        <w:br/>
      </w:r>
      <w:r>
        <w:rPr>
          <w:rFonts w:ascii="Times New Roman"/>
          <w:b w:val="false"/>
          <w:i w:val="false"/>
          <w:color w:val="000000"/>
          <w:sz w:val="28"/>
        </w:rPr>
        <w:t>
ақшалай түсімдер және төлемдер             1
</w:t>
      </w:r>
      <w:r>
        <w:br/>
      </w:r>
      <w:r>
        <w:rPr>
          <w:rFonts w:ascii="Times New Roman"/>
          <w:b w:val="false"/>
          <w:i w:val="false"/>
          <w:color w:val="000000"/>
          <w:sz w:val="28"/>
        </w:rPr>
        <w:t>
Салық салуға дейінгі кіріс (шығын)         2
</w:t>
      </w:r>
      <w:r>
        <w:br/>
      </w:r>
      <w:r>
        <w:rPr>
          <w:rFonts w:ascii="Times New Roman"/>
          <w:b w:val="false"/>
          <w:i w:val="false"/>
          <w:color w:val="000000"/>
          <w:sz w:val="28"/>
        </w:rPr>
        <w:t>
Ақшалай емес операциялық баптарға
</w:t>
      </w:r>
      <w:r>
        <w:br/>
      </w:r>
      <w:r>
        <w:rPr>
          <w:rFonts w:ascii="Times New Roman"/>
          <w:b w:val="false"/>
          <w:i w:val="false"/>
          <w:color w:val="000000"/>
          <w:sz w:val="28"/>
        </w:rPr>
        <w:t>
түзетулер:                                 3
</w:t>
      </w:r>
      <w:r>
        <w:br/>
      </w:r>
      <w:r>
        <w:rPr>
          <w:rFonts w:ascii="Times New Roman"/>
          <w:b w:val="false"/>
          <w:i w:val="false"/>
          <w:color w:val="000000"/>
          <w:sz w:val="28"/>
        </w:rPr>
        <w:t>
оның ішінде:
</w:t>
      </w:r>
      <w:r>
        <w:br/>
      </w:r>
      <w:r>
        <w:rPr>
          <w:rFonts w:ascii="Times New Roman"/>
          <w:b w:val="false"/>
          <w:i w:val="false"/>
          <w:color w:val="000000"/>
          <w:sz w:val="28"/>
        </w:rPr>
        <w:t>
Амортизациялық аударымдар және тозу        4
</w:t>
      </w:r>
      <w:r>
        <w:br/>
      </w:r>
      <w:r>
        <w:rPr>
          <w:rFonts w:ascii="Times New Roman"/>
          <w:b w:val="false"/>
          <w:i w:val="false"/>
          <w:color w:val="000000"/>
          <w:sz w:val="28"/>
        </w:rPr>
        <w:t>
Ықтимал шығынға арналған резервтер
</w:t>
      </w:r>
      <w:r>
        <w:br/>
      </w:r>
      <w:r>
        <w:rPr>
          <w:rFonts w:ascii="Times New Roman"/>
          <w:b w:val="false"/>
          <w:i w:val="false"/>
          <w:color w:val="000000"/>
          <w:sz w:val="28"/>
        </w:rPr>
        <w:t>
(провизиялар) бойынша шығыстар             5
</w:t>
      </w:r>
      <w:r>
        <w:br/>
      </w:r>
      <w:r>
        <w:rPr>
          <w:rFonts w:ascii="Times New Roman"/>
          <w:b w:val="false"/>
          <w:i w:val="false"/>
          <w:color w:val="000000"/>
          <w:sz w:val="28"/>
        </w:rPr>
        <w:t>
Шетел валютасымен операциялар бойынша
</w:t>
      </w:r>
      <w:r>
        <w:br/>
      </w:r>
      <w:r>
        <w:rPr>
          <w:rFonts w:ascii="Times New Roman"/>
          <w:b w:val="false"/>
          <w:i w:val="false"/>
          <w:color w:val="000000"/>
          <w:sz w:val="28"/>
        </w:rPr>
        <w:t>
жұмсалмаған кірістер және шығыстар         6
</w:t>
      </w:r>
      <w:r>
        <w:br/>
      </w:r>
      <w:r>
        <w:rPr>
          <w:rFonts w:ascii="Times New Roman"/>
          <w:b w:val="false"/>
          <w:i w:val="false"/>
          <w:color w:val="000000"/>
          <w:sz w:val="28"/>
        </w:rPr>
        <w:t>
Алуға сыйақы түрінде есептелген кірістер   7
</w:t>
      </w:r>
      <w:r>
        <w:br/>
      </w:r>
      <w:r>
        <w:rPr>
          <w:rFonts w:ascii="Times New Roman"/>
          <w:b w:val="false"/>
          <w:i w:val="false"/>
          <w:color w:val="000000"/>
          <w:sz w:val="28"/>
        </w:rPr>
        <w:t>
Сыйақы төлеуге шығыстар                    8
</w:t>
      </w:r>
      <w:r>
        <w:br/>
      </w:r>
      <w:r>
        <w:rPr>
          <w:rFonts w:ascii="Times New Roman"/>
          <w:b w:val="false"/>
          <w:i w:val="false"/>
          <w:color w:val="000000"/>
          <w:sz w:val="28"/>
        </w:rPr>
        <w:t>
Ақшалай емес баптарға басқа да түзетулер   9
</w:t>
      </w:r>
    </w:p>
    <w:p>
      <w:pPr>
        <w:spacing w:after="0"/>
        <w:ind w:left="0"/>
        <w:jc w:val="both"/>
      </w:pPr>
      <w:r>
        <w:rPr>
          <w:rFonts w:ascii="Times New Roman"/>
          <w:b w:val="false"/>
          <w:i w:val="false"/>
          <w:color w:val="000000"/>
          <w:sz w:val="28"/>
        </w:rPr>
        <w:t>
Операциялық активтерді және міндет.
</w:t>
      </w:r>
      <w:r>
        <w:br/>
      </w:r>
      <w:r>
        <w:rPr>
          <w:rFonts w:ascii="Times New Roman"/>
          <w:b w:val="false"/>
          <w:i w:val="false"/>
          <w:color w:val="000000"/>
          <w:sz w:val="28"/>
        </w:rPr>
        <w:t>
темелерді өзгерткенге дейінгі
</w:t>
      </w:r>
      <w:r>
        <w:br/>
      </w:r>
      <w:r>
        <w:rPr>
          <w:rFonts w:ascii="Times New Roman"/>
          <w:b w:val="false"/>
          <w:i w:val="false"/>
          <w:color w:val="000000"/>
          <w:sz w:val="28"/>
        </w:rPr>
        <w:t>
операциялық кіріс (шығын)                  10
</w:t>
      </w:r>
    </w:p>
    <w:p>
      <w:pPr>
        <w:spacing w:after="0"/>
        <w:ind w:left="0"/>
        <w:jc w:val="both"/>
      </w:pPr>
      <w:r>
        <w:rPr>
          <w:rFonts w:ascii="Times New Roman"/>
          <w:b w:val="false"/>
          <w:i w:val="false"/>
          <w:color w:val="000000"/>
          <w:sz w:val="28"/>
        </w:rPr>
        <w:t>
Операциялық активтерде (көбею) азаю        11
</w:t>
      </w:r>
    </w:p>
    <w:p>
      <w:pPr>
        <w:spacing w:after="0"/>
        <w:ind w:left="0"/>
        <w:jc w:val="both"/>
      </w:pPr>
      <w:r>
        <w:rPr>
          <w:rFonts w:ascii="Times New Roman"/>
          <w:b w:val="false"/>
          <w:i w:val="false"/>
          <w:color w:val="000000"/>
          <w:sz w:val="28"/>
        </w:rPr>
        <w:t>
Берілген ұзақ мерзімді заемдардың
</w:t>
      </w:r>
      <w:r>
        <w:br/>
      </w:r>
      <w:r>
        <w:rPr>
          <w:rFonts w:ascii="Times New Roman"/>
          <w:b w:val="false"/>
          <w:i w:val="false"/>
          <w:color w:val="000000"/>
          <w:sz w:val="28"/>
        </w:rPr>
        <w:t>
(көбеюі) азаюы                             12
</w:t>
      </w:r>
    </w:p>
    <w:p>
      <w:pPr>
        <w:spacing w:after="0"/>
        <w:ind w:left="0"/>
        <w:jc w:val="both"/>
      </w:pPr>
      <w:r>
        <w:rPr>
          <w:rFonts w:ascii="Times New Roman"/>
          <w:b w:val="false"/>
          <w:i w:val="false"/>
          <w:color w:val="000000"/>
          <w:sz w:val="28"/>
        </w:rPr>
        <w:t>
Ұзақ мерзімді дебиторлық берешектің
</w:t>
      </w:r>
      <w:r>
        <w:br/>
      </w:r>
      <w:r>
        <w:rPr>
          <w:rFonts w:ascii="Times New Roman"/>
          <w:b w:val="false"/>
          <w:i w:val="false"/>
          <w:color w:val="000000"/>
          <w:sz w:val="28"/>
        </w:rPr>
        <w:t>
(көбеюі) азаюы                             13
</w:t>
      </w:r>
      <w:r>
        <w:br/>
      </w:r>
      <w:r>
        <w:rPr>
          <w:rFonts w:ascii="Times New Roman"/>
          <w:b w:val="false"/>
          <w:i w:val="false"/>
          <w:color w:val="000000"/>
          <w:sz w:val="28"/>
        </w:rPr>
        <w:t>
Алдағы кезеңдердегі шығыстардың
</w:t>
      </w:r>
      <w:r>
        <w:br/>
      </w:r>
      <w:r>
        <w:rPr>
          <w:rFonts w:ascii="Times New Roman"/>
          <w:b w:val="false"/>
          <w:i w:val="false"/>
          <w:color w:val="000000"/>
          <w:sz w:val="28"/>
        </w:rPr>
        <w:t>
(көбеюі) азаюы                             14
</w:t>
      </w:r>
      <w:r>
        <w:br/>
      </w:r>
      <w:r>
        <w:rPr>
          <w:rFonts w:ascii="Times New Roman"/>
          <w:b w:val="false"/>
          <w:i w:val="false"/>
          <w:color w:val="000000"/>
          <w:sz w:val="28"/>
        </w:rPr>
        <w:t>
Қысқа мерзімді дебиторлық берешектің
</w:t>
      </w:r>
      <w:r>
        <w:br/>
      </w:r>
      <w:r>
        <w:rPr>
          <w:rFonts w:ascii="Times New Roman"/>
          <w:b w:val="false"/>
          <w:i w:val="false"/>
          <w:color w:val="000000"/>
          <w:sz w:val="28"/>
        </w:rPr>
        <w:t>
(көбеюі) азаюы                             15
</w:t>
      </w:r>
      <w:r>
        <w:br/>
      </w:r>
      <w:r>
        <w:rPr>
          <w:rFonts w:ascii="Times New Roman"/>
          <w:b w:val="false"/>
          <w:i w:val="false"/>
          <w:color w:val="000000"/>
          <w:sz w:val="28"/>
        </w:rPr>
        <w:t>
Берілген қысқа мерзімді заемдардың
</w:t>
      </w:r>
      <w:r>
        <w:br/>
      </w:r>
      <w:r>
        <w:rPr>
          <w:rFonts w:ascii="Times New Roman"/>
          <w:b w:val="false"/>
          <w:i w:val="false"/>
          <w:color w:val="000000"/>
          <w:sz w:val="28"/>
        </w:rPr>
        <w:t>
(көбеюі) азаюы                             16
</w:t>
      </w:r>
      <w:r>
        <w:br/>
      </w:r>
      <w:r>
        <w:rPr>
          <w:rFonts w:ascii="Times New Roman"/>
          <w:b w:val="false"/>
          <w:i w:val="false"/>
          <w:color w:val="000000"/>
          <w:sz w:val="28"/>
        </w:rPr>
        <w:t>
"Кері РЕПО" операцияларының (көбеюі)
</w:t>
      </w:r>
      <w:r>
        <w:br/>
      </w:r>
      <w:r>
        <w:rPr>
          <w:rFonts w:ascii="Times New Roman"/>
          <w:b w:val="false"/>
          <w:i w:val="false"/>
          <w:color w:val="000000"/>
          <w:sz w:val="28"/>
        </w:rPr>
        <w:t>
азаюы                                      17
</w:t>
      </w:r>
      <w:r>
        <w:br/>
      </w:r>
      <w:r>
        <w:rPr>
          <w:rFonts w:ascii="Times New Roman"/>
          <w:b w:val="false"/>
          <w:i w:val="false"/>
          <w:color w:val="000000"/>
          <w:sz w:val="28"/>
        </w:rPr>
        <w:t>
Саудаға арналған және қолда бар
</w:t>
      </w:r>
      <w:r>
        <w:br/>
      </w:r>
      <w:r>
        <w:rPr>
          <w:rFonts w:ascii="Times New Roman"/>
          <w:b w:val="false"/>
          <w:i w:val="false"/>
          <w:color w:val="000000"/>
          <w:sz w:val="28"/>
        </w:rPr>
        <w:t>
сатуға арналған бағалы қағаздардың
</w:t>
      </w:r>
      <w:r>
        <w:br/>
      </w:r>
      <w:r>
        <w:rPr>
          <w:rFonts w:ascii="Times New Roman"/>
          <w:b w:val="false"/>
          <w:i w:val="false"/>
          <w:color w:val="000000"/>
          <w:sz w:val="28"/>
        </w:rPr>
        <w:t>
(көбеюі) азаюы                             18
</w:t>
      </w:r>
      <w:r>
        <w:br/>
      </w:r>
      <w:r>
        <w:rPr>
          <w:rFonts w:ascii="Times New Roman"/>
          <w:b w:val="false"/>
          <w:i w:val="false"/>
          <w:color w:val="000000"/>
          <w:sz w:val="28"/>
        </w:rPr>
        <w:t>
Өтеу мерзімі үш айдан астам мерзімге
</w:t>
      </w:r>
      <w:r>
        <w:br/>
      </w:r>
      <w:r>
        <w:rPr>
          <w:rFonts w:ascii="Times New Roman"/>
          <w:b w:val="false"/>
          <w:i w:val="false"/>
          <w:color w:val="000000"/>
          <w:sz w:val="28"/>
        </w:rPr>
        <w:t>
орналастырылған салымдардың
</w:t>
      </w:r>
      <w:r>
        <w:br/>
      </w:r>
      <w:r>
        <w:rPr>
          <w:rFonts w:ascii="Times New Roman"/>
          <w:b w:val="false"/>
          <w:i w:val="false"/>
          <w:color w:val="000000"/>
          <w:sz w:val="28"/>
        </w:rPr>
        <w:t>
(көбеюі) азаюы                             19
</w:t>
      </w:r>
      <w:r>
        <w:br/>
      </w:r>
      <w:r>
        <w:rPr>
          <w:rFonts w:ascii="Times New Roman"/>
          <w:b w:val="false"/>
          <w:i w:val="false"/>
          <w:color w:val="000000"/>
          <w:sz w:val="28"/>
        </w:rPr>
        <w:t>
Басқа да активтердің (көбеюі) азаюы        20
</w:t>
      </w:r>
    </w:p>
    <w:p>
      <w:pPr>
        <w:spacing w:after="0"/>
        <w:ind w:left="0"/>
        <w:jc w:val="both"/>
      </w:pPr>
      <w:r>
        <w:rPr>
          <w:rFonts w:ascii="Times New Roman"/>
          <w:b w:val="false"/>
          <w:i w:val="false"/>
          <w:color w:val="000000"/>
          <w:sz w:val="28"/>
        </w:rPr>
        <w:t>
Операциялық міндеттемелердің көбеюі
</w:t>
      </w:r>
      <w:r>
        <w:br/>
      </w:r>
      <w:r>
        <w:rPr>
          <w:rFonts w:ascii="Times New Roman"/>
          <w:b w:val="false"/>
          <w:i w:val="false"/>
          <w:color w:val="000000"/>
          <w:sz w:val="28"/>
        </w:rPr>
        <w:t>
(азаюы)                                    21
</w:t>
      </w:r>
      <w:r>
        <w:br/>
      </w:r>
      <w:r>
        <w:rPr>
          <w:rFonts w:ascii="Times New Roman"/>
          <w:b w:val="false"/>
          <w:i w:val="false"/>
          <w:color w:val="000000"/>
          <w:sz w:val="28"/>
        </w:rPr>
        <w:t>
Ұзақ мерзімді кредиторлық берешектің
</w:t>
      </w:r>
      <w:r>
        <w:br/>
      </w:r>
      <w:r>
        <w:rPr>
          <w:rFonts w:ascii="Times New Roman"/>
          <w:b w:val="false"/>
          <w:i w:val="false"/>
          <w:color w:val="000000"/>
          <w:sz w:val="28"/>
        </w:rPr>
        <w:t>
көбеюі (азаюы)                             22
</w:t>
      </w:r>
      <w:r>
        <w:br/>
      </w:r>
      <w:r>
        <w:rPr>
          <w:rFonts w:ascii="Times New Roman"/>
          <w:b w:val="false"/>
          <w:i w:val="false"/>
          <w:color w:val="000000"/>
          <w:sz w:val="28"/>
        </w:rPr>
        <w:t>
Өтеу мерзімі үш айдан астам тартылған
</w:t>
      </w:r>
      <w:r>
        <w:br/>
      </w:r>
      <w:r>
        <w:rPr>
          <w:rFonts w:ascii="Times New Roman"/>
          <w:b w:val="false"/>
          <w:i w:val="false"/>
          <w:color w:val="000000"/>
          <w:sz w:val="28"/>
        </w:rPr>
        <w:t>
салымдардың көбеюі (азаюы)                 23
</w:t>
      </w:r>
      <w:r>
        <w:br/>
      </w:r>
      <w:r>
        <w:rPr>
          <w:rFonts w:ascii="Times New Roman"/>
          <w:b w:val="false"/>
          <w:i w:val="false"/>
          <w:color w:val="000000"/>
          <w:sz w:val="28"/>
        </w:rPr>
        <w:t>
Қысқа мерзімді кредиторлық берешектің
</w:t>
      </w:r>
      <w:r>
        <w:br/>
      </w:r>
      <w:r>
        <w:rPr>
          <w:rFonts w:ascii="Times New Roman"/>
          <w:b w:val="false"/>
          <w:i w:val="false"/>
          <w:color w:val="000000"/>
          <w:sz w:val="28"/>
        </w:rPr>
        <w:t>
көбеюі (азаюы)                             24
</w:t>
      </w:r>
      <w:r>
        <w:br/>
      </w:r>
      <w:r>
        <w:rPr>
          <w:rFonts w:ascii="Times New Roman"/>
          <w:b w:val="false"/>
          <w:i w:val="false"/>
          <w:color w:val="000000"/>
          <w:sz w:val="28"/>
        </w:rPr>
        <w:t>
"РЕПО" операцияларының көбеюі (азаюы)      25
</w:t>
      </w:r>
      <w:r>
        <w:br/>
      </w:r>
      <w:r>
        <w:rPr>
          <w:rFonts w:ascii="Times New Roman"/>
          <w:b w:val="false"/>
          <w:i w:val="false"/>
          <w:color w:val="000000"/>
          <w:sz w:val="28"/>
        </w:rPr>
        <w:t>
Алдағы кезеңдердегі кірістердің көбеюі
</w:t>
      </w:r>
      <w:r>
        <w:br/>
      </w:r>
      <w:r>
        <w:rPr>
          <w:rFonts w:ascii="Times New Roman"/>
          <w:b w:val="false"/>
          <w:i w:val="false"/>
          <w:color w:val="000000"/>
          <w:sz w:val="28"/>
        </w:rPr>
        <w:t>
(азаюы)                                    26
</w:t>
      </w:r>
      <w:r>
        <w:br/>
      </w:r>
      <w:r>
        <w:rPr>
          <w:rFonts w:ascii="Times New Roman"/>
          <w:b w:val="false"/>
          <w:i w:val="false"/>
          <w:color w:val="000000"/>
          <w:sz w:val="28"/>
        </w:rPr>
        <w:t>
Басқа да міндеттемелердің көбеюі (азаюы)   27
</w:t>
      </w:r>
    </w:p>
    <w:p>
      <w:pPr>
        <w:spacing w:after="0"/>
        <w:ind w:left="0"/>
        <w:jc w:val="both"/>
      </w:pPr>
      <w:r>
        <w:rPr>
          <w:rFonts w:ascii="Times New Roman"/>
          <w:b w:val="false"/>
          <w:i w:val="false"/>
          <w:color w:val="000000"/>
          <w:sz w:val="28"/>
        </w:rPr>
        <w:t>
Операциялық қызметтен түскен ақшаның
</w:t>
      </w:r>
      <w:r>
        <w:br/>
      </w:r>
      <w:r>
        <w:rPr>
          <w:rFonts w:ascii="Times New Roman"/>
          <w:b w:val="false"/>
          <w:i w:val="false"/>
          <w:color w:val="000000"/>
          <w:sz w:val="28"/>
        </w:rPr>
        <w:t>
көбеюі (азаюы)                             28
</w:t>
      </w:r>
    </w:p>
    <w:p>
      <w:pPr>
        <w:spacing w:after="0"/>
        <w:ind w:left="0"/>
        <w:jc w:val="both"/>
      </w:pPr>
      <w:r>
        <w:rPr>
          <w:rFonts w:ascii="Times New Roman"/>
          <w:b w:val="false"/>
          <w:i w:val="false"/>
          <w:color w:val="000000"/>
          <w:sz w:val="28"/>
        </w:rPr>
        <w:t>
Төленген корпоративтік табыс салығы        29
</w:t>
      </w:r>
    </w:p>
    <w:p>
      <w:pPr>
        <w:spacing w:after="0"/>
        <w:ind w:left="0"/>
        <w:jc w:val="both"/>
      </w:pPr>
      <w:r>
        <w:rPr>
          <w:rFonts w:ascii="Times New Roman"/>
          <w:b w:val="false"/>
          <w:i w:val="false"/>
          <w:color w:val="000000"/>
          <w:sz w:val="28"/>
        </w:rPr>
        <w:t>
Салық салудан кейінгі операциялық
</w:t>
      </w:r>
      <w:r>
        <w:br/>
      </w:r>
      <w:r>
        <w:rPr>
          <w:rFonts w:ascii="Times New Roman"/>
          <w:b w:val="false"/>
          <w:i w:val="false"/>
          <w:color w:val="000000"/>
          <w:sz w:val="28"/>
        </w:rPr>
        <w:t>
қызметтен түскен ақшаның көбею (азаю)
</w:t>
      </w:r>
      <w:r>
        <w:br/>
      </w:r>
      <w:r>
        <w:rPr>
          <w:rFonts w:ascii="Times New Roman"/>
          <w:b w:val="false"/>
          <w:i w:val="false"/>
          <w:color w:val="000000"/>
          <w:sz w:val="28"/>
        </w:rPr>
        <w:t>
жиынтығы                                   30
</w:t>
      </w:r>
    </w:p>
    <w:p>
      <w:pPr>
        <w:spacing w:after="0"/>
        <w:ind w:left="0"/>
        <w:jc w:val="both"/>
      </w:pPr>
      <w:r>
        <w:rPr>
          <w:rFonts w:ascii="Times New Roman"/>
          <w:b w:val="false"/>
          <w:i w:val="false"/>
          <w:color w:val="000000"/>
          <w:sz w:val="28"/>
        </w:rPr>
        <w:t>
Инвестициялық қызметпен байланысты
</w:t>
      </w:r>
      <w:r>
        <w:br/>
      </w:r>
      <w:r>
        <w:rPr>
          <w:rFonts w:ascii="Times New Roman"/>
          <w:b w:val="false"/>
          <w:i w:val="false"/>
          <w:color w:val="000000"/>
          <w:sz w:val="28"/>
        </w:rPr>
        <w:t>
ақшалай түсімдер және төлемдер             31
</w:t>
      </w:r>
    </w:p>
    <w:p>
      <w:pPr>
        <w:spacing w:after="0"/>
        <w:ind w:left="0"/>
        <w:jc w:val="both"/>
      </w:pPr>
      <w:r>
        <w:rPr>
          <w:rFonts w:ascii="Times New Roman"/>
          <w:b w:val="false"/>
          <w:i w:val="false"/>
          <w:color w:val="000000"/>
          <w:sz w:val="28"/>
        </w:rPr>
        <w:t>
Өтеуге дейін ұсталынатын бағалы
</w:t>
      </w:r>
      <w:r>
        <w:br/>
      </w:r>
      <w:r>
        <w:rPr>
          <w:rFonts w:ascii="Times New Roman"/>
          <w:b w:val="false"/>
          <w:i w:val="false"/>
          <w:color w:val="000000"/>
          <w:sz w:val="28"/>
        </w:rPr>
        <w:t>
қағаздарды сатып алу (сату)                32
</w:t>
      </w:r>
      <w:r>
        <w:br/>
      </w:r>
      <w:r>
        <w:rPr>
          <w:rFonts w:ascii="Times New Roman"/>
          <w:b w:val="false"/>
          <w:i w:val="false"/>
          <w:color w:val="000000"/>
          <w:sz w:val="28"/>
        </w:rPr>
        <w:t>
Негізгі құрал-жабдықтарды, материалдық
</w:t>
      </w:r>
      <w:r>
        <w:br/>
      </w:r>
      <w:r>
        <w:rPr>
          <w:rFonts w:ascii="Times New Roman"/>
          <w:b w:val="false"/>
          <w:i w:val="false"/>
          <w:color w:val="000000"/>
          <w:sz w:val="28"/>
        </w:rPr>
        <w:t>
емес активтерді сатып алу                  33
</w:t>
      </w:r>
    </w:p>
    <w:p>
      <w:pPr>
        <w:spacing w:after="0"/>
        <w:ind w:left="0"/>
        <w:jc w:val="both"/>
      </w:pPr>
      <w:r>
        <w:rPr>
          <w:rFonts w:ascii="Times New Roman"/>
          <w:b w:val="false"/>
          <w:i w:val="false"/>
          <w:color w:val="000000"/>
          <w:sz w:val="28"/>
        </w:rPr>
        <w:t>
Негізгі құрал-жабдықтар мен
</w:t>
      </w:r>
      <w:r>
        <w:br/>
      </w:r>
      <w:r>
        <w:rPr>
          <w:rFonts w:ascii="Times New Roman"/>
          <w:b w:val="false"/>
          <w:i w:val="false"/>
          <w:color w:val="000000"/>
          <w:sz w:val="28"/>
        </w:rPr>
        <w:t>
материалдық емес активтерді сату           34
</w:t>
      </w:r>
    </w:p>
    <w:p>
      <w:pPr>
        <w:spacing w:after="0"/>
        <w:ind w:left="0"/>
        <w:jc w:val="both"/>
      </w:pPr>
      <w:r>
        <w:rPr>
          <w:rFonts w:ascii="Times New Roman"/>
          <w:b w:val="false"/>
          <w:i w:val="false"/>
          <w:color w:val="000000"/>
          <w:sz w:val="28"/>
        </w:rPr>
        <w:t>
Басқа заңды тұлғалардың капиталына
</w:t>
      </w:r>
      <w:r>
        <w:br/>
      </w:r>
      <w:r>
        <w:rPr>
          <w:rFonts w:ascii="Times New Roman"/>
          <w:b w:val="false"/>
          <w:i w:val="false"/>
          <w:color w:val="000000"/>
          <w:sz w:val="28"/>
        </w:rPr>
        <w:t>
инвестициялар                              35
</w:t>
      </w:r>
      <w:r>
        <w:br/>
      </w:r>
      <w:r>
        <w:rPr>
          <w:rFonts w:ascii="Times New Roman"/>
          <w:b w:val="false"/>
          <w:i w:val="false"/>
          <w:color w:val="000000"/>
          <w:sz w:val="28"/>
        </w:rPr>
        <w:t>
Басқа да түсімдер және төлемдер            36
</w:t>
      </w:r>
    </w:p>
    <w:p>
      <w:pPr>
        <w:spacing w:after="0"/>
        <w:ind w:left="0"/>
        <w:jc w:val="both"/>
      </w:pPr>
      <w:r>
        <w:rPr>
          <w:rFonts w:ascii="Times New Roman"/>
          <w:b w:val="false"/>
          <w:i w:val="false"/>
          <w:color w:val="000000"/>
          <w:sz w:val="28"/>
        </w:rPr>
        <w:t>
Инвестициялық қызметтен түскен
</w:t>
      </w:r>
      <w:r>
        <w:br/>
      </w:r>
      <w:r>
        <w:rPr>
          <w:rFonts w:ascii="Times New Roman"/>
          <w:b w:val="false"/>
          <w:i w:val="false"/>
          <w:color w:val="000000"/>
          <w:sz w:val="28"/>
        </w:rPr>
        <w:t>
ақшаның көбею (азаю) жиынтығы              37
</w:t>
      </w:r>
    </w:p>
    <w:p>
      <w:pPr>
        <w:spacing w:after="0"/>
        <w:ind w:left="0"/>
        <w:jc w:val="both"/>
      </w:pPr>
      <w:r>
        <w:rPr>
          <w:rFonts w:ascii="Times New Roman"/>
          <w:b w:val="false"/>
          <w:i w:val="false"/>
          <w:color w:val="000000"/>
          <w:sz w:val="28"/>
        </w:rPr>
        <w:t>
Қаржылық қызметке байланысты ақшалай
</w:t>
      </w:r>
      <w:r>
        <w:br/>
      </w:r>
      <w:r>
        <w:rPr>
          <w:rFonts w:ascii="Times New Roman"/>
          <w:b w:val="false"/>
          <w:i w:val="false"/>
          <w:color w:val="000000"/>
          <w:sz w:val="28"/>
        </w:rPr>
        <w:t>
түсімдер және төлемдер                     38
</w:t>
      </w:r>
      <w:r>
        <w:br/>
      </w:r>
      <w:r>
        <w:rPr>
          <w:rFonts w:ascii="Times New Roman"/>
          <w:b w:val="false"/>
          <w:i w:val="false"/>
          <w:color w:val="000000"/>
          <w:sz w:val="28"/>
        </w:rPr>
        <w:t>
Акциялар шығару                            39
</w:t>
      </w:r>
      <w:r>
        <w:br/>
      </w:r>
      <w:r>
        <w:rPr>
          <w:rFonts w:ascii="Times New Roman"/>
          <w:b w:val="false"/>
          <w:i w:val="false"/>
          <w:color w:val="000000"/>
          <w:sz w:val="28"/>
        </w:rPr>
        <w:t>
Акцияларды және қатысу үлесін алу          40
</w:t>
      </w:r>
      <w:r>
        <w:br/>
      </w:r>
      <w:r>
        <w:rPr>
          <w:rFonts w:ascii="Times New Roman"/>
          <w:b w:val="false"/>
          <w:i w:val="false"/>
          <w:color w:val="000000"/>
          <w:sz w:val="28"/>
        </w:rPr>
        <w:t>
Алынған заемдар                            41
</w:t>
      </w:r>
      <w:r>
        <w:br/>
      </w:r>
      <w:r>
        <w:rPr>
          <w:rFonts w:ascii="Times New Roman"/>
          <w:b w:val="false"/>
          <w:i w:val="false"/>
          <w:color w:val="000000"/>
          <w:sz w:val="28"/>
        </w:rPr>
        <w:t>
Дивидендтер төлеу                          42
</w:t>
      </w:r>
      <w:r>
        <w:br/>
      </w:r>
      <w:r>
        <w:rPr>
          <w:rFonts w:ascii="Times New Roman"/>
          <w:b w:val="false"/>
          <w:i w:val="false"/>
          <w:color w:val="000000"/>
          <w:sz w:val="28"/>
        </w:rPr>
        <w:t>
Басқа да түсімдер және төлемдер            43
</w:t>
      </w:r>
    </w:p>
    <w:p>
      <w:pPr>
        <w:spacing w:after="0"/>
        <w:ind w:left="0"/>
        <w:jc w:val="both"/>
      </w:pPr>
      <w:r>
        <w:rPr>
          <w:rFonts w:ascii="Times New Roman"/>
          <w:b w:val="false"/>
          <w:i w:val="false"/>
          <w:color w:val="000000"/>
          <w:sz w:val="28"/>
        </w:rPr>
        <w:t>
Қаржылық қызметтен түскен ақшаның
</w:t>
      </w:r>
      <w:r>
        <w:br/>
      </w:r>
      <w:r>
        <w:rPr>
          <w:rFonts w:ascii="Times New Roman"/>
          <w:b w:val="false"/>
          <w:i w:val="false"/>
          <w:color w:val="000000"/>
          <w:sz w:val="28"/>
        </w:rPr>
        <w:t>
көбею (азаю) жиынтығы                      44
</w:t>
      </w:r>
    </w:p>
    <w:p>
      <w:pPr>
        <w:spacing w:after="0"/>
        <w:ind w:left="0"/>
        <w:jc w:val="both"/>
      </w:pPr>
      <w:r>
        <w:rPr>
          <w:rFonts w:ascii="Times New Roman"/>
          <w:b w:val="false"/>
          <w:i w:val="false"/>
          <w:color w:val="000000"/>
          <w:sz w:val="28"/>
        </w:rPr>
        <w:t>
Есепті кезеңдегі ақшаның көбею (азаю)
</w:t>
      </w:r>
      <w:r>
        <w:br/>
      </w:r>
      <w:r>
        <w:rPr>
          <w:rFonts w:ascii="Times New Roman"/>
          <w:b w:val="false"/>
          <w:i w:val="false"/>
          <w:color w:val="000000"/>
          <w:sz w:val="28"/>
        </w:rPr>
        <w:t>
жиынтығы                                   45
</w:t>
      </w:r>
    </w:p>
    <w:p>
      <w:pPr>
        <w:spacing w:after="0"/>
        <w:ind w:left="0"/>
        <w:jc w:val="both"/>
      </w:pPr>
      <w:r>
        <w:rPr>
          <w:rFonts w:ascii="Times New Roman"/>
          <w:b w:val="false"/>
          <w:i w:val="false"/>
          <w:color w:val="000000"/>
          <w:sz w:val="28"/>
        </w:rPr>
        <w:t>
Кезең басындағы ақша қалдығы               46
</w:t>
      </w:r>
      <w:r>
        <w:br/>
      </w:r>
      <w:r>
        <w:rPr>
          <w:rFonts w:ascii="Times New Roman"/>
          <w:b w:val="false"/>
          <w:i w:val="false"/>
          <w:color w:val="000000"/>
          <w:sz w:val="28"/>
        </w:rPr>
        <w:t>
Кезең соңындағы ақша қалдығы               47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
</w:t>
      </w:r>
      <w:r>
        <w:br/>
      </w:r>
      <w:r>
        <w:rPr>
          <w:rFonts w:ascii="Times New Roman"/>
          <w:b w:val="false"/>
          <w:i w:val="false"/>
          <w:color w:val="000000"/>
          <w:sz w:val="28"/>
        </w:rPr>
        <w:t>
      телефон:__________________
</w:t>
      </w:r>
      <w:r>
        <w:br/>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редакциядағы 3-1 қосымшамен толықтырылсын:
</w:t>
      </w:r>
    </w:p>
    <w:p>
      <w:pPr>
        <w:spacing w:after="0"/>
        <w:ind w:left="0"/>
        <w:jc w:val="both"/>
      </w:pP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түрлерін жүзеге асыратын ұйымдардың
</w:t>
      </w:r>
      <w:r>
        <w:br/>
      </w:r>
      <w:r>
        <w:rPr>
          <w:rFonts w:ascii="Times New Roman"/>
          <w:b w:val="false"/>
          <w:i w:val="false"/>
          <w:color w:val="000000"/>
          <w:sz w:val="28"/>
        </w:rPr>
        <w:t>
қаржылық есеп пен қаржылық есепке 
</w:t>
      </w:r>
      <w:r>
        <w:br/>
      </w:r>
      <w:r>
        <w:rPr>
          <w:rFonts w:ascii="Times New Roman"/>
          <w:b w:val="false"/>
          <w:i w:val="false"/>
          <w:color w:val="000000"/>
          <w:sz w:val="28"/>
        </w:rPr>
        <w:t>
қосымша мәліметтер беру тізбесі, 
</w:t>
      </w:r>
      <w:r>
        <w:br/>
      </w:r>
      <w:r>
        <w:rPr>
          <w:rFonts w:ascii="Times New Roman"/>
          <w:b w:val="false"/>
          <w:i w:val="false"/>
          <w:color w:val="000000"/>
          <w:sz w:val="28"/>
        </w:rPr>
        <w:t>
нысандары мен мерзімдері туралы  
</w:t>
      </w:r>
      <w:r>
        <w:br/>
      </w:r>
      <w:r>
        <w:rPr>
          <w:rFonts w:ascii="Times New Roman"/>
          <w:b w:val="false"/>
          <w:i w:val="false"/>
          <w:color w:val="000000"/>
          <w:sz w:val="28"/>
        </w:rPr>
        <w:t>
нұсқаулыққа 3-1-қосымша      
</w:t>
      </w:r>
      <w:r>
        <w:br/>
      </w:r>
      <w:r>
        <w:rPr>
          <w:rFonts w:ascii="Times New Roman"/>
          <w:b w:val="false"/>
          <w:i w:val="false"/>
          <w:color w:val="000000"/>
          <w:sz w:val="28"/>
        </w:rPr>
        <w:t>
</w:t>
      </w:r>
      <w:r>
        <w:br/>
      </w:r>
      <w:r>
        <w:rPr>
          <w:rFonts w:ascii="Times New Roman"/>
          <w:b w:val="false"/>
          <w:i w:val="false"/>
          <w:color w:val="000000"/>
          <w:sz w:val="28"/>
        </w:rPr>
        <w:t>
N 3 нысан                       
</w:t>
      </w:r>
    </w:p>
    <w:p>
      <w:pPr>
        <w:spacing w:after="0"/>
        <w:ind w:left="0"/>
        <w:jc w:val="both"/>
      </w:pPr>
      <w:r>
        <w:rPr>
          <w:rFonts w:ascii="Times New Roman"/>
          <w:b w:val="false"/>
          <w:i w:val="false"/>
          <w:color w:val="000000"/>
          <w:sz w:val="28"/>
        </w:rPr>
        <w:t>
</w:t>
      </w:r>
      <w:r>
        <w:rPr>
          <w:rFonts w:ascii="Times New Roman"/>
          <w:b/>
          <w:i w:val="false"/>
          <w:color w:val="000000"/>
          <w:sz w:val="28"/>
        </w:rPr>
        <w:t>
Меншік капиталындағы өзгерістер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операцияларының жекелеген түрлерін жүзеге асыратын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200____ жылғы "___" 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|Жарғы.|Сыйлық. |Алын.|Резерв.|Басқа|Бөлін. |Жиын.
</w:t>
      </w:r>
      <w:r>
        <w:br/>
      </w:r>
      <w:r>
        <w:rPr>
          <w:rFonts w:ascii="Times New Roman"/>
          <w:b w:val="false"/>
          <w:i w:val="false"/>
          <w:color w:val="000000"/>
          <w:sz w:val="28"/>
        </w:rPr>
        <w:t>
                  |лық   |ақылар  |ған  | тік   |ре.  |беген  |тығы
</w:t>
      </w:r>
      <w:r>
        <w:br/>
      </w:r>
      <w:r>
        <w:rPr>
          <w:rFonts w:ascii="Times New Roman"/>
          <w:b w:val="false"/>
          <w:i w:val="false"/>
          <w:color w:val="000000"/>
          <w:sz w:val="28"/>
        </w:rPr>
        <w:t>
                  |капи. |(қосымша|капи.|капи.  |зерв.|кіріс  |
</w:t>
      </w:r>
      <w:r>
        <w:br/>
      </w:r>
      <w:r>
        <w:rPr>
          <w:rFonts w:ascii="Times New Roman"/>
          <w:b w:val="false"/>
          <w:i w:val="false"/>
          <w:color w:val="000000"/>
          <w:sz w:val="28"/>
        </w:rPr>
        <w:t>
                  |тал   |төленген|тал  |тал    |тер  |(жабыл.| 
</w:t>
      </w:r>
      <w:r>
        <w:br/>
      </w:r>
      <w:r>
        <w:rPr>
          <w:rFonts w:ascii="Times New Roman"/>
          <w:b w:val="false"/>
          <w:i w:val="false"/>
          <w:color w:val="000000"/>
          <w:sz w:val="28"/>
        </w:rPr>
        <w:t>
                  |      |капитал)|     |       |     |маған  |
</w:t>
      </w:r>
      <w:r>
        <w:br/>
      </w:r>
      <w:r>
        <w:rPr>
          <w:rFonts w:ascii="Times New Roman"/>
          <w:b w:val="false"/>
          <w:i w:val="false"/>
          <w:color w:val="000000"/>
          <w:sz w:val="28"/>
        </w:rPr>
        <w:t>
                  |      |        |     |       |     |кіріс) |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  2   |    3   |  4  |   5   |  6  |   7   |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Есепті кезеңнің
</w:t>
      </w:r>
      <w:r>
        <w:br/>
      </w:r>
      <w:r>
        <w:rPr>
          <w:rFonts w:ascii="Times New Roman"/>
          <w:b w:val="false"/>
          <w:i w:val="false"/>
          <w:color w:val="000000"/>
          <w:sz w:val="28"/>
        </w:rPr>
        <w:t>
басындағы сальдо
</w:t>
      </w:r>
    </w:p>
    <w:p>
      <w:pPr>
        <w:spacing w:after="0"/>
        <w:ind w:left="0"/>
        <w:jc w:val="both"/>
      </w:pPr>
      <w:r>
        <w:rPr>
          <w:rFonts w:ascii="Times New Roman"/>
          <w:b w:val="false"/>
          <w:i w:val="false"/>
          <w:color w:val="000000"/>
          <w:sz w:val="28"/>
        </w:rPr>
        <w:t>
Есеп саясатындағы
</w:t>
      </w:r>
      <w:r>
        <w:br/>
      </w:r>
      <w:r>
        <w:rPr>
          <w:rFonts w:ascii="Times New Roman"/>
          <w:b w:val="false"/>
          <w:i w:val="false"/>
          <w:color w:val="000000"/>
          <w:sz w:val="28"/>
        </w:rPr>
        <w:t>
өзгерістер және
</w:t>
      </w:r>
      <w:r>
        <w:br/>
      </w:r>
      <w:r>
        <w:rPr>
          <w:rFonts w:ascii="Times New Roman"/>
          <w:b w:val="false"/>
          <w:i w:val="false"/>
          <w:color w:val="000000"/>
          <w:sz w:val="28"/>
        </w:rPr>
        <w:t>
өткен кезеңдердегі
</w:t>
      </w:r>
      <w:r>
        <w:br/>
      </w:r>
      <w:r>
        <w:rPr>
          <w:rFonts w:ascii="Times New Roman"/>
          <w:b w:val="false"/>
          <w:i w:val="false"/>
          <w:color w:val="000000"/>
          <w:sz w:val="28"/>
        </w:rPr>
        <w:t>
негізгі қателерді
</w:t>
      </w:r>
      <w:r>
        <w:br/>
      </w:r>
      <w:r>
        <w:rPr>
          <w:rFonts w:ascii="Times New Roman"/>
          <w:b w:val="false"/>
          <w:i w:val="false"/>
          <w:color w:val="000000"/>
          <w:sz w:val="28"/>
        </w:rPr>
        <w:t>
түзету
</w:t>
      </w:r>
    </w:p>
    <w:p>
      <w:pPr>
        <w:spacing w:after="0"/>
        <w:ind w:left="0"/>
        <w:jc w:val="both"/>
      </w:pPr>
      <w:r>
        <w:rPr>
          <w:rFonts w:ascii="Times New Roman"/>
          <w:b w:val="false"/>
          <w:i w:val="false"/>
          <w:color w:val="000000"/>
          <w:sz w:val="28"/>
        </w:rPr>
        <w:t>
Есепті кезеңнің
</w:t>
      </w:r>
      <w:r>
        <w:br/>
      </w:r>
      <w:r>
        <w:rPr>
          <w:rFonts w:ascii="Times New Roman"/>
          <w:b w:val="false"/>
          <w:i w:val="false"/>
          <w:color w:val="000000"/>
          <w:sz w:val="28"/>
        </w:rPr>
        <w:t>
басында қайта
</w:t>
      </w:r>
      <w:r>
        <w:br/>
      </w:r>
      <w:r>
        <w:rPr>
          <w:rFonts w:ascii="Times New Roman"/>
          <w:b w:val="false"/>
          <w:i w:val="false"/>
          <w:color w:val="000000"/>
          <w:sz w:val="28"/>
        </w:rPr>
        <w:t>
есептелген сальдо
</w:t>
      </w:r>
    </w:p>
    <w:p>
      <w:pPr>
        <w:spacing w:after="0"/>
        <w:ind w:left="0"/>
        <w:jc w:val="both"/>
      </w:pPr>
      <w:r>
        <w:rPr>
          <w:rFonts w:ascii="Times New Roman"/>
          <w:b w:val="false"/>
          <w:i w:val="false"/>
          <w:color w:val="000000"/>
          <w:sz w:val="28"/>
        </w:rPr>
        <w:t>
Есепті кезеңде
</w:t>
      </w:r>
      <w:r>
        <w:br/>
      </w:r>
      <w:r>
        <w:rPr>
          <w:rFonts w:ascii="Times New Roman"/>
          <w:b w:val="false"/>
          <w:i w:val="false"/>
          <w:color w:val="000000"/>
          <w:sz w:val="28"/>
        </w:rPr>
        <w:t>
қосымша шығарылған
</w:t>
      </w:r>
      <w:r>
        <w:br/>
      </w:r>
      <w:r>
        <w:rPr>
          <w:rFonts w:ascii="Times New Roman"/>
          <w:b w:val="false"/>
          <w:i w:val="false"/>
          <w:color w:val="000000"/>
          <w:sz w:val="28"/>
        </w:rPr>
        <w:t>
(сатып алынған)
</w:t>
      </w:r>
      <w:r>
        <w:br/>
      </w:r>
      <w:r>
        <w:rPr>
          <w:rFonts w:ascii="Times New Roman"/>
          <w:b w:val="false"/>
          <w:i w:val="false"/>
          <w:color w:val="000000"/>
          <w:sz w:val="28"/>
        </w:rPr>
        <w:t>
меншік акциялар
</w:t>
      </w:r>
    </w:p>
    <w:p>
      <w:pPr>
        <w:spacing w:after="0"/>
        <w:ind w:left="0"/>
        <w:jc w:val="both"/>
      </w:pPr>
      <w:r>
        <w:rPr>
          <w:rFonts w:ascii="Times New Roman"/>
          <w:b w:val="false"/>
          <w:i w:val="false"/>
          <w:color w:val="000000"/>
          <w:sz w:val="28"/>
        </w:rPr>
        <w:t>
Дивидендтер
</w:t>
      </w:r>
    </w:p>
    <w:p>
      <w:pPr>
        <w:spacing w:after="0"/>
        <w:ind w:left="0"/>
        <w:jc w:val="both"/>
      </w:pPr>
      <w:r>
        <w:rPr>
          <w:rFonts w:ascii="Times New Roman"/>
          <w:b w:val="false"/>
          <w:i w:val="false"/>
          <w:color w:val="000000"/>
          <w:sz w:val="28"/>
        </w:rPr>
        <w:t>
Негізгі құрал-жаб.
</w:t>
      </w:r>
      <w:r>
        <w:br/>
      </w:r>
      <w:r>
        <w:rPr>
          <w:rFonts w:ascii="Times New Roman"/>
          <w:b w:val="false"/>
          <w:i w:val="false"/>
          <w:color w:val="000000"/>
          <w:sz w:val="28"/>
        </w:rPr>
        <w:t>
дықты қайта бағалау
</w:t>
      </w:r>
    </w:p>
    <w:p>
      <w:pPr>
        <w:spacing w:after="0"/>
        <w:ind w:left="0"/>
        <w:jc w:val="both"/>
      </w:pPr>
      <w:r>
        <w:rPr>
          <w:rFonts w:ascii="Times New Roman"/>
          <w:b w:val="false"/>
          <w:i w:val="false"/>
          <w:color w:val="000000"/>
          <w:sz w:val="28"/>
        </w:rPr>
        <w:t>
Сатуға арналған
</w:t>
      </w:r>
      <w:r>
        <w:br/>
      </w:r>
      <w:r>
        <w:rPr>
          <w:rFonts w:ascii="Times New Roman"/>
          <w:b w:val="false"/>
          <w:i w:val="false"/>
          <w:color w:val="000000"/>
          <w:sz w:val="28"/>
        </w:rPr>
        <w:t>
қолда бар бағалы
</w:t>
      </w:r>
      <w:r>
        <w:br/>
      </w:r>
      <w:r>
        <w:rPr>
          <w:rFonts w:ascii="Times New Roman"/>
          <w:b w:val="false"/>
          <w:i w:val="false"/>
          <w:color w:val="000000"/>
          <w:sz w:val="28"/>
        </w:rPr>
        <w:t>
қағаздардың құнын
</w:t>
      </w:r>
      <w:r>
        <w:br/>
      </w:r>
      <w:r>
        <w:rPr>
          <w:rFonts w:ascii="Times New Roman"/>
          <w:b w:val="false"/>
          <w:i w:val="false"/>
          <w:color w:val="000000"/>
          <w:sz w:val="28"/>
        </w:rPr>
        <w:t>
өзгерту
</w:t>
      </w:r>
    </w:p>
    <w:p>
      <w:pPr>
        <w:spacing w:after="0"/>
        <w:ind w:left="0"/>
        <w:jc w:val="both"/>
      </w:pPr>
      <w:r>
        <w:rPr>
          <w:rFonts w:ascii="Times New Roman"/>
          <w:b w:val="false"/>
          <w:i w:val="false"/>
          <w:color w:val="000000"/>
          <w:sz w:val="28"/>
        </w:rPr>
        <w:t>
Есепті кезеңде
</w:t>
      </w:r>
      <w:r>
        <w:br/>
      </w:r>
      <w:r>
        <w:rPr>
          <w:rFonts w:ascii="Times New Roman"/>
          <w:b w:val="false"/>
          <w:i w:val="false"/>
          <w:color w:val="000000"/>
          <w:sz w:val="28"/>
        </w:rPr>
        <w:t>
бөлінбеген кіріс
</w:t>
      </w:r>
      <w:r>
        <w:br/>
      </w:r>
      <w:r>
        <w:rPr>
          <w:rFonts w:ascii="Times New Roman"/>
          <w:b w:val="false"/>
          <w:i w:val="false"/>
          <w:color w:val="000000"/>
          <w:sz w:val="28"/>
        </w:rPr>
        <w:t>
(орны жабылмаған
</w:t>
      </w:r>
      <w:r>
        <w:br/>
      </w:r>
      <w:r>
        <w:rPr>
          <w:rFonts w:ascii="Times New Roman"/>
          <w:b w:val="false"/>
          <w:i w:val="false"/>
          <w:color w:val="000000"/>
          <w:sz w:val="28"/>
        </w:rPr>
        <w:t>
шығын)
</w:t>
      </w:r>
    </w:p>
    <w:p>
      <w:pPr>
        <w:spacing w:after="0"/>
        <w:ind w:left="0"/>
        <w:jc w:val="both"/>
      </w:pPr>
      <w:r>
        <w:rPr>
          <w:rFonts w:ascii="Times New Roman"/>
          <w:b w:val="false"/>
          <w:i w:val="false"/>
          <w:color w:val="000000"/>
          <w:sz w:val="28"/>
        </w:rPr>
        <w:t>
Ішкі аударымдар
</w:t>
      </w:r>
    </w:p>
    <w:p>
      <w:pPr>
        <w:spacing w:after="0"/>
        <w:ind w:left="0"/>
        <w:jc w:val="both"/>
      </w:pPr>
      <w:r>
        <w:rPr>
          <w:rFonts w:ascii="Times New Roman"/>
          <w:b w:val="false"/>
          <w:i w:val="false"/>
          <w:color w:val="000000"/>
          <w:sz w:val="28"/>
        </w:rPr>
        <w:t>
Резервтік капитал.
</w:t>
      </w:r>
      <w:r>
        <w:br/>
      </w:r>
      <w:r>
        <w:rPr>
          <w:rFonts w:ascii="Times New Roman"/>
          <w:b w:val="false"/>
          <w:i w:val="false"/>
          <w:color w:val="000000"/>
          <w:sz w:val="28"/>
        </w:rPr>
        <w:t>
ды қалыптастыру
</w:t>
      </w:r>
    </w:p>
    <w:p>
      <w:pPr>
        <w:spacing w:after="0"/>
        <w:ind w:left="0"/>
        <w:jc w:val="both"/>
      </w:pPr>
      <w:r>
        <w:rPr>
          <w:rFonts w:ascii="Times New Roman"/>
          <w:b w:val="false"/>
          <w:i w:val="false"/>
          <w:color w:val="000000"/>
          <w:sz w:val="28"/>
        </w:rPr>
        <w:t>
негізгі құрал-жаб.
</w:t>
      </w:r>
      <w:r>
        <w:br/>
      </w:r>
      <w:r>
        <w:rPr>
          <w:rFonts w:ascii="Times New Roman"/>
          <w:b w:val="false"/>
          <w:i w:val="false"/>
          <w:color w:val="000000"/>
          <w:sz w:val="28"/>
        </w:rPr>
        <w:t>
дықтың жинақталған
</w:t>
      </w:r>
      <w:r>
        <w:br/>
      </w:r>
      <w:r>
        <w:rPr>
          <w:rFonts w:ascii="Times New Roman"/>
          <w:b w:val="false"/>
          <w:i w:val="false"/>
          <w:color w:val="000000"/>
          <w:sz w:val="28"/>
        </w:rPr>
        <w:t>
қайта бағалауының
</w:t>
      </w:r>
      <w:r>
        <w:br/>
      </w:r>
      <w:r>
        <w:rPr>
          <w:rFonts w:ascii="Times New Roman"/>
          <w:b w:val="false"/>
          <w:i w:val="false"/>
          <w:color w:val="000000"/>
          <w:sz w:val="28"/>
        </w:rPr>
        <w:t>
амортизациясы
</w:t>
      </w:r>
    </w:p>
    <w:p>
      <w:pPr>
        <w:spacing w:after="0"/>
        <w:ind w:left="0"/>
        <w:jc w:val="both"/>
      </w:pPr>
      <w:r>
        <w:rPr>
          <w:rFonts w:ascii="Times New Roman"/>
          <w:b w:val="false"/>
          <w:i w:val="false"/>
          <w:color w:val="000000"/>
          <w:sz w:val="28"/>
        </w:rPr>
        <w:t>
Өзге операциялар
</w:t>
      </w:r>
    </w:p>
    <w:p>
      <w:pPr>
        <w:spacing w:after="0"/>
        <w:ind w:left="0"/>
        <w:jc w:val="both"/>
      </w:pPr>
      <w:r>
        <w:rPr>
          <w:rFonts w:ascii="Times New Roman"/>
          <w:b w:val="false"/>
          <w:i w:val="false"/>
          <w:color w:val="000000"/>
          <w:sz w:val="28"/>
        </w:rPr>
        <w:t>
Есепті кезеңнің
</w:t>
      </w:r>
      <w:r>
        <w:br/>
      </w:r>
      <w:r>
        <w:rPr>
          <w:rFonts w:ascii="Times New Roman"/>
          <w:b w:val="false"/>
          <w:i w:val="false"/>
          <w:color w:val="000000"/>
          <w:sz w:val="28"/>
        </w:rPr>
        <w:t>
аяғындағы сальдо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
</w:t>
      </w:r>
      <w:r>
        <w:br/>
      </w:r>
      <w:r>
        <w:rPr>
          <w:rFonts w:ascii="Times New Roman"/>
          <w:b w:val="false"/>
          <w:i w:val="false"/>
          <w:color w:val="000000"/>
          <w:sz w:val="28"/>
        </w:rPr>
        <w:t>
      телефон:__________________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4-қосымша мынадай редакцияда жазылсын:
</w:t>
      </w:r>
    </w:p>
    <w:p>
      <w:pPr>
        <w:spacing w:after="0"/>
        <w:ind w:left="0"/>
        <w:jc w:val="both"/>
      </w:pP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түрлерін жүзеге асыратын ұйымдардың
</w:t>
      </w:r>
      <w:r>
        <w:br/>
      </w:r>
      <w:r>
        <w:rPr>
          <w:rFonts w:ascii="Times New Roman"/>
          <w:b w:val="false"/>
          <w:i w:val="false"/>
          <w:color w:val="000000"/>
          <w:sz w:val="28"/>
        </w:rPr>
        <w:t>
қаржылық есеп пен қаржылық есепке 
</w:t>
      </w:r>
      <w:r>
        <w:br/>
      </w:r>
      <w:r>
        <w:rPr>
          <w:rFonts w:ascii="Times New Roman"/>
          <w:b w:val="false"/>
          <w:i w:val="false"/>
          <w:color w:val="000000"/>
          <w:sz w:val="28"/>
        </w:rPr>
        <w:t>
қосымша мәліметтер беру тізбесі, 
</w:t>
      </w:r>
      <w:r>
        <w:br/>
      </w:r>
      <w:r>
        <w:rPr>
          <w:rFonts w:ascii="Times New Roman"/>
          <w:b w:val="false"/>
          <w:i w:val="false"/>
          <w:color w:val="000000"/>
          <w:sz w:val="28"/>
        </w:rPr>
        <w:t>
нысандары мен мерзімдері туралы  
</w:t>
      </w:r>
      <w:r>
        <w:br/>
      </w:r>
      <w:r>
        <w:rPr>
          <w:rFonts w:ascii="Times New Roman"/>
          <w:b w:val="false"/>
          <w:i w:val="false"/>
          <w:color w:val="000000"/>
          <w:sz w:val="28"/>
        </w:rPr>
        <w:t>
нұсқаулыққа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Берілген заемдар және қаржы лизингі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операцияларының жекелеген түрлерін жүзеге асыратын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200____ жылғы "___" 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Заемдар                        | Символ |Есепті күнгі
</w:t>
      </w:r>
      <w:r>
        <w:br/>
      </w:r>
      <w:r>
        <w:rPr>
          <w:rFonts w:ascii="Times New Roman"/>
          <w:b w:val="false"/>
          <w:i w:val="false"/>
          <w:color w:val="000000"/>
          <w:sz w:val="28"/>
        </w:rPr>
        <w:t>
                                              |        |заем қалдығы
</w:t>
      </w:r>
      <w:r>
        <w:br/>
      </w:r>
      <w:r>
        <w:rPr>
          <w:rFonts w:ascii="Times New Roman"/>
          <w:b w:val="false"/>
          <w:i w:val="false"/>
          <w:color w:val="000000"/>
          <w:sz w:val="28"/>
        </w:rPr>
        <w:t>
____________________________________________________________________                  1                           |   2    |     3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Банктерге және банк операцияларының жекелеген
</w:t>
      </w:r>
      <w:r>
        <w:br/>
      </w:r>
      <w:r>
        <w:rPr>
          <w:rFonts w:ascii="Times New Roman"/>
          <w:b w:val="false"/>
          <w:i w:val="false"/>
          <w:color w:val="000000"/>
          <w:sz w:val="28"/>
        </w:rPr>
        <w:t>
түрлерін жүзеге асыратын ұйымдарға заемдар:      100
</w:t>
      </w:r>
      <w:r>
        <w:br/>
      </w:r>
      <w:r>
        <w:rPr>
          <w:rFonts w:ascii="Times New Roman"/>
          <w:b w:val="false"/>
          <w:i w:val="false"/>
          <w:color w:val="000000"/>
          <w:sz w:val="28"/>
        </w:rPr>
        <w:t>
Заңды тұлғаларға заемдар:                        200
</w:t>
      </w:r>
      <w:r>
        <w:br/>
      </w:r>
      <w:r>
        <w:rPr>
          <w:rFonts w:ascii="Times New Roman"/>
          <w:b w:val="false"/>
          <w:i w:val="false"/>
          <w:color w:val="000000"/>
          <w:sz w:val="28"/>
        </w:rPr>
        <w:t>
Ауылшаруашылық мақсаттарына                      210
</w:t>
      </w:r>
      <w:r>
        <w:br/>
      </w:r>
      <w:r>
        <w:rPr>
          <w:rFonts w:ascii="Times New Roman"/>
          <w:b w:val="false"/>
          <w:i w:val="false"/>
          <w:color w:val="000000"/>
          <w:sz w:val="28"/>
        </w:rPr>
        <w:t>
Өндірістік мақсаттарға                           220
</w:t>
      </w:r>
      <w:r>
        <w:br/>
      </w:r>
      <w:r>
        <w:rPr>
          <w:rFonts w:ascii="Times New Roman"/>
          <w:b w:val="false"/>
          <w:i w:val="false"/>
          <w:color w:val="000000"/>
          <w:sz w:val="28"/>
        </w:rPr>
        <w:t>
Құрылысқа                                        230
</w:t>
      </w:r>
      <w:r>
        <w:br/>
      </w:r>
      <w:r>
        <w:rPr>
          <w:rFonts w:ascii="Times New Roman"/>
          <w:b w:val="false"/>
          <w:i w:val="false"/>
          <w:color w:val="000000"/>
          <w:sz w:val="28"/>
        </w:rPr>
        <w:t>
Жылжымайтын мүлікті сатып алуға                  240
</w:t>
      </w:r>
      <w:r>
        <w:br/>
      </w:r>
      <w:r>
        <w:rPr>
          <w:rFonts w:ascii="Times New Roman"/>
          <w:b w:val="false"/>
          <w:i w:val="false"/>
          <w:color w:val="000000"/>
          <w:sz w:val="28"/>
        </w:rPr>
        <w:t>
Қызмет көрсету саласын дамытуға                  250
</w:t>
      </w:r>
      <w:r>
        <w:br/>
      </w:r>
      <w:r>
        <w:rPr>
          <w:rFonts w:ascii="Times New Roman"/>
          <w:b w:val="false"/>
          <w:i w:val="false"/>
          <w:color w:val="000000"/>
          <w:sz w:val="28"/>
        </w:rPr>
        <w:t>
Өзге де заемдар                                  260
</w:t>
      </w:r>
      <w:r>
        <w:br/>
      </w:r>
      <w:r>
        <w:rPr>
          <w:rFonts w:ascii="Times New Roman"/>
          <w:b w:val="false"/>
          <w:i w:val="false"/>
          <w:color w:val="000000"/>
          <w:sz w:val="28"/>
        </w:rPr>
        <w:t>
Жеке тұлғаларға заемдар:                         300
</w:t>
      </w:r>
      <w:r>
        <w:br/>
      </w:r>
      <w:r>
        <w:rPr>
          <w:rFonts w:ascii="Times New Roman"/>
          <w:b w:val="false"/>
          <w:i w:val="false"/>
          <w:color w:val="000000"/>
          <w:sz w:val="28"/>
        </w:rPr>
        <w:t>
Ауылшаруашылық мақсаттарына                      310
</w:t>
      </w:r>
      <w:r>
        <w:br/>
      </w:r>
      <w:r>
        <w:rPr>
          <w:rFonts w:ascii="Times New Roman"/>
          <w:b w:val="false"/>
          <w:i w:val="false"/>
          <w:color w:val="000000"/>
          <w:sz w:val="28"/>
        </w:rPr>
        <w:t>
Тұтыну мақсаттарына                              320
</w:t>
      </w:r>
      <w:r>
        <w:br/>
      </w:r>
      <w:r>
        <w:rPr>
          <w:rFonts w:ascii="Times New Roman"/>
          <w:b w:val="false"/>
          <w:i w:val="false"/>
          <w:color w:val="000000"/>
          <w:sz w:val="28"/>
        </w:rPr>
        <w:t>
Тұрғын үй сатып алуға                            330
</w:t>
      </w:r>
      <w:r>
        <w:br/>
      </w:r>
      <w:r>
        <w:rPr>
          <w:rFonts w:ascii="Times New Roman"/>
          <w:b w:val="false"/>
          <w:i w:val="false"/>
          <w:color w:val="000000"/>
          <w:sz w:val="28"/>
        </w:rPr>
        <w:t>
Құрылысқа                                        340
</w:t>
      </w:r>
      <w:r>
        <w:br/>
      </w:r>
      <w:r>
        <w:rPr>
          <w:rFonts w:ascii="Times New Roman"/>
          <w:b w:val="false"/>
          <w:i w:val="false"/>
          <w:color w:val="000000"/>
          <w:sz w:val="28"/>
        </w:rPr>
        <w:t>
Қызмет көрсету саласын дамытуға                  350
</w:t>
      </w:r>
      <w:r>
        <w:br/>
      </w:r>
      <w:r>
        <w:rPr>
          <w:rFonts w:ascii="Times New Roman"/>
          <w:b w:val="false"/>
          <w:i w:val="false"/>
          <w:color w:val="000000"/>
          <w:sz w:val="28"/>
        </w:rPr>
        <w:t>
Өзге де заемдар                                  360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Кепіл түрі бойынша заемдар: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Ломбардтық, оның ішінде:                         410
</w:t>
      </w:r>
      <w:r>
        <w:br/>
      </w:r>
      <w:r>
        <w:rPr>
          <w:rFonts w:ascii="Times New Roman"/>
          <w:b w:val="false"/>
          <w:i w:val="false"/>
          <w:color w:val="000000"/>
          <w:sz w:val="28"/>
        </w:rPr>
        <w:t>
зергерлік бұйымдар                               411
</w:t>
      </w:r>
      <w:r>
        <w:br/>
      </w:r>
      <w:r>
        <w:rPr>
          <w:rFonts w:ascii="Times New Roman"/>
          <w:b w:val="false"/>
          <w:i w:val="false"/>
          <w:color w:val="000000"/>
          <w:sz w:val="28"/>
        </w:rPr>
        <w:t>
аудио, бейне және тұрмыстық техника              412
</w:t>
      </w:r>
      <w:r>
        <w:br/>
      </w:r>
      <w:r>
        <w:rPr>
          <w:rFonts w:ascii="Times New Roman"/>
          <w:b w:val="false"/>
          <w:i w:val="false"/>
          <w:color w:val="000000"/>
          <w:sz w:val="28"/>
        </w:rPr>
        <w:t>
автокөлік                                        413
</w:t>
      </w:r>
      <w:r>
        <w:br/>
      </w:r>
      <w:r>
        <w:rPr>
          <w:rFonts w:ascii="Times New Roman"/>
          <w:b w:val="false"/>
          <w:i w:val="false"/>
          <w:color w:val="000000"/>
          <w:sz w:val="28"/>
        </w:rPr>
        <w:t>
басқа жылжымалы мүлік                            414
</w:t>
      </w:r>
      <w:r>
        <w:br/>
      </w:r>
      <w:r>
        <w:rPr>
          <w:rFonts w:ascii="Times New Roman"/>
          <w:b w:val="false"/>
          <w:i w:val="false"/>
          <w:color w:val="000000"/>
          <w:sz w:val="28"/>
        </w:rPr>
        <w:t>
Жылжымайтын мүлік                                420
</w:t>
      </w:r>
      <w:r>
        <w:br/>
      </w:r>
      <w:r>
        <w:rPr>
          <w:rFonts w:ascii="Times New Roman"/>
          <w:b w:val="false"/>
          <w:i w:val="false"/>
          <w:color w:val="000000"/>
          <w:sz w:val="28"/>
        </w:rPr>
        <w:t>
Кепілдіктер және кепілдемелер                    430
</w:t>
      </w:r>
      <w:r>
        <w:br/>
      </w:r>
      <w:r>
        <w:rPr>
          <w:rFonts w:ascii="Times New Roman"/>
          <w:b w:val="false"/>
          <w:i w:val="false"/>
          <w:color w:val="000000"/>
          <w:sz w:val="28"/>
        </w:rPr>
        <w:t>
Басқа да қамтамасыз ету                          440
</w:t>
      </w:r>
      <w:r>
        <w:br/>
      </w:r>
      <w:r>
        <w:rPr>
          <w:rFonts w:ascii="Times New Roman"/>
          <w:b w:val="false"/>
          <w:i w:val="false"/>
          <w:color w:val="000000"/>
          <w:sz w:val="28"/>
        </w:rPr>
        <w:t>
Бланктік                                         450
</w:t>
      </w:r>
      <w:r>
        <w:br/>
      </w:r>
      <w:r>
        <w:rPr>
          <w:rFonts w:ascii="Times New Roman"/>
          <w:b w:val="false"/>
          <w:i w:val="false"/>
          <w:color w:val="000000"/>
          <w:sz w:val="28"/>
        </w:rPr>
        <w:t>
Заемдар жиынтығы                                 400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Олардың ішінде:
</w:t>
      </w:r>
      <w:r>
        <w:br/>
      </w:r>
      <w:r>
        <w:rPr>
          <w:rFonts w:ascii="Times New Roman"/>
          <w:b w:val="false"/>
          <w:i w:val="false"/>
          <w:color w:val="000000"/>
          <w:sz w:val="28"/>
        </w:rPr>
        <w:t>
Шағын кәсіпкерлік субъектілеріне берілген заемдар: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тұлғаларға                                 510
</w:t>
      </w:r>
      <w:r>
        <w:br/>
      </w:r>
      <w:r>
        <w:rPr>
          <w:rFonts w:ascii="Times New Roman"/>
          <w:b w:val="false"/>
          <w:i w:val="false"/>
          <w:color w:val="000000"/>
          <w:sz w:val="28"/>
        </w:rPr>
        <w:t>
Жеке кәсіпкерлерге                               520
</w:t>
      </w:r>
      <w:r>
        <w:br/>
      </w:r>
      <w:r>
        <w:rPr>
          <w:rFonts w:ascii="Times New Roman"/>
          <w:b w:val="false"/>
          <w:i w:val="false"/>
          <w:color w:val="000000"/>
          <w:sz w:val="28"/>
        </w:rPr>
        <w:t>
Шағын кәсіпкерлік субъектілеріне берілген
</w:t>
      </w:r>
      <w:r>
        <w:br/>
      </w:r>
      <w:r>
        <w:rPr>
          <w:rFonts w:ascii="Times New Roman"/>
          <w:b w:val="false"/>
          <w:i w:val="false"/>
          <w:color w:val="000000"/>
          <w:sz w:val="28"/>
        </w:rPr>
        <w:t>
заемдар жиынтығы, оның ішінде:                   500
</w:t>
      </w:r>
      <w:r>
        <w:br/>
      </w:r>
      <w:r>
        <w:rPr>
          <w:rFonts w:ascii="Times New Roman"/>
          <w:b w:val="false"/>
          <w:i w:val="false"/>
          <w:color w:val="000000"/>
          <w:sz w:val="28"/>
        </w:rPr>
        <w:t>
Ауылшаруашылық мақсаттарына                      501
</w:t>
      </w:r>
      <w:r>
        <w:br/>
      </w:r>
      <w:r>
        <w:rPr>
          <w:rFonts w:ascii="Times New Roman"/>
          <w:b w:val="false"/>
          <w:i w:val="false"/>
          <w:color w:val="000000"/>
          <w:sz w:val="28"/>
        </w:rPr>
        <w:t>
Өндірістік мақсаттарға                           502
</w:t>
      </w:r>
      <w:r>
        <w:br/>
      </w:r>
      <w:r>
        <w:rPr>
          <w:rFonts w:ascii="Times New Roman"/>
          <w:b w:val="false"/>
          <w:i w:val="false"/>
          <w:color w:val="000000"/>
          <w:sz w:val="28"/>
        </w:rPr>
        <w:t>
Құрылысқа                                        503
</w:t>
      </w:r>
      <w:r>
        <w:br/>
      </w:r>
      <w:r>
        <w:rPr>
          <w:rFonts w:ascii="Times New Roman"/>
          <w:b w:val="false"/>
          <w:i w:val="false"/>
          <w:color w:val="000000"/>
          <w:sz w:val="28"/>
        </w:rPr>
        <w:t>
Жылжымайтын мүлікті сатып алуға                  504
</w:t>
      </w:r>
      <w:r>
        <w:br/>
      </w:r>
      <w:r>
        <w:rPr>
          <w:rFonts w:ascii="Times New Roman"/>
          <w:b w:val="false"/>
          <w:i w:val="false"/>
          <w:color w:val="000000"/>
          <w:sz w:val="28"/>
        </w:rPr>
        <w:t>
Қызмет көрсету саласын дамытуға                  505
</w:t>
      </w:r>
      <w:r>
        <w:br/>
      </w:r>
      <w:r>
        <w:rPr>
          <w:rFonts w:ascii="Times New Roman"/>
          <w:b w:val="false"/>
          <w:i w:val="false"/>
          <w:color w:val="000000"/>
          <w:sz w:val="28"/>
        </w:rPr>
        <w:t>
Өзге де заемдар                                  506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Қаржы лизингі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Банктерге және банк операцияларының жекелеген
</w:t>
      </w:r>
      <w:r>
        <w:br/>
      </w:r>
      <w:r>
        <w:rPr>
          <w:rFonts w:ascii="Times New Roman"/>
          <w:b w:val="false"/>
          <w:i w:val="false"/>
          <w:color w:val="000000"/>
          <w:sz w:val="28"/>
        </w:rPr>
        <w:t>
түрлерін жүзеге асыратын ұйымдарға               610
</w:t>
      </w:r>
      <w:r>
        <w:br/>
      </w:r>
      <w:r>
        <w:rPr>
          <w:rFonts w:ascii="Times New Roman"/>
          <w:b w:val="false"/>
          <w:i w:val="false"/>
          <w:color w:val="000000"/>
          <w:sz w:val="28"/>
        </w:rPr>
        <w:t>
Заңды тұлғаларға                                 620
</w:t>
      </w:r>
      <w:r>
        <w:br/>
      </w:r>
      <w:r>
        <w:rPr>
          <w:rFonts w:ascii="Times New Roman"/>
          <w:b w:val="false"/>
          <w:i w:val="false"/>
          <w:color w:val="000000"/>
          <w:sz w:val="28"/>
        </w:rPr>
        <w:t>
Жеке кәсіпкерлерге                               630
</w:t>
      </w:r>
      <w:r>
        <w:br/>
      </w:r>
      <w:r>
        <w:rPr>
          <w:rFonts w:ascii="Times New Roman"/>
          <w:b w:val="false"/>
          <w:i w:val="false"/>
          <w:color w:val="000000"/>
          <w:sz w:val="28"/>
        </w:rPr>
        <w:t>
Қаржы лизингі жиынтығы                           600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Анықтамалық: Заемдар бойынша сыйақының
</w:t>
      </w:r>
      <w:r>
        <w:br/>
      </w:r>
      <w:r>
        <w:rPr>
          <w:rFonts w:ascii="Times New Roman"/>
          <w:b w:val="false"/>
          <w:i w:val="false"/>
          <w:color w:val="000000"/>
          <w:sz w:val="28"/>
        </w:rPr>
        <w:t>
орташа есептелген ставкасы (процентпен)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Банктерге және банк операцияларының жекелеген
</w:t>
      </w:r>
      <w:r>
        <w:br/>
      </w:r>
      <w:r>
        <w:rPr>
          <w:rFonts w:ascii="Times New Roman"/>
          <w:b w:val="false"/>
          <w:i w:val="false"/>
          <w:color w:val="000000"/>
          <w:sz w:val="28"/>
        </w:rPr>
        <w:t>
түрлерін жүзеге асыратын ұйымдарға заемдар       700
</w:t>
      </w:r>
      <w:r>
        <w:br/>
      </w:r>
      <w:r>
        <w:rPr>
          <w:rFonts w:ascii="Times New Roman"/>
          <w:b w:val="false"/>
          <w:i w:val="false"/>
          <w:color w:val="000000"/>
          <w:sz w:val="28"/>
        </w:rPr>
        <w:t>
Заңды тұлғаларға заемдар                         800
</w:t>
      </w:r>
      <w:r>
        <w:br/>
      </w:r>
      <w:r>
        <w:rPr>
          <w:rFonts w:ascii="Times New Roman"/>
          <w:b w:val="false"/>
          <w:i w:val="false"/>
          <w:color w:val="000000"/>
          <w:sz w:val="28"/>
        </w:rPr>
        <w:t>
Жеке тұлғаларға заемдар                          900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
</w:t>
      </w:r>
      <w:r>
        <w:br/>
      </w:r>
      <w:r>
        <w:rPr>
          <w:rFonts w:ascii="Times New Roman"/>
          <w:b w:val="false"/>
          <w:i w:val="false"/>
          <w:color w:val="000000"/>
          <w:sz w:val="28"/>
        </w:rPr>
        <w:t>
      телефон:__________________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8-қосымша мынадай редакцияда жазылсын:
</w:t>
      </w:r>
    </w:p>
    <w:p>
      <w:pPr>
        <w:spacing w:after="0"/>
        <w:ind w:left="0"/>
        <w:jc w:val="both"/>
      </w:pPr>
      <w:r>
        <w:rPr>
          <w:rFonts w:ascii="Times New Roman"/>
          <w:b w:val="false"/>
          <w:i w:val="false"/>
          <w:color w:val="000000"/>
          <w:sz w:val="28"/>
        </w:rPr>
        <w:t>
"Банк операцияларының жекелеген  
</w:t>
      </w:r>
      <w:r>
        <w:br/>
      </w:r>
      <w:r>
        <w:rPr>
          <w:rFonts w:ascii="Times New Roman"/>
          <w:b w:val="false"/>
          <w:i w:val="false"/>
          <w:color w:val="000000"/>
          <w:sz w:val="28"/>
        </w:rPr>
        <w:t>
түрлерін жүзеге асыратын ұйымдардың
</w:t>
      </w:r>
      <w:r>
        <w:br/>
      </w:r>
      <w:r>
        <w:rPr>
          <w:rFonts w:ascii="Times New Roman"/>
          <w:b w:val="false"/>
          <w:i w:val="false"/>
          <w:color w:val="000000"/>
          <w:sz w:val="28"/>
        </w:rPr>
        <w:t>
қаржылық есеп пен қаржылық есепке 
</w:t>
      </w:r>
      <w:r>
        <w:br/>
      </w:r>
      <w:r>
        <w:rPr>
          <w:rFonts w:ascii="Times New Roman"/>
          <w:b w:val="false"/>
          <w:i w:val="false"/>
          <w:color w:val="000000"/>
          <w:sz w:val="28"/>
        </w:rPr>
        <w:t>
қосымша мәліметтер беру тізбесі, 
</w:t>
      </w:r>
      <w:r>
        <w:br/>
      </w:r>
      <w:r>
        <w:rPr>
          <w:rFonts w:ascii="Times New Roman"/>
          <w:b w:val="false"/>
          <w:i w:val="false"/>
          <w:color w:val="000000"/>
          <w:sz w:val="28"/>
        </w:rPr>
        <w:t>
нысандары мен мерзімдері туралы  
</w:t>
      </w:r>
      <w:r>
        <w:br/>
      </w:r>
      <w:r>
        <w:rPr>
          <w:rFonts w:ascii="Times New Roman"/>
          <w:b w:val="false"/>
          <w:i w:val="false"/>
          <w:color w:val="000000"/>
          <w:sz w:val="28"/>
        </w:rPr>
        <w:t>
нұсқаулыққа 8-қосымша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Салымдар және ағымдағы, корреспонденттік шоттар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 операцияларының жекелеген түрлерін жүзеге асыратын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ұйымның толық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200____ жылғы "___" 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Салымдардың түрі                        |   Жеке | Заңды
</w:t>
      </w:r>
      <w:r>
        <w:br/>
      </w:r>
      <w:r>
        <w:rPr>
          <w:rFonts w:ascii="Times New Roman"/>
          <w:b w:val="false"/>
          <w:i w:val="false"/>
          <w:color w:val="000000"/>
          <w:sz w:val="28"/>
        </w:rPr>
        <w:t>
                                                 |тұлғалар|тұлғалар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Ағымдағы, корреспонденттік  |Барлығы, оның ішінде|
</w:t>
      </w:r>
      <w:r>
        <w:br/>
      </w:r>
      <w:r>
        <w:rPr>
          <w:rFonts w:ascii="Times New Roman"/>
          <w:b w:val="false"/>
          <w:i w:val="false"/>
          <w:color w:val="000000"/>
          <w:sz w:val="28"/>
        </w:rPr>
        <w:t>
шоттар                      |шетел валютасымен   |
</w:t>
      </w:r>
      <w:r>
        <w:br/>
      </w:r>
      <w:r>
        <w:rPr>
          <w:rFonts w:ascii="Times New Roman"/>
          <w:b w:val="false"/>
          <w:i w:val="false"/>
          <w:color w:val="000000"/>
          <w:sz w:val="28"/>
        </w:rPr>
        <w:t>
Талап ету салымдары         |Барлығы, оның ішінде|
</w:t>
      </w:r>
      <w:r>
        <w:br/>
      </w:r>
      <w:r>
        <w:rPr>
          <w:rFonts w:ascii="Times New Roman"/>
          <w:b w:val="false"/>
          <w:i w:val="false"/>
          <w:color w:val="000000"/>
          <w:sz w:val="28"/>
        </w:rPr>
        <w:t>
                            |шетел валютасымен   |
</w:t>
      </w:r>
      <w:r>
        <w:br/>
      </w:r>
      <w:r>
        <w:rPr>
          <w:rFonts w:ascii="Times New Roman"/>
          <w:b w:val="false"/>
          <w:i w:val="false"/>
          <w:color w:val="000000"/>
          <w:sz w:val="28"/>
        </w:rPr>
        <w:t>
Шартты салымдар             |Барлығы, оның ішінде|
</w:t>
      </w:r>
      <w:r>
        <w:br/>
      </w:r>
      <w:r>
        <w:rPr>
          <w:rFonts w:ascii="Times New Roman"/>
          <w:b w:val="false"/>
          <w:i w:val="false"/>
          <w:color w:val="000000"/>
          <w:sz w:val="28"/>
        </w:rPr>
        <w:t>
                            |шетел валютасымен   |
</w:t>
      </w:r>
      <w:r>
        <w:br/>
      </w:r>
      <w:r>
        <w:rPr>
          <w:rFonts w:ascii="Times New Roman"/>
          <w:b w:val="false"/>
          <w:i w:val="false"/>
          <w:color w:val="000000"/>
          <w:sz w:val="28"/>
        </w:rPr>
        <w:t>
Мерзімді салымдар           |Барлығы, оның ішінде|
</w:t>
      </w:r>
      <w:r>
        <w:br/>
      </w:r>
      <w:r>
        <w:rPr>
          <w:rFonts w:ascii="Times New Roman"/>
          <w:b w:val="false"/>
          <w:i w:val="false"/>
          <w:color w:val="000000"/>
          <w:sz w:val="28"/>
        </w:rPr>
        <w:t>
                            |шетел валютасымен   |
</w:t>
      </w:r>
      <w:r>
        <w:br/>
      </w:r>
      <w:r>
        <w:rPr>
          <w:rFonts w:ascii="Times New Roman"/>
          <w:b w:val="false"/>
          <w:i w:val="false"/>
          <w:color w:val="000000"/>
          <w:sz w:val="28"/>
        </w:rPr>
        <w:t>
Оның ішінде
</w:t>
      </w:r>
      <w:r>
        <w:br/>
      </w:r>
      <w:r>
        <w:rPr>
          <w:rFonts w:ascii="Times New Roman"/>
          <w:b w:val="false"/>
          <w:i w:val="false"/>
          <w:color w:val="000000"/>
          <w:sz w:val="28"/>
        </w:rPr>
        <w:t>
1 айға дейін бастапқы өтеу  |Барлығы, оның ішінде|
</w:t>
      </w:r>
      <w:r>
        <w:br/>
      </w:r>
      <w:r>
        <w:rPr>
          <w:rFonts w:ascii="Times New Roman"/>
          <w:b w:val="false"/>
          <w:i w:val="false"/>
          <w:color w:val="000000"/>
          <w:sz w:val="28"/>
        </w:rPr>
        <w:t>
мерзімімен                  |шетел валютасымен   |
</w:t>
      </w:r>
      <w:r>
        <w:br/>
      </w:r>
      <w:r>
        <w:rPr>
          <w:rFonts w:ascii="Times New Roman"/>
          <w:b w:val="false"/>
          <w:i w:val="false"/>
          <w:color w:val="000000"/>
          <w:sz w:val="28"/>
        </w:rPr>
        <w:t>
1 айдан 3 айға дейін        |Барлығы, оның ішінде|
</w:t>
      </w:r>
      <w:r>
        <w:br/>
      </w:r>
      <w:r>
        <w:rPr>
          <w:rFonts w:ascii="Times New Roman"/>
          <w:b w:val="false"/>
          <w:i w:val="false"/>
          <w:color w:val="000000"/>
          <w:sz w:val="28"/>
        </w:rPr>
        <w:t>
бастапқы өтеу мерзімімен    |шетел валютасымен   |
</w:t>
      </w:r>
      <w:r>
        <w:br/>
      </w:r>
      <w:r>
        <w:rPr>
          <w:rFonts w:ascii="Times New Roman"/>
          <w:b w:val="false"/>
          <w:i w:val="false"/>
          <w:color w:val="000000"/>
          <w:sz w:val="28"/>
        </w:rPr>
        <w:t>
3 айдан 1 жылға дейін       |Барлығы, оның ішінде|
</w:t>
      </w:r>
      <w:r>
        <w:br/>
      </w:r>
      <w:r>
        <w:rPr>
          <w:rFonts w:ascii="Times New Roman"/>
          <w:b w:val="false"/>
          <w:i w:val="false"/>
          <w:color w:val="000000"/>
          <w:sz w:val="28"/>
        </w:rPr>
        <w:t>
бастапқы өтеу мерзімімен    |шетел валютасымен   |
</w:t>
      </w:r>
      <w:r>
        <w:br/>
      </w:r>
      <w:r>
        <w:rPr>
          <w:rFonts w:ascii="Times New Roman"/>
          <w:b w:val="false"/>
          <w:i w:val="false"/>
          <w:color w:val="000000"/>
          <w:sz w:val="28"/>
        </w:rPr>
        <w:t>
1 жылдан астам 5 жылға      |Барлығы, оның ішінде|
</w:t>
      </w:r>
      <w:r>
        <w:br/>
      </w:r>
      <w:r>
        <w:rPr>
          <w:rFonts w:ascii="Times New Roman"/>
          <w:b w:val="false"/>
          <w:i w:val="false"/>
          <w:color w:val="000000"/>
          <w:sz w:val="28"/>
        </w:rPr>
        <w:t>
дейін бастапқы өтеу         |шетел валютасымен   |
</w:t>
      </w:r>
      <w:r>
        <w:br/>
      </w:r>
      <w:r>
        <w:rPr>
          <w:rFonts w:ascii="Times New Roman"/>
          <w:b w:val="false"/>
          <w:i w:val="false"/>
          <w:color w:val="000000"/>
          <w:sz w:val="28"/>
        </w:rPr>
        <w:t>
мерзімімен
</w:t>
      </w:r>
      <w:r>
        <w:br/>
      </w:r>
      <w:r>
        <w:rPr>
          <w:rFonts w:ascii="Times New Roman"/>
          <w:b w:val="false"/>
          <w:i w:val="false"/>
          <w:color w:val="000000"/>
          <w:sz w:val="28"/>
        </w:rPr>
        <w:t>
5 жылдан астам бастапқы     |Барлығы, оның ішінде|
</w:t>
      </w:r>
      <w:r>
        <w:br/>
      </w:r>
      <w:r>
        <w:rPr>
          <w:rFonts w:ascii="Times New Roman"/>
          <w:b w:val="false"/>
          <w:i w:val="false"/>
          <w:color w:val="000000"/>
          <w:sz w:val="28"/>
        </w:rPr>
        <w:t>
өтеу мерзімімен             |шетел валютасымен   |
</w:t>
      </w:r>
      <w:r>
        <w:br/>
      </w:r>
      <w:r>
        <w:rPr>
          <w:rFonts w:ascii="Times New Roman"/>
          <w:b w:val="false"/>
          <w:i w:val="false"/>
          <w:color w:val="000000"/>
          <w:sz w:val="28"/>
        </w:rPr>
        <w:t>
Басқа да салымдар           |Барлығы, оның ішінде|
</w:t>
      </w:r>
      <w:r>
        <w:br/>
      </w:r>
      <w:r>
        <w:rPr>
          <w:rFonts w:ascii="Times New Roman"/>
          <w:b w:val="false"/>
          <w:i w:val="false"/>
          <w:color w:val="000000"/>
          <w:sz w:val="28"/>
        </w:rPr>
        <w:t>
                            |шетел валютасымен   |
</w:t>
      </w:r>
      <w:r>
        <w:br/>
      </w:r>
      <w:r>
        <w:rPr>
          <w:rFonts w:ascii="Times New Roman"/>
          <w:b w:val="false"/>
          <w:i w:val="false"/>
          <w:color w:val="000000"/>
          <w:sz w:val="28"/>
        </w:rPr>
        <w:t>
Жиынтығы                    |Барлығы, оның ішінде|
</w:t>
      </w:r>
      <w:r>
        <w:br/>
      </w:r>
      <w:r>
        <w:rPr>
          <w:rFonts w:ascii="Times New Roman"/>
          <w:b w:val="false"/>
          <w:i w:val="false"/>
          <w:color w:val="000000"/>
          <w:sz w:val="28"/>
        </w:rPr>
        <w:t>
                            |шетел валютасымен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Анықтамалық: Салымдар бойынша сыйақының орташа есептелген 
</w:t>
      </w:r>
      <w:r>
        <w:br/>
      </w:r>
      <w:r>
        <w:rPr>
          <w:rFonts w:ascii="Times New Roman"/>
          <w:b w:val="false"/>
          <w:i w:val="false"/>
          <w:color w:val="000000"/>
          <w:sz w:val="28"/>
        </w:rPr>
        <w:t>
ставкасы (процентпен) теңгемен шетел валютасымен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Ағымдағы, корреспонденттік шоттар |              |
</w:t>
      </w:r>
      <w:r>
        <w:br/>
      </w:r>
      <w:r>
        <w:rPr>
          <w:rFonts w:ascii="Times New Roman"/>
          <w:b w:val="false"/>
          <w:i w:val="false"/>
          <w:color w:val="000000"/>
          <w:sz w:val="28"/>
        </w:rPr>
        <w:t>
Талап ету салымдары               |              |        
</w:t>
      </w:r>
      <w:r>
        <w:br/>
      </w:r>
      <w:r>
        <w:rPr>
          <w:rFonts w:ascii="Times New Roman"/>
          <w:b w:val="false"/>
          <w:i w:val="false"/>
          <w:color w:val="000000"/>
          <w:sz w:val="28"/>
        </w:rPr>
        <w:t>
Шартты салымдар                   |              |
</w:t>
      </w:r>
      <w:r>
        <w:br/>
      </w:r>
      <w:r>
        <w:rPr>
          <w:rFonts w:ascii="Times New Roman"/>
          <w:b w:val="false"/>
          <w:i w:val="false"/>
          <w:color w:val="000000"/>
          <w:sz w:val="28"/>
        </w:rPr>
        <w:t>
Мерзімді салымдар                 |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Бірінші басшы: _________________ күні__________________
</w:t>
      </w:r>
      <w:r>
        <w:br/>
      </w:r>
      <w:r>
        <w:rPr>
          <w:rFonts w:ascii="Times New Roman"/>
          <w:b w:val="false"/>
          <w:i w:val="false"/>
          <w:color w:val="000000"/>
          <w:sz w:val="28"/>
        </w:rPr>
        <w:t>
      Бас бухгалтер __________________ күні__________________
</w:t>
      </w:r>
      <w:r>
        <w:br/>
      </w:r>
      <w:r>
        <w:rPr>
          <w:rFonts w:ascii="Times New Roman"/>
          <w:b w:val="false"/>
          <w:i w:val="false"/>
          <w:color w:val="000000"/>
          <w:sz w:val="28"/>
        </w:rPr>
        <w:t>
      орындаушы: __________________
</w:t>
      </w:r>
      <w:r>
        <w:br/>
      </w:r>
      <w:r>
        <w:rPr>
          <w:rFonts w:ascii="Times New Roman"/>
          <w:b w:val="false"/>
          <w:i w:val="false"/>
          <w:color w:val="000000"/>
          <w:sz w:val="28"/>
        </w:rPr>
        <w:t>
      телефон:__________________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жеті күндік мерзімде осы қаулыны Қазақстан Республикасының Ұлттық Банкі орталық аппаратының мүдделі бөлімшелеріне және аумақтық филиалдарына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Ұлттық Банкінің аумақтық филиалдары осы қаулыны алған күннен бастап үш күндік мерзімде оны кредиттік серіктестіктерді және ипотекалық компанияларды қоспағанда, банк операцияларының жекелеген түрлерін жүзеге асыратын ұйымдарға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Ә.Ғ. 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