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f40f4" w14:textId="47f40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Бірыңғай бюджеттік сыныптамасын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Экономика және бюджеттік жоспарлау министрлігінің 2003 жылғы 29 желтоқсандағы N 201 бұйрығы. Қазақстан Республикасының Әділет министрлігінде 2003 жылғы 29 желтоқсанда тіркелді. Тіркеу N 2647. Күші жойылды - ҚР Экономика және бюджеттік жоспарлау министрінің 2005 жылғы 2 маусымдағы N 75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-----------Бұйрықтан үзінді----------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"Нормативтiк құқықтық актiлер туралы" Қазақстан Республикасының 1998 жылғы 24 наурыздағы Заңының 27 бабына жәнe Қазақстан Республикасы Үкiметiнiң 2004 жылғы 24 желтоқсандағы N 1362 "Қазақстан Республикасының Бірыңғай бюджеттiк сыныптамасын бекiту туралы" қаулысының қабылдануына сәйкес БҰЙЫРАМЫН: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1. Осы бұйрыққа қосымшаға сәйкес Бiрыңғай бюджеттiк сыныптамасын бекiту бойынша бұйрықтардың күшi жойылды деп танылсын.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2. Осы бұйрық қол қойылған күнiнен бастап қолданысқа енгiзiледi және 2005 жылғы 1 қаңтардан бастап қатынастарға әрекет етедi.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Министр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Қазақстан Республикасы 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Экономика және бюджеттік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жоспарлау Министрлігінің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2005 жылғы 2 маусымдағы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75 бұйрығына қосымша 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Бiрыңғай бюджеттік сыныптамасын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бекiту бойынша бұйрық тізбесі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52. Қазақстан Республикасы Экономика және бюджеттік жоспарлау министрінің 2003 жылғы 29 желтоқсандағы N 201 (тіркелген N 2647) "Бірыңғай бюджеттік сыныптаманы бекіту туралы" бұйрығы...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-------------------------------------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Бұйырамын: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Республикасының Бірыңғай бюджеттік сыныптамасы қосымшаға сәйкес бекітілсін.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Бюджеттік процесс әдіснамасы және функционалдық талдау департаменті (Д.М.Шаженова) Құқықтық басқармасымен (М.Д.Әйтенов) бірге Қазақстан Республикасының Әділет министрлігіне осы бұйрықтың мемлекеттік тіркеуден өтуін қамтамасыз етсін.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 2004 жылға 1 қаңтардан бастап қолданысқа енгізіледі және 2003 жылға арналған есепті кезеңде жүзеге асырылатын қорытынды операцияларға қолданылмайды.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Министрдің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міндетін атқарушы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 және бюджеттік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жоспарлау министрінің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2003 ж.29 желтоқсандағы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201 бұйрығына қосымша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Қазақстан Республикасының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Бірыңғай бюджеттік сыныптамасы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Бірыңғай бюджеттік сыныптамасына толықтырулар мен өзгертулер енгізілді - ҚР Экономика және бюджеттік жоспарлау министрлігінің 2004 жылғы 3 сәуірдегі N 54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бұйырығымен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2004 жылғы  25 мамырдағы N 77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бұйырығымен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2004 жылғы 19 шілдедегі N 104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2004 жылғы 28 шілдедегі N 111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2004 жылғы 2 тамыздағы N 114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2004 жылғы 26 қазандағы N 151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2004 жылғы 22 қарашадағы N 158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Күні: 10.12.2003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Уақыт: 15.22.03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Бюджеттік кірістердің сыныптамасы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Санаты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Сыныбы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Ішкі сыныбы                     Атауы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 Ерекшелігі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Қолданылу                   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мерзімінің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аяқталуы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          Салық түсімдері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 Корпоративтік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Резидент заңды тұлғалардан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корпоративтік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Резидент емес заңды тұлғалардан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корпоративтік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Резидент заңды тұлғалардан алынатын,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көзінен ұсталатын корпоративтік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            Резидент емес заңды тұлғалардан алынатын,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төлем көзінен ұсталатын корпоративтік табыс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            Қазақстан Республикасының Үкіметі белгілеген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тізбе бойынша шикізат секторы ұйымдары - заңды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тұлғалардан алынатын корпоративтік табыс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06            Қазақстан Республикасының Үкіметі белгілеген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тізбе бойынша шикізат секторы ұйымдарының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төлем көзінен ұсталатын, резидент заңды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тұлғалардан алынатын корпоративтік табыс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07            Қазақстан Республикасының Үкіметі белгілеген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тізбе бойынша шикізат секторы ұйымдарының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төлем көзінен ұсталатын, резидент емес заңды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тұлғалардан алынатын корпоративтік табыс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 Жеке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Төлем көзінен ұсталатын жеке табыс салығы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Кәсіпкерлік қызметпен айналысатын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тұлғалардан алынатын жеке табыс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Қызметін біржолғы талон бойынша жүзеге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асыратын жеке тұлғалардан алынатын жеке табыс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 Әлеуметтік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 Әлеуметтік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Әлеуметтік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 Меншікке салынатын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 Мүлікке салынатын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Заңды тұлғалардың және жеке кәсіпкерлердің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мүлкіне салынатын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Жеке тұлғалардың мүлкіне салынатын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 Бағалы қағаздар эмиссиясын тіркегені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тіркеуге жатпайтын акциялар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эмиссиясының ұлттық сәйкестендіру нөмірін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бергені үшін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 01.01.2002 Бағалы қағаздар эмиссиясын тіркегені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тіркеуге жатпайтын акциялар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эмиссиясының ұлттық сәйкестендіру нөмірін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бергені үшін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Ауыл шаруашылығы мақсатындағы жерлерге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тұлғалардан 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Елді мекендер жерлеріне жеке тұлғалардан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Өнеркәсіп, көлік, байланыс, қорғаныс жеріне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және ауыл шаруашылығына арналмаған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жерге салынатын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            Орман қорының жерлеріне салынатын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            Су қорының жерлеріне салынатын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06            Ерекше қорғалатын табиғи аумақтың жеріне,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сауықтыру, рекреациялық және тарихи-мәдени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мақсаттағы жерге салынатын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07            Ауыл шаруашылығы мақсатындағы жерлерге заңды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тұлғалардан, жеке кәсіпкерлерден,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нотариустар мен адвокаттардан алынатын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08            Елді мекендер жерлеріне заңды тұлғалардан,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жеке кәсіпкерлерден, жеке нотариустар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адвокаттардан алынатын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                Көлік құралдарына салынатын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Заңды тұлғалардың көлік құралдарына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Жеке тұлғалардың көлік құралдарына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  Бірыңғай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Бірыңғай жер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      Тауарларға, жұмыстарға және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көрсетуге салынатын ішкі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өндірілген тауарларға, орындалған жұмыстарға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және көрсетілген қызметтерге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Ресей Федерациясының аумағынан шығарылатын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және импортталатын тауарларға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қосылған құн салығынан басқа,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Республикасының аумағына импортталатын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тауарларға салынатын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Қазақстан Республикасының Үкіметі белгілеген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тізбе бойынша шикізат секторы ұйымдарының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өндірген тауарларына, орындаған жұмыстарына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және көрсеткен қызметтеріне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            Резидент емес үшін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            Ресей Федерациясының аумағынан шығарылатын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және импортталатын тауарларға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06            Ресей Федерациясы аумағынан шығарылатын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тауарларға салынатын қосылған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құн салығынан басқа,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аумағына импортталатын тауарлардың кедендік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құнына тәуелсіз сараптама жүргізу нәтижесінде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жете есептелген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07            Ресей Федерациясының аумағынан шығарылатын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және импортталатын тауарлардың кедендік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құнына тәуелсіз сараптама жүргізу нәтижесінде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жете есептелген қосылған құн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 Акциздер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өндірілген спирттің барлық түрлері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өндірілген арақ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өндірілген күшті ликер-арақ бұйымдары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басқа да күшті алкогольді ішімдіктер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   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өндірілген шараптар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   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өндірілген коньяктар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06   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өндірілген шампан шараптары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07   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өндірілген сыра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08   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өндірілген градусы аз ликер-арақ бұйымдары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және этил спиртінің көлемдік үлесі 12-ден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процентке дейінгі басқа да әлсіз алкогольді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ішімдіктер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09   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өндірілген бекіре және албырт балықтардың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уылдырығы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   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өндірілген темекі сүзгілі бұйымдары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11   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өндірілген, құрамында темекі бар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бұйымдар және сүзгісі жоқ темекі бұйымдары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12            Қазақстан Республикасының аймағында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өндірілген шарап ішімдіктері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13 01.01.2002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өндірілген хрустальдан жасалған бұйымдар,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хрусталь жарықтандыру заттары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14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аймағына импортталатын этил спиртінің көлемдік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үлесі 12 процентке дейінгі басқа да әлсіз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алкогольді ішімдіктер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15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аймағына импортталатын шарап ішімдіктер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16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этил спиртінің көлемдік үлесі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12 процентке дейінгі басқа да әлсіз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алкогольді ішімдіктерінің кедендік құнына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тәуелсіз сараптама жүргізу нәтижесінде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есептелген акциздер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17 01.01.2004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өндірілген алтыннан, платинадан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күмістен жасалған зергерлік бұйымдар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18   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өндірілген шарап материалдары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19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шарап сусындарының кедендік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құнына тәуелсіз сараптама жүргізу нәтижесінде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қосылған акциздер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21   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өндірілген оқпен және газбен атылатын 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(мемлекеттік үкімет органдарының мұқтажы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алынатындарынан 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23            Құмар ойын бизнесі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24            Лотереяларды ұйымдастыру және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28 01.01.2002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өндірілген электр энергиясы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29   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өндірілген, газ конденсатын қоса алғанда,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шикі мұнай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30 01.01.2002 Арнайы жабдықталған стационарлық бекеттерден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ақырғы тұтынушыға сатылатыннан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өндірілген бензин (авиациялықты қоспағанда)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31 01.01.2002 Арнайы жабдықталған стационарлық бекеттерден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ақырғы тұтынушыға сатылатын бензин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(авиациялықты қоспағанда)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32 01.01.2002 Арнайы жабдықталған стационарлық бекеттерден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ақырғы тұтынушыға сатылатыннан басқа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өндірілген дизель отыны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33 01.01.2002 Арнайы жабдықталған стационарлық бекеттерден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ақырғы тұтынушыларға сатылатын дизель отыны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34 01.01.2002 Заңды және жеке тұлғалар көтерме саудада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сататын (одан әрі алып-сату мақсаты үшін)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бензин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35 01.01.2002 Заңды және жеке тұлғалар көтерме саудада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сататын (одан әрі алып-сату мақсаты үшін)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дизель отыны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36   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шығарылған жеңіл автомобильдер (мүгедектерге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арнайы арналған қолмен басқарылатын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автомобильдерден 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37            Қазақстан Республикасының аумағында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өндірілген этил спиртінің көлемдік үлесі 12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процентке дейінгі басқа да әлсіз алкогольді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ішімдіктер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41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спирттің барлық түрі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42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арақ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43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күшті ликер-арақ өнімдері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басқа да күшті алкагольді сусындар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44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шараптар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45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коньяк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46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шампан шараптары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47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сыра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48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импортталатын, градусы аз ликер-арақ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бұйымдары және этил спиртінің көлемдік үлесі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12-ден 30 процентке дейінгі басқа да әлсіз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алкогольді ішімдіктер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49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бекіре және албырт балықтардың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уылдырығы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50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темекі бұйымдары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51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құрамында темекі бар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бұйымдар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53 01.01.2002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хрустальдан жасалған бұйымдар,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хрусталь жарықтандыру заттары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55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жеңіл автомобильдер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(мүгедектерге арнайы арналған, қолмен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басқарылатын автомобильдерден 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57 01.01.2004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алтыннан, платинадан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күмістен жасалған зергерлік бұйымдар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58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шарап материалдары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59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дизель отыны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60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бензин (авиациялықты қоспағанда)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61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оқпен және газбен атылатын 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(мемлекеттік үкімет органдарының мұқтажы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алынатындарынан басқа)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68 01.01.2002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электр энергиясы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69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газ конденсатын қоса алғанда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шикі мұнай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70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спирттің барлық түрлерінің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кедендік құнына тәуелсіз сараптама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нәтижесінде жете есептелген акциздер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71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арақтың кедендік құнына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тәуелсіз сараптама жүргізу нәтижесінде жете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есептелген акциздер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72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күшті ликер-арақ бұйымдары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басқа да күшті алкогольді ішімдіктерінің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кедендік құнына тәуелсіз сараптама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нәтижесінде жеке есептелген акциздер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73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шараптардың кедендік құнына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тәуелсіз сараптама жүргізу нәтижесінде жете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есептелген акциздер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74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коньяктардың кедендік құнына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тәуелсіз сараптама жүргізу нәтижесінде жете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есептелген акциздер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75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шампан шараптарының кедендік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құнына тәуелсіз сараптама жүргізу нәтижесінде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жете есептелген акциздер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76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сыраның кедендік құнына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тәуелсіз сараптама жүргізу нәтижесінде жете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есептелген акциздер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77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градусы аз ликер-арақ бұйымдары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және этил спиртінің көлемдік үлесі 12-ден 30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процентке дейінгі басқа да әлсіз алкогольді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ішімдіктерінің кедендік құнына тәуелсіз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сараптама жүргізу нәтижесінде жеке есептелген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акциздер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78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бекіре және албырт балықтар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уылдырығының кедендік құнына тәуелсіз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сараптама жүргізу нәтижесінде жете есептелген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акциздер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79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темекі бұйымдарының кедендік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құнына тәуелсіз сараптама жүргізу нәтижесінде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жете есептелген акциздер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80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құрамында темекі бар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бұйымдардың кедендік құнына тәуелсіз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сараптама жүргізу нәтижесінде жете есептелген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акциздер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81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жеңіл автомобильдердің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(мүгедектерге арнайы арналған, қолмен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басқарылатын автомобильдерден басқа) кедендік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құнына тәуелсіз сараптама жүргізу нәтижесінде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жете есептелген акциздер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82 01.01.2004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алтыннан, платинадан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күмістен жасалған зергерлік бұйымдардың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кедендік құнына тәуелсіз сараптама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нәтижесінде жете есептелген акциздер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83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шарап материалдарының кедендік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құнына тәуелсіз сараптама жүргізу нәтижесінде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жете есептелген акциздер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84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дизель отынының кедендік құнына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тәуелсіз сараптама жүргізу нәтижесінде жете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есептелген акциздер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85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бензиннің (авиациялықты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қоспағанда) кедендік құнына тәуелсіз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сараптама жүргізу нәтижесінде жете есептелген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акциздер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86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отпен және газбен атылатын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қарудың (мемлекеттік үкімет органдарының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мұқтажы үшін алынатындарынан басқа) кедендік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құнына тәуелсіз сараптама жүргізу нәтижесінде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жете есептелген акциздер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87            Қазақстан Республикасының аумағына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импортталатын газ конденсатын қоса алғанда,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шикі мұнайдың кедендік құнына тәуелсіз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сараптама жүргізу нәтижесінде жете есептелген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акциздер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90            Өндірушілер көтерме саудада сататын өзі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өндіретін бензин (авиациялық бензинді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қоспағанда)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91            Өндірушілер көтерме саудада сататын өзі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өндіретін дизель отыны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92            Өндірушілер бөлшек саудада өткізетін өз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өндірісінің (авиациялықты қоспағанда),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сондай-ақ өз өндірістің мұқтаждарына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пайдаланылатын бензин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93            Өндірушілерге бөлшек саудада өткізетін өз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өндірісінің, сондай-ақ өз өндірістік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мұқтаждарына пайдаланылатын дизель отыны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94            Заңды және жеке тұлғаларға көтерме сауда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бағасымен өткізілетін бензин (авиация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бензинін қоспағанда)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95            Заңды және жеке тұлғаларға көтерме сауда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бағасымен өткізілетін дизель отыны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96            Өндірушілер бөлшек саудада өткізетін, өз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өндірісінің (авиациялықты қоспағанда),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сондай-ақ өз өндірістік мұқтаждарына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пайдаланылатын бензин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97            Заңды және жеке тұлғаларға бөлшек саудада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өткізетін, сондай-ақ өз өндірістік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мұқтаждарына пайдаланылатын дизель отыны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 Табиғи және басқа ресурстарды пайдаланғаны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үшін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Үстеме пайда салығы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Жер бетіне жақын көздердегі су ресурстарын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            Орманды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            Бонустар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06            Роялти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07            Экспортталатын шикі мұнайға ренталық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08            Жасалған келісім-шарттар бойынша өнімді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бөлгендегі Қазақстан Республикасының үлесі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09            Радиожиілік спектрін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            Кеме қатынайтын су жолдарын пайдаланғаны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11            Жануарлар дүниесін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12 01.01.2002 Жануарлар әлемін қорғағаны және ұдайы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көбейткені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13            Республикалық маңызы бар ерекше қорғалатын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табиғи аумақтарды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14            Жергілікті маңызы бар ерекше қорғалатын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табиғи аумақтарды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15            Жер учаскелерін пайдаланғаны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16            Қоршаған ортаны ластағаны үшін төленетін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22            Шикізат секторы ұйымдарының (Қазақстан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Республикасының Үкіметі белгілеген тізбе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заңды тұлғалардың) үстеме пайдасына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салынатын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25            Шикізат секторы ұйымдарынан (Қазақстан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Республикасының Үкіметі белгілеген тізбе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заңды тұлғалардан) түсетін бонустар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26            Шикізат секторы ұйымдарынан (Қазақстан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Республикасының Үкіметі белгілеген тізбе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заңды тұлғалардан) түсетін роялти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28            Шикізат секторы ұйымдарының (Қазақстан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Республикасының Үкіметі белгілеген тізбе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заңды тұлғалардың) жасалған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келісім-шарттар бойынша өнімді бөлгендегі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Қазақстан Республикасының үлесі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                Кәсіпкерлік және кәсіби қызметті жүргізгені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үшін алынатын алымдар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Жеке кәсіпкерлерді мемлекеттік тіркегені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Жекелеген қызмет түрлерімен айналысу құқығы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үшін лицензиялық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Заңды тұлғаларды мемлекеттік тіркегені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            Аукциондық сатудан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 01.01.2002 Базарларда тауар сату құқығы үшін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06            Жергілікті маңызы бар ақылы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автомобиль жолдарымен жүргені үшін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алымнан басқа,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аумағы бойынша автокөлік құралдарының жүргені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үшін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07 01.01.2002 Заңды және жеке тұлғалардан олардың фирмалық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атауларында, қызмет ету белгілерінде,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тауарлық белгілерінде Алматы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рәміздерін пайдаланғаны үшін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08 01.01.2002 Жеке тұлғалардың қолма-қол шетел валютасын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сатып алғаны үшін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09 01.01.2002 Заңды (мем. кәсіпорындарды, мем. мекемелерді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және коммерциялық емес ұйымдарды қоспағанда)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және жеке тұлғалардың фирмалық атауларында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"Қазақстан", "Республика", "Ұлттық" деген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сөздерді (толық, сондай-ақ олардан туындаған)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пайдаланғаны үшін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            Жергілікті маңызы бар ақылы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автомобиль жолдары бойынша жүргені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11 01.01.2003 Елтаңбалық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12            Радиоэлектрондық құралдарды және жоғары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жиілікті қондырғыларды мемлекеттік тіркеу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үшін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13            Телевизиялық және радио хабарын тарататын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ұйымдарға радиожиілік өрісін пайдалануға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рұқсат бергені үшін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14            Механикалық көлік құралдарын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тіркемелерді мемлекеттік тіркегені үшін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15            Теңіз, өзен және шағын көлемді кемелерді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тіркеу үшін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16            Дәрі-дәрмектерді мемлекеттік тіркеу үшін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17            Азаматтық әуе кемелерін мемлекеттік тіркеу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үшін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18            Жылжымайтын мүлікке және олармен мәміле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құқығын мемлекеттік тіркегені үшін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19            Республикалық маңызы бар ортақ пайдаланудағы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автомобиль жолдарының бөлінген белдеуінде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сыртқы (көрнекі) жарнамалар орналастырғаны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үшін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20            Жергілікті маңызы бар және елді мекендердегі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жалпы пайдаланудағы автомобиль жолдарының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белдеуінде бөлінген сыртқы (көрнекі)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жарнамаларды орналастырғаны үшін төлем 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06                  Халықаралық сауда мен сыртқы операцияларға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салынатын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 Кеден төлемдері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Кеден бажының бірыңғай ставкасын қолданумен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жеке тұлғалардан өндіріп алынатын әкелінетін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тауарларға салынатын кеден баждарын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қоспағанда, әкелінетін тауарларға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кеден баждары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Әкетілетін тауарларға салынатын кеден баждары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Әкелінетін тауарлардың кедендік құнына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тәуелсіз сараптама жүргізу нәтижесінде жете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есептелген кедендік баждар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            Кеден бажының бірыңғай ставкасын енгізу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нәтижесінде жеке тұлғалардан өндіріп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әкелінетін тауарларға салынатын кеден баждары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 Халықаралық сауда мен операцияларға салынатын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басқа да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Кедендік бақылауды және кедендік рәсімдерді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жүзеге асырудан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Отандық тауар өндірушілерді қорғау шаралары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ретінде алынатын баждар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Әкелінетін тауарлардың кедендік құнына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тәуелсіз сараптама жүргізу нәтижесінде жете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есептелген, кедендік бақылауды және кедендік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рәсімдері жүзеге асырудан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            Әкелінетін тауарлардың кедендік құнына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тәуелсіз сараптама жүргізу нәтижесінде жете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есептелген, отандық тауар өндірушілерді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қорғау шаралары ретінде алынатын баждар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07                  Басқа да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 Басқа да салықтар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 01.01.2002 Берешектің жергілікті бюджетке түсуі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09            Республикалық бюджетке түсетін басқа да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            Жергілікті бюджетке түсетін басқа да салықтық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08                  Заңдық мәнді іс-әрекеттерді жасағаны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және (немесе) оған уәкілеттігі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органдардың немесе лауазымды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адамдардың құжаттар бергені үшін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міндетті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              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Консулдық алым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Сотқа берілетін талап арыздардан, ерекше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өндірістегі істер бойынша арыздардан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(шағымдардан), жүгіну шағымдарынан, атқару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парағының көшірмесін беру туралы мәселе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сот анықтамасына жеке шағымдардан,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сот бұйрығын шығару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арыздардан,сондай-ақ соттың шет ел соттары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мен төрелік соттарының шешімдері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атқару парақтарын, құжаттардың көшірмелерін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(телнұсқаларын) бергені үшін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Нотариаттық іс-қимылдар жасағаны үшін,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сондай-ақ нотариат куәландырған құжаттар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көшірмелерін (дубликаттарын) бергені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            АХА* тіркегені, азаматтарға АХА тіркегені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туралы қайта куәліктер бергені үшін,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сондай-ақ туу, неке, некені бұзу, өлім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актілердің жазбаларын өзгерту, толықтыру,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түзету мен қалпына келтіруге байланысты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куәліктерді бергені үшін алынатын мем.баж**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            Шетелге баруға және Қазақстан Республикасына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басқа мемлекеттерден адамдарды шақыруға құқық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беретін құжаттарды ресімдегені үшін,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сондай-ақ осы құжаттарға өзгерістер енгізгені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06            Шетелдіктердің паспорттарына немесе оларды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ауыстыратын құжаттарына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Республикасынан кету және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Республикасына келу құқығына виза бергені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07            Қазақстан Республикасының азаматтығын алу,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Қазақстан Республикасының азаматтығын қалпына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келтіру және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азаматтығын тоқтату туралы құжаттарды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ресімдегені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08            Тұрғылықты жерін тіркегені үшін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09            Аңшылық құқығына рұқсат бергені үшін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            Азаматтық қаруды ( аңшылық суық қаруды,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пневматикалық және аэрозольды газды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құрылғыларды қоспағанда) тіркегені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тіркегені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11            Қазақстан Республикасының азаматтарының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паспорттары мен және куәліктерін бергені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12            Қаруды және оның оқтары сақтауға немесе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сақтау мен алып жүруге тасымалдауға,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Қазақстан Республикасының аумағына әкелуге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және Қазақстан Республикасынан әкетуге рұқсат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бергені үшін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13            Апостиль қойғаны үшін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14            Жүргізуші куәліктерін бергені үшін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15            Көлік құралдарын мемлекеттік тіркеу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куәліктер бергені үшін алынатын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16            Мемлекеттік тіркеу нөмір белгілерін бергені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      Салыққа жатпайтын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 Кәсіпкерлік қызмет пен меншіктен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кірістер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 Ведомстволық кәсіпорындардың тауарлар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қызметтерді пайдамен сатудан түсетін іс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жүзіндегі пайдасы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Республикалық мемлекеттік кәсіпорындар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пайдасының үлесі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Коммуналдық мемлекеттік кәсіпорындар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пайдасының үлесі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 Заңды тұлғалардан және қаржы мекемелерінен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түсетін салыққа жатпайтын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Қазақстан Республикасы Ұлттық Банкінің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кірісінен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Қазақстан Республикасы Үкіметінің депозиттері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алынған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Республикалық меншік болып табылатын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акциялардың пакеттеріне дивидендтердің түсімі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            Мемлекеттің сыртқы заемдар қаражатын екінші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деңгейдегі банктер шоттарына орналастырудан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түсетін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 01.01.2002 Тәркіленген мүлікті, белгіленген тәртіппен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республикалық меншікке өтеусіз өткен мүлікті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сатудан түсетін түсімдер, оның ішінде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кедендік бас тарту режимінде мемлекеттің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пайдасына ресімделген тауарлар мен көлік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құралдары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06            Бағалы қағаздардың ұйымдастырылған рыногында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сатып алынған мемлекеттік эмиссиялық бағалы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қағаздардан алынған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07 01.01.2002 Шет мемлекеттердің үкіметтеріне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 берілгені үшін алынған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08 01.01.2002 Жер учаскелерін жалға беруден түскен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09 01.01.2002 Аймақтық инвестициялық бағдарламаларды жүзеге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асыру үшін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осы мақсаттарға қарызға алынған қаражаттың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есебінен жергілікті бюджеттен бөлінетін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11            Жер қойнауы туралы ақпараттың пайдалануға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берілгені үшін 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12 01.01.2002 Республикалық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мекемелерге тиесілі мүлікті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сатудан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13            Жергілікті өкілді органдардың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өткізілетін лотереялардан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кірістерден басқа, мемлекеттік лотереялардан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түсетін кірістердің түсімі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14 01.01.2002 Иесіз мүлікті, белгіленген тәртіппен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коммуналдық меншікке өтеусіз өткен мүлікті,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қадағалаусыз жануарларды, олжаларды,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сондай-ақ мұрагерлік құқығы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мемлекетке өткен мүлікті сатудан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15            Коммуналдық меншік болып табылатын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акциялардың пакетіне дивидендтердің түсуі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17            Жергілікті өкілді органдардың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өткізілетін мемлекеттік лотереялардан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түсетін кірістердің түсімі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18 01.01.2002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мекемелерге тиесілі мүлікті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сатудан алынатын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20 01.01.2002 Республикалық бюджеттен төменгі деңгейдегі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бюджеттерге несиелер бергені үшін алынған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21 01.01.2002 Республикалық бюджеттен заңды және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тұлғаларға несиелер берілгені үшін алынған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22 01.01.2002 Жергілікті бюджеттен заңды және жеке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тұлғаларға несиелер бергені үшін алынған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23 01.01.2002 Республикалық маңызы бар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автомобиль жолдарының жиегінде сервис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жарнама объектілерін орналастырғаны үшін 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24 01.01.2002 Жергілікті маңызы бар мемлекеттік автомобиль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жолдарының жиегінде сервис және жарнама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объектілерін орналастырғаны үшін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25 01.01.2002 Қару-жарақ пен әскери техниканы сатудан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26            Әскери полигондарды пайдаланғаны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жалгерлік төлемнен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27            "Байқоңыр" кешенін пайдаланғаны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жалгерлік төлемнен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28            Республикалық меншік мүлкін жалға беруден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29            Коммуналдық меншік мүлкін жалға беруден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30 01.01.2002 Республикалық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мекемелердің дебиторлық,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депоненттік берешегінің түсуі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31 01.01.2002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мекемелердің дебиторлық,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депоненттік берешегінің түсуі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32 01.01.2002 Бұрын республикалық бюджеттен алынған,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пайдаланылмаған қаражаттардың қайтарылуы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33 01.01.2002 Бұрын жергілікті бюджеттен алынған,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пайдаланылмаған қаражаттардың қайтарылуы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34 01.01.2002 Үкіметтің сыртқы заемдары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республикалық бюджеттен несиелер бергені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алынған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35 01.01.2003 Инвестициялық жобаларды бірлесіп қаржыландыру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шеңберінде республикалық бюджеттен несиелер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бергені үшін алынған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36 01.01.2002 Ретроактивтік несиелерді бергені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алынған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 Кәсіпкерлік қызмет пен меншіктен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басқа да кірістер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Ауыл шаруашылық және орман алқаптарын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және орман шаруашылықтарын жүргізуге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байланысты емес мақсаттарға пайдалану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алған кезде ауыл шаруашылығы және орман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шаруашылығы өндірістерінің зияндарын өтеуден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Республикалық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мекемелер көрсететін қызметтерді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сатудан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мекемелер көрсететін қызметтерді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сатудан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            Жер учаскесін жалға беру құқығын сатқаны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            Қалааралық және халықаралық байланыс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ұсынғанынан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 Әкімшілік алымдар мен төлемдер, коммерциялық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емес және ілеспе саудадан алынатын кірістер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 Әкімшілік алымдар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 23.07.2002 Әкімшілік қамауға алынған адамдар орындаған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жұмыстар, қызметтер үшін ұйымдардан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 01.01.2002 Жылжымайтын мүлік және онымен жасалатын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мәмілелер құқығын мемлекеттік тіркеу ақысы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07 01.01.2002 Қазақстан Республикасының азаматтарына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төлқұжаттар мен жеке куәліктер берілгені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төленетін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08 01.01.2002 Республикалық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мекемелер көрсететін қызметтерді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сатудан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09            Түзету жұмыстарына сотталғандардың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жалақысынан ұсталатын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 01.01.2002 Қару айналымы саласында рұқсаттар беру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біржолғы алымдар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12 01.01.2002 Қоршаған ортаны ластағаны үшін төленетін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13            Жылжымалы мүліктің кепілін тіркегені үшін 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18 01.01.2002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мекемелер көрсететін қызметтерді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сатудан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 01.01.2002 Консулдық алымдар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 01.01.2002 Сотқа берілетін қуыну өтініштерінен, айрықша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өндіріс істері жөніндегі өтініштерден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(шағымдардан), кассациялық шағымдардан,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сондай-ақ соттың құжаттардың көшірмесін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(телнұсқасын) бергені үшін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 01.01.2002 Нотариалды іс-әрекеттер жасағаны үшін,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сондай-ақ нотариалды расталған құжаттардың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көшірмесін (телнұсқаларын) бергені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 01.01.2002 Азаматтық хал-ахуал актілерін тіркегені үшін,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сондай-ақ азаматтық хал-ахуал актілерін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өзгеруіне, толықтырылуына, түзетілуіне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қалпына келтірілуіне байланысты куәліктерді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тіркеу туралы куәліктерді қайта бергені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 01.01.2002 Шетелге шығу құқығына арналған құжаттарды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ресімдегені және басқа мемлекеттердің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адамдарын Қазақстан Республикасына шақырғаны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үшін, сондай-ақ осы құжаттарға өзгерістер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енгізгені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06 01.01.2002 Шетелдіктердің төлқұжаттарына немесе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орнын алмастыратын құжаттарына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Республикасынан кету және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Республикасына келу құқығына виза бергені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07 01.01.2002 Қазақстан Республикасының азаматтығын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алғандығы және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азаматтығын тоқтатқандығы туралы құжаттарды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ресімдегені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08 01.01.2002 Тұрғылықты мекенді тіркегені үшін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09 01.01.2002 Аң аулау құқығына рұқсат бергені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 01.01.2002 Азаматтық қаруды (суық аң аулау,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пневматикалық және газды-аэрозольды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қондырғыларды қоспағанда) тіркегені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қайта тіркегені үшін алынатын мемлекеттік баж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 Коммерциялық емес және ілеспе саудадан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басқа да төлемдер мен кірістер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Республикалық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мекемелер ұйымдастыратын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сатып алуды өткізуден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ақшаның түсімі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мекемелер ұйымдастыратын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сатып алуды өткізуден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ақшаның түсімі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            Тәркіленген мүлікті, белгіленген тәртіппен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республикалық меншікке өтеусіз өткен мүлікті,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оның ішінде кедендік бас тарту режимінде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мемлекеттің пайдасына ресімделген тауарлар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мен көлік құралдарын сатудан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06            Иесіз мүлікті, белгіленген тәртіппен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коммуналдық меншікке өтеусіз өткен мүлікті,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қадағалаусыз жануарларды, олжаларды,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сондай-ақ мұрагерлік құқығы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мемлекетке өткен мүлікті сатудан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 Айыппұлдар мен санкциялардан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 Айыппұлдар мен санкциялар бойынша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Орталық мемлекеттік органдар,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аумақтық бөлімшелері салатын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айыппұлдар мен санкциялар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Медициналық айықтырғыштарда орналастырылған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адамдардан түсетін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 20.06.2003 Стандарттар мен сертификаттау ережелерінің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талаптарына сәйкес келмейтін өнімдерді,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жұмыстарды және қызметтерді сатудан алынған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кірістер сомасының түсімі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            Казино, тотализаторлар және ойын бизнесі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қызметінен алынған кірістерді қоспағанда,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өзіне қатысты лицензиялық тәртіп белгіленген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лицензиясыз қызметтен түскен кірістерді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алудан түсім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 01.01.2002 Лицензиясыз өнімдерді әкеткені үшін айыппұл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сомаларының түсімі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06            Атқарушылық санкция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07            Қазақстан Республикасының Ұлттық Банкі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белгілеген экономикалық нормативтерді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статистикалық есептілікті берудің мерзімдерін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бұзғаны үшін екінші деңгейдегі банктерге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қолданылатын санкциялар сомаларының түсімі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08 01.01.2003 Салымдар бойынша шоттарға жалақыларды уақтылы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есептемегені үшін екінші деңгейдегі банктерге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қолданылатын санкциялар сомаларының түсімі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09            Салық заңнамасы нормаларын уақтылы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орындамағаны үшін банктерден немесе банк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операцияларының жекелеген түрлерін жүзеге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асыратын ұйымдардан өсімпұл және айыппұл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сомаларының түсуі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            Қоршаған ортаны қорғау туралы заңдарды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бұзғаны үшін төленетін айыппұлдар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11            Жергілікті мемлекеттік органдар салатын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әкімшілік айыппұлдар мен санкциялар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12            Республикалық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мекемелер салатын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санкциялар мен айыппұлдар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13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мекемелер алатын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санкциялар мен айыппұлдар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14            Оған қатысты лицензиялық тәртіп белгіленген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казино, тотализаторлар және ойын бизнесінің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лицензиясыз қызметінен алынған кірістерді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15            Жеке кәсіпкерлердің мемлекеттік тіркеусіз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қызметінен алынған кірістердің түсуі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16            Монополияға қарсы заңдарды бұзу нәтижесінде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алынған аударылған кірістер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 Кредиттер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 Заңды тұлғаларға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кредиттер бергені үшін алынған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Лизингті ұйымдастыру бағдарламасының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шеңберінде берілген кредиттер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Инвестициялық жобаларды бірлесіп қаржыландыру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үшін берілген кредиттер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АДБ бағдарламалық заемы шеңберінде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шаруашылық секторы үшін берілген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            "Эксимбанк Қазақстан" АҚ-на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жобаларды қаржыландыру үшін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кредиттер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            Мал шаруашылығы өнімдерін шығаруға және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алуға берілген кредиттер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06            Басқа да кредиттер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07            Шағын кәсіпкерлікті дамытуға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кредиттер бойынша сыйақы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08            Өнім өңдеу кәсіпорындары үшін жабдық лизингі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шеңберінде берілген кредиттер бойынша сыйақы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(мүдделер)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09            Ауылдық кредиттік серіктестері жүйесі арқылы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ауыл шаруашылығы өндірісінің кредиттері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 Қазақстан Республикасы Үкіметінің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агенттері арқылы жеке тұлғаларға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республикалық бюджеттен берілген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Тұрғын үй құрылысы және тұрғын үй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бағдарламасының шеңберінде берілген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 Жергілікті атқарушы органдарға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бюджеттен берілген несиелер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Вознаграждения (интересы) по кредитам,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выданным на организацию проведения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весенне-полевых и уборочных работ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 01.01.2003 1999 жылдың егіс науқанын ұйымдастыруға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тұқымдық қарыз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Басқа да мақсаттарға берілген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                Заңды тұлғаларға үкіметтік сыртқы заемдардың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қаражаты есебінен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кредиттер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Техникалық көмек жобасын іске асыру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кредиттер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Кәсіпорындар мен қаржы секторын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жобасын іске асыру үшін берілген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Шағын және орта бизнесті қолдау жобасын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асыру үшін берілген кредиттер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            Ауыл шаруашылығын жекешелендіруден кейінгі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қолдау жобасын іске асыру үшін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кредиттер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            Мұнай саласына техникалық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жобасын іске асыру үшін берілген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06            Астана қаласында халықаралық әуежай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жобасын іске асыру үшін берілген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07            Жерді суландыру және дренаж жүйелерін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жетілдіру жобасын іске асыру үшін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кредиттер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  Жергілікті атқарушы органдарға үкіметтік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сыртқы заемдардың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республикалық бюджеттен берілген кредиттер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Қала көлігін дамыту жобасын іске асыру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кредиттер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Атырау қаласын сумен жабдықтау және оның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санитариясы жобасын іске асыру үшін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кредиттер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Алматы қаласын сумен жабдықтау және одан суды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бұру жүйесін қайта жаңарту жобасын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үшін берілген несиелер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            Су ресурстарын басқаруды жетілдіру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жерлерді қалпына келтіру жобасын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үшін берілген несиелер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                Заңды тұлғалар төлеген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кепілдіктер бойынша талаптар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Заңды тұлғалар төлеген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кепілдіктердің талаптары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                Шет мемлекеттердің үкіметтеріне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сыртқы кредиттер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Шет мемлекеттердің үкіметтеріне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сыртқы кредиттер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8                Жергілікті бюджеттен заңды тұлғаларға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несиелер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Шағын кәсіпкерлікті дамыту үшін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Ауыл шаруашылық тауар өндірушілеріне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Экономика салаларын қолдау және дамыту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несиелер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            Жергілікті инвестициялық жобаларға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            Өзге де несиелер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05                  Салыққа жатпайтын басқа да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 Салыққа жатпайтын басқа да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Анықталмаған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Қосымша және үстеме баждарды бөлу кезіндегі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Қазақстан Республикасының үлесі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            Заңсыз алынған мүлікті еркімен тапсырудан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немесе өндіріп алудан немесе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функцияларды орындауға уәкілеттік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тұлғаларға немесе оларға теңестірілген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тұлғаларға заңсыз көрсетілген қызметтердің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құнынан алынатын сомалардың түсімі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            Табиғатты пайдаланушылардан келтірілген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зиянның орнын толтыру туралы талаптар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алынған төлемдер, аңшылықтың және балық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аулаудың тәркіленген құралдарын, заңсыз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олжаланған өнімдерді сатудан түскен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06            Бас бостандығынан айыруға сотталғандардың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тамақтың, заттай мүліктің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коммуналдық-тұрмыстық, емдеу-алдын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қызметтерінің құнын, мемлекетке, түзеу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мекемесіне келтірілген залалды, қашып кетуге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жол бермеуге байланысты қосымша шығындарды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өтеуі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09            Республикалық бюджетке түсетін салыққа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жатпайтын басқа да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            Жергіліктік бюджетке түсетін салыққа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жатпайтын басқа да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11            Қазақстан Республикасы Ұлттық қорынан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республикалық бюджеттің шикізат секторының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ұйымдары-заңды тұлғаларынан алынатын табыс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салығы бойынша шығындарын өтеу түрінде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12            Шикізат секторы ұйымдары төлем көзінен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ұсталатын, резидент заңды тұлғалардан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корпоративтік табыс салығы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республикалық бюджеттің шығындарын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түрінде Қазақстан Республикасының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қорынан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13            Шикізат секторы ұйымдары төлем көзінен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ұсталатын, резидент емес заңды тұлғалардан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корпоративтік табыс салығы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республикалық бюджеттің шығындарын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түрінде Қазақстан Республикасының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қорынан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14            Шикізат секторы ұйымдарынан алынатын қосылған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құн салығы бойынша республикалық бюджеттің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шығындарын өтеу түрінде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Республикасының Ұлттық қорынан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15            Шикізат секторы ұйымдарынан алынатын үстеме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пайдаға салынатын салық бойынша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бюджеттің шығындарын өтеу түрінде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Республикасының Ұлттық қорынан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16            Шикізат секторы ұйымдарынан алынатын бонустар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республикалық бюджеттің шығындарын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өтеу түрінде Қазақстан Республикасының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қорынан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17            Шикізат секторы ұйымдарынан алынатын роялти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республикалық бюджеттің шығындарын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өтеу түрінде Қазақстан Республикасының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қорынан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18            Шикізат секторы ұйымдарының жасалған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келісім-шарттар бойынша өнімдер бөлу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жөніндегі Қазақстан Республикасының үлесі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республикалық бюджеттің шығындарын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өтеу түрінде Қазақстан Республикасының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қорынан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19 01.01.2002 Заңды тұлғалардан - шикізат секторы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ұйымдарынан алынатын корпоративтік табыс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салығы бойынша жергілікті бюджеттің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шығындарын өтеу түрінде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Республикасының Ұлттық қорынан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20 01.01.2002 Шикізат секторы ұйымдары төлем көздерінен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ұсталатын, резидент заңды тұлғалардан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корпоративтік табыс салығы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жергілікті бюджеттің шығындарын өтеу түрінде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Қазақстан Республикасының Ұлттық қорынан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21 01.01.2002 Шикізат секторы ұйымдары төлем көздерінен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ұсталатын, резидент емес заңды тұлғалардан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корпоративтік табыс салығы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жергілікті бюджеттің шығындарын өтеу түрінде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Қазақстан Республикасының Ұлттық қорынан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22 01.01.2003 Шикізат секторы ұйымдарының жасалған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келісім-шарттар бойынша өнімдер бөлу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жөніндегі Қазақстан Республикасының үлесі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жергілікті бюджеттің шығындарын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түрінде Қазақстан Республикасының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қорынан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23            Республикалық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мекемелердің дебиторлық,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депоненттік берешегінің түсуі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24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мекемелердің дебиторлық,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депоненттік берешегінің түсуі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25            Бұрын республикалық бюджеттен алынған,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пайдаланылмаған қаражаттардың қайтарылуы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26            Бұрын жергілікті бюджеттен алынған,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пайдаланылмаған қаражаттардың қайтарылуы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            Капиталмен жасалған операциялардан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кірістер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 Негізгі капиталды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 Негізгі капиталды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мекемелерге бекітілген мүлікті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сатудан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            Республикалық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мекемелерге бекітілген мүлікті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сатудан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 01.01.2002 Аймақтардың өзін-өзі қамтуы үшін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алынған астықты өткізуден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06            Қару-жарақ пен әскери техниканы сатудан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 Мемлекеттік қорлардан тауарлар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 Мемлекеттік қорлардан тауарлар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Мемлекеттік резервтерден алынған тауарлар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үшін берешектерді өтеуден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Нормативтен тыс қорларды сатудан түсетін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Мемлекеттік ресурстардан астық сатудан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04        Жұмылдыру резервiнiң материалдық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құндылықтарын сатудан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 Жерді және материалдық емес активтерді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 Жерді және материалдық емес активтерді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Материалдық емес активтерді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Жер учаскелерін және тұрақты жерді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құқығын сатудан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            Ауыл шаруашылығы бағытындағы жер учаскелерін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мемлекеттің меншікке сатудан түсетін түсімдері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      Алынған ресми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 Төмен тұрған мемлекеттік басқару органдарынан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 Облыстық бюджеттерден,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қалаларының бюджеттерінен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 01.01.2004 Ақтөбе облысының облыстық бюджетінен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бюджеттік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06            Атырау облысының облыстық бюджетінен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бюджеттік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07 01.01.2002 Шығыс Қазақстан облысының облыстық бюджетінен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бюджеттік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09 01.01.2004 Батыс Қазақстан облысының облыстық бюджетінен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бюджеттік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 01.01.2003 Қарағанды облысының облыстық бюджетінен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бюджеттік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12 01.01.2004 Қостанай облысының облыстық бюджетінен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бюджеттік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13            Маңғыстау облысының облыстық бюджетінен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бюджеттік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14 01.01.2004 Павлодар облысының облыстық бюджетінен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бюджеттік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17            Алматы қаласының бюджетінен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бюджеттік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18            Астана қаласының бюджетінен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бюджеттік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 Аудандық (қалалық) бюджеттерден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Аудандық (қалалық) бюджеттерден бюджеттік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 Мемлекеттік басқарудың жоғары тұрған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органдарынан түсетін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 Республикалық бюджеттен түсетін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Субвенциялар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            Мақсатты инвестициялық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 Облыстық бюджеттен түсетін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Субвенциялар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            Мақсатты инвестициялық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09                  Өзге де көздерден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 Гранттар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 01.01.2002 Геологиялық-геофизикалық зерттеулер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 01.01.2002 "Қызылорда облысының Қазалыны/Жаңа Қазалыны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сумен жабдықтау" пилоттық жобасы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 01.01.2002 Нұра және Есіл өзендері бассейндерінің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қоршаған ортасын оңалту және басқару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 01.01.2002 "Батыс Тянь-Шань биоайрықшалығын сақтау"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трансшекаралық жобасы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 01.01.2002 Қарағанды, Теміртау, Көкшетау қалалары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арналарының жұмысын жақсарту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06 01.01.2002 Нұра мен Есіл өзендері бассейндерінің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ресурстарын басқару жүйесін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07 01.01.2002 Республикалық бюджетке түсетін гранттар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08 01.01.2002 Жергілікті бюджетке түсетін гранттар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9                Өзге де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 01.01.2002 Республикалық бюджетке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 01.01.2002 Республикалық бюджетке берілетін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 01.01.2002 Жергілікті бюджетке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 01.01.2002 Жергілікті бюджетке берілетін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            Қазақстан Республикасы Ұлттық қорынан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республикалық бюджетке алынатын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06            Қазақстан Республикасы Ұлттық қорынан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жергілікті бюджетке алынатын нысаналы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                  Кредиттерді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 Ішкі кредиттерді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 Заңды тұлғаларға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кредиттерді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Лизингті ұйымдастыру бағдарламасы шеңберінде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кредиттерді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Төлемге қабілетсіз кәсіпорындарды сауықтыруға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және оңалтуға "Медетші қор" РМК-ға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кредиттерді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Тиімділігі жоғары инвестициялық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қаржыландыру үшін "Эксимбанк Қазақстан" АҚ-на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кредиттерді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            "Ауыл шаруашылығын қаржылық қолдау қоры"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АҚ-на берілген орталықтандырылған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(директивалық) кредиттерді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            Ретроактивтік кредит беру негізінде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кредиттерді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06            Ауылдық кредит серіктестіктерінің жүйесі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арқылы ауыл шаруашылығы өндірісіне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кредиттерді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07            Малшаруашылық өнімдерін шығаруға және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алуға берілген несиелерді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08            Директивалық кредиттер бойынша мерзімі өткен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берешекті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09            Ішкі республикалық есептеме нәтижелері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бойынша берілген кредиттер бойынша мерзімі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өткен берешекті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            Меншікті айналым қаражатын толықтыруға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кредиттер бойынша мерзімі өткен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берешекті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11            Экономиканы қайта құру қорының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есебінен берілген кредиттерді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12            Ауыл шаруашылық жобаларын бірлесіп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қаржыландыру үшін берілген кредиттерді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13            Инвестициялық жобаларды бірлесіп қаржыландыру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үшін берілген кредиттерді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14            АДБ-нің бағдарламалық заемы шеңберінде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шаруашылығы секторына берілген кредиттерді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15            Басқа да кредиттерді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16            Шағын кәсіпкерлікті дамытуға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кредиттерді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17            Өнім өңдеу кәсіпорындары үшін жабдық лизингі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шеңберінде берілген кредиттерді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18            Ауыл шаруашылығы тауар өндірушілерін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ақпараттық-консультациялық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көрсетулермен қамтамсыз ететін заңды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тұлғаларға берілген кредиттерді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 Қазақстан Республикасы Үкіметінің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агенттері арқылы жеке тұлғаларға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республикалық бюджеттен берілген кредиттерді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Мемлекеттік білім беру несиелерін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Мемлекеттік студенттік несиелерді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Тұрғын үй құрылысы және тұрғын үй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бағдарламасы шеңберінде берілген кредиттерді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 Жергілікті атқарушы органдарға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бюджеттен берілген кредиттерді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Көктемгі егіс және егін жинау жұмыстарын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ұйымдастыруға берілген кредиттерді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Кассалық алшақтықты жабуға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кредиттерді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Ақтөбе қаласын күзгі-қысқы кезеңге дайындауға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Ақтөбе қаласының бюджетіне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кредиттерді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            Теміртау қаласының батыс ауданын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жабдықтау және жылумен жабдықтау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жөндеуге және қайта жаңартуға, жылу көздері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үшін отын сатып алуға Қарағанды облысының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бюджетіне берілген кредиттерді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 01.01.2003 1999 жылдың егіс науқанын ұйымдастыруға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тұқымдық қарызды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06            Инвестициялық жобаларды бірлесіп қаржыландыру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үшін берілген несиелерді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07            Басқа да мақсаттарға берілген несиелерді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                Заңды тұлғаларға үкіметтік сыртқы заемдардың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қаражаты есебінен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кредиттерді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Техникалық көмек жобасын іске асыру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кредиттерді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Кәсіпорындарды және қаржы секторын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жобасын іске асыру үшін берілген несиелерді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Шағын және орта бизнесті қолдау жобасын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асыру үшін берілген кредиттерді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            Ауыл шаруашылығын жекешелендіруден кейінгі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қолдау жобасын іске асыру үшін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            Мұнай саласына техникалық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жобасын іске асыру үшін берілген кредиттерді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06            Астана қаласындағы халықаралық әуежай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құрылысы жобасын іске асыру үшін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07            Жерді суландыру және дренаж жүйелерін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жетілдіру жобасын іске асыру үшін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кредиттерді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  Жергілікті атқарушы органдарға үкіметтік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сыртқы қарыздардың қаражаты есебінен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республикалық бюджеттен берілген кредиттерді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Қала көлігін дамыту жобасын іске асыру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кредиттерді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Атырау қаласын сумен жабдықтау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санитариясы жобасын іске асыру үшін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Алматы қаласын сумен жабдықтау және одан суды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бұру жүйесін қайта жаңарту жобасын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үшін берілген несиелерді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            Су ресурстарын басқаруды сейілдіру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жерлерді қалпына келтіру жобасын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үшін берілген несиелер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                Заңды тұлғаларға жергілікті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несиелерді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Директивалық несиелер бойынша мерзімі өткен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берешекті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Шағын кәсіпкерлікті дамыту үшін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Ауылшаруашылық тауар өндірушілеріне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            Экономика салаларын қолдау және дамыту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берілген несиелерді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05            Жергілікті инвестициялық жобаларға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06            Басқа да несиелерді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                Аудандардың, қалалардың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органдарының облыстық бюджеттен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несиелерді қайтаруы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Кассалық алшақтықты жабуға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 Төленген мемлекеттік кепілдіктер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талаптарды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 Төленген мемлекеттік кепілдіктер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талаптарды заңды тұлғалардың қайтаруы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Төленген мемлекеттік кепілдіктер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талаптарды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Бюджеттік несиелер, сондай-ақ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кепілдіктер бойынша міндеттемелерді орындауға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бағытталған бюджеттік қаражат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берешекті өтеу есебіне мемлекет пайдасына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алынған не өндіріп алынған мүлікті сатудан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 Мемлекеттің елден тыс жерлердегі оған тиесілі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акцияларды сатуы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 Мемлекеттің елден тыс жерлердегі оған тиесілі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акцияларды сатуы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Мемлекеттің елден тыс жерлердегі оған тиесілі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акцияларды сатуы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04                  Сыртқы кредиттерді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 Шет мемлекеттердің үкіметтеріне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сыртқы кредиттерді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Шет мемлекеттердің үкіметтеріне берілген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сыртқы кредиттерді қайтару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                  Жалпы қаржыландыру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 Ішкі қаржыландыру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 Ұзақ мерзімді мемлекеттік бағалы қағаздар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Орталық атқарушы органдар шығарған ұзақ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мерзімді мемлекеттік бағалы қағаздар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Жергілікті атқарушы органдар шығарған ұзақ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мерзімді мемлекеттік бағалы қағаздар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 Орта мерзімді мемлекеттік бағалы қағаздар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Мемлекеттік орта мерзімді қазынашылық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міндеттемелер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Орталық атқарушы органдар шығарған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бағалы қағаздар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            Жергілікті атқарушы органдар шығарған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бағалы қағаздар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                Қысқа мерзімді мемлекеттік бағалы қағаздар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Мемлекеттік қысқа мерзімді қазынашылық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міндеттемелер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Ұлттық жинақ облигациялары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Орталық атқарушы органдар шығарған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қысқа мерзімді мемлекеттік бағалы қағаздар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            Жергілікті атқарушы органдар шығарған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қысқа мерзімді мемлекеттік бағалы қағаздар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  Екінші деңгейдегі банктерден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Республикалық бюджет алатын несиелер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Өзге де ішкі қаржыландыру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                Өзге де ішкі қаржыландыру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Республикалық бюджеттен берілетін несиелер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Жергілікті бюджеттен берілетін несиелер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Республикалық бюджет алатын өзге де көздерден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берілетін несиелер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04            Жергілікті бюджет алатын өзге де көздерден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берілетін несиелер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02                  Сыртқы қаржыландыру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 Халықаралық қаржылық ұйымдардан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Халықаралық қаржылық ұйымдардан алынатын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несиелер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 Шет мемлекеттерден алынатын несиелер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Шет мемлекеттерден алынатын несиелер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                Шетелдік коммерциялық банктер мен фирмалардан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несиелер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Шетелдік коммерциялық банктер мен фирмалардан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алынатын несиелер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                Өзге де сырттан қарыз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Капиталдың сыртқы рыноктарында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орналастырылған мемлекеттік борыштық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міндеттемелер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09           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03                  Өзге қаржыландыру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 Мемлекеттік меншік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жекешелендіруден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Республикалық меншік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жекешелендіруден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Коммуналдық меншік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жекешелендіруден түсетін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Республикалық меншiктегi және кен өндiру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өңдеу салаларына жататын мемлекеттiк мүлiктi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жекешелендiруден түсетiн түсiмдер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 Бағалы қағаздардың ұйымдастырылған рыногында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эмиссиялық бағалы қағаздарды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сатудан түскен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Бағалы қағаздардың ұйымдастырылған рыногында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мемлекеттік эмиссиялық бағалы қағаздарды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сатудан түскен түсімдер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                   Бюджет қаражаты қалдықтарының қозғалысы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01                  Бюджет қаражаты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                Қаржы жылының басындағы бюджет қаражатының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бос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Жыл басындағы бюджет қаражатының бос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Бюджет тапшылығын қаржыландыруға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бағытталатын, қаржы жылының басындағы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қаражатының бос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Есепті кезеңнің аяғынан ағымдағы жылдың 15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наурызына дейінгі бюджет қаражатының бос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                Инвестициялық жобаларды қаржыландыруға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бағытталған бюджет қаражатының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Қаржы жылының басында инвестициялық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қаржыландыруға бағытталған бюджет қаражатының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Қаржы жылының басында инвестициялық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қаржыландыруға бағытталған бюджет қаражатының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Ағымдағы жылғы 15 наурызға дейін есепті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кезеңнің аяғында инвестициялық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қаржыландыруға бағытталатын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қаражатының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                Бюджет қаражатының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01            Есепті жылдың 15 наурызындағы бюджет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қаражатының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02            Бюджеттің тапшылығын қаржыландыруға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бағытталған бюджет қаражатының қалдықтары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03            Есепті кезеңнің аяғындағы бюджет қаражатының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қалдықтары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 Бюджеттік шығыстардың функционалдық сыныптамасы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Сыныптамаға толықтырулар мен өзгертулер енгізілді -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ҚР Экономика және бюджеттік жоспарлау министрлігінің 2004 жылғы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3 сәуірдегі N 54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бұйырығымен </w:t>
      </w:r>
      <w:r>
        <w:rPr>
          <w:rFonts w:ascii="Times New Roman"/>
          <w:b w:val="false"/>
          <w:i w:val="false"/>
          <w:color w:val="000000"/>
          <w:sz w:val="28"/>
        </w:rPr>
        <w:t>
,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2004 жылғы 25 мамырдағы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77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бұйырығымен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2004 жылғы 2 шілдедегі N 98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2004 жылғы 19 шілдедегі N 104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2004 жылғы 2 тамыздағы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N 114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2004 жылғы 26 қазандағы N 151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, 2004 жылғы 22 қарашадағы N 158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бұйрығымен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Функционалдық топ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Кіші функция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Бюджеттік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бағдарламалардың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әкімшісі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Бағдарлама                  Атауы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Кіші бағдарлама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     Күні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               Жалпы сипаттағы мемлекеттік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                       Мемлекеттік басқарудың жалпы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функцияларын орындайтын өкілді,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басқа органдар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101                   Қазақстан Республикасы Президентінің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Әкімшілігі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Мемлекет Басшысының қызметінің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істеуін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"Байқоңыр" ғарыш айлағындағы арнайы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өкілдіктің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Мемлекеттің ішкі және сыртқы саясатының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стратегиялық аспектілерін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болжамды-талдамалық жағынан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Мұрағат қорының, баспа басылымдарының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сақталуын қамтамасыз ету және оларды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арнайы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102                   Қазақстан Республикасы Парламентінің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Шаруашылық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Қазақстан Республикасы Парламентінің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             Астана қаласының жаңа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орталығына көшу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Заң жобалары мониторингінің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автоматтандырылған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103                   Маслихат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Маслихат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3     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Депутаттық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Ақпараттандыру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106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 резервінің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107    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108                Жергілікті инвестициялық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мен технико-экономикалық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негіздемелерін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104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Премьер-Министрінің Кеңсесі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Премьер-Министрінің қызметін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105                   Әкім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Әкім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3     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Әкім аппаратының ақпараттандыру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106                   Адам құқықтары жөніндегі ұлттық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Адам құқықтары жөніндегі уәкілдің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637                   Қазақстан Республикасының Конституциялық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Кеңесі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Қазақстан Республикасының Конституциялық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Кеңесінің қызметін қамтамасыз ету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690                   Қазақстан Республикасының Орталық сайлау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комиссиясы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Сайлау өткізуді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Сайлау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"Сайлау" автоматтандырылған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    Қазақстан Республикасы Президентінің Іс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Мемлекет басшысының, Премьер-Министрдің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мемлекеттік органдардың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лауазымды тұлғаларының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             Астана қаласының жаңа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орталығына көшу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Ессентуки қаласындағы "Қазақстан"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санаторийін жарақтандыру, жөндеу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кредиторлық берешегін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9                Мемлекеттік органдар үшін автомашиналар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паркін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                        Қаржылық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105                   Әкім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Жергілікті салықтарды жинауды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рыноктарда бір жолғы талондарды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жөніндегі жұмысты қамтамасыз ету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    Қазақстан Республикасының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Мемлекеттік бюджеттің атқарылуын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оның атқарылуына бақылауды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2     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Төлем жүйелерінің қызметтері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телекоммуникациялық қызмет көрсетулерге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Инвестициялық жобалардың аудитін жүзеге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Тарату және банкроттық рәсімдерді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Акциздік және есептеу-бақылау маркаларын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басып шығару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  Жекелеген негіздемелер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республикалық меншікке түскен мүлікті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бағалау, сақтау және сату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Халықаралық қаржы ұйымдарының акцияларын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                Қазақстан Республикасы Қаржы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органдарының ақпараттық жүйелерін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Қазынашылықтың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Ақпараттық жүйелерді, жалпы мақсаттағы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телекоммуникацияларды және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әкімшілігі жүйелерін құру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Қазақстан Республикасы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Министрлігінің ақпараттық жүйелерін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16                Жекешелендіру, мемлекеттік мүлікті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басқару, жекешелендіруден кейінгі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осымен әрі кредит беруге байланысты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дауларды реттеу, кредиттер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мемлекеттік кепілдіктер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міндеттемелерді орындау есебінен алынған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немесе өндіріп алынған мүлікті есепке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алу,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17                "Министрліктер үйі" ғимаратын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күтіп-ұстау және сақтандыру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19                Жеңілдікті тұрғын үй кредиттері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бағамдық айырманы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                Бюджеттің атқарылуы мен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меншікті басқару бойынша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жүйелердің жұмыс істеуін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Мемлекеттік меншік тізілімін жүргізудің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ақпараттық жүйесін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Қазынашылықтың ақпараттық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Ақпараттық жүйелерді, жалпы мақсаттағы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телекоммуникацияларды және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әкімшілігі жүйелерін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22                Елдің экономикалық қауіпсіздігін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 үшін қажетті, сондай-ақ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қоғамдық және әлеуметтік мәні бар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мүлікті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23                Акцияларының мемлекеттік пакеттері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республикалық меншіктегі акционерлік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қоғамдардың жарғылық капиталдарының ең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төменгі мөлшерін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24                Тұрғын үй құрылыс жинақ салымдары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сыйлықақылар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102                Акцияларының мемлекеттік пакеттері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 меншігіндегі акционерлік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қоғамдардың жарғылық капиталдарының ең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төменгі мөлшерін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259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коммуналдық меншіктің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коммуналдық меншік атқарушы органының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3     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Коммуналдық меншікті жекешелендіруін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Коммуналдық меншікті органдарының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  Коммуналдық меншікке келіп түскен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мүлікті есепке алу, сақтау, бағалау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106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 резервінің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107    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108                Жергілікті инвестициялық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мен технико-экономикалық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негіздемелерін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260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қаржы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қаржы атқарушы органының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3     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Қаржы органдарының ақпараттық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9                Салық салу үшін мүлікті бағалауды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106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 резервінің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107    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108                Жергілікті инвестициялық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мен технико-экономикалық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негіздемелерін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276                   "Астана-жаңа қала" арнайы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аймағының бас дирекциясы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"Астана-жаңа қала" арнайы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аймағының бас дирекциясы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3     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"Астана-жаңа қала" арнайы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аймақты дамыту үшін инвестициялармен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 қаражатын тарту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жарнама-ақпараттандыру жұмыстарын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106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 резервінің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107    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108                Жергілікті инвестициялық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мен технико-экономикалық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негіздемелерін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277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"Ақтау теңіз порты"арнайы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аймағы бойынша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"Ақтау теңіз порты" арнайы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аймағы бойынша атқарушы органының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3     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106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 резервінің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107    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108                Жергілікті инвестициялық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мен технико-экономикалық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негіздемелерін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406                   Республикалық бюджеттің атқарылуын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бақылау жөніндегі есеп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Республикалық бюджеттің атқарылуын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бақылауды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Қаржы бақылау объектілері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деректердің ақпараттық базасын құру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610                   Қазақстан Республикасының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сатып алу жөніндегі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Мемлекеттік сатып алу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уәкілетті органның қызметін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Қазақстан Республикасының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сатып алу жөніндегі агенттігінің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ақпараттық жүйелерін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619                   Қазақстан Республикасының Кедендік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бақылау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Кеден ісі саласындағы уәкілетті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2     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Кинология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Кедендік сараптама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"КААЖ" кедендік ақпараттық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Кедендік бақылау және кедендік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инфрақұрылым объектілерін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       Нашақорлыққа және есірткі бизнесіне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қарсы күрес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                        Сыртқы саяси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    Қазақстан Республикасының Ішкі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Елдің қоғамдық тәртіп саласындағы саяси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мүдделерін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204                   Қазақстан Республикасының Сыртқы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    Қазақстан Республикасының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сауда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               Қазақстан Республикасының Біртұтас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экономикалық кеңістікті қалыптастыруға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қатысу үлесі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Сыртқы саяси қызметті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             Астана қаласының жаңа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орталығына көшу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Органдардың басқа елдердегі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(елшіліктер, өкілдіктер, дипломатиялық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миссиялар)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Халықаралық ұйымдарға және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халықаралық органдарға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Халықаралық ұйымдарға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ТМД-ның жарғылық және басқа 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органдарына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Қазақстан Республикасының Еуразиялық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экономикалық қоғамдастығы жанындағы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Тұрақты өкілінің аппаратын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       ТМД терроризмге қарсы орталығындағы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ТМД Экономикалық Кеңесі жанындағы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экономикалық мәселелер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комиссияда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өкілдерін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Мемлекеттік шекараны делимитациялау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демаркациялау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Қазақстан Республикасының Сыртқы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 объектілерін салу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  Шетелдік іссапарлар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                Шетелдегі дипломатиялық өкілдіктердің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арнайы, инженерлік-техникалық және нақты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қорғалуын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9                Қазақстан Республикасының дипломатиялық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өкілдіктерін орналастыру үшін шетелде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қозғалмайтын мүлік объектілерін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алу және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                        Іргелі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    Қазақстан Республикасының Білім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ғылым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Іргелі және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Іргелі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Ғылыми-техникалық сараптама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       Ғылым қоры арқылы бастамалық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тәуекелдік ғылыми зерттеулерді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                Мемлекеттік сыйлықтар және стипендиялар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                        Жоспарлау және статистикалық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           Қазақстан Республикасының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бюджеттік жоспарлау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Стратегиялық, индикативтік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бюджеттік жоспарлау саласында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органның жұмысын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Мемлекеттік басқарудың ахуалдық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Қазақстан Республикасы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бюджеттік жоспарлау министрлігінің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  Жұмылдыру әзірлігі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        Қазақстан Республикасының егемен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кредиттік рейтингін қайта қарау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мәселелері бойынша халықаралық рейтинг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агенттіктерімен өзара іс-қимыл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        Әлеуметтік-экономикалық дамудың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талдамалық зерттеулері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Халықаралық қаржы ұйымдарымен бірлесе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отырып талдамалық зерттеулер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Экономика және мемлекеттік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саласындағы талдамалық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        Қазақстан Республикасының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Индустриялық-инновациялық дамуы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стратегиясын іске асыру барысына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бағалау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606                   Қазақстан Республикасының Статистика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жөніндегі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Статистика саласындағы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2     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Республиканың әлеуметтік-экономикалық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жағдайы туралы ақпараттық-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статистикалық деректер базасын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Мемлекеттік статистика органдарының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ақпараттық жүйелерін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Мемлекеттік статистика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                        Жалпы кадрлық мәселелер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608                   Қазақстан Республикасының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 істері жөніндегі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Мемлекеттік қызмет саласындағы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2     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Республиканың мемлекеттік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кадрларын ақпараттандыру және тестілеу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жүйесінің жұмыс істеуі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600     01.01.2004 Кадрларды басқарудың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мемлекеттік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9                        Жалпы сипаттағы өзге де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603                   Қазақстан Республикасының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байланыс жөніндегі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Ақпараттандыру және байланыс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уәкілетті органның қызметін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2     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Ақпараттандыру және байланыс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  Мемлекеттік деректер базаларын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                Мемлекеттік органдардың электрондық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құжат айналымының бірыңғай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                Мемлекеттік органдардың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инфрақұрылымын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9                Ақпараттық-телекомуникациялық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ресурстардың жай-күйінің мониторинг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        Ведомствоаралық ақпараттық жүйелердің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жұмыс істеуін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        Мемлекеттік қаржының біріктірілген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        Әлеуметтік-экономикалық дамудың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мониторинг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            Ақпарат және байланыс объектілерін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          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                       Әскери мұқтаждар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105                   Әкім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Әскери қызметке қосып жазу және шақыру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жөнінде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           Қазақстан Республикасының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Қарулы Күштердің жеке құрамын, қару-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жарақтарын, әскери және өзге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техникаларын, жабдықтарын, жануарларын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инфрақұрылымын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Жеке құрамды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Қару-жарақ, әскери және өзге техниканы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Инфрақұрылымды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Қарулы Күштер қызметінің негізгі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түрлерін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Жауынгерлік кезекшілікті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Жауынгерлік дайындықты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Арнайы қызметті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106             Сыртқы саясат мүдделерін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107             Жұмылдыру әзірлігін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108             Әскери басқару органдарының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әкімшілік-басқару функцияларын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Қарулы Күштердің ақпараттық жүйелерін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Қарулы Күштердің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Қорғаныс министрлігі объектілерін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Инфрақұрылымның дамуын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үшін іс 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Қару-жарақты, әскери және өзге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техниканы, байланыс жүйелерін жаңғырту,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сатып алу және қалпына келтіру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Қару-жарақты, әскери және өзге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техниканы, байланыс жүйелерін жаңғырту,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сатып алу және қалпына келтіру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Полигондарды жалға беру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мемлекетаралық келісім шартына 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қару-жарақ пен әскери техниканы жеткізу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                Қорғаныс сипатындағы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зерттеулер мен тәжірибе-конструкторлық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            Әскерге шақырылғанға дейінгілерді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әскери-техникалық мамандықтар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16                Қарулы Күштерді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Медицина бағытындағы жабдықтарды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Тылға қажетті мүліктерді, тәрбиелеу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оқытудың техникалық жабдықтарын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Арнайы және айрықша жабдықтарды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       Өртке қарсы қорғау мүліктерін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17                ТМД-ға мүше мемлекеттердің сыртқы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шекараларын қорғау мүддесіндегі шекара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әскерлері мен жүктерін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үшін мемлекетаралық әскери тасымалдаулар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53     01.01.2004 РМК "Бронетанкілік жөндеу заводы"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жарғылық капиталын көбейту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54     01.01.2004 РМК "Қазақстан Республикасының Қарулы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Күштерін геоақпараттық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жөніндегі орталық" жарғылық капиталын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көбейту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678                   Қазақстан Республикасының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ұланы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Қорғалатын адамдардың қауіпсіздігін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етуге және салтанатты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рәсімдерді орындауға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Орталық аппарат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Әскери бөлімдер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Әскери және өзге техниканы жаңғырту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Республикалық ұлан объектілерінің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құрылысын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                        Төтенше жағдайлар жөніндегі жұмыстарды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105                   Әкім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  Жергілікті деңгейдегі жұмылдыру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дайындығы бойынша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Жергілікті деңгейдегі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жағдайларды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11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100            Өрт сөндіру қызметі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101            Суда құтқару қызметі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102            Жедел құтқару қызметі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103            Төтенше жағдайлардың алдын алу және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жөніндегі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308                   Қазақстан Республикасының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жағдайлар жөніндегі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Төтенше жағдайларды ескерту және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саласындағы уәкілетті органның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2     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109             Метеостанция - 3 объекті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Республикалық жедел құтқару жасағы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Әскери бөлімдер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Аэромобильді өңірлік жедел-құтқару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жасақтары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       Республикалық дағдарыс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104             Қазселденқорғау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       Төтенше жағдайларды ескерту және жоюды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 үшін арнайы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жабдықтардың дайындығын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106             "Қазқұтқару" бөлімшесі құтқарушыларының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жыл сайынғы республикалық (халықаралық)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жиын-семинарын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Төтенше жағдайлардан қорғау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салу мен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Өрт қауіпсіздігі саласында сынақтарды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талдау және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  Қазақстан Республикасының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жағдайлар жөніндегі агенттігінің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ақпараттық жүйелерін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                Мемлекеттік органдар мен мекемелер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мамандарын төтенше жағдай ахуалында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іс-әрекет жасауға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        Биік ғимараттар үшін өрт автосатыларын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сатып алуға Астана қаласының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берілетін мақсатты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400     01.01.2004 Қордай ауданында су тасқындарынан болған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зардаптарды жоюға Жамбыл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бюджетіне берілетін мақсатты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700     01.01.2004 Астана қаласының сол жақ жағалауының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құрылыстарын тасқын судың тасуынан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қорғаудың жобалау-сметалық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құжаттамаларын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                 Қоғамдық тәртіп және қауіпсіздік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                       Құқық қорғау қызметі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    Қазақстан Республикасының Ішкі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Республикалық деңгейде қоғамдық тәртіпті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қорғау және қоғамдық қауіпсіздікті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2     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Ішкі әскерлер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Автокөліктік қызмет көрсету мекемесі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Әскери және арнайы мүлік базалары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       Кинология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104             "Сұңқар" арнайы мақсаттағы бөлімшесі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       Жедел-іздестіру қызметі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106             Дипломатиялық өкілдіктерді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107             Ішкі әскерилердің құрамалары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бөлімдері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Қылмыстық процеске қатысатын адамдардың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құқықтары мен бостандықтарын қорғауды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Қылмыстық процеске қатысатын адамдарды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мемлекеттік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Қылмыстық процеске қатысушылардың іс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жүргізу шығындарын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Тергеу кезінде адвокаттардың заңдық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көмек көрсетуі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Арнайы және әскери тасымалдар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  Тергеу-тұтқынға алынған адамдарды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Қазақстан Республикасы азаматтарының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паспорттары мен жеке куәліктерін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                Қоғамдық тәртіп және қоғамдық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қауіпсіздік объектілерінің құрылысын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салу,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                Ішкі істер органдарының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жүйелерін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9                3-мемлекеттік жоба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            Терроризмге және экстремизм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сепаратизмнің басқа да көріністеріне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16                Жүргізуші куәліктерін, көлік құралдарын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мемлекеттік тіркеу үшін қажет құжаттарды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нөмір белгілерін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17                Қазақстан Республикасы Ішкі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министрлігінің ішкі әскерлері әскери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бөлімдерінің жауынгерлік дайындығын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18                Қазақстан Республикасына келетін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шетелдік азаматтарды көші-қон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карточкаларымен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19                Тергеу изоляторларында СПИД індетіне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қарсы іс-қимыл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22                Ішкі істер органдарының қызметкерлеріне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тұрғын үй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23                Учаскелік полиция инспекторларын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техникалық-материалдық жабдықтау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ақшалай үлестің ұлғаюына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бюджеттерге, Астана және Алматы қалалық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бюджеттеріне берілетін мақсатты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       Нашақорлыққа және есірткі бизнесіне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251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ішкі істер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ішкі істердің атқарушы органының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3     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Жергілікті деңгейде қоғамдық тәртіпті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қорғау және қоғамдық қауіпсіздікті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Медициналық айықтырғыштар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медициналық айықтырғыштардың жұмысын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ұйымдастыратын милиция бөлімшелері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Кәмелетке толмағандарды уақытша оқшалау,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бейімдеу және оңалту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Белгіленген тұрғылықты жері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құжаттары жоқ тұлғалар үшін қабылдау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бөлімшелері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       Әкімшілік тәртіпте тұтқындалған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адамдарға арналған арнайы қабылдау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Қоғамдық тәртіпті қорғауға қатысатын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азаматтарды көтермелеу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Ішкі істер органдарының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  Ішкі істер органдарының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106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 резервінің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107    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108                Жергілікті инвестициялық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мен технико-экономикалық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негіздемелерін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274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тұрғын үй-коммуналдық, жол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шаруашылығының және көліктің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Елді мекендерде жол жүру қозғалысын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реттеу бойынша жабдықтар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қаражаттарды іске қосу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618                   Қазақстан Республикасының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сыбайлас жемқорлық қылмысқа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күрес жөнiндегi агенттiгi (қаржы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полициясы)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Экономикалық және сыбайлас жемқорлық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қылмысқа қарсы күрес жөнiндегі уәкiлеттi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 қызметiн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2     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Қаржы полициясы органдарының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жедел-іздестіру қызметі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Қылмыстық процеске қатысатын адамдардың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құқықтары мен бостандықтарын қорғауды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Қылмыстық процеске қатысатын адамдарды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мемлекеттік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Қылмыстық процеске қатысушылардың іс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жүргізу шығындарын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Тергеу кезінде адвокаттардың заңдық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көмек көрсетуі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Қазақстан Республикасының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сыбайлас жемқорлық қылмысқа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күрес жөнiндегi агенттiгiнiң бiрыңғай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автоматтандырылған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ақпараттық-телекоммуникациялық жүйесiн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       Нашақорлыққа және есірткі бизнесіне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2                        Құқықтық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           Қазақстан Республикасының Әділет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  Сотта адвокаттардың заңгерлік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көрсетуі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Құқықтық насихат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                Әділет органдарында ақпараттық жүйе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12            Тергеу-тұтқынға алынған адамдарды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13            Тергеу изоляторларында СПИД iндетiне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қарсы iс-қимыл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14            Алматы қаласында 1 800 орынға тергеу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изоляторын салу 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                        Сот қызметі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501                   Қазақстан Республикасының Жоғарғы Соты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Сот жүйесі органдарының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             Астана қаласының жаңа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орталығына көшіру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Қазақстан Республикасы Жоғарғы Сотының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Қазақстан Республикасының Жоғарғы Соты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жанындағы Сот әкімшілігі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комитеттің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Облыстардағы,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қалаларындағы әкімшілер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       Жергілікті соттар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Қазақстан Республикасы сот жүйесі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органдарының бірыңғай автоматтандырылған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ақпараттық-талдау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Судьяларды тұрғын үймен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       Нашақорлыққа және есірткі бизнесіне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                        Заңды және құқықтық тәртіпті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ету жөніндегі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502                   Қазақстан Республикасының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прокуратурасы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Қазақстан Республикасында заңдардың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заңға тәуелді актілердің дәлме-дәл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бірізді қолданылуына жоғары қадағалауды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2     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Қазақстан Республикасы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прокуратурасының Құқықтық статистика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арнайы есеп жөніндегі комитетінің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аппаратты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Қазақстан Республикасы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прокуратурасының Құқықтық статистика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арнайы есеп жөніндегі комитетінің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аумақтық органдарының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Қылмыстық және жедел есеп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жөніндегі мемлекетаралық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өзара іс-қимыл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Қазақстан Республикасы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прокуратурасының Құқықтық статистика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арнайы есепке алу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комитетінің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       Нашақорлыққа және есірткі бизнесіне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                        Жеке тұлғаның, қоғамның және мемлекеттің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қауіпсіздігін қамтамасыз ету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104                   Қазақстан Республикасы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Премьер-Министрінің Кеңсесі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Мемлекеттік органдарда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қауіпсіздікті ұйымдастыру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Мемлекеттік органдарда ақпаратты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 қорғауды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жөніндегі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Ақпарат қауіпсіздігі саласында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мамандарды даярлау және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Мемлекеттік мекемелерді фельдъегерлік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байланыспен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251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ішкі істер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Терроризмнің және экстремизмнің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көріністерінің алдын алу және жолын кесу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іс шаралары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410                   Қазақстан Республикасының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қауіпсіздік комитеті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Ұлттық қауіпсіздікті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Ұлттық қауіпсіздік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680                   Қазақстан Республикасы Президентінің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Күзет қызметі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Мемлекет басшылары мен жекелеген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лауазымды тұлғалардың қауіпсіздігін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Қазақстан Республикасы Президентінің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Күзет қызметі объектілерін салу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                        Қылмыстық-атқару жүйесі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           Қазақстан Республикасының Әділет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Сотталғандарды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Қылмыстық-атқару жүйесі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салу және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9                Қылмыстық-атқару жүйесінің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        Түзету мекемелерінде СПИД індетіне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іс-әрекет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        Тергеу-тұтқынға алынған адамдарды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        Тергеу изоляторларында СПИД iндетiне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қарсы iс-қимыл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        Алматы қаласында 1 800 орынға тергеу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изоляторын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9                        Қоғамдық тәртіп және қауіпсіздік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саласындағы басқа да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           Қазақстан Республикасының Әділет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Мемлекеттің қызметін құқықтық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2     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Қылмыстық-атқару жүйесі комитетінің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Қылмыстық-атқару жүйесінің аумақтық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органдарының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Сот сараптамаларын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       Нашақорлыққа және есірткі бизнесіне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          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                       Мектепке дейінгі тәрбие және оқыту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263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Білім, мәдениет, спорт және туризм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Жергілікті деңгейдегі мектеп жасына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дейінгі балаларды тәрбиелеу және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                        Жалпы бастауыш, жалпы негізгі, жалпы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орта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           Қазақстан Республикасының Көлік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коммуникациялар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17               "Қазақстан темір жолы" ҰК" АҚ балансынан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берілген жалпы білім беретін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орындарының жұмыс істеуін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етуге Астана және Алматы қалаларының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бюджеттеріне, облыстық бюджеттерге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берілетін мақсатты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    Қазақстан Республикасының Білім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ғылым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9                Дарынды балаларды оқыту және тәрбиелеу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        Балалар мен жасөспірімдерді қосымша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дамытудың білім беру бағдарламаларын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16                Мүмкіндігі шектеулі балалар үшін арнайы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білім беру бағдарламаларын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28                Жалпы орта білім беретін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мекемелердің үлгі штаттарын ұстауды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етуге облыстық бюджеттерге,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Астана және Алматы қалаларының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бюджеттеріне берілетін мақсатты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29                Жаңадан пайдалануға берілетін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объектілерін ұстауға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қалаларының бюджеттеріне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мақсатты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402     01.01.2004 Мемлекеттік білім беретін мекемелер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желісінің кепілдендірілген нормативін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етуге облыстық бюджеттерге,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Астана және Алматы қалаларының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бюджеттеріне берілетін мақсатты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263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Білім, мәдениет, спорт және туризм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Жергілікті деңгейдегі жалпы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Девианттық мінез-құлықты балалар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мектептер мен мектеп-интернаттар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Оқу және даму мүмкіндіктері шектеулі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балаларға арналған арнайы мектептер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мектеп-интернаттар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Бастауыш, негізгі және орта мектептер,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мектептер-балабақшалар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       Мектеп-интернаттар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104             Ерекше дарынды балаларға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мектептер мен мектеп-интернаттар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       Кешкі (сменалық) жалпы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мектептері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106             Мемлекеттік емес білім беру ұйымдарында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жалпы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  Жергілікті деңгейде орта білім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Орта білім беру мемлекеттік мекемелердің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кітапхана қорларын жаңарту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оқулықтарды сатып алу және жеткізу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                Мектепаралық оқу-өндірістік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комбинаттарда бастапқы кәсіптік білім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беруді ұсыну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                Жергілікті деңгейде балалар мен жас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өспірімдер үшін қосымша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Жергілікті деңгейдегі спорт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мектептерінде қосымша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Жергілікті деңгейдегі мектептен тыс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ұйымдарында қосымша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9                Жергілікті деңгейде мектеп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олимпиадаларын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613                   Қазақстан Республикасының Туризм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 жөніндегі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Білім беру объектілерін салу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                Спортта дарындылық көрсеткен балаларды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оқыту және тәрбиелеу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Спортқа дарынды балаларға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мектеп-интернаттар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Олимпиадалық резерв және жоғары спорттық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шеберлік мектептерінің жұмыс істеуін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                        Бастауыш кәсіптік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263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Білім, мәдениет, спорт және туризм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        Жергілікті деңгейде бастапқы кәсіптік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Кәсіптік мектептер мен лицейлер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Арнайы кәсіптік мектептер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Жергілікті деңгейдегі мемлекеттік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бастапқы кәсіптік ұйымдарында кадрларды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                        Орта кәсіби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    Қазақстан Республикасының Ішкі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        Орта кәсіптік білімді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           Қазақстан Республикасының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        Орта кәсіптік білімді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           Қазақстан Республикасының Әділет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                Орта кәсіптік білімді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    Қазақстан Республикасының Білім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ғылым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        Орта кәсіптік білімді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32               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мемлекеттік тапсырысы негізінде 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кәсіби оқу орындарында оқитын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студенттерге стипендияларының мөлшерін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ұлғайту үшін облыстық бюджеттерге,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Астана және Алматы қалалық бюджеттеріне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берілетін мақсатты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    Қазақстан Республикасының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сақтау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Орта кәсіптік білімді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34               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мемлекеттік тапсырысы негізінде орта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кәсіптік оқу орындарында оқитын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студенттерге стипендияларының мөлшерін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ұлғайту үшін облыстық бюджеттерге,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Астана және Алматы қалалық бюджеттеріне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берілетін мақсатты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254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денсаулық сақтау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Жергілікті деңгейде орта кәсіптік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білімді мамандарды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263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Білім, мәдениет, спорт және туризм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        Жергілікті деңгейде орта кәсіптік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білімді мамандарды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613                   Қазақстан Республикасының Туризм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 жөніндегі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Орта кәсіптік білімді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                        Қосымша кәсіби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    Қазақстан Республикасының Ішкі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        Кадрлардың біліктілігін арттыру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204                   Қазақстан Республикасының Сыртқы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                Дипломатиялық қызмет органдары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мемлекеттік қызметшілерді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    Қазақстан Республикасының Білім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ғылым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23                Мемлекеттік білім беру ұйымдарындағы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кадрлардың біліктілігін арттыру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    Қазақстан Республикасының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сақтау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        Мемлекеттік денсаулық сақтау ұйымдары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кадрларының біліктілігін арттыру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251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ішкі істер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                Ішкі істер органдары кадрларының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біліктілігін арттыру және оларды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254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денсаулық сақтау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Мемлекеттік мекемелер кадрларының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біліктілігін арттыру және оларды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263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Білім, мәдениет, спорт және туризм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        Мемлекеттік мекемелер кадрларының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біліктілігін арттыру және оларды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501                   Қазақстан Республикасының Жоғарғы Соты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Судьялар мен сот жүйесіндегі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қызметкерлердің біліктілігін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608                   Қазақстан Республикасының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 істері жөніндегі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Мемлекеттік қызметшілерді даярлау,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даярлау және біліктілігін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                        Жоғары және жоғары оқу орнынан кейін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кәсіби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    Қазақстан Республикасының Ішкі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        Жоғары кәсіби білімді мамандарды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           Қазақстан Республикасының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        Жоғары және жоғары оқу орнынан кейінгі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кәсіби білімді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Жоғары және жоғары оқу орнынан кейінгі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кәсіби білімді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Полигондарды жалға беру туралы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мемлекетаралық келісім шартына 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мамандарды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           Қазақстан Республикасының Әділет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015               Жоғары кәсіптік білімді мамандарды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    Қазақстан Республикасының Білім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ғылым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            Жоғары кәсіби білімді мамандарды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даярлауда мемлекеттік білім беруді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Мемлекеттік білім беру кредиті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Мемлекеттік студенттік кредиттер ұсыну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                Жоғары және жоғары оқу орнынан кейінгі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кәсіптік білімді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Мемлекеттік білім беру гранты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Жоғары оқу орындарының студенттерін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стипендиямен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Ғылыми және ғылыми-педагогикалық кадрлар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       Ғылыми және ғылыми-педагогикалық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кадрларды стипендиямен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104             Құрманғазы атындағы Қазақ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консерваториясында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       Қазақстан Республикасының Білім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ғылым министрлігінің жоғары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орындарының әскери кафедраларында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офицерлер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106             "Болашақ" бағдарламасы шеңберінде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шетелдегі жоғары оқу орындарында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107             Мемлекеттік жоғары оқу орындарын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108             Студенттердің жоғары оқу орындарында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оқуды аяқтауы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109             Жоғары оқу орындарында оқу аяқтайтын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студенттерді стипендиямен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110             Жоғары оқу орындары үшін оқулықтарды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сатып алу және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                Жоғары кәсіби білімді мамандар даярлауда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мемлекеттік кредит беруді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    Қазақстан Республикасының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сақтау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Жоғары және жоғары оқу орнынан кейінгі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кәсіптік білімді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Мемлекеттік білім беру гранты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Қазақстан Республикасының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сақтау министрлігінің жоғары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орындарының әскери кафедраларында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офицерлер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Жоғары оқу орындарының студенттерін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стипендиямен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       Ғылыми кадрлар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104             Ғылыми кадрларды стипендиямен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       Мемлекеттік жоғары оқу орындарын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106             Студенттердің жоғары оқу орындарында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оқуды аяқтауы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107             Жоғары оқу орындарында оқу аяқтайтын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студенттерді стипендиямен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Жоғары кәсіби білімді мамандар даярлауда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мемлекеттік білім беруді кредиттеу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Мемлекеттік білім беру кредиті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Мемлекеттік студенттік кредиттер ұсыну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308                   Қазақстан Республикасының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жағдайлар жөніндегі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Жоғары кәсіби білімді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618                   Қазақстан Республикасының 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сыбайлас жемқорлық қылмысқа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күрес жөнiндегi агенттiгi (қаржы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полициясы)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Жоғары кәсіби білімді мамандар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9                        Білім беру саласындағы өзге де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    Қазақстан Республикасының Ішкі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        Жоғары білім беру объектілерін салу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    Қазақстан Республикасының Білім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ғылым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Білім және ғылым саласындағы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Ғылыми кадрларды аттестациялау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 1          Білім беру ұйымдарын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аттестаттау және аралық аттестаттау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жүргізу кезінде білім алушыларды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тестілеуді ұйымдастыру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Білім беру ұйымдарын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аттестаттау және аралық аттестаттау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жүргізу кезінде білім алушыларды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тестілеуді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                Білім беру ұйымдары үшін оқулықтар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оқу әдістемелік кешендерін әзірлеу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тәжірибеден өткізу, білім беру саласында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 көрсететін республикалық ұйымдар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шетелдегі қазақ диаспорасы үшін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әдебиетін шығару және жеткізу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        Білім беру және ғылым объектілерін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        Білім беру объектілерін салуға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қайта жаңартуға облыстық бюджеттерге,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Алматы қалалық бюджетіне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мақсатты инвестициялық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        Білім беру саласындағы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17                Мәдениет пен өнер саласында үзіліссіз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оқуды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22                Білім беру жүйесін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25                Білім беру жүйесін әдістемелік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 және білім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қызметтерінің сапасын талдау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27                Бірыңғай ұлттық тестілеу жүйесін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31                Білім беру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сейсмотұрақтылығын күшейту үшін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қалалық бюджетіне берілетін мақсатты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инвестициялық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102                Акцияларының мемлекеттік пакеттері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 меншігіндегі акционерлік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қоғамдардың жарғылық капиталдарының ең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төменгі мөлшерін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       Нашақорлыққа және есірткі бизнесіне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қарсы күрес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    Қазақстан Республикасының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сақтау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            Медициналық білім беру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әдістемелік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263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Білім, мәдениет, спорт және туризм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        Балалар мен жасөспірімдердің психикалық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денсаулығын тексеріп байқау жөнінде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халыққа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психологиялық-медициналық-педагогикалық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кеңестер беру көмегін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            Дамуында проблемалары бар балалар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жасөспірімдерді оңалту және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бейімдеу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16                Білім беру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15     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24                Білім беру объектілерінің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сейсмотұрақтылығын күшейту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275                   Астана қаласының Күрделi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Астананың білім беру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15     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5                         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                       Кең бейінді ауруханалар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    Қазақстан Республикасының Ішкі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        Әскери қызметшілерді, құқық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органдарының қызметкерлерін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отбасы мүшелерін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208                   Қазақстан Республикасының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        Әскери қызметшілерді және олардың отбасы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мүшелерін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254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денсаулық сақтау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Бастапқы медициналық-санитарлық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көрсету мамандарының және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сақтау ұйымдарының жіберуіне байланысты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стационарлық медициналық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678                   Қазақстан Республикасының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ұланы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Әскери қызметшілерді және олардың отбасы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мүшелерін емдеу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                        Халықтың денсаулығын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    Қазақстан Республикасының Білім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ғылым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19                Балаларды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    Қазақстан Республикасының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сақтау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Республикалық деңгейде халықтың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санитарлық-эпидемиологиялық салауаттылығы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Эпидемиялардың алдын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Атырау, Арал теңізі, Ақтөбе, Орал,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Талдықорған, Маңғыстау, Шымкент,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Қызылорда, Жамбыл, Шалқар тырысқаққа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қарсы станциялары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санитарлық-эпидемиологиялық станциясы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       Көліктегі санитарлық-эпидемиологиялық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сараптаманың өңірлік орталықтары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104             СПИД-тың алдын алу және оған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жүргізу жөніндегі республикалық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       Халықты иммунды алдын алуын жүргізу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вакциналарды және басқа да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иммунобиологиялық препараттарды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орталықтандырылған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                Қан өндірісі және оның компоненттері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                Арнайы медицина резервін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254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денсаулық сақтау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  Жергілікті деңгейде қанды (ауыстырғыш)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өндіру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Ана мен баланы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Балалар үйлері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                Жергілікті деңгейде салауатты өмір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сүруді насихаттау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263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Білім, мәдениет, спорт және туризм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17                Жергілікті деңгейде балаларды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278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санитарлық-эпидемиологиялық қадағалаудың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санитарлық-эпидемиологиялық қадағалау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органының қызметін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3     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Санитарлық-эпидемиологиялық әл-ауқатын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Санитарлық-эпидемиологиялық сараптама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орталықтары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Жұқпалы аурулар ошақтарында дезинфекция,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дезинсекция және дератизация жұмыстарын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Алдын алу (иммунобиологиялық,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диагностикалық, дезинфекциялайтын)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препараттарды орталықтандырған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Жергілікті деңгейде індетке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106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 резервінің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107    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108                Жергілікті инвестициялық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мен технико-экономикалық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негіздемелерін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    Қазақстан Республикасы Президентінің Іс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Республикалық деңгейде халықтың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санитарлық-эпидемиологиялық салауаттылығы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Азаматтардың жекелеген санаттарына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медициналық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                        Мамандандырылған медициналық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    Қазақстан Республикасының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сақтау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        Жоғары мамандандырылған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        Туберкулезбен ауыратындарға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мамандандырылған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санитарлық-сауықтыру медициналық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        Ана мен баланы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        Халықты аурудың жекелеген түрлері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дәрі-дәрмекпен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Туберкулез ауруларын туберкулез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ауруларына қарсы препараттарымен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Диабет ауруларын диабетке қарсы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препараттарымен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Онкологиялық ауруларды химия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препараттарымен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       Бүйрек жетімсіз ауруларды дәрі-дәрмек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құралдарымен, диализаторлармен, шығыс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материалдарымен және бүйрегі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трансплантацияланғаннан кейінгі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ауруларды дәрі-дәрмек құралдарымен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104             Лейкемиямен ауыратын балаларды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дәрі-дәрмек препараттарымен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254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денсаулық сақтау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                Айналадағылар үшін қауіп төндіретін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әлеуметтік-елеулі аурулармен ауыратын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адамдарға медициналық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                        Емханалар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251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ішкі істер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                Амбулаторлық-емханалық ұйымдарда ішкі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істер органдарының қызметкерлеріне,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олардың отбасыларына медициналық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254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денсаулық сақтау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9                Халыққа бастапқы медициналық-санитарлық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                        Медициналық көмектің басқа түрлері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251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ішкі істер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9                Ішкі істер органдарының қызметкерлеріне,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олардың отбасыларына стационарлық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медициналық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254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денсаулық сақтау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        Жедел және шұғыл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        Төтенше жағдайларда халыққа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көмекті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Төтенше жағдайларда халыққа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көмек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Облыстық арнайы медициналық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базалары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9                        Денсаулық сақтау саласындағы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201                   Қазақстан Республикасының Ішкі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                Денсаулық сақтау объектілерін салу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    Қазақстан Республикасының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сақтау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Денсаулық сақтау саласында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2     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  Денсаулық сақтау объектілерін салуға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қайта жаңартуға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бюджеттерге берілетін мақсатты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инвестициялық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9                Денсаулық сақтау саласындағы қолданбалы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16                Денсаулық сақтау объектілерін салу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17                Сот-медицина сараптамасы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18                Денсаулық сақтау саласында тарихи мұра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құндылықтарын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19                Денсаулық сақтаудың ақпараттық жүйелерін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                Салауатты өмір салтын насихаттау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22                Көрсетілетін медициналық қызметтердің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сапасын талдау мен бағалау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23                Ауылдық (селолық) жерлердегі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сақтауды ұтқыр және телемедицинаны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24                Денсаулық сақтау объектілерін жөндеуге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Жамбыл облыстық бюджетіне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мақсатты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27                Жаңадан пайдалануға берілетін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сақтау объектілерін ұстауға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қалаларының бюджеттеріне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мақсатты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29                Арал және Қазалы аудандарының халқына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тегін медициналық көмектің кепілді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көлемін көрсету үшін Қызылорда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бюджетіне берілетін мақсатты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31     01.01.2004 Республикалық денсаулық сақтау ұйымдарын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медициналық жабдықтармен, санитарлық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мамандандырылған көлікпен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32                Денсаулық сақтау объектілерінің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сейсмотұрақтылығын күшейту үшін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қалалық бюджетіне берілетін мақсатты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инвестициялық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33                Шалқар ауданының халқына тегін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медициналық көмектің кепілді көлемін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көрсету үшін Ақтөбе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берілетін мақсатты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54                Жергілікті деңгейдегі денсаулық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ұйымдарын жарақтандыру үшін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жабдықтарын орталықтандырылған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       Нашақорлыққа және есірткі бизнесіне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205     01.01.2003 "Нашақорлықтың медициналық-әлеуметтік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проблемаларының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ғылыми-тәжірибелік орталығы" РМК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құру және жарақтандыру жобасын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208     01.01.2004 Медициналық ұйымдарды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жабдықтармен орталықтандырылған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405     01.01.2004 Онкология диспансерін қайта көшіру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жөніндегі құрылыс жұмыстарын жүргізуге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Солтүстік Қазақстан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берілетін мақсатты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254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денсаулық сақтау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денсаулық сақтау атқарушы органының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3     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        Азаматтардың жекелеген санаттарын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арнаулы балалардың және емдік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тағамдардың өнімдерімен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            Патологоанатомиялық союды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16                Жергілікті деңгейде аурулар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халықты дәрілік заттармен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17                Денсаулық сақтау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15     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18                Денсаулық сақтау ақпарат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                Денсаулық сақтау объектілерінің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сейсмотұрақтылығын күшейту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                Ақтөбе облысы Шалқар ауданының халқына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тегін медициналық көмектің кепілді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көлемін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22                Қызылорда облысы Арал және Қазалы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аудандарының халқына тегін медициналық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көмектің кепілді көлемін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106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 резервінің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107    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108                Жергілікті инвестициялық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мен технико-экономикалық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негіздемелерін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275                   Астана қаласының Күрделi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  Астананың денсаулық сақтау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15     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    Қазақстан Республикасы Президентінің Іс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5             Медициналық ұйымдарды техникалық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ақпараттық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6                          Әлеуметтік қамсыздандыру және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                       Әлеуметтік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213                   Қазақстан Республикасының Еңбек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халықты әлеуметтік қорғау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Зейнетақы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Ортақ зейнетақыларды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Семей ядролық сынақ полигонындағы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ядролық сынақтар салдарынан зардап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шеккен азаматтардың зейнетақыларына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үстеме 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Мемлекеттік әлеуметтік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Мүгедектігі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Асыраушысынан айрылуына байланысты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Жасы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Арнайы мемлекеттік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ҰОС мүгедектері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ҰОС қатысушылары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ҰОС мүгедектеріне теңестірілген адамдар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       ҰОС қатысушыларына теңестірілген адамдар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104             ҰОС қаза болған жауынгерлердің жесірлері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       Қайтыс болған ҰОС мүгедектерінің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әйелдері (күйеулері)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106             Совет Одағының батырлары, Социалистік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Еңбек ерлері, Даңқ ордені үш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дәрежесімен, үш дәрежелі Еңбек Даңқ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ордендерінің иегерлері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Жер астындағы және ашық тау-кен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жұмыстарында, еңбектің ерекше зиянды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ерекше ауыр жағдайында жұмыс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істеген адамдарға мемлекеттік арнайы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           Қазақстан Республикасының Көлiк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коммуникациялар министрлiгi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Азаматтардың жекелеген санатарына жол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жүру төлемдерінің ұсынылған жеңілдіктері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өткен жылдардың міндеттемелері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    Қазақстан Республикасының Білім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ғылым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30                Патронат тәрбиешілерге берілген баланы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(балаларды) ұстауға ақшалай қаражатты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төлеу үшін облыстық бюджеттерге,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Алматы қалаларының бюджеттеріне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берілетін мақсатты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258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еңбек және халықты әлеуметтік қорғаудың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                Арнайы мемлекеттік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ЧАЭС оқиғасында апат салдарын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кезінде қаза болғандардың (қайтыс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болғандардың, хабар ошарсыз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кеткендердің), әскери қызметкерлерінің,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ішкі істер органдары қызметкерлерінің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тұлғаларының отбасылары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Ұлы отан соғысы жылдарында тылдағы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қажырлы еңбегі және адал әскери қызметі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үшін КСРО ордендері және медальдарымен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марапатталған тұлғалар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Көшіру күні құрсақта болған балаларды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қоса алғанда Қазақстан Республикасына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шеттету және қоныс аудару аймағына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көшірілген ЧАЭС оқиғасында апат салдарын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жоюға қатысушылар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       І және ІІ топтағы мүгедектер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104             ІІІ топтағы мүгедектер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       16 жасқа дейінгі мүгедек балалар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106             "Алтын алқа", "Күміс алқа" белгілерімен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марапатталған немесе бұрын "Батыр-ана"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атағын алған және "Ана даңқы" орденімен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марапатталған көп балалы аналар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107             Төрт немесе одан да көп бірге тұратын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кәмелетке толмаған балалары бар көп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балалы отбасылар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108             Мүгедек немесе зейнеткер болып табылатын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жаппай саяси қуғын-сүргін құрбандары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109             Қазақстан Республикасы алдында ерекше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еңбек сіңіргені үшін зейнетақы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тағайындалған тұлғалар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9                Жалпы үлгідегі мүгедектер мен қарттарды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әлеуметтік қамтамсыз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Ақыл-есі кеміс балаларға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интернат үйлері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Қарттар мен мүгедектерге арналған жалпы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үлгідегі интернат үйлері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Үйде әлеуметтік көмек көрсетудің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аумақтық орталықтары мен бөлімдері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       Психоневрологиялық интернаттар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104             Мүгедек балаларды сауықтыру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бейімдеу орталықтары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       Мүгедектерді сауықтыруды жүзеге асыратын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мекемелер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263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Білім, мәдениет, спорт және туризм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18                Балаларды әлеуметтік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Балалар үйлері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Жетім балаларды және ата-аналарының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қамқорынсыз қалған, отбасылық үлгідегі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балалар үйлері мен асыраушы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отбасыларындағы балаларды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Кәмелетке толмаған балалар үшін баспана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       Отбасы түріндегі балалар ауылдары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                        Әлеуметтік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213                   Қазақстан Республикасының Еңбек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халықты әлеуметтік қорғау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  Жерлеуге берілетін жәрдемақы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Зейнеткерлерді, ҰОС қатысушыларымен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мүгедектерін жерлеуге берілетін жәрдемақы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Жер астындағы және ашық тау-кен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жұмыстарында, еңбектің ерекше зиян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ерекше ауыр жағдайларындағы жұмыстарда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жұмыс істеген, мемлекеттік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жәрдемақылар және мемлекеттік арнайы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жәрдемақылар алушылыларды жерлеуге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берілетін жәрдемақы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                Бала тууға байланысты біржолғы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мемлекеттік жәрдемақылар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                Семей ядролық полигонындағы ядролық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сынақтар салдарынан зардап шеккен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зейнеткерлерге, мемлекеттік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жәрдемақы алушыларға біржолғы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мемлекеттік ақшалай өтемақылар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9                Мүгедектер мен ардагерлерді оңалту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әлеуметтік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Протездеу жөнінде медициналық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көрсету және протездік-ортопедиялық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бұйымдарымен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Мүгедектерді сурдоқұралдармен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сурдокөмекпен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Мүгедектерді тифлоқұралдармен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       Мүгедектер мен ардагерлерді оңалту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        Ақталған азаматтар-жаппай саяси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қуғын-сүргін құрбандарына біржолғы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ақшалай өтемақы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        Қаза болған, қайтыс болған әскери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қызметшілердің ата-аналарына, асырап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алушыларына, қамқоршыларына біржолғы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19                Арал және Қазалы аудандарының халқына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атаулы әлеуметтік мемлекеттік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көрсетуге Қызылорда облысының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берілетін мақсатты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                Шалқар ауданының халқына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атаулы әлеуметтік көмек көрсетуге Ақтөбе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облыстық бюджетіне берілетін мақсатты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    Қазақстан Республикасының Білім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ғылым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26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мамандандырылған білім беру ұйымдарында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оқитын мүгедек балаларды сурдо-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тифлоқұралдармен қамтамасыз етуге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қалаларының бюджеттеріне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мақсатты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258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еңбек және халықты әлеуметтік қорғаудың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        Еңбекпен қамту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Еңбекпен қамту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Қоғамдық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Жұмыссыздарды кәсіптік даярлау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қайта даярлау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       Халықты жұмыспен қамту саласында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азаматтарды әлеуметтік қорғау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қосымша 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        Қайтыс болған Совет одағы батырларын,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"Халық қаһармандарын", Социалистік Еңбек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ерлерін, Даңқ Орденінің үш дәрежесімен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"Отан"орденімен марапатталған соғыс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ардагерлері мен мүгедектерін жерлеу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рәсімдері бойынша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        Ауылдық жерлерде тұратын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сақтау, білім беру,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ету, мәдениет мамандарына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отын сатып алу бойынша әлеуметтік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        Мемлекеттік атаулы әлеуметтік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15     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        Тұрғын үй көмегі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            Жергілікті өкілетті органдардың шешімі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азаматтардың жекелеген топтарына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әлеуметтік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16                Жергілікті деңгейде мүгедектерді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әлеуметтік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Тұтыну бағалары индексінің өсуіне сәйкес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мемлекеттік әлеуметтік жәрдемақыларына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қосымша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Біреудің көмегіне зәру жалғыз басты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мүгедектерге күтім үшін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жәрдемақыға қосымша үстемақылар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Санаторлық-курорттық емделуге жеңілдіктер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       Техникалық және өзге де құралдармен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104             Үйден тәрбиеленіп оқытылатын мүгедек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балаларды материалдық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       Мүгедектерді сауықтыру бағдарламасы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оқыту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17                Жергілікті деңгейде ішкі әскерлер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мерзімді қызметтегі әскери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қызметкерлерді әлеуметтік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Қалалық, қалааралық және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бағыттардағы қоғамдық көліктің барлық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түрлеріне (таксиден басқасына) жүруге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жеңілдіктер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18                1999 жылдың 7 сәуіріне дейін "Отан",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"Даңқ" ордендерімен награтталған, "Халық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Қаһарманы" атағын және республиканың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құрметті атақтарын алған азаматтарды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әлеуметтік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Қалалық, қалааралық және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бағыттардағы қоғамдық көліктің барлық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түрлеріне (таксиден басқасына) жүруге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жеңілдіктер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Тұрғын үй-коммуналдық шығындар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жеңілдіктер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19                Қалалық телекоммуникация желілерінің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абоненттері болып табылатын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қорғалатын азаматтардың телефон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абоненттік төлем тарифінің көтерілуіне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өтемақы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263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Білім, мәдениет, спорт және туризм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19                Білім беру ұйымдарының күндізгі оқу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нысанының оқушылары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тәрбиеленушілерін әлеуметтік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Қалалық, қалааралық және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бағыттардағы қоғамдық көліктің барлық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түрлеріне (таксиден басқасына) жүруге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жеңілдіктер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603                   Қазақстан Республикасының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байланыс жөніндегі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18                Қалалық телекоммуникациялық желілердің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абоненттері болып табылатын,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қорғалатын азаматтардың телефон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абоненттік төлем тарифінің көтерілуіне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өтемақыға облыстық бюджеттерге,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Алматы қалаларының бюджеттеріне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берілетін мақсатты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9                        Әлеуметтік көмек және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 салаларындағы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213                   Қазақстан Республикасының Еңбек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халықты әлеуметтік қорғау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Еңбек, жұмыспен қамту және халықты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әлеуметтік қорғау саласындағы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2     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        Еңбекті қорғау саласындағы қолданбалы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        Зейнетақылар мен жәрдемақыларды төлеуді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        Жұмыспен қамту және кедейшілік базасы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ақпараттық-талдамалық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            Зейнетақы төлеу жөніндегі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орталықтың ақпараттық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16                Заңды тұлғаның қызметі тоқтатылған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жағдайда, сот мемлекетке жүктеген, өмірі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мен денсаулығына келтірілген зиянды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17                "Жұмыссыздық жөнiндегi" жәрдемақы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төлемдерi бойынша өткен жылдардың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мiндеттемелерi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                Мемлекеттік қызметшілердің жалақысына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қосылатын сауықтыруға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 көмекті және экологиялық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үстемеақыларды төлеу үшін Қызылорда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облыстық бюджетіне берілетін мақсатты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600     01.01.2004 Жұмыспен қамту, кедейшіліктің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базасын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258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еңбек және халықты әлеуметтік қорғаудың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еңбек және халықты әлеуметтік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органының қызметін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3     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Жәрдемақылар мен басқа да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төлемдерді есептеу, төлеу және жеткізу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жөніндегі қызмет көрсетулерге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Жергілікті деңгейде әйелдер жағдайын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жақсарту үшін жағдайлар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Әйелдерге, жасөспірімдерге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балаларға арналған әлеуметтік бейімделу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Зорлық-зомбылық құрбандарына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дағдарыс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Еңбек және халықты әлеуметтік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органдарының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  Әлеуметтік қамтамасыз ету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Белгілі тұрағы жоқ адамдардың әлеуметтік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бейімделуі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106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 резервінің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107    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108                Жергілікті инвестициялық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мен технико-экономикалық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негіздемелерін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605                   Қазақстан Республикасының Көші-қон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демография жөніндегі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Көші-қон және демография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уәкілетті органның қызметін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2     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Оралмандарды тарихи отанына қоныстандыру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әлеуметтік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Оралмандарды уақытша орналастыру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Оралмандардың көшіп келуі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әлеуметтік қорғалуы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Оралмандарды тұрғын үймен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Қазақстан Республикасы Көші-қон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демография жөніндегі агенттігінің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ақпараттық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7                          Тұрғын үй-коммуналдық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                       Тұрғын үй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    Қазақстан Республикасының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53                "Қазақстанның тұрғын үй құрылыс жинақ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банкі" АҚ жарғылық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    Қазақстан Республикасының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сауда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                 Тұрғын үй салуға облыстық бюджеттерге,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Астана және Алматы қалаларының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бюджеттеріне кредиттер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 25                Мемлекеттік коммуналдық тұрғын-үй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қорының тұрғын үйін салуға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қалаларының бюджеттеріне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мақсатты инвестициялық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 26                Тұрғын үй салу үшін жобалау-сметалық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құжаттамасын әзірлеуге Астана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бюджетіне берілетін мақсатты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инвестициялық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33                Атырау қаласында тұрғын үйлер салу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Атырау облысының бюджетіне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мақсатты инвестициялық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274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тұрғын үй-коммуналдық, жол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шаруашылығының және көліктің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Мемлекет қажеті үшін тұрғын үйлер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жер учаскелерін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  Мемлекеттік тұрғын үй қорын сақтауды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Азаматтардың жекелеген категорияларын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тұрғын үймен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13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алынған кредиттер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15     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                Авариялық және ескі тұрғын үйлерді бұзу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                Қазақстан Республикасының сейсмоқауіпті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өңірлерінде орналасқан тұрғын үйлердің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сейсмотұрақтылығын қолдауға бағытталған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13   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алынған кредиттер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17                Тұрғын үй салуға аудандық (облыстық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маңызы бар қалалар) бюджеттеріне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кредиттер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23                Атырау қаласында тұрғын үйлерді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28                Мемлекеттік коммуналдық тұрғын-үй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қорының тұрғын үйін салуға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(облыстық маңызы бар қалалар)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бюджеттеріне берілетін мақсатты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инвестициялық трансферттер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275                   Астана қаласының Күрделi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Астана қаласында тұрғын үйлерді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13  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алынған кредиттер есебінен іске асыру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15     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                        Коммуналдық шаруашылық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105                   Әкім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17                Жамбыл облысын күзгі-қысқы кезеңде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электроэнергиямен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18                Приозерск қаласының инфрақұрылымын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    Қазақстан Республикасының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437     01.01.2004 Су құбыры мен кәріз желілерін жөндеуге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елді мекендерді газдандыруға Атырау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облыстық бюджетіне берілетін мақсатты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инвестициялық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446     01.01.2004 Көкшетау қаласындағы N 2 аудандық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қазандықтың үшінші су жылыту қазандық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агрегатын салуды бастауға Ақмола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облыстық бюджетіне берілетін мақсатты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инвестициялық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447     01.01.2004 Қорғаныс министрлігі берген инженерлік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желілерді және құрылыс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жөндеу-қалпына келтіру жұмыстары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Алматы қаласының бюджетіне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мақсатты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           Қазақстан Республикасының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минералдық ресурстар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48                Күзгі-қысқы маусымда өңірді электр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энергиясымен қамтамасыз ету үшін Жамбыл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облысының бюджетіне берілетін мақсатты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    Қазақстан Республикасының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сауда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28                Тұрғын үй-коммуналдық шаруашылығын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дамыту үшін облыстық бюджеттерге,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Алматы қалаларының бюджеттеріне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берілетін мақсатты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37                Приозерск қаласының инфрақұрылымын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қолдау үшін Қарағанды облысының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бюджетіне берілетін мақсатты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400     01.01.2004 Астана қаласындағы Үкімет орталығының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инженерлік желілерін салу үшін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қаласының бюджетіне берілетін мақсатты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инвестициялық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403     01.01.2004 Қорғалжын трассасындағы коллекторды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шығару үшін Астана қаласының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берілетін мақсатты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274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тұрғын үй-коммуналдық, жол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шаруашылығының және көліктің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9                Коммуналдық шаруашылықты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15     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        Коммуналдық шаруашылықты дамыту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275                   Астана қаласының Күрделi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                Астананың коммуналдық шаруашылығын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15     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                        Сумен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    Қазақстан Республикасының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9                Алматы қаласын сумен қамтамасыз ету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суды бұру жобасын кредиттеу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82     01.01.2004 Атырау қаласын сумен жабдықтау және оның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санитариясы жобасын кредиттеу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    Қазақстан Республикасының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сауда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24                Сумен жабдықтау жүйесін дамытуға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қалаларының бюджеттеріне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мақсатты инвестициялық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4             Cыртқы қарыздар есебінен жобаны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5             Ішкі көздер есебінен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36               Сумен жабдықтау жүйелерін дамытуға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Атырау облысының бюджетіне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мақсатты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274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тұрғын үй-коммуналдық, жол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шаруашылығының және көліктің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        Сумен жабдықтау жүйесiн дамыту үшiн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13           Республикалық бюджеттiң есебiнен жобаны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iске асыру үшiн жергiлiктi бюджеттi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несиелендiру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 15           Бағдарламаны жергiлiктi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есебiнен iске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        Сумен жабдықтау және су бөлу жүйесінің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 етуі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            Сумен жабдықтау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4             Cыртқы қарыздар есебінен жобаны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15     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29                Атырау қаласының сумен жабдықтау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275                   Астана қаласының Күрделi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        Астананың сумен жабдықтау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4             Cыртқы қарыздар есебінен жобаны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15     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                        Елді мекендерді көркейту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    Қазақстан Республикасының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сауда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29                Қалалар мен елді мекендерді көркейтуді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дамытуға арналған облыстық бюджеттерге,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Астана және Алматы қалаларының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бюджеттеріне берілетін мақсатты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инвестициялық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274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тұрғын үй-коммуналдық, жол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шаруашылығының және көліктің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18                Елді мекендердің санитарлық жағдайын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19                Жерлеу орындарын ұстау және тексіздерді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                Елді мекендерді көркейту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жұмыстар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                Елді мекендерді көгалдандыру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жұмыстар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275                   Астана қаласының Күрделi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            Астананы көркейтуді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15     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8                          Мәдениет, спорт, туризм және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кеңістік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                       Мәдениет саласындағы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101                   Қазақстан Республикасы Президентінің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Әкімшілігі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     004              Тарихи-мәдени құндылықтарды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    Қазақстан Республикасының Білім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ғылым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Ғылыми-мәдени құндылықтарды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235                   Қазақстан Республикасының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Мәдениет саласындағы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Тарихи-мәдени құндылықтарды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Тарихи-мәдени мұра ескерткіштерін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сақтауды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Тарихи-мәдени мұра ескерткіштерін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сақтауды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Тарихи-мәдени мұра ескерткіштерін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қалпына келтіру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  Ұлттық фильмдер шығару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Мұрағат қорын сақтауды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Мұрағат құжаттарының сақталуын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Қазақстан Республикасында мұрағат ісін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                Әлеуметтік маңызды және мәдени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іс-шараларды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        Театр-концерт ұйымдарының жұмысын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        Мәдениет объектілеріне дамытуға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қалаларының бюджеттеріне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мақсатты инвестициялық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            Мәдени объектілерін салу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263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Білім, мәдениет, спорт және туризм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                Жергілікті деңгейде халықтың мәдени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демалысын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                Жергілікті деңгейде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қайраткерлерді мәңгі есте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22                Жергілікті деңгейде тарихи-мәдени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құндылықтарды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23                Тарихи-мәдени мұраларды сақтау, халықтың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тарихи, ұлттық және мәдени дәстүрлері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мен салттарын дамытуға жәрдемдесу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25                Жергілікті деңгейде тарихи-мәдени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қорықтарды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30                Мәдениет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15     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275                   Астана қаласының Күрделi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22                Астананың мәдениет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15     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                        Спорт және туризм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263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Білім, мәдениет, спорт және туризм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26                Жергілікті деңгейде спорттық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іс-шараларды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100               Жергілікті деңгейде спорттық жарыстарды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ұйымдастыру және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101               Спорттық жарыстарда спорттың бірнеше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түрлері бойынша құрама командаларды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дайындау және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27                Жергілікті деңгейде туристік қызмет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жөніндегі іс-шаралар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28                Спорт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275                   Астана қаласының Күрделi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                Астананың спорт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613                   Қазақстан Республикасының Туризм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спорт жөніндегі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Туризм, спорт және дене шынықтыру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саласындағы уәкілетті органның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Туристік және спорт объектілерін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  Жоғары жетістіктер спорты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Қазақстанның туристік имиджін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                Мемлекеттік сыйлықтар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9                Ұлттық және бұқаралық спорт түрлерін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       Нашақорлыққа және есірткі бизнесіне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                        Ақпараттық кеңістік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    Қазақстан Республикасының Білім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ғылым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Ғылыми, ғылыми-техникалық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ғылыми-педагогикалық ақпараттың қол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жетімділігін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226                   Қазақстан Республикасының Денсаулық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сақтау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                Денсаулық сақтау саласындағы ақпараттың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жалпыға қол жетімділігін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235                   Қазақстан Республикасының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        Ақпараттың жалпыға қол жетімділігін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236                   Қазақстан Республикасының Ақпарат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3             Мемлекеттік ақпарат саясатын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Ақпарат саласындағы уәкілетті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2     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Баспа мұрағатының сақталуын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Мемлекеттік ақпараттық саясатты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Газеттер мен журналдар арқылы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мемлекеттік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Телерадио хабарлары арқылы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Салық заңнамасын насихаттау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       Қазақстан Республикасындағы тұрғын үй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құрылысының 2005-2007 жылдарға арналған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мемлекеттік бағдарламасын насихаттау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Мемлекеттік сыйлықтар мен стипендиялар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  Әдебиеттің әлеуметтік маңызды түрлерін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басып шығару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Ішкі саяси тұрақтылық және қоғамдық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келісім саласында мемлекеттік саясатты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102                Акцияларының мемлекеттік пакеттері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 меншігіндегі акционерлік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қоғамдардың жарғылық капиталдарының ең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төменгі мөлшерін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       Нашақорлыққа және есірткі бизнесіне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261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мұрағат қоры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мұрағат қоры атқарушы органының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3     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Мұрағат қорының баспа өнімдерінің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сақталуын қамтамасыз ету және оларды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жергілікті деңгейде арнайы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Мұрағат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106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 резервінің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107    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108                Жергілікті инвестициялық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мен технико-экономикалық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негіздемелерін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263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Білім, мәдениет, спорт және туризм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29                Жергілікті деңгейде ақпараттың жалпы қол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жетімділігін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264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қоғамдық қарымқатынастар және ішкі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саясатты талдау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Жергілікті деңгейде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Газеттер мен журналдар арқылы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мемлекеттік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Телерадиохабарлары арқылы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  Мемлекеттік және басқа да тілдерді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Ішкі саяси тұрақтылықты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жөніндегі мемлекеттік саясатты жүргізуге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    Қазақстан Республикасы Президентінің Іс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Мемлекеттік ақпараттық саясат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9                        Мәдениетті, спортты және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кеңістікті ұйымдастыру жөніндегі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235                   Қазақстан Республикасының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Мәдениет саласындағы уәкілетті органның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                Мемлекет қайраткерлерінің бейнесін мәңгі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есте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9                Жастар саясатын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        Мемлекеттік және басқа да тілдерді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        Мемлекеттік сыйлықтар мен стипендиялар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102                Акцияларының мемлекеттік пакеттері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 меншігіндегі акционерлік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қоғамдардың жарғылық капиталдарының ең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төменгі мөлшерін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       Нашақорлыққа және есірткі бизнесіне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264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қоғамдық қарымқатынастар және ішкі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саясатты талдау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қоғамдық қатынастар мен ішкі саясатты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талдау атқарушы органының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3     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Өңірлік жастар саясатын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Қоғамдық қатынастар мен ішкі саясатын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талдау органдарының ақпараттық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106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 резервінің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107    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108                Жергілікті инвестициялық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мен технико-экономикалық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негіздемелерін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9                          Отын-энергетика кешені және жер қойнауын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                       Отын және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           Қазақстан Республикасының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минералдық ресурстар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Мұнай газ жобалары бойынша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құқығы мердігерлерге берілуі тиіс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мемлекеттік мүліктің есепке алуды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жүргізуді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Капиталмұнайгаз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Мұнайгаз саласы кәсіпорындарының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мүліктік кешенін сатып алу және бағалау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Жылу-энергетика кешені, мұнай-химия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минералдық ресурстар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технологиялық сипаттағы қолданбалы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  Қазақстандық Тоқамақ термоядролық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материалтану реакторын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Л.Н.Гумилев атындағы Еуразия ұлттық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университетінде ауыр иондарды жеделдету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негізінде пәнаралық ғылыми-зерттеу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кешенін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                Уран кеніштерін тұмшалау және жою,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техногендік қалдықтарды көму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9                Қарағанды көмір бассейнінің шахталарын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жабу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        Жылу-энергетика кешенін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2020 жылға дейінгі перспективаға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Қазақстан Республикасы мен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Федерациясының бірлескен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жылу-энергетикалық балансын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Көмір саласының халықаралық стандартқа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көшуін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Электроэнергетика және мұнай өңдеу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саласында нормативтік-техникалық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құжаттарды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       Өнеркәсіптің мұнай-химиялық саласын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дамыту және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104             Энергияны үнемдеу бағдарламасын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        Радиациялық қауіпсіздікті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17                Өздігінен төгіліп жатқан ұңғымаларды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тұмшалау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18                Мұнай операцияларын жүргізу, сондай-ақ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көмірсутегін тасымалдау, қайта өңдеу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өткізу кезіндегі келісім-шарттарда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мемлекет мүддесін білдіру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                Ақшабұлақ - Қызылорда қаласы газ құбырын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25                Семей ЖЭО активтерін сатып алу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Шығыс Қазақстан облысының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берілетін мақсатты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33                Амангелді газ кен орындары топтарын игеру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44     01.01.2004 Қазақстан Республикасының бірыңғай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электр энергетикалық жүйесін дамытудың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2015 жылғы дейінгі бағдарламасы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отын-энергетика кешені салаларын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дамытудың 2015 жылға дейінгі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стратегиясын әзірлеуді аяқтау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67     01.01.2004 "Ақпараттық технологиялар паркі" техника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паркін қалыптастыру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401    01.01.2004 Халықаралық әуежайдың құрылысын салу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пайдалануды энергетикалық жабдықтауға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Астана қаласының бюджетіне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мақсатты инвестициялық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                        Жер қойнауын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           Қазақстан Республикасының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минералдық ресурстар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Жер қойнауын пайдалану геологиясы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саласындағы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        Геологиялық ақпаратты түзу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        Мемлекеттік геологиялық зерделеу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Аймақтық және геологиялық түсіру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жұмыстары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Іздестіру-бағалау жұмыстары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Іздестіру-барлау жұмыстары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        Жер қойнауы және жер қойнауын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мониторингі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Минералдық-шикізат базасы және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қойнауын пайдалану мониторингі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Жер асты сулары және қауіпті геологиялық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процестер мониторингі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            Жер қойнауы және жер қойнауын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пайдаланушылар туралы ақпараттық жүйені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16                Жер қойнауын пайдалану саласында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лицензия және келісім-шарт ережелерінің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орындалу мониторингінің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ақпараттық-коммуникациялық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602     01.01.2003 Геологиялық ақпараттың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орталығын есептеу және ұйымдық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техникамен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9                        Отын-энергетика кешені және жер қойнауын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пайдалану саласындағы өзге де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    Қазақстан Республикасының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39                Жойылған шахталардың қызметкерлерінің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денсаулығына келтірілген зиянды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жөніндегі "Қарағанды көмір шахтасы"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     01.01.2004 "N 5 Кен басқармасы" жойылған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мемлекеттік кәсіпорынның қызметкерлеріне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жалақы бойынша берешекті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225                   Қазақстан Республикасының Білім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ғылым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24                Сейсмологиялық ақпарат мониторингі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231                   Қазақстан Республикасының Энергетика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минералдық ресурстар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Энергетика және минералдық ресурстар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саласындағы уәкілетті органның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2     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10             Астана қаласының жаңа әкімшілік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орталығына көшу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19                "Қарағанды шахталарын тарату" РМБК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берілген, жабылған шахталар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қызметкерлерінің денсаулығына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келтірілген зиянды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24                Жылу-энергетика жүйесін дамыту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облыстық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қалаларының бюджеттеріне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мақсатты инвестициялық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35     01.01.2003 Мырғалымсай кен орны кеніштерін жоюға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дайындау және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       Нашақорлыққа және есірткі бизнесіне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    Қазақстан Республикасының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сауда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Мырғалымсай кен орны кеніштерін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274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тұрғын үй-коммуналдық, жол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шаруашылығының және көліктің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22                Отын-энергетикалық жүйені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15     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31                Семей ЖЭО активтерін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275                   Астана қаласының Күрделi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23                Астананың отын-энергетикалық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15     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10                         Ауыл, су, орман, балық шаруашылығы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қоршаған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                       Ауыл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105                   Әкім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                Жерге орналастыру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                Жерлерді аудандастыру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           Қазақстан Республикасының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шаруашылығы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Жердің мелиоративтік жай-күйін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жақсарту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Гидрогеология - мелиоративтік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экспедициялар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"Қазагромелиосу шаруашылығы"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республикалық әдістемелік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Өсімдіктерді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Сортаңданған (бүлінген) алаңдарды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анықтау және аса қауіпті зиянды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организмдерге қарсы күрес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Фитосанитариялық диагностика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болжамдау республикалық әдістемелік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Өсімдіктер карантині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Өсімдіктер карантині жөніндегі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мемлекеттік мекемелер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Карантиндік зиянкестердің, өсімдік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ауруларының және арамшөптердің таралу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ошақтарын анықтау, оқшаулау және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  Тұқымдық және көшет материалының сорттық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себу сапаларын анықтау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Ауыл шаруашылығын дамытуды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Тұқым шаруашылығын дамытуды қолдауға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Асыл тұқымды мал шаруашылығын дамытуды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қолдауға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Өндірілетін ауыл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дақылдарының шығымдылығы мен сапасын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арттыруды қолдауға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       Ауыл шаруашылығы техникасының лизингі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сыйақы (мүдде) ставкасын өтеуге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104             Ауыл шаруашылығы тауарларын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өндірушілерге су жеткізу жөнінде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көрсетілетін қызметтер құнын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субсидиялауға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       Ауыл шаруашылығы өнімдерін өңдейтін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кәсіпорындар үшін жабдықтар лизингі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сыйақы (мүдде) ставкасын өтеуге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106             Өсімдік шаруашылығындағы сақтандыруды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қолдауға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107             Екінші деңгейдегі банктер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шаруашылығы өнімін өңдейтін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кәсіпорындарға олардың айналым қаражатын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толықтыруға беретін кредиттер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сыйақы (мүдде) ставкасын субсидиялауға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108             Ауыл шаруашылығы жануарларының саны аз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жойылып бара жатқан тұқымдарының,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түрлері мен топтарының тектік қорын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сақтау мен қалпына келтіруге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                Көктемгі егіс және жиын-терім жұмыстарын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жүргізуді ұйымдастыруға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бюджеттерді кредиттеу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                Лизингтік негізде ауыл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техникасымен қамтамасыз етуді кредиттеу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9                Ауылдық несие серіктестіктері жүйесі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арқылы ауыл шаруашылығы өндірісін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        Техникалық құжаттаманы және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шаруашылығы машиналарының тәжірибелік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үлгілерін, бөлшектері мен тораптарын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        Ауыл шаруашылығы өнімдерін қайта өңдеу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жөніндегі кәсіпорындар үшін жабдықтар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лизингін кредиттеу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        Ауыл шаруашылығы дақылдарының сорттарын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сынақтан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        Жерді суландыру және дренаж жүйелерін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жетілдіру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4  01.01.2004 Cыртқы қарыздар есебінен жобаны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16             Жобаны республикалық бюджеттен бірлесіп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қаржыландыру есебінен іске асырылады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            Жерді суландыру және дренаж жүйелерін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жетілдіру жобасын кредиттеу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4             Cыртқы қарыздар есебінен жобаны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16                Ауыл шаруашылығын жекешелендіруден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кейінгі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4  01.01.2004 Cыртқы қарыздар есебінен жобаны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5  01.01.2004 Ішкі көздер есебінен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6             Ішкі көздердің есебінен грантты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18                Жұқпалы аурулардан сақтануды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Ветеринариядағы мониторинг, референция,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зертханалық диагностика және әдіснама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ұлттық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Жануарлар ауруының диагностикасы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Эпизоотияға қарсы шаралар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       Жануарлар мен құстардың қауіпті жұқпалы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ауруларының ошақтарын жою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                Азық-түлік қауіпсіздігін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жұмылдыру қажеттіліктерін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Мемлекеттік ресурстарға астықты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Мемлекеттік астық резервін азықтық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астыққа ауыстыру және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                Ауыл шаруашылығы өндірісін агрохимиялық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агроклиматтық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Топырақтың химиялық құрамын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агрометеорологиялық қамтамасыз ету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анықтау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Агрохимиялық қызметтің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ғылыми-әдістемелік орталығы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42                Агроөнеркәсіп кешені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43                Ауыл шаруашылығын институционалды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Ауыл шаруашылығы өндірісінің несие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жүйесін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Ауыл шаруашылығы өндірісіне 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 көрсету жөніндегі инфрақұрылымды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Өндіріс пен астық рыногын дамытуды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       Мал шаруашылығы өнімін өндіруді, өңдеуді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іске асыруды дамытуды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46                Агроөнеркәсіп кешені саласының дамуын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нормативтік-әдістемелік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47                Тракторларды, олардың тіркемелерін,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өздігінен жүретін ауыл шаруашылығы,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мелиоративтік және жол-құрылыс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машиналары мен тетіктерін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есепке алу және тіркеу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55                Аграрлық ғылым саласындағы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сыйлықтар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56                Қазақстанның ауыл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өнімдерінің бәсекеге қабілеттілігін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6             Ішкі көздердің есебінен грантты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86     01.01.2004 Ауыл шаруашылығын жекешелендіруден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кейінгі қолдау жөніндегі жобаны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несиелендіру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4  01.01.2004 Cыртқы қарыздар есебінен жобаны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5  01.01.2004 Ішкі көздер есебінен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88     01.01.2004 Мал шаруашылығы өнімін өндіруді және оны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сатып алуды кредиттеу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704     01.01.2004 Ауылға ақпараттық инфрақұрылымды енгізу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714     01.01.2004 2000 жылғы 1 қаңтардағы жағдайы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бюджетке түсетін салықтық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мерзімі ұзартылған берешектерді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өтеу үшін элиталық тұқым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асыл тұқымды мал шаруашылығымен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айналысатын аттестациядан өткен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шаруашылықтарды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737     01.01.2004 Ақтөбе облысы Ырғыз ауданының "Ақши"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көлдетіп суару жүйесінің сол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жағалауындағы бөлігін қайта жаңалау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257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ормандарды және хайуанаттар әлемін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қорғау жөніндегі ауыл шаруашылығының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Жергілікті деңгейде ветеринарлық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іс-шараларға жәрдемдесу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  Өсімдіктер зиянкестеріне және ауруларына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қарсы күрес жөніндегі жұмыстарды атқару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Өсімдік шаруашылығындағы тұқымды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қалыптастырушыларды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                Көктемгі егіс және егін жинау жұмыстары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үшін екінші деңгейдегі банктерге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комиссиялық сыйақылар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                Жергілікті деңгейде асыл тұқымды мал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шаруашылығын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9                Ауыл шаруашылығы тауар өндірушілерін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        Ауыл шаруашылығы тауар өндірушілерінің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көктемгі егіс және жинау жұмыстарын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614                   Қазақстан Республикасының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ресурстарын басқару жөніндегі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Жер ресурстарын мемлекеттік басқаруды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2     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мен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Жер қатынастарын жүзеге асыруды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Жерге орналастыруды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Жер-Кадастрлық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Жер мониторингін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Мемлекеттік жер кадастрының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автоматтандырылған ақпараттық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Жер ресурстарын басқару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    Қазақстан Республикасы Президентінің Іс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        Мемлекеттік бюджеттің алдындағы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міндеттемелерді өтеу үшін "Күйгенжар" 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жарғылық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                        Су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105                   Әкім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16                Қаратал суару жүйесінің магистарльдық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арналары мен коллекторлық-дренаждық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желісін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           Қазақстан Республикасының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шаруашылығы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23                Су ресурстарын қорғау және ұтымды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Су ресурстарын қорғау және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саласында кестелерін, су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баланстарын және нормативтерін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Мемлекеттік су кадастрын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25                Су ресурстарын басқару және жерлерді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қалпына келтіруді жетілдіру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4             Cыртқы қарыздар есебінен жобаны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16             Жобаны республикалық бюджеттен бірлесіп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қаржыландыру есебінен іске асырылады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26                Су ресурстарын басқару және жерді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қалпына келтіруді жетілдіру жобасын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4             Cыртқы қарыздар есебінен жобаны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16             Жобаны республикалық бюджеттен бірлесіп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қаржыландыру есебінен іске асырылады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27                Сырдария өзенінің арнасын реттеу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Арал теңізінің солтүстік бөлігін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4             Cыртқы қарыздар есебінен жобаны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16             Жобаны республикалық бюджеттен бірлесіп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қаржыландыру есебінен іске асырылады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28                Арал теңізі өңірінің елді мекендерін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сумен жабдықтау және санитариясы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4             Cыртқы қарыздар есебінен жобаны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16             Жобаны республикалық бюджеттен бірлесіп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қаржыландыру есебінен іске асырылады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29                Ауыз сумен жабдықтау объектілерін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Ауылдық елді мекендерді ауыз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жабдықтау объектілерін салу және қайта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Сумен жабдықтау жүйелерін салу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31                Гидротехникалық құрылысты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33                Өскемен қаласында жер асты суларын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қорғау және өнеркәсіп ағындыларын тазарту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6             Ішкі көздердің есебінен грантты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34                Су берумен байланысы жоқ республикалық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 шаруашылығы объектілерін пайдалану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35                "Қазалыны (Жаңа Қазалы) сумен жабдықтау"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жобасы шеңберінде қайта жаңартуды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6             Ішкі көздердің есебінен грантты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48                Қаратал суару жүйесінің магистральдық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арналары мен коллекторлық-дренаждық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желісін жөндеуге Алматы облысының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бюджетіне берілетін мақсатты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49                Республика меншігіне жататын ауыз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жабдықтаудың баламасыз көздері болып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табылатын сумен жабдықтаудың аса маңызды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топтық жүйелерінен алынатын ауыз суды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беру бойынша қызметтер құнын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52                Ауыл аумақтарын сумен жабдықтауды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кәріз желісін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16             Жобаны республикалық бюджеттен бірлесіп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қаржыландыру есебінен іске асырылады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53                Қарағанды облысының ауылдарын сумен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жабдықтау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4             Cыртқы қарыздар есебінен жобаны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16             Жобаны республикалық бюджеттен бірлесіп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қаржыландыру есебінен іске асырылады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54                Шаруашылықаралық арналар мен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гидромелиоративтік құрылыстардың апатты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учаскелерін күрделі жөндеу және қалпына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келтіру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421     01.01.2004 Нұра өзені мен Ынтымақ су қоймасындағы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сынап құрамының мониторингі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739     01.01.2004 Астана қаласының сол жағалауы бөлігінің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құрылысын тасыма су тасқынынан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жөніндегі техникалық-экономикалық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негіздемені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257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ормандарды және хайуанаттар әлемін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қорғау жөніндегі ауыл шаруашылығының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        Суды қорғау аймақтары мен телімдерін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белгілеу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        Су берумен байланысты емес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гидротехникалық жүйелер мен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маңызы бар ғимараттардың жұмыс істеуін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259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коммуналдық меншіктің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Астанада су берумен байланысы жоқ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жергілікті деңгейдегі гидротехникалық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жүйелер мен құрылымдардың қызмет етуін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                        Орман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           Қазақстан Республикасының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шаруашылығы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36                Ормандардың сақталуын және тұрақты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дамуын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Қазақ мемлекеттік республикалық орман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дақылдарының тұқымын дайындайтын мекеме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Сандықтау оқу-өндірістік орман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Тұрақты орман дақылдарының тұқымын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дайындайтын базасын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       Орман-аң аулауды орналастыру және орман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шаруашылығын жобалау, орман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жануарлар дүниесі саласындағы есепке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биологиялық сараптама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104             Астана қаласының жасыл желекті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санитарлық-қорғау аймағы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105             Орманды әуеден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44                Ормандарды сақтау және республиканың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орманды аумақтарын көбейту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6             Ішкі көздердің есебінен грантты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415                01.01.2004 Ормандар мен жануарлар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дүниесін қорғау жөніндегі мекемелерді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ұстауға және материалдық-техникалық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базасын дамытуға облыстық бюджеттерге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берілетін мақсатты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257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ормандарды және хайуанаттар әлемін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қорғау жөніндегі ауыл шаруашылығының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        Ормандар мен хайуанаттар әлемін қорғау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        ормандарды қалпына келтіру және орман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өсіру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                Жергілікті деңгейде ерекше қорғалатын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табиғи аумақтарды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                Орман шаруашылығының ақпараттық-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маркетингтік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                        Балық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           Қазақстан Республикасының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шаруашылығы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37                Балық ресурстарын мемлекеттік есепке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оның кадастры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38                Балық ресурстарын молайту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                        Қоршаған ортаны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           Қазақстан Республикасының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шаруашылығы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39                Батыс Тянь-Шань биоәралуандығын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6             Ішкі көздердің есебінен грантты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                Ерекше қорғалатын табиғи аумақтарды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жануарлар дүниесін сақтау мен дамытуды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Ерекше қорғалатын табиғи аумақтар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Киіктің санын қалпына келтіру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41                Нұра-Есіл өзендері алабының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ортасын оңалту және басқару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4             Cыртқы қарыздар есебінен жобаны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16             Жобаны республикалық бюджеттен бірлесіп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қаржыландыру есебінен іске асырылады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234                   Қазақстан Республикасының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ортаны қорғау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Қоршаған ортаны қорғау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уәкілетті органның қызметін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2     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Мемлекеттік экологиялық сараптама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Қоршаған ортаны қорғау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Қоршаған ортаны қорғау объектілерін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  Қоршаған ортаны қорғау объектілерін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қалпына келтіру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6             Ішкі көздердің есебінен грантты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                Қоршаған ортаны қорғаудың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жүйесін құру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5             Ішкі көздер есебінен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6             Ішкі көздердің есебінен грантты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                Қоршаған ортаның жай-күйіне бақылау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9                Қоршаған ортаны қорғау үшін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бюджеттерге, Астана және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қалаларының бюджеттеріне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мақсатты инвестициялық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256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табиғатты пайдалану және қоршаған ортаны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қорғау жөніндегі атқарушы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табиғатты пайдалану және қоршаған ортаны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қорғау жөніндегі атқарушы органының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3     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Жергілікті деңгейде қоршаған ортаны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қорғау жөніндегі іс-шараларды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Қоршаған ортаны қорғауды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15     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Жергілікті деңгейде ерекше қорғалатын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табиғи аумақтарды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106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 резервінің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107    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108                Жергілікті инвестициялық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мен технико-экономикалық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негіздемелерін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    Қазақстан Республикасы Президентінің Іс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                Ормандар мен жануарлар әлемін күзету,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қорғау, молайту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9                        Ауыл, су, орман, балық шаруашылығы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қоршаған ортаны қорғау саласындағы өзге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212                   Қазақстан Республикасының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шаруашылығы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Агроөнеркәсіптік кешен, орман және 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шаруашылығы саласындағы уәкілетті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2     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45                Қазақстан Республикасы Ауыл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министрлігінің ақпараттық-маркетингтік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102                Акцияларының мемлекеттік пакеттері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 меншігіндегі акционерлік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қоғамдардың жарғылық капиталдарының ең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төменгі мөлшерін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       Нашақорлыққа және есірткі бизнесіне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743                Өсімдіктер мен жануарлардың генетикалық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ресурстарының ұлттық қоймасын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257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ормандарды және хайуанаттар әлемін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қорғау жөніндегі ауыл шаруашылығының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ормандарды және хайуанаттар әлемін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қорғау жөніндегі ауыл шаруашылығының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органының қызметін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ету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3     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Ауыл шаруашылығының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ақпараттық-маркетингтік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Республикалық меншікке жатпайтын ауыл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шаруашылығы ұйымдарының банкроттық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рәсімдерін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16                Ауыл шаруашылық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106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 резервінің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107    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108                Жергілікті инвестициялық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мен технико-экономикалық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негіздемелерін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614                   Қазақстан Республикасының Жер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ресурстарын басқару жөніндегі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Топография-геодезиялық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картографиялық өнімдерді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сақталуын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  Республикалық картографиялық фабриканы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11                         Өнеркәсіп және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                       Өнеркәсіп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    Қазақстан Республикасының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сауда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 01.01.2004 Қазақстан Республикасының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өнеркәсібін дамыту және конверсиясы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Технологиялық сипаттағы қолданбалы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31                "Қазақстан инжиниринг" (Kazakhіtan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Engіneerіng) "ҰК" АҚ жарғылық капиталын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"Қазақстан инжиниринг"ҰК" АҚ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Мемлекеттік бюджет алдындағы қорғаныс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өндірістік мекемелері директивалық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кредиттік берешектерін өтеуге "Қазақстан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инжиниринг"ҰК" АҚ жарғылық капиталын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                       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    Қазақстан Республикасының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сауда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  Құрылыс саласындағы қолданбалы ғылыми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        Сәулет, қала құрылысы және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қызметі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нормативтік-техникалық құжаттарды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жетілдіру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35     01.01.2004 Астана қаласының жаңа орталығын салуға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мердігерлік жұмыстарды мемлекеттік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алу бойынша конкурстар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273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инфрақұрылым мен құрылыс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        Елді мекендерде құрылыс салудың бас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жоспарларын әзірлеу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9                        Өнеркәсіп және құрылыс саласындағы өзге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    Қазақстан Республикасының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сауда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                Ақпаратты сақтауды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12                         Көлік және байланыс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                       Автомобиль көлігі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           Қазақстан Республикасының Көлік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коммуникациялар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Республикалық деңгейде автомобиль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жолдарын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4             Cыртқы қарыздар есебінен жобаны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5             Ішкі көздер есебінен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16             Жобаны республикалық бюджеттен бірлесіп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қаржыландыру есебінен іске асырылады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Республикалық маңызы бар автожолдарды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күрделі, орташа және ағымды жөндеу,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ұстау, көгалдандыру, диагностика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аспаптық құралдармен тексеру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28                Көлік жүйесін дамытуға Астана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Алматы қалаларының бюджеттеріне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берілетін мақсатты инвестициялық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29                Автокөлік жолдарын жөндеуге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қалалық бюджетіне берілетін мақсатты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217                  Қазақстан Республикасының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        Семей қаласында Ертіс өзені арқылы көпір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салу жобасының шеңберінде Шығыс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Қазақстан облысының бюджетіне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мақсатты инвестициялық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274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тұрғын үй-коммуналдық, жол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шаруашылығының және көліктің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органы        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25                Көліктік инфрақұрылымды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15     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26                Жергілікті деңгейдегі, қала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көшелеріндегі және елді мекендердегі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автомобиль жолдарының қызмет етуін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30                Алматы қаласының автомобиль жолдарын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275                   Астана қаласының Күрделi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25                Астананың көліктік инфрақұрлымын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15             Бағдарламаны жергілікті бюджет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                        Байланыс жүйелері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603                   Қазақстан Республикасының Ақпараттандыру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байланыс жөніндегі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Радиожиілік өрісінің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радиоэлектрондық құралдардың мониторинг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Радиожиілік өрісінің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радиоэлектрондық құралдардың мониторинг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жүйесін техникалық сүйемелдеу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        Ауылдық аумақтардың пошта-жинақ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17                Әмбебап байланыс қызметтерін ұсыну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жөніндегі ауылдағы байланыс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операторларының залалдарына төлемақы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19                "Қазақтелеком" АҚ қалааралық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халықаралық байланыс қызметтерін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көрсетулерді ұсынуға эксклюзив құқығының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жойылғаны себепті шығындарын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                        Су көлігі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           Қазақстан Республикасының Көлік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коммуникациялар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  Су жолдарының кеме жүретін жағдайда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болуын қамтамасыз ету және шлюздерді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                Су көлігі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68     01.01.2004 Қазақстан Республикасы теңізшісінің төл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құжатын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                        Әуе көлігі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           Қазақстан Республикасының Көлік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коммуникациялар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Әуе көлігі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4             Cыртқы қарыздар есебінен жобаны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5             Ішкі көздер есебінен жобаны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16             Жобаны республикалық бюджеттен бірлесіп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қаржыландыру есебінен іске асырылады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                Астана қаласындағы халықаралық әуежай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құрылысын кредиттеу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4             Cыртқы қарыздар есебінен жобаны іске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19                Жүйелі ішкі авиатасымалдарды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25                Мемлекеттік бюджет алдында "Астана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халықаралық әуежайы" АҚ міндеттерін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үшін жарғылық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274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тұрғын үй-коммуналдық, жол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шаруашылығының және көліктің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27                Жергілікті атқарушы органдардың шешімі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тұрақты ішкі әуе тасымалдарын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субсидиялау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                        Темір жол көлігі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           Қазақстан Республикасының Көлік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коммуникациялар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                Темір жол көлігі инфрақұрылымын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9                        Көлік және байланыс саласындағы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215                   Қазақстан Республикасының Көлік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коммуникациялар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Көлік және коммуникациялар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уәкілетті органның қызметін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2     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        Көлік және коммуникациялар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қолданбалы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16                "Байқоңыр" кешенінің жалға алынған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мүлкінің есебі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21                Қазақстан Республикасының ғарышкер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үміткерлерін дайындау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24                Мемлекетаралық әскери тасымалдаулар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өткен жылғы міндеттемелерді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27                Көлік деректері базасының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талдамалық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30                "Transport tower"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әкімшілік-технологиялық кешені ғимаратын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күтіп-ұстау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102                Акцияларының мемлекеттік пакеттері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 меншігіндегі акционерлік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қоғамдардың жарғылық капиталдарының ең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төменгі мөлшерін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403     01.01.2004 Семей қаласында Ертіс өзенінің астындағы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коммуникациялық тоннельді салуды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аяқтауға Шығыс Қазақстан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бюджетіне берілетін мақсатты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инвестициялық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274                   Жергiлiктi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тұрғын үй-коммуналдық, жол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шаруашылығының және көлiктiң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       24                Жолаушылар тасымалын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13                         Басқалар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                       Экономикалық қызметтерді реттеу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    Қазақстан Республикасының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сауда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                Стандарттау, сертификаттау, метрология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сапа жүйесі саласындағы қолданбалы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ғылыми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9                Астана қаласында эталондық орталықты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        Стандарттардың мемлекеттік қорының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ақпараттық жүйесін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        Стандарттау, метрология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сертификаттау жүйесін жетілдіру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            Стандарттау, метрология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сертификаттау саласындағы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жүйені құру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17                Экспорттық бақылаудың ақпараттық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                        Ауа-райын болжау қызметтері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234                   Қазақстан Республикасының Қоршаған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ортаны қорғау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Гидрометеорологиялық мониторинг жүргізу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                        Кәсіпкерлік қызметті қолдау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бәсекелестікті қорғау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    Қазақстан Республикасының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сауда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        Шағын кәсіпкерлікті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        Қазақстан Республикасында кәсіпкерлікті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қолдау жөніндегі ақпараттық жүйені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32                "Шағын кәсіпкерлікті дамыту қоры" 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жарғылық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272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экономика, шағын және орта бизнесті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қолдау, мемлекеттік сатып алу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Жергілікті деңгейде шағын кәсіпкерлікті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қолдауды ұйымдастыру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620                   Қазақстан Республикасының Табиғи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монополияларды реттеу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бәсекелестікті қорғау жөніндегі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Табиғи монополия субъектілерінің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қызметін реттеуді, бақылауды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ету және бәсекелестікті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2     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Монополистер қызметінің мониторингі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электрондық деректер базасын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9                        Басқалар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105                   Әкім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        Сот шешімдері бойынша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органдардың міндеттемелерін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атқаруы жөніндегі жергілікті орган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 мен өзгеде көзделмеген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шығындарды жою үшін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органның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        Өкілеттік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        Коммуналдық мемлекеттік кәсіпорындардың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жарғылық қорына жарналар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        Өңірлердің республикалық деңгейдегі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іс-шараларға қатысуы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            Төменгі бюджеттердегі кассалық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айырмашылықты жабуды кредиттеу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жергілікті атқарушы органның арнайы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106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 резервінің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107    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108                Жергілікті инвестициялық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мен технико-экономикалық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негіздемелерін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204                   Қазақстан Республикасының Сыртқы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Өкілдік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    Қазақстан Республикасының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 Үкіметінің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        Мемлекеттік кепілдіктер бойынша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міндеттемелерді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        Касса алшақтығын жабуда төмен тұрған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бюджеттерді кредиттеу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 Үкіметінің арнайы резерві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        Семей қаласында Ертіс өзені арқылы көпір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салу жобасының шеңберінде Шығыс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Қазақстан облысының бюджетіне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мақсатты инвестициялық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 01.01.2004 Қазақстан инвестициялық қорын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25                Мемлекеттік әлеуметтік сақтандыру қорын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53     01.01.2004 Тұрғын үй құрылысы жинақ банкінің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жарғылық капиталына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436     01.01.2004 Қаланы дамытуға Алматы қаласының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бюджетіне берілетін мақсатты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инвестициялық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           Қазақстан Республикасының Экономика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бюджеттік жоспарлау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 жасау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"Қазақстанның Даму Банкі" АҚ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                "Қазақстанның Даму Банкі" АҚ кредит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ресурстарын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        "Маркетингтік-талдамалық зерттеулер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орталығы" АҚ жарғылық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14                Ауылдық (селолық) округтік әкімдік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аппараттарын ұстауға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бюджеттерге берілетін мақсатты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15                Шағын қалаларды оның ішінде экономикасы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күйзеліске ұшыраған қалаларды дамытуға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облыстық бюджеттерге берілетін мақсатты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40                "Ұлттық инновациялық қор" АҚ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221                   Қазақстан Республикасының Әділет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        Сот шешімдері бойынша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 Үкіметінің, орталық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мемлекеттік органдардың және олардың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аумақтық бөлімшелерінің міндеттемелерін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өтеу үшін резерв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233                   Қазақстан Республикасының Индустрия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сауда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Индустрия және сауда саласындағы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уәкілетті органның қызметін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2             Аумақтық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Шет елдегі сауда өкілдіктерінің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Қазақстанның Дүниежүзілік сауда ұйымына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кіруі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16                Жаңа технологияларды құру және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18                Қазақстан Республикасының инновациялық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инфрақұрылымын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  100  01.01.2004 Қазақстан аумақтарында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капиталдар технопарктерін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01.01.2004 Ақпараттық технологиялық паркін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19                "Қазақстан келісім-шарт агенттігі" АҚ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жарғылық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23                "Ұлттық инновациялық қор" АҚ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30                "Инжиниринг және технологиялар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трансферті орталығы" АҚ жарғылық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капиталын ұлғайту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34     01.01.2004 Экспорттық несиелер мен инвестицияларды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сақтандыру жөніндегі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сақтандыру корпорациясын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58     01.01.2004 Грозный қаласында тұрғын үй салуға Ресей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Федерациясының Үкіметіне ізгілікті көмек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102                Акцияларының мемлекеттік пакеттері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 меншігіндегі акционерлік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қоғамдардың жарғылық капиталдарының ең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төменгі мөлшерін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104                Нашақорлыққа және есірткі бизнесіне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қарсы күрес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235                   Қазақстан Республикасының Мәдениет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400     01.01.2004 Махамбет Өтемісұлының 200 жылдық мерей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тойын тойлау дайындығына Атырау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бюджетіне берілетін мақсатты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260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қаржы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12                Жер сілкініс салдарынан зардап шеккен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объектілерін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263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Білім, мәдениет, спорт және туризм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білім беру, мәдениет, спорт, туризм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органының қызметін қамтамасыз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3     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Білім беру, мәдениет, спорт, туризм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ақпараттық кеңістік органдарының ақпарат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106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 резервінің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107    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108                Жергілікті инвестициялық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мен технико-экономикалық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негіздемелерін сараптау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272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экономика, шағын және орта бизнесті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қолдау, мемлекеттік сатып алу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экономика шағын және орта бизнесті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қолдау, мемлекеттік сатып алу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органының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3     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экономика, шағын және орта бизнесті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қолдау, мемлекеттік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органдарының ақпарат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Инновациялық қызметін қолдау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  Жергілікті деңгейдегі шағын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кәсіпкерлікті дамытуды кредиттеу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Экономика салаларын қолдауды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дамытуды кредиттеу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                Шағын қалаларды дамыту, сонымен қатар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экономикасы тоқырауға ұшыраған шағын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қалаларды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11             Бағдарламаны республикалық бюджеттен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ресми трансферттер есебінен іске асыру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                Жергілікті инвестициялық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технико-экономикалық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негіздемелерді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9                Жергілікті деңгейде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индустриялық-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инновациялық стратегиясын бекіту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106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 резервінің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107    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108                Жергілікті инвестициялық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мен технико-экономикалық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негіздемелерін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273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инфрақұрылым мен құрылыс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инфрақұрылым және құрылыс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органының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3     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Коммуналдық меншік объектілерін дамыту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Инфрақұрылым және құрылыс органдарының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ақпарат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106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 резервінің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107    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108                Жергілікті инвестициялық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мен технико-экономикалық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негіздемелерін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274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тұрғын үй-коммуналдық, жол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шаруашылығының және көліктің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тұрғын үй-коммуналдық, жол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көлік атқарушы органның қызметін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3     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Тұрғын үй-коммуналдық, жол шаруашылығы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және көлік органдарының ақпараттық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жүйесін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106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 резервінің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107    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108                Жергілікті инвестициялық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мен технико-экономикалық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негіздемелерін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275                   Астана қаласының Күрделi құрылыс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департаментi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Астана қаласын дамыту бағдарламасына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әкімшілік ету жөніндегі департамент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қызметін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3             Жергілікті органдардың аппараттары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106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жергілікті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атқарушы органы резервінің қаражаты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107                Жергілікті атқарушы органы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қаражаты есебінен соттардың шешімдері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міндеттемелерін орындау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108                Жергілікті инвестициялық жобаларды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мен технико-экономикалық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негіздемелерін сараптау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308                   Қазақстан Республикасының Төтенше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жағдайлар жөніндегі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11                Жер сілкінісі салдарынан зардап шеккен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объектілерді жөндеу үшін Жамбыл облыстық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бюджетіне берілетін мақсатты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608                   Қазақстан Республикасының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 істері жөніндегі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  Мемлекеттік органдардың және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мекемелердің қызметкерлеріне тұрғын үй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салуға және сатып алуда үлестік қатысуға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Астана қаласының бюджетіне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мақсатты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617                   Қазақстан Республикасының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 резервтер жөніндегі агенттігі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                Мемлекеттік материалдар резерві жүйесін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басқаруды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1             Орталық органның аппараты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7             Мемлекеттік қызметшілердің біліктілігін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арттыру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8             Мемлекеттік органдардың ғимараттарын,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үй-жайлары және құрылыстарын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9             Мемлекеттік органдарды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материалдық-техникалық жарақтандыру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                Мемлекеттік материалдық резервті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қалыптастыру және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Мемлекеттік материалдық резервті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Мемлекеттік материалдық резервті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102             Рынокқа реттеуші әрекет жасау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мемлекеттік материалдар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үстеме нормативтік қорларын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103             Сақтау пункттерін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Жұмылдыру резервін қалыптастыру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Жұмылдыру резервін қалыптастыру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Жұмылдыру резервін сақтау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100                Табиғи және техногендік сипаттағы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төтенше жағдайларды жою және өзге 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күтпеген шығыстар үшін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Үкіметі резервінің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101                Өкілдік шығындарға арналған қаражат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есебінен іс-шаралар өткізу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105                Республикалық инвестициялық жобалардың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техникалық-экономикалық негіздемелерін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әзірлеу және сараптамалау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694                   Қазақстан Республикасы Президентінің Іс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басқармасы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                Қазақстан Республикасы Президентінің Іс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басқармасының объектілерін салу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қайта жаңарту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14                         Борышқа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                       Борышқа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    Қазақстан Республикасының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13                Үкіметтік қарызды қамтамасыз 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Займдар бойынша сыйақыларды (мүдделерді)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Займдарды орналастырғаны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комиссиялық төлем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260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қаржы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8                Жергілікті атқарушы органдардың борышына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 көрсету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100             Займдар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101             Займ орналастырғаны үшін комиссиялық 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15                         Ресми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                       Ресми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    Қазақстан Республикасының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66                Республикалық бюджеттен Ұлттық қорға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берілетін ресми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400                Облыстық бюджеттерге субвенциялар беру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438     01.01.2004 Кедендік баж және "Еркін кеден өңірі"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режимі бойынша бұрын ресімделген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тауарларды қайта ресімдеу төлемдері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бойынша берешекті өтеу үшін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қаласының бюджетіне берілетін мақсатты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449     01.01.2004 Орталық мемлекеттік органдар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қызметкерлеріне тұрғын үй салу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сатып алуда үлестік қатысуға Астана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қаласының бюджетіне берілетін мақсатты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трансферттер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465    01.01.2004 "Семей қаласында Ертіс өзені арқылы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өтетін көпірді салу" жобасы шеңберінде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туындаған және орындалмаған келісім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шарттар міндеттемелерін орындау үшін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Шығыс Қазақстан облыстық бюджетіне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берілетін мақсатты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260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қаржы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                Жергілікті бюджеттерден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                Бюджеттік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                Субвенциялар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10                Жергілікті бюджеттен Қазақстан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Республикасының Ұлттық қорына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16                         Қаржыландыру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                       Негізгі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    Қазақстан Республикасының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20                Үкіметтік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260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қаржы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                Жергілікті атқарушы органның борышын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                        Бағалы қағаздардың ұйымдастырылған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рыногындағы операциялар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217                   Қазақстан Республикасының Қаржы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министрлігі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18                Бағалы қағаздардың ұйымдастырылған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рыногында мемлекеттік эмиссиялық бағалы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қағаздарды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260                   Жергілікті бюджеттен қаржыландырылатын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қаржы атқарушы органы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 7                 Бағалы қағаздардың ұйымдастырылған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рыногында жергілікті атқарушы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органдардың мемлекеттік эмиссиялық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бағалы қағаздарын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Күні: 29.12.2003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Уақыт: 16.48.33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 Шығыстардың экономикалық сыныптамасы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Ескерту: Шығыстардың экономикалық сыныптамасы толықтырулар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мен өзгертулер енгізілді - ҚР Экономика және бюджеттік жоспарлау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министрлігінің 2004 жылғы  25 мамырдағы N 77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бұйырығымен </w:t>
      </w:r>
      <w:r>
        <w:rPr>
          <w:rFonts w:ascii="Times New Roman"/>
          <w:b w:val="false"/>
          <w:i w:val="false"/>
          <w:color w:val="000000"/>
          <w:sz w:val="28"/>
        </w:rPr>
        <w:t>
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Санаты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 Сыныбы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 Ішкі сыныбы                    Атауы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 Ерекшелігі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Қолданылу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 мерзімінің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
              аяқталуы
</w:t>
      </w:r>
      <w:r>
        <w:rPr>
          <w:rFonts w:ascii="Times New Roman"/>
          <w:b w:val="false"/>
          <w:i w:val="false"/>
          <w:color w:val="00008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1                        Ағымдағы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1                      Тауарлар мен қызметтерге арналған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110                 Жалақы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111            Негізгі жалақы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112            Қосымша ақшалай төлемдер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113            Өтемақы төлемдері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114            Әскери қызметшілердің, ішкі істер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органдары қызметкерлерінің жинақтаушы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зейнетақы қорларына міндетті зейнетақы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жарналары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120                 Жұмыс берушілердің жарналары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121            Әлеуметтік салық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125            Көлік құралдарының иелерін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азаматтық-құқықтық жауапкершілікке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міндетті сақтандыруға арналған жарналар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126            Мемлекеттік мекемелердің қызметкерлерін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мемлекеттік міндетті жеке сақтандыруға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арналған жарналар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130                 Тауарлар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131            Азық-түлік өнімдерін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132            Дәрі-дәрмектер мен медициналық мақсаттағы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өзге де құралдар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134            Мүліктік заттарды, басқа да нысанды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арнаулы киім-кешектер сатып алу, тігу және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135            Ерекше жабдықтар мен материалдар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136            Ел iшiндегi қызметтiк iссапарлар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137            Елден тысқары жерлерге қызметтiк iссапарлар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138            Үй-жайды жалға алу төлемдері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139            Басқа да тауарларды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140                 Қызметтер мен жұмыстарды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141            Коммуналдық қызметтерге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142            Байланыс қызметтеріне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143            Көліктік қызметтерге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144            Электр энергиясы үшін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145            Жылуға ақы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146            Ғимараттарды, үй-жайларды, жабдықтарды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және басқа да негізгі құралдарды ұстау,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қызмет көрсету және ағымды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149            Өзге де қызметтер мен жұмыстар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150                 Басқа да ағымдағы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153            Жалпыға бірдей міндетті орта білім қорының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шығындары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155            Атқару құжаттарының орындалуы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157            Ерекше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159            Өзге де ағымдағы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2                      Сыйақылар (мүдделер)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210                 Ішкі заемдар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211            Ішкі заемдар бойынша сыйақылар (мүдделер)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212            Жергілікті атқарушы органдардың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республикалық бюджеттен алынған заемдар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бойынша сыйақылар (мүдделер) төлеуі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220                 Сыртқы заемдар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(мүдделер)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221            Сыртқы заемдар бойынша сыйақылар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(мүдделер) төлеу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3                     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310                 Заңды тұлғаларға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311            Залалдарын жабу үшін заңды тұлғаларға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берілетін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312            Заңды тұлғаларға берілетін мақсатты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330                 Жеке тұлғаларға берілетін ағымдағы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трансферттер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332            Жеке тұлғаларға берілетін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333            Зейнетақылар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334            Стипендиялар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340         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341            Субвенциялар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342            Бюджеттік алулар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349    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өзге де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350                 Шетелге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351            Шетелдегі ұйымдарға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360                 Өзге де ағымдағы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369            Әр түрлі өзге де ағымдағы трансферттер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                        Күрделі шығындар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4                      Негізгі капиталды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410                 Негізгі капиталды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411            Активтерді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412            Үйлер мен ғимараттар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420                 Негізгі капиталды құру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421            Үйлер мен ғимараттар салу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422            жоқ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430                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431            Үйлерді, ғимараттарды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432            Жолдарды күрделі жөндеу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450                 Жер және материалдық активтер емес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451            Жер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452            Материалдық емес активтер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460                 Ел ішіндегі күрделі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461            Заңды тұлғаларға берілетін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464    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берілетін күрделі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469            Өзге де күрделі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470                 Шетелге берілетін күрделі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471            Халықаралық ұйымдар мен шетел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мемлекеттерінің үкіметтеріне берілетін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күрделі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479            Шетелге берілетін өзге де күрделі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трансферттер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3                        Несиелер беру, үлестік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5                      Несиелер беру және акционерлік капиталдағы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үлестік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510                 Несиелер беру және акционерлік капиталдағы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үлестік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511    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берілетін несиелер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512            Заңды тұлғаларға берілетін несиелер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514            Жеке тұлғаларға берілетін несиелер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519            Өзге де ішкі несиелер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520                 Сыртқы несиелер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521            Әр түрлі сыртқы несиелер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530                 Шетелдік акционерлік капиталдағы үлестік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қатысу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531            Халықаралық ұйымдардың акцияларын сатып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539            Өзге де шетелдік ұйымдардың акцияларын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4                        Қаржыландыру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6                     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610                 Ішкі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611            Мемлекеттік басқарудың басқа деңгейлеріне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612            Ішкі рынокқа орналастырылған мемлекеттік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бағалы қағаздар бойынша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619            Өзге де ішкі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620                 Сыртқы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621            Сыртқы борышты өтеу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 711            Бағалы қағаздардың ұйымдастырылған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рыногында мемлекеттік эмиссиялық бағалы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қағаздар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7                      Бағалы қағаздардың ұйымдастырылған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рыногында мемлекеттік эмиссиялық бағалы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қағаздар сатып алу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710                 Бағалы қағаздардың ұйымдастырылған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рыногында мемлекеттік эмиссиялық бағалы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қағаздар сатып алу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