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63dda" w14:textId="2763d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Ведомстволық мұрағаттар қызметінің негізгі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министрлігі Мұрағаттар мен құжаттаманы басқару жөніндегі комитетінің 2003 жылғы 29 желтоқсандағы N 93 бұйрығы. Қазақстан Республикасының Әділет министрлігінде 2004 жылғы 24 қаңтарда тіркелді. Тіркеу N 2679. Күші жойылды - Қазақстан Республикасы Мәдениет және ақпарат министрлігі Ақпарат және мұрағат комитеті төрағасының 2012 жылғы 24 қыркүйектегі № 165 бұйрығымен</w:t>
      </w:r>
    </w:p>
    <w:p>
      <w:pPr>
        <w:spacing w:after="0"/>
        <w:ind w:left="0"/>
        <w:jc w:val="both"/>
      </w:pPr>
      <w:r>
        <w:rPr>
          <w:rFonts w:ascii="Times New Roman"/>
          <w:b w:val="false"/>
          <w:i w:val="false"/>
          <w:color w:val="ff0000"/>
          <w:sz w:val="28"/>
        </w:rPr>
        <w:t>      Ескерту. Бұйрықтың күші жойылды - ҚР Мәдениет және ақпарат министрлігі Ақпарат және мұрағат комитеті төрағасының 2012.09.24 № 165 бұйрығымен (бұйрықтың мемлекеттік тілдегі мәтіні берілмеген).</w:t>
      </w:r>
    </w:p>
    <w:bookmarkStart w:name="z1" w:id="0"/>
    <w:p>
      <w:pPr>
        <w:spacing w:after="0"/>
        <w:ind w:left="0"/>
        <w:jc w:val="both"/>
      </w:pPr>
      <w:r>
        <w:rPr>
          <w:rFonts w:ascii="Times New Roman"/>
          <w:b w:val="false"/>
          <w:i w:val="false"/>
          <w:color w:val="000000"/>
          <w:sz w:val="28"/>
        </w:rPr>
        <w:t>
      Қазақстан Республикасы Үкіметінің 2001 жылғы 11 маусымдағы N 797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мұрағат ісін дамытудың 2001-2005 жылдарға арналған бағдарламасын жүзеге асыру жөніндегі шаралар Жоспарына сәйкес, бұйырамын </w:t>
      </w:r>
      <w:r>
        <w:rPr>
          <w:rFonts w:ascii="Times New Roman"/>
          <w:b/>
          <w:i w:val="false"/>
          <w:color w:val="000000"/>
          <w:sz w:val="28"/>
        </w:rPr>
        <w:t xml:space="preserve">: </w:t>
      </w:r>
      <w:r>
        <w:br/>
      </w:r>
      <w:r>
        <w:rPr>
          <w:rFonts w:ascii="Times New Roman"/>
          <w:b w:val="false"/>
          <w:i w:val="false"/>
          <w:color w:val="000000"/>
          <w:sz w:val="28"/>
        </w:rPr>
        <w:t xml:space="preserve">
      1. Қоса беріліп отырған Ведомстволық мұрағаттар қызметінің негізгі ережелері бекітілсін. </w:t>
      </w:r>
      <w:r>
        <w:br/>
      </w:r>
      <w:r>
        <w:rPr>
          <w:rFonts w:ascii="Times New Roman"/>
          <w:b w:val="false"/>
          <w:i w:val="false"/>
          <w:color w:val="000000"/>
          <w:sz w:val="28"/>
        </w:rPr>
        <w:t xml:space="preserve">
      2. Ведомстволық мұрағаттар қызметінің негізгі ережелері Қазақстан Республикасы Әділет министрлігіне заңмен белгіленген тәртіп бойынша  мемлекеттік тіркеуге жіберілсін. </w:t>
      </w:r>
      <w:r>
        <w:br/>
      </w:r>
      <w:r>
        <w:rPr>
          <w:rFonts w:ascii="Times New Roman"/>
          <w:b w:val="false"/>
          <w:i w:val="false"/>
          <w:color w:val="000000"/>
          <w:sz w:val="28"/>
        </w:rPr>
        <w:t xml:space="preserve">
      3. Ведомстволық мұрағаттар қызметінің негізгі ережелері мемлекеттік тіркеуден өткеннен кейін басқару құжаттамасын сақтауды жүзеге асыратын мемлекеттік ұйымдардың ведомстволық мұрағаттары үшін міндетті күші бар деп танылсын. </w:t>
      </w:r>
      <w:r>
        <w:br/>
      </w:r>
      <w:r>
        <w:rPr>
          <w:rFonts w:ascii="Times New Roman"/>
          <w:b w:val="false"/>
          <w:i w:val="false"/>
          <w:color w:val="000000"/>
          <w:sz w:val="28"/>
        </w:rPr>
        <w:t xml:space="preserve">
      4. Бұйрық өз күшіне мемлекеттік тіркеуден өткеннен кейін енеді. </w:t>
      </w:r>
    </w:p>
    <w:bookmarkEnd w:id="0"/>
    <w:p>
      <w:pPr>
        <w:spacing w:after="0"/>
        <w:ind w:left="0"/>
        <w:jc w:val="both"/>
      </w:pPr>
      <w:r>
        <w:rPr>
          <w:rFonts w:ascii="Times New Roman"/>
          <w:b w:val="false"/>
          <w:i/>
          <w:color w:val="000000"/>
          <w:sz w:val="28"/>
        </w:rPr>
        <w:t xml:space="preserve">      Комитет Төрағасы </w:t>
      </w:r>
    </w:p>
    <w:p>
      <w:pPr>
        <w:spacing w:after="0"/>
        <w:ind w:left="0"/>
        <w:jc w:val="both"/>
      </w:pPr>
      <w:r>
        <w:rPr>
          <w:rFonts w:ascii="Times New Roman"/>
          <w:b w:val="false"/>
          <w:i w:val="false"/>
          <w:color w:val="000000"/>
          <w:sz w:val="28"/>
        </w:rPr>
        <w:t xml:space="preserve">Бекітілген            </w:t>
      </w:r>
    </w:p>
    <w:p>
      <w:pPr>
        <w:spacing w:after="0"/>
        <w:ind w:left="0"/>
        <w:jc w:val="both"/>
      </w:pPr>
      <w:r>
        <w:rPr>
          <w:rFonts w:ascii="Times New Roman"/>
          <w:b w:val="false"/>
          <w:i w:val="false"/>
          <w:color w:val="000000"/>
          <w:sz w:val="28"/>
        </w:rPr>
        <w:t xml:space="preserve">Қазақстан Республикасы Мәдениет </w:t>
      </w:r>
      <w:r>
        <w:br/>
      </w:r>
      <w:r>
        <w:rPr>
          <w:rFonts w:ascii="Times New Roman"/>
          <w:b w:val="false"/>
          <w:i w:val="false"/>
          <w:color w:val="000000"/>
          <w:sz w:val="28"/>
        </w:rPr>
        <w:t xml:space="preserve">
министрлігінің Мұрағаттар мен  </w:t>
      </w:r>
      <w:r>
        <w:br/>
      </w:r>
      <w:r>
        <w:rPr>
          <w:rFonts w:ascii="Times New Roman"/>
          <w:b w:val="false"/>
          <w:i w:val="false"/>
          <w:color w:val="000000"/>
          <w:sz w:val="28"/>
        </w:rPr>
        <w:t xml:space="preserve">
құжаттаманы басқару жөніндегі </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2003 жылғы 29 желтоқсандағы  </w:t>
      </w:r>
      <w:r>
        <w:br/>
      </w:r>
      <w:r>
        <w:rPr>
          <w:rFonts w:ascii="Times New Roman"/>
          <w:b w:val="false"/>
          <w:i w:val="false"/>
          <w:color w:val="000000"/>
          <w:sz w:val="28"/>
        </w:rPr>
        <w:t xml:space="preserve">
N 93 бұйрығымен        </w:t>
      </w:r>
    </w:p>
    <w:bookmarkStart w:name="z2" w:id="1"/>
    <w:p>
      <w:pPr>
        <w:spacing w:after="0"/>
        <w:ind w:left="0"/>
        <w:jc w:val="left"/>
      </w:pPr>
      <w:r>
        <w:rPr>
          <w:rFonts w:ascii="Times New Roman"/>
          <w:b/>
          <w:i w:val="false"/>
          <w:color w:val="000000"/>
        </w:rPr>
        <w:t xml:space="preserve"> 
Ведомстволық мұрағаттар қызметінің </w:t>
      </w:r>
      <w:r>
        <w:br/>
      </w:r>
      <w:r>
        <w:rPr>
          <w:rFonts w:ascii="Times New Roman"/>
          <w:b/>
          <w:i w:val="false"/>
          <w:color w:val="000000"/>
        </w:rPr>
        <w:t xml:space="preserve">
негізгі ережелері  1-ТАРАУ. Жалпы ережелер </w:t>
      </w:r>
    </w:p>
    <w:bookmarkEnd w:id="1"/>
    <w:p>
      <w:pPr>
        <w:spacing w:after="0"/>
        <w:ind w:left="0"/>
        <w:jc w:val="both"/>
      </w:pPr>
      <w:r>
        <w:rPr>
          <w:rFonts w:ascii="Times New Roman"/>
          <w:b w:val="false"/>
          <w:i w:val="false"/>
          <w:color w:val="000000"/>
          <w:sz w:val="28"/>
        </w:rPr>
        <w:t>      1. Ведомстволық мұрағаттар қызметінің негізгі ережелері (бұдан әрі - Ереже) Қазақстан Республикасының «"Ұлттық мұрағат қоры және мұрағаттар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"Электрондық құжат және электрондық цифрлық қолтаңба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Ұлттық ақпараттық инфрақұрылымын қалыптастыру мен дамытудың 2001-2003 жылдарға арналған мемлекеттік бағдарламасы туралы" Қазақстан Республикасы Президентінің 2001 жылғы 16 наурыздағы N 573 </w:t>
      </w:r>
      <w:r>
        <w:rPr>
          <w:rFonts w:ascii="Times New Roman"/>
          <w:b w:val="false"/>
          <w:i w:val="false"/>
          <w:color w:val="000000"/>
          <w:sz w:val="28"/>
        </w:rPr>
        <w:t>Жарлығына</w:t>
      </w:r>
      <w:r>
        <w:rPr>
          <w:rFonts w:ascii="Times New Roman"/>
          <w:b w:val="false"/>
          <w:i w:val="false"/>
          <w:color w:val="000000"/>
          <w:sz w:val="28"/>
        </w:rPr>
        <w:t>, «Қазақстан Республикасы Ұлттық мұрағат қоры туралы Ережені бекіту туралы» Қазақстан Республикасы Үкіметінің  1999 жылғы 7 қазандағы N 1538 </w:t>
      </w:r>
      <w:r>
        <w:rPr>
          <w:rFonts w:ascii="Times New Roman"/>
          <w:b w:val="false"/>
          <w:i w:val="false"/>
          <w:color w:val="000000"/>
          <w:sz w:val="28"/>
        </w:rPr>
        <w:t>қаулысына</w:t>
      </w:r>
      <w:r>
        <w:rPr>
          <w:rFonts w:ascii="Times New Roman"/>
          <w:b w:val="false"/>
          <w:i w:val="false"/>
          <w:color w:val="000000"/>
          <w:sz w:val="28"/>
        </w:rPr>
        <w:t>, "Қазақстан Республикасы Ұлттық ақпараттық инфрақұрылымын қалыптастырудың және дамытудың мемлекеттік бағдарламасын жүзеге асыру бойынша іс-шаралар Жоспарын бекіту туралы" Қазақстан Республикасы Үкіметінің 2001 жылғы 21 мамырдағы N 674 </w:t>
      </w:r>
      <w:r>
        <w:rPr>
          <w:rFonts w:ascii="Times New Roman"/>
          <w:b w:val="false"/>
          <w:i w:val="false"/>
          <w:color w:val="000000"/>
          <w:sz w:val="28"/>
        </w:rPr>
        <w:t>қаулысына</w:t>
      </w:r>
      <w:r>
        <w:rPr>
          <w:rFonts w:ascii="Times New Roman"/>
          <w:b w:val="false"/>
          <w:i w:val="false"/>
          <w:color w:val="000000"/>
          <w:sz w:val="28"/>
        </w:rPr>
        <w:t>, "Қазақстан Республикасында мұрағат ісін дамытудың 2001-2005 жылдарға арналған бағдарламасын бекіту туралы" Қазақстан Республикасы Үкіметінің 2001 жылғы 11 маусымдағы N 797 </w:t>
      </w:r>
      <w:r>
        <w:rPr>
          <w:rFonts w:ascii="Times New Roman"/>
          <w:b w:val="false"/>
          <w:i w:val="false"/>
          <w:color w:val="000000"/>
          <w:sz w:val="28"/>
        </w:rPr>
        <w:t>қаулысына</w:t>
      </w:r>
      <w:r>
        <w:rPr>
          <w:rFonts w:ascii="Times New Roman"/>
          <w:b w:val="false"/>
          <w:i w:val="false"/>
          <w:color w:val="000000"/>
          <w:sz w:val="28"/>
        </w:rPr>
        <w:t xml:space="preserve"> және "Құжаттар көшірмелерінің мемлекеттік сақтандыру қоры туралы ережені бекіту туралы" Қазақстан Республикасы Үкіметінің 2002 жылғы 28 мамырдағы N 578 </w:t>
      </w:r>
      <w:r>
        <w:rPr>
          <w:rFonts w:ascii="Times New Roman"/>
          <w:b w:val="false"/>
          <w:i w:val="false"/>
          <w:color w:val="000000"/>
          <w:sz w:val="28"/>
        </w:rPr>
        <w:t>қаулысына</w:t>
      </w:r>
      <w:r>
        <w:rPr>
          <w:rFonts w:ascii="Times New Roman"/>
          <w:b w:val="false"/>
          <w:i w:val="false"/>
          <w:color w:val="000000"/>
          <w:sz w:val="28"/>
        </w:rPr>
        <w:t xml:space="preserve"> сәйкес әзірленген. </w:t>
      </w:r>
    </w:p>
    <w:bookmarkStart w:name="z3" w:id="2"/>
    <w:p>
      <w:pPr>
        <w:spacing w:after="0"/>
        <w:ind w:left="0"/>
        <w:jc w:val="both"/>
      </w:pPr>
      <w:r>
        <w:rPr>
          <w:rFonts w:ascii="Times New Roman"/>
          <w:b w:val="false"/>
          <w:i w:val="false"/>
          <w:color w:val="000000"/>
          <w:sz w:val="28"/>
        </w:rPr>
        <w:t xml:space="preserve">
      2. Ұйымның ведомстволық мұрағаты қағаз және электрондық негіздегі құжаттарды жинау, уақытша сақтау мен пайдалану мақсатында ұйымдастырылады. Ведомстволық мұрағат құрамында электрондық құжаттар мұрағаты пайда болады. </w:t>
      </w:r>
    </w:p>
    <w:bookmarkEnd w:id="2"/>
    <w:bookmarkStart w:name="z4" w:id="3"/>
    <w:p>
      <w:pPr>
        <w:spacing w:after="0"/>
        <w:ind w:left="0"/>
        <w:jc w:val="both"/>
      </w:pPr>
      <w:r>
        <w:rPr>
          <w:rFonts w:ascii="Times New Roman"/>
          <w:b w:val="false"/>
          <w:i w:val="false"/>
          <w:color w:val="000000"/>
          <w:sz w:val="28"/>
        </w:rPr>
        <w:t xml:space="preserve">
      3. Ведомстволық мұрағат оның міндеттерін, функцияларын, толықтыру көздерін және қабылданатын құжаттар құрамын айқындайтын Ережеге сәйкес жұмыс жүргізеді. </w:t>
      </w:r>
    </w:p>
    <w:bookmarkEnd w:id="3"/>
    <w:bookmarkStart w:name="z5" w:id="4"/>
    <w:p>
      <w:pPr>
        <w:spacing w:after="0"/>
        <w:ind w:left="0"/>
        <w:jc w:val="both"/>
      </w:pPr>
      <w:r>
        <w:rPr>
          <w:rFonts w:ascii="Times New Roman"/>
          <w:b w:val="false"/>
          <w:i w:val="false"/>
          <w:color w:val="000000"/>
          <w:sz w:val="28"/>
        </w:rPr>
        <w:t xml:space="preserve">
      4. Ведомстволық мұрағат туралы Ережені Қазақстан Республикасының мұрағаттар мен құжаттаманы басқарудың уәкілетті мемлекеттік органымен немесе мұрағаттар мен құжаттаманы басқарудың жергілікті уәкілетті мемлекеттік органымен келісе отырып ұйым басшысы бекітеді. </w:t>
      </w:r>
    </w:p>
    <w:bookmarkEnd w:id="4"/>
    <w:bookmarkStart w:name="z6" w:id="5"/>
    <w:p>
      <w:pPr>
        <w:spacing w:after="0"/>
        <w:ind w:left="0"/>
        <w:jc w:val="both"/>
      </w:pPr>
      <w:r>
        <w:rPr>
          <w:rFonts w:ascii="Times New Roman"/>
          <w:b w:val="false"/>
          <w:i w:val="false"/>
          <w:color w:val="000000"/>
          <w:sz w:val="28"/>
        </w:rPr>
        <w:t xml:space="preserve">
      5. Бұл Ережелер құпиясыз басқару құжаттамасын сақтайтын ведомстволық мұрағаттар жұмысында қолданылады. </w:t>
      </w:r>
    </w:p>
    <w:bookmarkEnd w:id="5"/>
    <w:bookmarkStart w:name="z7" w:id="6"/>
    <w:p>
      <w:pPr>
        <w:spacing w:after="0"/>
        <w:ind w:left="0"/>
        <w:jc w:val="both"/>
      </w:pPr>
      <w:r>
        <w:rPr>
          <w:rFonts w:ascii="Times New Roman"/>
          <w:b w:val="false"/>
          <w:i w:val="false"/>
          <w:color w:val="000000"/>
          <w:sz w:val="28"/>
        </w:rPr>
        <w:t xml:space="preserve">
      6. Қазақстан Республикасы мұрағаттар мен құжаттаманы басқарудың уәкілетті мемлекеттік органы, мұрағаттар мен құжаттаманы басқарудың жергілікті уәкілетті мемлекеттік органы (бұдан әрі - уәкілетті органдар), Қазақстан Республикасы орталық мемлекеттік мұрағаттары, Қазақстан Республикасы Президентінің мұрағаты, республикалық маңызы бар қалалардың және Қазақстан Республикасы астанасының мемлекеттік мұрағаттары, облыстардың, қалалардың, аудандардың мемлекеттік мұрағаттары және олардың филиалдары (бұдан әрі - мемлекеттік мұрағаттар) осы Ережелерді ведомстволық мұрағаттар жұмысының іс-тәжірибесіне ендіруде әдістемелік және практикалық көмек көрсетеді және олардың орындалуына бақылау жасайды. </w:t>
      </w:r>
    </w:p>
    <w:bookmarkEnd w:id="6"/>
    <w:bookmarkStart w:name="z8" w:id="7"/>
    <w:p>
      <w:pPr>
        <w:spacing w:after="0"/>
        <w:ind w:left="0"/>
        <w:jc w:val="both"/>
      </w:pPr>
      <w:r>
        <w:rPr>
          <w:rFonts w:ascii="Times New Roman"/>
          <w:b w:val="false"/>
          <w:i w:val="false"/>
          <w:color w:val="000000"/>
          <w:sz w:val="28"/>
        </w:rPr>
        <w:t>
      7. Осы Ережелердің бұрмалануына кінәлі ұйымның басшысы және ведомстволық мұрағаттың қызметкерлері Қазақстан Республикасы </w:t>
      </w:r>
      <w:r>
        <w:rPr>
          <w:rFonts w:ascii="Times New Roman"/>
          <w:b w:val="false"/>
          <w:i w:val="false"/>
          <w:color w:val="000000"/>
          <w:sz w:val="28"/>
        </w:rPr>
        <w:t>заңдарына</w:t>
      </w:r>
      <w:r>
        <w:rPr>
          <w:rFonts w:ascii="Times New Roman"/>
          <w:b w:val="false"/>
          <w:i w:val="false"/>
          <w:color w:val="000000"/>
          <w:sz w:val="28"/>
        </w:rPr>
        <w:t xml:space="preserve"> сәйкес жауап береді. </w:t>
      </w:r>
    </w:p>
    <w:bookmarkEnd w:id="7"/>
    <w:bookmarkStart w:name="z9" w:id="8"/>
    <w:p>
      <w:pPr>
        <w:spacing w:after="0"/>
        <w:ind w:left="0"/>
        <w:jc w:val="both"/>
      </w:pPr>
      <w:r>
        <w:rPr>
          <w:rFonts w:ascii="Times New Roman"/>
          <w:b w:val="false"/>
          <w:i w:val="false"/>
          <w:color w:val="000000"/>
          <w:sz w:val="28"/>
        </w:rPr>
        <w:t xml:space="preserve">
      8. Ережелерде Қазақстан Республикасы Мемлекеттік ҚР СТ 1037 2001 Іс жүргізу және мұрағат ісі. Терминдер мен анықтамалар стандартында белгіленген терминдер пайдаланылды. </w:t>
      </w:r>
    </w:p>
    <w:bookmarkEnd w:id="8"/>
    <w:bookmarkStart w:name="z10" w:id="9"/>
    <w:p>
      <w:pPr>
        <w:spacing w:after="0"/>
        <w:ind w:left="0"/>
        <w:jc w:val="left"/>
      </w:pPr>
      <w:r>
        <w:rPr>
          <w:rFonts w:ascii="Times New Roman"/>
          <w:b/>
          <w:i w:val="false"/>
          <w:color w:val="000000"/>
        </w:rPr>
        <w:t xml:space="preserve"> 
2-ТАРАУ.  Құжаттарды қабылдау және өңдеу  &amp;1. Құжаттарды қабылдау </w:t>
      </w:r>
    </w:p>
    <w:bookmarkEnd w:id="9"/>
    <w:p>
      <w:pPr>
        <w:spacing w:after="0"/>
        <w:ind w:left="0"/>
        <w:jc w:val="both"/>
      </w:pPr>
      <w:r>
        <w:rPr>
          <w:rFonts w:ascii="Times New Roman"/>
          <w:b w:val="false"/>
          <w:i w:val="false"/>
          <w:color w:val="000000"/>
          <w:sz w:val="28"/>
        </w:rPr>
        <w:t>      9. Ұйымның құрылымдық  бөлімшелерінен құжаттар қабылдау "Қазақстан Республикасы мемлекеттік ұйымдарында құжаттау мен құжаттаманы басқарудың Тұрпатты ережелері туралы" Қазақстан Республикасы Мәдениет, ақпарат және қоғамдық келісім министрлігінің Мұрағаттар мен құжаттаманы басқару жөніндегі комитеті төрағасының 2003 жылғы 29 сәуірдегі N 33 </w:t>
      </w:r>
      <w:r>
        <w:rPr>
          <w:rFonts w:ascii="Times New Roman"/>
          <w:b w:val="false"/>
          <w:i w:val="false"/>
          <w:color w:val="000000"/>
          <w:sz w:val="28"/>
        </w:rPr>
        <w:t xml:space="preserve">бұйрығымен </w:t>
      </w:r>
      <w:r>
        <w:rPr>
          <w:rFonts w:ascii="Times New Roman"/>
          <w:b w:val="false"/>
          <w:i w:val="false"/>
          <w:color w:val="000000"/>
          <w:sz w:val="28"/>
        </w:rPr>
        <w:t>белгіленген (мемлекеттік тіркеу N 2331) тәртіп бойынша жүзеге асырылады. </w:t>
      </w:r>
      <w:r>
        <w:rPr>
          <w:rFonts w:ascii="Times New Roman"/>
          <w:b w:val="false"/>
          <w:i w:val="false"/>
          <w:color w:val="000000"/>
          <w:sz w:val="28"/>
        </w:rPr>
        <w:t>V095834</w:t>
      </w:r>
    </w:p>
    <w:bookmarkStart w:name="z11" w:id="10"/>
    <w:p>
      <w:pPr>
        <w:spacing w:after="0"/>
        <w:ind w:left="0"/>
        <w:jc w:val="both"/>
      </w:pPr>
      <w:r>
        <w:rPr>
          <w:rFonts w:ascii="Times New Roman"/>
          <w:b w:val="false"/>
          <w:i w:val="false"/>
          <w:color w:val="000000"/>
          <w:sz w:val="28"/>
        </w:rPr>
        <w:t xml:space="preserve">
      10. Ведомстволық мұрағаттың толықтыру көздері басқа ұйымның тұрақты, уақытша (10 жылдан жоғары) сақтаудағы және жеке құрам бойынша құжаттары іс тізімдемелері бойынша, уақытша сақтаудағы (10 жылға дейінгіні қоса алғандағы) құжаттары  тиісті кезең үшін істер номенклатурасы бойынша қабылданады. </w:t>
      </w:r>
    </w:p>
    <w:bookmarkEnd w:id="10"/>
    <w:bookmarkStart w:name="z12" w:id="11"/>
    <w:p>
      <w:pPr>
        <w:spacing w:after="0"/>
        <w:ind w:left="0"/>
        <w:jc w:val="left"/>
      </w:pPr>
      <w:r>
        <w:rPr>
          <w:rFonts w:ascii="Times New Roman"/>
          <w:b/>
          <w:i w:val="false"/>
          <w:color w:val="000000"/>
        </w:rPr>
        <w:t xml:space="preserve"> 
&amp;2. Құжаттарды өңдеу </w:t>
      </w:r>
    </w:p>
    <w:bookmarkEnd w:id="11"/>
    <w:p>
      <w:pPr>
        <w:spacing w:after="0"/>
        <w:ind w:left="0"/>
        <w:jc w:val="both"/>
      </w:pPr>
      <w:r>
        <w:rPr>
          <w:rFonts w:ascii="Times New Roman"/>
          <w:b w:val="false"/>
          <w:i w:val="false"/>
          <w:color w:val="000000"/>
          <w:sz w:val="28"/>
        </w:rPr>
        <w:t xml:space="preserve">      11. Құжаттарды өңдеу жыл сайын ведомстволық мұрағаттың жұмыс жоспарына сәйкес жүргізіледі. Оның барысында құжаттар құндылығына сараптама жасалып, тұрақты, уақытша (10 жылдан жоғары) сақтаудағы істердің және жеке құрам бойынша істер жиынтық тізімдемелерінің (бұдан әрі - істер тізімдемелері) жекелеген бөлімдері мен сақтауға жатпайтын құжаттарды жоюға бөлу туралы акті жасалады, ресімделеді. </w:t>
      </w:r>
    </w:p>
    <w:bookmarkStart w:name="z13" w:id="12"/>
    <w:p>
      <w:pPr>
        <w:spacing w:after="0"/>
        <w:ind w:left="0"/>
        <w:jc w:val="both"/>
      </w:pPr>
      <w:r>
        <w:rPr>
          <w:rFonts w:ascii="Times New Roman"/>
          <w:b w:val="false"/>
          <w:i w:val="false"/>
          <w:color w:val="000000"/>
          <w:sz w:val="28"/>
        </w:rPr>
        <w:t xml:space="preserve">
      12. Ұйым қайта ұйымдастырылған (таратылған) кезде құжаттарды жоспардан тыс өңдеу жұмыстары жүргізіледі. </w:t>
      </w:r>
    </w:p>
    <w:bookmarkEnd w:id="12"/>
    <w:bookmarkStart w:name="z14" w:id="13"/>
    <w:p>
      <w:pPr>
        <w:spacing w:after="0"/>
        <w:ind w:left="0"/>
        <w:jc w:val="both"/>
      </w:pPr>
      <w:r>
        <w:rPr>
          <w:rFonts w:ascii="Times New Roman"/>
          <w:b w:val="false"/>
          <w:i w:val="false"/>
          <w:color w:val="000000"/>
          <w:sz w:val="28"/>
        </w:rPr>
        <w:t xml:space="preserve">
      13. Құжаттарды өңдеу Қазақстан Республикасы заңдарына сәйкес ұйым күші мен қаражаты есебінен жүргізіледі. </w:t>
      </w:r>
    </w:p>
    <w:bookmarkEnd w:id="13"/>
    <w:bookmarkStart w:name="z15" w:id="14"/>
    <w:p>
      <w:pPr>
        <w:spacing w:after="0"/>
        <w:ind w:left="0"/>
        <w:jc w:val="left"/>
      </w:pPr>
      <w:r>
        <w:rPr>
          <w:rFonts w:ascii="Times New Roman"/>
          <w:b/>
          <w:i w:val="false"/>
          <w:color w:val="000000"/>
        </w:rPr>
        <w:t xml:space="preserve"> 
&amp;3. Құжаттарды өңдеуді ұйымдастыру </w:t>
      </w:r>
    </w:p>
    <w:bookmarkEnd w:id="14"/>
    <w:p>
      <w:pPr>
        <w:spacing w:after="0"/>
        <w:ind w:left="0"/>
        <w:jc w:val="both"/>
      </w:pPr>
      <w:r>
        <w:rPr>
          <w:rFonts w:ascii="Times New Roman"/>
          <w:b w:val="false"/>
          <w:i w:val="false"/>
          <w:color w:val="000000"/>
          <w:sz w:val="28"/>
        </w:rPr>
        <w:t xml:space="preserve">      14. Құжаттарды өңдеуді ұйымдастыру және оның нәтижелерін қарау үшін ұйымда орталық сараптау комиссиясы (бұдан әрі - ОСК) немесе сараптау комиссиясы (бұдан әрі - СК) құрылады. ОСК (СК)-ның міндеттері, функциялары және жұмыс тәртібі аталған комиссия туралы Ережеде (1-қосымша) көрсетіледі. </w:t>
      </w:r>
    </w:p>
    <w:bookmarkStart w:name="z16" w:id="15"/>
    <w:p>
      <w:pPr>
        <w:spacing w:after="0"/>
        <w:ind w:left="0"/>
        <w:jc w:val="both"/>
      </w:pPr>
      <w:r>
        <w:rPr>
          <w:rFonts w:ascii="Times New Roman"/>
          <w:b w:val="false"/>
          <w:i w:val="false"/>
          <w:color w:val="000000"/>
          <w:sz w:val="28"/>
        </w:rPr>
        <w:t xml:space="preserve">
      15. Өңдеу процесінде құжаттардың сақтау мерзімдері көрсетілген тұрпатты, салалық (ведомстволық) тізбелері, істердің тұрпатты (үлгі) номенклатурасы мен ұйымның тиісті кезеңге арналған істер номенклатурасы пайдаланылады. </w:t>
      </w:r>
    </w:p>
    <w:bookmarkEnd w:id="15"/>
    <w:bookmarkStart w:name="z17" w:id="16"/>
    <w:p>
      <w:pPr>
        <w:spacing w:after="0"/>
        <w:ind w:left="0"/>
        <w:jc w:val="left"/>
      </w:pPr>
      <w:r>
        <w:rPr>
          <w:rFonts w:ascii="Times New Roman"/>
          <w:b/>
          <w:i w:val="false"/>
          <w:color w:val="000000"/>
        </w:rPr>
        <w:t xml:space="preserve"> 
&amp;4. Құжаттар құндылығына сараптама жасау </w:t>
      </w:r>
    </w:p>
    <w:bookmarkEnd w:id="16"/>
    <w:p>
      <w:pPr>
        <w:spacing w:after="0"/>
        <w:ind w:left="0"/>
        <w:jc w:val="both"/>
      </w:pPr>
      <w:r>
        <w:rPr>
          <w:rFonts w:ascii="Times New Roman"/>
          <w:b w:val="false"/>
          <w:i w:val="false"/>
          <w:color w:val="000000"/>
          <w:sz w:val="28"/>
        </w:rPr>
        <w:t xml:space="preserve">      16. Құжаттар құндылығына сараптама жасау Қазақстан Республикасы Ұлттық мұрағат қоры (бұдан әрі - Ұлттық мұрағат қоры) құрамына жатқызылған құжаттарды іріктеу, оларды мемлекеттік мұрағаттың тұрақты сақтауына тапсыруға дайындау және Ұлттық мұрағат қоры құрамына жатқызылмаған құжаттардың сақталу мерзімдерін анықтау мақсатында жүргізіледі. </w:t>
      </w:r>
    </w:p>
    <w:bookmarkStart w:name="z18" w:id="17"/>
    <w:p>
      <w:pPr>
        <w:spacing w:after="0"/>
        <w:ind w:left="0"/>
        <w:jc w:val="both"/>
      </w:pPr>
      <w:r>
        <w:rPr>
          <w:rFonts w:ascii="Times New Roman"/>
          <w:b w:val="false"/>
          <w:i w:val="false"/>
          <w:color w:val="000000"/>
          <w:sz w:val="28"/>
        </w:rPr>
        <w:t xml:space="preserve">
      17. Құжаттар құндылығының сараптамасы бағалаудың белгіленген кешенділік және жан-жақтылық принциптері негізінде парақтап қарау жолымен жүзеге асырылады. Көрсетілген принциптермен бірге құжаттардың пайда болу, сақталу, сыртқы ерекшеліктер критерийлері де қатар қолданылады. </w:t>
      </w:r>
    </w:p>
    <w:bookmarkEnd w:id="17"/>
    <w:bookmarkStart w:name="z19" w:id="18"/>
    <w:p>
      <w:pPr>
        <w:spacing w:after="0"/>
        <w:ind w:left="0"/>
        <w:jc w:val="left"/>
      </w:pPr>
      <w:r>
        <w:rPr>
          <w:rFonts w:ascii="Times New Roman"/>
          <w:b/>
          <w:i w:val="false"/>
          <w:color w:val="000000"/>
        </w:rPr>
        <w:t xml:space="preserve"> 
&amp;5. Iстер тізімдемелерін және сақтауға жатпайтын </w:t>
      </w:r>
      <w:r>
        <w:br/>
      </w:r>
      <w:r>
        <w:rPr>
          <w:rFonts w:ascii="Times New Roman"/>
          <w:b/>
          <w:i w:val="false"/>
          <w:color w:val="000000"/>
        </w:rPr>
        <w:t xml:space="preserve">
құжаттарды жоюға бөлу туралы актілерді ресімдеуге </w:t>
      </w:r>
      <w:r>
        <w:br/>
      </w:r>
      <w:r>
        <w:rPr>
          <w:rFonts w:ascii="Times New Roman"/>
          <w:b/>
          <w:i w:val="false"/>
          <w:color w:val="000000"/>
        </w:rPr>
        <w:t xml:space="preserve">
қойылатын талаптар </w:t>
      </w:r>
    </w:p>
    <w:bookmarkEnd w:id="18"/>
    <w:p>
      <w:pPr>
        <w:spacing w:after="0"/>
        <w:ind w:left="0"/>
        <w:jc w:val="both"/>
      </w:pPr>
      <w:r>
        <w:rPr>
          <w:rFonts w:ascii="Times New Roman"/>
          <w:b w:val="false"/>
          <w:i w:val="false"/>
          <w:color w:val="000000"/>
          <w:sz w:val="28"/>
        </w:rPr>
        <w:t xml:space="preserve">      18. Iстер тізімдемелері және сақтауға жатпайтын құжаттарды жоюға бөлу туралы актілер әрбір мұрағаттық қор бойынша жеке жасалады, оларға сол қор шегінде дербес реттік нөмір беріледі. </w:t>
      </w:r>
    </w:p>
    <w:bookmarkStart w:name="z20" w:id="19"/>
    <w:p>
      <w:pPr>
        <w:spacing w:after="0"/>
        <w:ind w:left="0"/>
        <w:jc w:val="both"/>
      </w:pPr>
      <w:r>
        <w:rPr>
          <w:rFonts w:ascii="Times New Roman"/>
          <w:b w:val="false"/>
          <w:i w:val="false"/>
          <w:color w:val="000000"/>
          <w:sz w:val="28"/>
        </w:rPr>
        <w:t xml:space="preserve">
      19. Істер тізімдемесін ресімдеген кезде істің (іс томдарының, бөлімдерінің) тақырыптары жалпы рет бойынша нөмірленеді. </w:t>
      </w:r>
    </w:p>
    <w:bookmarkEnd w:id="19"/>
    <w:bookmarkStart w:name="z21" w:id="20"/>
    <w:p>
      <w:pPr>
        <w:spacing w:after="0"/>
        <w:ind w:left="0"/>
        <w:jc w:val="both"/>
      </w:pPr>
      <w:r>
        <w:rPr>
          <w:rFonts w:ascii="Times New Roman"/>
          <w:b w:val="false"/>
          <w:i w:val="false"/>
          <w:color w:val="000000"/>
          <w:sz w:val="28"/>
        </w:rPr>
        <w:t xml:space="preserve">
      20. Істер тізімдемесіне енгізілген тақырыптардың саны 9999-ға (тоғыз мың тоғыз жүз тоқсан тоғызға) жеткенде жазба аяқталады. Келесі істер тізімдемесіне кезекті реттік нөмір беріледі. </w:t>
      </w:r>
    </w:p>
    <w:bookmarkEnd w:id="20"/>
    <w:bookmarkStart w:name="z22" w:id="21"/>
    <w:p>
      <w:pPr>
        <w:spacing w:after="0"/>
        <w:ind w:left="0"/>
        <w:jc w:val="both"/>
      </w:pPr>
      <w:r>
        <w:rPr>
          <w:rFonts w:ascii="Times New Roman"/>
          <w:b w:val="false"/>
          <w:i w:val="false"/>
          <w:color w:val="000000"/>
          <w:sz w:val="28"/>
        </w:rPr>
        <w:t xml:space="preserve">
      21. Ұйымның қайта ұйымдастырылуына (таратылуына) байланысты құрастырылған істер тізімдемесі оған енгізілген тақырыптардың жалпы санына қарамастан аяқталған болып табылады. </w:t>
      </w:r>
    </w:p>
    <w:bookmarkEnd w:id="21"/>
    <w:bookmarkStart w:name="z23" w:id="22"/>
    <w:p>
      <w:pPr>
        <w:spacing w:after="0"/>
        <w:ind w:left="0"/>
        <w:jc w:val="both"/>
      </w:pPr>
      <w:r>
        <w:rPr>
          <w:rFonts w:ascii="Times New Roman"/>
          <w:b w:val="false"/>
          <w:i w:val="false"/>
          <w:color w:val="000000"/>
          <w:sz w:val="28"/>
        </w:rPr>
        <w:t xml:space="preserve">
      22. Қосымша табылған істер тақырыбы литерлі нөмірмен тиісті тізімдемеге енгізіледі. Саны 10-нан асатын істерге қосымша тізімдеме жасалып, тақырыптарына дербес нөмірлер қойылады. </w:t>
      </w:r>
    </w:p>
    <w:bookmarkEnd w:id="22"/>
    <w:bookmarkStart w:name="z24" w:id="23"/>
    <w:p>
      <w:pPr>
        <w:spacing w:after="0"/>
        <w:ind w:left="0"/>
        <w:jc w:val="both"/>
      </w:pPr>
      <w:r>
        <w:rPr>
          <w:rFonts w:ascii="Times New Roman"/>
          <w:b w:val="false"/>
          <w:i w:val="false"/>
          <w:color w:val="000000"/>
          <w:sz w:val="28"/>
        </w:rPr>
        <w:t xml:space="preserve">
      23. Бірнеше жылдың құжаттарын қамтитын істі тізімдемеге енгізгенде жазбаға ол істің ашылған жылы жазылады, ал келесі жылдары үшін іс тақырыбы көрсетіледі де, "Ескертпе" бағанында "N__ істі қараңыз" белгісі қойылады. </w:t>
      </w:r>
    </w:p>
    <w:bookmarkEnd w:id="23"/>
    <w:bookmarkStart w:name="z25" w:id="24"/>
    <w:p>
      <w:pPr>
        <w:spacing w:after="0"/>
        <w:ind w:left="0"/>
        <w:jc w:val="both"/>
      </w:pPr>
      <w:r>
        <w:rPr>
          <w:rFonts w:ascii="Times New Roman"/>
          <w:b w:val="false"/>
          <w:i w:val="false"/>
          <w:color w:val="000000"/>
          <w:sz w:val="28"/>
        </w:rPr>
        <w:t xml:space="preserve">
      24. Тұрақты сақтаудағы істер мен жеке құрам бойынша істер тізімдемелерін ұйымның ОСК (СК)-сы мақұлдағаннан кейін ұйым басшысы және тиісті уәкілетті органның СТК-сы бекітеді. </w:t>
      </w:r>
    </w:p>
    <w:bookmarkEnd w:id="24"/>
    <w:bookmarkStart w:name="z26" w:id="25"/>
    <w:p>
      <w:pPr>
        <w:spacing w:after="0"/>
        <w:ind w:left="0"/>
        <w:jc w:val="both"/>
      </w:pPr>
      <w:r>
        <w:rPr>
          <w:rFonts w:ascii="Times New Roman"/>
          <w:b w:val="false"/>
          <w:i w:val="false"/>
          <w:color w:val="000000"/>
          <w:sz w:val="28"/>
        </w:rPr>
        <w:t xml:space="preserve">
      25. Уақытша (10 жылдан жоғары) сақтаудағы істер тізімдемесін ұйымның ОСК (СК)-сы мақұлдағаннан кейін ұйым басшысы бекітеді. </w:t>
      </w:r>
    </w:p>
    <w:bookmarkEnd w:id="25"/>
    <w:bookmarkStart w:name="z27" w:id="26"/>
    <w:p>
      <w:pPr>
        <w:spacing w:after="0"/>
        <w:ind w:left="0"/>
        <w:jc w:val="both"/>
      </w:pPr>
      <w:r>
        <w:rPr>
          <w:rFonts w:ascii="Times New Roman"/>
          <w:b w:val="false"/>
          <w:i w:val="false"/>
          <w:color w:val="000000"/>
          <w:sz w:val="28"/>
        </w:rPr>
        <w:t xml:space="preserve">
      26. Біртектес құжаттар мен істердің тақырыптары сақтауға жатпайтын құжаттарды жоюға бөлу туралы актіге жалпы атаумен енгізіледі. </w:t>
      </w:r>
    </w:p>
    <w:bookmarkEnd w:id="26"/>
    <w:bookmarkStart w:name="z28" w:id="27"/>
    <w:p>
      <w:pPr>
        <w:spacing w:after="0"/>
        <w:ind w:left="0"/>
        <w:jc w:val="both"/>
      </w:pPr>
      <w:r>
        <w:rPr>
          <w:rFonts w:ascii="Times New Roman"/>
          <w:b w:val="false"/>
          <w:i w:val="false"/>
          <w:color w:val="000000"/>
          <w:sz w:val="28"/>
        </w:rPr>
        <w:t xml:space="preserve">
      27. Сақтауға жатпайтын құжаттарды жоюға бөлу туралы актіні ұйымның ОСК (СК)-сы мақұлдағаннан кейін тиісті уәкілетті органның СТК-сымен келісе отырып ұйым басшысы бекітеді. </w:t>
      </w:r>
    </w:p>
    <w:bookmarkEnd w:id="27"/>
    <w:bookmarkStart w:name="z29" w:id="28"/>
    <w:p>
      <w:pPr>
        <w:spacing w:after="0"/>
        <w:ind w:left="0"/>
        <w:jc w:val="left"/>
      </w:pPr>
      <w:r>
        <w:rPr>
          <w:rFonts w:ascii="Times New Roman"/>
          <w:b/>
          <w:i w:val="false"/>
          <w:color w:val="000000"/>
        </w:rPr>
        <w:t xml:space="preserve"> 
&amp;6. Тұрақты сақтаудағы істер мен жеке құрам </w:t>
      </w:r>
      <w:r>
        <w:br/>
      </w:r>
      <w:r>
        <w:rPr>
          <w:rFonts w:ascii="Times New Roman"/>
          <w:b/>
          <w:i w:val="false"/>
          <w:color w:val="000000"/>
        </w:rPr>
        <w:t xml:space="preserve">
бойынша істер тізімдемелері </w:t>
      </w:r>
    </w:p>
    <w:bookmarkEnd w:id="28"/>
    <w:p>
      <w:pPr>
        <w:spacing w:after="0"/>
        <w:ind w:left="0"/>
        <w:jc w:val="both"/>
      </w:pPr>
      <w:r>
        <w:rPr>
          <w:rFonts w:ascii="Times New Roman"/>
          <w:b w:val="false"/>
          <w:i w:val="false"/>
          <w:color w:val="000000"/>
          <w:sz w:val="28"/>
        </w:rPr>
        <w:t xml:space="preserve">      28. Тұрақты сақтаудағы істер мен жеке құрам бойынша істер тізімдемелері құжаттар негіздерінің түрлеріне байланысты белгіленген форма (2 және 3-қосымшалар) бойынша жасалады. </w:t>
      </w:r>
    </w:p>
    <w:bookmarkStart w:name="z30" w:id="29"/>
    <w:p>
      <w:pPr>
        <w:spacing w:after="0"/>
        <w:ind w:left="0"/>
        <w:jc w:val="both"/>
      </w:pPr>
      <w:r>
        <w:rPr>
          <w:rFonts w:ascii="Times New Roman"/>
          <w:b w:val="false"/>
          <w:i w:val="false"/>
          <w:color w:val="000000"/>
          <w:sz w:val="28"/>
        </w:rPr>
        <w:t xml:space="preserve">
      29. Тұрақты сақтаудағы істер мен жеке құрам бойынша істер тізімдемелеріне титул бет, мазмұн, алғы сөз, қысқартылған сөздердің тізімі және жиынтық жазба жасалады. </w:t>
      </w:r>
    </w:p>
    <w:bookmarkEnd w:id="29"/>
    <w:bookmarkStart w:name="z31" w:id="30"/>
    <w:p>
      <w:pPr>
        <w:spacing w:after="0"/>
        <w:ind w:left="0"/>
        <w:jc w:val="both"/>
      </w:pPr>
      <w:r>
        <w:rPr>
          <w:rFonts w:ascii="Times New Roman"/>
          <w:b w:val="false"/>
          <w:i w:val="false"/>
          <w:color w:val="000000"/>
          <w:sz w:val="28"/>
        </w:rPr>
        <w:t xml:space="preserve">
      30. Титул бетке мемлекеттік мұрағаттың ресми атауы, мұрағаттық қор нөмірі мен аты және ондағы өзгерістер; істер тізімдемесінің нөмірі мен аты, енгізілген іс тақырыптарының уақыт аралықтары, тізімдеменің жасалған орны мен жылы жазылады. </w:t>
      </w:r>
    </w:p>
    <w:bookmarkEnd w:id="30"/>
    <w:bookmarkStart w:name="z32" w:id="31"/>
    <w:p>
      <w:pPr>
        <w:spacing w:after="0"/>
        <w:ind w:left="0"/>
        <w:jc w:val="both"/>
      </w:pPr>
      <w:r>
        <w:rPr>
          <w:rFonts w:ascii="Times New Roman"/>
          <w:b w:val="false"/>
          <w:i w:val="false"/>
          <w:color w:val="000000"/>
          <w:sz w:val="28"/>
        </w:rPr>
        <w:t xml:space="preserve">
      31. Алғы сөзде, істердің уақыт аралығы қамтитын кезеңдегі ұйымның құрылуы, қайта ұйымдастырылуы (таратылуы), міндеттері, функциялары, құрылымы және ондағы өзгерістері; істердің ақпараттық мазмұны, оларды қалыптастыру мен жүйелеудің ерекшеліктері; сипатталған істердің физикалық жай-күйі мен сақталу орны туралы мәліметтер тиісті нормативтік құқықтық актілерге, өкімдік құжаттар мен мұрағаттық құжаттардың іздестіру деректеріне сілтеме жасай отырып баяндалады. </w:t>
      </w:r>
    </w:p>
    <w:bookmarkEnd w:id="31"/>
    <w:bookmarkStart w:name="z33" w:id="32"/>
    <w:p>
      <w:pPr>
        <w:spacing w:after="0"/>
        <w:ind w:left="0"/>
        <w:jc w:val="both"/>
      </w:pPr>
      <w:r>
        <w:rPr>
          <w:rFonts w:ascii="Times New Roman"/>
          <w:b w:val="false"/>
          <w:i w:val="false"/>
          <w:color w:val="000000"/>
          <w:sz w:val="28"/>
        </w:rPr>
        <w:t xml:space="preserve">
      32. Тұрақты сақтаудағы істер тізімдемесіне Ұлттық мұрағат қоры құрамына жатқызылған істердің, соның ішінде республикалық, облыстық деңгейдегі, республикалық маңызы бар қалалардағы, Қазақстан Республикасы астанасындағы ұйымдар басшылары жеке істерінің, сондай-ақ ұйым істері номенклатурасында "СТК" деген белгісі бар құжаттардың тақырыптары енгізіледі. </w:t>
      </w:r>
    </w:p>
    <w:bookmarkEnd w:id="32"/>
    <w:bookmarkStart w:name="z34" w:id="33"/>
    <w:p>
      <w:pPr>
        <w:spacing w:after="0"/>
        <w:ind w:left="0"/>
        <w:jc w:val="both"/>
      </w:pPr>
      <w:r>
        <w:rPr>
          <w:rFonts w:ascii="Times New Roman"/>
          <w:b w:val="false"/>
          <w:i w:val="false"/>
          <w:color w:val="000000"/>
          <w:sz w:val="28"/>
        </w:rPr>
        <w:t xml:space="preserve">
      33. Тұрақты сақтаудағы істер тізімдемесінің тақырыптарын жүйелеу хронологиялық-құрылымдық және номиналды-логикалық жіктеу белгілері бойынша жүргізіледі: іс тақырыптары түзілген жылы бойынша, әр жыл ішінде - құрылтайшылық құжаттармен белгіленген құрылымға сәйкес, ал әр құрылымдық бөлімшенің өз ішінде - ұйымның іс номенклатурасында орналасқан ретіне қарай топтастырылады. </w:t>
      </w:r>
      <w:r>
        <w:br/>
      </w:r>
      <w:r>
        <w:rPr>
          <w:rFonts w:ascii="Times New Roman"/>
          <w:b w:val="false"/>
          <w:i w:val="false"/>
          <w:color w:val="000000"/>
          <w:sz w:val="28"/>
        </w:rPr>
        <w:t xml:space="preserve">
      Құрылымдық бөлімшелерге нақты бөлінбеген ұйымдарда тақырыптар хронологиялық-функционалдық (хронологиялық-номиналды) жіктеу белгілері бойынша жүйеленеді: тақырыптар істердің түзілген жылына байланысты, ал әр жыл ішінде - олардың ұйым қызметіндегі мәніне орай (маңыздылығының кему бағытына қарай) топтастырылады. </w:t>
      </w:r>
    </w:p>
    <w:bookmarkEnd w:id="33"/>
    <w:bookmarkStart w:name="z35" w:id="34"/>
    <w:p>
      <w:pPr>
        <w:spacing w:after="0"/>
        <w:ind w:left="0"/>
        <w:jc w:val="both"/>
      </w:pPr>
      <w:r>
        <w:rPr>
          <w:rFonts w:ascii="Times New Roman"/>
          <w:b w:val="false"/>
          <w:i w:val="false"/>
          <w:color w:val="000000"/>
          <w:sz w:val="28"/>
        </w:rPr>
        <w:t xml:space="preserve">
      34. Жеке құрам бойынша істер тізімдемесіне ұйым басшысы бұйрықтарының (өкімдерінің), қызметкерлер тізімдерінің, жеке құрамды есепке алу жөніндегі карточкілердің, жеке іс қағаздарының, қызметкерлер дербес есепшоттарының, жинақтау зейнетақы қорына міндетті зейнеткерлік жарнасын аударуға төлем тапсырыстары мен жеке тұлғалар тізімдерінің, жеке еңбек шарттарының, қызметкерлердің сұраусыз қалған түпнұсқа жеке құжаттарының, азаматтардың құқықтары мен заңды мүдделерін жүзеге асыруға қатысты өндірісте және басқа істерде болған сәтсіз оқиғалар туралы актілердің тақырыптары енгізіледі. </w:t>
      </w:r>
    </w:p>
    <w:bookmarkEnd w:id="34"/>
    <w:bookmarkStart w:name="z36" w:id="35"/>
    <w:p>
      <w:pPr>
        <w:spacing w:after="0"/>
        <w:ind w:left="0"/>
        <w:jc w:val="both"/>
      </w:pPr>
      <w:r>
        <w:rPr>
          <w:rFonts w:ascii="Times New Roman"/>
          <w:b w:val="false"/>
          <w:i w:val="false"/>
          <w:color w:val="000000"/>
          <w:sz w:val="28"/>
        </w:rPr>
        <w:t xml:space="preserve">
      35. Жеке құрам бойынша істер тізімдемесіндегі тақырыптар хронологиялық, құрылымдық (функционалдық) және номиналды жіктеу белгілері бойынша жүйеленеді: іс тақырыптары ол істің ашылған (аяқталған) жылына қарай, әр жыл ішінде - ұйымның құрылымдық бөлімшелеріне (қызмет бағыттарына) сәйкес, ал құрылымдық бөлімшелер ішінде - істің ұйым қызметіндегі мәніне орай (маңыздылығының кему бағытына қарай) топтастырылады. </w:t>
      </w:r>
    </w:p>
    <w:bookmarkEnd w:id="35"/>
    <w:bookmarkStart w:name="z37" w:id="36"/>
    <w:p>
      <w:pPr>
        <w:spacing w:after="0"/>
        <w:ind w:left="0"/>
        <w:jc w:val="both"/>
      </w:pPr>
      <w:r>
        <w:rPr>
          <w:rFonts w:ascii="Times New Roman"/>
          <w:b w:val="false"/>
          <w:i w:val="false"/>
          <w:color w:val="000000"/>
          <w:sz w:val="28"/>
        </w:rPr>
        <w:t xml:space="preserve">
      36. Жеке құрам мен жеке іс қағаздарын (көлемі жылына 20-дан жоғары болған кезде) есепке алу карточкілері дербес істер тізімдемесіне енгізіледі. Олардың тақырыптары істердің түзілуі аяқталған жылдарға сәйкес, ал жыл ішінде - қызметкерлер фамилиясының әліпбилік реті бойынша топтастырылады. </w:t>
      </w:r>
    </w:p>
    <w:bookmarkEnd w:id="36"/>
    <w:bookmarkStart w:name="z38" w:id="37"/>
    <w:p>
      <w:pPr>
        <w:spacing w:after="0"/>
        <w:ind w:left="0"/>
        <w:jc w:val="both"/>
      </w:pPr>
      <w:r>
        <w:rPr>
          <w:rFonts w:ascii="Times New Roman"/>
          <w:b w:val="false"/>
          <w:i w:val="false"/>
          <w:color w:val="000000"/>
          <w:sz w:val="28"/>
        </w:rPr>
        <w:t xml:space="preserve">
      37. Тұрақты сақтаудағы істер мен жеке құрам бойынша істер тізімдемелері 4 данадан жасалады, үш данасы мемлекеттік мұрағатқа беріледі де, бір данасы ведомстволық мұрағатта қалады. </w:t>
      </w:r>
    </w:p>
    <w:bookmarkEnd w:id="37"/>
    <w:bookmarkStart w:name="z39" w:id="38"/>
    <w:p>
      <w:pPr>
        <w:spacing w:after="0"/>
        <w:ind w:left="0"/>
        <w:jc w:val="left"/>
      </w:pPr>
      <w:r>
        <w:rPr>
          <w:rFonts w:ascii="Times New Roman"/>
          <w:b/>
          <w:i w:val="false"/>
          <w:color w:val="000000"/>
        </w:rPr>
        <w:t xml:space="preserve"> 
&amp;7. Уақытша (10 жылдан жоғары) сақтаудағы </w:t>
      </w:r>
      <w:r>
        <w:br/>
      </w:r>
      <w:r>
        <w:rPr>
          <w:rFonts w:ascii="Times New Roman"/>
          <w:b/>
          <w:i w:val="false"/>
          <w:color w:val="000000"/>
        </w:rPr>
        <w:t xml:space="preserve">
істер тізімдемесі </w:t>
      </w:r>
    </w:p>
    <w:bookmarkEnd w:id="38"/>
    <w:p>
      <w:pPr>
        <w:spacing w:after="0"/>
        <w:ind w:left="0"/>
        <w:jc w:val="both"/>
      </w:pPr>
      <w:r>
        <w:rPr>
          <w:rFonts w:ascii="Times New Roman"/>
          <w:b w:val="false"/>
          <w:i w:val="false"/>
          <w:color w:val="000000"/>
          <w:sz w:val="28"/>
        </w:rPr>
        <w:t xml:space="preserve">      38. Уақытша (10 жылдан жоғары) сақтаудағы істер тізімдемесі құжаттар негізінің түрлеріне байланысты белгіленген форма (4 және 5-қосымшалар) бойынша жасалады. </w:t>
      </w:r>
    </w:p>
    <w:bookmarkStart w:name="z40" w:id="39"/>
    <w:p>
      <w:pPr>
        <w:spacing w:after="0"/>
        <w:ind w:left="0"/>
        <w:jc w:val="both"/>
      </w:pPr>
      <w:r>
        <w:rPr>
          <w:rFonts w:ascii="Times New Roman"/>
          <w:b w:val="false"/>
          <w:i w:val="false"/>
          <w:color w:val="000000"/>
          <w:sz w:val="28"/>
        </w:rPr>
        <w:t xml:space="preserve">
      39. Iстер тізімдемесінің титул парағында мемлекеттік мұрағаттың ресми атауы жазылмайды. </w:t>
      </w:r>
    </w:p>
    <w:bookmarkEnd w:id="39"/>
    <w:bookmarkStart w:name="z41" w:id="40"/>
    <w:p>
      <w:pPr>
        <w:spacing w:after="0"/>
        <w:ind w:left="0"/>
        <w:jc w:val="both"/>
      </w:pPr>
      <w:r>
        <w:rPr>
          <w:rFonts w:ascii="Times New Roman"/>
          <w:b w:val="false"/>
          <w:i w:val="false"/>
          <w:color w:val="000000"/>
          <w:sz w:val="28"/>
        </w:rPr>
        <w:t xml:space="preserve">
      40. Iстер тізімдемесіне ведомстволық мұрағаттың қалауы бойынша мазмұн, алғы сөз және қысқартылған сөздер тізімі берілуі мүмкін. </w:t>
      </w:r>
    </w:p>
    <w:bookmarkEnd w:id="40"/>
    <w:bookmarkStart w:name="z42" w:id="41"/>
    <w:p>
      <w:pPr>
        <w:spacing w:after="0"/>
        <w:ind w:left="0"/>
        <w:jc w:val="both"/>
      </w:pPr>
      <w:r>
        <w:rPr>
          <w:rFonts w:ascii="Times New Roman"/>
          <w:b w:val="false"/>
          <w:i w:val="false"/>
          <w:color w:val="000000"/>
          <w:sz w:val="28"/>
        </w:rPr>
        <w:t xml:space="preserve">
      41. Тізімдемеге ұйымды ақпараттық қамтамасыз ету үшін ұзақ уақыт практикалық қызмет атқаратын істердің тақырыптары енгізіледі. </w:t>
      </w:r>
    </w:p>
    <w:bookmarkEnd w:id="41"/>
    <w:bookmarkStart w:name="z43" w:id="42"/>
    <w:p>
      <w:pPr>
        <w:spacing w:after="0"/>
        <w:ind w:left="0"/>
        <w:jc w:val="both"/>
      </w:pPr>
      <w:r>
        <w:rPr>
          <w:rFonts w:ascii="Times New Roman"/>
          <w:b w:val="false"/>
          <w:i w:val="false"/>
          <w:color w:val="000000"/>
          <w:sz w:val="28"/>
        </w:rPr>
        <w:t xml:space="preserve">
      42. Тізімдемедегі іс тақырыптары хронологиялық-құрылымдық немесе хронологиялық-функционалдық (хронологиялық-номиналды) және номиналды-логикалық жіктеу белгілері бойынша жүйеленеді. </w:t>
      </w:r>
    </w:p>
    <w:bookmarkEnd w:id="42"/>
    <w:bookmarkStart w:name="z44" w:id="43"/>
    <w:p>
      <w:pPr>
        <w:spacing w:after="0"/>
        <w:ind w:left="0"/>
        <w:jc w:val="both"/>
      </w:pPr>
      <w:r>
        <w:rPr>
          <w:rFonts w:ascii="Times New Roman"/>
          <w:b w:val="false"/>
          <w:i w:val="false"/>
          <w:color w:val="000000"/>
          <w:sz w:val="28"/>
        </w:rPr>
        <w:t xml:space="preserve">
      43. Уақытша (10 жылдан жоғары) сақтаудағы істер тізімдемесі 4 данадан жасалады, бір данасы мемлекеттік мұрағатқа беріледі де, үш данасы ведомстволық мұрағатта қалады. </w:t>
      </w:r>
    </w:p>
    <w:bookmarkEnd w:id="43"/>
    <w:bookmarkStart w:name="z45" w:id="44"/>
    <w:p>
      <w:pPr>
        <w:spacing w:after="0"/>
        <w:ind w:left="0"/>
        <w:jc w:val="left"/>
      </w:pPr>
      <w:r>
        <w:rPr>
          <w:rFonts w:ascii="Times New Roman"/>
          <w:b/>
          <w:i w:val="false"/>
          <w:color w:val="000000"/>
        </w:rPr>
        <w:t xml:space="preserve"> 
&amp;8. Сақтауға жатпайтын құжаттарды жоюға </w:t>
      </w:r>
      <w:r>
        <w:br/>
      </w:r>
      <w:r>
        <w:rPr>
          <w:rFonts w:ascii="Times New Roman"/>
          <w:b/>
          <w:i w:val="false"/>
          <w:color w:val="000000"/>
        </w:rPr>
        <w:t xml:space="preserve">
бөлу туралы акті </w:t>
      </w:r>
    </w:p>
    <w:bookmarkEnd w:id="44"/>
    <w:p>
      <w:pPr>
        <w:spacing w:after="0"/>
        <w:ind w:left="0"/>
        <w:jc w:val="both"/>
      </w:pPr>
      <w:r>
        <w:rPr>
          <w:rFonts w:ascii="Times New Roman"/>
          <w:b w:val="false"/>
          <w:i w:val="false"/>
          <w:color w:val="000000"/>
          <w:sz w:val="28"/>
        </w:rPr>
        <w:t xml:space="preserve">      44. Сақтауға жатпайтын құжаттарды жоюға бөлу туралы акті (6-қосымша) істер тізімдемесімен қатар жасалады. </w:t>
      </w:r>
    </w:p>
    <w:bookmarkStart w:name="z46" w:id="45"/>
    <w:p>
      <w:pPr>
        <w:spacing w:after="0"/>
        <w:ind w:left="0"/>
        <w:jc w:val="both"/>
      </w:pPr>
      <w:r>
        <w:rPr>
          <w:rFonts w:ascii="Times New Roman"/>
          <w:b w:val="false"/>
          <w:i w:val="false"/>
          <w:color w:val="000000"/>
          <w:sz w:val="28"/>
        </w:rPr>
        <w:t xml:space="preserve">
      45. Актіге сақтау мерзімдері өтіп кеткен істер мен құжаттардың тақырыптары енгізіледі. </w:t>
      </w:r>
    </w:p>
    <w:bookmarkEnd w:id="45"/>
    <w:bookmarkStart w:name="z47" w:id="46"/>
    <w:p>
      <w:pPr>
        <w:spacing w:after="0"/>
        <w:ind w:left="0"/>
        <w:jc w:val="both"/>
      </w:pPr>
      <w:r>
        <w:rPr>
          <w:rFonts w:ascii="Times New Roman"/>
          <w:b w:val="false"/>
          <w:i w:val="false"/>
          <w:color w:val="000000"/>
          <w:sz w:val="28"/>
        </w:rPr>
        <w:t xml:space="preserve">
      46. Сақтауға жатпайтын құжаттарды жоюға бөлу туралы акті 2 дана етіп жасалып, мемлекеттік және ведомстволық мұрағаттарға беріледі. </w:t>
      </w:r>
    </w:p>
    <w:bookmarkEnd w:id="46"/>
    <w:bookmarkStart w:name="z48" w:id="47"/>
    <w:p>
      <w:pPr>
        <w:spacing w:after="0"/>
        <w:ind w:left="0"/>
        <w:jc w:val="both"/>
      </w:pPr>
      <w:r>
        <w:rPr>
          <w:rFonts w:ascii="Times New Roman"/>
          <w:b w:val="false"/>
          <w:i w:val="false"/>
          <w:color w:val="000000"/>
          <w:sz w:val="28"/>
        </w:rPr>
        <w:t xml:space="preserve">
      47. Сақталу мерзімдері өтіп кеткен құжаттар тиісті кезеңнің істер тізімдемесі мен жоюға бөлу туралы актісі бекітілгеннен кейін ғана жоюға бөлінеді. </w:t>
      </w:r>
    </w:p>
    <w:bookmarkEnd w:id="47"/>
    <w:bookmarkStart w:name="z49" w:id="48"/>
    <w:p>
      <w:pPr>
        <w:spacing w:after="0"/>
        <w:ind w:left="0"/>
        <w:jc w:val="both"/>
      </w:pPr>
      <w:r>
        <w:rPr>
          <w:rFonts w:ascii="Times New Roman"/>
          <w:b w:val="false"/>
          <w:i w:val="false"/>
          <w:color w:val="000000"/>
          <w:sz w:val="28"/>
        </w:rPr>
        <w:t>
      48. "Қызметте пайдалану үшін" деген белгісі бар құжаттар Қазақстан Республикасы Мемлекеттік құпияларды қорғау жөніндегі агенттік төрағасының "Таратылуы шектелген құжаттарды, істерді және  басылымдарды есепке алудың, пайдаланудың және  сақтаудың Ережелерін бекіту туралы" 2000 жылғы 29 тамыздағы N 8 </w:t>
      </w:r>
      <w:r>
        <w:rPr>
          <w:rFonts w:ascii="Times New Roman"/>
          <w:b w:val="false"/>
          <w:i w:val="false"/>
          <w:color w:val="000000"/>
          <w:sz w:val="28"/>
        </w:rPr>
        <w:t xml:space="preserve">бұйрығында </w:t>
      </w:r>
      <w:r>
        <w:rPr>
          <w:rFonts w:ascii="Times New Roman"/>
          <w:b w:val="false"/>
          <w:i w:val="false"/>
          <w:color w:val="000000"/>
          <w:sz w:val="28"/>
        </w:rPr>
        <w:t xml:space="preserve">(тіркеу N 1248) белгіленген тәртіп бойынша жойылады. </w:t>
      </w:r>
    </w:p>
    <w:bookmarkEnd w:id="48"/>
    <w:bookmarkStart w:name="z50" w:id="49"/>
    <w:p>
      <w:pPr>
        <w:spacing w:after="0"/>
        <w:ind w:left="0"/>
        <w:jc w:val="left"/>
      </w:pPr>
      <w:r>
        <w:rPr>
          <w:rFonts w:ascii="Times New Roman"/>
          <w:b/>
          <w:i w:val="false"/>
          <w:color w:val="000000"/>
        </w:rPr>
        <w:t xml:space="preserve"> 
3-ТАРАУ. Құжаттарды уақытша сақтауды ұйымдастыру  1. Мұрағат қоймалары және бөлме-жайлар </w:t>
      </w:r>
    </w:p>
    <w:bookmarkEnd w:id="49"/>
    <w:p>
      <w:pPr>
        <w:spacing w:after="0"/>
        <w:ind w:left="0"/>
        <w:jc w:val="both"/>
      </w:pPr>
      <w:r>
        <w:rPr>
          <w:rFonts w:ascii="Times New Roman"/>
          <w:b w:val="false"/>
          <w:i w:val="false"/>
          <w:color w:val="000000"/>
          <w:sz w:val="28"/>
        </w:rPr>
        <w:t xml:space="preserve">      49. Ведомстволық мұрағат үшін құжаттар сақтауға арналған (мамандандырылған, бейімделген) жеке ғимарат немесе ұйымның әкімшілік ғимаратынан бөлмелер беріледі. </w:t>
      </w:r>
    </w:p>
    <w:bookmarkStart w:name="z51" w:id="50"/>
    <w:p>
      <w:pPr>
        <w:spacing w:after="0"/>
        <w:ind w:left="0"/>
        <w:jc w:val="both"/>
      </w:pPr>
      <w:r>
        <w:rPr>
          <w:rFonts w:ascii="Times New Roman"/>
          <w:b w:val="false"/>
          <w:i w:val="false"/>
          <w:color w:val="000000"/>
          <w:sz w:val="28"/>
        </w:rPr>
        <w:t xml:space="preserve">
      50. Ведомстволық мұрағат мұрағат қоймаларымен, оқу залымен, жұмыс бөлмелерімен, жиналатын электрондық негіздердің автоматтандырылған кітапханасымен, серверлік және байланыс жабдықтарына арналған бөлмелермен қамтамасыз етіледі. </w:t>
      </w:r>
    </w:p>
    <w:bookmarkEnd w:id="50"/>
    <w:bookmarkStart w:name="z52" w:id="51"/>
    <w:p>
      <w:pPr>
        <w:spacing w:after="0"/>
        <w:ind w:left="0"/>
        <w:jc w:val="both"/>
      </w:pPr>
      <w:r>
        <w:rPr>
          <w:rFonts w:ascii="Times New Roman"/>
          <w:b w:val="false"/>
          <w:i w:val="false"/>
          <w:color w:val="000000"/>
          <w:sz w:val="28"/>
        </w:rPr>
        <w:t xml:space="preserve">
      51. Мұрағат қоймасы араб цифрымен жалпы рет бойынша нөмірленеді және химиялық заттары бар лабораториялардан, азық-түлік өнімдері сақталынатын өндіріс орындарынан, қойма жайлардан, ал электрондық мұрағат - электромагниттік сәулелер мен қуаттық өріс көздерінен аулақ, бөлек орналастырылады. </w:t>
      </w:r>
    </w:p>
    <w:bookmarkEnd w:id="51"/>
    <w:bookmarkStart w:name="z53" w:id="52"/>
    <w:p>
      <w:pPr>
        <w:spacing w:after="0"/>
        <w:ind w:left="0"/>
        <w:jc w:val="both"/>
      </w:pPr>
      <w:r>
        <w:rPr>
          <w:rFonts w:ascii="Times New Roman"/>
          <w:b w:val="false"/>
          <w:i w:val="false"/>
          <w:color w:val="000000"/>
          <w:sz w:val="28"/>
        </w:rPr>
        <w:t xml:space="preserve">
      52. Мұрағат қоймалары қазіргі заманғы өрт сөндіру құралдарымен, күзет және өрт дабылдары жүйелерімен қамтамасыз етіледі. Жалпы және қабаттар бойынша тоқ ажыратқыштар мұрағат қоймасының сыртына орналастырылады. </w:t>
      </w:r>
    </w:p>
    <w:bookmarkEnd w:id="52"/>
    <w:bookmarkStart w:name="z54" w:id="53"/>
    <w:p>
      <w:pPr>
        <w:spacing w:after="0"/>
        <w:ind w:left="0"/>
        <w:jc w:val="both"/>
      </w:pPr>
      <w:r>
        <w:rPr>
          <w:rFonts w:ascii="Times New Roman"/>
          <w:b w:val="false"/>
          <w:i w:val="false"/>
          <w:color w:val="000000"/>
          <w:sz w:val="28"/>
        </w:rPr>
        <w:t xml:space="preserve">
      53. Мұрағат қоймаларын подвал, жартылай подвал және цокольдік бөлмелерде орналастыруға рұқсат етілмейді. Мұрағат қоймасы арқылы газ, су, канализация құбырлары өтпеуі тиіс. </w:t>
      </w:r>
    </w:p>
    <w:bookmarkEnd w:id="53"/>
    <w:bookmarkStart w:name="z55" w:id="54"/>
    <w:p>
      <w:pPr>
        <w:spacing w:after="0"/>
        <w:ind w:left="0"/>
        <w:jc w:val="both"/>
      </w:pPr>
      <w:r>
        <w:rPr>
          <w:rFonts w:ascii="Times New Roman"/>
          <w:b w:val="false"/>
          <w:i w:val="false"/>
          <w:color w:val="000000"/>
          <w:sz w:val="28"/>
        </w:rPr>
        <w:t xml:space="preserve">
      54. Мұрағат қоймаларына темір есіктер орнатылып, терезелеріне темір торлар қойылады. </w:t>
      </w:r>
    </w:p>
    <w:bookmarkEnd w:id="54"/>
    <w:bookmarkStart w:name="z56" w:id="55"/>
    <w:p>
      <w:pPr>
        <w:spacing w:after="0"/>
        <w:ind w:left="0"/>
        <w:jc w:val="left"/>
      </w:pPr>
      <w:r>
        <w:rPr>
          <w:rFonts w:ascii="Times New Roman"/>
          <w:b/>
          <w:i w:val="false"/>
          <w:color w:val="000000"/>
        </w:rPr>
        <w:t xml:space="preserve"> 
&amp;2. Құжаттарды сақтайтын құралдар және </w:t>
      </w:r>
      <w:r>
        <w:br/>
      </w:r>
      <w:r>
        <w:rPr>
          <w:rFonts w:ascii="Times New Roman"/>
          <w:b/>
          <w:i w:val="false"/>
          <w:color w:val="000000"/>
        </w:rPr>
        <w:t xml:space="preserve">
оларды орналастыру </w:t>
      </w:r>
    </w:p>
    <w:bookmarkEnd w:id="55"/>
    <w:p>
      <w:pPr>
        <w:spacing w:after="0"/>
        <w:ind w:left="0"/>
        <w:jc w:val="both"/>
      </w:pPr>
      <w:r>
        <w:rPr>
          <w:rFonts w:ascii="Times New Roman"/>
          <w:b w:val="false"/>
          <w:i w:val="false"/>
          <w:color w:val="000000"/>
          <w:sz w:val="28"/>
        </w:rPr>
        <w:t xml:space="preserve">      55. Құжаттарды сақтайтын негізгі құралдар тұрақты немесе жылжымалы металл стеллаждар, отқа төзімді етіп өңделген ағаш стеллаждар болып табылады, қосалқы құралдар - металл шкафтар мен сейфтер. </w:t>
      </w:r>
    </w:p>
    <w:bookmarkStart w:name="z57" w:id="56"/>
    <w:p>
      <w:pPr>
        <w:spacing w:after="0"/>
        <w:ind w:left="0"/>
        <w:jc w:val="both"/>
      </w:pPr>
      <w:r>
        <w:rPr>
          <w:rFonts w:ascii="Times New Roman"/>
          <w:b w:val="false"/>
          <w:i w:val="false"/>
          <w:color w:val="000000"/>
          <w:sz w:val="28"/>
        </w:rPr>
        <w:t xml:space="preserve">
      56. Сақтау құралдары терезелі қабырғаларға перпендикуляр орналастырылады. Құжаттарды сақтайтын құралдарды ғимараттың сыртқы қабырғасына және жылу көздеріне тақап орналастыруға рұқсат етілмейді. </w:t>
      </w:r>
    </w:p>
    <w:bookmarkEnd w:id="56"/>
    <w:bookmarkStart w:name="z58" w:id="57"/>
    <w:p>
      <w:pPr>
        <w:spacing w:after="0"/>
        <w:ind w:left="0"/>
        <w:jc w:val="both"/>
      </w:pPr>
      <w:r>
        <w:rPr>
          <w:rFonts w:ascii="Times New Roman"/>
          <w:b w:val="false"/>
          <w:i w:val="false"/>
          <w:color w:val="000000"/>
          <w:sz w:val="28"/>
        </w:rPr>
        <w:t xml:space="preserve">
      57. Сақтау құралдарын орналастыру мынадай нормаларға сәйкес жүзеге асырылады: олардың қатараралық қашықтығы - 120 см; сақтау құралдары аралықтарының қашықтығы - 75 см; ғимараттың сыртқы қабырғасы мен оған параллель қойылған сақтау құралдары аралық қашықтығы - 75 см; қабырға мен  сақтау құралы бүйірінің ара қашықтығы - 45 cм; еден мен сақтау құралының төменгі сөресіне дейінгі аралық - 15 см. </w:t>
      </w:r>
    </w:p>
    <w:bookmarkEnd w:id="57"/>
    <w:bookmarkStart w:name="z59" w:id="58"/>
    <w:p>
      <w:pPr>
        <w:spacing w:after="0"/>
        <w:ind w:left="0"/>
        <w:jc w:val="both"/>
      </w:pPr>
      <w:r>
        <w:rPr>
          <w:rFonts w:ascii="Times New Roman"/>
          <w:b w:val="false"/>
          <w:i w:val="false"/>
          <w:color w:val="000000"/>
          <w:sz w:val="28"/>
        </w:rPr>
        <w:t xml:space="preserve">
      58. Құжаттар сақтау құралдарының сөрелеріне стандартты мұрағат қораптарына, электрондық негіздер - қынаптарға салынып жайғастырылады. </w:t>
      </w:r>
    </w:p>
    <w:bookmarkEnd w:id="58"/>
    <w:bookmarkStart w:name="z60" w:id="59"/>
    <w:p>
      <w:pPr>
        <w:spacing w:after="0"/>
        <w:ind w:left="0"/>
        <w:jc w:val="both"/>
      </w:pPr>
      <w:r>
        <w:rPr>
          <w:rFonts w:ascii="Times New Roman"/>
          <w:b w:val="false"/>
          <w:i w:val="false"/>
          <w:color w:val="000000"/>
          <w:sz w:val="28"/>
        </w:rPr>
        <w:t xml:space="preserve">
      59. Сақтандыру қоры мен пайдалану қорының шағынфильмдері металл қораптарда сақталады, стандартты раккордтары болады және фотоқабатты беті сыртқа қаратылған күйінде орам етіп оралады. </w:t>
      </w:r>
    </w:p>
    <w:bookmarkEnd w:id="59"/>
    <w:bookmarkStart w:name="z61" w:id="60"/>
    <w:p>
      <w:pPr>
        <w:spacing w:after="0"/>
        <w:ind w:left="0"/>
        <w:jc w:val="both"/>
      </w:pPr>
      <w:r>
        <w:rPr>
          <w:rFonts w:ascii="Times New Roman"/>
          <w:b w:val="false"/>
          <w:i w:val="false"/>
          <w:color w:val="000000"/>
          <w:sz w:val="28"/>
        </w:rPr>
        <w:t xml:space="preserve">
      60. Құжаттарды еденге, терезе алдына, басқыштарға немесе реттелмеген үймелер арасына қоюға болмайды. </w:t>
      </w:r>
    </w:p>
    <w:bookmarkEnd w:id="60"/>
    <w:bookmarkStart w:name="z62" w:id="61"/>
    <w:p>
      <w:pPr>
        <w:spacing w:after="0"/>
        <w:ind w:left="0"/>
        <w:jc w:val="both"/>
      </w:pPr>
      <w:r>
        <w:rPr>
          <w:rFonts w:ascii="Times New Roman"/>
          <w:b w:val="false"/>
          <w:i w:val="false"/>
          <w:color w:val="000000"/>
          <w:sz w:val="28"/>
        </w:rPr>
        <w:t xml:space="preserve">
      61. Сақтау құралдары дербес түрде мұрағатқа кірер есіктің сол жағынан оң жағына қарай, ал сөрелері жоғарыдан төмен қарай нөмірленеді. </w:t>
      </w:r>
    </w:p>
    <w:bookmarkEnd w:id="61"/>
    <w:bookmarkStart w:name="z63" w:id="62"/>
    <w:p>
      <w:pPr>
        <w:spacing w:after="0"/>
        <w:ind w:left="0"/>
        <w:jc w:val="both"/>
      </w:pPr>
      <w:r>
        <w:rPr>
          <w:rFonts w:ascii="Times New Roman"/>
          <w:b w:val="false"/>
          <w:i w:val="false"/>
          <w:color w:val="000000"/>
          <w:sz w:val="28"/>
        </w:rPr>
        <w:t xml:space="preserve">
      62. Құжаттардың орналасқан жерін белгілеу мақсатында әрбір сақтау құралына топографиялық карточкі (7-қосымша) жасалады. Топографиялық карточкі нөмірі сақтау құралының нөмірімен сәйкес келеді. </w:t>
      </w:r>
    </w:p>
    <w:bookmarkEnd w:id="62"/>
    <w:bookmarkStart w:name="z64" w:id="63"/>
    <w:p>
      <w:pPr>
        <w:spacing w:after="0"/>
        <w:ind w:left="0"/>
        <w:jc w:val="left"/>
      </w:pPr>
      <w:r>
        <w:rPr>
          <w:rFonts w:ascii="Times New Roman"/>
          <w:b/>
          <w:i w:val="false"/>
          <w:color w:val="000000"/>
        </w:rPr>
        <w:t xml:space="preserve"> 
&amp;3. Құжаттарды сақтау режімі </w:t>
      </w:r>
    </w:p>
    <w:bookmarkEnd w:id="63"/>
    <w:p>
      <w:pPr>
        <w:spacing w:after="0"/>
        <w:ind w:left="0"/>
        <w:jc w:val="both"/>
      </w:pPr>
      <w:r>
        <w:rPr>
          <w:rFonts w:ascii="Times New Roman"/>
          <w:b w:val="false"/>
          <w:i w:val="false"/>
          <w:color w:val="000000"/>
          <w:sz w:val="28"/>
        </w:rPr>
        <w:t xml:space="preserve">      63. Құжаттарды сақтау жарық, температуралық-ылғалдылық және санитарлық-гигиеналық режімдерді, соған сәйкес белгіленген нормативтік өлшемдерді қамтамасыз ету арқылы жүзеге асырылады. </w:t>
      </w:r>
    </w:p>
    <w:bookmarkStart w:name="z65" w:id="64"/>
    <w:p>
      <w:pPr>
        <w:spacing w:after="0"/>
        <w:ind w:left="0"/>
        <w:jc w:val="both"/>
      </w:pPr>
      <w:r>
        <w:rPr>
          <w:rFonts w:ascii="Times New Roman"/>
          <w:b w:val="false"/>
          <w:i w:val="false"/>
          <w:color w:val="000000"/>
          <w:sz w:val="28"/>
        </w:rPr>
        <w:t xml:space="preserve">
      64. Мұрағат қоймаларына терезе көздеріне жалюздер, қорғаныш сүзгілер, перделер немесе боялған әйнектер қолдану арқылы шашыраңқы жарық түсіруге рұқсат етіледі. </w:t>
      </w:r>
    </w:p>
    <w:bookmarkEnd w:id="64"/>
    <w:bookmarkStart w:name="z66" w:id="65"/>
    <w:p>
      <w:pPr>
        <w:spacing w:after="0"/>
        <w:ind w:left="0"/>
        <w:jc w:val="both"/>
      </w:pPr>
      <w:r>
        <w:rPr>
          <w:rFonts w:ascii="Times New Roman"/>
          <w:b w:val="false"/>
          <w:i w:val="false"/>
          <w:color w:val="000000"/>
          <w:sz w:val="28"/>
        </w:rPr>
        <w:t xml:space="preserve">
      65. Жасанды жарық үшін беті тегіс жабық плафондар ішінде жанатын лампалар немесе жарық шұғыласы ультракүлгін түсті бөліктерге бөлінетін люминесцентті лампалар қолданылады. </w:t>
      </w:r>
    </w:p>
    <w:bookmarkEnd w:id="65"/>
    <w:bookmarkStart w:name="z67" w:id="66"/>
    <w:p>
      <w:pPr>
        <w:spacing w:after="0"/>
        <w:ind w:left="0"/>
        <w:jc w:val="both"/>
      </w:pPr>
      <w:r>
        <w:rPr>
          <w:rFonts w:ascii="Times New Roman"/>
          <w:b w:val="false"/>
          <w:i w:val="false"/>
          <w:color w:val="000000"/>
          <w:sz w:val="28"/>
        </w:rPr>
        <w:t xml:space="preserve">
      66. Электрондық негіздегі құжаттар жарық тікелей түспейтін жағдайда сақталады және ауа құрамындағы қауіпті қоспалардан (күкіртті газдан, күкіртті сутегінен, сынап буларынан, азот тотығынан, аммиактан) және электромагниттік-ионизациялық (радиациялық) әсерлерден қосымша қорғалуы тиіс. </w:t>
      </w:r>
    </w:p>
    <w:bookmarkEnd w:id="66"/>
    <w:bookmarkStart w:name="z68" w:id="67"/>
    <w:p>
      <w:pPr>
        <w:spacing w:after="0"/>
        <w:ind w:left="0"/>
        <w:jc w:val="both"/>
      </w:pPr>
      <w:r>
        <w:rPr>
          <w:rFonts w:ascii="Times New Roman"/>
          <w:b w:val="false"/>
          <w:i w:val="false"/>
          <w:color w:val="000000"/>
          <w:sz w:val="28"/>
        </w:rPr>
        <w:t xml:space="preserve">
      67. Ауа тазартқыш жүйелермен жабдықталған мұрағат қоймаларында құжаттарды сақтау үшін мынадай оңтайлы температуралық-ылғалдылық режімі белгіленеді: </w:t>
      </w:r>
      <w:r>
        <w:br/>
      </w:r>
      <w:r>
        <w:rPr>
          <w:rFonts w:ascii="Times New Roman"/>
          <w:b w:val="false"/>
          <w:i w:val="false"/>
          <w:color w:val="000000"/>
          <w:sz w:val="28"/>
        </w:rPr>
        <w:t xml:space="preserve">
      1) қағаз негіздегі құжаттар үшін - температура +17 - +19 </w:t>
      </w:r>
      <w:r>
        <w:rPr>
          <w:rFonts w:ascii="Times New Roman"/>
          <w:b w:val="false"/>
          <w:i w:val="false"/>
          <w:color w:val="000000"/>
          <w:vertAlign w:val="superscript"/>
        </w:rPr>
        <w:t xml:space="preserve">о </w:t>
      </w:r>
      <w:r>
        <w:rPr>
          <w:rFonts w:ascii="Times New Roman"/>
          <w:b w:val="false"/>
          <w:i w:val="false"/>
          <w:color w:val="000000"/>
          <w:sz w:val="28"/>
        </w:rPr>
        <w:t xml:space="preserve">С, ауаның салыстырмалы ылғалдылығы 50-55 пайыз; </w:t>
      </w:r>
      <w:r>
        <w:br/>
      </w:r>
      <w:r>
        <w:rPr>
          <w:rFonts w:ascii="Times New Roman"/>
          <w:b w:val="false"/>
          <w:i w:val="false"/>
          <w:color w:val="000000"/>
          <w:sz w:val="28"/>
        </w:rPr>
        <w:t xml:space="preserve">
      2) ақ-қара үлдірдегі құжаттар үшін - температура +15 </w:t>
      </w:r>
      <w:r>
        <w:rPr>
          <w:rFonts w:ascii="Times New Roman"/>
          <w:b w:val="false"/>
          <w:i w:val="false"/>
          <w:color w:val="000000"/>
          <w:vertAlign w:val="superscript"/>
        </w:rPr>
        <w:t xml:space="preserve">о </w:t>
      </w:r>
      <w:r>
        <w:rPr>
          <w:rFonts w:ascii="Times New Roman"/>
          <w:b w:val="false"/>
          <w:i w:val="false"/>
          <w:color w:val="000000"/>
          <w:sz w:val="28"/>
        </w:rPr>
        <w:t xml:space="preserve">С, ауаның салыстырмалы ылғалдылығы 40-55 пайыз; </w:t>
      </w:r>
      <w:r>
        <w:br/>
      </w:r>
      <w:r>
        <w:rPr>
          <w:rFonts w:ascii="Times New Roman"/>
          <w:b w:val="false"/>
          <w:i w:val="false"/>
          <w:color w:val="000000"/>
          <w:sz w:val="28"/>
        </w:rPr>
        <w:t xml:space="preserve">
      3) түрлі түсті үлдірдегі құжаттар үшін - температура +2 - +5 </w:t>
      </w:r>
      <w:r>
        <w:rPr>
          <w:rFonts w:ascii="Times New Roman"/>
          <w:b w:val="false"/>
          <w:i w:val="false"/>
          <w:color w:val="000000"/>
          <w:vertAlign w:val="superscript"/>
        </w:rPr>
        <w:t xml:space="preserve">о </w:t>
      </w:r>
      <w:r>
        <w:rPr>
          <w:rFonts w:ascii="Times New Roman"/>
          <w:b w:val="false"/>
          <w:i w:val="false"/>
          <w:color w:val="000000"/>
          <w:sz w:val="28"/>
        </w:rPr>
        <w:t xml:space="preserve">С, ауаның салыстырмалы ылғалдылығы 40-55 пайыз; </w:t>
      </w:r>
      <w:r>
        <w:br/>
      </w:r>
      <w:r>
        <w:rPr>
          <w:rFonts w:ascii="Times New Roman"/>
          <w:b w:val="false"/>
          <w:i w:val="false"/>
          <w:color w:val="000000"/>
          <w:sz w:val="28"/>
        </w:rPr>
        <w:t xml:space="preserve">
      4) электрондық негіздегі құжаттар үшін - температура  +15 - +25 </w:t>
      </w:r>
      <w:r>
        <w:rPr>
          <w:rFonts w:ascii="Times New Roman"/>
          <w:b w:val="false"/>
          <w:i w:val="false"/>
          <w:color w:val="000000"/>
          <w:vertAlign w:val="superscript"/>
        </w:rPr>
        <w:t xml:space="preserve">о </w:t>
      </w:r>
      <w:r>
        <w:rPr>
          <w:rFonts w:ascii="Times New Roman"/>
          <w:b w:val="false"/>
          <w:i w:val="false"/>
          <w:color w:val="000000"/>
          <w:sz w:val="28"/>
        </w:rPr>
        <w:t xml:space="preserve">С, ауаның салыстырмалы ылғалдылығы 40-60 пайыз. </w:t>
      </w:r>
    </w:p>
    <w:bookmarkEnd w:id="67"/>
    <w:bookmarkStart w:name="z69" w:id="68"/>
    <w:p>
      <w:pPr>
        <w:spacing w:after="0"/>
        <w:ind w:left="0"/>
        <w:jc w:val="both"/>
      </w:pPr>
      <w:r>
        <w:rPr>
          <w:rFonts w:ascii="Times New Roman"/>
          <w:b w:val="false"/>
          <w:i w:val="false"/>
          <w:color w:val="000000"/>
          <w:sz w:val="28"/>
        </w:rPr>
        <w:t xml:space="preserve">
      68. Ауа райы реттелмейтін мұрағат қоймаларында ғимаратты тиімді тәсілдермен жылыту, желдету және ауаны ылғалдату (құрғату) жүзеге асырылады. </w:t>
      </w:r>
    </w:p>
    <w:bookmarkEnd w:id="68"/>
    <w:bookmarkStart w:name="z70" w:id="69"/>
    <w:p>
      <w:pPr>
        <w:spacing w:after="0"/>
        <w:ind w:left="0"/>
        <w:jc w:val="both"/>
      </w:pPr>
      <w:r>
        <w:rPr>
          <w:rFonts w:ascii="Times New Roman"/>
          <w:b w:val="false"/>
          <w:i w:val="false"/>
          <w:color w:val="000000"/>
          <w:sz w:val="28"/>
        </w:rPr>
        <w:t xml:space="preserve">
      69. Температуралық-ылғалдылық режімі ауа райы параметрлерін аптасына кем дегенде екі рет бір мезгілде өлшеп отыру жолымен бақыланады. Аспаптар көрсеткіштері тіркеу журналына жазылып отырады. Тіркеу журналының үлгісін ведомстволық мұрағат анықтайды. </w:t>
      </w:r>
    </w:p>
    <w:bookmarkEnd w:id="69"/>
    <w:bookmarkStart w:name="z71" w:id="70"/>
    <w:p>
      <w:pPr>
        <w:spacing w:after="0"/>
        <w:ind w:left="0"/>
        <w:jc w:val="both"/>
      </w:pPr>
      <w:r>
        <w:rPr>
          <w:rFonts w:ascii="Times New Roman"/>
          <w:b w:val="false"/>
          <w:i w:val="false"/>
          <w:color w:val="000000"/>
          <w:sz w:val="28"/>
        </w:rPr>
        <w:t xml:space="preserve">
      70. Температуралық-ылғалдылық режімдерін бақылау-өлшеу аспаптары (термометрлер, психрометрлер, гигрометрлер) жылытқыш және желдеткіш жүйелерден аулақ қойылады. </w:t>
      </w:r>
    </w:p>
    <w:bookmarkEnd w:id="70"/>
    <w:bookmarkStart w:name="z72" w:id="71"/>
    <w:p>
      <w:pPr>
        <w:spacing w:after="0"/>
        <w:ind w:left="0"/>
        <w:jc w:val="both"/>
      </w:pPr>
      <w:r>
        <w:rPr>
          <w:rFonts w:ascii="Times New Roman"/>
          <w:b w:val="false"/>
          <w:i w:val="false"/>
          <w:color w:val="000000"/>
          <w:sz w:val="28"/>
        </w:rPr>
        <w:t xml:space="preserve">
      71. Мұрағат қоймасы зең, жәндіктер, кеміргіштер пайда болу, шаң жиналу мүмкіндіктеріне жол бермейтін жағдайда ұсталады. </w:t>
      </w:r>
    </w:p>
    <w:bookmarkEnd w:id="71"/>
    <w:bookmarkStart w:name="z73" w:id="72"/>
    <w:p>
      <w:pPr>
        <w:spacing w:after="0"/>
        <w:ind w:left="0"/>
        <w:jc w:val="left"/>
      </w:pPr>
      <w:r>
        <w:rPr>
          <w:rFonts w:ascii="Times New Roman"/>
          <w:b/>
          <w:i w:val="false"/>
          <w:color w:val="000000"/>
        </w:rPr>
        <w:t xml:space="preserve"> 
&amp;4. Iстердің физикалық-химиялық сақталуын бақылау </w:t>
      </w:r>
    </w:p>
    <w:bookmarkEnd w:id="72"/>
    <w:p>
      <w:pPr>
        <w:spacing w:after="0"/>
        <w:ind w:left="0"/>
        <w:jc w:val="both"/>
      </w:pPr>
      <w:r>
        <w:rPr>
          <w:rFonts w:ascii="Times New Roman"/>
          <w:b w:val="false"/>
          <w:i w:val="false"/>
          <w:color w:val="000000"/>
          <w:sz w:val="28"/>
        </w:rPr>
        <w:t xml:space="preserve">      72. Негізінде немесе мәтінінде анықталған физикалық ақауы бар істердің жай-күйі есепке алу журналында тіркеледі және оларды арнайы өңдеудің (қалпына келтіру, залалсыздандыру, дәрілеу, шағын фильм жасау, көшірмелеу, электрондық пішінге аудару, орнын ауыстыру) түрлері жазылып, физикалық-химиялық жағдайын жақсарту жөнінде қолданылатын нақты шаралар көрсетіледі. </w:t>
      </w:r>
    </w:p>
    <w:bookmarkStart w:name="z74" w:id="73"/>
    <w:p>
      <w:pPr>
        <w:spacing w:after="0"/>
        <w:ind w:left="0"/>
        <w:jc w:val="both"/>
      </w:pPr>
      <w:r>
        <w:rPr>
          <w:rFonts w:ascii="Times New Roman"/>
          <w:b w:val="false"/>
          <w:i w:val="false"/>
          <w:color w:val="000000"/>
          <w:sz w:val="28"/>
        </w:rPr>
        <w:t xml:space="preserve">
      73. Зең басқан және жәндік түсіп залалданған істер тез арада санитарлық-эпидемиологиялық қызметтің арнайы өңдеуіне тапсырылады. </w:t>
      </w:r>
    </w:p>
    <w:bookmarkEnd w:id="73"/>
    <w:bookmarkStart w:name="z75" w:id="74"/>
    <w:p>
      <w:pPr>
        <w:spacing w:after="0"/>
        <w:ind w:left="0"/>
        <w:jc w:val="left"/>
      </w:pPr>
      <w:r>
        <w:rPr>
          <w:rFonts w:ascii="Times New Roman"/>
          <w:b/>
          <w:i w:val="false"/>
          <w:color w:val="000000"/>
        </w:rPr>
        <w:t xml:space="preserve"> 
&amp;5. Мұрағат қоймасынан істер беру </w:t>
      </w:r>
    </w:p>
    <w:bookmarkEnd w:id="74"/>
    <w:p>
      <w:pPr>
        <w:spacing w:after="0"/>
        <w:ind w:left="0"/>
        <w:jc w:val="both"/>
      </w:pPr>
      <w:r>
        <w:rPr>
          <w:rFonts w:ascii="Times New Roman"/>
          <w:b w:val="false"/>
          <w:i w:val="false"/>
          <w:color w:val="000000"/>
          <w:sz w:val="28"/>
        </w:rPr>
        <w:t xml:space="preserve">      74. Істер пайдалану үшін және арнайы өңдеуден өткізу үшін мұрағат қоймаларынан алынып беріледі. Бұл тапсырыстармен ресімделіп, істерді беру кітабында (8-қосымша) тіркеледі. </w:t>
      </w:r>
    </w:p>
    <w:bookmarkStart w:name="z76" w:id="75"/>
    <w:p>
      <w:pPr>
        <w:spacing w:after="0"/>
        <w:ind w:left="0"/>
        <w:jc w:val="both"/>
      </w:pPr>
      <w:r>
        <w:rPr>
          <w:rFonts w:ascii="Times New Roman"/>
          <w:b w:val="false"/>
          <w:i w:val="false"/>
          <w:color w:val="000000"/>
          <w:sz w:val="28"/>
        </w:rPr>
        <w:t xml:space="preserve">
      75. Iстер уақытша пайдалануға ұйым қызметкерлері үшін он күннен аспайтын мерзімге, ал басқа ұйымдар үшін - бір айдан аспайтын мерзімге беріледі. </w:t>
      </w:r>
    </w:p>
    <w:bookmarkEnd w:id="75"/>
    <w:bookmarkStart w:name="z77" w:id="76"/>
    <w:p>
      <w:pPr>
        <w:spacing w:after="0"/>
        <w:ind w:left="0"/>
        <w:jc w:val="both"/>
      </w:pPr>
      <w:r>
        <w:rPr>
          <w:rFonts w:ascii="Times New Roman"/>
          <w:b w:val="false"/>
          <w:i w:val="false"/>
          <w:color w:val="000000"/>
          <w:sz w:val="28"/>
        </w:rPr>
        <w:t xml:space="preserve">
      76. Істер сот, тергеу, прокуратура органдарына Қазақстан Республикасы заңдарында белгіленген тәртіп бойынша беріледі. </w:t>
      </w:r>
    </w:p>
    <w:bookmarkEnd w:id="76"/>
    <w:bookmarkStart w:name="z78" w:id="77"/>
    <w:p>
      <w:pPr>
        <w:spacing w:after="0"/>
        <w:ind w:left="0"/>
        <w:jc w:val="both"/>
      </w:pPr>
      <w:r>
        <w:rPr>
          <w:rFonts w:ascii="Times New Roman"/>
          <w:b w:val="false"/>
          <w:i w:val="false"/>
          <w:color w:val="000000"/>
          <w:sz w:val="28"/>
        </w:rPr>
        <w:t xml:space="preserve">
      77. Iсті берген кезде оның орнына мұрағат қорының, тізімдеменің, істің нөмірлері, пайдаланушының фамилиясы, берілген және қайтарылған уақыты көрсетіліп орынбасар-карта қойылады. Іс мұрағат қоймасына қайтарылғаннан кейін орынбасар-карта алынады. </w:t>
      </w:r>
    </w:p>
    <w:bookmarkEnd w:id="77"/>
    <w:bookmarkStart w:name="z79" w:id="78"/>
    <w:p>
      <w:pPr>
        <w:spacing w:after="0"/>
        <w:ind w:left="0"/>
        <w:jc w:val="both"/>
      </w:pPr>
      <w:r>
        <w:rPr>
          <w:rFonts w:ascii="Times New Roman"/>
          <w:b w:val="false"/>
          <w:i w:val="false"/>
          <w:color w:val="000000"/>
          <w:sz w:val="28"/>
        </w:rPr>
        <w:t xml:space="preserve">
      78. Iсті бергенде және қайтарғанда пайдаланушының қатысуымен  іс құжаттарының парақтар нөмірлері және жай-күйі тексеріледі. </w:t>
      </w:r>
    </w:p>
    <w:bookmarkEnd w:id="78"/>
    <w:bookmarkStart w:name="z80" w:id="79"/>
    <w:p>
      <w:pPr>
        <w:spacing w:after="0"/>
        <w:ind w:left="0"/>
        <w:jc w:val="both"/>
      </w:pPr>
      <w:r>
        <w:rPr>
          <w:rFonts w:ascii="Times New Roman"/>
          <w:b w:val="false"/>
          <w:i w:val="false"/>
          <w:color w:val="000000"/>
          <w:sz w:val="28"/>
        </w:rPr>
        <w:t xml:space="preserve">
      79. Істердің бүлінуі, жекелеген парақтардың жетіспеушілігі орын алған жағдайда Қазақстан Республикасы заңдарына сәйкес шаралар қабылдау үшін ұйым басшысына тапсырылатын акті жасалады. </w:t>
      </w:r>
    </w:p>
    <w:bookmarkEnd w:id="79"/>
    <w:bookmarkStart w:name="z81" w:id="80"/>
    <w:p>
      <w:pPr>
        <w:spacing w:after="0"/>
        <w:ind w:left="0"/>
        <w:jc w:val="left"/>
      </w:pPr>
      <w:r>
        <w:rPr>
          <w:rFonts w:ascii="Times New Roman"/>
          <w:b/>
          <w:i w:val="false"/>
          <w:color w:val="000000"/>
        </w:rPr>
        <w:t xml:space="preserve"> 
&amp;6. Істердің толықтығын және жай-күйін тексеру </w:t>
      </w:r>
    </w:p>
    <w:bookmarkEnd w:id="80"/>
    <w:p>
      <w:pPr>
        <w:spacing w:after="0"/>
        <w:ind w:left="0"/>
        <w:jc w:val="both"/>
      </w:pPr>
      <w:r>
        <w:rPr>
          <w:rFonts w:ascii="Times New Roman"/>
          <w:b w:val="false"/>
          <w:i w:val="false"/>
          <w:color w:val="000000"/>
          <w:sz w:val="28"/>
        </w:rPr>
        <w:t xml:space="preserve">      80. Мұрағаттық қор аясындағы істердің нақтылығы мен жай-күйін тексеру барысында олардың нақты саны мен физикалық-химиялық жай-күйі анықталады, есепке алудағы кемшіліктері реттеледі, жоқ істерді іздестіру ұйымдастырылады. </w:t>
      </w:r>
    </w:p>
    <w:bookmarkStart w:name="z82" w:id="81"/>
    <w:p>
      <w:pPr>
        <w:spacing w:after="0"/>
        <w:ind w:left="0"/>
        <w:jc w:val="both"/>
      </w:pPr>
      <w:r>
        <w:rPr>
          <w:rFonts w:ascii="Times New Roman"/>
          <w:b w:val="false"/>
          <w:i w:val="false"/>
          <w:color w:val="000000"/>
          <w:sz w:val="28"/>
        </w:rPr>
        <w:t xml:space="preserve">
      81. Тұрақты сақтаудағы істерді тексеру кем дегенде 5 жылда бір рет, уақытша сақтаудағы (10 жылдан жоғары) және жеке құрам бойынша істерді тексеру - 10 жылда бір рет,  электрондық негіздегі құжаттарды тексеру - 3 жылда бір рет жүргізіледі. </w:t>
      </w:r>
    </w:p>
    <w:bookmarkEnd w:id="81"/>
    <w:bookmarkStart w:name="z83" w:id="82"/>
    <w:p>
      <w:pPr>
        <w:spacing w:after="0"/>
        <w:ind w:left="0"/>
        <w:jc w:val="both"/>
      </w:pPr>
      <w:r>
        <w:rPr>
          <w:rFonts w:ascii="Times New Roman"/>
          <w:b w:val="false"/>
          <w:i w:val="false"/>
          <w:color w:val="000000"/>
          <w:sz w:val="28"/>
        </w:rPr>
        <w:t xml:space="preserve">
      82. Кезектен тыс тексеру істерді басқа мұрағат қоймасына ауыстыруға дейін және одан кейін; оларды ауыстыруға (эвакуациялауға) мәжбүр еткен төтенше жағдайлардан немесе мұрағат қоймасына бөтен тұлғаның еніп кетуінен кейін; ведомстволық мұрағат басшысы ауыстырылған кезде; ұйым қайта ұйымдастырылған (таратылған) кезде жүргізіледі. </w:t>
      </w:r>
    </w:p>
    <w:bookmarkEnd w:id="82"/>
    <w:bookmarkStart w:name="z84" w:id="83"/>
    <w:p>
      <w:pPr>
        <w:spacing w:after="0"/>
        <w:ind w:left="0"/>
        <w:jc w:val="both"/>
      </w:pPr>
      <w:r>
        <w:rPr>
          <w:rFonts w:ascii="Times New Roman"/>
          <w:b w:val="false"/>
          <w:i w:val="false"/>
          <w:color w:val="000000"/>
          <w:sz w:val="28"/>
        </w:rPr>
        <w:t xml:space="preserve">
      83. Тексеру кезінде тізімдемеге енгізілген мәліметтер іс мұқабасындағы мәліметтермен салыстырылады. </w:t>
      </w:r>
    </w:p>
    <w:bookmarkEnd w:id="83"/>
    <w:bookmarkStart w:name="z85" w:id="84"/>
    <w:p>
      <w:pPr>
        <w:spacing w:after="0"/>
        <w:ind w:left="0"/>
        <w:jc w:val="both"/>
      </w:pPr>
      <w:r>
        <w:rPr>
          <w:rFonts w:ascii="Times New Roman"/>
          <w:b w:val="false"/>
          <w:i w:val="false"/>
          <w:color w:val="000000"/>
          <w:sz w:val="28"/>
        </w:rPr>
        <w:t xml:space="preserve">
      84. Iстер тізімдемесіне және басқа да есепке алу құжаттарына қандай да болмасын белгілер немесе жазбалар жасауға рұқсат етілмейді. </w:t>
      </w:r>
    </w:p>
    <w:bookmarkEnd w:id="84"/>
    <w:bookmarkStart w:name="z86" w:id="85"/>
    <w:p>
      <w:pPr>
        <w:spacing w:after="0"/>
        <w:ind w:left="0"/>
        <w:jc w:val="both"/>
      </w:pPr>
      <w:r>
        <w:rPr>
          <w:rFonts w:ascii="Times New Roman"/>
          <w:b w:val="false"/>
          <w:i w:val="false"/>
          <w:color w:val="000000"/>
          <w:sz w:val="28"/>
        </w:rPr>
        <w:t xml:space="preserve">
      85. Iстердің жетіспейтіні анықталған кезде оларды іздестіру ұйымдастырылады, істерді беру жөніндегі есепке алу құжаттары зерттеледі, жанында тұрған мұрағаттық қорлар, сақталуға жатпайтын құжаттарды жоюға бөлу туралы актілер, бұрын жасалған тексерудің актілері тексеріледі. </w:t>
      </w:r>
    </w:p>
    <w:bookmarkEnd w:id="85"/>
    <w:bookmarkStart w:name="z87" w:id="86"/>
    <w:p>
      <w:pPr>
        <w:spacing w:after="0"/>
        <w:ind w:left="0"/>
        <w:jc w:val="both"/>
      </w:pPr>
      <w:r>
        <w:rPr>
          <w:rFonts w:ascii="Times New Roman"/>
          <w:b w:val="false"/>
          <w:i w:val="false"/>
          <w:color w:val="000000"/>
          <w:sz w:val="28"/>
        </w:rPr>
        <w:t xml:space="preserve">
      86. Iздестіру тексеріс аяқталғаннан кейін жыл бойына жүргізіледі. </w:t>
      </w:r>
    </w:p>
    <w:bookmarkEnd w:id="86"/>
    <w:bookmarkStart w:name="z88" w:id="87"/>
    <w:p>
      <w:pPr>
        <w:spacing w:after="0"/>
        <w:ind w:left="0"/>
        <w:jc w:val="both"/>
      </w:pPr>
      <w:r>
        <w:rPr>
          <w:rFonts w:ascii="Times New Roman"/>
          <w:b w:val="false"/>
          <w:i w:val="false"/>
          <w:color w:val="000000"/>
          <w:sz w:val="28"/>
        </w:rPr>
        <w:t xml:space="preserve">
      87. Iздестірудің қорытындысы бойынша тиісті уәкілетті органның СТК-сымен келісе отырып ұйым басшысы бекітетін анықтама жазылады. Бекітілген анықтама негізінде табылмаған құжаттар есептен шығарылады. </w:t>
      </w:r>
    </w:p>
    <w:bookmarkEnd w:id="87"/>
    <w:bookmarkStart w:name="z89" w:id="88"/>
    <w:p>
      <w:pPr>
        <w:spacing w:after="0"/>
        <w:ind w:left="0"/>
        <w:jc w:val="both"/>
      </w:pPr>
      <w:r>
        <w:rPr>
          <w:rFonts w:ascii="Times New Roman"/>
          <w:b w:val="false"/>
          <w:i w:val="false"/>
          <w:color w:val="000000"/>
          <w:sz w:val="28"/>
        </w:rPr>
        <w:t xml:space="preserve">
      88. Уақытша пайдалануға берілген істер қолда бар деп саналады. </w:t>
      </w:r>
      <w:r>
        <w:br/>
      </w:r>
      <w:r>
        <w:rPr>
          <w:rFonts w:ascii="Times New Roman"/>
          <w:b w:val="false"/>
          <w:i w:val="false"/>
          <w:color w:val="000000"/>
          <w:sz w:val="28"/>
        </w:rPr>
        <w:t xml:space="preserve">
      89. Тексеру барысында анықталған барлық кемшіліктер актіге енгізіледі (9-қосымша). </w:t>
      </w:r>
    </w:p>
    <w:bookmarkEnd w:id="88"/>
    <w:bookmarkStart w:name="z90" w:id="89"/>
    <w:p>
      <w:pPr>
        <w:spacing w:after="0"/>
        <w:ind w:left="0"/>
        <w:jc w:val="both"/>
      </w:pPr>
      <w:r>
        <w:rPr>
          <w:rFonts w:ascii="Times New Roman"/>
          <w:b w:val="false"/>
          <w:i w:val="false"/>
          <w:color w:val="000000"/>
          <w:sz w:val="28"/>
        </w:rPr>
        <w:t xml:space="preserve">
      90. Тексерудің қорытындысы бойынша әрбір іс тізімдемесінің соңына тексеру жүргізген қызметкерлер қолын қоятын, "Тексерілді" деген жазба мен уақыты қойылатын қосымша парақ желімделеді. </w:t>
      </w:r>
    </w:p>
    <w:bookmarkEnd w:id="89"/>
    <w:bookmarkStart w:name="z91" w:id="90"/>
    <w:p>
      <w:pPr>
        <w:spacing w:after="0"/>
        <w:ind w:left="0"/>
        <w:jc w:val="both"/>
      </w:pPr>
      <w:r>
        <w:rPr>
          <w:rFonts w:ascii="Times New Roman"/>
          <w:b w:val="false"/>
          <w:i w:val="false"/>
          <w:color w:val="000000"/>
          <w:sz w:val="28"/>
        </w:rPr>
        <w:t xml:space="preserve">
      91. Тексеру анықталған өзгерістер есепке алу құжаттарына енгізілгеннен кейін және мұрағаттық қорда есептелген істердің бар-жоғы туралы мәліметтер мемлекеттік мұрағатқа тапсырылғаннан кейін аяқталған болып есептеледі. </w:t>
      </w:r>
    </w:p>
    <w:bookmarkEnd w:id="90"/>
    <w:bookmarkStart w:name="z92" w:id="91"/>
    <w:p>
      <w:pPr>
        <w:spacing w:after="0"/>
        <w:ind w:left="0"/>
        <w:jc w:val="left"/>
      </w:pPr>
      <w:r>
        <w:rPr>
          <w:rFonts w:ascii="Times New Roman"/>
          <w:b/>
          <w:i w:val="false"/>
          <w:color w:val="000000"/>
        </w:rPr>
        <w:t xml:space="preserve"> 
&amp;7. Аса құнды құжаттарды айқындау және есепке алу </w:t>
      </w:r>
    </w:p>
    <w:bookmarkEnd w:id="91"/>
    <w:p>
      <w:pPr>
        <w:spacing w:after="0"/>
        <w:ind w:left="0"/>
        <w:jc w:val="both"/>
      </w:pPr>
      <w:r>
        <w:rPr>
          <w:rFonts w:ascii="Times New Roman"/>
          <w:b w:val="false"/>
          <w:i w:val="false"/>
          <w:color w:val="000000"/>
          <w:sz w:val="28"/>
        </w:rPr>
        <w:t xml:space="preserve">      92. Ведомстволық мұрағатта аса құнды құжаттарды айқындау және есепке алу мемлекеттік мұрағатпен келісе отырып жүргізіледі. Әрбір қордың анықталған аса құнды құжаттарына жеке-жеке істер тізімдемесі (10-қосымша) құрастырылады. </w:t>
      </w:r>
    </w:p>
    <w:bookmarkStart w:name="z93" w:id="92"/>
    <w:p>
      <w:pPr>
        <w:spacing w:after="0"/>
        <w:ind w:left="0"/>
        <w:jc w:val="both"/>
      </w:pPr>
      <w:r>
        <w:rPr>
          <w:rFonts w:ascii="Times New Roman"/>
          <w:b w:val="false"/>
          <w:i w:val="false"/>
          <w:color w:val="000000"/>
          <w:sz w:val="28"/>
        </w:rPr>
        <w:t xml:space="preserve">
      93. Аса құнды құжаттардың сақтық көшірмелерін жасау мақсатында, олардан  шағынфильмдер жасау жүзеге асырылады. </w:t>
      </w:r>
    </w:p>
    <w:bookmarkEnd w:id="92"/>
    <w:bookmarkStart w:name="z94" w:id="93"/>
    <w:p>
      <w:pPr>
        <w:spacing w:after="0"/>
        <w:ind w:left="0"/>
        <w:jc w:val="both"/>
      </w:pPr>
      <w:r>
        <w:rPr>
          <w:rFonts w:ascii="Times New Roman"/>
          <w:b w:val="false"/>
          <w:i w:val="false"/>
          <w:color w:val="000000"/>
          <w:sz w:val="28"/>
        </w:rPr>
        <w:t xml:space="preserve">
      94. Сақтық көшірмелер жиынтығын аса құнды құжаттар түпнұсқасынан бөлек сақталатын, сақтық қоры құрайды. </w:t>
      </w:r>
      <w:r>
        <w:br/>
      </w:r>
      <w:r>
        <w:rPr>
          <w:rFonts w:ascii="Times New Roman"/>
          <w:b w:val="false"/>
          <w:i w:val="false"/>
          <w:color w:val="000000"/>
          <w:sz w:val="28"/>
        </w:rPr>
        <w:t xml:space="preserve">
      Сақтық қорымен қатар позитивтік шағынфильмдерден, шағынфишалардан және құжаттар ксерокөшірмелерінен пайдалану қоры жасалады. </w:t>
      </w:r>
    </w:p>
    <w:bookmarkEnd w:id="93"/>
    <w:bookmarkStart w:name="z95" w:id="94"/>
    <w:p>
      <w:pPr>
        <w:spacing w:after="0"/>
        <w:ind w:left="0"/>
        <w:jc w:val="both"/>
      </w:pPr>
      <w:r>
        <w:rPr>
          <w:rFonts w:ascii="Times New Roman"/>
          <w:b w:val="false"/>
          <w:i w:val="false"/>
          <w:color w:val="000000"/>
          <w:sz w:val="28"/>
        </w:rPr>
        <w:t xml:space="preserve">
      95. Электрондық мұрағатта құжаттардың сақтық және жұмысқа арналған даналары жасалады. </w:t>
      </w:r>
    </w:p>
    <w:bookmarkEnd w:id="94"/>
    <w:bookmarkStart w:name="z96" w:id="95"/>
    <w:p>
      <w:pPr>
        <w:spacing w:after="0"/>
        <w:ind w:left="0"/>
        <w:jc w:val="left"/>
      </w:pPr>
      <w:r>
        <w:rPr>
          <w:rFonts w:ascii="Times New Roman"/>
          <w:b/>
          <w:i w:val="false"/>
          <w:color w:val="000000"/>
        </w:rPr>
        <w:t xml:space="preserve"> 
&amp;8. Құжаттарды жүйелеу </w:t>
      </w:r>
    </w:p>
    <w:bookmarkEnd w:id="95"/>
    <w:p>
      <w:pPr>
        <w:spacing w:after="0"/>
        <w:ind w:left="0"/>
        <w:jc w:val="both"/>
      </w:pPr>
      <w:r>
        <w:rPr>
          <w:rFonts w:ascii="Times New Roman"/>
          <w:b w:val="false"/>
          <w:i w:val="false"/>
          <w:color w:val="000000"/>
          <w:sz w:val="28"/>
        </w:rPr>
        <w:t xml:space="preserve">      96. Құжаттарды ретке келтіру мақсатымен мұрағат қорларына жүйелейді (мұрағат қорларына бөледі). </w:t>
      </w:r>
    </w:p>
    <w:bookmarkStart w:name="z97" w:id="96"/>
    <w:p>
      <w:pPr>
        <w:spacing w:after="0"/>
        <w:ind w:left="0"/>
        <w:jc w:val="both"/>
      </w:pPr>
      <w:r>
        <w:rPr>
          <w:rFonts w:ascii="Times New Roman"/>
          <w:b w:val="false"/>
          <w:i w:val="false"/>
          <w:color w:val="000000"/>
          <w:sz w:val="28"/>
        </w:rPr>
        <w:t xml:space="preserve">
      97. Мұрағаттық қор аясындағы құжаттар ұйымның тиісті істер тізімдемелері мен істер номенклатуралары бойынша жүйеленеді. </w:t>
      </w:r>
    </w:p>
    <w:bookmarkEnd w:id="96"/>
    <w:bookmarkStart w:name="z98" w:id="97"/>
    <w:p>
      <w:pPr>
        <w:spacing w:after="0"/>
        <w:ind w:left="0"/>
        <w:jc w:val="both"/>
      </w:pPr>
      <w:r>
        <w:rPr>
          <w:rFonts w:ascii="Times New Roman"/>
          <w:b w:val="false"/>
          <w:i w:val="false"/>
          <w:color w:val="000000"/>
          <w:sz w:val="28"/>
        </w:rPr>
        <w:t xml:space="preserve">
      98. Физикалық оқшауланған құжат немесе өзіндік маңызы бар құжаттар жиынтығы ретіндегі сақтау бірлігі (іс) жіктеу және есепке алу бірлігі болып табылады. </w:t>
      </w:r>
    </w:p>
    <w:bookmarkEnd w:id="97"/>
    <w:bookmarkStart w:name="z99" w:id="98"/>
    <w:p>
      <w:pPr>
        <w:spacing w:after="0"/>
        <w:ind w:left="0"/>
        <w:jc w:val="both"/>
      </w:pPr>
      <w:r>
        <w:rPr>
          <w:rFonts w:ascii="Times New Roman"/>
          <w:b w:val="false"/>
          <w:i w:val="false"/>
          <w:color w:val="000000"/>
          <w:sz w:val="28"/>
        </w:rPr>
        <w:t xml:space="preserve">
      99. Электрондық негіздегі құжаттардың сақтау бірлігіне ілеспе құжаттамасымен бірге физикалық оқшауланған негіз алынады. </w:t>
      </w:r>
    </w:p>
    <w:bookmarkEnd w:id="98"/>
    <w:bookmarkStart w:name="z100" w:id="99"/>
    <w:p>
      <w:pPr>
        <w:spacing w:after="0"/>
        <w:ind w:left="0"/>
        <w:jc w:val="left"/>
      </w:pPr>
      <w:r>
        <w:rPr>
          <w:rFonts w:ascii="Times New Roman"/>
          <w:b/>
          <w:i w:val="false"/>
          <w:color w:val="000000"/>
        </w:rPr>
        <w:t xml:space="preserve"> 
&amp;9. Мұрағаттық қорлар </w:t>
      </w:r>
    </w:p>
    <w:bookmarkEnd w:id="99"/>
    <w:p>
      <w:pPr>
        <w:spacing w:after="0"/>
        <w:ind w:left="0"/>
        <w:jc w:val="both"/>
      </w:pPr>
      <w:r>
        <w:rPr>
          <w:rFonts w:ascii="Times New Roman"/>
          <w:b w:val="false"/>
          <w:i w:val="false"/>
          <w:color w:val="000000"/>
          <w:sz w:val="28"/>
        </w:rPr>
        <w:t xml:space="preserve">      100. Мұрағаттық қорлар мынадай түрлерге бөлінеді: </w:t>
      </w:r>
      <w:r>
        <w:br/>
      </w:r>
      <w:r>
        <w:rPr>
          <w:rFonts w:ascii="Times New Roman"/>
          <w:b w:val="false"/>
          <w:i w:val="false"/>
          <w:color w:val="000000"/>
          <w:sz w:val="28"/>
        </w:rPr>
        <w:t xml:space="preserve">
      1) ұйым қызметінде түзілетін құжаттардан тұратын сол ұйымның мұрағаттық қоры; </w:t>
      </w:r>
      <w:r>
        <w:br/>
      </w:r>
      <w:r>
        <w:rPr>
          <w:rFonts w:ascii="Times New Roman"/>
          <w:b w:val="false"/>
          <w:i w:val="false"/>
          <w:color w:val="000000"/>
          <w:sz w:val="28"/>
        </w:rPr>
        <w:t xml:space="preserve">
      2) Міндеттері мен атқаратын функциялары ұқсас немесе біртектес екі және одан да көп ұйымдардың құжаттарынан тұратын біріктірілген мұрағаттық қор; </w:t>
      </w:r>
      <w:r>
        <w:br/>
      </w:r>
      <w:r>
        <w:rPr>
          <w:rFonts w:ascii="Times New Roman"/>
          <w:b w:val="false"/>
          <w:i w:val="false"/>
          <w:color w:val="000000"/>
          <w:sz w:val="28"/>
        </w:rPr>
        <w:t xml:space="preserve">
      3) Бір немесе бірнеше белгілері бойынша біріктірілген мұрағаттық топтамалар. </w:t>
      </w:r>
    </w:p>
    <w:bookmarkStart w:name="z101" w:id="100"/>
    <w:p>
      <w:pPr>
        <w:spacing w:after="0"/>
        <w:ind w:left="0"/>
        <w:jc w:val="both"/>
      </w:pPr>
      <w:r>
        <w:rPr>
          <w:rFonts w:ascii="Times New Roman"/>
          <w:b w:val="false"/>
          <w:i w:val="false"/>
          <w:color w:val="000000"/>
          <w:sz w:val="28"/>
        </w:rPr>
        <w:t xml:space="preserve">
      101. Бірыңғай мұрағаттық қорды құрайтын құжаттар: қайта ұйымдастыруға дейінгі және кейінгі ұйым құжаттары; мемлекеттік меншік түрін жарғы капиталында мемлекеттік меншік үлесі басым мемлекеттік емес түрге ауыстырған ұйым құжаттары; өз қызметін уақытша тоқтатып және бұрынғы атқарған міндеттері мен функцияларын қайта қалпына келтірген ұйым құжаттары. </w:t>
      </w:r>
    </w:p>
    <w:bookmarkEnd w:id="100"/>
    <w:bookmarkStart w:name="z102" w:id="101"/>
    <w:p>
      <w:pPr>
        <w:spacing w:after="0"/>
        <w:ind w:left="0"/>
        <w:jc w:val="both"/>
      </w:pPr>
      <w:r>
        <w:rPr>
          <w:rFonts w:ascii="Times New Roman"/>
          <w:b w:val="false"/>
          <w:i w:val="false"/>
          <w:color w:val="000000"/>
          <w:sz w:val="28"/>
        </w:rPr>
        <w:t xml:space="preserve">
      102. Әрбір мұрағаттық қорға мемлекеттік мұрағатпен келісе отырып ат қойылады және нөмір беріледі. </w:t>
      </w:r>
    </w:p>
    <w:bookmarkEnd w:id="101"/>
    <w:bookmarkStart w:name="z103" w:id="102"/>
    <w:p>
      <w:pPr>
        <w:spacing w:after="0"/>
        <w:ind w:left="0"/>
        <w:jc w:val="both"/>
      </w:pPr>
      <w:r>
        <w:rPr>
          <w:rFonts w:ascii="Times New Roman"/>
          <w:b w:val="false"/>
          <w:i w:val="false"/>
          <w:color w:val="000000"/>
          <w:sz w:val="28"/>
        </w:rPr>
        <w:t xml:space="preserve">
      103. Ұйым мұрағаттық қорының аты ұйымның және оның жоғары тұрған мемлекеттік органының ресми атауына сәйкес болады. </w:t>
      </w:r>
      <w:r>
        <w:br/>
      </w:r>
      <w:r>
        <w:rPr>
          <w:rFonts w:ascii="Times New Roman"/>
          <w:b w:val="false"/>
          <w:i w:val="false"/>
          <w:color w:val="000000"/>
          <w:sz w:val="28"/>
        </w:rPr>
        <w:t xml:space="preserve">
      Біріктірілген мұрағаттық қордың аты қор құрушы-ұйымдар мен олардың жоғары тұрған мемлекеттік органының жалпы ортақ атауынан тұрады. </w:t>
      </w:r>
      <w:r>
        <w:br/>
      </w:r>
      <w:r>
        <w:rPr>
          <w:rFonts w:ascii="Times New Roman"/>
          <w:b w:val="false"/>
          <w:i w:val="false"/>
          <w:color w:val="000000"/>
          <w:sz w:val="28"/>
        </w:rPr>
        <w:t xml:space="preserve">
      Мұрағаттық топтама атында құжаттарды біріктірудің жіктеу белгісі (жіктеу белгілері) көрсетіледі. </w:t>
      </w:r>
    </w:p>
    <w:bookmarkEnd w:id="102"/>
    <w:bookmarkStart w:name="z104" w:id="103"/>
    <w:p>
      <w:pPr>
        <w:spacing w:after="0"/>
        <w:ind w:left="0"/>
        <w:jc w:val="left"/>
      </w:pPr>
      <w:r>
        <w:rPr>
          <w:rFonts w:ascii="Times New Roman"/>
          <w:b/>
          <w:i w:val="false"/>
          <w:color w:val="000000"/>
        </w:rPr>
        <w:t xml:space="preserve"> 
&amp;10. Құжаттарды есепке алуға қойылатын талаптар </w:t>
      </w:r>
    </w:p>
    <w:bookmarkEnd w:id="103"/>
    <w:p>
      <w:pPr>
        <w:spacing w:after="0"/>
        <w:ind w:left="0"/>
        <w:jc w:val="both"/>
      </w:pPr>
      <w:r>
        <w:rPr>
          <w:rFonts w:ascii="Times New Roman"/>
          <w:b w:val="false"/>
          <w:i w:val="false"/>
          <w:color w:val="000000"/>
          <w:sz w:val="28"/>
        </w:rPr>
        <w:t xml:space="preserve">      104. Құжаттарды есепке алу әрбір мұрағат қоймасы бойынша бөлек жүзеге асырылады. </w:t>
      </w:r>
    </w:p>
    <w:bookmarkStart w:name="z105" w:id="104"/>
    <w:p>
      <w:pPr>
        <w:spacing w:after="0"/>
        <w:ind w:left="0"/>
        <w:jc w:val="both"/>
      </w:pPr>
      <w:r>
        <w:rPr>
          <w:rFonts w:ascii="Times New Roman"/>
          <w:b w:val="false"/>
          <w:i w:val="false"/>
          <w:color w:val="000000"/>
          <w:sz w:val="28"/>
        </w:rPr>
        <w:t xml:space="preserve">
      105. Барлық сақтаулы құжаттар, соның ішінде істер тізімдемесіне енгізілмеген, бұл салаға жатпайтын құжаттар да, аса құнды құжаттардың сақтық көшірмелері мен пайдалану қорынан алынған көшірмелер де есепке алынуы керек. </w:t>
      </w:r>
    </w:p>
    <w:bookmarkEnd w:id="104"/>
    <w:bookmarkStart w:name="z106" w:id="105"/>
    <w:p>
      <w:pPr>
        <w:spacing w:after="0"/>
        <w:ind w:left="0"/>
        <w:jc w:val="both"/>
      </w:pPr>
      <w:r>
        <w:rPr>
          <w:rFonts w:ascii="Times New Roman"/>
          <w:b w:val="false"/>
          <w:i w:val="false"/>
          <w:color w:val="000000"/>
          <w:sz w:val="28"/>
        </w:rPr>
        <w:t xml:space="preserve">
      106. Есепке алу құжаттарына, сонымен қатар деректерді есепке алу базасына қол жеткізу тәртібі ұйым басшысы бұйрығымен (өкімімен) реттеледі. </w:t>
      </w:r>
    </w:p>
    <w:bookmarkEnd w:id="105"/>
    <w:bookmarkStart w:name="z107" w:id="106"/>
    <w:p>
      <w:pPr>
        <w:spacing w:after="0"/>
        <w:ind w:left="0"/>
        <w:jc w:val="both"/>
      </w:pPr>
      <w:r>
        <w:rPr>
          <w:rFonts w:ascii="Times New Roman"/>
          <w:b w:val="false"/>
          <w:i w:val="false"/>
          <w:color w:val="000000"/>
          <w:sz w:val="28"/>
        </w:rPr>
        <w:t xml:space="preserve">
      107. Есепке алу құжаттары белгіленген үлгі бойынша ресімделеді және олар сақтау бірлігіндегі мұрағаттық құжаттардың келіп түсуін, шығуын, санын, құрамын, жай-күйін жазуға арналады. </w:t>
      </w:r>
    </w:p>
    <w:bookmarkEnd w:id="106"/>
    <w:bookmarkStart w:name="z108" w:id="107"/>
    <w:p>
      <w:pPr>
        <w:spacing w:after="0"/>
        <w:ind w:left="0"/>
        <w:jc w:val="both"/>
      </w:pPr>
      <w:r>
        <w:rPr>
          <w:rFonts w:ascii="Times New Roman"/>
          <w:b w:val="false"/>
          <w:i w:val="false"/>
          <w:color w:val="000000"/>
          <w:sz w:val="28"/>
        </w:rPr>
        <w:t xml:space="preserve">
      108. Құжаттарды есепке алудың негізгі бірліктері мұрағаттық қор мен сақтау бірліктері болып табылады. </w:t>
      </w:r>
    </w:p>
    <w:bookmarkEnd w:id="107"/>
    <w:bookmarkStart w:name="z109" w:id="108"/>
    <w:p>
      <w:pPr>
        <w:spacing w:after="0"/>
        <w:ind w:left="0"/>
        <w:jc w:val="both"/>
      </w:pPr>
      <w:r>
        <w:rPr>
          <w:rFonts w:ascii="Times New Roman"/>
          <w:b w:val="false"/>
          <w:i w:val="false"/>
          <w:color w:val="000000"/>
          <w:sz w:val="28"/>
        </w:rPr>
        <w:t xml:space="preserve">
      109. Электрондық негіздегі құжаттарды есепке алу бірлігі ретінде бірыңғай бағдарламалық-ақпаратты нысананы құрайтын бір файл немесе бірнеше файл жазбалары бар сақтау бірліктері және оған ілеспе құжаттама алынады. </w:t>
      </w:r>
    </w:p>
    <w:bookmarkEnd w:id="108"/>
    <w:bookmarkStart w:name="z110" w:id="109"/>
    <w:p>
      <w:pPr>
        <w:spacing w:after="0"/>
        <w:ind w:left="0"/>
        <w:jc w:val="left"/>
      </w:pPr>
      <w:r>
        <w:rPr>
          <w:rFonts w:ascii="Times New Roman"/>
          <w:b/>
          <w:i w:val="false"/>
          <w:color w:val="000000"/>
        </w:rPr>
        <w:t xml:space="preserve"> 
&amp;11. Есептік құжаттар құрамы </w:t>
      </w:r>
    </w:p>
    <w:bookmarkEnd w:id="109"/>
    <w:p>
      <w:pPr>
        <w:spacing w:after="0"/>
        <w:ind w:left="0"/>
        <w:jc w:val="both"/>
      </w:pPr>
      <w:r>
        <w:rPr>
          <w:rFonts w:ascii="Times New Roman"/>
          <w:b w:val="false"/>
          <w:i w:val="false"/>
          <w:color w:val="000000"/>
          <w:sz w:val="28"/>
        </w:rPr>
        <w:t xml:space="preserve">      110. Есептік құжаттар құрамына келіп түскен және шыққан құжаттарды есепке алу кітабы (11-қосымша), мұрағаттық қор парағы (12-қосымша), ұйымның істер тізімдемесі, істер номенклатурасы, сақтық қоры мен пайдалану қорының келіп түскенін және шыққанын есепке алу кітабы (13-қосымша), сақтық қоры құжаттарының тізімдемесі (14-қосымша), ведомстволық мұрағаттың паспорты кіреді. </w:t>
      </w:r>
    </w:p>
    <w:bookmarkStart w:name="z111" w:id="110"/>
    <w:p>
      <w:pPr>
        <w:spacing w:after="0"/>
        <w:ind w:left="0"/>
        <w:jc w:val="both"/>
      </w:pPr>
      <w:r>
        <w:rPr>
          <w:rFonts w:ascii="Times New Roman"/>
          <w:b w:val="false"/>
          <w:i w:val="false"/>
          <w:color w:val="000000"/>
          <w:sz w:val="28"/>
        </w:rPr>
        <w:t>
      111. Мемлекеттік мұрағатқа ведомстволық мұрағаттың паспортын тапсыру үлгісі мен мерзімі "Қазақстан Республикасы Ұлттық мұрағат қоры құжаттарының орталықтандырылған мемлекеттік есебі туралы нұсқауды бекіту жайлы" (тіркеу N 1240) Қазақстан Республикасы Мәдениет, ақпарат және қоғамдық келісім министрлігінің Мұрағаттар мен құжаттаманы басқару жөніндегі комитет төрағасының 2000 жылғы 11 тамыздағы N 47 </w:t>
      </w:r>
      <w:r>
        <w:rPr>
          <w:rFonts w:ascii="Times New Roman"/>
          <w:b w:val="false"/>
          <w:i w:val="false"/>
          <w:color w:val="000000"/>
          <w:sz w:val="28"/>
        </w:rPr>
        <w:t>бұйрығына</w:t>
      </w:r>
      <w:r>
        <w:rPr>
          <w:rFonts w:ascii="Times New Roman"/>
          <w:b w:val="false"/>
          <w:i w:val="false"/>
          <w:color w:val="000000"/>
          <w:sz w:val="28"/>
        </w:rPr>
        <w:t xml:space="preserve"> сәйкес белгіленеді. </w:t>
      </w:r>
    </w:p>
    <w:bookmarkEnd w:id="110"/>
    <w:bookmarkStart w:name="z112" w:id="111"/>
    <w:p>
      <w:pPr>
        <w:spacing w:after="0"/>
        <w:ind w:left="0"/>
        <w:jc w:val="both"/>
      </w:pPr>
      <w:r>
        <w:rPr>
          <w:rFonts w:ascii="Times New Roman"/>
          <w:b w:val="false"/>
          <w:i w:val="false"/>
          <w:color w:val="000000"/>
          <w:sz w:val="28"/>
        </w:rPr>
        <w:t xml:space="preserve">
      112. Есептік құжаттарда істер келіп түскен кезгі әрбір жазбаның негізі құрылымдық бөлімшелердің жылдық істер тізімдемесі, ұйымның істер номенклатурасы, ведомстволық мұрағаттың толықтыру көздері - ұйымдардың тиісті істер тізімдемесі мен істер номенклатурасы болып табылады. </w:t>
      </w:r>
    </w:p>
    <w:bookmarkEnd w:id="111"/>
    <w:bookmarkStart w:name="z113" w:id="112"/>
    <w:p>
      <w:pPr>
        <w:spacing w:after="0"/>
        <w:ind w:left="0"/>
        <w:jc w:val="both"/>
      </w:pPr>
      <w:r>
        <w:rPr>
          <w:rFonts w:ascii="Times New Roman"/>
          <w:b w:val="false"/>
          <w:i w:val="false"/>
          <w:color w:val="000000"/>
          <w:sz w:val="28"/>
        </w:rPr>
        <w:t xml:space="preserve">
      113. Есептік құжаттарда істер шығарылған кезгі әрбір жазбаның негізі істерді мемлекеттік мұрағатта тұрақты сақтау үшін қабылдау-тапсыру актісі (15 және 16-қосымшалар), сақтауға жатпайтын құжаттарды жоюға бөлу туралы акті, іздестіру жолдары таусылып, табылмаған істер туралы акті (17-қосымша), істердің түзетуге келместей болып бүлінгені туралы акті (18-қосымша) болып табылады. </w:t>
      </w:r>
    </w:p>
    <w:bookmarkEnd w:id="112"/>
    <w:bookmarkStart w:name="z114" w:id="113"/>
    <w:p>
      <w:pPr>
        <w:spacing w:after="0"/>
        <w:ind w:left="0"/>
        <w:jc w:val="both"/>
      </w:pPr>
      <w:r>
        <w:rPr>
          <w:rFonts w:ascii="Times New Roman"/>
          <w:b w:val="false"/>
          <w:i w:val="false"/>
          <w:color w:val="000000"/>
          <w:sz w:val="28"/>
        </w:rPr>
        <w:t xml:space="preserve">
      114. Электрондық негіздегі құжаттың әрбір есепке алу бірлігі туралы мәліметтер деректер базасына енгізіледі, оның ақпараттық ауқымы мегабайт (Мбайт) өлшемі бойынша көрсетіледі. </w:t>
      </w:r>
    </w:p>
    <w:bookmarkEnd w:id="113"/>
    <w:bookmarkStart w:name="z115" w:id="114"/>
    <w:p>
      <w:pPr>
        <w:spacing w:after="0"/>
        <w:ind w:left="0"/>
        <w:jc w:val="both"/>
      </w:pPr>
      <w:r>
        <w:rPr>
          <w:rFonts w:ascii="Times New Roman"/>
          <w:b w:val="false"/>
          <w:i w:val="false"/>
          <w:color w:val="000000"/>
          <w:sz w:val="28"/>
        </w:rPr>
        <w:t xml:space="preserve">
      115. Жаңа негізге қайта жазу нәтижесінде электрондық негіздегі құжаттардың сақтау бірлігі мөлшерінде және/немесе ақпараттық ауқымында болған өзгерістер орын ауыстыру және қайта жазу туралы актіге (19-қосымша), істер тізімдемесінің жаңа қорытынды жазбасы мен мұрағаттық қор парағына енгізіледі (жазылады). </w:t>
      </w:r>
    </w:p>
    <w:bookmarkEnd w:id="114"/>
    <w:bookmarkStart w:name="z116" w:id="115"/>
    <w:p>
      <w:pPr>
        <w:spacing w:after="0"/>
        <w:ind w:left="0"/>
        <w:jc w:val="left"/>
      </w:pPr>
      <w:r>
        <w:rPr>
          <w:rFonts w:ascii="Times New Roman"/>
          <w:b/>
          <w:i w:val="false"/>
          <w:color w:val="000000"/>
        </w:rPr>
        <w:t xml:space="preserve"> 
&amp;12. Келіп түскен және шыққан құжаттарды </w:t>
      </w:r>
      <w:r>
        <w:br/>
      </w:r>
      <w:r>
        <w:rPr>
          <w:rFonts w:ascii="Times New Roman"/>
          <w:b/>
          <w:i w:val="false"/>
          <w:color w:val="000000"/>
        </w:rPr>
        <w:t xml:space="preserve">
есепке алу кітабы </w:t>
      </w:r>
    </w:p>
    <w:bookmarkEnd w:id="115"/>
    <w:p>
      <w:pPr>
        <w:spacing w:after="0"/>
        <w:ind w:left="0"/>
        <w:jc w:val="both"/>
      </w:pPr>
      <w:r>
        <w:rPr>
          <w:rFonts w:ascii="Times New Roman"/>
          <w:b w:val="false"/>
          <w:i w:val="false"/>
          <w:color w:val="000000"/>
          <w:sz w:val="28"/>
        </w:rPr>
        <w:t xml:space="preserve">      116. Келіп түскен және шыққан құжаттарды есепке алу кітабы мұрағаттық қорлар құрамы мен ауқымындағы күнделікті өзгерістерді есепке алып отыруға арналады және мұрағаттық қор парақтарын, ведомстволық мұрағаттың паспортын жасау үшін негіз болып табылады. </w:t>
      </w:r>
    </w:p>
    <w:bookmarkStart w:name="z117" w:id="116"/>
    <w:p>
      <w:pPr>
        <w:spacing w:after="0"/>
        <w:ind w:left="0"/>
        <w:jc w:val="both"/>
      </w:pPr>
      <w:r>
        <w:rPr>
          <w:rFonts w:ascii="Times New Roman"/>
          <w:b w:val="false"/>
          <w:i w:val="false"/>
          <w:color w:val="000000"/>
          <w:sz w:val="28"/>
        </w:rPr>
        <w:t xml:space="preserve">
      117. Әрбір келіп түскен немесе шыққан құжатты есепке алу дербес реттік нөмірлер бойынша жүргізіледі. </w:t>
      </w:r>
    </w:p>
    <w:bookmarkEnd w:id="116"/>
    <w:bookmarkStart w:name="z118" w:id="117"/>
    <w:p>
      <w:pPr>
        <w:spacing w:after="0"/>
        <w:ind w:left="0"/>
        <w:jc w:val="both"/>
      </w:pPr>
      <w:r>
        <w:rPr>
          <w:rFonts w:ascii="Times New Roman"/>
          <w:b w:val="false"/>
          <w:i w:val="false"/>
          <w:color w:val="000000"/>
          <w:sz w:val="28"/>
        </w:rPr>
        <w:t xml:space="preserve">
      118. Әрбір келіп түскен немесе шыққан электрондық негіздегі құжаттар мөлшері олардың Мбайттардағы ақпараттық көлемінде және есепке алу бірлігінде/сақтау бірлігінде қиғаш сызықшамен бөлініп көрсетіледі. </w:t>
      </w:r>
    </w:p>
    <w:bookmarkEnd w:id="117"/>
    <w:bookmarkStart w:name="z119" w:id="118"/>
    <w:p>
      <w:pPr>
        <w:spacing w:after="0"/>
        <w:ind w:left="0"/>
        <w:jc w:val="left"/>
      </w:pPr>
      <w:r>
        <w:rPr>
          <w:rFonts w:ascii="Times New Roman"/>
          <w:b/>
          <w:i w:val="false"/>
          <w:color w:val="000000"/>
        </w:rPr>
        <w:t xml:space="preserve"> 
&amp;13. Мұрағаттық қор парағы </w:t>
      </w:r>
    </w:p>
    <w:bookmarkEnd w:id="118"/>
    <w:p>
      <w:pPr>
        <w:spacing w:after="0"/>
        <w:ind w:left="0"/>
        <w:jc w:val="both"/>
      </w:pPr>
      <w:r>
        <w:rPr>
          <w:rFonts w:ascii="Times New Roman"/>
          <w:b w:val="false"/>
          <w:i w:val="false"/>
          <w:color w:val="000000"/>
          <w:sz w:val="28"/>
        </w:rPr>
        <w:t xml:space="preserve">      119. Парақ мұрағаттық қорға ол алғаш түскен кезде жасалады. </w:t>
      </w:r>
    </w:p>
    <w:bookmarkStart w:name="z120" w:id="119"/>
    <w:p>
      <w:pPr>
        <w:spacing w:after="0"/>
        <w:ind w:left="0"/>
        <w:jc w:val="both"/>
      </w:pPr>
      <w:r>
        <w:rPr>
          <w:rFonts w:ascii="Times New Roman"/>
          <w:b w:val="false"/>
          <w:i w:val="false"/>
          <w:color w:val="000000"/>
          <w:sz w:val="28"/>
        </w:rPr>
        <w:t xml:space="preserve">
      120. Парақтар нөмірленеді және мұрағаттық қорлар нөмірлерінің өсу реті бойынша клапанды папкілерде сақталады. </w:t>
      </w:r>
    </w:p>
    <w:bookmarkEnd w:id="119"/>
    <w:bookmarkStart w:name="z121" w:id="120"/>
    <w:p>
      <w:pPr>
        <w:spacing w:after="0"/>
        <w:ind w:left="0"/>
        <w:jc w:val="both"/>
      </w:pPr>
      <w:r>
        <w:rPr>
          <w:rFonts w:ascii="Times New Roman"/>
          <w:b w:val="false"/>
          <w:i w:val="false"/>
          <w:color w:val="000000"/>
          <w:sz w:val="28"/>
        </w:rPr>
        <w:t xml:space="preserve">
      121. Ведомстволық мұрағаттың іс жүргізу барысында аяқталған парақтары уақыты, есепке алуға жауапты қызметкер лауазымы көрсетіліп, қолы қойылып мұрағаттық қор ісіне салынады. </w:t>
      </w:r>
    </w:p>
    <w:bookmarkEnd w:id="120"/>
    <w:bookmarkStart w:name="z122" w:id="121"/>
    <w:p>
      <w:pPr>
        <w:spacing w:after="0"/>
        <w:ind w:left="0"/>
        <w:jc w:val="left"/>
      </w:pPr>
      <w:r>
        <w:rPr>
          <w:rFonts w:ascii="Times New Roman"/>
          <w:b/>
          <w:i w:val="false"/>
          <w:color w:val="000000"/>
        </w:rPr>
        <w:t xml:space="preserve"> 
&amp;14. Iстер тізімдемесі </w:t>
      </w:r>
    </w:p>
    <w:bookmarkEnd w:id="121"/>
    <w:p>
      <w:pPr>
        <w:spacing w:after="0"/>
        <w:ind w:left="0"/>
        <w:jc w:val="both"/>
      </w:pPr>
      <w:r>
        <w:rPr>
          <w:rFonts w:ascii="Times New Roman"/>
          <w:b w:val="false"/>
          <w:i w:val="false"/>
          <w:color w:val="000000"/>
          <w:sz w:val="28"/>
        </w:rPr>
        <w:t xml:space="preserve">      122. Істер тізімдемесі тұрақты, уақытша (10 жылдан жоғары) сақтаудағы істер мен жеке құрам бойынша істерді жекелеп және жиынтық түрде есепке алудың  бастапқы есептік құжаты болып табылады. </w:t>
      </w:r>
    </w:p>
    <w:bookmarkStart w:name="z123" w:id="122"/>
    <w:p>
      <w:pPr>
        <w:spacing w:after="0"/>
        <w:ind w:left="0"/>
        <w:jc w:val="both"/>
      </w:pPr>
      <w:r>
        <w:rPr>
          <w:rFonts w:ascii="Times New Roman"/>
          <w:b w:val="false"/>
          <w:i w:val="false"/>
          <w:color w:val="000000"/>
          <w:sz w:val="28"/>
        </w:rPr>
        <w:t xml:space="preserve">
      123. Жекелеп есепке алу әрбір іске дербес нөмір беру жолымен жүзеге асырылады. Істерді жиынтық түрде есепке алу тізімдеменің қорытынды жазбалары мәліметтеріне сәйкес жасалады. </w:t>
      </w:r>
    </w:p>
    <w:bookmarkEnd w:id="122"/>
    <w:bookmarkStart w:name="z124" w:id="123"/>
    <w:p>
      <w:pPr>
        <w:spacing w:after="0"/>
        <w:ind w:left="0"/>
        <w:jc w:val="both"/>
      </w:pPr>
      <w:r>
        <w:rPr>
          <w:rFonts w:ascii="Times New Roman"/>
          <w:b w:val="false"/>
          <w:i w:val="false"/>
          <w:color w:val="000000"/>
          <w:sz w:val="28"/>
        </w:rPr>
        <w:t xml:space="preserve">
      124. Аяқталған істер тізімдемесіне жалпы қорытынды жазба жазылады. </w:t>
      </w:r>
    </w:p>
    <w:bookmarkEnd w:id="123"/>
    <w:bookmarkStart w:name="z125" w:id="124"/>
    <w:p>
      <w:pPr>
        <w:spacing w:after="0"/>
        <w:ind w:left="0"/>
        <w:jc w:val="both"/>
      </w:pPr>
      <w:r>
        <w:rPr>
          <w:rFonts w:ascii="Times New Roman"/>
          <w:b w:val="false"/>
          <w:i w:val="false"/>
          <w:color w:val="000000"/>
          <w:sz w:val="28"/>
        </w:rPr>
        <w:t xml:space="preserve">
      125. Сақтау бірлігі (есепке алу бірлігі) шығарылған кезде істер тізімдемесінің "Ескерту" бағанында "Шығарылған" деген белгі қойылады. </w:t>
      </w:r>
    </w:p>
    <w:bookmarkEnd w:id="124"/>
    <w:bookmarkStart w:name="z126" w:id="125"/>
    <w:p>
      <w:pPr>
        <w:spacing w:after="0"/>
        <w:ind w:left="0"/>
        <w:jc w:val="left"/>
      </w:pPr>
      <w:r>
        <w:rPr>
          <w:rFonts w:ascii="Times New Roman"/>
          <w:b/>
          <w:i w:val="false"/>
          <w:color w:val="000000"/>
        </w:rPr>
        <w:t xml:space="preserve"> 
&amp;15. Мұрағаттық қор ісі </w:t>
      </w:r>
    </w:p>
    <w:bookmarkEnd w:id="125"/>
    <w:p>
      <w:pPr>
        <w:spacing w:after="0"/>
        <w:ind w:left="0"/>
        <w:jc w:val="both"/>
      </w:pPr>
      <w:r>
        <w:rPr>
          <w:rFonts w:ascii="Times New Roman"/>
          <w:b w:val="false"/>
          <w:i w:val="false"/>
          <w:color w:val="000000"/>
          <w:sz w:val="28"/>
        </w:rPr>
        <w:t xml:space="preserve">      126. Мұрағаттық қор ісі тарихи анықтамадан, қайта жасалғаннан кейінгі мұрағаттық қор парақтарынан, ұйым құрылымдық бөлімшелерінің жылдық істер тізімдемелерінен, толықтыру көздері - ұйымдардың істер тізімдемелерінен, істерді мемлекеттік мұрағатқа тұрақты сақтауға тапсыру актілерінен, сақтауға жатпайтын құжаттарды жоюға бөлу туралы актілерден, істердің түзетуге келместей болып бүлінуі туралы актілерден, істердің нақтылығы мен жай-күйін тексеру актілерінен тұрады. </w:t>
      </w:r>
    </w:p>
    <w:bookmarkStart w:name="z127" w:id="126"/>
    <w:p>
      <w:pPr>
        <w:spacing w:after="0"/>
        <w:ind w:left="0"/>
        <w:jc w:val="both"/>
      </w:pPr>
      <w:r>
        <w:rPr>
          <w:rFonts w:ascii="Times New Roman"/>
          <w:b w:val="false"/>
          <w:i w:val="false"/>
          <w:color w:val="000000"/>
          <w:sz w:val="28"/>
        </w:rPr>
        <w:t xml:space="preserve">
      127. Мұрағаттық қор құрамы мен ауқымындағы өзгерістер туралы құжаттар іске өзгерістерді есептік құжаттарға енгізу белгісі арқылы қосылады. </w:t>
      </w:r>
    </w:p>
    <w:bookmarkEnd w:id="126"/>
    <w:bookmarkStart w:name="z128" w:id="127"/>
    <w:p>
      <w:pPr>
        <w:spacing w:after="0"/>
        <w:ind w:left="0"/>
        <w:jc w:val="both"/>
      </w:pPr>
      <w:r>
        <w:rPr>
          <w:rFonts w:ascii="Times New Roman"/>
          <w:b w:val="false"/>
          <w:i w:val="false"/>
          <w:color w:val="000000"/>
          <w:sz w:val="28"/>
        </w:rPr>
        <w:t xml:space="preserve">
      128. Құжаттар хронологиялық ретімен орналасады, нөмірленеді, олардың тақырыптары мұрағаттық қор ісінің ішкі тізімдемесіне енгізіледі. </w:t>
      </w:r>
    </w:p>
    <w:bookmarkEnd w:id="127"/>
    <w:bookmarkStart w:name="z129" w:id="128"/>
    <w:p>
      <w:pPr>
        <w:spacing w:after="0"/>
        <w:ind w:left="0"/>
        <w:jc w:val="left"/>
      </w:pPr>
      <w:r>
        <w:rPr>
          <w:rFonts w:ascii="Times New Roman"/>
          <w:b/>
          <w:i w:val="false"/>
          <w:color w:val="000000"/>
        </w:rPr>
        <w:t xml:space="preserve"> 
&amp;16. Деректердің есептік базалары </w:t>
      </w:r>
    </w:p>
    <w:bookmarkEnd w:id="128"/>
    <w:p>
      <w:pPr>
        <w:spacing w:after="0"/>
        <w:ind w:left="0"/>
        <w:jc w:val="both"/>
      </w:pPr>
      <w:r>
        <w:rPr>
          <w:rFonts w:ascii="Times New Roman"/>
          <w:b w:val="false"/>
          <w:i w:val="false"/>
          <w:color w:val="000000"/>
          <w:sz w:val="28"/>
        </w:rPr>
        <w:t xml:space="preserve">      129. Деректердің есептік базалары статистикалық есеп пен талдау кестелерін әзірлеу үшін автоматтандырылған режімде басқарылады. </w:t>
      </w:r>
    </w:p>
    <w:bookmarkStart w:name="z130" w:id="129"/>
    <w:p>
      <w:pPr>
        <w:spacing w:after="0"/>
        <w:ind w:left="0"/>
        <w:jc w:val="both"/>
      </w:pPr>
      <w:r>
        <w:rPr>
          <w:rFonts w:ascii="Times New Roman"/>
          <w:b w:val="false"/>
          <w:i w:val="false"/>
          <w:color w:val="000000"/>
          <w:sz w:val="28"/>
        </w:rPr>
        <w:t xml:space="preserve">
      130. Деректердің есептік базаларына қатысты деректемелер есепке алу нысанасын (мұрағаттық қорды, сақтау бірлігін, есепке алу бірлігін) сипаттайтын негізгі көрсеткіштер арқылы айқындалады. </w:t>
      </w:r>
    </w:p>
    <w:bookmarkEnd w:id="129"/>
    <w:bookmarkStart w:name="z131" w:id="130"/>
    <w:p>
      <w:pPr>
        <w:spacing w:after="0"/>
        <w:ind w:left="0"/>
        <w:jc w:val="both"/>
      </w:pPr>
      <w:r>
        <w:rPr>
          <w:rFonts w:ascii="Times New Roman"/>
          <w:b w:val="false"/>
          <w:i w:val="false"/>
          <w:color w:val="000000"/>
          <w:sz w:val="28"/>
        </w:rPr>
        <w:t xml:space="preserve">
      131. Деректердің есептік базалары есептік құжаттар негізінде басқарылады. </w:t>
      </w:r>
    </w:p>
    <w:bookmarkEnd w:id="130"/>
    <w:bookmarkStart w:name="z132" w:id="131"/>
    <w:p>
      <w:pPr>
        <w:spacing w:after="0"/>
        <w:ind w:left="0"/>
        <w:jc w:val="both"/>
      </w:pPr>
      <w:r>
        <w:rPr>
          <w:rFonts w:ascii="Times New Roman"/>
          <w:b w:val="false"/>
          <w:i w:val="false"/>
          <w:color w:val="000000"/>
          <w:sz w:val="28"/>
        </w:rPr>
        <w:t xml:space="preserve">
      132. Деректердің есептік базаларын жасау мен басқару тәртібі ұйым басшысы бекітетін нұсқауда белгіленеді. </w:t>
      </w:r>
    </w:p>
    <w:bookmarkEnd w:id="131"/>
    <w:bookmarkStart w:name="z133" w:id="132"/>
    <w:p>
      <w:pPr>
        <w:spacing w:after="0"/>
        <w:ind w:left="0"/>
        <w:jc w:val="left"/>
      </w:pPr>
      <w:r>
        <w:rPr>
          <w:rFonts w:ascii="Times New Roman"/>
          <w:b/>
          <w:i w:val="false"/>
          <w:color w:val="000000"/>
        </w:rPr>
        <w:t xml:space="preserve"> 
&amp;17. Ғылыми-анықтамалық аппарат жүйесі </w:t>
      </w:r>
    </w:p>
    <w:bookmarkEnd w:id="132"/>
    <w:p>
      <w:pPr>
        <w:spacing w:after="0"/>
        <w:ind w:left="0"/>
        <w:jc w:val="both"/>
      </w:pPr>
      <w:r>
        <w:rPr>
          <w:rFonts w:ascii="Times New Roman"/>
          <w:b w:val="false"/>
          <w:i w:val="false"/>
          <w:color w:val="000000"/>
          <w:sz w:val="28"/>
        </w:rPr>
        <w:t xml:space="preserve">      133. Ғылыми-анықтамалық аппарат жүйесі құжаттарды жедел іздестіру, құжаттық ақпаратты тиімді пайдалану мақсатында жасалады және үнемі толықтыру мен жетілдіруді қажет етеді. </w:t>
      </w:r>
    </w:p>
    <w:bookmarkStart w:name="z134" w:id="133"/>
    <w:p>
      <w:pPr>
        <w:spacing w:after="0"/>
        <w:ind w:left="0"/>
        <w:jc w:val="both"/>
      </w:pPr>
      <w:r>
        <w:rPr>
          <w:rFonts w:ascii="Times New Roman"/>
          <w:b w:val="false"/>
          <w:i w:val="false"/>
          <w:color w:val="000000"/>
          <w:sz w:val="28"/>
        </w:rPr>
        <w:t xml:space="preserve">
      134. Ғылыми-анықтамалық аппарат жүйесіне картотекалар, құжаттарға шолулар, мұрағаттық қорлардың тарихи анықтамалары енеді. </w:t>
      </w:r>
    </w:p>
    <w:bookmarkEnd w:id="133"/>
    <w:bookmarkStart w:name="z135" w:id="134"/>
    <w:p>
      <w:pPr>
        <w:spacing w:after="0"/>
        <w:ind w:left="0"/>
        <w:jc w:val="left"/>
      </w:pPr>
      <w:r>
        <w:rPr>
          <w:rFonts w:ascii="Times New Roman"/>
          <w:b/>
          <w:i w:val="false"/>
          <w:color w:val="000000"/>
        </w:rPr>
        <w:t xml:space="preserve"> 
&amp;18. Картотекалар </w:t>
      </w:r>
    </w:p>
    <w:bookmarkEnd w:id="134"/>
    <w:p>
      <w:pPr>
        <w:spacing w:after="0"/>
        <w:ind w:left="0"/>
        <w:jc w:val="both"/>
      </w:pPr>
      <w:r>
        <w:rPr>
          <w:rFonts w:ascii="Times New Roman"/>
          <w:b w:val="false"/>
          <w:i w:val="false"/>
          <w:color w:val="000000"/>
          <w:sz w:val="28"/>
        </w:rPr>
        <w:t xml:space="preserve">      135. Ведомстволық мұрағатта картотекалар жеке құрам бойынша және ұйым тарихы бойынша жасалады. </w:t>
      </w:r>
    </w:p>
    <w:bookmarkStart w:name="z136" w:id="135"/>
    <w:p>
      <w:pPr>
        <w:spacing w:after="0"/>
        <w:ind w:left="0"/>
        <w:jc w:val="both"/>
      </w:pPr>
      <w:r>
        <w:rPr>
          <w:rFonts w:ascii="Times New Roman"/>
          <w:b w:val="false"/>
          <w:i w:val="false"/>
          <w:color w:val="000000"/>
          <w:sz w:val="28"/>
        </w:rPr>
        <w:t xml:space="preserve">
      136. Жеке құрам бойынша картотека еңбек стажы, жалақы мөлшері және ұйым қызметкерлерінің басқа да деректері туралы мәліметтерді іздестіруге арналады. </w:t>
      </w:r>
    </w:p>
    <w:bookmarkEnd w:id="135"/>
    <w:bookmarkStart w:name="z137" w:id="136"/>
    <w:p>
      <w:pPr>
        <w:spacing w:after="0"/>
        <w:ind w:left="0"/>
        <w:jc w:val="both"/>
      </w:pPr>
      <w:r>
        <w:rPr>
          <w:rFonts w:ascii="Times New Roman"/>
          <w:b w:val="false"/>
          <w:i w:val="false"/>
          <w:color w:val="000000"/>
          <w:sz w:val="28"/>
        </w:rPr>
        <w:t xml:space="preserve">
      137. Жеке құрам бойынша картотекалар карточкілерінде қызметкерлер фамилиялары, есімдері, әкесінің аты және олар жөнінде мәліметтері бар мұрағаттық құжаттардың іздестіру деректері болады. Карточкілер фамилиялардың әліпбилік реті бойынша, біртектес фамилиялар аясында - есімдері мен әкелерінің аттарына қатысты әліпбилік негізде жүйеленеді. </w:t>
      </w:r>
    </w:p>
    <w:bookmarkEnd w:id="136"/>
    <w:bookmarkStart w:name="z138" w:id="137"/>
    <w:p>
      <w:pPr>
        <w:spacing w:after="0"/>
        <w:ind w:left="0"/>
        <w:jc w:val="both"/>
      </w:pPr>
      <w:r>
        <w:rPr>
          <w:rFonts w:ascii="Times New Roman"/>
          <w:b w:val="false"/>
          <w:i w:val="false"/>
          <w:color w:val="000000"/>
          <w:sz w:val="28"/>
        </w:rPr>
        <w:t xml:space="preserve">
      138. Ұйым тарихы бойынша картотекалар карточкілерінде сол ұйымның құрылуы, қайта ұйымдастырылуы (таратылуы) туралы деректер жазылады және хронологиялық тәртіп бойынша жүйеленеді. Жазбада тиісті нормативтік құқықтық актілерге, өкімдік құжаттарға, мұрағаттық құжаттардың іздестіру деректеріне сілтеме жасалады. </w:t>
      </w:r>
    </w:p>
    <w:bookmarkEnd w:id="137"/>
    <w:bookmarkStart w:name="z139" w:id="138"/>
    <w:p>
      <w:pPr>
        <w:spacing w:after="0"/>
        <w:ind w:left="0"/>
        <w:jc w:val="both"/>
      </w:pPr>
      <w:r>
        <w:rPr>
          <w:rFonts w:ascii="Times New Roman"/>
          <w:b w:val="false"/>
          <w:i w:val="false"/>
          <w:color w:val="000000"/>
          <w:sz w:val="28"/>
        </w:rPr>
        <w:t xml:space="preserve">
      139. Ведомстволық мұрағат ұйым қызметі барысында жасалған анықтамалық, тақырыптық және басқа да картотекаларды сақтауға қабылдайды, оларды жетілдіру мен мемлекеттік мұрағатқа тапсыру үшін дайындау жөнінде қажетті жұмыстар кешенін атқарады. </w:t>
      </w:r>
    </w:p>
    <w:bookmarkEnd w:id="138"/>
    <w:bookmarkStart w:name="z140" w:id="139"/>
    <w:p>
      <w:pPr>
        <w:spacing w:after="0"/>
        <w:ind w:left="0"/>
        <w:jc w:val="left"/>
      </w:pPr>
      <w:r>
        <w:rPr>
          <w:rFonts w:ascii="Times New Roman"/>
          <w:b/>
          <w:i w:val="false"/>
          <w:color w:val="000000"/>
        </w:rPr>
        <w:t xml:space="preserve"> 
&amp;19. Құжаттарға шолу </w:t>
      </w:r>
    </w:p>
    <w:bookmarkEnd w:id="139"/>
    <w:p>
      <w:pPr>
        <w:spacing w:after="0"/>
        <w:ind w:left="0"/>
        <w:jc w:val="both"/>
      </w:pPr>
      <w:r>
        <w:rPr>
          <w:rFonts w:ascii="Times New Roman"/>
          <w:b w:val="false"/>
          <w:i w:val="false"/>
          <w:color w:val="000000"/>
          <w:sz w:val="28"/>
        </w:rPr>
        <w:t xml:space="preserve">      140. Құжаттарға шолу маңызды және сұраныстағы құжаттар кешенінің құрамы мен мазмұны туралы жүйеленген мәліметтері бар мұрағаттық анықтамалық болып саналады. Мұрағаттық қорға шолу мен тақырыптық шолу оның түрлері болып табылады. </w:t>
      </w:r>
    </w:p>
    <w:bookmarkStart w:name="z141" w:id="140"/>
    <w:p>
      <w:pPr>
        <w:spacing w:after="0"/>
        <w:ind w:left="0"/>
        <w:jc w:val="both"/>
      </w:pPr>
      <w:r>
        <w:rPr>
          <w:rFonts w:ascii="Times New Roman"/>
          <w:b w:val="false"/>
          <w:i w:val="false"/>
          <w:color w:val="000000"/>
          <w:sz w:val="28"/>
        </w:rPr>
        <w:t xml:space="preserve">
      141. Мұрағаттық қорға шолу мұрағат құжаттары туралы, ал тақырыптық шолу - нақты мәселе бойынша бір немесе бірнеше мұрағаттық қордың құжаттары туралы жүйеленген мәліметтерді қамтиды. </w:t>
      </w:r>
    </w:p>
    <w:bookmarkEnd w:id="140"/>
    <w:bookmarkStart w:name="z142" w:id="141"/>
    <w:p>
      <w:pPr>
        <w:spacing w:after="0"/>
        <w:ind w:left="0"/>
        <w:jc w:val="both"/>
      </w:pPr>
      <w:r>
        <w:rPr>
          <w:rFonts w:ascii="Times New Roman"/>
          <w:b w:val="false"/>
          <w:i w:val="false"/>
          <w:color w:val="000000"/>
          <w:sz w:val="28"/>
        </w:rPr>
        <w:t xml:space="preserve">
      142. Шолу алғысөзден, құжаттар сипаттамасынан және анықтамалық аппараттан  тұрады. </w:t>
      </w:r>
    </w:p>
    <w:bookmarkEnd w:id="141"/>
    <w:bookmarkStart w:name="z143" w:id="142"/>
    <w:p>
      <w:pPr>
        <w:spacing w:after="0"/>
        <w:ind w:left="0"/>
        <w:jc w:val="both"/>
      </w:pPr>
      <w:r>
        <w:rPr>
          <w:rFonts w:ascii="Times New Roman"/>
          <w:b w:val="false"/>
          <w:i w:val="false"/>
          <w:color w:val="000000"/>
          <w:sz w:val="28"/>
        </w:rPr>
        <w:t xml:space="preserve">
      143. Шолудың алғысөзінде ұйым (ұйымдар) мен мұрағаттық қор (мұрағаттық қорлар) тарихы жөнінде мәліметтер келтіріледі, шолу құрылымы мен оның анықтамалық аппарат құрамы туралы баяндалады. </w:t>
      </w:r>
    </w:p>
    <w:bookmarkEnd w:id="142"/>
    <w:bookmarkStart w:name="z144" w:id="143"/>
    <w:p>
      <w:pPr>
        <w:spacing w:after="0"/>
        <w:ind w:left="0"/>
        <w:jc w:val="both"/>
      </w:pPr>
      <w:r>
        <w:rPr>
          <w:rFonts w:ascii="Times New Roman"/>
          <w:b w:val="false"/>
          <w:i w:val="false"/>
          <w:color w:val="000000"/>
          <w:sz w:val="28"/>
        </w:rPr>
        <w:t xml:space="preserve">
      144. Құжаттар сипаттамасы құжаттардың ақпараттық мазмұны, авторлары, хронологиялық аясы, түрлері және іздестіру деректері жөніндегі аннотация түрінде жазылады. </w:t>
      </w:r>
    </w:p>
    <w:bookmarkEnd w:id="143"/>
    <w:bookmarkStart w:name="z145" w:id="144"/>
    <w:p>
      <w:pPr>
        <w:spacing w:after="0"/>
        <w:ind w:left="0"/>
        <w:jc w:val="both"/>
      </w:pPr>
      <w:r>
        <w:rPr>
          <w:rFonts w:ascii="Times New Roman"/>
          <w:b w:val="false"/>
          <w:i w:val="false"/>
          <w:color w:val="000000"/>
          <w:sz w:val="28"/>
        </w:rPr>
        <w:t xml:space="preserve">
      145. Шолудың анықтамалық аппаратына титул бет, мазмұны (мазмұн), алғысөз, қысқартылған сөздер тізімі енеді. Тақырыптық шолуға қосымша мұрағаттық қорлардың тізімі беріледі. </w:t>
      </w:r>
    </w:p>
    <w:bookmarkEnd w:id="144"/>
    <w:bookmarkStart w:name="z146" w:id="145"/>
    <w:p>
      <w:pPr>
        <w:spacing w:after="0"/>
        <w:ind w:left="0"/>
        <w:jc w:val="left"/>
      </w:pPr>
      <w:r>
        <w:rPr>
          <w:rFonts w:ascii="Times New Roman"/>
          <w:b/>
          <w:i w:val="false"/>
          <w:color w:val="000000"/>
        </w:rPr>
        <w:t xml:space="preserve"> 
&amp;20. Мұрағаттық қордың тарихи анықтамасы </w:t>
      </w:r>
    </w:p>
    <w:bookmarkEnd w:id="145"/>
    <w:p>
      <w:pPr>
        <w:spacing w:after="0"/>
        <w:ind w:left="0"/>
        <w:jc w:val="both"/>
      </w:pPr>
      <w:r>
        <w:rPr>
          <w:rFonts w:ascii="Times New Roman"/>
          <w:b w:val="false"/>
          <w:i w:val="false"/>
          <w:color w:val="000000"/>
          <w:sz w:val="28"/>
        </w:rPr>
        <w:t xml:space="preserve">      146. Мұрағаттық қордың тарихи анықтамасы құжаттарды өңдеу барысында істер тізімдемелерімен қатар жазылады. </w:t>
      </w:r>
    </w:p>
    <w:bookmarkStart w:name="z147" w:id="146"/>
    <w:p>
      <w:pPr>
        <w:spacing w:after="0"/>
        <w:ind w:left="0"/>
        <w:jc w:val="both"/>
      </w:pPr>
      <w:r>
        <w:rPr>
          <w:rFonts w:ascii="Times New Roman"/>
          <w:b w:val="false"/>
          <w:i w:val="false"/>
          <w:color w:val="000000"/>
          <w:sz w:val="28"/>
        </w:rPr>
        <w:t xml:space="preserve">
      147. Тарихи анықтама ұйым (ұйымдар) тарихы, мұрағаттық қор тарихы жөніндегі бөлімдерден және құжаттар сипаттамасынан тұрады. </w:t>
      </w:r>
    </w:p>
    <w:bookmarkEnd w:id="146"/>
    <w:bookmarkStart w:name="z148" w:id="147"/>
    <w:p>
      <w:pPr>
        <w:spacing w:after="0"/>
        <w:ind w:left="0"/>
        <w:jc w:val="both"/>
      </w:pPr>
      <w:r>
        <w:rPr>
          <w:rFonts w:ascii="Times New Roman"/>
          <w:b w:val="false"/>
          <w:i w:val="false"/>
          <w:color w:val="000000"/>
          <w:sz w:val="28"/>
        </w:rPr>
        <w:t xml:space="preserve">
      148. Бірінші бөлімде тиісті нормативтік құқықтық актілерге, өкімдік құжаттарға және мұрағаттық құжаттардың іздестіру деректеріне сілтеме жасала отырып, ұйымның, оның жоғары тұрған органының атауы,  пайда болған датасы, атқаратын міндеттері, функциялары, құрылымы және кейінгі өзгерістері туралы мәліметтер беріледі. </w:t>
      </w:r>
    </w:p>
    <w:bookmarkEnd w:id="147"/>
    <w:bookmarkStart w:name="z149" w:id="148"/>
    <w:p>
      <w:pPr>
        <w:spacing w:after="0"/>
        <w:ind w:left="0"/>
        <w:jc w:val="both"/>
      </w:pPr>
      <w:r>
        <w:rPr>
          <w:rFonts w:ascii="Times New Roman"/>
          <w:b w:val="false"/>
          <w:i w:val="false"/>
          <w:color w:val="000000"/>
          <w:sz w:val="28"/>
        </w:rPr>
        <w:t xml:space="preserve">
      149. Біріктірілген мұрағаттық қор үшін қор құраушылардың-ұйымдардың тарихы, мұрағаттық топтамалардың құрылу тарихы жазылады. </w:t>
      </w:r>
    </w:p>
    <w:bookmarkEnd w:id="148"/>
    <w:bookmarkStart w:name="z150" w:id="149"/>
    <w:p>
      <w:pPr>
        <w:spacing w:after="0"/>
        <w:ind w:left="0"/>
        <w:jc w:val="both"/>
      </w:pPr>
      <w:r>
        <w:rPr>
          <w:rFonts w:ascii="Times New Roman"/>
          <w:b w:val="false"/>
          <w:i w:val="false"/>
          <w:color w:val="000000"/>
          <w:sz w:val="28"/>
        </w:rPr>
        <w:t xml:space="preserve">
      150. Екінші бөлімде мұрағаттық қор істерінің саны және уақыт аралықтары, олардың түзілу, сипатталу және жүйелену ерекшеліктері,  істер тізімдемесінің хронологиялық шегінен шығып кететін құжаттардың бар-жоғы, ғылыми-анықтамалық аппараттың құрамы туралы мәліметтер болады. </w:t>
      </w:r>
    </w:p>
    <w:bookmarkEnd w:id="149"/>
    <w:bookmarkStart w:name="z151" w:id="150"/>
    <w:p>
      <w:pPr>
        <w:spacing w:after="0"/>
        <w:ind w:left="0"/>
        <w:jc w:val="both"/>
      </w:pPr>
      <w:r>
        <w:rPr>
          <w:rFonts w:ascii="Times New Roman"/>
          <w:b w:val="false"/>
          <w:i w:val="false"/>
          <w:color w:val="000000"/>
          <w:sz w:val="28"/>
        </w:rPr>
        <w:t xml:space="preserve">
      151. Үшінші бөлімде құжаттардың құрамы мен мазмұнына жалпы сипаттама, құжаттар негіздерінің түрлері, физикалық сақталу дәрежесі және сақталу орны туралы мәліметтер беріледі. </w:t>
      </w:r>
    </w:p>
    <w:bookmarkEnd w:id="150"/>
    <w:bookmarkStart w:name="z152" w:id="151"/>
    <w:p>
      <w:pPr>
        <w:spacing w:after="0"/>
        <w:ind w:left="0"/>
        <w:jc w:val="both"/>
      </w:pPr>
      <w:r>
        <w:rPr>
          <w:rFonts w:ascii="Times New Roman"/>
          <w:b w:val="false"/>
          <w:i w:val="false"/>
          <w:color w:val="000000"/>
          <w:sz w:val="28"/>
        </w:rPr>
        <w:t xml:space="preserve">
      152. Тарихи анықтамаға құрастырушы өзінің лауазымы мен құрастырған уақытын көрсетіп қол қояды және мұрағаттық қор құжаттарына өңдеу жүргізілген сайын толықтырылып отырады. </w:t>
      </w:r>
    </w:p>
    <w:bookmarkEnd w:id="151"/>
    <w:bookmarkStart w:name="z153" w:id="152"/>
    <w:p>
      <w:pPr>
        <w:spacing w:after="0"/>
        <w:ind w:left="0"/>
        <w:jc w:val="both"/>
      </w:pPr>
      <w:r>
        <w:rPr>
          <w:rFonts w:ascii="Times New Roman"/>
          <w:b w:val="false"/>
          <w:i w:val="false"/>
          <w:color w:val="000000"/>
          <w:sz w:val="28"/>
        </w:rPr>
        <w:t xml:space="preserve">
      153. Тарихи анықтама төрт дана етіп басылып, үшеуі Ұлттық мұрағат қоры құжаттарымен бірге мемлекеттік мұрағатқа беріледі, біреуі - ведомстволық мұрағаттағы мұрағаттық қор істерінің құрамында сақталады. </w:t>
      </w:r>
    </w:p>
    <w:bookmarkEnd w:id="152"/>
    <w:bookmarkStart w:name="z154" w:id="153"/>
    <w:p>
      <w:pPr>
        <w:spacing w:after="0"/>
        <w:ind w:left="0"/>
        <w:jc w:val="left"/>
      </w:pPr>
      <w:r>
        <w:rPr>
          <w:rFonts w:ascii="Times New Roman"/>
          <w:b/>
          <w:i w:val="false"/>
          <w:color w:val="000000"/>
        </w:rPr>
        <w:t xml:space="preserve"> 
4-ТАРАУ. Құжаттарды пайдалану  &amp;1. Құжаттарды пайдалану үлгілері және олардың </w:t>
      </w:r>
      <w:r>
        <w:br/>
      </w:r>
      <w:r>
        <w:rPr>
          <w:rFonts w:ascii="Times New Roman"/>
          <w:b/>
          <w:i w:val="false"/>
          <w:color w:val="000000"/>
        </w:rPr>
        <w:t xml:space="preserve">
есепке алынуы </w:t>
      </w:r>
    </w:p>
    <w:bookmarkEnd w:id="153"/>
    <w:p>
      <w:pPr>
        <w:spacing w:after="0"/>
        <w:ind w:left="0"/>
        <w:jc w:val="both"/>
      </w:pPr>
      <w:r>
        <w:rPr>
          <w:rFonts w:ascii="Times New Roman"/>
          <w:b w:val="false"/>
          <w:i w:val="false"/>
          <w:color w:val="000000"/>
          <w:sz w:val="28"/>
        </w:rPr>
        <w:t xml:space="preserve">      154. Құжаттарды пайдаланудың негізгі үлгісі ұйымдардың қызметін ақпараттық қамтамасыз ету, ұйымдар мен азаматтардың сұранымдарын орындау болып табылады. </w:t>
      </w:r>
    </w:p>
    <w:bookmarkStart w:name="z155" w:id="154"/>
    <w:p>
      <w:pPr>
        <w:spacing w:after="0"/>
        <w:ind w:left="0"/>
        <w:jc w:val="both"/>
      </w:pPr>
      <w:r>
        <w:rPr>
          <w:rFonts w:ascii="Times New Roman"/>
          <w:b w:val="false"/>
          <w:i w:val="false"/>
          <w:color w:val="000000"/>
          <w:sz w:val="28"/>
        </w:rPr>
        <w:t xml:space="preserve">
      155. Құжаттардың пайдаланылуын есепке алу мұрағат қоймасынан істер беру кітабы арқылы және берілген мұрағаттық анықтамаларды, мұрағаттық үзінділерді, мұрағаттық көшірмелерді тіркеу журналы (20-қосымша) арқылы жүргізіледі. </w:t>
      </w:r>
    </w:p>
    <w:bookmarkEnd w:id="154"/>
    <w:bookmarkStart w:name="z156" w:id="155"/>
    <w:p>
      <w:pPr>
        <w:spacing w:after="0"/>
        <w:ind w:left="0"/>
        <w:jc w:val="left"/>
      </w:pPr>
      <w:r>
        <w:rPr>
          <w:rFonts w:ascii="Times New Roman"/>
          <w:b/>
          <w:i w:val="false"/>
          <w:color w:val="000000"/>
        </w:rPr>
        <w:t xml:space="preserve"> 
&amp;2. Ұйымдар қызметін ақпараттық қамтамасыз ету </w:t>
      </w:r>
    </w:p>
    <w:bookmarkEnd w:id="155"/>
    <w:p>
      <w:pPr>
        <w:spacing w:after="0"/>
        <w:ind w:left="0"/>
        <w:jc w:val="both"/>
      </w:pPr>
      <w:r>
        <w:rPr>
          <w:rFonts w:ascii="Times New Roman"/>
          <w:b w:val="false"/>
          <w:i w:val="false"/>
          <w:color w:val="000000"/>
          <w:sz w:val="28"/>
        </w:rPr>
        <w:t xml:space="preserve">      156. Ұйымдар қызметін ақпараттық қамтамасыз ету басшы сұранымына сәйкес немесе бастамашылық ретпен құжаттар құрамы мен мазмұны туралы ақпараттық анықтама, істер (құжаттар) тақырыптарының тізбесі және тақырып бойынша топталған құжаттар көшірмелері үлгісінде жүзеге асырылады. </w:t>
      </w:r>
    </w:p>
    <w:bookmarkStart w:name="z157" w:id="156"/>
    <w:p>
      <w:pPr>
        <w:spacing w:after="0"/>
        <w:ind w:left="0"/>
        <w:jc w:val="both"/>
      </w:pPr>
      <w:r>
        <w:rPr>
          <w:rFonts w:ascii="Times New Roman"/>
          <w:b w:val="false"/>
          <w:i w:val="false"/>
          <w:color w:val="000000"/>
          <w:sz w:val="28"/>
        </w:rPr>
        <w:t xml:space="preserve">
      157. Ақпараттық анықтамада тұтас қолда бар құжаттар туралы да, іздестіру деректері көрсетілетін белгілі бір мәселе бойынша да мәліметтер беріледі. </w:t>
      </w:r>
    </w:p>
    <w:bookmarkEnd w:id="156"/>
    <w:bookmarkStart w:name="z158" w:id="157"/>
    <w:p>
      <w:pPr>
        <w:spacing w:after="0"/>
        <w:ind w:left="0"/>
        <w:jc w:val="both"/>
      </w:pPr>
      <w:r>
        <w:rPr>
          <w:rFonts w:ascii="Times New Roman"/>
          <w:b w:val="false"/>
          <w:i w:val="false"/>
          <w:color w:val="000000"/>
          <w:sz w:val="28"/>
        </w:rPr>
        <w:t xml:space="preserve">
      158. Тізбеде құжаттардың тақырыптары сұраным (хабардар етудің мақсаты) сипатына байланысты оқиға хронологиясына, құжаттардың ақпараттық мазмұнына, түрлеріне немесе маңыздылығына қарай орналасады. </w:t>
      </w:r>
    </w:p>
    <w:bookmarkEnd w:id="157"/>
    <w:bookmarkStart w:name="z159" w:id="158"/>
    <w:p>
      <w:pPr>
        <w:spacing w:after="0"/>
        <w:ind w:left="0"/>
        <w:jc w:val="both"/>
      </w:pPr>
      <w:r>
        <w:rPr>
          <w:rFonts w:ascii="Times New Roman"/>
          <w:b w:val="false"/>
          <w:i w:val="false"/>
          <w:color w:val="000000"/>
          <w:sz w:val="28"/>
        </w:rPr>
        <w:t xml:space="preserve">
      159. Тақырыптық топтамада құжаттар көшірмелері хронологиялық ретімен орналасады. Топтаманың титул беті, тарихи анықтамасы және құжаттар тақырыптарының тізбесі жасалады. </w:t>
      </w:r>
    </w:p>
    <w:bookmarkEnd w:id="158"/>
    <w:bookmarkStart w:name="z160" w:id="159"/>
    <w:p>
      <w:pPr>
        <w:spacing w:after="0"/>
        <w:ind w:left="0"/>
        <w:jc w:val="both"/>
      </w:pPr>
      <w:r>
        <w:rPr>
          <w:rFonts w:ascii="Times New Roman"/>
          <w:b w:val="false"/>
          <w:i w:val="false"/>
          <w:color w:val="000000"/>
          <w:sz w:val="28"/>
        </w:rPr>
        <w:t xml:space="preserve">
      160. Ақпараттық анықтамаға, тізбе мен тақырыптық топтамаға ведомстволық мұрағат басшысы қол қояды. </w:t>
      </w:r>
    </w:p>
    <w:bookmarkEnd w:id="159"/>
    <w:bookmarkStart w:name="z161" w:id="160"/>
    <w:p>
      <w:pPr>
        <w:spacing w:after="0"/>
        <w:ind w:left="0"/>
        <w:jc w:val="left"/>
      </w:pPr>
      <w:r>
        <w:rPr>
          <w:rFonts w:ascii="Times New Roman"/>
          <w:b/>
          <w:i w:val="false"/>
          <w:color w:val="000000"/>
        </w:rPr>
        <w:t xml:space="preserve"> 
&amp;3. Ұйымдар мен азаматтар өтініштерін орындау </w:t>
      </w:r>
    </w:p>
    <w:bookmarkEnd w:id="160"/>
    <w:p>
      <w:pPr>
        <w:spacing w:after="0"/>
        <w:ind w:left="0"/>
        <w:jc w:val="both"/>
      </w:pPr>
      <w:r>
        <w:rPr>
          <w:rFonts w:ascii="Times New Roman"/>
          <w:b w:val="false"/>
          <w:i w:val="false"/>
          <w:color w:val="000000"/>
          <w:sz w:val="28"/>
        </w:rPr>
        <w:t xml:space="preserve">      161. Ұйымдар мен азаматтар өтініштері хат бланкісіндегі ұйым мөрімен бекітіліп, басшысы қол қойған мұрағаттық анықтамалар, мұрағаттық көшірмелер немесе мұрағаттық үзінділер түрінде орындалады. </w:t>
      </w:r>
    </w:p>
    <w:bookmarkStart w:name="z162" w:id="161"/>
    <w:p>
      <w:pPr>
        <w:spacing w:after="0"/>
        <w:ind w:left="0"/>
        <w:jc w:val="both"/>
      </w:pPr>
      <w:r>
        <w:rPr>
          <w:rFonts w:ascii="Times New Roman"/>
          <w:b w:val="false"/>
          <w:i w:val="false"/>
          <w:color w:val="000000"/>
          <w:sz w:val="28"/>
        </w:rPr>
        <w:t>
      162. Өтініштерді орындау мерзімі Қазақстан Республикасы </w:t>
      </w:r>
      <w:r>
        <w:rPr>
          <w:rFonts w:ascii="Times New Roman"/>
          <w:b w:val="false"/>
          <w:i w:val="false"/>
          <w:color w:val="000000"/>
          <w:sz w:val="28"/>
        </w:rPr>
        <w:t>заңдарымен</w:t>
      </w:r>
      <w:r>
        <w:rPr>
          <w:rFonts w:ascii="Times New Roman"/>
          <w:b w:val="false"/>
          <w:i w:val="false"/>
          <w:color w:val="000000"/>
          <w:sz w:val="28"/>
        </w:rPr>
        <w:t xml:space="preserve"> белгіленеді. </w:t>
      </w:r>
    </w:p>
    <w:bookmarkEnd w:id="161"/>
    <w:bookmarkStart w:name="z163" w:id="162"/>
    <w:p>
      <w:pPr>
        <w:spacing w:after="0"/>
        <w:ind w:left="0"/>
        <w:jc w:val="both"/>
      </w:pPr>
      <w:r>
        <w:rPr>
          <w:rFonts w:ascii="Times New Roman"/>
          <w:b w:val="false"/>
          <w:i w:val="false"/>
          <w:color w:val="000000"/>
          <w:sz w:val="28"/>
        </w:rPr>
        <w:t xml:space="preserve">
      163. Мұрағаттық анықтамалар сақтауда тұрған құжаттар негізінде олардың түрлері, авторлары, даталары, тіркеу нөмірлері, тақырыптары, іздестіру деректері көрсетіліп жасалады және өтініштегі мәселеге қатысты мәліметтер хронологиялық ретімен баяндалады. </w:t>
      </w:r>
    </w:p>
    <w:bookmarkEnd w:id="162"/>
    <w:bookmarkStart w:name="z164" w:id="163"/>
    <w:p>
      <w:pPr>
        <w:spacing w:after="0"/>
        <w:ind w:left="0"/>
        <w:jc w:val="both"/>
      </w:pPr>
      <w:r>
        <w:rPr>
          <w:rFonts w:ascii="Times New Roman"/>
          <w:b w:val="false"/>
          <w:i w:val="false"/>
          <w:color w:val="000000"/>
          <w:sz w:val="28"/>
        </w:rPr>
        <w:t xml:space="preserve">
      164. Мұрағаттық анықтамада тырнақшаға ала отырып құжаттардан үзінділер келтіруге болады. Ұйымның, оның құрылымдық бөлімшелерінің және жоғары тұрған мемлекеттік органының аттары анықтама мәтінінде толық келтіріледі. Мәтінде пайдаланылған құжаттар мазмұны бойынша орындаушының қысқартулар, түсініктемелер, өзіндік тұжырымдар жасауына жол берілмейді. </w:t>
      </w:r>
    </w:p>
    <w:bookmarkEnd w:id="163"/>
    <w:bookmarkStart w:name="z165" w:id="164"/>
    <w:p>
      <w:pPr>
        <w:spacing w:after="0"/>
        <w:ind w:left="0"/>
        <w:jc w:val="both"/>
      </w:pPr>
      <w:r>
        <w:rPr>
          <w:rFonts w:ascii="Times New Roman"/>
          <w:b w:val="false"/>
          <w:i w:val="false"/>
          <w:color w:val="000000"/>
          <w:sz w:val="28"/>
        </w:rPr>
        <w:t xml:space="preserve">
      165. Мұрағаттық анықтамаға мұрағаттық құжаттар көшірмелері мен олардың үзінділері қоса берілуі мүмкін. </w:t>
      </w:r>
    </w:p>
    <w:bookmarkEnd w:id="164"/>
    <w:bookmarkStart w:name="z166" w:id="165"/>
    <w:p>
      <w:pPr>
        <w:spacing w:after="0"/>
        <w:ind w:left="0"/>
        <w:jc w:val="both"/>
      </w:pPr>
      <w:r>
        <w:rPr>
          <w:rFonts w:ascii="Times New Roman"/>
          <w:b w:val="false"/>
          <w:i w:val="false"/>
          <w:color w:val="000000"/>
          <w:sz w:val="28"/>
        </w:rPr>
        <w:t xml:space="preserve">
      166. Мұрағаттық көшірме мұрағаттық құжат мәтінінің немесе бейнесінің нақты көшірмесін беретін ресми құжат болып табылады. </w:t>
      </w:r>
    </w:p>
    <w:bookmarkEnd w:id="165"/>
    <w:bookmarkStart w:name="z167" w:id="166"/>
    <w:p>
      <w:pPr>
        <w:spacing w:after="0"/>
        <w:ind w:left="0"/>
        <w:jc w:val="both"/>
      </w:pPr>
      <w:r>
        <w:rPr>
          <w:rFonts w:ascii="Times New Roman"/>
          <w:b w:val="false"/>
          <w:i w:val="false"/>
          <w:color w:val="000000"/>
          <w:sz w:val="28"/>
        </w:rPr>
        <w:t xml:space="preserve">
      167. Үзіндіде сұранымға қатысты түпнұсқа құжат бөлігінің мәтіндері көшірмеленеді. Түпнұсқа құжаттағы шынайылығына күмән келтіретін жекелеген сөздер мен сөйлемдерге "құжатта осылай" немесе "мәтінде айқын емес" деген сөздермен түсінік беріліп отырады. </w:t>
      </w:r>
    </w:p>
    <w:bookmarkEnd w:id="166"/>
    <w:bookmarkStart w:name="z168" w:id="167"/>
    <w:p>
      <w:pPr>
        <w:spacing w:after="0"/>
        <w:ind w:left="0"/>
        <w:jc w:val="both"/>
      </w:pPr>
      <w:r>
        <w:rPr>
          <w:rFonts w:ascii="Times New Roman"/>
          <w:b w:val="false"/>
          <w:i w:val="false"/>
          <w:color w:val="000000"/>
          <w:sz w:val="28"/>
        </w:rPr>
        <w:t xml:space="preserve">
      168. Мұрағаттық анықтамалар, көшірмелер мен үзінділер пошта арқылы жіберіледі. Сонымен бірге өтініш иесінің өзі мен сенім білдірген тұлғасына қолға да беріледі. Бұл жағдайда өтініш иесі жеке басын куәландыратын құжаттарды көрсетіп, қолхат беруі, ал сенім білдірілген тұлға өтініш иесінің нотариалды куәландырылған сенім хатын әкелуі тиіс. </w:t>
      </w:r>
    </w:p>
    <w:bookmarkEnd w:id="167"/>
    <w:bookmarkStart w:name="z169" w:id="168"/>
    <w:p>
      <w:pPr>
        <w:spacing w:after="0"/>
        <w:ind w:left="0"/>
        <w:jc w:val="both"/>
      </w:pPr>
      <w:r>
        <w:rPr>
          <w:rFonts w:ascii="Times New Roman"/>
          <w:b w:val="false"/>
          <w:i w:val="false"/>
          <w:color w:val="000000"/>
          <w:sz w:val="28"/>
        </w:rPr>
        <w:t xml:space="preserve">
      169. Сұралған мәліметтер жоқ болса, өтініш білдірушіге оның білгісі келген мәліметтері жоқ екендігін анықтайтын жауап беріледі де, қажетті ақпараттарды қайдан алуға болатындығы туралы жөн сілтеледі. </w:t>
      </w:r>
    </w:p>
    <w:bookmarkEnd w:id="168"/>
    <w:bookmarkStart w:name="z170" w:id="169"/>
    <w:p>
      <w:pPr>
        <w:spacing w:after="0"/>
        <w:ind w:left="0"/>
        <w:jc w:val="both"/>
      </w:pPr>
      <w:r>
        <w:rPr>
          <w:rFonts w:ascii="Times New Roman"/>
          <w:b w:val="false"/>
          <w:i w:val="false"/>
          <w:color w:val="000000"/>
          <w:sz w:val="28"/>
        </w:rPr>
        <w:t xml:space="preserve">
      170. Жұмыстан шыққан немесе басқа ұйымға жұмысқа ауысқан тұлғаларға кезінде алынбай қалған ведомстволық мұрағаттағы жеке құжаттарының түпнұсқасы жазбаша сұраным мен жеке басты куәландыратын құжат бойынша беріледі. </w:t>
      </w:r>
    </w:p>
    <w:bookmarkEnd w:id="169"/>
    <w:bookmarkStart w:name="z171" w:id="170"/>
    <w:p>
      <w:pPr>
        <w:spacing w:after="0"/>
        <w:ind w:left="0"/>
        <w:jc w:val="left"/>
      </w:pPr>
      <w:r>
        <w:rPr>
          <w:rFonts w:ascii="Times New Roman"/>
          <w:b/>
          <w:i w:val="false"/>
          <w:color w:val="000000"/>
        </w:rPr>
        <w:t xml:space="preserve"> 
5-ТАРАУ. Ұлттық мұрағат қоры құжаттарын мемлекеттік </w:t>
      </w:r>
      <w:r>
        <w:br/>
      </w:r>
      <w:r>
        <w:rPr>
          <w:rFonts w:ascii="Times New Roman"/>
          <w:b/>
          <w:i w:val="false"/>
          <w:color w:val="000000"/>
        </w:rPr>
        <w:t xml:space="preserve">
мұрағатқа тұрақты сақтауға тапсыру, ұйым жекешелендірілгенде, қайта ұйымдастырылғанда (таратылғанда) құжаттар сақтайтын орынды анықтау  &amp;1. Ұлттық мұрағат қоры құжаттарын мемлекеттік </w:t>
      </w:r>
      <w:r>
        <w:br/>
      </w:r>
      <w:r>
        <w:rPr>
          <w:rFonts w:ascii="Times New Roman"/>
          <w:b/>
          <w:i w:val="false"/>
          <w:color w:val="000000"/>
        </w:rPr>
        <w:t xml:space="preserve">
мұрағатқа тұрақты сақтауға тапсыру </w:t>
      </w:r>
    </w:p>
    <w:bookmarkEnd w:id="170"/>
    <w:p>
      <w:pPr>
        <w:spacing w:after="0"/>
        <w:ind w:left="0"/>
        <w:jc w:val="both"/>
      </w:pPr>
      <w:r>
        <w:rPr>
          <w:rFonts w:ascii="Times New Roman"/>
          <w:b w:val="false"/>
          <w:i w:val="false"/>
          <w:color w:val="000000"/>
          <w:sz w:val="28"/>
        </w:rPr>
        <w:t>      171. Қазақстан Республикасы </w:t>
      </w:r>
      <w:r>
        <w:rPr>
          <w:rFonts w:ascii="Times New Roman"/>
          <w:b w:val="false"/>
          <w:i w:val="false"/>
          <w:color w:val="000000"/>
          <w:sz w:val="28"/>
        </w:rPr>
        <w:t>заңдарына</w:t>
      </w:r>
      <w:r>
        <w:rPr>
          <w:rFonts w:ascii="Times New Roman"/>
          <w:b w:val="false"/>
          <w:i w:val="false"/>
          <w:color w:val="000000"/>
          <w:sz w:val="28"/>
        </w:rPr>
        <w:t xml:space="preserve"> сәйкес Ұлттық мұрағат қорының құжаттары ұйым күші мен қаражаты есебінен мемлекеттік мұрағатқа тұрақты сақтауға тапсырылуы тиіс. </w:t>
      </w:r>
    </w:p>
    <w:bookmarkStart w:name="z172" w:id="171"/>
    <w:p>
      <w:pPr>
        <w:spacing w:after="0"/>
        <w:ind w:left="0"/>
        <w:jc w:val="both"/>
      </w:pPr>
      <w:r>
        <w:rPr>
          <w:rFonts w:ascii="Times New Roman"/>
          <w:b w:val="false"/>
          <w:i w:val="false"/>
          <w:color w:val="000000"/>
          <w:sz w:val="28"/>
        </w:rPr>
        <w:t>
      172. Тапсыру мерзімдері Қазақстан Республикасы Мәдениет, ақпарат және қоғамдық келісім министрлігінің Мұрағаттар мен құжаттаманы басқару жөніндегі комитеті төрағасының 2000 жылғы 26 желтоқсандағы "Қазақстан Республикасы Ұлттық мұрағат қоры құжаттарын мемлекеттік заңды тұлғалардың ведомстволық мұрағаттарында уақытша сақтау тәртібі мен мерзімдері туралы Нұсқауын бекіту туралы" N 83 </w:t>
      </w:r>
      <w:r>
        <w:rPr>
          <w:rFonts w:ascii="Times New Roman"/>
          <w:b w:val="false"/>
          <w:i w:val="false"/>
          <w:color w:val="000000"/>
          <w:sz w:val="28"/>
        </w:rPr>
        <w:t>бұйрығы</w:t>
      </w:r>
      <w:r>
        <w:rPr>
          <w:rFonts w:ascii="Times New Roman"/>
          <w:b w:val="false"/>
          <w:i w:val="false"/>
          <w:color w:val="000000"/>
          <w:sz w:val="28"/>
        </w:rPr>
        <w:t xml:space="preserve"> (тіркеу N 1355) бойынша реттеледі. </w:t>
      </w:r>
    </w:p>
    <w:bookmarkEnd w:id="171"/>
    <w:bookmarkStart w:name="z173" w:id="172"/>
    <w:p>
      <w:pPr>
        <w:spacing w:after="0"/>
        <w:ind w:left="0"/>
        <w:jc w:val="both"/>
      </w:pPr>
      <w:r>
        <w:rPr>
          <w:rFonts w:ascii="Times New Roman"/>
          <w:b w:val="false"/>
          <w:i w:val="false"/>
          <w:color w:val="000000"/>
          <w:sz w:val="28"/>
        </w:rPr>
        <w:t xml:space="preserve">
      173. Тапсыру тұрақты сақтаудағы істер тізімдемесі негізінде мемлекеттік мұрағатпен келісе отырып, ұйым басшысы бекіткен уақыт кестесіне сәйкес жүзеге асырылады. </w:t>
      </w:r>
    </w:p>
    <w:bookmarkEnd w:id="172"/>
    <w:bookmarkStart w:name="z174" w:id="173"/>
    <w:p>
      <w:pPr>
        <w:spacing w:after="0"/>
        <w:ind w:left="0"/>
        <w:jc w:val="both"/>
      </w:pPr>
      <w:r>
        <w:rPr>
          <w:rFonts w:ascii="Times New Roman"/>
          <w:b w:val="false"/>
          <w:i w:val="false"/>
          <w:color w:val="000000"/>
          <w:sz w:val="28"/>
        </w:rPr>
        <w:t xml:space="preserve">
      174. Тізімдеменің қорытынды жазбасында көрсетілген іс саны мен нақты іс саны арасында айырмашылықтар шықса, тізімдемеге жаңа қорытынды жазба жасалып, онда тапсырылған нақты істердің көлемі мен жоқ істердің нөмірлері көрсетіледі. </w:t>
      </w:r>
    </w:p>
    <w:bookmarkEnd w:id="173"/>
    <w:bookmarkStart w:name="z175" w:id="174"/>
    <w:p>
      <w:pPr>
        <w:spacing w:after="0"/>
        <w:ind w:left="0"/>
        <w:jc w:val="both"/>
      </w:pPr>
      <w:r>
        <w:rPr>
          <w:rFonts w:ascii="Times New Roman"/>
          <w:b w:val="false"/>
          <w:i w:val="false"/>
          <w:color w:val="000000"/>
          <w:sz w:val="28"/>
        </w:rPr>
        <w:t xml:space="preserve">
      175. Тапсыру істерді қабылдап алу актісімен ресімделеді. Актіге тіркелетін анықтамаға жоқ істердің нөмірлері, олардың жоқ болу себептері жазылып, іздестіру шаралары көрсетіледі. </w:t>
      </w:r>
    </w:p>
    <w:bookmarkEnd w:id="174"/>
    <w:bookmarkStart w:name="z176" w:id="175"/>
    <w:p>
      <w:pPr>
        <w:spacing w:after="0"/>
        <w:ind w:left="0"/>
        <w:jc w:val="both"/>
      </w:pPr>
      <w:r>
        <w:rPr>
          <w:rFonts w:ascii="Times New Roman"/>
          <w:b w:val="false"/>
          <w:i w:val="false"/>
          <w:color w:val="000000"/>
          <w:sz w:val="28"/>
        </w:rPr>
        <w:t xml:space="preserve">
      176. Іздестіру нәтиже бермей, табылмай кеткен істерге жоғалғандығы туралы акт жасалып, оны ұйым басшысы бекітеді. </w:t>
      </w:r>
    </w:p>
    <w:bookmarkEnd w:id="175"/>
    <w:bookmarkStart w:name="z177" w:id="176"/>
    <w:p>
      <w:pPr>
        <w:spacing w:after="0"/>
        <w:ind w:left="0"/>
        <w:jc w:val="both"/>
      </w:pPr>
      <w:r>
        <w:rPr>
          <w:rFonts w:ascii="Times New Roman"/>
          <w:b w:val="false"/>
          <w:i w:val="false"/>
          <w:color w:val="000000"/>
          <w:sz w:val="28"/>
        </w:rPr>
        <w:t xml:space="preserve">
      177. Құжаттардың жоғалған түпнұсқалары олардың куәландырылған көшірмелерімен ауыстырылады. </w:t>
      </w:r>
    </w:p>
    <w:bookmarkEnd w:id="176"/>
    <w:bookmarkStart w:name="z178" w:id="177"/>
    <w:p>
      <w:pPr>
        <w:spacing w:after="0"/>
        <w:ind w:left="0"/>
        <w:jc w:val="left"/>
      </w:pPr>
      <w:r>
        <w:rPr>
          <w:rFonts w:ascii="Times New Roman"/>
          <w:b/>
          <w:i w:val="false"/>
          <w:color w:val="000000"/>
        </w:rPr>
        <w:t xml:space="preserve"> 
&amp;2. Ұйым жекешелендірілгенде, қайта құрылғанда </w:t>
      </w:r>
      <w:r>
        <w:br/>
      </w:r>
      <w:r>
        <w:rPr>
          <w:rFonts w:ascii="Times New Roman"/>
          <w:b/>
          <w:i w:val="false"/>
          <w:color w:val="000000"/>
        </w:rPr>
        <w:t xml:space="preserve">
(таратылғанда) құжаттарды одан әрі сақтайтын орын </w:t>
      </w:r>
    </w:p>
    <w:bookmarkEnd w:id="177"/>
    <w:p>
      <w:pPr>
        <w:spacing w:after="0"/>
        <w:ind w:left="0"/>
        <w:jc w:val="both"/>
      </w:pPr>
      <w:r>
        <w:rPr>
          <w:rFonts w:ascii="Times New Roman"/>
          <w:b w:val="false"/>
          <w:i w:val="false"/>
          <w:color w:val="000000"/>
          <w:sz w:val="28"/>
        </w:rPr>
        <w:t>      178. Ұйым жекешелендірілгенде, қайта құрылғанда (таратылғанда) құжаттардың одан әрі сақталатын орыны Қазақстан Республикасы </w:t>
      </w:r>
      <w:r>
        <w:rPr>
          <w:rFonts w:ascii="Times New Roman"/>
          <w:b w:val="false"/>
          <w:i w:val="false"/>
          <w:color w:val="000000"/>
          <w:sz w:val="28"/>
        </w:rPr>
        <w:t>заңдарымен</w:t>
      </w:r>
      <w:r>
        <w:rPr>
          <w:rFonts w:ascii="Times New Roman"/>
          <w:b w:val="false"/>
          <w:i w:val="false"/>
          <w:color w:val="000000"/>
          <w:sz w:val="28"/>
        </w:rPr>
        <w:t xml:space="preserve"> белгіленеді. </w:t>
      </w:r>
    </w:p>
    <w:bookmarkStart w:name="z179" w:id="178"/>
    <w:p>
      <w:pPr>
        <w:spacing w:after="0"/>
        <w:ind w:left="0"/>
        <w:jc w:val="both"/>
      </w:pPr>
      <w:r>
        <w:rPr>
          <w:rFonts w:ascii="Times New Roman"/>
          <w:b w:val="false"/>
          <w:i w:val="false"/>
          <w:color w:val="000000"/>
          <w:sz w:val="28"/>
        </w:rPr>
        <w:t xml:space="preserve">
      179. Егер құрылымдық бөлімше ұйымның құрамынан ұйым статусымен бөлінсе, оған қызмет профиліне қатысты аяқталмаған істер, сондай-ақ жаңа құрылған ұйымға ауысқан қызметкерлердің жеке істері мен жеке есепшоттары беріледі. </w:t>
      </w:r>
    </w:p>
    <w:bookmarkEnd w:id="178"/>
    <w:bookmarkStart w:name="z180" w:id="179"/>
    <w:p>
      <w:pPr>
        <w:spacing w:after="0"/>
        <w:ind w:left="0"/>
        <w:jc w:val="both"/>
      </w:pPr>
      <w:r>
        <w:rPr>
          <w:rFonts w:ascii="Times New Roman"/>
          <w:b w:val="false"/>
          <w:i w:val="false"/>
          <w:color w:val="000000"/>
          <w:sz w:val="28"/>
        </w:rPr>
        <w:t xml:space="preserve">
      180. Егер ұйым құқықтық мұрагерлік құқынсыз таратылған болса, оның істері жеке құрам бойынша құжаттарымен бірге мемлекеттік мұрағатқа тапсырылуы тиіс. </w:t>
      </w:r>
    </w:p>
    <w:bookmarkEnd w:id="179"/>
    <w:bookmarkStart w:name="z181" w:id="180"/>
    <w:p>
      <w:pPr>
        <w:spacing w:after="0"/>
        <w:ind w:left="0"/>
        <w:jc w:val="both"/>
      </w:pPr>
      <w:r>
        <w:rPr>
          <w:rFonts w:ascii="Times New Roman"/>
          <w:b w:val="false"/>
          <w:i w:val="false"/>
          <w:color w:val="000000"/>
          <w:sz w:val="28"/>
        </w:rPr>
        <w:t xml:space="preserve">
      181. Тарату комиссиясы (конкурстық басқарушы) қызметінде түзілген құжаттар мен ұйымның таратылу балансы мемлекеттік мұрағатқа тапсырылуы тиіс.  </w:t>
      </w:r>
    </w:p>
    <w:bookmarkEnd w:id="180"/>
    <w:bookmarkStart w:name="z182" w:id="181"/>
    <w:p>
      <w:pPr>
        <w:spacing w:after="0"/>
        <w:ind w:left="0"/>
        <w:jc w:val="both"/>
      </w:pPr>
      <w:r>
        <w:rPr>
          <w:rFonts w:ascii="Times New Roman"/>
          <w:b w:val="false"/>
          <w:i w:val="false"/>
          <w:color w:val="000000"/>
          <w:sz w:val="28"/>
        </w:rPr>
        <w:t xml:space="preserve">
Ведомстволық мұрағаттар    </w:t>
      </w:r>
      <w:r>
        <w:br/>
      </w:r>
      <w:r>
        <w:rPr>
          <w:rFonts w:ascii="Times New Roman"/>
          <w:b w:val="false"/>
          <w:i w:val="false"/>
          <w:color w:val="000000"/>
          <w:sz w:val="28"/>
        </w:rPr>
        <w:t xml:space="preserve">
қызметінің Негізгі ережелеріне </w:t>
      </w:r>
      <w:r>
        <w:br/>
      </w:r>
      <w:r>
        <w:rPr>
          <w:rFonts w:ascii="Times New Roman"/>
          <w:b w:val="false"/>
          <w:i w:val="false"/>
          <w:color w:val="000000"/>
          <w:sz w:val="28"/>
        </w:rPr>
        <w:t xml:space="preserve">
1-қосымша           </w:t>
      </w:r>
    </w:p>
    <w:bookmarkEnd w:id="181"/>
    <w:bookmarkStart w:name="z183" w:id="182"/>
    <w:p>
      <w:pPr>
        <w:spacing w:after="0"/>
        <w:ind w:left="0"/>
        <w:jc w:val="left"/>
      </w:pPr>
      <w:r>
        <w:rPr>
          <w:rFonts w:ascii="Times New Roman"/>
          <w:b/>
          <w:i w:val="false"/>
          <w:color w:val="000000"/>
        </w:rPr>
        <w:t xml:space="preserve"> 
Мемлекеттік органның (ұйымның) орталық сараптау </w:t>
      </w:r>
      <w:r>
        <w:br/>
      </w:r>
      <w:r>
        <w:rPr>
          <w:rFonts w:ascii="Times New Roman"/>
          <w:b/>
          <w:i w:val="false"/>
          <w:color w:val="000000"/>
        </w:rPr>
        <w:t xml:space="preserve">
комиссиясы (сараптау комиссиясы) туралы үлгі ереже  1. Жалпы ережелер </w:t>
      </w:r>
    </w:p>
    <w:bookmarkEnd w:id="182"/>
    <w:bookmarkStart w:name="z184" w:id="183"/>
    <w:p>
      <w:pPr>
        <w:spacing w:after="0"/>
        <w:ind w:left="0"/>
        <w:jc w:val="both"/>
      </w:pPr>
      <w:r>
        <w:rPr>
          <w:rFonts w:ascii="Times New Roman"/>
          <w:b w:val="false"/>
          <w:i w:val="false"/>
          <w:color w:val="000000"/>
          <w:sz w:val="28"/>
        </w:rPr>
        <w:t xml:space="preserve">
      1. Орталық сараптау комиссиясы (бұдан әрі - ОСК) аумақтық органдары және/немесе ведомствоға қарасты ұйымдары бар мемлекеттік органдарда, ал сараптау комиссиясы (бұдан әрі - СК) - жекелеген мемлекеттік ұйымдарда құрылады. </w:t>
      </w:r>
    </w:p>
    <w:bookmarkEnd w:id="183"/>
    <w:bookmarkStart w:name="z185" w:id="184"/>
    <w:p>
      <w:pPr>
        <w:spacing w:after="0"/>
        <w:ind w:left="0"/>
        <w:jc w:val="both"/>
      </w:pPr>
      <w:r>
        <w:rPr>
          <w:rFonts w:ascii="Times New Roman"/>
          <w:b w:val="false"/>
          <w:i w:val="false"/>
          <w:color w:val="000000"/>
          <w:sz w:val="28"/>
        </w:rPr>
        <w:t xml:space="preserve">
      2. Орталық сараптау комиссиясы кеңесші орган болып табылады. Оның шешімдері, белгіленген тәртіп бойынша, мемлекеттік орган (ұйым) басшысы бекітіп, Қазақстан Республикасы Мұрағаттар мен құжаттаманы басқару жөніндегі уәкілетті мемлекеттік органның мемлекеттік сараптау-тексеру комиссиясы мақұлдаған (бекіткен) соң барып күшіне енеді. </w:t>
      </w:r>
    </w:p>
    <w:bookmarkEnd w:id="184"/>
    <w:bookmarkStart w:name="z186" w:id="185"/>
    <w:p>
      <w:pPr>
        <w:spacing w:after="0"/>
        <w:ind w:left="0"/>
        <w:jc w:val="both"/>
      </w:pPr>
      <w:r>
        <w:rPr>
          <w:rFonts w:ascii="Times New Roman"/>
          <w:b w:val="false"/>
          <w:i w:val="false"/>
          <w:color w:val="000000"/>
          <w:sz w:val="28"/>
        </w:rPr>
        <w:t xml:space="preserve">
      3. Мемлекеттік орган (ұйым) қызметкерлерінен жасақталып, басшы орынбасарларының бірі жетекшілік ететін ОСК (СК) құрамын мемлекеттік орган (ұйым) басшысы бұйрық (өкім) арқылы бекітеді. Комиссия құрамына құжаттама қызметі мен ведомстволық мұрағат жетекшілері (құжаттау, құжаттаманы басқару және құжаттарды ведомстволық сақтау ісіне басшылық пен бақылауды жүзеге асыратын лауазымды тұлғалар) міндетті түрде ендіріледі. </w:t>
      </w:r>
    </w:p>
    <w:bookmarkEnd w:id="185"/>
    <w:bookmarkStart w:name="z187" w:id="186"/>
    <w:p>
      <w:pPr>
        <w:spacing w:after="0"/>
        <w:ind w:left="0"/>
        <w:jc w:val="both"/>
      </w:pPr>
      <w:r>
        <w:rPr>
          <w:rFonts w:ascii="Times New Roman"/>
          <w:b w:val="false"/>
          <w:i w:val="false"/>
          <w:color w:val="000000"/>
          <w:sz w:val="28"/>
        </w:rPr>
        <w:t xml:space="preserve">
      4. ОСК (СК) өз жұмысында Қазақстан Республикасының заңдарын, Қазақстан Республикасы Президентінің актілерін, Қазақстан Республикасы Мұрағаттар мен құжаттаманы басқару жөніндегі уәкілетті органның нормативтік құқықтық актілерін, мемлекеттік орган (ұйым) басшысының бұйрықтарын (өкімдерін) және Комиссия туралы ережелерді басшылыққа алады. </w:t>
      </w:r>
    </w:p>
    <w:bookmarkEnd w:id="186"/>
    <w:bookmarkStart w:name="z188" w:id="187"/>
    <w:p>
      <w:pPr>
        <w:spacing w:after="0"/>
        <w:ind w:left="0"/>
        <w:jc w:val="both"/>
      </w:pPr>
      <w:r>
        <w:rPr>
          <w:rFonts w:ascii="Times New Roman"/>
          <w:b w:val="false"/>
          <w:i w:val="false"/>
          <w:color w:val="000000"/>
          <w:sz w:val="28"/>
        </w:rPr>
        <w:t xml:space="preserve">
      5. ОСК (СК) туралы ережені мемлекеттік орган (ұйым) басшысы Қазақстан Республикасы Мұрағаттар мен құжаттаманы басқару жөніндегі уәкілетті мемлекеттік органның (мұрағаттар мен құжаттаманы басқару жөніндегі жергілікті мемлекеттік уәкілетті органның) мемлекеттік сараптау-тексеру комиссиясының келісімі бойынша бекітеді. </w:t>
      </w:r>
    </w:p>
    <w:bookmarkEnd w:id="187"/>
    <w:bookmarkStart w:name="z189" w:id="188"/>
    <w:p>
      <w:pPr>
        <w:spacing w:after="0"/>
        <w:ind w:left="0"/>
        <w:jc w:val="left"/>
      </w:pPr>
      <w:r>
        <w:rPr>
          <w:rFonts w:ascii="Times New Roman"/>
          <w:b/>
          <w:i w:val="false"/>
          <w:color w:val="000000"/>
        </w:rPr>
        <w:t xml:space="preserve"> 
2. ОСК (СК) міндеттері және оның атқаратын функциялары </w:t>
      </w:r>
    </w:p>
    <w:bookmarkEnd w:id="188"/>
    <w:p>
      <w:pPr>
        <w:spacing w:after="0"/>
        <w:ind w:left="0"/>
        <w:jc w:val="both"/>
      </w:pPr>
      <w:r>
        <w:rPr>
          <w:rFonts w:ascii="Times New Roman"/>
          <w:b w:val="false"/>
          <w:i w:val="false"/>
          <w:color w:val="000000"/>
          <w:sz w:val="28"/>
        </w:rPr>
        <w:t xml:space="preserve">      6. ОСК (СК) атқаратын міндеттер мынандай: </w:t>
      </w:r>
      <w:r>
        <w:br/>
      </w:r>
      <w:r>
        <w:rPr>
          <w:rFonts w:ascii="Times New Roman"/>
          <w:b w:val="false"/>
          <w:i w:val="false"/>
          <w:color w:val="000000"/>
          <w:sz w:val="28"/>
        </w:rPr>
        <w:t xml:space="preserve">
      1) мемлекеттік органда (ұйымда) іс жүргізу мен мұрағат ісін жетілдіру жөніндегі әдістемелік және практикалық жұмыстарды ұйымдастыру; </w:t>
      </w:r>
      <w:r>
        <w:br/>
      </w:r>
      <w:r>
        <w:rPr>
          <w:rFonts w:ascii="Times New Roman"/>
          <w:b w:val="false"/>
          <w:i w:val="false"/>
          <w:color w:val="000000"/>
          <w:sz w:val="28"/>
        </w:rPr>
        <w:t xml:space="preserve">
      2) құжаттарды ведомстволық мұрағатта одан әрі сақтау, есепке алу және пайдалану мақсаттарымен олардың өңделуін ұйымдастыру және нәтижелерін қарау. </w:t>
      </w:r>
    </w:p>
    <w:bookmarkStart w:name="z190" w:id="189"/>
    <w:p>
      <w:pPr>
        <w:spacing w:after="0"/>
        <w:ind w:left="0"/>
        <w:jc w:val="both"/>
      </w:pPr>
      <w:r>
        <w:rPr>
          <w:rFonts w:ascii="Times New Roman"/>
          <w:b w:val="false"/>
          <w:i w:val="false"/>
          <w:color w:val="000000"/>
          <w:sz w:val="28"/>
        </w:rPr>
        <w:t xml:space="preserve">
      7. ОСК (СК) өзінің негізгі міндеттеріне сәйкес мынандай функцияларды атқарады: </w:t>
      </w:r>
      <w:r>
        <w:br/>
      </w:r>
      <w:r>
        <w:rPr>
          <w:rFonts w:ascii="Times New Roman"/>
          <w:b w:val="false"/>
          <w:i w:val="false"/>
          <w:color w:val="000000"/>
          <w:sz w:val="28"/>
        </w:rPr>
        <w:t xml:space="preserve">
      1) іс жүргізу және мұрағат ісі мәселелері бойынша ұсыныстар мен кепілдемелер әзірлейді; </w:t>
      </w:r>
      <w:r>
        <w:br/>
      </w:r>
      <w:r>
        <w:rPr>
          <w:rFonts w:ascii="Times New Roman"/>
          <w:b w:val="false"/>
          <w:i w:val="false"/>
          <w:color w:val="000000"/>
          <w:sz w:val="28"/>
        </w:rPr>
        <w:t xml:space="preserve">
      2) құжаттарды өңдеу ісін ұйымдастырады; </w:t>
      </w:r>
      <w:r>
        <w:br/>
      </w:r>
      <w:r>
        <w:rPr>
          <w:rFonts w:ascii="Times New Roman"/>
          <w:b w:val="false"/>
          <w:i w:val="false"/>
          <w:color w:val="000000"/>
          <w:sz w:val="28"/>
        </w:rPr>
        <w:t xml:space="preserve">
      3) мемлекеттік органның (ұйымның) құжаттама қызметі мен ведомстволық мұрағаты туралы ережелерді; іс жүргізу жөніндегі (ведомствода, салалық қызмет орнында, мемлекеттік органда (ұйымда) нұсқауларды; істердің тұрпатты (үлгі) номенклатурасын; мемлекеттік органның (ұйымның) істер номенклатурасын; құжаттардың сақтау мерзімі көрсетілген салалық (ведомстволық) тізбесін; іс жүргізу мен мұрағат ісі мәселелері бойынша салалық (ведомстволық) әдістемелік құжаттарды; құжаттарды сақтаудың қолданыстағы тізбелерде қарастырылмаған мерзімдерін белгілеу және жекелеген құжаттардың сақталу мерзімдерін өзгерту туралы ұсыныстарды; тұрақты және уақытша (10 жылдан артық) сақтаудағы істер мен жеке құрам бойынша істердің жиынтық тізімдемелері бөлімдерін, сондай-ақ сақтауға жатпайтын құжаттарды жоюға бөлу туралы актілерді; айрықша құнды істер тізімдемелері мен сақтық қорының құжаттарын; істердің табылмағандығы туралы актілерді; істердің қайта қалпына келместей дәрежеде бүлінгендігі туралы актілерді мақұлдау жөнінде шешімдер шығарады. </w:t>
      </w:r>
    </w:p>
    <w:bookmarkEnd w:id="189"/>
    <w:bookmarkStart w:name="z191" w:id="190"/>
    <w:p>
      <w:pPr>
        <w:spacing w:after="0"/>
        <w:ind w:left="0"/>
        <w:jc w:val="left"/>
      </w:pPr>
      <w:r>
        <w:rPr>
          <w:rFonts w:ascii="Times New Roman"/>
          <w:b/>
          <w:i w:val="false"/>
          <w:color w:val="000000"/>
        </w:rPr>
        <w:t xml:space="preserve"> 
3. ОСК (СК) жұмысының тәртібі </w:t>
      </w:r>
    </w:p>
    <w:bookmarkEnd w:id="190"/>
    <w:p>
      <w:pPr>
        <w:spacing w:after="0"/>
        <w:ind w:left="0"/>
        <w:jc w:val="both"/>
      </w:pPr>
      <w:r>
        <w:rPr>
          <w:rFonts w:ascii="Times New Roman"/>
          <w:b w:val="false"/>
          <w:i w:val="false"/>
          <w:color w:val="000000"/>
          <w:sz w:val="28"/>
        </w:rPr>
        <w:t xml:space="preserve">      8. ОСК (СК) құзырына енетін мәселелер мәжілісте қаралады. Мәжіліс жылына кем дегенде екі мәртеден, қажеттілікке қарай өткізіліп тұрады. </w:t>
      </w:r>
    </w:p>
    <w:bookmarkStart w:name="z192" w:id="191"/>
    <w:p>
      <w:pPr>
        <w:spacing w:after="0"/>
        <w:ind w:left="0"/>
        <w:jc w:val="both"/>
      </w:pPr>
      <w:r>
        <w:rPr>
          <w:rFonts w:ascii="Times New Roman"/>
          <w:b w:val="false"/>
          <w:i w:val="false"/>
          <w:color w:val="000000"/>
          <w:sz w:val="28"/>
        </w:rPr>
        <w:t xml:space="preserve">
      9. ОСК (СК) шешімдері көпшілік дауыспен қабылданады. </w:t>
      </w:r>
      <w:r>
        <w:br/>
      </w:r>
      <w:r>
        <w:rPr>
          <w:rFonts w:ascii="Times New Roman"/>
          <w:b w:val="false"/>
          <w:i w:val="false"/>
          <w:color w:val="000000"/>
          <w:sz w:val="28"/>
        </w:rPr>
        <w:t xml:space="preserve">
      10. ОСК (СК) мәжілістері хатталады. Мәжіліс хаттамасына комиссия төрағасы мен хатшысы қол қойып, мемлекеттік орган (ұйым) басшысы бекітеді. </w:t>
      </w:r>
    </w:p>
    <w:bookmarkEnd w:id="191"/>
    <w:bookmarkStart w:name="z193" w:id="192"/>
    <w:p>
      <w:pPr>
        <w:spacing w:after="0"/>
        <w:ind w:left="0"/>
        <w:jc w:val="both"/>
      </w:pPr>
      <w:r>
        <w:rPr>
          <w:rFonts w:ascii="Times New Roman"/>
          <w:b w:val="false"/>
          <w:i w:val="false"/>
          <w:color w:val="000000"/>
          <w:sz w:val="28"/>
        </w:rPr>
        <w:t xml:space="preserve">
      11. ОСК (СК) іс қағаздарын жүргізу және оның құжаттарын жедел түрде сақтау комиссия хатшысына жүктеледі. </w:t>
      </w:r>
    </w:p>
    <w:bookmarkEnd w:id="192"/>
    <w:bookmarkStart w:name="z194" w:id="193"/>
    <w:p>
      <w:pPr>
        <w:spacing w:after="0"/>
        <w:ind w:left="0"/>
        <w:jc w:val="both"/>
      </w:pPr>
      <w:r>
        <w:rPr>
          <w:rFonts w:ascii="Times New Roman"/>
          <w:b w:val="false"/>
          <w:i w:val="false"/>
          <w:color w:val="000000"/>
          <w:sz w:val="28"/>
        </w:rPr>
        <w:t xml:space="preserve">
      12. Мемлекеттік орган (ұйым) қызметкерлерінің ОСК (СК) құрамындағы жұмысы жылдық жоспарда қарастырылады, оған қосымша ақы төленбейді. </w:t>
      </w:r>
    </w:p>
    <w:bookmarkEnd w:id="193"/>
    <w:bookmarkStart w:name="z195" w:id="194"/>
    <w:p>
      <w:pPr>
        <w:spacing w:after="0"/>
        <w:ind w:left="0"/>
        <w:jc w:val="both"/>
      </w:pPr>
      <w:r>
        <w:rPr>
          <w:rFonts w:ascii="Times New Roman"/>
          <w:b w:val="false"/>
          <w:i w:val="false"/>
          <w:color w:val="000000"/>
          <w:sz w:val="28"/>
        </w:rPr>
        <w:t xml:space="preserve">
Ведомстволық мұрағаттар      </w:t>
      </w:r>
      <w:r>
        <w:br/>
      </w:r>
      <w:r>
        <w:rPr>
          <w:rFonts w:ascii="Times New Roman"/>
          <w:b w:val="false"/>
          <w:i w:val="false"/>
          <w:color w:val="000000"/>
          <w:sz w:val="28"/>
        </w:rPr>
        <w:t xml:space="preserve">
қызметінің Негізгі ережелеріне   </w:t>
      </w:r>
      <w:r>
        <w:br/>
      </w:r>
      <w:r>
        <w:rPr>
          <w:rFonts w:ascii="Times New Roman"/>
          <w:b w:val="false"/>
          <w:i w:val="false"/>
          <w:color w:val="000000"/>
          <w:sz w:val="28"/>
        </w:rPr>
        <w:t xml:space="preserve">
2-қосымша               </w:t>
      </w:r>
    </w:p>
    <w:bookmarkEnd w:id="194"/>
    <w:p>
      <w:pPr>
        <w:spacing w:after="0"/>
        <w:ind w:left="0"/>
        <w:jc w:val="left"/>
      </w:pPr>
      <w:r>
        <w:rPr>
          <w:rFonts w:ascii="Times New Roman"/>
          <w:b/>
          <w:i w:val="false"/>
          <w:color w:val="000000"/>
        </w:rPr>
        <w:t xml:space="preserve"> Тұрақты сақтаудағы істер мен жеке құрам бойынша </w:t>
      </w:r>
      <w:r>
        <w:br/>
      </w:r>
      <w:r>
        <w:rPr>
          <w:rFonts w:ascii="Times New Roman"/>
          <w:b/>
          <w:i w:val="false"/>
          <w:color w:val="000000"/>
        </w:rPr>
        <w:t xml:space="preserve">
істер жиынтық тізімдемелері бөлімдерінің үлгісі </w:t>
      </w:r>
    </w:p>
    <w:p>
      <w:pPr>
        <w:spacing w:after="0"/>
        <w:ind w:left="0"/>
        <w:jc w:val="both"/>
      </w:pPr>
      <w:r>
        <w:rPr>
          <w:rFonts w:ascii="Times New Roman"/>
          <w:b w:val="false"/>
          <w:i w:val="false"/>
          <w:color w:val="000000"/>
          <w:sz w:val="28"/>
        </w:rPr>
        <w:t xml:space="preserve">      Бекітілді                                    Бекітемін </w:t>
      </w:r>
    </w:p>
    <w:p>
      <w:pPr>
        <w:spacing w:after="0"/>
        <w:ind w:left="0"/>
        <w:jc w:val="both"/>
      </w:pPr>
      <w:r>
        <w:rPr>
          <w:rFonts w:ascii="Times New Roman"/>
          <w:b w:val="false"/>
          <w:i w:val="false"/>
          <w:color w:val="000000"/>
          <w:sz w:val="28"/>
        </w:rPr>
        <w:t xml:space="preserve">      уәкілетті орган СТК-ның                      Ұйым басшысының </w:t>
      </w:r>
      <w:r>
        <w:br/>
      </w:r>
      <w:r>
        <w:rPr>
          <w:rFonts w:ascii="Times New Roman"/>
          <w:b w:val="false"/>
          <w:i w:val="false"/>
          <w:color w:val="000000"/>
          <w:sz w:val="28"/>
        </w:rPr>
        <w:t xml:space="preserve">
      _____жылғы "__"________                      лауазымдық атауы </w:t>
      </w:r>
      <w:r>
        <w:br/>
      </w:r>
      <w:r>
        <w:rPr>
          <w:rFonts w:ascii="Times New Roman"/>
          <w:b w:val="false"/>
          <w:i w:val="false"/>
          <w:color w:val="000000"/>
          <w:sz w:val="28"/>
        </w:rPr>
        <w:t xml:space="preserve">
      N ___хаттамасы бойынша                       __________ Толық </w:t>
      </w:r>
      <w:r>
        <w:br/>
      </w:r>
      <w:r>
        <w:rPr>
          <w:rFonts w:ascii="Times New Roman"/>
          <w:b w:val="false"/>
          <w:i w:val="false"/>
          <w:color w:val="000000"/>
          <w:sz w:val="28"/>
        </w:rPr>
        <w:t xml:space="preserve">
                                                   (қолы)  аты-жөні </w:t>
      </w:r>
      <w:r>
        <w:br/>
      </w:r>
      <w:r>
        <w:rPr>
          <w:rFonts w:ascii="Times New Roman"/>
          <w:b w:val="false"/>
          <w:i w:val="false"/>
          <w:color w:val="000000"/>
          <w:sz w:val="28"/>
        </w:rPr>
        <w:t xml:space="preserve">
                                                   Уақыты </w:t>
      </w:r>
    </w:p>
    <w:p>
      <w:pPr>
        <w:spacing w:after="0"/>
        <w:ind w:left="0"/>
        <w:jc w:val="both"/>
      </w:pPr>
      <w:r>
        <w:rPr>
          <w:rFonts w:ascii="Times New Roman"/>
          <w:b w:val="false"/>
          <w:i w:val="false"/>
          <w:color w:val="000000"/>
          <w:sz w:val="28"/>
        </w:rPr>
        <w:t xml:space="preserve">      N ___ мұрағат қоры </w:t>
      </w:r>
      <w:r>
        <w:br/>
      </w:r>
      <w:r>
        <w:rPr>
          <w:rFonts w:ascii="Times New Roman"/>
          <w:b w:val="false"/>
          <w:i w:val="false"/>
          <w:color w:val="000000"/>
          <w:sz w:val="28"/>
        </w:rPr>
        <w:t xml:space="preserve">
      N ____ жиынтық тізімдеме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(істер жиынтық тізімдемесінің аты) </w:t>
      </w:r>
      <w:r>
        <w:br/>
      </w:r>
      <w:r>
        <w:rPr>
          <w:rFonts w:ascii="Times New Roman"/>
          <w:b w:val="false"/>
          <w:i w:val="false"/>
          <w:color w:val="000000"/>
          <w:sz w:val="28"/>
        </w:rPr>
        <w:t xml:space="preserve">
      _______________ жылдарға арналған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NN  |Іс     |Істер (томдар, бөлімдер)|Істер    |Істегі (том.|Ескер </w:t>
      </w:r>
      <w:r>
        <w:br/>
      </w:r>
      <w:r>
        <w:rPr>
          <w:rFonts w:ascii="Times New Roman"/>
          <w:b w:val="false"/>
          <w:i w:val="false"/>
          <w:color w:val="000000"/>
          <w:sz w:val="28"/>
        </w:rPr>
        <w:t xml:space="preserve">
р/с |индексі|тақырыбы                |(томдар, |дағы, бөлім |ту </w:t>
      </w:r>
      <w:r>
        <w:br/>
      </w:r>
      <w:r>
        <w:rPr>
          <w:rFonts w:ascii="Times New Roman"/>
          <w:b w:val="false"/>
          <w:i w:val="false"/>
          <w:color w:val="000000"/>
          <w:sz w:val="28"/>
        </w:rPr>
        <w:t xml:space="preserve">
    |       |                        |бөлімдер)|дегi) парақ.| </w:t>
      </w:r>
      <w:r>
        <w:br/>
      </w:r>
      <w:r>
        <w:rPr>
          <w:rFonts w:ascii="Times New Roman"/>
          <w:b w:val="false"/>
          <w:i w:val="false"/>
          <w:color w:val="000000"/>
          <w:sz w:val="28"/>
        </w:rPr>
        <w:t xml:space="preserve">
    |       |                        |уақыты   |тар саны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1      2                3                4          5         6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Жиынтық тізімдеменің бұл бөліміне N __ -ден _N __-ге дейін </w:t>
      </w:r>
      <w:r>
        <w:br/>
      </w:r>
      <w:r>
        <w:rPr>
          <w:rFonts w:ascii="Times New Roman"/>
          <w:b w:val="false"/>
          <w:i w:val="false"/>
          <w:color w:val="000000"/>
          <w:sz w:val="28"/>
        </w:rPr>
        <w:t xml:space="preserve">
___________________________________ іс енгізілді. </w:t>
      </w:r>
      <w:r>
        <w:br/>
      </w:r>
      <w:r>
        <w:rPr>
          <w:rFonts w:ascii="Times New Roman"/>
          <w:b w:val="false"/>
          <w:i w:val="false"/>
          <w:color w:val="000000"/>
          <w:sz w:val="28"/>
        </w:rPr>
        <w:t xml:space="preserve">
   (цифрмен және жазбаша түрде) </w:t>
      </w:r>
    </w:p>
    <w:p>
      <w:pPr>
        <w:spacing w:after="0"/>
        <w:ind w:left="0"/>
        <w:jc w:val="both"/>
      </w:pPr>
      <w:r>
        <w:rPr>
          <w:rFonts w:ascii="Times New Roman"/>
          <w:b w:val="false"/>
          <w:i w:val="false"/>
          <w:color w:val="000000"/>
          <w:sz w:val="28"/>
        </w:rPr>
        <w:t xml:space="preserve">Соның ішінде: </w:t>
      </w:r>
      <w:r>
        <w:br/>
      </w:r>
      <w:r>
        <w:rPr>
          <w:rFonts w:ascii="Times New Roman"/>
          <w:b w:val="false"/>
          <w:i w:val="false"/>
          <w:color w:val="000000"/>
          <w:sz w:val="28"/>
        </w:rPr>
        <w:t xml:space="preserve">
      арнайы нөмірлер: </w:t>
      </w:r>
      <w:r>
        <w:br/>
      </w:r>
      <w:r>
        <w:rPr>
          <w:rFonts w:ascii="Times New Roman"/>
          <w:b w:val="false"/>
          <w:i w:val="false"/>
          <w:color w:val="000000"/>
          <w:sz w:val="28"/>
        </w:rPr>
        <w:t xml:space="preserve">
      қалып кеткен номірлер: </w:t>
      </w:r>
    </w:p>
    <w:p>
      <w:pPr>
        <w:spacing w:after="0"/>
        <w:ind w:left="0"/>
        <w:jc w:val="both"/>
      </w:pPr>
      <w:r>
        <w:rPr>
          <w:rFonts w:ascii="Times New Roman"/>
          <w:b w:val="false"/>
          <w:i w:val="false"/>
          <w:color w:val="000000"/>
          <w:sz w:val="28"/>
        </w:rPr>
        <w:t xml:space="preserve">Жиынтық тізімдеме бөлімін </w:t>
      </w:r>
      <w:r>
        <w:br/>
      </w:r>
      <w:r>
        <w:rPr>
          <w:rFonts w:ascii="Times New Roman"/>
          <w:b w:val="false"/>
          <w:i w:val="false"/>
          <w:color w:val="000000"/>
          <w:sz w:val="28"/>
        </w:rPr>
        <w:t xml:space="preserve">
құрастырушының лауазым атауы    ________________ Толық </w:t>
      </w:r>
      <w:r>
        <w:br/>
      </w: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xml:space="preserve">Уақыты </w:t>
      </w:r>
    </w:p>
    <w:p>
      <w:pPr>
        <w:spacing w:after="0"/>
        <w:ind w:left="0"/>
        <w:jc w:val="both"/>
      </w:pPr>
      <w:r>
        <w:rPr>
          <w:rFonts w:ascii="Times New Roman"/>
          <w:b w:val="false"/>
          <w:i w:val="false"/>
          <w:color w:val="000000"/>
          <w:sz w:val="28"/>
        </w:rPr>
        <w:t xml:space="preserve">Мақұлданды </w:t>
      </w:r>
    </w:p>
    <w:p>
      <w:pPr>
        <w:spacing w:after="0"/>
        <w:ind w:left="0"/>
        <w:jc w:val="both"/>
      </w:pPr>
      <w:r>
        <w:rPr>
          <w:rFonts w:ascii="Times New Roman"/>
          <w:b w:val="false"/>
          <w:i w:val="false"/>
          <w:color w:val="000000"/>
          <w:sz w:val="28"/>
        </w:rPr>
        <w:t xml:space="preserve">ұйым ОСК-ның (СК-ның) </w:t>
      </w:r>
      <w:r>
        <w:br/>
      </w:r>
      <w:r>
        <w:rPr>
          <w:rFonts w:ascii="Times New Roman"/>
          <w:b w:val="false"/>
          <w:i w:val="false"/>
          <w:color w:val="000000"/>
          <w:sz w:val="28"/>
        </w:rPr>
        <w:t xml:space="preserve">
___ жылғы "_"____N __ </w:t>
      </w:r>
      <w:r>
        <w:br/>
      </w:r>
      <w:r>
        <w:rPr>
          <w:rFonts w:ascii="Times New Roman"/>
          <w:b w:val="false"/>
          <w:i w:val="false"/>
          <w:color w:val="000000"/>
          <w:sz w:val="28"/>
        </w:rPr>
        <w:t xml:space="preserve">
хаттамасы бойынша </w:t>
      </w:r>
    </w:p>
    <w:p>
      <w:pPr>
        <w:spacing w:after="0"/>
        <w:ind w:left="0"/>
        <w:jc w:val="both"/>
      </w:pPr>
      <w:r>
        <w:rPr>
          <w:rFonts w:ascii="Times New Roman"/>
          <w:b w:val="false"/>
          <w:i w:val="false"/>
          <w:color w:val="000000"/>
          <w:sz w:val="28"/>
        </w:rPr>
        <w:t xml:space="preserve">Формат А4 (210Х297) </w:t>
      </w:r>
    </w:p>
    <w:bookmarkStart w:name="z196" w:id="195"/>
    <w:p>
      <w:pPr>
        <w:spacing w:after="0"/>
        <w:ind w:left="0"/>
        <w:jc w:val="both"/>
      </w:pPr>
      <w:r>
        <w:rPr>
          <w:rFonts w:ascii="Times New Roman"/>
          <w:b w:val="false"/>
          <w:i w:val="false"/>
          <w:color w:val="000000"/>
          <w:sz w:val="28"/>
        </w:rPr>
        <w:t xml:space="preserve">
Ведомстволық мұрағаттар      </w:t>
      </w:r>
      <w:r>
        <w:br/>
      </w:r>
      <w:r>
        <w:rPr>
          <w:rFonts w:ascii="Times New Roman"/>
          <w:b w:val="false"/>
          <w:i w:val="false"/>
          <w:color w:val="000000"/>
          <w:sz w:val="28"/>
        </w:rPr>
        <w:t xml:space="preserve">
қызметінің Негізгі ережелеріне  </w:t>
      </w:r>
      <w:r>
        <w:br/>
      </w:r>
      <w:r>
        <w:rPr>
          <w:rFonts w:ascii="Times New Roman"/>
          <w:b w:val="false"/>
          <w:i w:val="false"/>
          <w:color w:val="000000"/>
          <w:sz w:val="28"/>
        </w:rPr>
        <w:t xml:space="preserve">
3-қосымша            </w:t>
      </w:r>
    </w:p>
    <w:bookmarkEnd w:id="195"/>
    <w:p>
      <w:pPr>
        <w:spacing w:after="0"/>
        <w:ind w:left="0"/>
        <w:jc w:val="left"/>
      </w:pPr>
      <w:r>
        <w:rPr>
          <w:rFonts w:ascii="Times New Roman"/>
          <w:b/>
          <w:i w:val="false"/>
          <w:color w:val="000000"/>
        </w:rPr>
        <w:t xml:space="preserve"> Электрондық негіздегі тұрақты сақталатын істер </w:t>
      </w:r>
      <w:r>
        <w:br/>
      </w:r>
      <w:r>
        <w:rPr>
          <w:rFonts w:ascii="Times New Roman"/>
          <w:b/>
          <w:i w:val="false"/>
          <w:color w:val="000000"/>
        </w:rPr>
        <w:t xml:space="preserve">
мен жеке құрам бойынша істер жиынтық тізімдемелері бөлімдерінің үлгiсi </w:t>
      </w:r>
    </w:p>
    <w:p>
      <w:pPr>
        <w:spacing w:after="0"/>
        <w:ind w:left="0"/>
        <w:jc w:val="both"/>
      </w:pPr>
      <w:r>
        <w:rPr>
          <w:rFonts w:ascii="Times New Roman"/>
          <w:b w:val="false"/>
          <w:i w:val="false"/>
          <w:color w:val="000000"/>
          <w:sz w:val="28"/>
        </w:rPr>
        <w:t xml:space="preserve">      Бекітілді                       Бекітемін </w:t>
      </w:r>
      <w:r>
        <w:br/>
      </w:r>
      <w:r>
        <w:rPr>
          <w:rFonts w:ascii="Times New Roman"/>
          <w:b w:val="false"/>
          <w:i w:val="false"/>
          <w:color w:val="000000"/>
          <w:sz w:val="28"/>
        </w:rPr>
        <w:t xml:space="preserve">
      уәкілетті орган СТК-ның         Ұйым басшысы лауазымының атауы </w:t>
      </w:r>
      <w:r>
        <w:br/>
      </w:r>
      <w:r>
        <w:rPr>
          <w:rFonts w:ascii="Times New Roman"/>
          <w:b w:val="false"/>
          <w:i w:val="false"/>
          <w:color w:val="000000"/>
          <w:sz w:val="28"/>
        </w:rPr>
        <w:t xml:space="preserve">
      __ жылғы "_"______N __          _______________________  Толық </w:t>
      </w:r>
      <w:r>
        <w:br/>
      </w:r>
      <w:r>
        <w:rPr>
          <w:rFonts w:ascii="Times New Roman"/>
          <w:b w:val="false"/>
          <w:i w:val="false"/>
          <w:color w:val="000000"/>
          <w:sz w:val="28"/>
        </w:rPr>
        <w:t xml:space="preserve">
      хаттамасы бойынша                    (қолы)           аты-жөні </w:t>
      </w:r>
      <w:r>
        <w:br/>
      </w:r>
      <w:r>
        <w:rPr>
          <w:rFonts w:ascii="Times New Roman"/>
          <w:b w:val="false"/>
          <w:i w:val="false"/>
          <w:color w:val="000000"/>
          <w:sz w:val="28"/>
        </w:rPr>
        <w:t xml:space="preserve">
                                      Уақыты </w:t>
      </w:r>
    </w:p>
    <w:p>
      <w:pPr>
        <w:spacing w:after="0"/>
        <w:ind w:left="0"/>
        <w:jc w:val="both"/>
      </w:pPr>
      <w:r>
        <w:rPr>
          <w:rFonts w:ascii="Times New Roman"/>
          <w:b w:val="false"/>
          <w:i w:val="false"/>
          <w:color w:val="000000"/>
          <w:sz w:val="28"/>
        </w:rPr>
        <w:t xml:space="preserve">      N _____ мұрағат қоры </w:t>
      </w:r>
    </w:p>
    <w:p>
      <w:pPr>
        <w:spacing w:after="0"/>
        <w:ind w:left="0"/>
        <w:jc w:val="both"/>
      </w:pPr>
      <w:r>
        <w:rPr>
          <w:rFonts w:ascii="Times New Roman"/>
          <w:b w:val="false"/>
          <w:i w:val="false"/>
          <w:color w:val="000000"/>
          <w:sz w:val="28"/>
        </w:rPr>
        <w:t xml:space="preserve">      N ______жиынтық тізімдемесi </w:t>
      </w:r>
    </w:p>
    <w:p>
      <w:pPr>
        <w:spacing w:after="0"/>
        <w:ind w:left="0"/>
        <w:jc w:val="both"/>
      </w:pP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(істер жиынтық тізімдемесінің атауы) </w:t>
      </w:r>
    </w:p>
    <w:p>
      <w:pPr>
        <w:spacing w:after="0"/>
        <w:ind w:left="0"/>
        <w:jc w:val="both"/>
      </w:pPr>
      <w:r>
        <w:rPr>
          <w:rFonts w:ascii="Times New Roman"/>
          <w:b w:val="false"/>
          <w:i w:val="false"/>
          <w:color w:val="000000"/>
          <w:sz w:val="28"/>
        </w:rPr>
        <w:t xml:space="preserve">      ________________ жылдарға арналған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NN |Іс   |Іс (том,|Іс (том,|Істегі (том,|Істің көлемі|Мәліметтер </w:t>
      </w:r>
      <w:r>
        <w:br/>
      </w:r>
      <w:r>
        <w:rPr>
          <w:rFonts w:ascii="Times New Roman"/>
          <w:b w:val="false"/>
          <w:i w:val="false"/>
          <w:color w:val="000000"/>
          <w:sz w:val="28"/>
        </w:rPr>
        <w:t xml:space="preserve">
р/с|ин.  |бөлім)  |бөлім)  |бөлімдегі)  |(Мбайт)     |форматы </w:t>
      </w:r>
      <w:r>
        <w:br/>
      </w:r>
      <w:r>
        <w:rPr>
          <w:rFonts w:ascii="Times New Roman"/>
          <w:b w:val="false"/>
          <w:i w:val="false"/>
          <w:color w:val="000000"/>
          <w:sz w:val="28"/>
        </w:rPr>
        <w:t xml:space="preserve">
   |дексі|тақыры. |датасы  |парақ саны  |            | </w:t>
      </w:r>
      <w:r>
        <w:br/>
      </w:r>
      <w:r>
        <w:rPr>
          <w:rFonts w:ascii="Times New Roman"/>
          <w:b w:val="false"/>
          <w:i w:val="false"/>
          <w:color w:val="000000"/>
          <w:sz w:val="28"/>
        </w:rPr>
        <w:t xml:space="preserve">
   |     |бы      |        |            |            |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___________________________________ </w:t>
      </w:r>
      <w:r>
        <w:br/>
      </w:r>
      <w:r>
        <w:rPr>
          <w:rFonts w:ascii="Times New Roman"/>
          <w:b w:val="false"/>
          <w:i w:val="false"/>
          <w:color w:val="000000"/>
          <w:sz w:val="28"/>
        </w:rPr>
        <w:t xml:space="preserve">
Ілеспелі құжаттаманың   | Ескертпе | </w:t>
      </w:r>
      <w:r>
        <w:br/>
      </w:r>
      <w:r>
        <w:rPr>
          <w:rFonts w:ascii="Times New Roman"/>
          <w:b w:val="false"/>
          <w:i w:val="false"/>
          <w:color w:val="000000"/>
          <w:sz w:val="28"/>
        </w:rPr>
        <w:t xml:space="preserve">
мәтіндік құрамы         |          |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8                       9     | </w:t>
      </w:r>
      <w:r>
        <w:br/>
      </w:r>
      <w:r>
        <w:rPr>
          <w:rFonts w:ascii="Times New Roman"/>
          <w:b w:val="false"/>
          <w:i w:val="false"/>
          <w:color w:val="000000"/>
          <w:sz w:val="28"/>
        </w:rPr>
        <w:t xml:space="preserve">
___________________________________| </w:t>
      </w:r>
    </w:p>
    <w:p>
      <w:pPr>
        <w:spacing w:after="0"/>
        <w:ind w:left="0"/>
        <w:jc w:val="both"/>
      </w:pPr>
      <w:r>
        <w:rPr>
          <w:rFonts w:ascii="Times New Roman"/>
          <w:b w:val="false"/>
          <w:i w:val="false"/>
          <w:color w:val="000000"/>
          <w:sz w:val="28"/>
        </w:rPr>
        <w:t xml:space="preserve">      Жиынтық тізімдеменің бұл бөліміне электрондық негіздегі </w:t>
      </w:r>
      <w:r>
        <w:br/>
      </w:r>
      <w:r>
        <w:rPr>
          <w:rFonts w:ascii="Times New Roman"/>
          <w:b w:val="false"/>
          <w:i w:val="false"/>
          <w:color w:val="000000"/>
          <w:sz w:val="28"/>
        </w:rPr>
        <w:t xml:space="preserve">
N___ -ден N ___-ге дейін _____________________ іс ендірілді. </w:t>
      </w:r>
      <w:r>
        <w:br/>
      </w:r>
      <w:r>
        <w:rPr>
          <w:rFonts w:ascii="Times New Roman"/>
          <w:b w:val="false"/>
          <w:i w:val="false"/>
          <w:color w:val="000000"/>
          <w:sz w:val="28"/>
        </w:rPr>
        <w:t xml:space="preserve">
                   (цифрмен және жазбаша) </w:t>
      </w:r>
    </w:p>
    <w:p>
      <w:pPr>
        <w:spacing w:after="0"/>
        <w:ind w:left="0"/>
        <w:jc w:val="both"/>
      </w:pPr>
      <w:r>
        <w:rPr>
          <w:rFonts w:ascii="Times New Roman"/>
          <w:b w:val="false"/>
          <w:i w:val="false"/>
          <w:color w:val="000000"/>
          <w:sz w:val="28"/>
        </w:rPr>
        <w:t xml:space="preserve">Жиынтық тізімдеме бөлімін </w:t>
      </w:r>
      <w:r>
        <w:br/>
      </w:r>
      <w:r>
        <w:rPr>
          <w:rFonts w:ascii="Times New Roman"/>
          <w:b w:val="false"/>
          <w:i w:val="false"/>
          <w:color w:val="000000"/>
          <w:sz w:val="28"/>
        </w:rPr>
        <w:t xml:space="preserve">
құрастырушы лауазымының атауы__________________  Толық </w:t>
      </w:r>
      <w:r>
        <w:br/>
      </w: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xml:space="preserve">Уақыты </w:t>
      </w:r>
    </w:p>
    <w:p>
      <w:pPr>
        <w:spacing w:after="0"/>
        <w:ind w:left="0"/>
        <w:jc w:val="both"/>
      </w:pPr>
      <w:r>
        <w:rPr>
          <w:rFonts w:ascii="Times New Roman"/>
          <w:b w:val="false"/>
          <w:i w:val="false"/>
          <w:color w:val="000000"/>
          <w:sz w:val="28"/>
        </w:rPr>
        <w:t xml:space="preserve">Мақұлданды </w:t>
      </w:r>
    </w:p>
    <w:p>
      <w:pPr>
        <w:spacing w:after="0"/>
        <w:ind w:left="0"/>
        <w:jc w:val="both"/>
      </w:pPr>
      <w:r>
        <w:rPr>
          <w:rFonts w:ascii="Times New Roman"/>
          <w:b w:val="false"/>
          <w:i w:val="false"/>
          <w:color w:val="000000"/>
          <w:sz w:val="28"/>
        </w:rPr>
        <w:t xml:space="preserve">ұйым ОСК-ның (СК-ның) </w:t>
      </w:r>
      <w:r>
        <w:br/>
      </w:r>
      <w:r>
        <w:rPr>
          <w:rFonts w:ascii="Times New Roman"/>
          <w:b w:val="false"/>
          <w:i w:val="false"/>
          <w:color w:val="000000"/>
          <w:sz w:val="28"/>
        </w:rPr>
        <w:t xml:space="preserve">
___ жылғы "_"____N __ </w:t>
      </w:r>
      <w:r>
        <w:br/>
      </w:r>
      <w:r>
        <w:rPr>
          <w:rFonts w:ascii="Times New Roman"/>
          <w:b w:val="false"/>
          <w:i w:val="false"/>
          <w:color w:val="000000"/>
          <w:sz w:val="28"/>
        </w:rPr>
        <w:t xml:space="preserve">
хаттамасы бойынша </w:t>
      </w:r>
    </w:p>
    <w:p>
      <w:pPr>
        <w:spacing w:after="0"/>
        <w:ind w:left="0"/>
        <w:jc w:val="both"/>
      </w:pPr>
      <w:r>
        <w:rPr>
          <w:rFonts w:ascii="Times New Roman"/>
          <w:b w:val="false"/>
          <w:i w:val="false"/>
          <w:color w:val="000000"/>
          <w:sz w:val="28"/>
        </w:rPr>
        <w:t xml:space="preserve">Формат А4 (210Х297) </w:t>
      </w:r>
    </w:p>
    <w:bookmarkStart w:name="z197" w:id="196"/>
    <w:p>
      <w:pPr>
        <w:spacing w:after="0"/>
        <w:ind w:left="0"/>
        <w:jc w:val="both"/>
      </w:pPr>
      <w:r>
        <w:rPr>
          <w:rFonts w:ascii="Times New Roman"/>
          <w:b w:val="false"/>
          <w:i w:val="false"/>
          <w:color w:val="000000"/>
          <w:sz w:val="28"/>
        </w:rPr>
        <w:t xml:space="preserve">
Ведомстволық мұрағаттар    </w:t>
      </w:r>
      <w:r>
        <w:br/>
      </w:r>
      <w:r>
        <w:rPr>
          <w:rFonts w:ascii="Times New Roman"/>
          <w:b w:val="false"/>
          <w:i w:val="false"/>
          <w:color w:val="000000"/>
          <w:sz w:val="28"/>
        </w:rPr>
        <w:t xml:space="preserve">
қызметінің Негізгі ережелеріне </w:t>
      </w:r>
      <w:r>
        <w:br/>
      </w:r>
      <w:r>
        <w:rPr>
          <w:rFonts w:ascii="Times New Roman"/>
          <w:b w:val="false"/>
          <w:i w:val="false"/>
          <w:color w:val="000000"/>
          <w:sz w:val="28"/>
        </w:rPr>
        <w:t xml:space="preserve">
4-қосымша          </w:t>
      </w:r>
    </w:p>
    <w:bookmarkEnd w:id="196"/>
    <w:p>
      <w:pPr>
        <w:spacing w:after="0"/>
        <w:ind w:left="0"/>
        <w:jc w:val="left"/>
      </w:pPr>
      <w:r>
        <w:rPr>
          <w:rFonts w:ascii="Times New Roman"/>
          <w:b/>
          <w:i w:val="false"/>
          <w:color w:val="000000"/>
        </w:rPr>
        <w:t xml:space="preserve"> Уақытша (10 жылдан жоғары) сақтаудағы істер </w:t>
      </w:r>
      <w:r>
        <w:br/>
      </w:r>
      <w:r>
        <w:rPr>
          <w:rFonts w:ascii="Times New Roman"/>
          <w:b/>
          <w:i w:val="false"/>
          <w:color w:val="000000"/>
        </w:rPr>
        <w:t xml:space="preserve">
жиынтық тізімдемесі бөлімінің үлгiсi </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xml:space="preserve">                                            Ұйым басшысы </w:t>
      </w:r>
      <w:r>
        <w:br/>
      </w:r>
      <w:r>
        <w:rPr>
          <w:rFonts w:ascii="Times New Roman"/>
          <w:b w:val="false"/>
          <w:i w:val="false"/>
          <w:color w:val="000000"/>
          <w:sz w:val="28"/>
        </w:rPr>
        <w:t xml:space="preserve">
                                            лауазымының атауы </w:t>
      </w:r>
      <w:r>
        <w:br/>
      </w:r>
      <w:r>
        <w:rPr>
          <w:rFonts w:ascii="Times New Roman"/>
          <w:b w:val="false"/>
          <w:i w:val="false"/>
          <w:color w:val="000000"/>
          <w:sz w:val="28"/>
        </w:rPr>
        <w:t xml:space="preserve">
                                            _________________Толық </w:t>
      </w:r>
      <w:r>
        <w:br/>
      </w: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xml:space="preserve">                                            Уақыты </w:t>
      </w:r>
    </w:p>
    <w:p>
      <w:pPr>
        <w:spacing w:after="0"/>
        <w:ind w:left="0"/>
        <w:jc w:val="both"/>
      </w:pPr>
      <w:r>
        <w:rPr>
          <w:rFonts w:ascii="Times New Roman"/>
          <w:b w:val="false"/>
          <w:i w:val="false"/>
          <w:color w:val="000000"/>
          <w:sz w:val="28"/>
        </w:rPr>
        <w:t xml:space="preserve">      N ___ мұрағат қоры </w:t>
      </w:r>
      <w:r>
        <w:br/>
      </w:r>
      <w:r>
        <w:rPr>
          <w:rFonts w:ascii="Times New Roman"/>
          <w:b w:val="false"/>
          <w:i w:val="false"/>
          <w:color w:val="000000"/>
          <w:sz w:val="28"/>
        </w:rPr>
        <w:t xml:space="preserve">
      Уақытша сақтаудағы (10 жылдан жоғары) істер </w:t>
      </w:r>
      <w:r>
        <w:br/>
      </w:r>
      <w:r>
        <w:rPr>
          <w:rFonts w:ascii="Times New Roman"/>
          <w:b w:val="false"/>
          <w:i w:val="false"/>
          <w:color w:val="000000"/>
          <w:sz w:val="28"/>
        </w:rPr>
        <w:t xml:space="preserve">
      жиынтық тізімдемесінің N ____ </w:t>
      </w:r>
      <w:r>
        <w:br/>
      </w:r>
      <w:r>
        <w:rPr>
          <w:rFonts w:ascii="Times New Roman"/>
          <w:b w:val="false"/>
          <w:i w:val="false"/>
          <w:color w:val="000000"/>
          <w:sz w:val="28"/>
        </w:rPr>
        <w:t xml:space="preserve">
      _____________ жылдарға арналған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NN |Іс      |Іс (том, |Істің    |Істің   |Істегі     | Ескертпелер </w:t>
      </w:r>
      <w:r>
        <w:br/>
      </w:r>
      <w:r>
        <w:rPr>
          <w:rFonts w:ascii="Times New Roman"/>
          <w:b w:val="false"/>
          <w:i w:val="false"/>
          <w:color w:val="000000"/>
          <w:sz w:val="28"/>
        </w:rPr>
        <w:t xml:space="preserve">
р/с|индексі |бөлім)   |(томның, |(томды, |(томдағы,  | </w:t>
      </w:r>
      <w:r>
        <w:br/>
      </w:r>
      <w:r>
        <w:rPr>
          <w:rFonts w:ascii="Times New Roman"/>
          <w:b w:val="false"/>
          <w:i w:val="false"/>
          <w:color w:val="000000"/>
          <w:sz w:val="28"/>
        </w:rPr>
        <w:t xml:space="preserve">
   |        |тақырыбы |бөлімнің)|бөлімді)|бөлімдегі) | </w:t>
      </w:r>
      <w:r>
        <w:br/>
      </w:r>
      <w:r>
        <w:rPr>
          <w:rFonts w:ascii="Times New Roman"/>
          <w:b w:val="false"/>
          <w:i w:val="false"/>
          <w:color w:val="000000"/>
          <w:sz w:val="28"/>
        </w:rPr>
        <w:t xml:space="preserve">
   |        |         |даталары |сақталу |парақтар   | </w:t>
      </w:r>
      <w:r>
        <w:br/>
      </w:r>
      <w:r>
        <w:rPr>
          <w:rFonts w:ascii="Times New Roman"/>
          <w:b w:val="false"/>
          <w:i w:val="false"/>
          <w:color w:val="000000"/>
          <w:sz w:val="28"/>
        </w:rPr>
        <w:t xml:space="preserve">
   |        |         |         |мерзімі |саны       |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Жиынтық тізімдеменің бұл бөліміне N __ -ден _N __-ге дейін </w:t>
      </w:r>
      <w:r>
        <w:br/>
      </w:r>
      <w:r>
        <w:rPr>
          <w:rFonts w:ascii="Times New Roman"/>
          <w:b w:val="false"/>
          <w:i w:val="false"/>
          <w:color w:val="000000"/>
          <w:sz w:val="28"/>
        </w:rPr>
        <w:t xml:space="preserve">
___________________________________ іс енгізілді. </w:t>
      </w:r>
      <w:r>
        <w:br/>
      </w:r>
      <w:r>
        <w:rPr>
          <w:rFonts w:ascii="Times New Roman"/>
          <w:b w:val="false"/>
          <w:i w:val="false"/>
          <w:color w:val="000000"/>
          <w:sz w:val="28"/>
        </w:rPr>
        <w:t xml:space="preserve">
(цифрмен және жазбаша түрде) </w:t>
      </w:r>
    </w:p>
    <w:p>
      <w:pPr>
        <w:spacing w:after="0"/>
        <w:ind w:left="0"/>
        <w:jc w:val="both"/>
      </w:pPr>
      <w:r>
        <w:rPr>
          <w:rFonts w:ascii="Times New Roman"/>
          <w:b w:val="false"/>
          <w:i w:val="false"/>
          <w:color w:val="000000"/>
          <w:sz w:val="28"/>
        </w:rPr>
        <w:t xml:space="preserve">      Соның ішінде: </w:t>
      </w:r>
      <w:r>
        <w:br/>
      </w:r>
      <w:r>
        <w:rPr>
          <w:rFonts w:ascii="Times New Roman"/>
          <w:b w:val="false"/>
          <w:i w:val="false"/>
          <w:color w:val="000000"/>
          <w:sz w:val="28"/>
        </w:rPr>
        <w:t xml:space="preserve">
      арнайы нөмірлер: </w:t>
      </w:r>
      <w:r>
        <w:br/>
      </w:r>
      <w:r>
        <w:rPr>
          <w:rFonts w:ascii="Times New Roman"/>
          <w:b w:val="false"/>
          <w:i w:val="false"/>
          <w:color w:val="000000"/>
          <w:sz w:val="28"/>
        </w:rPr>
        <w:t xml:space="preserve">
      қалып кеткен номірлер: </w:t>
      </w:r>
    </w:p>
    <w:p>
      <w:pPr>
        <w:spacing w:after="0"/>
        <w:ind w:left="0"/>
        <w:jc w:val="both"/>
      </w:pPr>
      <w:r>
        <w:rPr>
          <w:rFonts w:ascii="Times New Roman"/>
          <w:b w:val="false"/>
          <w:i w:val="false"/>
          <w:color w:val="000000"/>
          <w:sz w:val="28"/>
        </w:rPr>
        <w:t xml:space="preserve">Жиынтық тізімдеме бөлімін </w:t>
      </w:r>
      <w:r>
        <w:br/>
      </w:r>
      <w:r>
        <w:rPr>
          <w:rFonts w:ascii="Times New Roman"/>
          <w:b w:val="false"/>
          <w:i w:val="false"/>
          <w:color w:val="000000"/>
          <w:sz w:val="28"/>
        </w:rPr>
        <w:t xml:space="preserve">
құрастырушының лауазым атауы    ________________  Толық </w:t>
      </w:r>
      <w:r>
        <w:br/>
      </w: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xml:space="preserve">Уақыты </w:t>
      </w:r>
    </w:p>
    <w:p>
      <w:pPr>
        <w:spacing w:after="0"/>
        <w:ind w:left="0"/>
        <w:jc w:val="both"/>
      </w:pPr>
      <w:r>
        <w:rPr>
          <w:rFonts w:ascii="Times New Roman"/>
          <w:b w:val="false"/>
          <w:i w:val="false"/>
          <w:color w:val="000000"/>
          <w:sz w:val="28"/>
        </w:rPr>
        <w:t xml:space="preserve">Мақұлданды </w:t>
      </w:r>
      <w:r>
        <w:br/>
      </w:r>
      <w:r>
        <w:rPr>
          <w:rFonts w:ascii="Times New Roman"/>
          <w:b w:val="false"/>
          <w:i w:val="false"/>
          <w:color w:val="000000"/>
          <w:sz w:val="28"/>
        </w:rPr>
        <w:t xml:space="preserve">
ұйым ОСК-ның (СК-ның) </w:t>
      </w:r>
      <w:r>
        <w:br/>
      </w:r>
      <w:r>
        <w:rPr>
          <w:rFonts w:ascii="Times New Roman"/>
          <w:b w:val="false"/>
          <w:i w:val="false"/>
          <w:color w:val="000000"/>
          <w:sz w:val="28"/>
        </w:rPr>
        <w:t xml:space="preserve">
__ жылғы "_"_____N __ </w:t>
      </w:r>
      <w:r>
        <w:br/>
      </w:r>
      <w:r>
        <w:rPr>
          <w:rFonts w:ascii="Times New Roman"/>
          <w:b w:val="false"/>
          <w:i w:val="false"/>
          <w:color w:val="000000"/>
          <w:sz w:val="28"/>
        </w:rPr>
        <w:t xml:space="preserve">
хаттамасы бойынша </w:t>
      </w:r>
    </w:p>
    <w:p>
      <w:pPr>
        <w:spacing w:after="0"/>
        <w:ind w:left="0"/>
        <w:jc w:val="both"/>
      </w:pPr>
      <w:r>
        <w:rPr>
          <w:rFonts w:ascii="Times New Roman"/>
          <w:b w:val="false"/>
          <w:i w:val="false"/>
          <w:color w:val="000000"/>
          <w:sz w:val="28"/>
        </w:rPr>
        <w:t xml:space="preserve">Формат А4 (210Х297) </w:t>
      </w:r>
    </w:p>
    <w:bookmarkStart w:name="z198" w:id="197"/>
    <w:p>
      <w:pPr>
        <w:spacing w:after="0"/>
        <w:ind w:left="0"/>
        <w:jc w:val="both"/>
      </w:pPr>
      <w:r>
        <w:rPr>
          <w:rFonts w:ascii="Times New Roman"/>
          <w:b w:val="false"/>
          <w:i w:val="false"/>
          <w:color w:val="000000"/>
          <w:sz w:val="28"/>
        </w:rPr>
        <w:t xml:space="preserve">
Ведомстволық мұрағаттар   </w:t>
      </w:r>
      <w:r>
        <w:br/>
      </w:r>
      <w:r>
        <w:rPr>
          <w:rFonts w:ascii="Times New Roman"/>
          <w:b w:val="false"/>
          <w:i w:val="false"/>
          <w:color w:val="000000"/>
          <w:sz w:val="28"/>
        </w:rPr>
        <w:t xml:space="preserve">
қызметінің Негізгі ережелеріне </w:t>
      </w:r>
      <w:r>
        <w:br/>
      </w:r>
      <w:r>
        <w:rPr>
          <w:rFonts w:ascii="Times New Roman"/>
          <w:b w:val="false"/>
          <w:i w:val="false"/>
          <w:color w:val="000000"/>
          <w:sz w:val="28"/>
        </w:rPr>
        <w:t xml:space="preserve">
5-қосымша          </w:t>
      </w:r>
    </w:p>
    <w:bookmarkEnd w:id="197"/>
    <w:p>
      <w:pPr>
        <w:spacing w:after="0"/>
        <w:ind w:left="0"/>
        <w:jc w:val="left"/>
      </w:pPr>
      <w:r>
        <w:rPr>
          <w:rFonts w:ascii="Times New Roman"/>
          <w:b/>
          <w:i w:val="false"/>
          <w:color w:val="000000"/>
        </w:rPr>
        <w:t xml:space="preserve"> Электрондық негіздегі уақытша (10 жылдан жоғары) </w:t>
      </w:r>
      <w:r>
        <w:br/>
      </w:r>
      <w:r>
        <w:rPr>
          <w:rFonts w:ascii="Times New Roman"/>
          <w:b/>
          <w:i w:val="false"/>
          <w:color w:val="000000"/>
        </w:rPr>
        <w:t xml:space="preserve">
сақталатын істер жиынтық тізімдемесі бөлімінің үлгiсi </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xml:space="preserve">                                      Ұйым басшысы лауазымының атауы </w:t>
      </w:r>
      <w:r>
        <w:br/>
      </w:r>
      <w:r>
        <w:rPr>
          <w:rFonts w:ascii="Times New Roman"/>
          <w:b w:val="false"/>
          <w:i w:val="false"/>
          <w:color w:val="000000"/>
          <w:sz w:val="28"/>
        </w:rPr>
        <w:t xml:space="preserve">
                                      _________________  Толық </w:t>
      </w:r>
      <w:r>
        <w:br/>
      </w: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xml:space="preserve">                                      Уақыты </w:t>
      </w:r>
    </w:p>
    <w:p>
      <w:pPr>
        <w:spacing w:after="0"/>
        <w:ind w:left="0"/>
        <w:jc w:val="both"/>
      </w:pPr>
      <w:r>
        <w:rPr>
          <w:rFonts w:ascii="Times New Roman"/>
          <w:b w:val="false"/>
          <w:i w:val="false"/>
          <w:color w:val="000000"/>
          <w:sz w:val="28"/>
        </w:rPr>
        <w:t xml:space="preserve">      N _____ мұрағат қоры </w:t>
      </w:r>
      <w:r>
        <w:br/>
      </w:r>
      <w:r>
        <w:rPr>
          <w:rFonts w:ascii="Times New Roman"/>
          <w:b w:val="false"/>
          <w:i w:val="false"/>
          <w:color w:val="000000"/>
          <w:sz w:val="28"/>
        </w:rPr>
        <w:t xml:space="preserve">
      ________________ жылдарға арналған </w:t>
      </w:r>
      <w:r>
        <w:br/>
      </w:r>
      <w:r>
        <w:rPr>
          <w:rFonts w:ascii="Times New Roman"/>
          <w:b w:val="false"/>
          <w:i w:val="false"/>
          <w:color w:val="000000"/>
          <w:sz w:val="28"/>
        </w:rPr>
        <w:t xml:space="preserve">
      электрондық негіздегі уақытша </w:t>
      </w:r>
      <w:r>
        <w:br/>
      </w:r>
      <w:r>
        <w:rPr>
          <w:rFonts w:ascii="Times New Roman"/>
          <w:b w:val="false"/>
          <w:i w:val="false"/>
          <w:color w:val="000000"/>
          <w:sz w:val="28"/>
        </w:rPr>
        <w:t xml:space="preserve">
      (10 жылдан жоғары) сақталатын </w:t>
      </w:r>
      <w:r>
        <w:br/>
      </w:r>
      <w:r>
        <w:rPr>
          <w:rFonts w:ascii="Times New Roman"/>
          <w:b w:val="false"/>
          <w:i w:val="false"/>
          <w:color w:val="000000"/>
          <w:sz w:val="28"/>
        </w:rPr>
        <w:t xml:space="preserve">
      істердің жиынтық тізімдемесі N 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NN  |Іс      |Іс (том,|Іс (том,|Істің (том,|Істегі (том,|Істің </w:t>
      </w:r>
      <w:r>
        <w:br/>
      </w:r>
      <w:r>
        <w:rPr>
          <w:rFonts w:ascii="Times New Roman"/>
          <w:b w:val="false"/>
          <w:i w:val="false"/>
          <w:color w:val="000000"/>
          <w:sz w:val="28"/>
        </w:rPr>
        <w:t xml:space="preserve">
р/с |индексі |бөлім)  |бөлім)  |бөлім)     |бөлімдегі)  |көлемі </w:t>
      </w:r>
      <w:r>
        <w:br/>
      </w:r>
      <w:r>
        <w:rPr>
          <w:rFonts w:ascii="Times New Roman"/>
          <w:b w:val="false"/>
          <w:i w:val="false"/>
          <w:color w:val="000000"/>
          <w:sz w:val="28"/>
        </w:rPr>
        <w:t xml:space="preserve">
    |        |тақыры. |датасы  |сақталу    |парақтар    |(Мбайт) </w:t>
      </w:r>
      <w:r>
        <w:br/>
      </w:r>
      <w:r>
        <w:rPr>
          <w:rFonts w:ascii="Times New Roman"/>
          <w:b w:val="false"/>
          <w:i w:val="false"/>
          <w:color w:val="000000"/>
          <w:sz w:val="28"/>
        </w:rPr>
        <w:t xml:space="preserve">
    |        |бы      |        |мерзімі    |саны        |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__________________________________ </w:t>
      </w:r>
      <w:r>
        <w:br/>
      </w:r>
      <w:r>
        <w:rPr>
          <w:rFonts w:ascii="Times New Roman"/>
          <w:b w:val="false"/>
          <w:i w:val="false"/>
          <w:color w:val="000000"/>
          <w:sz w:val="28"/>
        </w:rPr>
        <w:t xml:space="preserve">
Мәліметтер |Ілеспелі     |Ескертпе| </w:t>
      </w:r>
      <w:r>
        <w:br/>
      </w:r>
      <w:r>
        <w:rPr>
          <w:rFonts w:ascii="Times New Roman"/>
          <w:b w:val="false"/>
          <w:i w:val="false"/>
          <w:color w:val="000000"/>
          <w:sz w:val="28"/>
        </w:rPr>
        <w:t xml:space="preserve">
форматы    |құжаттама.   |        | </w:t>
      </w:r>
      <w:r>
        <w:br/>
      </w:r>
      <w:r>
        <w:rPr>
          <w:rFonts w:ascii="Times New Roman"/>
          <w:b w:val="false"/>
          <w:i w:val="false"/>
          <w:color w:val="000000"/>
          <w:sz w:val="28"/>
        </w:rPr>
        <w:t xml:space="preserve">
           |ның мәтіндік |        | </w:t>
      </w:r>
      <w:r>
        <w:br/>
      </w:r>
      <w:r>
        <w:rPr>
          <w:rFonts w:ascii="Times New Roman"/>
          <w:b w:val="false"/>
          <w:i w:val="false"/>
          <w:color w:val="000000"/>
          <w:sz w:val="28"/>
        </w:rPr>
        <w:t xml:space="preserve">
           |құрамы       |        |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8            9          10    | </w:t>
      </w:r>
      <w:r>
        <w:br/>
      </w: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xml:space="preserve">      Жиынтық тізімдеменің бұл бөліміне электрондық негіздегі </w:t>
      </w:r>
      <w:r>
        <w:br/>
      </w:r>
      <w:r>
        <w:rPr>
          <w:rFonts w:ascii="Times New Roman"/>
          <w:b w:val="false"/>
          <w:i w:val="false"/>
          <w:color w:val="000000"/>
          <w:sz w:val="28"/>
        </w:rPr>
        <w:t xml:space="preserve">
N___  -ден N ___-ге дейін _______________________ іс ендірілді. </w:t>
      </w:r>
      <w:r>
        <w:br/>
      </w:r>
      <w:r>
        <w:rPr>
          <w:rFonts w:ascii="Times New Roman"/>
          <w:b w:val="false"/>
          <w:i w:val="false"/>
          <w:color w:val="000000"/>
          <w:sz w:val="28"/>
        </w:rPr>
        <w:t xml:space="preserve">
                     (цифрмен және жазбаша) </w:t>
      </w:r>
    </w:p>
    <w:p>
      <w:pPr>
        <w:spacing w:after="0"/>
        <w:ind w:left="0"/>
        <w:jc w:val="both"/>
      </w:pPr>
      <w:r>
        <w:rPr>
          <w:rFonts w:ascii="Times New Roman"/>
          <w:b w:val="false"/>
          <w:i w:val="false"/>
          <w:color w:val="000000"/>
          <w:sz w:val="28"/>
        </w:rPr>
        <w:t xml:space="preserve">Жиынтық тізімдеме бөлімін </w:t>
      </w:r>
      <w:r>
        <w:br/>
      </w:r>
      <w:r>
        <w:rPr>
          <w:rFonts w:ascii="Times New Roman"/>
          <w:b w:val="false"/>
          <w:i w:val="false"/>
          <w:color w:val="000000"/>
          <w:sz w:val="28"/>
        </w:rPr>
        <w:t xml:space="preserve">
құрастырушы лауазымының атауы  __________________  Толық </w:t>
      </w:r>
      <w:r>
        <w:br/>
      </w: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xml:space="preserve">Уақыты </w:t>
      </w:r>
    </w:p>
    <w:p>
      <w:pPr>
        <w:spacing w:after="0"/>
        <w:ind w:left="0"/>
        <w:jc w:val="both"/>
      </w:pPr>
      <w:r>
        <w:rPr>
          <w:rFonts w:ascii="Times New Roman"/>
          <w:b w:val="false"/>
          <w:i w:val="false"/>
          <w:color w:val="000000"/>
          <w:sz w:val="28"/>
        </w:rPr>
        <w:t xml:space="preserve">Мақұлданды </w:t>
      </w:r>
    </w:p>
    <w:p>
      <w:pPr>
        <w:spacing w:after="0"/>
        <w:ind w:left="0"/>
        <w:jc w:val="both"/>
      </w:pPr>
      <w:r>
        <w:rPr>
          <w:rFonts w:ascii="Times New Roman"/>
          <w:b w:val="false"/>
          <w:i w:val="false"/>
          <w:color w:val="000000"/>
          <w:sz w:val="28"/>
        </w:rPr>
        <w:t xml:space="preserve">Ұйым ОСК-ның (СК-ның) </w:t>
      </w:r>
      <w:r>
        <w:br/>
      </w:r>
      <w:r>
        <w:rPr>
          <w:rFonts w:ascii="Times New Roman"/>
          <w:b w:val="false"/>
          <w:i w:val="false"/>
          <w:color w:val="000000"/>
          <w:sz w:val="28"/>
        </w:rPr>
        <w:t xml:space="preserve">
_____ жылғы "_"__________N ___ </w:t>
      </w:r>
      <w:r>
        <w:br/>
      </w:r>
      <w:r>
        <w:rPr>
          <w:rFonts w:ascii="Times New Roman"/>
          <w:b w:val="false"/>
          <w:i w:val="false"/>
          <w:color w:val="000000"/>
          <w:sz w:val="28"/>
        </w:rPr>
        <w:t xml:space="preserve">
хаттамасы бойынша </w:t>
      </w:r>
    </w:p>
    <w:p>
      <w:pPr>
        <w:spacing w:after="0"/>
        <w:ind w:left="0"/>
        <w:jc w:val="both"/>
      </w:pPr>
      <w:r>
        <w:rPr>
          <w:rFonts w:ascii="Times New Roman"/>
          <w:b w:val="false"/>
          <w:i w:val="false"/>
          <w:color w:val="000000"/>
          <w:sz w:val="28"/>
        </w:rPr>
        <w:t xml:space="preserve">Формат А4 (210Х297) </w:t>
      </w:r>
    </w:p>
    <w:bookmarkStart w:name="z199" w:id="198"/>
    <w:p>
      <w:pPr>
        <w:spacing w:after="0"/>
        <w:ind w:left="0"/>
        <w:jc w:val="both"/>
      </w:pPr>
      <w:r>
        <w:rPr>
          <w:rFonts w:ascii="Times New Roman"/>
          <w:b w:val="false"/>
          <w:i w:val="false"/>
          <w:color w:val="000000"/>
          <w:sz w:val="28"/>
        </w:rPr>
        <w:t xml:space="preserve">
Ведомстволық мұрағаттар   </w:t>
      </w:r>
      <w:r>
        <w:br/>
      </w:r>
      <w:r>
        <w:rPr>
          <w:rFonts w:ascii="Times New Roman"/>
          <w:b w:val="false"/>
          <w:i w:val="false"/>
          <w:color w:val="000000"/>
          <w:sz w:val="28"/>
        </w:rPr>
        <w:t xml:space="preserve">
қызметінің Негізгі ережелеріне </w:t>
      </w:r>
      <w:r>
        <w:br/>
      </w:r>
      <w:r>
        <w:rPr>
          <w:rFonts w:ascii="Times New Roman"/>
          <w:b w:val="false"/>
          <w:i w:val="false"/>
          <w:color w:val="000000"/>
          <w:sz w:val="28"/>
        </w:rPr>
        <w:t xml:space="preserve">
6-қосымша           </w:t>
      </w:r>
    </w:p>
    <w:bookmarkEnd w:id="198"/>
    <w:p>
      <w:pPr>
        <w:spacing w:after="0"/>
        <w:ind w:left="0"/>
        <w:jc w:val="left"/>
      </w:pPr>
      <w:r>
        <w:rPr>
          <w:rFonts w:ascii="Times New Roman"/>
          <w:b/>
          <w:i w:val="false"/>
          <w:color w:val="000000"/>
        </w:rPr>
        <w:t xml:space="preserve"> Сақтауға жатпайтын құжаттарды </w:t>
      </w:r>
      <w:r>
        <w:br/>
      </w:r>
      <w:r>
        <w:rPr>
          <w:rFonts w:ascii="Times New Roman"/>
          <w:b/>
          <w:i w:val="false"/>
          <w:color w:val="000000"/>
        </w:rPr>
        <w:t xml:space="preserve">
жоюға бөлу туралы актінің үлгiсi </w:t>
      </w:r>
    </w:p>
    <w:p>
      <w:pPr>
        <w:spacing w:after="0"/>
        <w:ind w:left="0"/>
        <w:jc w:val="both"/>
      </w:pPr>
      <w:r>
        <w:rPr>
          <w:rFonts w:ascii="Times New Roman"/>
          <w:b w:val="false"/>
          <w:i w:val="false"/>
          <w:color w:val="000000"/>
          <w:sz w:val="28"/>
        </w:rPr>
        <w:t xml:space="preserve">      Жоғары тұрған органның                Бекітемін </w:t>
      </w:r>
      <w:r>
        <w:br/>
      </w:r>
      <w:r>
        <w:rPr>
          <w:rFonts w:ascii="Times New Roman"/>
          <w:b w:val="false"/>
          <w:i w:val="false"/>
          <w:color w:val="000000"/>
          <w:sz w:val="28"/>
        </w:rPr>
        <w:t xml:space="preserve">
      ресми атауы </w:t>
      </w:r>
      <w:r>
        <w:br/>
      </w:r>
      <w:r>
        <w:rPr>
          <w:rFonts w:ascii="Times New Roman"/>
          <w:b w:val="false"/>
          <w:i w:val="false"/>
          <w:color w:val="000000"/>
          <w:sz w:val="28"/>
        </w:rPr>
        <w:t xml:space="preserve">
      Ұйымның ресми                         Ұйым басшысы </w:t>
      </w:r>
      <w:r>
        <w:br/>
      </w:r>
      <w:r>
        <w:rPr>
          <w:rFonts w:ascii="Times New Roman"/>
          <w:b w:val="false"/>
          <w:i w:val="false"/>
          <w:color w:val="000000"/>
          <w:sz w:val="28"/>
        </w:rPr>
        <w:t xml:space="preserve">
      атауы                                 лауазымының атауы </w:t>
      </w:r>
      <w:r>
        <w:br/>
      </w:r>
      <w:r>
        <w:rPr>
          <w:rFonts w:ascii="Times New Roman"/>
          <w:b w:val="false"/>
          <w:i w:val="false"/>
          <w:color w:val="000000"/>
          <w:sz w:val="28"/>
        </w:rPr>
        <w:t xml:space="preserve">
                                            _____________ Толық </w:t>
      </w:r>
      <w:r>
        <w:br/>
      </w:r>
      <w:r>
        <w:rPr>
          <w:rFonts w:ascii="Times New Roman"/>
          <w:b w:val="false"/>
          <w:i w:val="false"/>
          <w:color w:val="000000"/>
          <w:sz w:val="28"/>
        </w:rPr>
        <w:t xml:space="preserve">
                                               (қолы)     аты-жөні </w:t>
      </w:r>
      <w:r>
        <w:br/>
      </w:r>
      <w:r>
        <w:rPr>
          <w:rFonts w:ascii="Times New Roman"/>
          <w:b w:val="false"/>
          <w:i w:val="false"/>
          <w:color w:val="000000"/>
          <w:sz w:val="28"/>
        </w:rPr>
        <w:t xml:space="preserve">
                                            Уақыты </w:t>
      </w:r>
    </w:p>
    <w:p>
      <w:pPr>
        <w:spacing w:after="0"/>
        <w:ind w:left="0"/>
        <w:jc w:val="left"/>
      </w:pPr>
      <w:r>
        <w:rPr>
          <w:rFonts w:ascii="Times New Roman"/>
          <w:b/>
          <w:i w:val="false"/>
          <w:color w:val="000000"/>
        </w:rPr>
        <w:t xml:space="preserve"> N _______ АКТI </w:t>
      </w:r>
    </w:p>
    <w:p>
      <w:pPr>
        <w:spacing w:after="0"/>
        <w:ind w:left="0"/>
        <w:jc w:val="both"/>
      </w:pPr>
      <w:r>
        <w:rPr>
          <w:rFonts w:ascii="Times New Roman"/>
          <w:b w:val="false"/>
          <w:i w:val="false"/>
          <w:color w:val="000000"/>
          <w:sz w:val="28"/>
        </w:rPr>
        <w:t xml:space="preserve">      Жасалған орны </w:t>
      </w:r>
    </w:p>
    <w:p>
      <w:pPr>
        <w:spacing w:after="0"/>
        <w:ind w:left="0"/>
        <w:jc w:val="both"/>
      </w:pPr>
      <w:r>
        <w:rPr>
          <w:rFonts w:ascii="Times New Roman"/>
          <w:b w:val="false"/>
          <w:i w:val="false"/>
          <w:color w:val="000000"/>
          <w:sz w:val="28"/>
        </w:rPr>
        <w:t xml:space="preserve">      Сақтауға жатпайтын құжаттарды </w:t>
      </w:r>
      <w:r>
        <w:br/>
      </w:r>
      <w:r>
        <w:rPr>
          <w:rFonts w:ascii="Times New Roman"/>
          <w:b w:val="false"/>
          <w:i w:val="false"/>
          <w:color w:val="000000"/>
          <w:sz w:val="28"/>
        </w:rPr>
        <w:t xml:space="preserve">
      жоюға бөлу туралы </w:t>
      </w:r>
    </w:p>
    <w:p>
      <w:pPr>
        <w:spacing w:after="0"/>
        <w:ind w:left="0"/>
        <w:jc w:val="both"/>
      </w:pP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(құжаттардың сақталу мерзімі көрсетіліп жасалған тізімдеме </w:t>
      </w:r>
      <w:r>
        <w:br/>
      </w:r>
      <w:r>
        <w:rPr>
          <w:rFonts w:ascii="Times New Roman"/>
          <w:b w:val="false"/>
          <w:i w:val="false"/>
          <w:color w:val="000000"/>
          <w:sz w:val="28"/>
        </w:rPr>
        <w:t xml:space="preserve">
аты; оның жарыққа </w:t>
      </w:r>
      <w:r>
        <w:br/>
      </w:r>
      <w:r>
        <w:rPr>
          <w:rFonts w:ascii="Times New Roman"/>
          <w:b w:val="false"/>
          <w:i w:val="false"/>
          <w:color w:val="000000"/>
          <w:sz w:val="28"/>
        </w:rPr>
        <w:t xml:space="preserve">
____________________________  негізінде___________________________ </w:t>
      </w:r>
      <w:r>
        <w:br/>
      </w:r>
      <w:r>
        <w:rPr>
          <w:rFonts w:ascii="Times New Roman"/>
          <w:b w:val="false"/>
          <w:i w:val="false"/>
          <w:color w:val="000000"/>
          <w:sz w:val="28"/>
        </w:rPr>
        <w:t xml:space="preserve">
шыққан уақыты және баспаның           (мұрағат қорының нөмірі мен </w:t>
      </w:r>
      <w:r>
        <w:br/>
      </w:r>
      <w:r>
        <w:rPr>
          <w:rFonts w:ascii="Times New Roman"/>
          <w:b w:val="false"/>
          <w:i w:val="false"/>
          <w:color w:val="000000"/>
          <w:sz w:val="28"/>
        </w:rPr>
        <w:t xml:space="preserve">
аты)                                   аты) </w:t>
      </w:r>
      <w:r>
        <w:br/>
      </w:r>
      <w:r>
        <w:rPr>
          <w:rFonts w:ascii="Times New Roman"/>
          <w:b w:val="false"/>
          <w:i w:val="false"/>
          <w:color w:val="000000"/>
          <w:sz w:val="28"/>
        </w:rPr>
        <w:t xml:space="preserve">
мұрағат қорының мына төмендегі істері мен құжаттары ғылыми-тарихи </w:t>
      </w:r>
      <w:r>
        <w:br/>
      </w:r>
      <w:r>
        <w:rPr>
          <w:rFonts w:ascii="Times New Roman"/>
          <w:b w:val="false"/>
          <w:i w:val="false"/>
          <w:color w:val="000000"/>
          <w:sz w:val="28"/>
        </w:rPr>
        <w:t xml:space="preserve">
құндылығы жоқ және практикалық мәнін жоғалтқан деп танылып, жоюға </w:t>
      </w:r>
      <w:r>
        <w:br/>
      </w:r>
      <w:r>
        <w:rPr>
          <w:rFonts w:ascii="Times New Roman"/>
          <w:b w:val="false"/>
          <w:i w:val="false"/>
          <w:color w:val="000000"/>
          <w:sz w:val="28"/>
        </w:rPr>
        <w:t xml:space="preserve">
бөлініп алынды: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NN  |Іс тақырыбы      |Іс       |Істің   |Істер.   |Істің    §|Ес. </w:t>
      </w:r>
      <w:r>
        <w:br/>
      </w:r>
      <w:r>
        <w:rPr>
          <w:rFonts w:ascii="Times New Roman"/>
          <w:b w:val="false"/>
          <w:i w:val="false"/>
          <w:color w:val="000000"/>
          <w:sz w:val="28"/>
        </w:rPr>
        <w:t xml:space="preserve">
р/с |немесе істердің  |датасы   |номенкл.|дің      |сақталу   |керт. </w:t>
      </w:r>
      <w:r>
        <w:br/>
      </w:r>
      <w:r>
        <w:rPr>
          <w:rFonts w:ascii="Times New Roman"/>
          <w:b w:val="false"/>
          <w:i w:val="false"/>
          <w:color w:val="000000"/>
          <w:sz w:val="28"/>
        </w:rPr>
        <w:t xml:space="preserve">
    |топтама тақырыбы |немесе   |индексі |(томдар, |мерзімдері| пе </w:t>
      </w:r>
      <w:r>
        <w:br/>
      </w:r>
      <w:r>
        <w:rPr>
          <w:rFonts w:ascii="Times New Roman"/>
          <w:b w:val="false"/>
          <w:i w:val="false"/>
          <w:color w:val="000000"/>
          <w:sz w:val="28"/>
        </w:rPr>
        <w:t xml:space="preserve">
    |                 |істердің |немесе  |бөлімдер)|және тізбе| </w:t>
      </w:r>
      <w:r>
        <w:br/>
      </w:r>
      <w:r>
        <w:rPr>
          <w:rFonts w:ascii="Times New Roman"/>
          <w:b w:val="false"/>
          <w:i w:val="false"/>
          <w:color w:val="000000"/>
          <w:sz w:val="28"/>
        </w:rPr>
        <w:t xml:space="preserve">
    |                 |уақыт    |істің   |саны     |бойынша   | </w:t>
      </w:r>
      <w:r>
        <w:br/>
      </w:r>
      <w:r>
        <w:rPr>
          <w:rFonts w:ascii="Times New Roman"/>
          <w:b w:val="false"/>
          <w:i w:val="false"/>
          <w:color w:val="000000"/>
          <w:sz w:val="28"/>
        </w:rPr>
        <w:t xml:space="preserve">
    |                 |аралы.   |тізімде.|         |баптардың | </w:t>
      </w:r>
      <w:r>
        <w:br/>
      </w:r>
      <w:r>
        <w:rPr>
          <w:rFonts w:ascii="Times New Roman"/>
          <w:b w:val="false"/>
          <w:i w:val="false"/>
          <w:color w:val="000000"/>
          <w:sz w:val="28"/>
        </w:rPr>
        <w:t xml:space="preserve">
    |                 |ғы       |мелік N |         |нөмірлері |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Барлығы __________________ іс және құжат,  __________ жылдар. </w:t>
      </w:r>
      <w:r>
        <w:br/>
      </w:r>
      <w:r>
        <w:rPr>
          <w:rFonts w:ascii="Times New Roman"/>
          <w:b w:val="false"/>
          <w:i w:val="false"/>
          <w:color w:val="000000"/>
          <w:sz w:val="28"/>
        </w:rPr>
        <w:t xml:space="preserve">
             (цифрмен және жазбаша) </w:t>
      </w:r>
      <w:r>
        <w:br/>
      </w:r>
      <w:r>
        <w:rPr>
          <w:rFonts w:ascii="Times New Roman"/>
          <w:b w:val="false"/>
          <w:i w:val="false"/>
          <w:color w:val="000000"/>
          <w:sz w:val="28"/>
        </w:rPr>
        <w:t xml:space="preserve">
      __________________  жылдарға арналған тұрақты сақтаудағы </w:t>
      </w:r>
      <w:r>
        <w:br/>
      </w:r>
      <w:r>
        <w:rPr>
          <w:rFonts w:ascii="Times New Roman"/>
          <w:b w:val="false"/>
          <w:i w:val="false"/>
          <w:color w:val="000000"/>
          <w:sz w:val="28"/>
        </w:rPr>
        <w:t xml:space="preserve">
істер мен жеке құрам бойынша істердің жиынтық тізімдемелері бөлімдері_________________________________ сараптау-тексеру комис. </w:t>
      </w:r>
      <w:r>
        <w:br/>
      </w:r>
      <w:r>
        <w:rPr>
          <w:rFonts w:ascii="Times New Roman"/>
          <w:b w:val="false"/>
          <w:i w:val="false"/>
          <w:color w:val="000000"/>
          <w:sz w:val="28"/>
        </w:rPr>
        <w:t xml:space="preserve">
          (уәкілетті органның ресми атауы) </w:t>
      </w:r>
      <w:r>
        <w:br/>
      </w:r>
      <w:r>
        <w:rPr>
          <w:rFonts w:ascii="Times New Roman"/>
          <w:b w:val="false"/>
          <w:i w:val="false"/>
          <w:color w:val="000000"/>
          <w:sz w:val="28"/>
        </w:rPr>
        <w:t xml:space="preserve">
сиясының хаттамасымен бекітілді. </w:t>
      </w:r>
    </w:p>
    <w:p>
      <w:pPr>
        <w:spacing w:after="0"/>
        <w:ind w:left="0"/>
        <w:jc w:val="both"/>
      </w:pPr>
      <w:r>
        <w:rPr>
          <w:rFonts w:ascii="Times New Roman"/>
          <w:b w:val="false"/>
          <w:i w:val="false"/>
          <w:color w:val="000000"/>
          <w:sz w:val="28"/>
        </w:rPr>
        <w:t xml:space="preserve">Құжаттарды өңдеу </w:t>
      </w:r>
      <w:r>
        <w:br/>
      </w:r>
      <w:r>
        <w:rPr>
          <w:rFonts w:ascii="Times New Roman"/>
          <w:b w:val="false"/>
          <w:i w:val="false"/>
          <w:color w:val="000000"/>
          <w:sz w:val="28"/>
        </w:rPr>
        <w:t xml:space="preserve">
жұмыстарын жүргізген                            Толық </w:t>
      </w:r>
      <w:r>
        <w:br/>
      </w:r>
      <w:r>
        <w:rPr>
          <w:rFonts w:ascii="Times New Roman"/>
          <w:b w:val="false"/>
          <w:i w:val="false"/>
          <w:color w:val="000000"/>
          <w:sz w:val="28"/>
        </w:rPr>
        <w:t xml:space="preserve">
тұлға лауазымының атауы   _____________________ аты-жөні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Келісілді                                    Мақұлданды </w:t>
      </w:r>
    </w:p>
    <w:p>
      <w:pPr>
        <w:spacing w:after="0"/>
        <w:ind w:left="0"/>
        <w:jc w:val="both"/>
      </w:pPr>
      <w:r>
        <w:rPr>
          <w:rFonts w:ascii="Times New Roman"/>
          <w:b w:val="false"/>
          <w:i w:val="false"/>
          <w:color w:val="000000"/>
          <w:sz w:val="28"/>
        </w:rPr>
        <w:t xml:space="preserve">Уәкілетті орган СТК- ның                     Ұйым ОСК (СК)-ның </w:t>
      </w:r>
      <w:r>
        <w:br/>
      </w:r>
      <w:r>
        <w:rPr>
          <w:rFonts w:ascii="Times New Roman"/>
          <w:b w:val="false"/>
          <w:i w:val="false"/>
          <w:color w:val="000000"/>
          <w:sz w:val="28"/>
        </w:rPr>
        <w:t xml:space="preserve">
____ жылғы "_"_________N __                  ____ жылғы "_"_____N __ </w:t>
      </w:r>
      <w:r>
        <w:br/>
      </w:r>
      <w:r>
        <w:rPr>
          <w:rFonts w:ascii="Times New Roman"/>
          <w:b w:val="false"/>
          <w:i w:val="false"/>
          <w:color w:val="000000"/>
          <w:sz w:val="28"/>
        </w:rPr>
        <w:t xml:space="preserve">
хаттамасы бойынша                            хаттамасы бойынша </w:t>
      </w:r>
    </w:p>
    <w:p>
      <w:pPr>
        <w:spacing w:after="0"/>
        <w:ind w:left="0"/>
        <w:jc w:val="both"/>
      </w:pPr>
      <w:r>
        <w:rPr>
          <w:rFonts w:ascii="Times New Roman"/>
          <w:b w:val="false"/>
          <w:i w:val="false"/>
          <w:color w:val="000000"/>
          <w:sz w:val="28"/>
        </w:rPr>
        <w:t xml:space="preserve">Формат А4 (210Х297) </w:t>
      </w:r>
    </w:p>
    <w:p>
      <w:pPr>
        <w:spacing w:after="0"/>
        <w:ind w:left="0"/>
        <w:jc w:val="both"/>
      </w:pPr>
      <w:r>
        <w:rPr>
          <w:rFonts w:ascii="Times New Roman"/>
          <w:b w:val="false"/>
          <w:i w:val="false"/>
          <w:color w:val="ff0000"/>
          <w:sz w:val="28"/>
        </w:rPr>
        <w:t xml:space="preserve">      6-қосымшаға арналған ескерпе. </w:t>
      </w:r>
      <w:r>
        <w:br/>
      </w:r>
      <w:r>
        <w:rPr>
          <w:rFonts w:ascii="Times New Roman"/>
          <w:b w:val="false"/>
          <w:i w:val="false"/>
          <w:color w:val="000000"/>
          <w:sz w:val="28"/>
        </w:rPr>
        <w:t xml:space="preserve">
      Сақтауға жатпайтын электрондық негіздегі құжаттарды жоюға бөлу </w:t>
      </w:r>
      <w:r>
        <w:br/>
      </w:r>
      <w:r>
        <w:rPr>
          <w:rFonts w:ascii="Times New Roman"/>
          <w:b w:val="false"/>
          <w:i w:val="false"/>
          <w:color w:val="000000"/>
          <w:sz w:val="28"/>
        </w:rPr>
        <w:t xml:space="preserve">
туралы акті осы қосымшада келтірілген үлгi бойынша жасалады. </w:t>
      </w:r>
    </w:p>
    <w:bookmarkStart w:name="z200" w:id="199"/>
    <w:p>
      <w:pPr>
        <w:spacing w:after="0"/>
        <w:ind w:left="0"/>
        <w:jc w:val="both"/>
      </w:pPr>
      <w:r>
        <w:rPr>
          <w:rFonts w:ascii="Times New Roman"/>
          <w:b w:val="false"/>
          <w:i w:val="false"/>
          <w:color w:val="000000"/>
          <w:sz w:val="28"/>
        </w:rPr>
        <w:t xml:space="preserve">
Ведомстволық мұрағаттар    </w:t>
      </w:r>
      <w:r>
        <w:br/>
      </w:r>
      <w:r>
        <w:rPr>
          <w:rFonts w:ascii="Times New Roman"/>
          <w:b w:val="false"/>
          <w:i w:val="false"/>
          <w:color w:val="000000"/>
          <w:sz w:val="28"/>
        </w:rPr>
        <w:t xml:space="preserve">
қызметінің Негізгі ережелеріне </w:t>
      </w:r>
      <w:r>
        <w:br/>
      </w:r>
      <w:r>
        <w:rPr>
          <w:rFonts w:ascii="Times New Roman"/>
          <w:b w:val="false"/>
          <w:i w:val="false"/>
          <w:color w:val="000000"/>
          <w:sz w:val="28"/>
        </w:rPr>
        <w:t xml:space="preserve">
7-қосымша           </w:t>
      </w:r>
    </w:p>
    <w:bookmarkEnd w:id="199"/>
    <w:p>
      <w:pPr>
        <w:spacing w:after="0"/>
        <w:ind w:left="0"/>
        <w:jc w:val="left"/>
      </w:pPr>
      <w:r>
        <w:rPr>
          <w:rFonts w:ascii="Times New Roman"/>
          <w:b/>
          <w:i w:val="false"/>
          <w:color w:val="000000"/>
        </w:rPr>
        <w:t xml:space="preserve"> Топографиялық карточканың үлгiсi </w:t>
      </w:r>
    </w:p>
    <w:p>
      <w:pPr>
        <w:spacing w:after="0"/>
        <w:ind w:left="0"/>
        <w:jc w:val="both"/>
      </w:pPr>
      <w:r>
        <w:rPr>
          <w:rFonts w:ascii="Times New Roman"/>
          <w:b w:val="false"/>
          <w:i w:val="false"/>
          <w:color w:val="000000"/>
          <w:sz w:val="28"/>
        </w:rPr>
        <w:t xml:space="preserve">N ___ стеллаж (шкаф, сейф)                   N ____ мұрағат қоймасы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N           |  істердің N | N____ -ден     |   Ескертпе </w:t>
      </w:r>
      <w:r>
        <w:br/>
      </w:r>
      <w:r>
        <w:rPr>
          <w:rFonts w:ascii="Times New Roman"/>
          <w:b w:val="false"/>
          <w:i w:val="false"/>
          <w:color w:val="000000"/>
          <w:sz w:val="28"/>
        </w:rPr>
        <w:t xml:space="preserve">
сөре |  мұрағат қоры | жиынтық     | N____-ге       | </w:t>
      </w:r>
      <w:r>
        <w:br/>
      </w:r>
      <w:r>
        <w:rPr>
          <w:rFonts w:ascii="Times New Roman"/>
          <w:b w:val="false"/>
          <w:i w:val="false"/>
          <w:color w:val="000000"/>
          <w:sz w:val="28"/>
        </w:rPr>
        <w:t xml:space="preserve">
     |               | тізімдемесі | дейінгі істер  |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1        2               3             4               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Формат А6 (148Х105) </w:t>
      </w:r>
    </w:p>
    <w:bookmarkStart w:name="z201" w:id="200"/>
    <w:p>
      <w:pPr>
        <w:spacing w:after="0"/>
        <w:ind w:left="0"/>
        <w:jc w:val="both"/>
      </w:pPr>
      <w:r>
        <w:rPr>
          <w:rFonts w:ascii="Times New Roman"/>
          <w:b w:val="false"/>
          <w:i w:val="false"/>
          <w:color w:val="000000"/>
          <w:sz w:val="28"/>
        </w:rPr>
        <w:t xml:space="preserve">
Ведомстволық мұрағаттар   </w:t>
      </w:r>
      <w:r>
        <w:br/>
      </w:r>
      <w:r>
        <w:rPr>
          <w:rFonts w:ascii="Times New Roman"/>
          <w:b w:val="false"/>
          <w:i w:val="false"/>
          <w:color w:val="000000"/>
          <w:sz w:val="28"/>
        </w:rPr>
        <w:t xml:space="preserve">
қызметінің Негізгі ережелеріне </w:t>
      </w:r>
      <w:r>
        <w:br/>
      </w:r>
      <w:r>
        <w:rPr>
          <w:rFonts w:ascii="Times New Roman"/>
          <w:b w:val="false"/>
          <w:i w:val="false"/>
          <w:color w:val="000000"/>
          <w:sz w:val="28"/>
        </w:rPr>
        <w:t xml:space="preserve">
8-қосымша            </w:t>
      </w:r>
    </w:p>
    <w:bookmarkEnd w:id="200"/>
    <w:p>
      <w:pPr>
        <w:spacing w:after="0"/>
        <w:ind w:left="0"/>
        <w:jc w:val="left"/>
      </w:pPr>
      <w:r>
        <w:rPr>
          <w:rFonts w:ascii="Times New Roman"/>
          <w:b/>
          <w:i w:val="false"/>
          <w:color w:val="000000"/>
        </w:rPr>
        <w:t xml:space="preserve"> Істерді мұрағат қоймасынан алып беруге арналған </w:t>
      </w:r>
      <w:r>
        <w:br/>
      </w:r>
      <w:r>
        <w:rPr>
          <w:rFonts w:ascii="Times New Roman"/>
          <w:b/>
          <w:i w:val="false"/>
          <w:color w:val="000000"/>
        </w:rPr>
        <w:t xml:space="preserve">
тіркеу кітабының үлгiсi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NN |Берілген|N мұрағат|Істердің N |N |Кімге |Істі алғандығы |Істі </w:t>
      </w:r>
      <w:r>
        <w:br/>
      </w:r>
      <w:r>
        <w:rPr>
          <w:rFonts w:ascii="Times New Roman"/>
          <w:b w:val="false"/>
          <w:i w:val="false"/>
          <w:color w:val="000000"/>
          <w:sz w:val="28"/>
        </w:rPr>
        <w:t xml:space="preserve">
р/с|күні    |қоры     |жиынтық    |іс|беріл.|туралы қолхат  |қайтару </w:t>
      </w:r>
      <w:r>
        <w:br/>
      </w:r>
      <w:r>
        <w:rPr>
          <w:rFonts w:ascii="Times New Roman"/>
          <w:b w:val="false"/>
          <w:i w:val="false"/>
          <w:color w:val="000000"/>
          <w:sz w:val="28"/>
        </w:rPr>
        <w:t xml:space="preserve">
   |        |         |тізімдемесі|  |ді    |               |датасы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__________________________________ </w:t>
      </w:r>
      <w:r>
        <w:br/>
      </w:r>
      <w:r>
        <w:rPr>
          <w:rFonts w:ascii="Times New Roman"/>
          <w:b w:val="false"/>
          <w:i w:val="false"/>
          <w:color w:val="000000"/>
          <w:sz w:val="28"/>
        </w:rPr>
        <w:t xml:space="preserve">
Істі қайтаратындығы   | Ескертпе  | </w:t>
      </w:r>
      <w:r>
        <w:br/>
      </w:r>
      <w:r>
        <w:rPr>
          <w:rFonts w:ascii="Times New Roman"/>
          <w:b w:val="false"/>
          <w:i w:val="false"/>
          <w:color w:val="000000"/>
          <w:sz w:val="28"/>
        </w:rPr>
        <w:t xml:space="preserve">
туралы қолхат         |           |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9                10       | </w:t>
      </w:r>
      <w:r>
        <w:br/>
      </w: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xml:space="preserve">      ________жылы N_____ мұрағат қоймасынан барлығы ___________ </w:t>
      </w:r>
      <w:r>
        <w:br/>
      </w:r>
      <w:r>
        <w:rPr>
          <w:rFonts w:ascii="Times New Roman"/>
          <w:b w:val="false"/>
          <w:i w:val="false"/>
          <w:color w:val="000000"/>
          <w:sz w:val="28"/>
        </w:rPr>
        <w:t xml:space="preserve">
_______________________________________________іс берілді. </w:t>
      </w:r>
      <w:r>
        <w:br/>
      </w:r>
      <w:r>
        <w:rPr>
          <w:rFonts w:ascii="Times New Roman"/>
          <w:b w:val="false"/>
          <w:i w:val="false"/>
          <w:color w:val="000000"/>
          <w:sz w:val="28"/>
        </w:rPr>
        <w:t xml:space="preserve">
           (цифрмен және жазумен) </w:t>
      </w:r>
    </w:p>
    <w:p>
      <w:pPr>
        <w:spacing w:after="0"/>
        <w:ind w:left="0"/>
        <w:jc w:val="both"/>
      </w:pPr>
      <w:r>
        <w:rPr>
          <w:rFonts w:ascii="Times New Roman"/>
          <w:b w:val="false"/>
          <w:i w:val="false"/>
          <w:color w:val="000000"/>
          <w:sz w:val="28"/>
        </w:rPr>
        <w:t xml:space="preserve">Қорытынды жазбаны жасаған            ____________  Толық </w:t>
      </w:r>
      <w:r>
        <w:br/>
      </w:r>
      <w:r>
        <w:rPr>
          <w:rFonts w:ascii="Times New Roman"/>
          <w:b w:val="false"/>
          <w:i w:val="false"/>
          <w:color w:val="000000"/>
          <w:sz w:val="28"/>
        </w:rPr>
        <w:t xml:space="preserve">
қызметкер лауазымының атауы            (қолы)      аты-жөні </w:t>
      </w:r>
    </w:p>
    <w:p>
      <w:pPr>
        <w:spacing w:after="0"/>
        <w:ind w:left="0"/>
        <w:jc w:val="both"/>
      </w:pPr>
      <w:r>
        <w:rPr>
          <w:rFonts w:ascii="Times New Roman"/>
          <w:b w:val="false"/>
          <w:i w:val="false"/>
          <w:color w:val="000000"/>
          <w:sz w:val="28"/>
        </w:rPr>
        <w:t xml:space="preserve">Уақыты </w:t>
      </w:r>
    </w:p>
    <w:p>
      <w:pPr>
        <w:spacing w:after="0"/>
        <w:ind w:left="0"/>
        <w:jc w:val="both"/>
      </w:pPr>
      <w:r>
        <w:rPr>
          <w:rFonts w:ascii="Times New Roman"/>
          <w:b w:val="false"/>
          <w:i w:val="false"/>
          <w:color w:val="000000"/>
          <w:sz w:val="28"/>
        </w:rPr>
        <w:t xml:space="preserve">Формат А4 (210Х297) </w:t>
      </w:r>
    </w:p>
    <w:bookmarkStart w:name="z202" w:id="201"/>
    <w:p>
      <w:pPr>
        <w:spacing w:after="0"/>
        <w:ind w:left="0"/>
        <w:jc w:val="both"/>
      </w:pPr>
      <w:r>
        <w:rPr>
          <w:rFonts w:ascii="Times New Roman"/>
          <w:b w:val="false"/>
          <w:i w:val="false"/>
          <w:color w:val="000000"/>
          <w:sz w:val="28"/>
        </w:rPr>
        <w:t xml:space="preserve">
Ведомстволық мұрағаттар   </w:t>
      </w:r>
      <w:r>
        <w:br/>
      </w:r>
      <w:r>
        <w:rPr>
          <w:rFonts w:ascii="Times New Roman"/>
          <w:b w:val="false"/>
          <w:i w:val="false"/>
          <w:color w:val="000000"/>
          <w:sz w:val="28"/>
        </w:rPr>
        <w:t xml:space="preserve">
      қызметінің Негізгі ережелеріне </w:t>
      </w:r>
      <w:r>
        <w:br/>
      </w:r>
      <w:r>
        <w:rPr>
          <w:rFonts w:ascii="Times New Roman"/>
          <w:b w:val="false"/>
          <w:i w:val="false"/>
          <w:color w:val="000000"/>
          <w:sz w:val="28"/>
        </w:rPr>
        <w:t xml:space="preserve">
9-қосымша           </w:t>
      </w:r>
    </w:p>
    <w:bookmarkEnd w:id="201"/>
    <w:p>
      <w:pPr>
        <w:spacing w:after="0"/>
        <w:ind w:left="0"/>
        <w:jc w:val="left"/>
      </w:pPr>
      <w:r>
        <w:rPr>
          <w:rFonts w:ascii="Times New Roman"/>
          <w:b/>
          <w:i w:val="false"/>
          <w:color w:val="000000"/>
        </w:rPr>
        <w:t xml:space="preserve"> Істердің толықтығы мен жай-күйін тексеру </w:t>
      </w:r>
      <w:r>
        <w:br/>
      </w:r>
      <w:r>
        <w:rPr>
          <w:rFonts w:ascii="Times New Roman"/>
          <w:b/>
          <w:i w:val="false"/>
          <w:color w:val="000000"/>
        </w:rPr>
        <w:t xml:space="preserve">
актісінiң үлгiсi </w:t>
      </w:r>
    </w:p>
    <w:p>
      <w:pPr>
        <w:spacing w:after="0"/>
        <w:ind w:left="0"/>
        <w:jc w:val="both"/>
      </w:pPr>
      <w:r>
        <w:rPr>
          <w:rFonts w:ascii="Times New Roman"/>
          <w:b w:val="false"/>
          <w:i w:val="false"/>
          <w:color w:val="000000"/>
          <w:sz w:val="28"/>
        </w:rPr>
        <w:t xml:space="preserve">      Жоғары тұрған органның                    Бекітемін </w:t>
      </w:r>
      <w:r>
        <w:br/>
      </w:r>
      <w:r>
        <w:rPr>
          <w:rFonts w:ascii="Times New Roman"/>
          <w:b w:val="false"/>
          <w:i w:val="false"/>
          <w:color w:val="000000"/>
          <w:sz w:val="28"/>
        </w:rPr>
        <w:t xml:space="preserve">
      ресми атауы </w:t>
      </w:r>
      <w:r>
        <w:br/>
      </w:r>
      <w:r>
        <w:rPr>
          <w:rFonts w:ascii="Times New Roman"/>
          <w:b w:val="false"/>
          <w:i w:val="false"/>
          <w:color w:val="000000"/>
          <w:sz w:val="28"/>
        </w:rPr>
        <w:t xml:space="preserve">
      Ұйымның ресми                             Ұйым басшысы </w:t>
      </w:r>
      <w:r>
        <w:br/>
      </w:r>
      <w:r>
        <w:rPr>
          <w:rFonts w:ascii="Times New Roman"/>
          <w:b w:val="false"/>
          <w:i w:val="false"/>
          <w:color w:val="000000"/>
          <w:sz w:val="28"/>
        </w:rPr>
        <w:t xml:space="preserve">
      атауы                                     лауазымының атауы </w:t>
      </w:r>
      <w:r>
        <w:br/>
      </w:r>
      <w:r>
        <w:rPr>
          <w:rFonts w:ascii="Times New Roman"/>
          <w:b w:val="false"/>
          <w:i w:val="false"/>
          <w:color w:val="000000"/>
          <w:sz w:val="28"/>
        </w:rPr>
        <w:t xml:space="preserve">
                                                _____________ Толық </w:t>
      </w:r>
      <w:r>
        <w:br/>
      </w:r>
      <w:r>
        <w:rPr>
          <w:rFonts w:ascii="Times New Roman"/>
          <w:b w:val="false"/>
          <w:i w:val="false"/>
          <w:color w:val="000000"/>
          <w:sz w:val="28"/>
        </w:rPr>
        <w:t xml:space="preserve">
                                                   (қолы)   аты-жөні </w:t>
      </w:r>
      <w:r>
        <w:br/>
      </w:r>
      <w:r>
        <w:rPr>
          <w:rFonts w:ascii="Times New Roman"/>
          <w:b w:val="false"/>
          <w:i w:val="false"/>
          <w:color w:val="000000"/>
          <w:sz w:val="28"/>
        </w:rPr>
        <w:t xml:space="preserve">
                                                Уақыты </w:t>
      </w:r>
    </w:p>
    <w:p>
      <w:pPr>
        <w:spacing w:after="0"/>
        <w:ind w:left="0"/>
        <w:jc w:val="left"/>
      </w:pPr>
      <w:r>
        <w:rPr>
          <w:rFonts w:ascii="Times New Roman"/>
          <w:b/>
          <w:i w:val="false"/>
          <w:color w:val="000000"/>
        </w:rPr>
        <w:t xml:space="preserve"> N _______ АКТI </w:t>
      </w:r>
    </w:p>
    <w:p>
      <w:pPr>
        <w:spacing w:after="0"/>
        <w:ind w:left="0"/>
        <w:jc w:val="both"/>
      </w:pPr>
      <w:r>
        <w:rPr>
          <w:rFonts w:ascii="Times New Roman"/>
          <w:b w:val="false"/>
          <w:i w:val="false"/>
          <w:color w:val="000000"/>
          <w:sz w:val="28"/>
        </w:rPr>
        <w:t xml:space="preserve">Жасалған жері </w:t>
      </w:r>
      <w:r>
        <w:br/>
      </w:r>
      <w:r>
        <w:rPr>
          <w:rFonts w:ascii="Times New Roman"/>
          <w:b w:val="false"/>
          <w:i w:val="false"/>
          <w:color w:val="000000"/>
          <w:sz w:val="28"/>
        </w:rPr>
        <w:t xml:space="preserve">
N___мұрағат қорындағы істердің </w:t>
      </w:r>
      <w:r>
        <w:br/>
      </w:r>
      <w:r>
        <w:rPr>
          <w:rFonts w:ascii="Times New Roman"/>
          <w:b w:val="false"/>
          <w:i w:val="false"/>
          <w:color w:val="000000"/>
          <w:sz w:val="28"/>
        </w:rPr>
        <w:t xml:space="preserve">
толықтығы мен жай-күйін тексеру </w:t>
      </w:r>
    </w:p>
    <w:p>
      <w:pPr>
        <w:spacing w:after="0"/>
        <w:ind w:left="0"/>
        <w:jc w:val="both"/>
      </w:pPr>
      <w:r>
        <w:rPr>
          <w:rFonts w:ascii="Times New Roman"/>
          <w:b w:val="false"/>
          <w:i w:val="false"/>
          <w:color w:val="000000"/>
          <w:sz w:val="28"/>
        </w:rPr>
        <w:t xml:space="preserve">      Бұл актіні _______________________________________ байланысты </w:t>
      </w:r>
      <w:r>
        <w:br/>
      </w:r>
      <w:r>
        <w:rPr>
          <w:rFonts w:ascii="Times New Roman"/>
          <w:b w:val="false"/>
          <w:i w:val="false"/>
          <w:color w:val="000000"/>
          <w:sz w:val="28"/>
        </w:rPr>
        <w:t xml:space="preserve">
                          (тексеру негізі) </w:t>
      </w:r>
      <w:r>
        <w:br/>
      </w:r>
      <w:r>
        <w:rPr>
          <w:rFonts w:ascii="Times New Roman"/>
          <w:b w:val="false"/>
          <w:i w:val="false"/>
          <w:color w:val="000000"/>
          <w:sz w:val="28"/>
        </w:rPr>
        <w:t xml:space="preserve">
_________________________________________________________құрамындағы </w:t>
      </w:r>
      <w:r>
        <w:br/>
      </w:r>
      <w:r>
        <w:rPr>
          <w:rFonts w:ascii="Times New Roman"/>
          <w:b w:val="false"/>
          <w:i w:val="false"/>
          <w:color w:val="000000"/>
          <w:sz w:val="28"/>
        </w:rPr>
        <w:t xml:space="preserve">
(комиссия төрағасы мен мүшелерінің аты-жөні) </w:t>
      </w:r>
      <w:r>
        <w:br/>
      </w:r>
      <w:r>
        <w:rPr>
          <w:rFonts w:ascii="Times New Roman"/>
          <w:b w:val="false"/>
          <w:i w:val="false"/>
          <w:color w:val="000000"/>
          <w:sz w:val="28"/>
        </w:rPr>
        <w:t xml:space="preserve">
комиссия жасады. </w:t>
      </w:r>
      <w:r>
        <w:br/>
      </w:r>
      <w:r>
        <w:rPr>
          <w:rFonts w:ascii="Times New Roman"/>
          <w:b w:val="false"/>
          <w:i w:val="false"/>
          <w:color w:val="000000"/>
          <w:sz w:val="28"/>
        </w:rPr>
        <w:t xml:space="preserve">
      Тексеру барысында мыналар анықталды: </w:t>
      </w:r>
      <w:r>
        <w:br/>
      </w:r>
      <w:r>
        <w:rPr>
          <w:rFonts w:ascii="Times New Roman"/>
          <w:b w:val="false"/>
          <w:i w:val="false"/>
          <w:color w:val="000000"/>
          <w:sz w:val="28"/>
        </w:rPr>
        <w:t xml:space="preserve">
      1. Істер тізімдемесі бойынша _______________іс, соның ішінде </w:t>
      </w:r>
      <w:r>
        <w:br/>
      </w:r>
      <w:r>
        <w:rPr>
          <w:rFonts w:ascii="Times New Roman"/>
          <w:b w:val="false"/>
          <w:i w:val="false"/>
          <w:color w:val="000000"/>
          <w:sz w:val="28"/>
        </w:rPr>
        <w:t xml:space="preserve">
                                (цифрмен және жазбаша) </w:t>
      </w:r>
      <w:r>
        <w:br/>
      </w:r>
      <w:r>
        <w:rPr>
          <w:rFonts w:ascii="Times New Roman"/>
          <w:b w:val="false"/>
          <w:i w:val="false"/>
          <w:color w:val="000000"/>
          <w:sz w:val="28"/>
        </w:rPr>
        <w:t xml:space="preserve">
________________________________________ бекіткен істердің жиынтық </w:t>
      </w:r>
      <w:r>
        <w:br/>
      </w:r>
      <w:r>
        <w:rPr>
          <w:rFonts w:ascii="Times New Roman"/>
          <w:b w:val="false"/>
          <w:i w:val="false"/>
          <w:color w:val="000000"/>
          <w:sz w:val="28"/>
        </w:rPr>
        <w:t xml:space="preserve">
  (уәкілетті органның ресми атауы) </w:t>
      </w:r>
      <w:r>
        <w:br/>
      </w:r>
      <w:r>
        <w:rPr>
          <w:rFonts w:ascii="Times New Roman"/>
          <w:b w:val="false"/>
          <w:i w:val="false"/>
          <w:color w:val="000000"/>
          <w:sz w:val="28"/>
        </w:rPr>
        <w:t xml:space="preserve">
тізімдемесі бөлімдері бойынша ___________________ іс есепке алынған. </w:t>
      </w:r>
      <w:r>
        <w:br/>
      </w:r>
      <w:r>
        <w:rPr>
          <w:rFonts w:ascii="Times New Roman"/>
          <w:b w:val="false"/>
          <w:i w:val="false"/>
          <w:color w:val="000000"/>
          <w:sz w:val="28"/>
        </w:rPr>
        <w:t xml:space="preserve">
                             (цифрмен және жазбаша) </w:t>
      </w:r>
      <w:r>
        <w:br/>
      </w:r>
      <w:r>
        <w:rPr>
          <w:rFonts w:ascii="Times New Roman"/>
          <w:b w:val="false"/>
          <w:i w:val="false"/>
          <w:color w:val="000000"/>
          <w:sz w:val="28"/>
        </w:rPr>
        <w:t xml:space="preserve">
      2. Нақты қолда жоқ істер саны __________________, соның ішінде </w:t>
      </w:r>
      <w:r>
        <w:br/>
      </w:r>
      <w:r>
        <w:rPr>
          <w:rFonts w:ascii="Times New Roman"/>
          <w:b w:val="false"/>
          <w:i w:val="false"/>
          <w:color w:val="000000"/>
          <w:sz w:val="28"/>
        </w:rPr>
        <w:t xml:space="preserve">
                                  (цифрмен және жазбаша) </w:t>
      </w:r>
      <w:r>
        <w:br/>
      </w:r>
      <w:r>
        <w:rPr>
          <w:rFonts w:ascii="Times New Roman"/>
          <w:b w:val="false"/>
          <w:i w:val="false"/>
          <w:color w:val="000000"/>
          <w:sz w:val="28"/>
        </w:rPr>
        <w:t xml:space="preserve">
_______________________________________  бекіткен істердің жиынтық </w:t>
      </w:r>
      <w:r>
        <w:br/>
      </w:r>
      <w:r>
        <w:rPr>
          <w:rFonts w:ascii="Times New Roman"/>
          <w:b w:val="false"/>
          <w:i w:val="false"/>
          <w:color w:val="000000"/>
          <w:sz w:val="28"/>
        </w:rPr>
        <w:t xml:space="preserve">
  (уәкілетті органның ресми атауы) </w:t>
      </w:r>
      <w:r>
        <w:br/>
      </w:r>
      <w:r>
        <w:rPr>
          <w:rFonts w:ascii="Times New Roman"/>
          <w:b w:val="false"/>
          <w:i w:val="false"/>
          <w:color w:val="000000"/>
          <w:sz w:val="28"/>
        </w:rPr>
        <w:t xml:space="preserve">
тізімдемесі бойынша есептегі істерден _______________________ іс. </w:t>
      </w:r>
      <w:r>
        <w:br/>
      </w:r>
      <w:r>
        <w:rPr>
          <w:rFonts w:ascii="Times New Roman"/>
          <w:b w:val="false"/>
          <w:i w:val="false"/>
          <w:color w:val="000000"/>
          <w:sz w:val="28"/>
        </w:rPr>
        <w:t xml:space="preserve">
                                      (цифрмен және жазбаша) </w:t>
      </w:r>
      <w:r>
        <w:br/>
      </w:r>
      <w:r>
        <w:rPr>
          <w:rFonts w:ascii="Times New Roman"/>
          <w:b w:val="false"/>
          <w:i w:val="false"/>
          <w:color w:val="000000"/>
          <w:sz w:val="28"/>
        </w:rPr>
        <w:t xml:space="preserve">
      3. Дұрыс орналастырылмаған, өзге мұрағат қорына жататын </w:t>
      </w:r>
      <w:r>
        <w:br/>
      </w:r>
      <w:r>
        <w:rPr>
          <w:rFonts w:ascii="Times New Roman"/>
          <w:b w:val="false"/>
          <w:i w:val="false"/>
          <w:color w:val="000000"/>
          <w:sz w:val="28"/>
        </w:rPr>
        <w:t xml:space="preserve">
істердің саны __________________ . </w:t>
      </w:r>
      <w:r>
        <w:br/>
      </w:r>
      <w:r>
        <w:rPr>
          <w:rFonts w:ascii="Times New Roman"/>
          <w:b w:val="false"/>
          <w:i w:val="false"/>
          <w:color w:val="000000"/>
          <w:sz w:val="28"/>
        </w:rPr>
        <w:t xml:space="preserve">
             (цифрмен және жазбаша) </w:t>
      </w:r>
      <w:r>
        <w:br/>
      </w:r>
      <w:r>
        <w:rPr>
          <w:rFonts w:ascii="Times New Roman"/>
          <w:b w:val="false"/>
          <w:i w:val="false"/>
          <w:color w:val="000000"/>
          <w:sz w:val="28"/>
        </w:rPr>
        <w:t xml:space="preserve">
      4. Аталмыш мұрағат қоры бойынша қолда бар істердің саны </w:t>
      </w:r>
      <w:r>
        <w:br/>
      </w:r>
      <w:r>
        <w:rPr>
          <w:rFonts w:ascii="Times New Roman"/>
          <w:b w:val="false"/>
          <w:i w:val="false"/>
          <w:color w:val="000000"/>
          <w:sz w:val="28"/>
        </w:rPr>
        <w:t xml:space="preserve">
______________________. </w:t>
      </w:r>
      <w:r>
        <w:br/>
      </w:r>
      <w:r>
        <w:rPr>
          <w:rFonts w:ascii="Times New Roman"/>
          <w:b w:val="false"/>
          <w:i w:val="false"/>
          <w:color w:val="000000"/>
          <w:sz w:val="28"/>
        </w:rPr>
        <w:t xml:space="preserve">
(цифрмен және жазбаша) </w:t>
      </w:r>
      <w:r>
        <w:br/>
      </w:r>
      <w:r>
        <w:rPr>
          <w:rFonts w:ascii="Times New Roman"/>
          <w:b w:val="false"/>
          <w:i w:val="false"/>
          <w:color w:val="000000"/>
          <w:sz w:val="28"/>
        </w:rPr>
        <w:t xml:space="preserve">
      5. Сипатталмаған істердің саны__________________ . </w:t>
      </w:r>
      <w:r>
        <w:br/>
      </w:r>
      <w:r>
        <w:rPr>
          <w:rFonts w:ascii="Times New Roman"/>
          <w:b w:val="false"/>
          <w:i w:val="false"/>
          <w:color w:val="000000"/>
          <w:sz w:val="28"/>
        </w:rPr>
        <w:t xml:space="preserve">
                                   (цифрмен және жазбаша) </w:t>
      </w:r>
      <w:r>
        <w:br/>
      </w:r>
      <w:r>
        <w:rPr>
          <w:rFonts w:ascii="Times New Roman"/>
          <w:b w:val="false"/>
          <w:i w:val="false"/>
          <w:color w:val="000000"/>
          <w:sz w:val="28"/>
        </w:rPr>
        <w:t xml:space="preserve">
      6. Мұрағат қоры бойынша барлық қолда бар істердің саны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(цифрмен және жазбаша) </w:t>
      </w:r>
      <w:r>
        <w:br/>
      </w:r>
      <w:r>
        <w:rPr>
          <w:rFonts w:ascii="Times New Roman"/>
          <w:b w:val="false"/>
          <w:i w:val="false"/>
          <w:color w:val="000000"/>
          <w:sz w:val="28"/>
        </w:rPr>
        <w:t xml:space="preserve">
олардың: </w:t>
      </w:r>
      <w:r>
        <w:br/>
      </w:r>
      <w:r>
        <w:rPr>
          <w:rFonts w:ascii="Times New Roman"/>
          <w:b w:val="false"/>
          <w:i w:val="false"/>
          <w:color w:val="000000"/>
          <w:sz w:val="28"/>
        </w:rPr>
        <w:t xml:space="preserve">
      1) залалсыздандыруды қажет ететіні____________________ іс; </w:t>
      </w:r>
      <w:r>
        <w:br/>
      </w:r>
      <w:r>
        <w:rPr>
          <w:rFonts w:ascii="Times New Roman"/>
          <w:b w:val="false"/>
          <w:i w:val="false"/>
          <w:color w:val="000000"/>
          <w:sz w:val="28"/>
        </w:rPr>
        <w:t xml:space="preserve">
                                        (цифрмен және жазбаша) </w:t>
      </w:r>
      <w:r>
        <w:br/>
      </w:r>
      <w:r>
        <w:rPr>
          <w:rFonts w:ascii="Times New Roman"/>
          <w:b w:val="false"/>
          <w:i w:val="false"/>
          <w:color w:val="000000"/>
          <w:sz w:val="28"/>
        </w:rPr>
        <w:t xml:space="preserve">
      2) дәрілеуді қажет ететіні _____________________________ іс; </w:t>
      </w:r>
      <w:r>
        <w:br/>
      </w:r>
      <w:r>
        <w:rPr>
          <w:rFonts w:ascii="Times New Roman"/>
          <w:b w:val="false"/>
          <w:i w:val="false"/>
          <w:color w:val="000000"/>
          <w:sz w:val="28"/>
        </w:rPr>
        <w:t xml:space="preserve">
                                   (цифрмен және жазбаша) </w:t>
      </w:r>
      <w:r>
        <w:br/>
      </w:r>
      <w:r>
        <w:rPr>
          <w:rFonts w:ascii="Times New Roman"/>
          <w:b w:val="false"/>
          <w:i w:val="false"/>
          <w:color w:val="000000"/>
          <w:sz w:val="28"/>
        </w:rPr>
        <w:t xml:space="preserve">
      3) қалпына келтіруді қажет ететіні _____________________ іс; </w:t>
      </w:r>
      <w:r>
        <w:br/>
      </w:r>
      <w:r>
        <w:rPr>
          <w:rFonts w:ascii="Times New Roman"/>
          <w:b w:val="false"/>
          <w:i w:val="false"/>
          <w:color w:val="000000"/>
          <w:sz w:val="28"/>
        </w:rPr>
        <w:t xml:space="preserve">
                                           (цифрмен және жазбаша) </w:t>
      </w:r>
      <w:r>
        <w:br/>
      </w:r>
      <w:r>
        <w:rPr>
          <w:rFonts w:ascii="Times New Roman"/>
          <w:b w:val="false"/>
          <w:i w:val="false"/>
          <w:color w:val="000000"/>
          <w:sz w:val="28"/>
        </w:rPr>
        <w:t xml:space="preserve">
      4) түптеп, тігуді қажет ететіні __________________________іс; </w:t>
      </w:r>
      <w:r>
        <w:br/>
      </w:r>
      <w:r>
        <w:rPr>
          <w:rFonts w:ascii="Times New Roman"/>
          <w:b w:val="false"/>
          <w:i w:val="false"/>
          <w:color w:val="000000"/>
          <w:sz w:val="28"/>
        </w:rPr>
        <w:t xml:space="preserve">
                                        (цифрмен және жазбаша) </w:t>
      </w:r>
      <w:r>
        <w:br/>
      </w:r>
      <w:r>
        <w:rPr>
          <w:rFonts w:ascii="Times New Roman"/>
          <w:b w:val="false"/>
          <w:i w:val="false"/>
          <w:color w:val="000000"/>
          <w:sz w:val="28"/>
        </w:rPr>
        <w:t xml:space="preserve">
      5) өше бастаған мәтіндерін қайта қалпына келтіруді қажет </w:t>
      </w:r>
      <w:r>
        <w:br/>
      </w:r>
      <w:r>
        <w:rPr>
          <w:rFonts w:ascii="Times New Roman"/>
          <w:b w:val="false"/>
          <w:i w:val="false"/>
          <w:color w:val="000000"/>
          <w:sz w:val="28"/>
        </w:rPr>
        <w:t xml:space="preserve">
ететіні _________________________іс; </w:t>
      </w:r>
      <w:r>
        <w:br/>
      </w:r>
      <w:r>
        <w:rPr>
          <w:rFonts w:ascii="Times New Roman"/>
          <w:b w:val="false"/>
          <w:i w:val="false"/>
          <w:color w:val="000000"/>
          <w:sz w:val="28"/>
        </w:rPr>
        <w:t xml:space="preserve">
        (цифрмен және жазбаша) </w:t>
      </w:r>
      <w:r>
        <w:br/>
      </w:r>
      <w:r>
        <w:rPr>
          <w:rFonts w:ascii="Times New Roman"/>
          <w:b w:val="false"/>
          <w:i w:val="false"/>
          <w:color w:val="000000"/>
          <w:sz w:val="28"/>
        </w:rPr>
        <w:t xml:space="preserve">
      6) қайта қалпына келместей бүлінгені_____________________ іс; </w:t>
      </w:r>
      <w:r>
        <w:br/>
      </w:r>
      <w:r>
        <w:rPr>
          <w:rFonts w:ascii="Times New Roman"/>
          <w:b w:val="false"/>
          <w:i w:val="false"/>
          <w:color w:val="000000"/>
          <w:sz w:val="28"/>
        </w:rPr>
        <w:t xml:space="preserve">
                                           (цифрмен және жазбаша) </w:t>
      </w:r>
      <w:r>
        <w:br/>
      </w:r>
      <w:r>
        <w:rPr>
          <w:rFonts w:ascii="Times New Roman"/>
          <w:b w:val="false"/>
          <w:i w:val="false"/>
          <w:color w:val="000000"/>
          <w:sz w:val="28"/>
        </w:rPr>
        <w:t xml:space="preserve">
      7) уақытша пайдалануға берілгені _________________________іс. </w:t>
      </w:r>
      <w:r>
        <w:br/>
      </w:r>
      <w:r>
        <w:rPr>
          <w:rFonts w:ascii="Times New Roman"/>
          <w:b w:val="false"/>
          <w:i w:val="false"/>
          <w:color w:val="000000"/>
          <w:sz w:val="28"/>
        </w:rPr>
        <w:t xml:space="preserve">
                                        (цифрмен және жазбаша) </w:t>
      </w:r>
      <w:r>
        <w:br/>
      </w:r>
      <w:r>
        <w:rPr>
          <w:rFonts w:ascii="Times New Roman"/>
          <w:b w:val="false"/>
          <w:i w:val="false"/>
          <w:color w:val="000000"/>
          <w:sz w:val="28"/>
        </w:rPr>
        <w:t xml:space="preserve">
      7. __________________________________________________________ </w:t>
      </w:r>
      <w:r>
        <w:br/>
      </w:r>
      <w:r>
        <w:rPr>
          <w:rFonts w:ascii="Times New Roman"/>
          <w:b w:val="false"/>
          <w:i w:val="false"/>
          <w:color w:val="000000"/>
          <w:sz w:val="28"/>
        </w:rPr>
        <w:t xml:space="preserve">
           (Құжаттардың жай-күйі мен сақталу жағдайлары туралы </w:t>
      </w:r>
      <w:r>
        <w:br/>
      </w:r>
      <w:r>
        <w:rPr>
          <w:rFonts w:ascii="Times New Roman"/>
          <w:b w:val="false"/>
          <w:i w:val="false"/>
          <w:color w:val="000000"/>
          <w:sz w:val="28"/>
        </w:rPr>
        <w:t xml:space="preserve">
            жалпы сипаттама)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(құжаттардың жай-күйі мен сақталу жағдайларындағы негізгі кемшіліктер) </w:t>
      </w:r>
    </w:p>
    <w:p>
      <w:pPr>
        <w:spacing w:after="0"/>
        <w:ind w:left="0"/>
        <w:jc w:val="both"/>
      </w:pPr>
      <w:r>
        <w:rPr>
          <w:rFonts w:ascii="Times New Roman"/>
          <w:b w:val="false"/>
          <w:i w:val="false"/>
          <w:color w:val="000000"/>
          <w:sz w:val="28"/>
        </w:rPr>
        <w:t xml:space="preserve">      Тексеру жүргізгендер: </w:t>
      </w:r>
      <w:r>
        <w:br/>
      </w:r>
      <w:r>
        <w:rPr>
          <w:rFonts w:ascii="Times New Roman"/>
          <w:b w:val="false"/>
          <w:i w:val="false"/>
          <w:color w:val="000000"/>
          <w:sz w:val="28"/>
        </w:rPr>
        <w:t xml:space="preserve">
      Комиссия төрағасы _______________________ Толық </w:t>
      </w:r>
      <w:r>
        <w:br/>
      </w: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xml:space="preserve">      Комиссия мүшелері _______________________ Толық </w:t>
      </w:r>
      <w:r>
        <w:br/>
      </w:r>
      <w:r>
        <w:rPr>
          <w:rFonts w:ascii="Times New Roman"/>
          <w:b w:val="false"/>
          <w:i w:val="false"/>
          <w:color w:val="000000"/>
          <w:sz w:val="28"/>
        </w:rPr>
        <w:t xml:space="preserve">
                             (қолдары)          аты-жөндері </w:t>
      </w:r>
      <w:r>
        <w:br/>
      </w:r>
      <w:r>
        <w:rPr>
          <w:rFonts w:ascii="Times New Roman"/>
          <w:b w:val="false"/>
          <w:i w:val="false"/>
          <w:color w:val="000000"/>
          <w:sz w:val="28"/>
        </w:rPr>
        <w:t xml:space="preserve">
      Уақыты </w:t>
      </w:r>
    </w:p>
    <w:p>
      <w:pPr>
        <w:spacing w:after="0"/>
        <w:ind w:left="0"/>
        <w:jc w:val="both"/>
      </w:pPr>
      <w:r>
        <w:rPr>
          <w:rFonts w:ascii="Times New Roman"/>
          <w:b w:val="false"/>
          <w:i w:val="false"/>
          <w:color w:val="000000"/>
          <w:sz w:val="28"/>
        </w:rPr>
        <w:t xml:space="preserve">Формат А4 (210Х297) </w:t>
      </w:r>
    </w:p>
    <w:bookmarkStart w:name="z203" w:id="202"/>
    <w:p>
      <w:pPr>
        <w:spacing w:after="0"/>
        <w:ind w:left="0"/>
        <w:jc w:val="both"/>
      </w:pPr>
      <w:r>
        <w:rPr>
          <w:rFonts w:ascii="Times New Roman"/>
          <w:b w:val="false"/>
          <w:i w:val="false"/>
          <w:color w:val="000000"/>
          <w:sz w:val="28"/>
        </w:rPr>
        <w:t xml:space="preserve">
Ведомстволық мұрағаттар   </w:t>
      </w:r>
      <w:r>
        <w:br/>
      </w:r>
      <w:r>
        <w:rPr>
          <w:rFonts w:ascii="Times New Roman"/>
          <w:b w:val="false"/>
          <w:i w:val="false"/>
          <w:color w:val="000000"/>
          <w:sz w:val="28"/>
        </w:rPr>
        <w:t xml:space="preserve">
қызметінің Негізгі ережелеріне </w:t>
      </w:r>
      <w:r>
        <w:br/>
      </w:r>
      <w:r>
        <w:rPr>
          <w:rFonts w:ascii="Times New Roman"/>
          <w:b w:val="false"/>
          <w:i w:val="false"/>
          <w:color w:val="000000"/>
          <w:sz w:val="28"/>
        </w:rPr>
        <w:t xml:space="preserve">
10-қосымша         </w:t>
      </w:r>
    </w:p>
    <w:bookmarkEnd w:id="202"/>
    <w:p>
      <w:pPr>
        <w:spacing w:after="0"/>
        <w:ind w:left="0"/>
        <w:jc w:val="left"/>
      </w:pPr>
      <w:r>
        <w:rPr>
          <w:rFonts w:ascii="Times New Roman"/>
          <w:b/>
          <w:i w:val="false"/>
          <w:color w:val="000000"/>
        </w:rPr>
        <w:t xml:space="preserve"> Аса құнды iстер тiзiмдемесiнiң үлгісі </w:t>
      </w:r>
    </w:p>
    <w:p>
      <w:pPr>
        <w:spacing w:after="0"/>
        <w:ind w:left="0"/>
        <w:jc w:val="both"/>
      </w:pPr>
      <w:r>
        <w:rPr>
          <w:rFonts w:ascii="Times New Roman"/>
          <w:b w:val="false"/>
          <w:i w:val="false"/>
          <w:color w:val="000000"/>
          <w:sz w:val="28"/>
        </w:rPr>
        <w:t xml:space="preserve">      Бекітілді                                Бекітемін </w:t>
      </w:r>
    </w:p>
    <w:p>
      <w:pPr>
        <w:spacing w:after="0"/>
        <w:ind w:left="0"/>
        <w:jc w:val="both"/>
      </w:pPr>
      <w:r>
        <w:rPr>
          <w:rFonts w:ascii="Times New Roman"/>
          <w:b w:val="false"/>
          <w:i w:val="false"/>
          <w:color w:val="000000"/>
          <w:sz w:val="28"/>
        </w:rPr>
        <w:t xml:space="preserve">      уәкілетті орган СТК-ның                  Ұйым басшысының </w:t>
      </w:r>
      <w:r>
        <w:br/>
      </w:r>
      <w:r>
        <w:rPr>
          <w:rFonts w:ascii="Times New Roman"/>
          <w:b w:val="false"/>
          <w:i w:val="false"/>
          <w:color w:val="000000"/>
          <w:sz w:val="28"/>
        </w:rPr>
        <w:t xml:space="preserve">
      _____жылғы "__"________                  лауазымдық атауы </w:t>
      </w:r>
      <w:r>
        <w:br/>
      </w:r>
      <w:r>
        <w:rPr>
          <w:rFonts w:ascii="Times New Roman"/>
          <w:b w:val="false"/>
          <w:i w:val="false"/>
          <w:color w:val="000000"/>
          <w:sz w:val="28"/>
        </w:rPr>
        <w:t xml:space="preserve">
      N ___хаттамасы бойынша                   ____________  Толық </w:t>
      </w:r>
      <w:r>
        <w:br/>
      </w:r>
      <w:r>
        <w:rPr>
          <w:rFonts w:ascii="Times New Roman"/>
          <w:b w:val="false"/>
          <w:i w:val="false"/>
          <w:color w:val="000000"/>
          <w:sz w:val="28"/>
        </w:rPr>
        <w:t xml:space="preserve">
                                                  (қолы)   аты-жөні </w:t>
      </w:r>
      <w:r>
        <w:br/>
      </w:r>
      <w:r>
        <w:rPr>
          <w:rFonts w:ascii="Times New Roman"/>
          <w:b w:val="false"/>
          <w:i w:val="false"/>
          <w:color w:val="000000"/>
          <w:sz w:val="28"/>
        </w:rPr>
        <w:t xml:space="preserve">
                                               Уақыты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NN  |Мұра.  |Iстер  |Істің (том,|Істер |Істегі|Сақтық     |Ескертпе </w:t>
      </w:r>
      <w:r>
        <w:br/>
      </w:r>
      <w:r>
        <w:rPr>
          <w:rFonts w:ascii="Times New Roman"/>
          <w:b w:val="false"/>
          <w:i w:val="false"/>
          <w:color w:val="000000"/>
          <w:sz w:val="28"/>
        </w:rPr>
        <w:t xml:space="preserve">
р/с |ғат қо.|жиын.  |бөлім)     |(том, |(том, |қоры       | </w:t>
      </w:r>
      <w:r>
        <w:br/>
      </w:r>
      <w:r>
        <w:rPr>
          <w:rFonts w:ascii="Times New Roman"/>
          <w:b w:val="false"/>
          <w:i w:val="false"/>
          <w:color w:val="000000"/>
          <w:sz w:val="28"/>
        </w:rPr>
        <w:t xml:space="preserve">
    |ры N   |тық    |тақырыбы   |бөлім)|бөлім)|есептеу    | </w:t>
      </w:r>
      <w:r>
        <w:br/>
      </w:r>
      <w:r>
        <w:rPr>
          <w:rFonts w:ascii="Times New Roman"/>
          <w:b w:val="false"/>
          <w:i w:val="false"/>
          <w:color w:val="000000"/>
          <w:sz w:val="28"/>
        </w:rPr>
        <w:t xml:space="preserve">
    |       |тізім. |           |уақы. |парақ.|бірлігінің | </w:t>
      </w:r>
      <w:r>
        <w:br/>
      </w:r>
      <w:r>
        <w:rPr>
          <w:rFonts w:ascii="Times New Roman"/>
          <w:b w:val="false"/>
          <w:i w:val="false"/>
          <w:color w:val="000000"/>
          <w:sz w:val="28"/>
        </w:rPr>
        <w:t xml:space="preserve">
    |       |деме N |           |ты    |тар   |N          | </w:t>
      </w:r>
      <w:r>
        <w:br/>
      </w:r>
      <w:r>
        <w:rPr>
          <w:rFonts w:ascii="Times New Roman"/>
          <w:b w:val="false"/>
          <w:i w:val="false"/>
          <w:color w:val="000000"/>
          <w:sz w:val="28"/>
        </w:rPr>
        <w:t xml:space="preserve">
    |       |       |           |      |саны  |           |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Тізімдеменің бұл бөліміне N ____  -ден ____N _____-ге дейін ___________________________________ аса құнды істер енгізілді. </w:t>
      </w:r>
      <w:r>
        <w:br/>
      </w:r>
      <w:r>
        <w:rPr>
          <w:rFonts w:ascii="Times New Roman"/>
          <w:b w:val="false"/>
          <w:i w:val="false"/>
          <w:color w:val="000000"/>
          <w:sz w:val="28"/>
        </w:rPr>
        <w:t xml:space="preserve">
   (цифрмен және жазумен) </w:t>
      </w:r>
    </w:p>
    <w:p>
      <w:pPr>
        <w:spacing w:after="0"/>
        <w:ind w:left="0"/>
        <w:jc w:val="both"/>
      </w:pPr>
      <w:r>
        <w:rPr>
          <w:rFonts w:ascii="Times New Roman"/>
          <w:b w:val="false"/>
          <w:i w:val="false"/>
          <w:color w:val="000000"/>
          <w:sz w:val="28"/>
        </w:rPr>
        <w:t xml:space="preserve">      Соның ішінде: </w:t>
      </w:r>
      <w:r>
        <w:br/>
      </w:r>
      <w:r>
        <w:rPr>
          <w:rFonts w:ascii="Times New Roman"/>
          <w:b w:val="false"/>
          <w:i w:val="false"/>
          <w:color w:val="000000"/>
          <w:sz w:val="28"/>
        </w:rPr>
        <w:t xml:space="preserve">
арнайы нөмірлер: </w:t>
      </w:r>
      <w:r>
        <w:br/>
      </w:r>
      <w:r>
        <w:rPr>
          <w:rFonts w:ascii="Times New Roman"/>
          <w:b w:val="false"/>
          <w:i w:val="false"/>
          <w:color w:val="000000"/>
          <w:sz w:val="28"/>
        </w:rPr>
        <w:t xml:space="preserve">
қалып кеткен номірлер: </w:t>
      </w:r>
      <w:r>
        <w:br/>
      </w:r>
      <w:r>
        <w:rPr>
          <w:rFonts w:ascii="Times New Roman"/>
          <w:b w:val="false"/>
          <w:i w:val="false"/>
          <w:color w:val="000000"/>
          <w:sz w:val="28"/>
        </w:rPr>
        <w:t xml:space="preserve">
      Бұлардың iшiнде сақтық көшiрмелерi бар iстер _________________ </w:t>
      </w:r>
      <w:r>
        <w:br/>
      </w:r>
      <w:r>
        <w:rPr>
          <w:rFonts w:ascii="Times New Roman"/>
          <w:b w:val="false"/>
          <w:i w:val="false"/>
          <w:color w:val="000000"/>
          <w:sz w:val="28"/>
        </w:rPr>
        <w:t xml:space="preserve">
                                                   (цифрмен және </w:t>
      </w:r>
      <w:r>
        <w:br/>
      </w:r>
      <w:r>
        <w:rPr>
          <w:rFonts w:ascii="Times New Roman"/>
          <w:b w:val="false"/>
          <w:i w:val="false"/>
          <w:color w:val="000000"/>
          <w:sz w:val="28"/>
        </w:rPr>
        <w:t xml:space="preserve">
                                                    жазумен) </w:t>
      </w:r>
      <w:r>
        <w:br/>
      </w:r>
      <w:r>
        <w:rPr>
          <w:rFonts w:ascii="Times New Roman"/>
          <w:b w:val="false"/>
          <w:i w:val="false"/>
          <w:color w:val="000000"/>
          <w:sz w:val="28"/>
        </w:rPr>
        <w:t xml:space="preserve">
Тізімдеме құрастырушының </w:t>
      </w:r>
      <w:r>
        <w:br/>
      </w:r>
      <w:r>
        <w:rPr>
          <w:rFonts w:ascii="Times New Roman"/>
          <w:b w:val="false"/>
          <w:i w:val="false"/>
          <w:color w:val="000000"/>
          <w:sz w:val="28"/>
        </w:rPr>
        <w:t xml:space="preserve">
лауазым атауы             ________________    Толық </w:t>
      </w:r>
      <w:r>
        <w:br/>
      </w: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xml:space="preserve">Уақыты </w:t>
      </w:r>
    </w:p>
    <w:p>
      <w:pPr>
        <w:spacing w:after="0"/>
        <w:ind w:left="0"/>
        <w:jc w:val="both"/>
      </w:pPr>
      <w:r>
        <w:rPr>
          <w:rFonts w:ascii="Times New Roman"/>
          <w:b w:val="false"/>
          <w:i w:val="false"/>
          <w:color w:val="000000"/>
          <w:sz w:val="28"/>
        </w:rPr>
        <w:t xml:space="preserve">Мақұлданды </w:t>
      </w:r>
    </w:p>
    <w:p>
      <w:pPr>
        <w:spacing w:after="0"/>
        <w:ind w:left="0"/>
        <w:jc w:val="both"/>
      </w:pPr>
      <w:r>
        <w:rPr>
          <w:rFonts w:ascii="Times New Roman"/>
          <w:b w:val="false"/>
          <w:i w:val="false"/>
          <w:color w:val="000000"/>
          <w:sz w:val="28"/>
        </w:rPr>
        <w:t xml:space="preserve">ұйым ОСК-ның (СК-ның) </w:t>
      </w:r>
      <w:r>
        <w:br/>
      </w:r>
      <w:r>
        <w:rPr>
          <w:rFonts w:ascii="Times New Roman"/>
          <w:b w:val="false"/>
          <w:i w:val="false"/>
          <w:color w:val="000000"/>
          <w:sz w:val="28"/>
        </w:rPr>
        <w:t xml:space="preserve">
_____ жылғы "_"___________N __ </w:t>
      </w:r>
      <w:r>
        <w:br/>
      </w:r>
      <w:r>
        <w:rPr>
          <w:rFonts w:ascii="Times New Roman"/>
          <w:b w:val="false"/>
          <w:i w:val="false"/>
          <w:color w:val="000000"/>
          <w:sz w:val="28"/>
        </w:rPr>
        <w:t xml:space="preserve">
хаттамасы бойынша </w:t>
      </w:r>
    </w:p>
    <w:p>
      <w:pPr>
        <w:spacing w:after="0"/>
        <w:ind w:left="0"/>
        <w:jc w:val="both"/>
      </w:pPr>
      <w:r>
        <w:rPr>
          <w:rFonts w:ascii="Times New Roman"/>
          <w:b w:val="false"/>
          <w:i w:val="false"/>
          <w:color w:val="000000"/>
          <w:sz w:val="28"/>
        </w:rPr>
        <w:t xml:space="preserve">Формат А4 (210Х297) </w:t>
      </w:r>
    </w:p>
    <w:bookmarkStart w:name="z204" w:id="203"/>
    <w:p>
      <w:pPr>
        <w:spacing w:after="0"/>
        <w:ind w:left="0"/>
        <w:jc w:val="both"/>
      </w:pPr>
      <w:r>
        <w:rPr>
          <w:rFonts w:ascii="Times New Roman"/>
          <w:b w:val="false"/>
          <w:i w:val="false"/>
          <w:color w:val="000000"/>
          <w:sz w:val="28"/>
        </w:rPr>
        <w:t xml:space="preserve">
Ведомстволық мұрағаттар   </w:t>
      </w:r>
      <w:r>
        <w:br/>
      </w:r>
      <w:r>
        <w:rPr>
          <w:rFonts w:ascii="Times New Roman"/>
          <w:b w:val="false"/>
          <w:i w:val="false"/>
          <w:color w:val="000000"/>
          <w:sz w:val="28"/>
        </w:rPr>
        <w:t xml:space="preserve">
қызметінің Негізгі ережелеріне </w:t>
      </w:r>
      <w:r>
        <w:br/>
      </w:r>
      <w:r>
        <w:rPr>
          <w:rFonts w:ascii="Times New Roman"/>
          <w:b w:val="false"/>
          <w:i w:val="false"/>
          <w:color w:val="000000"/>
          <w:sz w:val="28"/>
        </w:rPr>
        <w:t xml:space="preserve">
11-қосымша          </w:t>
      </w:r>
    </w:p>
    <w:bookmarkEnd w:id="203"/>
    <w:p>
      <w:pPr>
        <w:spacing w:after="0"/>
        <w:ind w:left="0"/>
        <w:jc w:val="left"/>
      </w:pPr>
      <w:r>
        <w:rPr>
          <w:rFonts w:ascii="Times New Roman"/>
          <w:b/>
          <w:i w:val="false"/>
          <w:color w:val="000000"/>
        </w:rPr>
        <w:t xml:space="preserve"> Құжаттардың түсуі мен шығуын есепке алу </w:t>
      </w:r>
      <w:r>
        <w:br/>
      </w:r>
      <w:r>
        <w:rPr>
          <w:rFonts w:ascii="Times New Roman"/>
          <w:b/>
          <w:i w:val="false"/>
          <w:color w:val="000000"/>
        </w:rPr>
        <w:t xml:space="preserve">
кітабының үлгiсi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NN  |Құжаттың |Құжаттары  |Құжаттардың  |Түскен немесе|Түскен неме. </w:t>
      </w:r>
      <w:r>
        <w:br/>
      </w:r>
      <w:r>
        <w:rPr>
          <w:rFonts w:ascii="Times New Roman"/>
          <w:b w:val="false"/>
          <w:i w:val="false"/>
          <w:color w:val="000000"/>
          <w:sz w:val="28"/>
        </w:rPr>
        <w:t xml:space="preserve">
р/с |түсу     |түскен     |түсуіне      |шыққан құжат.|се шыққан </w:t>
      </w:r>
      <w:r>
        <w:br/>
      </w:r>
      <w:r>
        <w:rPr>
          <w:rFonts w:ascii="Times New Roman"/>
          <w:b w:val="false"/>
          <w:i w:val="false"/>
          <w:color w:val="000000"/>
          <w:sz w:val="28"/>
        </w:rPr>
        <w:t xml:space="preserve">
    |немесе   |немесе     |немесе шы.   |тардың атауы |құжаттардың </w:t>
      </w:r>
      <w:r>
        <w:br/>
      </w:r>
      <w:r>
        <w:rPr>
          <w:rFonts w:ascii="Times New Roman"/>
          <w:b w:val="false"/>
          <w:i w:val="false"/>
          <w:color w:val="000000"/>
          <w:sz w:val="28"/>
        </w:rPr>
        <w:t xml:space="preserve">
    |шығу     |шыққан     |ғуына негіз  |және мұрағат |уақыт </w:t>
      </w:r>
      <w:r>
        <w:br/>
      </w:r>
      <w:r>
        <w:rPr>
          <w:rFonts w:ascii="Times New Roman"/>
          <w:b w:val="false"/>
          <w:i w:val="false"/>
          <w:color w:val="000000"/>
          <w:sz w:val="28"/>
        </w:rPr>
        <w:t xml:space="preserve">
    |датасы   |ұйымның    |болған құжат.|қорының,     |аралығы </w:t>
      </w:r>
      <w:r>
        <w:br/>
      </w:r>
      <w:r>
        <w:rPr>
          <w:rFonts w:ascii="Times New Roman"/>
          <w:b w:val="false"/>
          <w:i w:val="false"/>
          <w:color w:val="000000"/>
          <w:sz w:val="28"/>
        </w:rPr>
        <w:t xml:space="preserve">
    |         |(құрылым.  |тың атауы,   |тізімдеменің | </w:t>
      </w:r>
      <w:r>
        <w:br/>
      </w:r>
      <w:r>
        <w:rPr>
          <w:rFonts w:ascii="Times New Roman"/>
          <w:b w:val="false"/>
          <w:i w:val="false"/>
          <w:color w:val="000000"/>
          <w:sz w:val="28"/>
        </w:rPr>
        <w:t xml:space="preserve">
    |         |дық бөлім. |нөмірі мен   |нөмірі       | </w:t>
      </w:r>
      <w:r>
        <w:br/>
      </w:r>
      <w:r>
        <w:rPr>
          <w:rFonts w:ascii="Times New Roman"/>
          <w:b w:val="false"/>
          <w:i w:val="false"/>
          <w:color w:val="000000"/>
          <w:sz w:val="28"/>
        </w:rPr>
        <w:t xml:space="preserve">
    |         |шенің,     |датасы       |             | </w:t>
      </w:r>
      <w:r>
        <w:br/>
      </w:r>
      <w:r>
        <w:rPr>
          <w:rFonts w:ascii="Times New Roman"/>
          <w:b w:val="false"/>
          <w:i w:val="false"/>
          <w:color w:val="000000"/>
          <w:sz w:val="28"/>
        </w:rPr>
        <w:t xml:space="preserve">
    |         |лауазымды  |             |             | </w:t>
      </w:r>
      <w:r>
        <w:br/>
      </w:r>
      <w:r>
        <w:rPr>
          <w:rFonts w:ascii="Times New Roman"/>
          <w:b w:val="false"/>
          <w:i w:val="false"/>
          <w:color w:val="000000"/>
          <w:sz w:val="28"/>
        </w:rPr>
        <w:t xml:space="preserve">
    |         |тұлғаның,  |             |             | </w:t>
      </w:r>
      <w:r>
        <w:br/>
      </w:r>
      <w:r>
        <w:rPr>
          <w:rFonts w:ascii="Times New Roman"/>
          <w:b w:val="false"/>
          <w:i w:val="false"/>
          <w:color w:val="000000"/>
          <w:sz w:val="28"/>
        </w:rPr>
        <w:t xml:space="preserve">
    |         |мұрағаттың)|             |             | </w:t>
      </w:r>
      <w:r>
        <w:br/>
      </w:r>
      <w:r>
        <w:rPr>
          <w:rFonts w:ascii="Times New Roman"/>
          <w:b w:val="false"/>
          <w:i w:val="false"/>
          <w:color w:val="000000"/>
          <w:sz w:val="28"/>
        </w:rPr>
        <w:t xml:space="preserve">
    |         |атауы      |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1      2         3            4             5            6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Сипатталған            |Сипатталған     |Сипатталмаған |Ескертпе </w:t>
      </w:r>
      <w:r>
        <w:br/>
      </w:r>
      <w:r>
        <w:rPr>
          <w:rFonts w:ascii="Times New Roman"/>
          <w:b w:val="false"/>
          <w:i w:val="false"/>
          <w:color w:val="000000"/>
          <w:sz w:val="28"/>
        </w:rPr>
        <w:t xml:space="preserve">
құжаттардың            |құжаттардың     |істер,        | </w:t>
      </w:r>
      <w:r>
        <w:br/>
      </w:r>
      <w:r>
        <w:rPr>
          <w:rFonts w:ascii="Times New Roman"/>
          <w:b w:val="false"/>
          <w:i w:val="false"/>
          <w:color w:val="000000"/>
          <w:sz w:val="28"/>
        </w:rPr>
        <w:t xml:space="preserve">
түсуі                  |шығуы           |құжаттар,     | </w:t>
      </w:r>
      <w:r>
        <w:br/>
      </w:r>
      <w:r>
        <w:rPr>
          <w:rFonts w:ascii="Times New Roman"/>
          <w:b w:val="false"/>
          <w:i w:val="false"/>
          <w:color w:val="000000"/>
          <w:sz w:val="28"/>
        </w:rPr>
        <w:t xml:space="preserve">
_______________________|________________|парақтар      | </w:t>
      </w:r>
      <w:r>
        <w:br/>
      </w:r>
      <w:r>
        <w:rPr>
          <w:rFonts w:ascii="Times New Roman"/>
          <w:b w:val="false"/>
          <w:i w:val="false"/>
          <w:color w:val="000000"/>
          <w:sz w:val="28"/>
        </w:rPr>
        <w:t xml:space="preserve">
Істердің               |Істердің        |              | </w:t>
      </w:r>
      <w:r>
        <w:br/>
      </w:r>
      <w:r>
        <w:rPr>
          <w:rFonts w:ascii="Times New Roman"/>
          <w:b w:val="false"/>
          <w:i w:val="false"/>
          <w:color w:val="000000"/>
          <w:sz w:val="28"/>
        </w:rPr>
        <w:t xml:space="preserve">
саны                   |саны            |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тұрақты|уақытша |жеке  |тұ. |уа. |жеке  |түсті |шықты  | </w:t>
      </w:r>
      <w:r>
        <w:br/>
      </w:r>
      <w:r>
        <w:rPr>
          <w:rFonts w:ascii="Times New Roman"/>
          <w:b w:val="false"/>
          <w:i w:val="false"/>
          <w:color w:val="000000"/>
          <w:sz w:val="28"/>
        </w:rPr>
        <w:t xml:space="preserve">
сақтау.|(10 жыл.|құрам |рақ.|қыт.|құрам |      |       | </w:t>
      </w:r>
      <w:r>
        <w:br/>
      </w:r>
      <w:r>
        <w:rPr>
          <w:rFonts w:ascii="Times New Roman"/>
          <w:b w:val="false"/>
          <w:i w:val="false"/>
          <w:color w:val="000000"/>
          <w:sz w:val="28"/>
        </w:rPr>
        <w:t xml:space="preserve">
дағы   |дан жо. |бойын.|ты  |ша  |бойын.|      |       | </w:t>
      </w:r>
      <w:r>
        <w:br/>
      </w:r>
      <w:r>
        <w:rPr>
          <w:rFonts w:ascii="Times New Roman"/>
          <w:b w:val="false"/>
          <w:i w:val="false"/>
          <w:color w:val="000000"/>
          <w:sz w:val="28"/>
        </w:rPr>
        <w:t xml:space="preserve">
       |ғары)   |ша    |сақ.|(10 |ша    |      |       | </w:t>
      </w:r>
      <w:r>
        <w:br/>
      </w:r>
      <w:r>
        <w:rPr>
          <w:rFonts w:ascii="Times New Roman"/>
          <w:b w:val="false"/>
          <w:i w:val="false"/>
          <w:color w:val="000000"/>
          <w:sz w:val="28"/>
        </w:rPr>
        <w:t xml:space="preserve">
       |сақтау. |      |тау.|жыл.|      |      |       | </w:t>
      </w:r>
      <w:r>
        <w:br/>
      </w:r>
      <w:r>
        <w:rPr>
          <w:rFonts w:ascii="Times New Roman"/>
          <w:b w:val="false"/>
          <w:i w:val="false"/>
          <w:color w:val="000000"/>
          <w:sz w:val="28"/>
        </w:rPr>
        <w:t xml:space="preserve">
       |дағы    |      |дағы|дан |      |      |       | </w:t>
      </w:r>
      <w:r>
        <w:br/>
      </w:r>
      <w:r>
        <w:rPr>
          <w:rFonts w:ascii="Times New Roman"/>
          <w:b w:val="false"/>
          <w:i w:val="false"/>
          <w:color w:val="000000"/>
          <w:sz w:val="28"/>
        </w:rPr>
        <w:t xml:space="preserve">
       |        |      |    |жо. |      |      |       | </w:t>
      </w:r>
      <w:r>
        <w:br/>
      </w:r>
      <w:r>
        <w:rPr>
          <w:rFonts w:ascii="Times New Roman"/>
          <w:b w:val="false"/>
          <w:i w:val="false"/>
          <w:color w:val="000000"/>
          <w:sz w:val="28"/>
        </w:rPr>
        <w:t xml:space="preserve">
       |        |      |    |ға. |      |      |       | </w:t>
      </w:r>
      <w:r>
        <w:br/>
      </w:r>
      <w:r>
        <w:rPr>
          <w:rFonts w:ascii="Times New Roman"/>
          <w:b w:val="false"/>
          <w:i w:val="false"/>
          <w:color w:val="000000"/>
          <w:sz w:val="28"/>
        </w:rPr>
        <w:t xml:space="preserve">
       |        |      |    |ры) |      |      |       | </w:t>
      </w:r>
      <w:r>
        <w:br/>
      </w:r>
      <w:r>
        <w:rPr>
          <w:rFonts w:ascii="Times New Roman"/>
          <w:b w:val="false"/>
          <w:i w:val="false"/>
          <w:color w:val="000000"/>
          <w:sz w:val="28"/>
        </w:rPr>
        <w:t xml:space="preserve">
       |        |      |    |сақ.|      |      |       | </w:t>
      </w:r>
      <w:r>
        <w:br/>
      </w:r>
      <w:r>
        <w:rPr>
          <w:rFonts w:ascii="Times New Roman"/>
          <w:b w:val="false"/>
          <w:i w:val="false"/>
          <w:color w:val="000000"/>
          <w:sz w:val="28"/>
        </w:rPr>
        <w:t xml:space="preserve">
       |        |      |    |тау.|      |      |       | </w:t>
      </w:r>
      <w:r>
        <w:br/>
      </w:r>
      <w:r>
        <w:rPr>
          <w:rFonts w:ascii="Times New Roman"/>
          <w:b w:val="false"/>
          <w:i w:val="false"/>
          <w:color w:val="000000"/>
          <w:sz w:val="28"/>
        </w:rPr>
        <w:t xml:space="preserve">
       |        |      |    |дағы|      |      |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7         8      9     10   11    12    13      14       15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  жылы барлығы ____________________ сақтау бірлігі </w:t>
      </w:r>
      <w:r>
        <w:br/>
      </w:r>
      <w:r>
        <w:rPr>
          <w:rFonts w:ascii="Times New Roman"/>
          <w:b w:val="false"/>
          <w:i w:val="false"/>
          <w:color w:val="000000"/>
          <w:sz w:val="28"/>
        </w:rPr>
        <w:t xml:space="preserve">
                            (цифрмен және жазбаша) </w:t>
      </w:r>
      <w:r>
        <w:br/>
      </w:r>
      <w:r>
        <w:rPr>
          <w:rFonts w:ascii="Times New Roman"/>
          <w:b w:val="false"/>
          <w:i w:val="false"/>
          <w:color w:val="000000"/>
          <w:sz w:val="28"/>
        </w:rPr>
        <w:t xml:space="preserve">
түсті, соның ішінде: </w:t>
      </w:r>
      <w:r>
        <w:br/>
      </w:r>
      <w:r>
        <w:rPr>
          <w:rFonts w:ascii="Times New Roman"/>
          <w:b w:val="false"/>
          <w:i w:val="false"/>
          <w:color w:val="000000"/>
          <w:sz w:val="28"/>
        </w:rPr>
        <w:t xml:space="preserve">
      (7, 8, 9, 13-бағандар бойынша қорытынды мәліметтер жеке-жеке </w:t>
      </w:r>
      <w:r>
        <w:br/>
      </w:r>
      <w:r>
        <w:rPr>
          <w:rFonts w:ascii="Times New Roman"/>
          <w:b w:val="false"/>
          <w:i w:val="false"/>
          <w:color w:val="000000"/>
          <w:sz w:val="28"/>
        </w:rPr>
        <w:t xml:space="preserve">
көрсетіледі); </w:t>
      </w:r>
      <w:r>
        <w:br/>
      </w:r>
      <w:r>
        <w:rPr>
          <w:rFonts w:ascii="Times New Roman"/>
          <w:b w:val="false"/>
          <w:i w:val="false"/>
          <w:color w:val="000000"/>
          <w:sz w:val="28"/>
        </w:rPr>
        <w:t xml:space="preserve">
шыққаны __________________ есептеу бірлігі (+ құжаттар, парақтар), </w:t>
      </w:r>
      <w:r>
        <w:br/>
      </w:r>
      <w:r>
        <w:rPr>
          <w:rFonts w:ascii="Times New Roman"/>
          <w:b w:val="false"/>
          <w:i w:val="false"/>
          <w:color w:val="000000"/>
          <w:sz w:val="28"/>
        </w:rPr>
        <w:t xml:space="preserve">
        (цифрмен және жазбаша)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(10, 11, 12, 14-бағандар бойынша қорытынды мәліметтер </w:t>
      </w:r>
      <w:r>
        <w:br/>
      </w:r>
      <w:r>
        <w:rPr>
          <w:rFonts w:ascii="Times New Roman"/>
          <w:b w:val="false"/>
          <w:i w:val="false"/>
          <w:color w:val="000000"/>
          <w:sz w:val="28"/>
        </w:rPr>
        <w:t xml:space="preserve">
жеке-жеке көрсетіледі). </w:t>
      </w:r>
    </w:p>
    <w:p>
      <w:pPr>
        <w:spacing w:after="0"/>
        <w:ind w:left="0"/>
        <w:jc w:val="both"/>
      </w:pPr>
      <w:r>
        <w:rPr>
          <w:rFonts w:ascii="Times New Roman"/>
          <w:b w:val="false"/>
          <w:i w:val="false"/>
          <w:color w:val="000000"/>
          <w:sz w:val="28"/>
        </w:rPr>
        <w:t xml:space="preserve">Қорытынды жылдық жазбаны жасаушы                           Толық </w:t>
      </w:r>
      <w:r>
        <w:br/>
      </w:r>
      <w:r>
        <w:rPr>
          <w:rFonts w:ascii="Times New Roman"/>
          <w:b w:val="false"/>
          <w:i w:val="false"/>
          <w:color w:val="000000"/>
          <w:sz w:val="28"/>
        </w:rPr>
        <w:t xml:space="preserve">
қызметкер лауазымының атауы      _______________________  аты-жөні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Ведомстволық мұрағат басшысы     _______________________   Толық </w:t>
      </w:r>
      <w:r>
        <w:br/>
      </w: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xml:space="preserve">Уақыты </w:t>
      </w:r>
    </w:p>
    <w:p>
      <w:pPr>
        <w:spacing w:after="0"/>
        <w:ind w:left="0"/>
        <w:jc w:val="both"/>
      </w:pPr>
      <w:r>
        <w:rPr>
          <w:rFonts w:ascii="Times New Roman"/>
          <w:b w:val="false"/>
          <w:i w:val="false"/>
          <w:color w:val="000000"/>
          <w:sz w:val="28"/>
        </w:rPr>
        <w:t xml:space="preserve">Формат А3 (297Х420) </w:t>
      </w:r>
    </w:p>
    <w:bookmarkStart w:name="z205" w:id="204"/>
    <w:p>
      <w:pPr>
        <w:spacing w:after="0"/>
        <w:ind w:left="0"/>
        <w:jc w:val="both"/>
      </w:pPr>
      <w:r>
        <w:rPr>
          <w:rFonts w:ascii="Times New Roman"/>
          <w:b w:val="false"/>
          <w:i w:val="false"/>
          <w:color w:val="000000"/>
          <w:sz w:val="28"/>
        </w:rPr>
        <w:t xml:space="preserve">
Ведомстволық мұрағаттар    </w:t>
      </w:r>
      <w:r>
        <w:br/>
      </w:r>
      <w:r>
        <w:rPr>
          <w:rFonts w:ascii="Times New Roman"/>
          <w:b w:val="false"/>
          <w:i w:val="false"/>
          <w:color w:val="000000"/>
          <w:sz w:val="28"/>
        </w:rPr>
        <w:t xml:space="preserve">
қызметінің Негізгі ережелеріне </w:t>
      </w:r>
      <w:r>
        <w:br/>
      </w:r>
      <w:r>
        <w:rPr>
          <w:rFonts w:ascii="Times New Roman"/>
          <w:b w:val="false"/>
          <w:i w:val="false"/>
          <w:color w:val="000000"/>
          <w:sz w:val="28"/>
        </w:rPr>
        <w:t xml:space="preserve">
12-қосымша         </w:t>
      </w:r>
    </w:p>
    <w:bookmarkEnd w:id="204"/>
    <w:p>
      <w:pPr>
        <w:spacing w:after="0"/>
        <w:ind w:left="0"/>
        <w:jc w:val="left"/>
      </w:pPr>
      <w:r>
        <w:rPr>
          <w:rFonts w:ascii="Times New Roman"/>
          <w:b/>
          <w:i w:val="false"/>
          <w:color w:val="000000"/>
        </w:rPr>
        <w:t xml:space="preserve"> Мұрағат қоры парағының үлгiсi  N _____ мұрағат қоры </w:t>
      </w:r>
    </w:p>
    <w:p>
      <w:pPr>
        <w:spacing w:after="0"/>
        <w:ind w:left="0"/>
        <w:jc w:val="both"/>
      </w:pPr>
      <w:r>
        <w:rPr>
          <w:rFonts w:ascii="Times New Roman"/>
          <w:b w:val="false"/>
          <w:i w:val="false"/>
          <w:color w:val="000000"/>
          <w:sz w:val="28"/>
        </w:rPr>
        <w:t xml:space="preserve">Мұрағат қорының орналасқан жері           Мұрағат қоры құжаттарының </w:t>
      </w:r>
      <w:r>
        <w:br/>
      </w:r>
      <w:r>
        <w:rPr>
          <w:rFonts w:ascii="Times New Roman"/>
          <w:b w:val="false"/>
          <w:i w:val="false"/>
          <w:color w:val="000000"/>
          <w:sz w:val="28"/>
        </w:rPr>
        <w:t xml:space="preserve">
(мұрағат қоры сақталатын                  алғаш келіп түскен уақыты </w:t>
      </w:r>
      <w:r>
        <w:br/>
      </w:r>
      <w:r>
        <w:rPr>
          <w:rFonts w:ascii="Times New Roman"/>
          <w:b w:val="false"/>
          <w:i w:val="false"/>
          <w:color w:val="000000"/>
          <w:sz w:val="28"/>
        </w:rPr>
        <w:t xml:space="preserve">
мекеменің аты)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Мұрағат қорының аралық уақыты     | Мұрағат қорының аты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2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left"/>
      </w:pPr>
      <w:r>
        <w:rPr>
          <w:rFonts w:ascii="Times New Roman"/>
          <w:b/>
          <w:i w:val="false"/>
          <w:color w:val="000000"/>
        </w:rPr>
        <w:t xml:space="preserve"> 1. Сипатталмаған құжаттардың есебін алу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Жазба |Құжаттардың   |   Түсті        |       Шықты      |Қолда бары </w:t>
      </w:r>
      <w:r>
        <w:br/>
      </w:r>
      <w:r>
        <w:rPr>
          <w:rFonts w:ascii="Times New Roman"/>
          <w:b w:val="false"/>
          <w:i w:val="false"/>
          <w:color w:val="000000"/>
          <w:sz w:val="28"/>
        </w:rPr>
        <w:t xml:space="preserve">
уақы. |түсуіне       |                |                  |(қалғаны) </w:t>
      </w:r>
      <w:r>
        <w:br/>
      </w:r>
      <w:r>
        <w:rPr>
          <w:rFonts w:ascii="Times New Roman"/>
          <w:b w:val="false"/>
          <w:i w:val="false"/>
          <w:color w:val="000000"/>
          <w:sz w:val="28"/>
        </w:rPr>
        <w:t xml:space="preserve">
ты    |немесе        |________________|__________________|_________ </w:t>
      </w:r>
      <w:r>
        <w:br/>
      </w:r>
      <w:r>
        <w:rPr>
          <w:rFonts w:ascii="Times New Roman"/>
          <w:b w:val="false"/>
          <w:i w:val="false"/>
          <w:color w:val="000000"/>
          <w:sz w:val="28"/>
        </w:rPr>
        <w:t xml:space="preserve">
      |шығуына       |Істер,   |Құжат.|Істер,   |Құжат.  |Барлық іс, </w:t>
      </w:r>
      <w:r>
        <w:br/>
      </w:r>
      <w:r>
        <w:rPr>
          <w:rFonts w:ascii="Times New Roman"/>
          <w:b w:val="false"/>
          <w:i w:val="false"/>
          <w:color w:val="000000"/>
          <w:sz w:val="28"/>
        </w:rPr>
        <w:t xml:space="preserve">
      |негіз болған  |құжаттар,|тар.  |құжаттар,|тардың, |құжат, па. </w:t>
      </w:r>
      <w:r>
        <w:br/>
      </w:r>
      <w:r>
        <w:rPr>
          <w:rFonts w:ascii="Times New Roman"/>
          <w:b w:val="false"/>
          <w:i w:val="false"/>
          <w:color w:val="000000"/>
          <w:sz w:val="28"/>
        </w:rPr>
        <w:t xml:space="preserve">
      |құжаттың аты, |парақтар |дың,  |парақтар |парақ.  |рақ </w:t>
      </w:r>
      <w:r>
        <w:br/>
      </w:r>
      <w:r>
        <w:rPr>
          <w:rFonts w:ascii="Times New Roman"/>
          <w:b w:val="false"/>
          <w:i w:val="false"/>
          <w:color w:val="000000"/>
          <w:sz w:val="28"/>
        </w:rPr>
        <w:t xml:space="preserve">
      |нөмірі мен    |саны     |парақ.|саны     |тардың  | </w:t>
      </w:r>
      <w:r>
        <w:br/>
      </w:r>
      <w:r>
        <w:rPr>
          <w:rFonts w:ascii="Times New Roman"/>
          <w:b w:val="false"/>
          <w:i w:val="false"/>
          <w:color w:val="000000"/>
          <w:sz w:val="28"/>
        </w:rPr>
        <w:t xml:space="preserve">
      |уақыты        |         |тардың|         |уақыт   | </w:t>
      </w:r>
      <w:r>
        <w:br/>
      </w:r>
      <w:r>
        <w:rPr>
          <w:rFonts w:ascii="Times New Roman"/>
          <w:b w:val="false"/>
          <w:i w:val="false"/>
          <w:color w:val="000000"/>
          <w:sz w:val="28"/>
        </w:rPr>
        <w:t xml:space="preserve">
      |              |         |уақыт |         |аралы.  | </w:t>
      </w:r>
      <w:r>
        <w:br/>
      </w:r>
      <w:r>
        <w:rPr>
          <w:rFonts w:ascii="Times New Roman"/>
          <w:b w:val="false"/>
          <w:i w:val="false"/>
          <w:color w:val="000000"/>
          <w:sz w:val="28"/>
        </w:rPr>
        <w:t xml:space="preserve">
      |              |         |аралы.|         |ғы      | </w:t>
      </w:r>
      <w:r>
        <w:br/>
      </w:r>
      <w:r>
        <w:rPr>
          <w:rFonts w:ascii="Times New Roman"/>
          <w:b w:val="false"/>
          <w:i w:val="false"/>
          <w:color w:val="000000"/>
          <w:sz w:val="28"/>
        </w:rPr>
        <w:t xml:space="preserve">
      |              |         |ғы    |         |        |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 </w:t>
      </w:r>
    </w:p>
    <w:p>
      <w:pPr>
        <w:spacing w:after="0"/>
        <w:ind w:left="0"/>
        <w:jc w:val="left"/>
      </w:pPr>
      <w:r>
        <w:rPr>
          <w:rFonts w:ascii="Times New Roman"/>
          <w:b/>
          <w:i w:val="false"/>
          <w:color w:val="000000"/>
        </w:rPr>
        <w:t xml:space="preserve"> 2. Сипатталған құжаттардың есебін алу </w:t>
      </w:r>
    </w:p>
    <w:p>
      <w:pPr>
        <w:spacing w:after="0"/>
        <w:ind w:left="0"/>
        <w:jc w:val="both"/>
      </w:pPr>
      <w:r>
        <w:rPr>
          <w:rFonts w:ascii="Times New Roman"/>
          <w:b/>
          <w:i w:val="false"/>
          <w:color w:val="000000"/>
          <w:sz w:val="28"/>
        </w:rPr>
        <w:t xml:space="preserve">____________________________________________________________ </w:t>
      </w:r>
      <w:r>
        <w:br/>
      </w:r>
      <w:r>
        <w:rPr>
          <w:rFonts w:ascii="Times New Roman"/>
          <w:b w:val="false"/>
          <w:i w:val="false"/>
          <w:color w:val="000000"/>
          <w:sz w:val="28"/>
        </w:rPr>
        <w:t xml:space="preserve">
Жазба |Істер   |Істер   |Істер   |Түскен|         Шықты </w:t>
      </w:r>
      <w:r>
        <w:br/>
      </w:r>
      <w:r>
        <w:rPr>
          <w:rFonts w:ascii="Times New Roman"/>
          <w:b w:val="false"/>
          <w:i w:val="false"/>
          <w:color w:val="000000"/>
          <w:sz w:val="28"/>
        </w:rPr>
        <w:t xml:space="preserve">
датасы|жиынтық |жиынтық |жиынтық |істер |_________________________ </w:t>
      </w:r>
      <w:r>
        <w:br/>
      </w:r>
      <w:r>
        <w:rPr>
          <w:rFonts w:ascii="Times New Roman"/>
          <w:b w:val="false"/>
          <w:i w:val="false"/>
          <w:color w:val="000000"/>
          <w:sz w:val="28"/>
        </w:rPr>
        <w:t xml:space="preserve">
      |тізімде.|тізімде.|тізімде.|      |Істер|Шығаруға|Соның ішінде </w:t>
      </w:r>
      <w:r>
        <w:br/>
      </w:r>
      <w:r>
        <w:rPr>
          <w:rFonts w:ascii="Times New Roman"/>
          <w:b w:val="false"/>
          <w:i w:val="false"/>
          <w:color w:val="000000"/>
          <w:sz w:val="28"/>
        </w:rPr>
        <w:t xml:space="preserve">
      |месінің |месі    |месінің |      |     |негіз   |істердің </w:t>
      </w:r>
      <w:r>
        <w:br/>
      </w:r>
      <w:r>
        <w:rPr>
          <w:rFonts w:ascii="Times New Roman"/>
          <w:b w:val="false"/>
          <w:i w:val="false"/>
          <w:color w:val="000000"/>
          <w:sz w:val="28"/>
        </w:rPr>
        <w:t xml:space="preserve">
      |нөмірі  |бойынша |аты     |      |     |болған  |жиынтық </w:t>
      </w:r>
      <w:r>
        <w:br/>
      </w:r>
      <w:r>
        <w:rPr>
          <w:rFonts w:ascii="Times New Roman"/>
          <w:b w:val="false"/>
          <w:i w:val="false"/>
          <w:color w:val="000000"/>
          <w:sz w:val="28"/>
        </w:rPr>
        <w:t xml:space="preserve">
      |        |істердің|        |      |     |құжат   |тізімдемесі </w:t>
      </w:r>
      <w:r>
        <w:br/>
      </w:r>
      <w:r>
        <w:rPr>
          <w:rFonts w:ascii="Times New Roman"/>
          <w:b w:val="false"/>
          <w:i w:val="false"/>
          <w:color w:val="000000"/>
          <w:sz w:val="28"/>
        </w:rPr>
        <w:t xml:space="preserve">
      |        |уақыт   |        |      |     |(аты,   |бойынша </w:t>
      </w:r>
      <w:r>
        <w:br/>
      </w:r>
      <w:r>
        <w:rPr>
          <w:rFonts w:ascii="Times New Roman"/>
          <w:b w:val="false"/>
          <w:i w:val="false"/>
          <w:color w:val="000000"/>
          <w:sz w:val="28"/>
        </w:rPr>
        <w:t xml:space="preserve">
      |        |аралық. |        |      |     |уақыты  |__________ </w:t>
      </w:r>
      <w:r>
        <w:br/>
      </w:r>
      <w:r>
        <w:rPr>
          <w:rFonts w:ascii="Times New Roman"/>
          <w:b w:val="false"/>
          <w:i w:val="false"/>
          <w:color w:val="000000"/>
          <w:sz w:val="28"/>
        </w:rPr>
        <w:t xml:space="preserve">
      |        |тары    |        |      |     |және    |Істер|Уақыт </w:t>
      </w:r>
      <w:r>
        <w:br/>
      </w:r>
      <w:r>
        <w:rPr>
          <w:rFonts w:ascii="Times New Roman"/>
          <w:b w:val="false"/>
          <w:i w:val="false"/>
          <w:color w:val="000000"/>
          <w:sz w:val="28"/>
        </w:rPr>
        <w:t xml:space="preserve">
      |        |        |        |      |     |нөмірі) |     |ара. </w:t>
      </w:r>
      <w:r>
        <w:br/>
      </w:r>
      <w:r>
        <w:rPr>
          <w:rFonts w:ascii="Times New Roman"/>
          <w:b w:val="false"/>
          <w:i w:val="false"/>
          <w:color w:val="000000"/>
          <w:sz w:val="28"/>
        </w:rPr>
        <w:t xml:space="preserve">
      |        |        |        |      |     |        |     |лық. </w:t>
      </w:r>
      <w:r>
        <w:br/>
      </w:r>
      <w:r>
        <w:rPr>
          <w:rFonts w:ascii="Times New Roman"/>
          <w:b w:val="false"/>
          <w:i w:val="false"/>
          <w:color w:val="000000"/>
          <w:sz w:val="28"/>
        </w:rPr>
        <w:t xml:space="preserve">
      |        |        |        |      |     |        |     |тары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2        3        4        5     6      7      8      9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Қолда бары (қалғаны)                                       |Ескертпе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Сақтау  |            Соның ішінде                          | </w:t>
      </w:r>
      <w:r>
        <w:br/>
      </w:r>
      <w:r>
        <w:rPr>
          <w:rFonts w:ascii="Times New Roman"/>
          <w:b w:val="false"/>
          <w:i w:val="false"/>
          <w:color w:val="000000"/>
          <w:sz w:val="28"/>
        </w:rPr>
        <w:t xml:space="preserve">
бірлігі |__________________________________________________| </w:t>
      </w:r>
      <w:r>
        <w:br/>
      </w:r>
      <w:r>
        <w:rPr>
          <w:rFonts w:ascii="Times New Roman"/>
          <w:b w:val="false"/>
          <w:i w:val="false"/>
          <w:color w:val="000000"/>
          <w:sz w:val="28"/>
        </w:rPr>
        <w:t xml:space="preserve">
        |тұрақты сақтаудағы           |  жеке құрам бойынша|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|Істер|Уақыт  |iстердiң жиын. |Істер  |Уақыт       | </w:t>
      </w:r>
      <w:r>
        <w:br/>
      </w:r>
      <w:r>
        <w:rPr>
          <w:rFonts w:ascii="Times New Roman"/>
          <w:b w:val="false"/>
          <w:i w:val="false"/>
          <w:color w:val="000000"/>
          <w:sz w:val="28"/>
        </w:rPr>
        <w:t xml:space="preserve">
        |     |аралық.|тық тiзiмдемесi|       |аралықтары  | </w:t>
      </w:r>
      <w:r>
        <w:br/>
      </w:r>
      <w:r>
        <w:rPr>
          <w:rFonts w:ascii="Times New Roman"/>
          <w:b w:val="false"/>
          <w:i w:val="false"/>
          <w:color w:val="000000"/>
          <w:sz w:val="28"/>
        </w:rPr>
        <w:t xml:space="preserve">
        |     |тары   |бойынша        |       |            | </w:t>
      </w:r>
      <w:r>
        <w:br/>
      </w:r>
      <w:r>
        <w:rPr>
          <w:rFonts w:ascii="Times New Roman"/>
          <w:b w:val="false"/>
          <w:i w:val="false"/>
          <w:color w:val="000000"/>
          <w:sz w:val="28"/>
        </w:rPr>
        <w:t xml:space="preserve">
        |     |       |_______________|       |            | </w:t>
      </w:r>
      <w:r>
        <w:br/>
      </w:r>
      <w:r>
        <w:rPr>
          <w:rFonts w:ascii="Times New Roman"/>
          <w:b w:val="false"/>
          <w:i w:val="false"/>
          <w:color w:val="000000"/>
          <w:sz w:val="28"/>
        </w:rPr>
        <w:t xml:space="preserve">
        |     |       |Істер| Уақыт   |       |            | </w:t>
      </w:r>
      <w:r>
        <w:br/>
      </w:r>
      <w:r>
        <w:rPr>
          <w:rFonts w:ascii="Times New Roman"/>
          <w:b w:val="false"/>
          <w:i w:val="false"/>
          <w:color w:val="000000"/>
          <w:sz w:val="28"/>
        </w:rPr>
        <w:t xml:space="preserve">
        |     |       |     | аралық. |       |            | </w:t>
      </w:r>
      <w:r>
        <w:br/>
      </w:r>
      <w:r>
        <w:rPr>
          <w:rFonts w:ascii="Times New Roman"/>
          <w:b w:val="false"/>
          <w:i w:val="false"/>
          <w:color w:val="000000"/>
          <w:sz w:val="28"/>
        </w:rPr>
        <w:t xml:space="preserve">
        |     |       |     | тары    |       |            |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10        11     12     13     14         15       16         17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Формат А4 (210Х297) </w:t>
      </w:r>
    </w:p>
    <w:bookmarkStart w:name="z206" w:id="205"/>
    <w:p>
      <w:pPr>
        <w:spacing w:after="0"/>
        <w:ind w:left="0"/>
        <w:jc w:val="both"/>
      </w:pPr>
      <w:r>
        <w:rPr>
          <w:rFonts w:ascii="Times New Roman"/>
          <w:b w:val="false"/>
          <w:i w:val="false"/>
          <w:color w:val="000000"/>
          <w:sz w:val="28"/>
        </w:rPr>
        <w:t xml:space="preserve">
Ведомстволық мұрағаттар    </w:t>
      </w:r>
      <w:r>
        <w:br/>
      </w:r>
      <w:r>
        <w:rPr>
          <w:rFonts w:ascii="Times New Roman"/>
          <w:b w:val="false"/>
          <w:i w:val="false"/>
          <w:color w:val="000000"/>
          <w:sz w:val="28"/>
        </w:rPr>
        <w:t xml:space="preserve">
қызметінің Негізгі ережелеріне </w:t>
      </w:r>
      <w:r>
        <w:br/>
      </w:r>
      <w:r>
        <w:rPr>
          <w:rFonts w:ascii="Times New Roman"/>
          <w:b w:val="false"/>
          <w:i w:val="false"/>
          <w:color w:val="000000"/>
          <w:sz w:val="28"/>
        </w:rPr>
        <w:t xml:space="preserve">
13-қосымша          </w:t>
      </w:r>
    </w:p>
    <w:bookmarkEnd w:id="205"/>
    <w:p>
      <w:pPr>
        <w:spacing w:after="0"/>
        <w:ind w:left="0"/>
        <w:jc w:val="left"/>
      </w:pPr>
      <w:r>
        <w:rPr>
          <w:rFonts w:ascii="Times New Roman"/>
          <w:b/>
          <w:i w:val="false"/>
          <w:color w:val="000000"/>
        </w:rPr>
        <w:t xml:space="preserve"> Сақтық қоры мен пайдалану қорындағы құжаттардың </w:t>
      </w:r>
      <w:r>
        <w:br/>
      </w:r>
      <w:r>
        <w:rPr>
          <w:rFonts w:ascii="Times New Roman"/>
          <w:b/>
          <w:i w:val="false"/>
          <w:color w:val="000000"/>
        </w:rPr>
        <w:t xml:space="preserve">
түсуі мен шығуын есепке алу кітабының үлгiсi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NN |Сақтау|Сақтау   |Көшірме.|Мұрағат|Істер тізім.|Сақтық қорындағы </w:t>
      </w:r>
      <w:r>
        <w:br/>
      </w:r>
      <w:r>
        <w:rPr>
          <w:rFonts w:ascii="Times New Roman"/>
          <w:b w:val="false"/>
          <w:i w:val="false"/>
          <w:color w:val="000000"/>
          <w:sz w:val="28"/>
        </w:rPr>
        <w:t xml:space="preserve">
р/с|бірлі.|бірлігі-ң|ленген  |қорының|демесінің   |сақтау бірлігіне </w:t>
      </w:r>
      <w:r>
        <w:br/>
      </w:r>
      <w:r>
        <w:rPr>
          <w:rFonts w:ascii="Times New Roman"/>
          <w:b w:val="false"/>
          <w:i w:val="false"/>
          <w:color w:val="000000"/>
          <w:sz w:val="28"/>
        </w:rPr>
        <w:t xml:space="preserve">
   |гінің |түсуіне  |уақыты  |нөмірі | нөмірі     |ендірілген істер. </w:t>
      </w:r>
      <w:r>
        <w:br/>
      </w:r>
      <w:r>
        <w:rPr>
          <w:rFonts w:ascii="Times New Roman"/>
          <w:b w:val="false"/>
          <w:i w:val="false"/>
          <w:color w:val="000000"/>
          <w:sz w:val="28"/>
        </w:rPr>
        <w:t xml:space="preserve">
   |түскен|немесе   |        |       |            |дің саны </w:t>
      </w:r>
      <w:r>
        <w:br/>
      </w:r>
      <w:r>
        <w:rPr>
          <w:rFonts w:ascii="Times New Roman"/>
          <w:b w:val="false"/>
          <w:i w:val="false"/>
          <w:color w:val="000000"/>
          <w:sz w:val="28"/>
        </w:rPr>
        <w:t xml:space="preserve">
   |немесе|шығуына  |        |       |            | </w:t>
      </w:r>
      <w:r>
        <w:br/>
      </w:r>
      <w:r>
        <w:rPr>
          <w:rFonts w:ascii="Times New Roman"/>
          <w:b w:val="false"/>
          <w:i w:val="false"/>
          <w:color w:val="000000"/>
          <w:sz w:val="28"/>
        </w:rPr>
        <w:t xml:space="preserve">
   |шыққан|негіз    |        |       |            | </w:t>
      </w:r>
      <w:r>
        <w:br/>
      </w:r>
      <w:r>
        <w:rPr>
          <w:rFonts w:ascii="Times New Roman"/>
          <w:b w:val="false"/>
          <w:i w:val="false"/>
          <w:color w:val="000000"/>
          <w:sz w:val="28"/>
        </w:rPr>
        <w:t xml:space="preserve">
   |уақыты|болған   |        |       |            | </w:t>
      </w:r>
      <w:r>
        <w:br/>
      </w:r>
      <w:r>
        <w:rPr>
          <w:rFonts w:ascii="Times New Roman"/>
          <w:b w:val="false"/>
          <w:i w:val="false"/>
          <w:color w:val="000000"/>
          <w:sz w:val="28"/>
        </w:rPr>
        <w:t xml:space="preserve">
   |      |құжаттың |        |       |            | </w:t>
      </w:r>
      <w:r>
        <w:br/>
      </w:r>
      <w:r>
        <w:rPr>
          <w:rFonts w:ascii="Times New Roman"/>
          <w:b w:val="false"/>
          <w:i w:val="false"/>
          <w:color w:val="000000"/>
          <w:sz w:val="28"/>
        </w:rPr>
        <w:t xml:space="preserve">
   |      |аты, да. |        |       |            | </w:t>
      </w:r>
      <w:r>
        <w:br/>
      </w:r>
      <w:r>
        <w:rPr>
          <w:rFonts w:ascii="Times New Roman"/>
          <w:b w:val="false"/>
          <w:i w:val="false"/>
          <w:color w:val="000000"/>
          <w:sz w:val="28"/>
        </w:rPr>
        <w:t xml:space="preserve">
   |      |тасы жә. |        |       |            | </w:t>
      </w:r>
      <w:r>
        <w:br/>
      </w:r>
      <w:r>
        <w:rPr>
          <w:rFonts w:ascii="Times New Roman"/>
          <w:b w:val="false"/>
          <w:i w:val="false"/>
          <w:color w:val="000000"/>
          <w:sz w:val="28"/>
        </w:rPr>
        <w:t xml:space="preserve">
   |      |не нөмірі|        |       |            |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________________________________________________ </w:t>
      </w:r>
      <w:r>
        <w:br/>
      </w:r>
      <w:r>
        <w:rPr>
          <w:rFonts w:ascii="Times New Roman"/>
          <w:b w:val="false"/>
          <w:i w:val="false"/>
          <w:color w:val="000000"/>
          <w:sz w:val="28"/>
        </w:rPr>
        <w:t xml:space="preserve">
Сақтық қоры туралы |Пайдалану қоры    |Ескертпе | </w:t>
      </w:r>
      <w:r>
        <w:br/>
      </w:r>
      <w:r>
        <w:rPr>
          <w:rFonts w:ascii="Times New Roman"/>
          <w:b w:val="false"/>
          <w:i w:val="false"/>
          <w:color w:val="000000"/>
          <w:sz w:val="28"/>
        </w:rPr>
        <w:t xml:space="preserve">
мәліметтер (сақтау |туралы мәліметтер |         | </w:t>
      </w:r>
      <w:r>
        <w:br/>
      </w:r>
      <w:r>
        <w:rPr>
          <w:rFonts w:ascii="Times New Roman"/>
          <w:b w:val="false"/>
          <w:i w:val="false"/>
          <w:color w:val="000000"/>
          <w:sz w:val="28"/>
        </w:rPr>
        <w:t xml:space="preserve">
бірлігінің мөлшері)|(сақтау бірлігі.  |         | </w:t>
      </w:r>
      <w:r>
        <w:br/>
      </w:r>
      <w:r>
        <w:rPr>
          <w:rFonts w:ascii="Times New Roman"/>
          <w:b w:val="false"/>
          <w:i w:val="false"/>
          <w:color w:val="000000"/>
          <w:sz w:val="28"/>
        </w:rPr>
        <w:t xml:space="preserve">
                   |нің мөлшері)      |         | </w:t>
      </w:r>
      <w:r>
        <w:br/>
      </w:r>
      <w:r>
        <w:rPr>
          <w:rFonts w:ascii="Times New Roman"/>
          <w:b w:val="false"/>
          <w:i w:val="false"/>
          <w:color w:val="000000"/>
          <w:sz w:val="28"/>
        </w:rPr>
        <w:t xml:space="preserve">
___________________|__________________|         | </w:t>
      </w:r>
      <w:r>
        <w:br/>
      </w:r>
      <w:r>
        <w:rPr>
          <w:rFonts w:ascii="Times New Roman"/>
          <w:b w:val="false"/>
          <w:i w:val="false"/>
          <w:color w:val="000000"/>
          <w:sz w:val="28"/>
        </w:rPr>
        <w:t xml:space="preserve">
түсті   |   шықты  |түсті   |  шықты  |         | </w:t>
      </w:r>
      <w:r>
        <w:br/>
      </w:r>
      <w:r>
        <w:rPr>
          <w:rFonts w:ascii="Times New Roman"/>
          <w:b w:val="false"/>
          <w:i w:val="false"/>
          <w:color w:val="000000"/>
          <w:sz w:val="28"/>
        </w:rPr>
        <w:t xml:space="preserve">
        |          |        |         |         |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8           9        10        11       12     | </w:t>
      </w:r>
      <w:r>
        <w:br/>
      </w:r>
      <w:r>
        <w:rPr>
          <w:rFonts w:ascii="Times New Roman"/>
          <w:b w:val="false"/>
          <w:i w:val="false"/>
          <w:color w:val="000000"/>
          <w:sz w:val="28"/>
        </w:rPr>
        <w:t xml:space="preserve">
________________________________________________| </w:t>
      </w:r>
      <w:r>
        <w:br/>
      </w: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xml:space="preserve">       _____ жылы барлық келіп түскені: сақтық қорынан </w:t>
      </w:r>
      <w:r>
        <w:br/>
      </w:r>
      <w:r>
        <w:rPr>
          <w:rFonts w:ascii="Times New Roman"/>
          <w:b w:val="false"/>
          <w:i w:val="false"/>
          <w:color w:val="000000"/>
          <w:sz w:val="28"/>
        </w:rPr>
        <w:t xml:space="preserve">
______________________ </w:t>
      </w:r>
      <w:r>
        <w:br/>
      </w:r>
      <w:r>
        <w:rPr>
          <w:rFonts w:ascii="Times New Roman"/>
          <w:b w:val="false"/>
          <w:i w:val="false"/>
          <w:color w:val="000000"/>
          <w:sz w:val="28"/>
        </w:rPr>
        <w:t xml:space="preserve">
(цифрмен және жазбаша) </w:t>
      </w:r>
      <w:r>
        <w:br/>
      </w:r>
      <w:r>
        <w:rPr>
          <w:rFonts w:ascii="Times New Roman"/>
          <w:b w:val="false"/>
          <w:i w:val="false"/>
          <w:color w:val="000000"/>
          <w:sz w:val="28"/>
        </w:rPr>
        <w:t xml:space="preserve">
сақтау бірлігі, пайдалану қорынан  _________________________ </w:t>
      </w:r>
      <w:r>
        <w:br/>
      </w:r>
      <w:r>
        <w:rPr>
          <w:rFonts w:ascii="Times New Roman"/>
          <w:b w:val="false"/>
          <w:i w:val="false"/>
          <w:color w:val="000000"/>
          <w:sz w:val="28"/>
        </w:rPr>
        <w:t xml:space="preserve">
                                     (цифрмен және жазбаша) </w:t>
      </w:r>
      <w:r>
        <w:br/>
      </w:r>
      <w:r>
        <w:rPr>
          <w:rFonts w:ascii="Times New Roman"/>
          <w:b w:val="false"/>
          <w:i w:val="false"/>
          <w:color w:val="000000"/>
          <w:sz w:val="28"/>
        </w:rPr>
        <w:t xml:space="preserve">
сақтау бірлігі; </w:t>
      </w:r>
      <w:r>
        <w:br/>
      </w:r>
      <w:r>
        <w:rPr>
          <w:rFonts w:ascii="Times New Roman"/>
          <w:b w:val="false"/>
          <w:i w:val="false"/>
          <w:color w:val="000000"/>
          <w:sz w:val="28"/>
        </w:rPr>
        <w:t xml:space="preserve">
шыққаны: сақтық қорынан________________________сақтау бірлігі, </w:t>
      </w:r>
      <w:r>
        <w:br/>
      </w:r>
      <w:r>
        <w:rPr>
          <w:rFonts w:ascii="Times New Roman"/>
          <w:b w:val="false"/>
          <w:i w:val="false"/>
          <w:color w:val="000000"/>
          <w:sz w:val="28"/>
        </w:rPr>
        <w:t xml:space="preserve">
                       (цифрмен және жазбаша) </w:t>
      </w:r>
      <w:r>
        <w:br/>
      </w:r>
      <w:r>
        <w:rPr>
          <w:rFonts w:ascii="Times New Roman"/>
          <w:b w:val="false"/>
          <w:i w:val="false"/>
          <w:color w:val="000000"/>
          <w:sz w:val="28"/>
        </w:rPr>
        <w:t xml:space="preserve">
пайдалану қорынан ___________________  сақтау бірлігі. </w:t>
      </w:r>
      <w:r>
        <w:br/>
      </w:r>
      <w:r>
        <w:rPr>
          <w:rFonts w:ascii="Times New Roman"/>
          <w:b w:val="false"/>
          <w:i w:val="false"/>
          <w:color w:val="000000"/>
          <w:sz w:val="28"/>
        </w:rPr>
        <w:t xml:space="preserve">
                  (цифрмен және жазбаша) </w:t>
      </w:r>
    </w:p>
    <w:p>
      <w:pPr>
        <w:spacing w:after="0"/>
        <w:ind w:left="0"/>
        <w:jc w:val="both"/>
      </w:pPr>
      <w:r>
        <w:rPr>
          <w:rFonts w:ascii="Times New Roman"/>
          <w:b w:val="false"/>
          <w:i w:val="false"/>
          <w:color w:val="000000"/>
          <w:sz w:val="28"/>
        </w:rPr>
        <w:t xml:space="preserve">Жылдық қорытынды жазбаны </w:t>
      </w:r>
      <w:r>
        <w:br/>
      </w:r>
      <w:r>
        <w:rPr>
          <w:rFonts w:ascii="Times New Roman"/>
          <w:b w:val="false"/>
          <w:i w:val="false"/>
          <w:color w:val="000000"/>
          <w:sz w:val="28"/>
        </w:rPr>
        <w:t xml:space="preserve">
жасаушы тұлға лауазымының  _____________ Толық </w:t>
      </w:r>
      <w:r>
        <w:br/>
      </w:r>
      <w:r>
        <w:rPr>
          <w:rFonts w:ascii="Times New Roman"/>
          <w:b w:val="false"/>
          <w:i w:val="false"/>
          <w:color w:val="000000"/>
          <w:sz w:val="28"/>
        </w:rPr>
        <w:t xml:space="preserve">
атауы                         (қолы)     аты-жөні </w:t>
      </w:r>
      <w:r>
        <w:br/>
      </w:r>
      <w:r>
        <w:rPr>
          <w:rFonts w:ascii="Times New Roman"/>
          <w:b w:val="false"/>
          <w:i w:val="false"/>
          <w:color w:val="000000"/>
          <w:sz w:val="28"/>
        </w:rPr>
        <w:t xml:space="preserve">
Ведомстволық мұрағат </w:t>
      </w:r>
      <w:r>
        <w:br/>
      </w:r>
      <w:r>
        <w:rPr>
          <w:rFonts w:ascii="Times New Roman"/>
          <w:b w:val="false"/>
          <w:i w:val="false"/>
          <w:color w:val="000000"/>
          <w:sz w:val="28"/>
        </w:rPr>
        <w:t xml:space="preserve">
басшысы                    _____________ Толық </w:t>
      </w:r>
      <w:r>
        <w:br/>
      </w:r>
      <w:r>
        <w:rPr>
          <w:rFonts w:ascii="Times New Roman"/>
          <w:b w:val="false"/>
          <w:i w:val="false"/>
          <w:color w:val="000000"/>
          <w:sz w:val="28"/>
        </w:rPr>
        <w:t xml:space="preserve">
                              (қолы)     аты-жөні </w:t>
      </w:r>
      <w:r>
        <w:br/>
      </w:r>
      <w:r>
        <w:rPr>
          <w:rFonts w:ascii="Times New Roman"/>
          <w:b w:val="false"/>
          <w:i w:val="false"/>
          <w:color w:val="000000"/>
          <w:sz w:val="28"/>
        </w:rPr>
        <w:t xml:space="preserve">
Уақыты </w:t>
      </w:r>
    </w:p>
    <w:p>
      <w:pPr>
        <w:spacing w:after="0"/>
        <w:ind w:left="0"/>
        <w:jc w:val="both"/>
      </w:pPr>
      <w:r>
        <w:rPr>
          <w:rFonts w:ascii="Times New Roman"/>
          <w:b w:val="false"/>
          <w:i w:val="false"/>
          <w:color w:val="000000"/>
          <w:sz w:val="28"/>
        </w:rPr>
        <w:t xml:space="preserve">Формат А4 (210Х297) </w:t>
      </w:r>
    </w:p>
    <w:bookmarkStart w:name="z207" w:id="206"/>
    <w:p>
      <w:pPr>
        <w:spacing w:after="0"/>
        <w:ind w:left="0"/>
        <w:jc w:val="both"/>
      </w:pPr>
      <w:r>
        <w:rPr>
          <w:rFonts w:ascii="Times New Roman"/>
          <w:b w:val="false"/>
          <w:i w:val="false"/>
          <w:color w:val="000000"/>
          <w:sz w:val="28"/>
        </w:rPr>
        <w:t xml:space="preserve">
Ведомстволық мұрағаттар    </w:t>
      </w:r>
      <w:r>
        <w:br/>
      </w:r>
      <w:r>
        <w:rPr>
          <w:rFonts w:ascii="Times New Roman"/>
          <w:b w:val="false"/>
          <w:i w:val="false"/>
          <w:color w:val="000000"/>
          <w:sz w:val="28"/>
        </w:rPr>
        <w:t xml:space="preserve">
қызметінің Негізгі ережелеріне </w:t>
      </w:r>
      <w:r>
        <w:br/>
      </w:r>
      <w:r>
        <w:rPr>
          <w:rFonts w:ascii="Times New Roman"/>
          <w:b w:val="false"/>
          <w:i w:val="false"/>
          <w:color w:val="000000"/>
          <w:sz w:val="28"/>
        </w:rPr>
        <w:t xml:space="preserve">
14-қосымша         </w:t>
      </w:r>
    </w:p>
    <w:bookmarkEnd w:id="206"/>
    <w:p>
      <w:pPr>
        <w:spacing w:after="0"/>
        <w:ind w:left="0"/>
        <w:jc w:val="left"/>
      </w:pPr>
      <w:r>
        <w:rPr>
          <w:rFonts w:ascii="Times New Roman"/>
          <w:b/>
          <w:i w:val="false"/>
          <w:color w:val="000000"/>
        </w:rPr>
        <w:t xml:space="preserve"> Сақтық қоры құжаттары тізімдемесінің үлгiсi </w:t>
      </w:r>
    </w:p>
    <w:p>
      <w:pPr>
        <w:spacing w:after="0"/>
        <w:ind w:left="0"/>
        <w:jc w:val="both"/>
      </w:pPr>
      <w:r>
        <w:rPr>
          <w:rFonts w:ascii="Times New Roman"/>
          <w:b w:val="false"/>
          <w:i w:val="false"/>
          <w:color w:val="000000"/>
          <w:sz w:val="28"/>
        </w:rPr>
        <w:t xml:space="preserve">      Бекітілді                                  Бекітемін </w:t>
      </w:r>
      <w:r>
        <w:br/>
      </w:r>
      <w:r>
        <w:rPr>
          <w:rFonts w:ascii="Times New Roman"/>
          <w:b w:val="false"/>
          <w:i w:val="false"/>
          <w:color w:val="000000"/>
          <w:sz w:val="28"/>
        </w:rPr>
        <w:t xml:space="preserve">
      уәкілетті орган СТК-ның                    Ұйым басшысының </w:t>
      </w:r>
      <w:r>
        <w:br/>
      </w:r>
      <w:r>
        <w:rPr>
          <w:rFonts w:ascii="Times New Roman"/>
          <w:b w:val="false"/>
          <w:i w:val="false"/>
          <w:color w:val="000000"/>
          <w:sz w:val="28"/>
        </w:rPr>
        <w:t xml:space="preserve">
      _____жылғы "__"________                    лауазымдық атауы </w:t>
      </w:r>
      <w:r>
        <w:br/>
      </w:r>
      <w:r>
        <w:rPr>
          <w:rFonts w:ascii="Times New Roman"/>
          <w:b w:val="false"/>
          <w:i w:val="false"/>
          <w:color w:val="000000"/>
          <w:sz w:val="28"/>
        </w:rPr>
        <w:t xml:space="preserve">
      N ___хаттамасы бойынша                     ___________ Толық </w:t>
      </w:r>
      <w:r>
        <w:br/>
      </w:r>
      <w:r>
        <w:rPr>
          <w:rFonts w:ascii="Times New Roman"/>
          <w:b w:val="false"/>
          <w:i w:val="false"/>
          <w:color w:val="000000"/>
          <w:sz w:val="28"/>
        </w:rPr>
        <w:t xml:space="preserve">
                                                  (қолы)   аты-жөні </w:t>
      </w:r>
      <w:r>
        <w:br/>
      </w:r>
      <w:r>
        <w:rPr>
          <w:rFonts w:ascii="Times New Roman"/>
          <w:b w:val="false"/>
          <w:i w:val="false"/>
          <w:color w:val="000000"/>
          <w:sz w:val="28"/>
        </w:rPr>
        <w:t xml:space="preserve">
                                                 Уақыты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Сақтық  |Құжат. |Сақтық  |Сақтау    |Сақтық қордың сақтау |Ескертпе </w:t>
      </w:r>
      <w:r>
        <w:br/>
      </w:r>
      <w:r>
        <w:rPr>
          <w:rFonts w:ascii="Times New Roman"/>
          <w:b w:val="false"/>
          <w:i w:val="false"/>
          <w:color w:val="000000"/>
          <w:sz w:val="28"/>
        </w:rPr>
        <w:t xml:space="preserve">
қоры    |тарды  |қорын.  |бірлігіне |бірлігіне енгізілген | </w:t>
      </w:r>
      <w:r>
        <w:br/>
      </w:r>
      <w:r>
        <w:rPr>
          <w:rFonts w:ascii="Times New Roman"/>
          <w:b w:val="false"/>
          <w:i w:val="false"/>
          <w:color w:val="000000"/>
          <w:sz w:val="28"/>
        </w:rPr>
        <w:t xml:space="preserve">
сақтау  |көшір. |дағы    |енгізіл.  |істер туралы мәлімет | </w:t>
      </w:r>
      <w:r>
        <w:br/>
      </w:r>
      <w:r>
        <w:rPr>
          <w:rFonts w:ascii="Times New Roman"/>
          <w:b w:val="false"/>
          <w:i w:val="false"/>
          <w:color w:val="000000"/>
          <w:sz w:val="28"/>
        </w:rPr>
        <w:t xml:space="preserve">
бірлігі.|меле.  |(фото)  |          |_____________________| </w:t>
      </w:r>
      <w:r>
        <w:br/>
      </w:r>
      <w:r>
        <w:rPr>
          <w:rFonts w:ascii="Times New Roman"/>
          <w:b w:val="false"/>
          <w:i w:val="false"/>
          <w:color w:val="000000"/>
          <w:sz w:val="28"/>
        </w:rPr>
        <w:t xml:space="preserve">
нің     |ген уа.|кадрлар.|ген істер.|Мұрағат|Істер  |Істер| </w:t>
      </w:r>
      <w:r>
        <w:br/>
      </w:r>
      <w:r>
        <w:rPr>
          <w:rFonts w:ascii="Times New Roman"/>
          <w:b w:val="false"/>
          <w:i w:val="false"/>
          <w:color w:val="000000"/>
          <w:sz w:val="28"/>
        </w:rPr>
        <w:t xml:space="preserve">
нөмірі  |қыты   |дың сақ.|дің мөл.  |қорла. |жиынтық|нө.  | </w:t>
      </w:r>
      <w:r>
        <w:br/>
      </w:r>
      <w:r>
        <w:rPr>
          <w:rFonts w:ascii="Times New Roman"/>
          <w:b w:val="false"/>
          <w:i w:val="false"/>
          <w:color w:val="000000"/>
          <w:sz w:val="28"/>
        </w:rPr>
        <w:t xml:space="preserve">
        |       |тау бір.|шері      |рының  |тізім. |мір. | </w:t>
      </w:r>
      <w:r>
        <w:br/>
      </w:r>
      <w:r>
        <w:rPr>
          <w:rFonts w:ascii="Times New Roman"/>
          <w:b w:val="false"/>
          <w:i w:val="false"/>
          <w:color w:val="000000"/>
          <w:sz w:val="28"/>
        </w:rPr>
        <w:t xml:space="preserve">
        |       |лігін.  |          |нөмір  |демесі.|лері | </w:t>
      </w:r>
      <w:r>
        <w:br/>
      </w:r>
      <w:r>
        <w:rPr>
          <w:rFonts w:ascii="Times New Roman"/>
          <w:b w:val="false"/>
          <w:i w:val="false"/>
          <w:color w:val="000000"/>
          <w:sz w:val="28"/>
        </w:rPr>
        <w:t xml:space="preserve">
        |       |дегі    |          |лері   |нің нө.|     | </w:t>
      </w:r>
      <w:r>
        <w:br/>
      </w:r>
      <w:r>
        <w:rPr>
          <w:rFonts w:ascii="Times New Roman"/>
          <w:b w:val="false"/>
          <w:i w:val="false"/>
          <w:color w:val="000000"/>
          <w:sz w:val="28"/>
        </w:rPr>
        <w:t xml:space="preserve">
        |       |мөлшері |          |       |мірлері|     | </w:t>
      </w:r>
      <w:r>
        <w:br/>
      </w:r>
      <w:r>
        <w:rPr>
          <w:rFonts w:ascii="Times New Roman"/>
          <w:b w:val="false"/>
          <w:i w:val="false"/>
          <w:color w:val="000000"/>
          <w:sz w:val="28"/>
        </w:rPr>
        <w:t xml:space="preserve">
        |       |        |          |       |       |     |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 жылдың 1 қаңтарына дейін осы тізімдемеге  N __ -ден </w:t>
      </w:r>
      <w:r>
        <w:br/>
      </w:r>
      <w:r>
        <w:rPr>
          <w:rFonts w:ascii="Times New Roman"/>
          <w:b w:val="false"/>
          <w:i w:val="false"/>
          <w:color w:val="000000"/>
          <w:sz w:val="28"/>
        </w:rPr>
        <w:t xml:space="preserve">
N___-ге дейін барлығы _____________________ сақтау бірлігі, </w:t>
      </w:r>
      <w:r>
        <w:br/>
      </w:r>
      <w:r>
        <w:rPr>
          <w:rFonts w:ascii="Times New Roman"/>
          <w:b w:val="false"/>
          <w:i w:val="false"/>
          <w:color w:val="000000"/>
          <w:sz w:val="28"/>
        </w:rPr>
        <w:t xml:space="preserve">
                      (цифрмен және жазбаша)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арнайы нөмірлер: </w:t>
      </w:r>
      <w:r>
        <w:br/>
      </w:r>
      <w:r>
        <w:rPr>
          <w:rFonts w:ascii="Times New Roman"/>
          <w:b w:val="false"/>
          <w:i w:val="false"/>
          <w:color w:val="000000"/>
          <w:sz w:val="28"/>
        </w:rPr>
        <w:t xml:space="preserve">
қалып кеткен нөмірлер: </w:t>
      </w:r>
      <w:r>
        <w:br/>
      </w:r>
      <w:r>
        <w:rPr>
          <w:rFonts w:ascii="Times New Roman"/>
          <w:b w:val="false"/>
          <w:i w:val="false"/>
          <w:color w:val="000000"/>
          <w:sz w:val="28"/>
        </w:rPr>
        <w:t xml:space="preserve">
сақтық қоры шағын фильмдерінің____________________ кадры ендірілді. </w:t>
      </w:r>
      <w:r>
        <w:br/>
      </w:r>
      <w:r>
        <w:rPr>
          <w:rFonts w:ascii="Times New Roman"/>
          <w:b w:val="false"/>
          <w:i w:val="false"/>
          <w:color w:val="000000"/>
          <w:sz w:val="28"/>
        </w:rPr>
        <w:t xml:space="preserve">
                              (цифрмен және жазбаша) </w:t>
      </w:r>
      <w:r>
        <w:br/>
      </w:r>
      <w:r>
        <w:rPr>
          <w:rFonts w:ascii="Times New Roman"/>
          <w:b w:val="false"/>
          <w:i w:val="false"/>
          <w:color w:val="000000"/>
          <w:sz w:val="28"/>
        </w:rPr>
        <w:t xml:space="preserve">
______________________ сақтау бірлігі көшірмеленді. </w:t>
      </w:r>
      <w:r>
        <w:br/>
      </w:r>
      <w:r>
        <w:rPr>
          <w:rFonts w:ascii="Times New Roman"/>
          <w:b w:val="false"/>
          <w:i w:val="false"/>
          <w:color w:val="000000"/>
          <w:sz w:val="28"/>
        </w:rPr>
        <w:t xml:space="preserve">
(цифрмен және жазбаша) </w:t>
      </w:r>
    </w:p>
    <w:p>
      <w:pPr>
        <w:spacing w:after="0"/>
        <w:ind w:left="0"/>
        <w:jc w:val="both"/>
      </w:pPr>
      <w:r>
        <w:rPr>
          <w:rFonts w:ascii="Times New Roman"/>
          <w:b w:val="false"/>
          <w:i w:val="false"/>
          <w:color w:val="000000"/>
          <w:sz w:val="28"/>
        </w:rPr>
        <w:t xml:space="preserve">Тізімдемені жасаушы </w:t>
      </w:r>
      <w:r>
        <w:br/>
      </w:r>
      <w:r>
        <w:rPr>
          <w:rFonts w:ascii="Times New Roman"/>
          <w:b w:val="false"/>
          <w:i w:val="false"/>
          <w:color w:val="000000"/>
          <w:sz w:val="28"/>
        </w:rPr>
        <w:t xml:space="preserve">
тұлға лауазымының атауы   _____________ Толық </w:t>
      </w:r>
      <w:r>
        <w:br/>
      </w:r>
      <w:r>
        <w:rPr>
          <w:rFonts w:ascii="Times New Roman"/>
          <w:b w:val="false"/>
          <w:i w:val="false"/>
          <w:color w:val="000000"/>
          <w:sz w:val="28"/>
        </w:rPr>
        <w:t xml:space="preserve">
                             (қолы)     аты-жөні </w:t>
      </w:r>
      <w:r>
        <w:br/>
      </w:r>
      <w:r>
        <w:rPr>
          <w:rFonts w:ascii="Times New Roman"/>
          <w:b w:val="false"/>
          <w:i w:val="false"/>
          <w:color w:val="000000"/>
          <w:sz w:val="28"/>
        </w:rPr>
        <w:t xml:space="preserve">
Ведомстволық мұрағат </w:t>
      </w:r>
      <w:r>
        <w:br/>
      </w:r>
      <w:r>
        <w:rPr>
          <w:rFonts w:ascii="Times New Roman"/>
          <w:b w:val="false"/>
          <w:i w:val="false"/>
          <w:color w:val="000000"/>
          <w:sz w:val="28"/>
        </w:rPr>
        <w:t xml:space="preserve">
басшысы                   _____________ Толық </w:t>
      </w:r>
      <w:r>
        <w:br/>
      </w:r>
      <w:r>
        <w:rPr>
          <w:rFonts w:ascii="Times New Roman"/>
          <w:b w:val="false"/>
          <w:i w:val="false"/>
          <w:color w:val="000000"/>
          <w:sz w:val="28"/>
        </w:rPr>
        <w:t xml:space="preserve">
                             (қолы)     аты-жөні </w:t>
      </w:r>
      <w:r>
        <w:br/>
      </w:r>
      <w:r>
        <w:rPr>
          <w:rFonts w:ascii="Times New Roman"/>
          <w:b w:val="false"/>
          <w:i w:val="false"/>
          <w:color w:val="000000"/>
          <w:sz w:val="28"/>
        </w:rPr>
        <w:t xml:space="preserve">
Уақыты </w:t>
      </w:r>
    </w:p>
    <w:p>
      <w:pPr>
        <w:spacing w:after="0"/>
        <w:ind w:left="0"/>
        <w:jc w:val="both"/>
      </w:pPr>
      <w:r>
        <w:rPr>
          <w:rFonts w:ascii="Times New Roman"/>
          <w:b w:val="false"/>
          <w:i w:val="false"/>
          <w:color w:val="000000"/>
          <w:sz w:val="28"/>
        </w:rPr>
        <w:t xml:space="preserve">Мақұлданды </w:t>
      </w:r>
      <w:r>
        <w:br/>
      </w:r>
      <w:r>
        <w:rPr>
          <w:rFonts w:ascii="Times New Roman"/>
          <w:b w:val="false"/>
          <w:i w:val="false"/>
          <w:color w:val="000000"/>
          <w:sz w:val="28"/>
        </w:rPr>
        <w:t xml:space="preserve">
ұйым ОСК-ның (СК-ның) </w:t>
      </w:r>
      <w:r>
        <w:br/>
      </w:r>
      <w:r>
        <w:rPr>
          <w:rFonts w:ascii="Times New Roman"/>
          <w:b w:val="false"/>
          <w:i w:val="false"/>
          <w:color w:val="000000"/>
          <w:sz w:val="28"/>
        </w:rPr>
        <w:t xml:space="preserve">
_____ жылғы "_"___________N __ </w:t>
      </w:r>
      <w:r>
        <w:br/>
      </w:r>
      <w:r>
        <w:rPr>
          <w:rFonts w:ascii="Times New Roman"/>
          <w:b w:val="false"/>
          <w:i w:val="false"/>
          <w:color w:val="000000"/>
          <w:sz w:val="28"/>
        </w:rPr>
        <w:t xml:space="preserve">
хаттамасы бойынша </w:t>
      </w:r>
    </w:p>
    <w:p>
      <w:pPr>
        <w:spacing w:after="0"/>
        <w:ind w:left="0"/>
        <w:jc w:val="both"/>
      </w:pPr>
      <w:r>
        <w:rPr>
          <w:rFonts w:ascii="Times New Roman"/>
          <w:b w:val="false"/>
          <w:i w:val="false"/>
          <w:color w:val="000000"/>
          <w:sz w:val="28"/>
        </w:rPr>
        <w:t xml:space="preserve">Формат А4 (210Х297) </w:t>
      </w:r>
    </w:p>
    <w:bookmarkStart w:name="z208" w:id="207"/>
    <w:p>
      <w:pPr>
        <w:spacing w:after="0"/>
        <w:ind w:left="0"/>
        <w:jc w:val="both"/>
      </w:pPr>
      <w:r>
        <w:rPr>
          <w:rFonts w:ascii="Times New Roman"/>
          <w:b w:val="false"/>
          <w:i w:val="false"/>
          <w:color w:val="000000"/>
          <w:sz w:val="28"/>
        </w:rPr>
        <w:t xml:space="preserve">
Ведомстволық мұрағаттар   </w:t>
      </w:r>
      <w:r>
        <w:br/>
      </w:r>
      <w:r>
        <w:rPr>
          <w:rFonts w:ascii="Times New Roman"/>
          <w:b w:val="false"/>
          <w:i w:val="false"/>
          <w:color w:val="000000"/>
          <w:sz w:val="28"/>
        </w:rPr>
        <w:t xml:space="preserve">
қызметінің Негізгі ережелеріне </w:t>
      </w:r>
      <w:r>
        <w:br/>
      </w:r>
      <w:r>
        <w:rPr>
          <w:rFonts w:ascii="Times New Roman"/>
          <w:b w:val="false"/>
          <w:i w:val="false"/>
          <w:color w:val="000000"/>
          <w:sz w:val="28"/>
        </w:rPr>
        <w:t xml:space="preserve">
15-қосымша          </w:t>
      </w:r>
    </w:p>
    <w:bookmarkEnd w:id="207"/>
    <w:p>
      <w:pPr>
        <w:spacing w:after="0"/>
        <w:ind w:left="0"/>
        <w:jc w:val="left"/>
      </w:pPr>
      <w:r>
        <w:rPr>
          <w:rFonts w:ascii="Times New Roman"/>
          <w:b/>
          <w:i w:val="false"/>
          <w:color w:val="000000"/>
        </w:rPr>
        <w:t xml:space="preserve"> Істерді мемлекеттік мұрағатқа тұрақты сақтауға </w:t>
      </w:r>
      <w:r>
        <w:br/>
      </w:r>
      <w:r>
        <w:rPr>
          <w:rFonts w:ascii="Times New Roman"/>
          <w:b/>
          <w:i w:val="false"/>
          <w:color w:val="000000"/>
        </w:rPr>
        <w:t xml:space="preserve">
қабылдап алу актісінің үлгiсi </w:t>
      </w:r>
    </w:p>
    <w:p>
      <w:pPr>
        <w:spacing w:after="0"/>
        <w:ind w:left="0"/>
        <w:jc w:val="both"/>
      </w:pPr>
      <w:r>
        <w:rPr>
          <w:rFonts w:ascii="Times New Roman"/>
          <w:b w:val="false"/>
          <w:i w:val="false"/>
          <w:color w:val="000000"/>
          <w:sz w:val="28"/>
        </w:rPr>
        <w:t xml:space="preserve">      Бекітемін                             Бекітемін </w:t>
      </w:r>
      <w:r>
        <w:br/>
      </w:r>
      <w:r>
        <w:rPr>
          <w:rFonts w:ascii="Times New Roman"/>
          <w:b w:val="false"/>
          <w:i w:val="false"/>
          <w:color w:val="000000"/>
          <w:sz w:val="28"/>
        </w:rPr>
        <w:t xml:space="preserve">
      Ұйым басшысы                          Мемлекеттік мұрағат </w:t>
      </w:r>
      <w:r>
        <w:br/>
      </w:r>
      <w:r>
        <w:rPr>
          <w:rFonts w:ascii="Times New Roman"/>
          <w:b w:val="false"/>
          <w:i w:val="false"/>
          <w:color w:val="000000"/>
          <w:sz w:val="28"/>
        </w:rPr>
        <w:t xml:space="preserve">
      лауазымының атауы                     басшысы лауазымының </w:t>
      </w:r>
      <w:r>
        <w:br/>
      </w:r>
      <w:r>
        <w:rPr>
          <w:rFonts w:ascii="Times New Roman"/>
          <w:b w:val="false"/>
          <w:i w:val="false"/>
          <w:color w:val="000000"/>
          <w:sz w:val="28"/>
        </w:rPr>
        <w:t xml:space="preserve">
      ______________ Толық                  атауы </w:t>
      </w:r>
      <w:r>
        <w:br/>
      </w:r>
      <w:r>
        <w:rPr>
          <w:rFonts w:ascii="Times New Roman"/>
          <w:b w:val="false"/>
          <w:i w:val="false"/>
          <w:color w:val="000000"/>
          <w:sz w:val="28"/>
        </w:rPr>
        <w:t xml:space="preserve">
         (қолы)      аты-жөні               ______________ Толық </w:t>
      </w:r>
      <w:r>
        <w:br/>
      </w:r>
      <w:r>
        <w:rPr>
          <w:rFonts w:ascii="Times New Roman"/>
          <w:b w:val="false"/>
          <w:i w:val="false"/>
          <w:color w:val="000000"/>
          <w:sz w:val="28"/>
        </w:rPr>
        <w:t xml:space="preserve">
                                                (қолы)     аты-жөні </w:t>
      </w:r>
      <w:r>
        <w:br/>
      </w:r>
      <w:r>
        <w:rPr>
          <w:rFonts w:ascii="Times New Roman"/>
          <w:b w:val="false"/>
          <w:i w:val="false"/>
          <w:color w:val="000000"/>
          <w:sz w:val="28"/>
        </w:rPr>
        <w:t xml:space="preserve">
      Уақыты                                Уақыты </w:t>
      </w:r>
    </w:p>
    <w:p>
      <w:pPr>
        <w:spacing w:after="0"/>
        <w:ind w:left="0"/>
        <w:jc w:val="left"/>
      </w:pPr>
      <w:r>
        <w:rPr>
          <w:rFonts w:ascii="Times New Roman"/>
          <w:b/>
          <w:i w:val="false"/>
          <w:color w:val="000000"/>
        </w:rPr>
        <w:t xml:space="preserve"> N ____ АКТI </w:t>
      </w:r>
    </w:p>
    <w:p>
      <w:pPr>
        <w:spacing w:after="0"/>
        <w:ind w:left="0"/>
        <w:jc w:val="both"/>
      </w:pPr>
      <w:r>
        <w:rPr>
          <w:rFonts w:ascii="Times New Roman"/>
          <w:b w:val="false"/>
          <w:i w:val="false"/>
          <w:color w:val="000000"/>
          <w:sz w:val="28"/>
        </w:rPr>
        <w:t xml:space="preserve">      Жасалған орны </w:t>
      </w:r>
      <w:r>
        <w:br/>
      </w:r>
      <w:r>
        <w:rPr>
          <w:rFonts w:ascii="Times New Roman"/>
          <w:b w:val="false"/>
          <w:i w:val="false"/>
          <w:color w:val="000000"/>
          <w:sz w:val="28"/>
        </w:rPr>
        <w:t xml:space="preserve">
      Істерді мемлекеттік мұрағатқа </w:t>
      </w:r>
      <w:r>
        <w:br/>
      </w:r>
      <w:r>
        <w:rPr>
          <w:rFonts w:ascii="Times New Roman"/>
          <w:b w:val="false"/>
          <w:i w:val="false"/>
          <w:color w:val="000000"/>
          <w:sz w:val="28"/>
        </w:rPr>
        <w:t xml:space="preserve">
      тұрақты сақтауға қабылдап алу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(Актіге негіз болған жәйттер: құжаттарды уақытша сақтау мерзімінің </w:t>
      </w:r>
      <w:r>
        <w:br/>
      </w:r>
      <w:r>
        <w:rPr>
          <w:rFonts w:ascii="Times New Roman"/>
          <w:b w:val="false"/>
          <w:i w:val="false"/>
          <w:color w:val="000000"/>
          <w:sz w:val="28"/>
        </w:rPr>
        <w:t xml:space="preserve">
өтуі, ұйымның </w:t>
      </w:r>
      <w:r>
        <w:br/>
      </w:r>
      <w:r>
        <w:rPr>
          <w:rFonts w:ascii="Times New Roman"/>
          <w:b w:val="false"/>
          <w:i w:val="false"/>
          <w:color w:val="000000"/>
          <w:sz w:val="28"/>
        </w:rPr>
        <w:t xml:space="preserve">
____________ байланысты __________________________________тапсырады, </w:t>
      </w:r>
      <w:r>
        <w:br/>
      </w:r>
      <w:r>
        <w:rPr>
          <w:rFonts w:ascii="Times New Roman"/>
          <w:b w:val="false"/>
          <w:i w:val="false"/>
          <w:color w:val="000000"/>
          <w:sz w:val="28"/>
        </w:rPr>
        <w:t xml:space="preserve">
таратылуы т.б.)                (ұйымның ресми атауы) </w:t>
      </w:r>
      <w:r>
        <w:br/>
      </w:r>
      <w:r>
        <w:rPr>
          <w:rFonts w:ascii="Times New Roman"/>
          <w:b w:val="false"/>
          <w:i w:val="false"/>
          <w:color w:val="000000"/>
          <w:sz w:val="28"/>
        </w:rPr>
        <w:t xml:space="preserve">
ал __________________________________мынадай істер мен _________ </w:t>
      </w:r>
      <w:r>
        <w:br/>
      </w:r>
      <w:r>
        <w:rPr>
          <w:rFonts w:ascii="Times New Roman"/>
          <w:b w:val="false"/>
          <w:i w:val="false"/>
          <w:color w:val="000000"/>
          <w:sz w:val="28"/>
        </w:rPr>
        <w:t xml:space="preserve">
  (мемлекеттік мұрағаттың ресми атауы) </w:t>
      </w:r>
      <w:r>
        <w:br/>
      </w:r>
      <w:r>
        <w:rPr>
          <w:rFonts w:ascii="Times New Roman"/>
          <w:b w:val="false"/>
          <w:i w:val="false"/>
          <w:color w:val="000000"/>
          <w:sz w:val="28"/>
        </w:rPr>
        <w:t xml:space="preserve">
жылдар істерінің сақтық көшірмелерін және оларға арналған </w:t>
      </w:r>
      <w:r>
        <w:br/>
      </w:r>
      <w:r>
        <w:rPr>
          <w:rFonts w:ascii="Times New Roman"/>
          <w:b w:val="false"/>
          <w:i w:val="false"/>
          <w:color w:val="000000"/>
          <w:sz w:val="28"/>
        </w:rPr>
        <w:t xml:space="preserve">
ғылыми-анықтамалық аппаратты тұрақты мемлекеттік сақтауға қабылдайды: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NN |Істер    |Істер      |Қабылданған|Құжаттар  |Ескертпе </w:t>
      </w:r>
      <w:r>
        <w:br/>
      </w:r>
      <w:r>
        <w:rPr>
          <w:rFonts w:ascii="Times New Roman"/>
          <w:b w:val="false"/>
          <w:i w:val="false"/>
          <w:color w:val="000000"/>
          <w:sz w:val="28"/>
        </w:rPr>
        <w:t xml:space="preserve">
р/с|жиынтық  |жиынтық    |іс-тердің /|дың сақтық|  </w:t>
      </w:r>
      <w:r>
        <w:br/>
      </w:r>
      <w:r>
        <w:rPr>
          <w:rFonts w:ascii="Times New Roman"/>
          <w:b w:val="false"/>
          <w:i w:val="false"/>
          <w:color w:val="000000"/>
          <w:sz w:val="28"/>
        </w:rPr>
        <w:t xml:space="preserve">
   |тізімде. |тізімдемесі|аса құнды  |көшірме.  | </w:t>
      </w:r>
      <w:r>
        <w:br/>
      </w:r>
      <w:r>
        <w:rPr>
          <w:rFonts w:ascii="Times New Roman"/>
          <w:b w:val="false"/>
          <w:i w:val="false"/>
          <w:color w:val="000000"/>
          <w:sz w:val="28"/>
        </w:rPr>
        <w:t xml:space="preserve">
   |месі     |саны       |істердің   |лері саны | </w:t>
      </w:r>
      <w:r>
        <w:br/>
      </w:r>
      <w:r>
        <w:rPr>
          <w:rFonts w:ascii="Times New Roman"/>
          <w:b w:val="false"/>
          <w:i w:val="false"/>
          <w:color w:val="000000"/>
          <w:sz w:val="28"/>
        </w:rPr>
        <w:t xml:space="preserve">
   |аты мен N|           |саны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Барлығы __________________ іс, соның ішінде </w:t>
      </w:r>
      <w:r>
        <w:br/>
      </w:r>
      <w:r>
        <w:rPr>
          <w:rFonts w:ascii="Times New Roman"/>
          <w:b w:val="false"/>
          <w:i w:val="false"/>
          <w:color w:val="000000"/>
          <w:sz w:val="28"/>
        </w:rPr>
        <w:t xml:space="preserve">
              (цифрмен және жазбаша) </w:t>
      </w:r>
      <w:r>
        <w:br/>
      </w:r>
      <w:r>
        <w:rPr>
          <w:rFonts w:ascii="Times New Roman"/>
          <w:b w:val="false"/>
          <w:i w:val="false"/>
          <w:color w:val="000000"/>
          <w:sz w:val="28"/>
        </w:rPr>
        <w:t xml:space="preserve">
______________________  сақтық көшірмелері қабылданды. </w:t>
      </w:r>
      <w:r>
        <w:br/>
      </w:r>
      <w:r>
        <w:rPr>
          <w:rFonts w:ascii="Times New Roman"/>
          <w:b w:val="false"/>
          <w:i w:val="false"/>
          <w:color w:val="000000"/>
          <w:sz w:val="28"/>
        </w:rPr>
        <w:t xml:space="preserve">
(цифрмен және жазбаша) </w:t>
      </w:r>
    </w:p>
    <w:p>
      <w:pPr>
        <w:spacing w:after="0"/>
        <w:ind w:left="0"/>
        <w:jc w:val="both"/>
      </w:pPr>
      <w:r>
        <w:rPr>
          <w:rFonts w:ascii="Times New Roman"/>
          <w:b w:val="false"/>
          <w:i w:val="false"/>
          <w:color w:val="000000"/>
          <w:sz w:val="28"/>
        </w:rPr>
        <w:t xml:space="preserve">Тапсырғандар:                             Қабылдағандар: </w:t>
      </w:r>
      <w:r>
        <w:br/>
      </w:r>
      <w:r>
        <w:rPr>
          <w:rFonts w:ascii="Times New Roman"/>
          <w:b w:val="false"/>
          <w:i w:val="false"/>
          <w:color w:val="000000"/>
          <w:sz w:val="28"/>
        </w:rPr>
        <w:t xml:space="preserve">
Тапсырушылардың                           Қабылдаушылардың </w:t>
      </w:r>
      <w:r>
        <w:br/>
      </w:r>
      <w:r>
        <w:rPr>
          <w:rFonts w:ascii="Times New Roman"/>
          <w:b w:val="false"/>
          <w:i w:val="false"/>
          <w:color w:val="000000"/>
          <w:sz w:val="28"/>
        </w:rPr>
        <w:t xml:space="preserve">
лауазымдық атаулары                       лауазымдық атаулары </w:t>
      </w:r>
      <w:r>
        <w:br/>
      </w:r>
      <w:r>
        <w:rPr>
          <w:rFonts w:ascii="Times New Roman"/>
          <w:b w:val="false"/>
          <w:i w:val="false"/>
          <w:color w:val="000000"/>
          <w:sz w:val="28"/>
        </w:rPr>
        <w:t xml:space="preserve">
Қолдары және толық аты-жөндері            Қолдары және толық </w:t>
      </w:r>
      <w:r>
        <w:br/>
      </w:r>
      <w:r>
        <w:rPr>
          <w:rFonts w:ascii="Times New Roman"/>
          <w:b w:val="false"/>
          <w:i w:val="false"/>
          <w:color w:val="000000"/>
          <w:sz w:val="28"/>
        </w:rPr>
        <w:t xml:space="preserve">
                                          аты-жөндері </w:t>
      </w:r>
      <w:r>
        <w:br/>
      </w:r>
      <w:r>
        <w:rPr>
          <w:rFonts w:ascii="Times New Roman"/>
          <w:b w:val="false"/>
          <w:i w:val="false"/>
          <w:color w:val="000000"/>
          <w:sz w:val="28"/>
        </w:rPr>
        <w:t xml:space="preserve">
Уақыты                                    Уақыты </w:t>
      </w:r>
    </w:p>
    <w:p>
      <w:pPr>
        <w:spacing w:after="0"/>
        <w:ind w:left="0"/>
        <w:jc w:val="both"/>
      </w:pPr>
      <w:r>
        <w:rPr>
          <w:rFonts w:ascii="Times New Roman"/>
          <w:b w:val="false"/>
          <w:i w:val="false"/>
          <w:color w:val="000000"/>
          <w:sz w:val="28"/>
        </w:rPr>
        <w:t xml:space="preserve">Формат А4 (210Х297) </w:t>
      </w:r>
    </w:p>
    <w:bookmarkStart w:name="z209" w:id="208"/>
    <w:p>
      <w:pPr>
        <w:spacing w:after="0"/>
        <w:ind w:left="0"/>
        <w:jc w:val="both"/>
      </w:pPr>
      <w:r>
        <w:rPr>
          <w:rFonts w:ascii="Times New Roman"/>
          <w:b w:val="false"/>
          <w:i w:val="false"/>
          <w:color w:val="000000"/>
          <w:sz w:val="28"/>
        </w:rPr>
        <w:t xml:space="preserve">
Ведомстволық мұрағаттар   </w:t>
      </w:r>
      <w:r>
        <w:br/>
      </w:r>
      <w:r>
        <w:rPr>
          <w:rFonts w:ascii="Times New Roman"/>
          <w:b w:val="false"/>
          <w:i w:val="false"/>
          <w:color w:val="000000"/>
          <w:sz w:val="28"/>
        </w:rPr>
        <w:t xml:space="preserve">
қызметінің Негізгі ережелеріне </w:t>
      </w:r>
      <w:r>
        <w:br/>
      </w:r>
      <w:r>
        <w:rPr>
          <w:rFonts w:ascii="Times New Roman"/>
          <w:b w:val="false"/>
          <w:i w:val="false"/>
          <w:color w:val="000000"/>
          <w:sz w:val="28"/>
        </w:rPr>
        <w:t xml:space="preserve">
16-қосымша        </w:t>
      </w:r>
    </w:p>
    <w:bookmarkEnd w:id="208"/>
    <w:p>
      <w:pPr>
        <w:spacing w:after="0"/>
        <w:ind w:left="0"/>
        <w:jc w:val="left"/>
      </w:pPr>
      <w:r>
        <w:rPr>
          <w:rFonts w:ascii="Times New Roman"/>
          <w:b/>
          <w:i w:val="false"/>
          <w:color w:val="000000"/>
        </w:rPr>
        <w:t xml:space="preserve"> Электрондық негіздегі істерді мемлекеттік мұрағатқа </w:t>
      </w:r>
      <w:r>
        <w:br/>
      </w:r>
      <w:r>
        <w:rPr>
          <w:rFonts w:ascii="Times New Roman"/>
          <w:b/>
          <w:i w:val="false"/>
          <w:color w:val="000000"/>
        </w:rPr>
        <w:t xml:space="preserve">
тұрақты сақтауға қабылдап алу актісінің үлгiсi </w:t>
      </w:r>
    </w:p>
    <w:p>
      <w:pPr>
        <w:spacing w:after="0"/>
        <w:ind w:left="0"/>
        <w:jc w:val="both"/>
      </w:pPr>
      <w:r>
        <w:rPr>
          <w:rFonts w:ascii="Times New Roman"/>
          <w:b w:val="false"/>
          <w:i w:val="false"/>
          <w:color w:val="000000"/>
          <w:sz w:val="28"/>
        </w:rPr>
        <w:t xml:space="preserve">      Бекітемін                                  Бекітемін </w:t>
      </w:r>
    </w:p>
    <w:p>
      <w:pPr>
        <w:spacing w:after="0"/>
        <w:ind w:left="0"/>
        <w:jc w:val="both"/>
      </w:pPr>
      <w:r>
        <w:rPr>
          <w:rFonts w:ascii="Times New Roman"/>
          <w:b w:val="false"/>
          <w:i w:val="false"/>
          <w:color w:val="000000"/>
          <w:sz w:val="28"/>
        </w:rPr>
        <w:t xml:space="preserve">      Ұйым басшысы                               Мемлекеттік мұрағат </w:t>
      </w:r>
      <w:r>
        <w:br/>
      </w:r>
      <w:r>
        <w:rPr>
          <w:rFonts w:ascii="Times New Roman"/>
          <w:b w:val="false"/>
          <w:i w:val="false"/>
          <w:color w:val="000000"/>
          <w:sz w:val="28"/>
        </w:rPr>
        <w:t xml:space="preserve">
      лауазымының атауы                          басшысы лауазымының </w:t>
      </w:r>
      <w:r>
        <w:br/>
      </w:r>
      <w:r>
        <w:rPr>
          <w:rFonts w:ascii="Times New Roman"/>
          <w:b w:val="false"/>
          <w:i w:val="false"/>
          <w:color w:val="000000"/>
          <w:sz w:val="28"/>
        </w:rPr>
        <w:t xml:space="preserve">
      ______________ Толық                       атауы </w:t>
      </w:r>
      <w:r>
        <w:br/>
      </w:r>
      <w:r>
        <w:rPr>
          <w:rFonts w:ascii="Times New Roman"/>
          <w:b w:val="false"/>
          <w:i w:val="false"/>
          <w:color w:val="000000"/>
          <w:sz w:val="28"/>
        </w:rPr>
        <w:t xml:space="preserve">
         (қолы)      аты-жөні                    ____________ Толық </w:t>
      </w:r>
      <w:r>
        <w:br/>
      </w:r>
      <w:r>
        <w:rPr>
          <w:rFonts w:ascii="Times New Roman"/>
          <w:b w:val="false"/>
          <w:i w:val="false"/>
          <w:color w:val="000000"/>
          <w:sz w:val="28"/>
        </w:rPr>
        <w:t xml:space="preserve">
                                                    (қолы)  аты-жөні </w:t>
      </w:r>
      <w:r>
        <w:br/>
      </w:r>
      <w:r>
        <w:rPr>
          <w:rFonts w:ascii="Times New Roman"/>
          <w:b w:val="false"/>
          <w:i w:val="false"/>
          <w:color w:val="000000"/>
          <w:sz w:val="28"/>
        </w:rPr>
        <w:t xml:space="preserve">
      Уақыты                                     Уақыты </w:t>
      </w:r>
    </w:p>
    <w:p>
      <w:pPr>
        <w:spacing w:after="0"/>
        <w:ind w:left="0"/>
        <w:jc w:val="left"/>
      </w:pPr>
      <w:r>
        <w:rPr>
          <w:rFonts w:ascii="Times New Roman"/>
          <w:b/>
          <w:i w:val="false"/>
          <w:color w:val="000000"/>
        </w:rPr>
        <w:t xml:space="preserve"> N ____ АКТI </w:t>
      </w:r>
    </w:p>
    <w:p>
      <w:pPr>
        <w:spacing w:after="0"/>
        <w:ind w:left="0"/>
        <w:jc w:val="both"/>
      </w:pPr>
      <w:r>
        <w:rPr>
          <w:rFonts w:ascii="Times New Roman"/>
          <w:b w:val="false"/>
          <w:i w:val="false"/>
          <w:color w:val="000000"/>
          <w:sz w:val="28"/>
        </w:rPr>
        <w:t xml:space="preserve">      Жасалған орны </w:t>
      </w:r>
      <w:r>
        <w:br/>
      </w:r>
      <w:r>
        <w:rPr>
          <w:rFonts w:ascii="Times New Roman"/>
          <w:b w:val="false"/>
          <w:i w:val="false"/>
          <w:color w:val="000000"/>
          <w:sz w:val="28"/>
        </w:rPr>
        <w:t xml:space="preserve">
      Электрондық негіздегі істерді мемлекеттік мұрағатқа </w:t>
      </w:r>
      <w:r>
        <w:br/>
      </w:r>
      <w:r>
        <w:rPr>
          <w:rFonts w:ascii="Times New Roman"/>
          <w:b w:val="false"/>
          <w:i w:val="false"/>
          <w:color w:val="000000"/>
          <w:sz w:val="28"/>
        </w:rPr>
        <w:t xml:space="preserve">
      тұрақты сақтауға қабылдап алу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(Актіге негіз болған жәйттер: құжаттарды уақытша сақтау мерзімінің </w:t>
      </w:r>
      <w:r>
        <w:br/>
      </w:r>
      <w:r>
        <w:rPr>
          <w:rFonts w:ascii="Times New Roman"/>
          <w:b w:val="false"/>
          <w:i w:val="false"/>
          <w:color w:val="000000"/>
          <w:sz w:val="28"/>
        </w:rPr>
        <w:t xml:space="preserve">
өтуі, ұйымның </w:t>
      </w:r>
      <w:r>
        <w:br/>
      </w:r>
      <w:r>
        <w:rPr>
          <w:rFonts w:ascii="Times New Roman"/>
          <w:b w:val="false"/>
          <w:i w:val="false"/>
          <w:color w:val="000000"/>
          <w:sz w:val="28"/>
        </w:rPr>
        <w:t xml:space="preserve">
_________________________байланысты_______________________тапсырады, </w:t>
      </w:r>
      <w:r>
        <w:br/>
      </w:r>
      <w:r>
        <w:rPr>
          <w:rFonts w:ascii="Times New Roman"/>
          <w:b w:val="false"/>
          <w:i w:val="false"/>
          <w:color w:val="000000"/>
          <w:sz w:val="28"/>
        </w:rPr>
        <w:t xml:space="preserve">
таратылуы т.б.)                     (ұйымның ресми атауы) </w:t>
      </w:r>
      <w:r>
        <w:br/>
      </w:r>
      <w:r>
        <w:rPr>
          <w:rFonts w:ascii="Times New Roman"/>
          <w:b w:val="false"/>
          <w:i w:val="false"/>
          <w:color w:val="000000"/>
          <w:sz w:val="28"/>
        </w:rPr>
        <w:t xml:space="preserve">
ал  __________________________________________мынадай электрондық </w:t>
      </w:r>
      <w:r>
        <w:br/>
      </w:r>
      <w:r>
        <w:rPr>
          <w:rFonts w:ascii="Times New Roman"/>
          <w:b w:val="false"/>
          <w:i w:val="false"/>
          <w:color w:val="000000"/>
          <w:sz w:val="28"/>
        </w:rPr>
        <w:t xml:space="preserve">
       (мемлекеттік мұрағаттың ресми атауы) </w:t>
      </w:r>
      <w:r>
        <w:br/>
      </w:r>
      <w:r>
        <w:rPr>
          <w:rFonts w:ascii="Times New Roman"/>
          <w:b w:val="false"/>
          <w:i w:val="false"/>
          <w:color w:val="000000"/>
          <w:sz w:val="28"/>
        </w:rPr>
        <w:t xml:space="preserve">
негіздегі істер мен  __________________ жылдардың </w:t>
      </w:r>
      <w:r>
        <w:br/>
      </w:r>
      <w:r>
        <w:rPr>
          <w:rFonts w:ascii="Times New Roman"/>
          <w:b w:val="false"/>
          <w:i w:val="false"/>
          <w:color w:val="000000"/>
          <w:sz w:val="28"/>
        </w:rPr>
        <w:t xml:space="preserve">
электрондық негіздегі аса құнды істері сақтық көшірмелерін және </w:t>
      </w:r>
      <w:r>
        <w:br/>
      </w:r>
      <w:r>
        <w:rPr>
          <w:rFonts w:ascii="Times New Roman"/>
          <w:b w:val="false"/>
          <w:i w:val="false"/>
          <w:color w:val="000000"/>
          <w:sz w:val="28"/>
        </w:rPr>
        <w:t xml:space="preserve">
оларға арналған ғылыми-анықтамалық аппаратты тұрақты мемлекеттік </w:t>
      </w:r>
      <w:r>
        <w:br/>
      </w:r>
      <w:r>
        <w:rPr>
          <w:rFonts w:ascii="Times New Roman"/>
          <w:b w:val="false"/>
          <w:i w:val="false"/>
          <w:color w:val="000000"/>
          <w:sz w:val="28"/>
        </w:rPr>
        <w:t xml:space="preserve">
сақтауға қабылдайды: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NN |Істер |Істер |Қабыл.|Істер. |Аса құн. |Аса құн. |Ілеспелі|Ес. </w:t>
      </w:r>
      <w:r>
        <w:br/>
      </w:r>
      <w:r>
        <w:rPr>
          <w:rFonts w:ascii="Times New Roman"/>
          <w:b w:val="false"/>
          <w:i w:val="false"/>
          <w:color w:val="000000"/>
          <w:sz w:val="28"/>
        </w:rPr>
        <w:t xml:space="preserve">
р/с|жиын. |тізім.|данған|дің    |ды істер.|ды істер.|құжат.  |керт. </w:t>
      </w:r>
      <w:r>
        <w:br/>
      </w:r>
      <w:r>
        <w:rPr>
          <w:rFonts w:ascii="Times New Roman"/>
          <w:b w:val="false"/>
          <w:i w:val="false"/>
          <w:color w:val="000000"/>
          <w:sz w:val="28"/>
        </w:rPr>
        <w:t xml:space="preserve">
   |тық   |демесі|істер.|көлемі |дің саны |дің көле.|таманың |пе </w:t>
      </w:r>
      <w:r>
        <w:br/>
      </w:r>
      <w:r>
        <w:rPr>
          <w:rFonts w:ascii="Times New Roman"/>
          <w:b w:val="false"/>
          <w:i w:val="false"/>
          <w:color w:val="000000"/>
          <w:sz w:val="28"/>
        </w:rPr>
        <w:t xml:space="preserve">
   |тізім.|дана. |дің   |(Мбайт)|         |мі(МБайт)|мәтіндік| </w:t>
      </w:r>
      <w:r>
        <w:br/>
      </w:r>
      <w:r>
        <w:rPr>
          <w:rFonts w:ascii="Times New Roman"/>
          <w:b w:val="false"/>
          <w:i w:val="false"/>
          <w:color w:val="000000"/>
          <w:sz w:val="28"/>
        </w:rPr>
        <w:t xml:space="preserve">
   |деме. |лары. |саны  |       |         |         |құрамы  | </w:t>
      </w:r>
      <w:r>
        <w:br/>
      </w:r>
      <w:r>
        <w:rPr>
          <w:rFonts w:ascii="Times New Roman"/>
          <w:b w:val="false"/>
          <w:i w:val="false"/>
          <w:color w:val="000000"/>
          <w:sz w:val="28"/>
        </w:rPr>
        <w:t xml:space="preserve">
   |сінің |ның   |      |       |         |         |        | </w:t>
      </w:r>
      <w:r>
        <w:br/>
      </w:r>
      <w:r>
        <w:rPr>
          <w:rFonts w:ascii="Times New Roman"/>
          <w:b w:val="false"/>
          <w:i w:val="false"/>
          <w:color w:val="000000"/>
          <w:sz w:val="28"/>
        </w:rPr>
        <w:t xml:space="preserve">
   |аты   |саны  |      |       |         |         |        | </w:t>
      </w:r>
      <w:r>
        <w:br/>
      </w:r>
      <w:r>
        <w:rPr>
          <w:rFonts w:ascii="Times New Roman"/>
          <w:b w:val="false"/>
          <w:i w:val="false"/>
          <w:color w:val="000000"/>
          <w:sz w:val="28"/>
        </w:rPr>
        <w:t xml:space="preserve">
   |мен   |      |      |       |         |         |        | </w:t>
      </w:r>
      <w:r>
        <w:br/>
      </w:r>
      <w:r>
        <w:rPr>
          <w:rFonts w:ascii="Times New Roman"/>
          <w:b w:val="false"/>
          <w:i w:val="false"/>
          <w:color w:val="000000"/>
          <w:sz w:val="28"/>
        </w:rPr>
        <w:t xml:space="preserve">
   |нөмірі|      |      |       |         |         |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1    2      3      4      5        6         7         8       9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Барлығы ________________________________Мбайт көлеміндегі </w:t>
      </w:r>
      <w:r>
        <w:br/>
      </w:r>
      <w:r>
        <w:rPr>
          <w:rFonts w:ascii="Times New Roman"/>
          <w:b w:val="false"/>
          <w:i w:val="false"/>
          <w:color w:val="000000"/>
          <w:sz w:val="28"/>
        </w:rPr>
        <w:t xml:space="preserve">
               (цифрмен және жазбаша) </w:t>
      </w:r>
      <w:r>
        <w:br/>
      </w:r>
      <w:r>
        <w:rPr>
          <w:rFonts w:ascii="Times New Roman"/>
          <w:b w:val="false"/>
          <w:i w:val="false"/>
          <w:color w:val="000000"/>
          <w:sz w:val="28"/>
        </w:rPr>
        <w:t xml:space="preserve">
_______________________іс, соның ішінде ______________________ Мбайт </w:t>
      </w:r>
      <w:r>
        <w:br/>
      </w:r>
      <w:r>
        <w:rPr>
          <w:rFonts w:ascii="Times New Roman"/>
          <w:b w:val="false"/>
          <w:i w:val="false"/>
          <w:color w:val="000000"/>
          <w:sz w:val="28"/>
        </w:rPr>
        <w:t xml:space="preserve">
(цифрмен және жазбаша)                (цифрмен және жазбаша) </w:t>
      </w:r>
      <w:r>
        <w:br/>
      </w:r>
      <w:r>
        <w:rPr>
          <w:rFonts w:ascii="Times New Roman"/>
          <w:b w:val="false"/>
          <w:i w:val="false"/>
          <w:color w:val="000000"/>
          <w:sz w:val="28"/>
        </w:rPr>
        <w:t xml:space="preserve">
көлеміндегі аса құнды _________________________ іс  қабылданды. </w:t>
      </w:r>
      <w:r>
        <w:br/>
      </w:r>
      <w:r>
        <w:rPr>
          <w:rFonts w:ascii="Times New Roman"/>
          <w:b w:val="false"/>
          <w:i w:val="false"/>
          <w:color w:val="000000"/>
          <w:sz w:val="28"/>
        </w:rPr>
        <w:t xml:space="preserve">
                       (цифрмен және жазбаша) </w:t>
      </w:r>
    </w:p>
    <w:p>
      <w:pPr>
        <w:spacing w:after="0"/>
        <w:ind w:left="0"/>
        <w:jc w:val="both"/>
      </w:pPr>
      <w:r>
        <w:rPr>
          <w:rFonts w:ascii="Times New Roman"/>
          <w:b w:val="false"/>
          <w:i w:val="false"/>
          <w:color w:val="000000"/>
          <w:sz w:val="28"/>
        </w:rPr>
        <w:t xml:space="preserve">Тапсырғандар:                                Қабылдағандар: </w:t>
      </w:r>
      <w:r>
        <w:br/>
      </w:r>
      <w:r>
        <w:rPr>
          <w:rFonts w:ascii="Times New Roman"/>
          <w:b w:val="false"/>
          <w:i w:val="false"/>
          <w:color w:val="000000"/>
          <w:sz w:val="28"/>
        </w:rPr>
        <w:t xml:space="preserve">
Тапсырушылардың                              Қабылдаушылардың </w:t>
      </w:r>
      <w:r>
        <w:br/>
      </w:r>
      <w:r>
        <w:rPr>
          <w:rFonts w:ascii="Times New Roman"/>
          <w:b w:val="false"/>
          <w:i w:val="false"/>
          <w:color w:val="000000"/>
          <w:sz w:val="28"/>
        </w:rPr>
        <w:t xml:space="preserve">
лауазымдық атаулары                          лауазымдық атаулары </w:t>
      </w:r>
      <w:r>
        <w:br/>
      </w:r>
      <w:r>
        <w:rPr>
          <w:rFonts w:ascii="Times New Roman"/>
          <w:b w:val="false"/>
          <w:i w:val="false"/>
          <w:color w:val="000000"/>
          <w:sz w:val="28"/>
        </w:rPr>
        <w:t xml:space="preserve">
Қолдары және толық аты-жөндері               Қолдары және </w:t>
      </w:r>
      <w:r>
        <w:br/>
      </w:r>
      <w:r>
        <w:rPr>
          <w:rFonts w:ascii="Times New Roman"/>
          <w:b w:val="false"/>
          <w:i w:val="false"/>
          <w:color w:val="000000"/>
          <w:sz w:val="28"/>
        </w:rPr>
        <w:t xml:space="preserve">
                                             толық аты-жөндері </w:t>
      </w:r>
      <w:r>
        <w:br/>
      </w:r>
      <w:r>
        <w:rPr>
          <w:rFonts w:ascii="Times New Roman"/>
          <w:b w:val="false"/>
          <w:i w:val="false"/>
          <w:color w:val="000000"/>
          <w:sz w:val="28"/>
        </w:rPr>
        <w:t xml:space="preserve">
Уақыты                                       Уақыты </w:t>
      </w:r>
    </w:p>
    <w:p>
      <w:pPr>
        <w:spacing w:after="0"/>
        <w:ind w:left="0"/>
        <w:jc w:val="both"/>
      </w:pPr>
      <w:r>
        <w:rPr>
          <w:rFonts w:ascii="Times New Roman"/>
          <w:b w:val="false"/>
          <w:i w:val="false"/>
          <w:color w:val="000000"/>
          <w:sz w:val="28"/>
        </w:rPr>
        <w:t xml:space="preserve">Формат А4 (210Х297) </w:t>
      </w:r>
    </w:p>
    <w:bookmarkStart w:name="z210" w:id="209"/>
    <w:p>
      <w:pPr>
        <w:spacing w:after="0"/>
        <w:ind w:left="0"/>
        <w:jc w:val="both"/>
      </w:pPr>
      <w:r>
        <w:rPr>
          <w:rFonts w:ascii="Times New Roman"/>
          <w:b w:val="false"/>
          <w:i w:val="false"/>
          <w:color w:val="000000"/>
          <w:sz w:val="28"/>
        </w:rPr>
        <w:t xml:space="preserve">
Ведомстволық мұрағаттар   </w:t>
      </w:r>
      <w:r>
        <w:br/>
      </w:r>
      <w:r>
        <w:rPr>
          <w:rFonts w:ascii="Times New Roman"/>
          <w:b w:val="false"/>
          <w:i w:val="false"/>
          <w:color w:val="000000"/>
          <w:sz w:val="28"/>
        </w:rPr>
        <w:t xml:space="preserve">
қызметінің Негізгі ережелеріне </w:t>
      </w:r>
      <w:r>
        <w:br/>
      </w:r>
      <w:r>
        <w:rPr>
          <w:rFonts w:ascii="Times New Roman"/>
          <w:b w:val="false"/>
          <w:i w:val="false"/>
          <w:color w:val="000000"/>
          <w:sz w:val="28"/>
        </w:rPr>
        <w:t xml:space="preserve">
17-қосымша        </w:t>
      </w:r>
    </w:p>
    <w:bookmarkEnd w:id="209"/>
    <w:p>
      <w:pPr>
        <w:spacing w:after="0"/>
        <w:ind w:left="0"/>
        <w:jc w:val="left"/>
      </w:pPr>
      <w:r>
        <w:rPr>
          <w:rFonts w:ascii="Times New Roman"/>
          <w:b/>
          <w:i w:val="false"/>
          <w:color w:val="000000"/>
        </w:rPr>
        <w:t xml:space="preserve"> Iздестiру жолдары таусылып, табылмаған істер </w:t>
      </w:r>
      <w:r>
        <w:br/>
      </w:r>
      <w:r>
        <w:rPr>
          <w:rFonts w:ascii="Times New Roman"/>
          <w:b/>
          <w:i w:val="false"/>
          <w:color w:val="000000"/>
        </w:rPr>
        <w:t xml:space="preserve">
туралы актінiң үлгiсi </w:t>
      </w:r>
    </w:p>
    <w:p>
      <w:pPr>
        <w:spacing w:after="0"/>
        <w:ind w:left="0"/>
        <w:jc w:val="both"/>
      </w:pPr>
      <w:r>
        <w:rPr>
          <w:rFonts w:ascii="Times New Roman"/>
          <w:b w:val="false"/>
          <w:i w:val="false"/>
          <w:color w:val="000000"/>
          <w:sz w:val="28"/>
        </w:rPr>
        <w:t xml:space="preserve">      Жоғары тұрған органның                   Бекітемін </w:t>
      </w:r>
      <w:r>
        <w:br/>
      </w:r>
      <w:r>
        <w:rPr>
          <w:rFonts w:ascii="Times New Roman"/>
          <w:b w:val="false"/>
          <w:i w:val="false"/>
          <w:color w:val="000000"/>
          <w:sz w:val="28"/>
        </w:rPr>
        <w:t xml:space="preserve">
      ресми атауы </w:t>
      </w:r>
      <w:r>
        <w:br/>
      </w:r>
      <w:r>
        <w:rPr>
          <w:rFonts w:ascii="Times New Roman"/>
          <w:b w:val="false"/>
          <w:i w:val="false"/>
          <w:color w:val="000000"/>
          <w:sz w:val="28"/>
        </w:rPr>
        <w:t xml:space="preserve">
      Ұйымның ресми                            Ұйым басшысы </w:t>
      </w:r>
      <w:r>
        <w:br/>
      </w:r>
      <w:r>
        <w:rPr>
          <w:rFonts w:ascii="Times New Roman"/>
          <w:b w:val="false"/>
          <w:i w:val="false"/>
          <w:color w:val="000000"/>
          <w:sz w:val="28"/>
        </w:rPr>
        <w:t xml:space="preserve">
      атауы                                    лауазымының атауы </w:t>
      </w:r>
      <w:r>
        <w:br/>
      </w:r>
      <w:r>
        <w:rPr>
          <w:rFonts w:ascii="Times New Roman"/>
          <w:b w:val="false"/>
          <w:i w:val="false"/>
          <w:color w:val="000000"/>
          <w:sz w:val="28"/>
        </w:rPr>
        <w:t xml:space="preserve">
                                               _____________ Толық </w:t>
      </w:r>
      <w:r>
        <w:br/>
      </w:r>
      <w:r>
        <w:rPr>
          <w:rFonts w:ascii="Times New Roman"/>
          <w:b w:val="false"/>
          <w:i w:val="false"/>
          <w:color w:val="000000"/>
          <w:sz w:val="28"/>
        </w:rPr>
        <w:t xml:space="preserve">
                                                 (қолы)     аты-жөні </w:t>
      </w:r>
      <w:r>
        <w:br/>
      </w:r>
      <w:r>
        <w:rPr>
          <w:rFonts w:ascii="Times New Roman"/>
          <w:b w:val="false"/>
          <w:i w:val="false"/>
          <w:color w:val="000000"/>
          <w:sz w:val="28"/>
        </w:rPr>
        <w:t xml:space="preserve">
                                               Уақыты </w:t>
      </w:r>
    </w:p>
    <w:p>
      <w:pPr>
        <w:spacing w:after="0"/>
        <w:ind w:left="0"/>
        <w:jc w:val="left"/>
      </w:pPr>
      <w:r>
        <w:rPr>
          <w:rFonts w:ascii="Times New Roman"/>
          <w:b/>
          <w:i w:val="false"/>
          <w:color w:val="000000"/>
        </w:rPr>
        <w:t xml:space="preserve"> N _______ АКТI </w:t>
      </w:r>
    </w:p>
    <w:p>
      <w:pPr>
        <w:spacing w:after="0"/>
        <w:ind w:left="0"/>
        <w:jc w:val="both"/>
      </w:pPr>
      <w:r>
        <w:rPr>
          <w:rFonts w:ascii="Times New Roman"/>
          <w:b w:val="false"/>
          <w:i w:val="false"/>
          <w:color w:val="000000"/>
          <w:sz w:val="28"/>
        </w:rPr>
        <w:t xml:space="preserve">      Жасалған орны </w:t>
      </w:r>
      <w:r>
        <w:br/>
      </w:r>
      <w:r>
        <w:rPr>
          <w:rFonts w:ascii="Times New Roman"/>
          <w:b w:val="false"/>
          <w:i w:val="false"/>
          <w:color w:val="000000"/>
          <w:sz w:val="28"/>
        </w:rPr>
        <w:t xml:space="preserve">
      Iздестiру жолдары таусылып, </w:t>
      </w:r>
      <w:r>
        <w:br/>
      </w:r>
      <w:r>
        <w:rPr>
          <w:rFonts w:ascii="Times New Roman"/>
          <w:b w:val="false"/>
          <w:i w:val="false"/>
          <w:color w:val="000000"/>
          <w:sz w:val="28"/>
        </w:rPr>
        <w:t xml:space="preserve">
      табылмаған істер туралы </w:t>
      </w:r>
    </w:p>
    <w:p>
      <w:pPr>
        <w:spacing w:after="0"/>
        <w:ind w:left="0"/>
        <w:jc w:val="both"/>
      </w:pPr>
      <w:r>
        <w:rPr>
          <w:rFonts w:ascii="Times New Roman"/>
          <w:b w:val="false"/>
          <w:i w:val="false"/>
          <w:color w:val="000000"/>
          <w:sz w:val="28"/>
        </w:rPr>
        <w:t xml:space="preserve">      _____________________________ нәтижесінде N ____  мұрағат </w:t>
      </w:r>
      <w:r>
        <w:br/>
      </w:r>
      <w:r>
        <w:rPr>
          <w:rFonts w:ascii="Times New Roman"/>
          <w:b w:val="false"/>
          <w:i w:val="false"/>
          <w:color w:val="000000"/>
          <w:sz w:val="28"/>
        </w:rPr>
        <w:t xml:space="preserve">
        (қолданылған шараның аты) </w:t>
      </w:r>
      <w:r>
        <w:br/>
      </w:r>
      <w:r>
        <w:rPr>
          <w:rFonts w:ascii="Times New Roman"/>
          <w:b w:val="false"/>
          <w:i w:val="false"/>
          <w:color w:val="000000"/>
          <w:sz w:val="28"/>
        </w:rPr>
        <w:t xml:space="preserve">
қорындағы төменде келтірілген істердің жоқтығы анықталды. </w:t>
      </w:r>
      <w:r>
        <w:br/>
      </w:r>
      <w:r>
        <w:rPr>
          <w:rFonts w:ascii="Times New Roman"/>
          <w:b w:val="false"/>
          <w:i w:val="false"/>
          <w:color w:val="000000"/>
          <w:sz w:val="28"/>
        </w:rPr>
        <w:t xml:space="preserve">
Ведомстволық мұрағат тарапынан қолданылған іздестіру шаралары нәтиже </w:t>
      </w:r>
      <w:r>
        <w:br/>
      </w:r>
      <w:r>
        <w:rPr>
          <w:rFonts w:ascii="Times New Roman"/>
          <w:b w:val="false"/>
          <w:i w:val="false"/>
          <w:color w:val="000000"/>
          <w:sz w:val="28"/>
        </w:rPr>
        <w:t xml:space="preserve">
бермеді. Осыған байланысты мына істерді есептен шығаруға болады деп </w:t>
      </w:r>
      <w:r>
        <w:br/>
      </w:r>
      <w:r>
        <w:rPr>
          <w:rFonts w:ascii="Times New Roman"/>
          <w:b w:val="false"/>
          <w:i w:val="false"/>
          <w:color w:val="000000"/>
          <w:sz w:val="28"/>
        </w:rPr>
        <w:t xml:space="preserve">
санаймыз: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Істер  |Іс N|Істің   |Парақ |Уақыт  |Болжам бойынша істің жоғалу </w:t>
      </w:r>
      <w:r>
        <w:br/>
      </w:r>
      <w:r>
        <w:rPr>
          <w:rFonts w:ascii="Times New Roman"/>
          <w:b w:val="false"/>
          <w:i w:val="false"/>
          <w:color w:val="000000"/>
          <w:sz w:val="28"/>
        </w:rPr>
        <w:t xml:space="preserve">
жиынтық|    |тақырыбы|саны  |аралығы|себебі </w:t>
      </w:r>
      <w:r>
        <w:br/>
      </w:r>
      <w:r>
        <w:rPr>
          <w:rFonts w:ascii="Times New Roman"/>
          <w:b w:val="false"/>
          <w:i w:val="false"/>
          <w:color w:val="000000"/>
          <w:sz w:val="28"/>
        </w:rPr>
        <w:t xml:space="preserve">
тізб. N|    |        |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1      2      3        4      5              6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Барлығы _____________________ іс </w:t>
      </w:r>
      <w:r>
        <w:br/>
      </w:r>
      <w:r>
        <w:rPr>
          <w:rFonts w:ascii="Times New Roman"/>
          <w:b w:val="false"/>
          <w:i w:val="false"/>
          <w:color w:val="000000"/>
          <w:sz w:val="28"/>
        </w:rPr>
        <w:t xml:space="preserve">
              (цифрмен және жазбаша) </w:t>
      </w:r>
      <w:r>
        <w:br/>
      </w:r>
      <w:r>
        <w:rPr>
          <w:rFonts w:ascii="Times New Roman"/>
          <w:b w:val="false"/>
          <w:i w:val="false"/>
          <w:color w:val="000000"/>
          <w:sz w:val="28"/>
        </w:rPr>
        <w:t xml:space="preserve">
      Жоғалған мұрағаттық істер мазмұнын ішінара мына істер </w:t>
      </w:r>
      <w:r>
        <w:br/>
      </w:r>
      <w:r>
        <w:rPr>
          <w:rFonts w:ascii="Times New Roman"/>
          <w:b w:val="false"/>
          <w:i w:val="false"/>
          <w:color w:val="000000"/>
          <w:sz w:val="28"/>
        </w:rPr>
        <w:t xml:space="preserve">
толықтыра алады: (мұрағат қорларының, істер жиынтық тізімдемелерінің </w:t>
      </w:r>
      <w:r>
        <w:br/>
      </w:r>
      <w:r>
        <w:rPr>
          <w:rFonts w:ascii="Times New Roman"/>
          <w:b w:val="false"/>
          <w:i w:val="false"/>
          <w:color w:val="000000"/>
          <w:sz w:val="28"/>
        </w:rPr>
        <w:t xml:space="preserve">
аттары мен нөмірлері, істердің нөмірлері мен тақырыптары) </w:t>
      </w:r>
    </w:p>
    <w:p>
      <w:pPr>
        <w:spacing w:after="0"/>
        <w:ind w:left="0"/>
        <w:jc w:val="both"/>
      </w:pPr>
      <w:r>
        <w:rPr>
          <w:rFonts w:ascii="Times New Roman"/>
          <w:b w:val="false"/>
          <w:i w:val="false"/>
          <w:color w:val="000000"/>
          <w:sz w:val="28"/>
        </w:rPr>
        <w:t xml:space="preserve">Ведомстволық мұрағат басшысы  __________________ Толық </w:t>
      </w:r>
      <w:r>
        <w:br/>
      </w: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xml:space="preserve">Уақыты </w:t>
      </w:r>
    </w:p>
    <w:p>
      <w:pPr>
        <w:spacing w:after="0"/>
        <w:ind w:left="0"/>
        <w:jc w:val="both"/>
      </w:pPr>
      <w:r>
        <w:rPr>
          <w:rFonts w:ascii="Times New Roman"/>
          <w:b w:val="false"/>
          <w:i w:val="false"/>
          <w:color w:val="000000"/>
          <w:sz w:val="28"/>
        </w:rPr>
        <w:t xml:space="preserve">Келісілді                                         Мақұлданды </w:t>
      </w:r>
    </w:p>
    <w:p>
      <w:pPr>
        <w:spacing w:after="0"/>
        <w:ind w:left="0"/>
        <w:jc w:val="both"/>
      </w:pPr>
      <w:r>
        <w:rPr>
          <w:rFonts w:ascii="Times New Roman"/>
          <w:b w:val="false"/>
          <w:i w:val="false"/>
          <w:color w:val="000000"/>
          <w:sz w:val="28"/>
        </w:rPr>
        <w:t xml:space="preserve">Уәкілетті орган СТК-ның                           Ұйым ОСК (СК)-ның </w:t>
      </w:r>
      <w:r>
        <w:br/>
      </w:r>
      <w:r>
        <w:rPr>
          <w:rFonts w:ascii="Times New Roman"/>
          <w:b w:val="false"/>
          <w:i w:val="false"/>
          <w:color w:val="000000"/>
          <w:sz w:val="28"/>
        </w:rPr>
        <w:t xml:space="preserve">
_____ жылғы "_"_______N __                  ___ жылғы "_"_______N __ </w:t>
      </w:r>
      <w:r>
        <w:br/>
      </w:r>
      <w:r>
        <w:rPr>
          <w:rFonts w:ascii="Times New Roman"/>
          <w:b w:val="false"/>
          <w:i w:val="false"/>
          <w:color w:val="000000"/>
          <w:sz w:val="28"/>
        </w:rPr>
        <w:t xml:space="preserve">
хаттамасы бойынша                           хаттамасы бойынша </w:t>
      </w:r>
    </w:p>
    <w:p>
      <w:pPr>
        <w:spacing w:after="0"/>
        <w:ind w:left="0"/>
        <w:jc w:val="both"/>
      </w:pPr>
      <w:r>
        <w:rPr>
          <w:rFonts w:ascii="Times New Roman"/>
          <w:b w:val="false"/>
          <w:i w:val="false"/>
          <w:color w:val="000000"/>
          <w:sz w:val="28"/>
        </w:rPr>
        <w:t xml:space="preserve">Формат А4 (210Х297 </w:t>
      </w:r>
    </w:p>
    <w:bookmarkStart w:name="z211" w:id="210"/>
    <w:p>
      <w:pPr>
        <w:spacing w:after="0"/>
        <w:ind w:left="0"/>
        <w:jc w:val="both"/>
      </w:pPr>
      <w:r>
        <w:rPr>
          <w:rFonts w:ascii="Times New Roman"/>
          <w:b w:val="false"/>
          <w:i w:val="false"/>
          <w:color w:val="000000"/>
          <w:sz w:val="28"/>
        </w:rPr>
        <w:t xml:space="preserve">
Ведомстволық мұрағаттар   </w:t>
      </w:r>
      <w:r>
        <w:br/>
      </w:r>
      <w:r>
        <w:rPr>
          <w:rFonts w:ascii="Times New Roman"/>
          <w:b w:val="false"/>
          <w:i w:val="false"/>
          <w:color w:val="000000"/>
          <w:sz w:val="28"/>
        </w:rPr>
        <w:t xml:space="preserve">
қызметінің Негізгі ережелеріне </w:t>
      </w:r>
      <w:r>
        <w:br/>
      </w:r>
      <w:r>
        <w:rPr>
          <w:rFonts w:ascii="Times New Roman"/>
          <w:b w:val="false"/>
          <w:i w:val="false"/>
          <w:color w:val="000000"/>
          <w:sz w:val="28"/>
        </w:rPr>
        <w:t xml:space="preserve">
18-қосымша          </w:t>
      </w:r>
    </w:p>
    <w:bookmarkEnd w:id="210"/>
    <w:p>
      <w:pPr>
        <w:spacing w:after="0"/>
        <w:ind w:left="0"/>
        <w:jc w:val="left"/>
      </w:pPr>
      <w:r>
        <w:rPr>
          <w:rFonts w:ascii="Times New Roman"/>
          <w:b/>
          <w:i w:val="false"/>
          <w:color w:val="000000"/>
        </w:rPr>
        <w:t xml:space="preserve"> Істердің қайта қалпына келместей бүлiнуi </w:t>
      </w:r>
      <w:r>
        <w:br/>
      </w:r>
      <w:r>
        <w:rPr>
          <w:rFonts w:ascii="Times New Roman"/>
          <w:b/>
          <w:i w:val="false"/>
          <w:color w:val="000000"/>
        </w:rPr>
        <w:t xml:space="preserve">
туралы актінiң үлгiсi </w:t>
      </w:r>
    </w:p>
    <w:p>
      <w:pPr>
        <w:spacing w:after="0"/>
        <w:ind w:left="0"/>
        <w:jc w:val="both"/>
      </w:pPr>
      <w:r>
        <w:rPr>
          <w:rFonts w:ascii="Times New Roman"/>
          <w:b w:val="false"/>
          <w:i w:val="false"/>
          <w:color w:val="000000"/>
          <w:sz w:val="28"/>
        </w:rPr>
        <w:t xml:space="preserve">      Жоғары тұрған органның                   Бекітемін </w:t>
      </w:r>
      <w:r>
        <w:br/>
      </w:r>
      <w:r>
        <w:rPr>
          <w:rFonts w:ascii="Times New Roman"/>
          <w:b w:val="false"/>
          <w:i w:val="false"/>
          <w:color w:val="000000"/>
          <w:sz w:val="28"/>
        </w:rPr>
        <w:t xml:space="preserve">
      ресми атауы </w:t>
      </w:r>
      <w:r>
        <w:br/>
      </w:r>
      <w:r>
        <w:rPr>
          <w:rFonts w:ascii="Times New Roman"/>
          <w:b w:val="false"/>
          <w:i w:val="false"/>
          <w:color w:val="000000"/>
          <w:sz w:val="28"/>
        </w:rPr>
        <w:t xml:space="preserve">
      Ұйымның ресми                            Ұйым басшысы </w:t>
      </w:r>
      <w:r>
        <w:br/>
      </w:r>
      <w:r>
        <w:rPr>
          <w:rFonts w:ascii="Times New Roman"/>
          <w:b w:val="false"/>
          <w:i w:val="false"/>
          <w:color w:val="000000"/>
          <w:sz w:val="28"/>
        </w:rPr>
        <w:t xml:space="preserve">
      атауы                                    лауазымының атауы </w:t>
      </w:r>
      <w:r>
        <w:br/>
      </w:r>
      <w:r>
        <w:rPr>
          <w:rFonts w:ascii="Times New Roman"/>
          <w:b w:val="false"/>
          <w:i w:val="false"/>
          <w:color w:val="000000"/>
          <w:sz w:val="28"/>
        </w:rPr>
        <w:t xml:space="preserve">
                                               _____________ Толық </w:t>
      </w:r>
      <w:r>
        <w:br/>
      </w:r>
      <w:r>
        <w:rPr>
          <w:rFonts w:ascii="Times New Roman"/>
          <w:b w:val="false"/>
          <w:i w:val="false"/>
          <w:color w:val="000000"/>
          <w:sz w:val="28"/>
        </w:rPr>
        <w:t xml:space="preserve">
                                                 (қолы)     аты-жөні </w:t>
      </w:r>
      <w:r>
        <w:br/>
      </w:r>
      <w:r>
        <w:rPr>
          <w:rFonts w:ascii="Times New Roman"/>
          <w:b w:val="false"/>
          <w:i w:val="false"/>
          <w:color w:val="000000"/>
          <w:sz w:val="28"/>
        </w:rPr>
        <w:t xml:space="preserve">
                                               Уақыты </w:t>
      </w:r>
    </w:p>
    <w:p>
      <w:pPr>
        <w:spacing w:after="0"/>
        <w:ind w:left="0"/>
        <w:jc w:val="left"/>
      </w:pPr>
      <w:r>
        <w:rPr>
          <w:rFonts w:ascii="Times New Roman"/>
          <w:b/>
          <w:i w:val="false"/>
          <w:color w:val="000000"/>
        </w:rPr>
        <w:t xml:space="preserve"> N _______ АКТI </w:t>
      </w:r>
    </w:p>
    <w:p>
      <w:pPr>
        <w:spacing w:after="0"/>
        <w:ind w:left="0"/>
        <w:jc w:val="both"/>
      </w:pPr>
      <w:r>
        <w:rPr>
          <w:rFonts w:ascii="Times New Roman"/>
          <w:b w:val="false"/>
          <w:i w:val="false"/>
          <w:color w:val="000000"/>
          <w:sz w:val="28"/>
        </w:rPr>
        <w:t xml:space="preserve">      Жасалған жері </w:t>
      </w:r>
      <w:r>
        <w:br/>
      </w:r>
      <w:r>
        <w:rPr>
          <w:rFonts w:ascii="Times New Roman"/>
          <w:b w:val="false"/>
          <w:i w:val="false"/>
          <w:color w:val="000000"/>
          <w:sz w:val="28"/>
        </w:rPr>
        <w:t xml:space="preserve">
      Істердің қайта қалпына келместей бүлінуі туралы </w:t>
      </w:r>
    </w:p>
    <w:p>
      <w:pPr>
        <w:spacing w:after="0"/>
        <w:ind w:left="0"/>
        <w:jc w:val="both"/>
      </w:pPr>
      <w:r>
        <w:rPr>
          <w:rFonts w:ascii="Times New Roman"/>
          <w:b w:val="false"/>
          <w:i w:val="false"/>
          <w:color w:val="000000"/>
          <w:sz w:val="28"/>
        </w:rPr>
        <w:t xml:space="preserve">      _____________________________ нәтижесінде N ____  мұрағат </w:t>
      </w:r>
      <w:r>
        <w:br/>
      </w:r>
      <w:r>
        <w:rPr>
          <w:rFonts w:ascii="Times New Roman"/>
          <w:b w:val="false"/>
          <w:i w:val="false"/>
          <w:color w:val="000000"/>
          <w:sz w:val="28"/>
        </w:rPr>
        <w:t xml:space="preserve">
        (жүргізілген шараның аты) </w:t>
      </w:r>
      <w:r>
        <w:br/>
      </w:r>
      <w:r>
        <w:rPr>
          <w:rFonts w:ascii="Times New Roman"/>
          <w:b w:val="false"/>
          <w:i w:val="false"/>
          <w:color w:val="000000"/>
          <w:sz w:val="28"/>
        </w:rPr>
        <w:t xml:space="preserve">
қорындағы істердің арасында қайта қалпына келместей бүлінгендері бар </w:t>
      </w:r>
      <w:r>
        <w:br/>
      </w:r>
      <w:r>
        <w:rPr>
          <w:rFonts w:ascii="Times New Roman"/>
          <w:b w:val="false"/>
          <w:i w:val="false"/>
          <w:color w:val="000000"/>
          <w:sz w:val="28"/>
        </w:rPr>
        <w:t xml:space="preserve">
екені анықталды.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NN |Істер  |Іс N|Парақтар|Бүлінген істер|Уақыт аралығы|Ескертпе </w:t>
      </w:r>
      <w:r>
        <w:br/>
      </w:r>
      <w:r>
        <w:rPr>
          <w:rFonts w:ascii="Times New Roman"/>
          <w:b w:val="false"/>
          <w:i w:val="false"/>
          <w:color w:val="000000"/>
          <w:sz w:val="28"/>
        </w:rPr>
        <w:t xml:space="preserve">
р/с|жиынтық|    |саны    |тақырыбы      |             | </w:t>
      </w:r>
      <w:r>
        <w:br/>
      </w:r>
      <w:r>
        <w:rPr>
          <w:rFonts w:ascii="Times New Roman"/>
          <w:b w:val="false"/>
          <w:i w:val="false"/>
          <w:color w:val="000000"/>
          <w:sz w:val="28"/>
        </w:rPr>
        <w:t xml:space="preserve">
   |тізб. N|    |        |              |             |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Есептен шығаруға жататын  қайта қалпына келместей бүлінген </w:t>
      </w:r>
      <w:r>
        <w:br/>
      </w:r>
      <w:r>
        <w:rPr>
          <w:rFonts w:ascii="Times New Roman"/>
          <w:b w:val="false"/>
          <w:i w:val="false"/>
          <w:color w:val="000000"/>
          <w:sz w:val="28"/>
        </w:rPr>
        <w:t xml:space="preserve">
барлығы _______________________________ іс анықталды. </w:t>
      </w:r>
      <w:r>
        <w:br/>
      </w:r>
      <w:r>
        <w:rPr>
          <w:rFonts w:ascii="Times New Roman"/>
          <w:b w:val="false"/>
          <w:i w:val="false"/>
          <w:color w:val="000000"/>
          <w:sz w:val="28"/>
        </w:rPr>
        <w:t xml:space="preserve">
            (цифрмен және жазбаша) </w:t>
      </w:r>
      <w:r>
        <w:br/>
      </w:r>
      <w:r>
        <w:rPr>
          <w:rFonts w:ascii="Times New Roman"/>
          <w:b w:val="false"/>
          <w:i w:val="false"/>
          <w:color w:val="000000"/>
          <w:sz w:val="28"/>
        </w:rPr>
        <w:t xml:space="preserve">
Ведомстволық мұрағат басшысы _____________________ Толық </w:t>
      </w:r>
      <w:r>
        <w:br/>
      </w: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xml:space="preserve">Уақыты </w:t>
      </w:r>
    </w:p>
    <w:p>
      <w:pPr>
        <w:spacing w:after="0"/>
        <w:ind w:left="0"/>
        <w:jc w:val="both"/>
      </w:pPr>
      <w:r>
        <w:rPr>
          <w:rFonts w:ascii="Times New Roman"/>
          <w:b w:val="false"/>
          <w:i w:val="false"/>
          <w:color w:val="000000"/>
          <w:sz w:val="28"/>
        </w:rPr>
        <w:t xml:space="preserve">Келісілді                                 Мақұлданды </w:t>
      </w:r>
    </w:p>
    <w:p>
      <w:pPr>
        <w:spacing w:after="0"/>
        <w:ind w:left="0"/>
        <w:jc w:val="both"/>
      </w:pPr>
      <w:r>
        <w:rPr>
          <w:rFonts w:ascii="Times New Roman"/>
          <w:b w:val="false"/>
          <w:i w:val="false"/>
          <w:color w:val="000000"/>
          <w:sz w:val="28"/>
        </w:rPr>
        <w:t xml:space="preserve">Уәкілетті орган СТК-ның                   Ұйым ОСК (СК)-ның </w:t>
      </w:r>
      <w:r>
        <w:br/>
      </w:r>
      <w:r>
        <w:rPr>
          <w:rFonts w:ascii="Times New Roman"/>
          <w:b w:val="false"/>
          <w:i w:val="false"/>
          <w:color w:val="000000"/>
          <w:sz w:val="28"/>
        </w:rPr>
        <w:t xml:space="preserve">
_____ жылғы "_"_________N __              ____ жылғы "_"________N __ </w:t>
      </w:r>
      <w:r>
        <w:br/>
      </w:r>
      <w:r>
        <w:rPr>
          <w:rFonts w:ascii="Times New Roman"/>
          <w:b w:val="false"/>
          <w:i w:val="false"/>
          <w:color w:val="000000"/>
          <w:sz w:val="28"/>
        </w:rPr>
        <w:t xml:space="preserve">
хаттамасы бойынша                         хаттамасы бойынша </w:t>
      </w:r>
    </w:p>
    <w:p>
      <w:pPr>
        <w:spacing w:after="0"/>
        <w:ind w:left="0"/>
        <w:jc w:val="both"/>
      </w:pPr>
      <w:r>
        <w:rPr>
          <w:rFonts w:ascii="Times New Roman"/>
          <w:b w:val="false"/>
          <w:i w:val="false"/>
          <w:color w:val="000000"/>
          <w:sz w:val="28"/>
        </w:rPr>
        <w:t xml:space="preserve">      Өзгерістер ведомстволық мұрағаттың есептік құжаттарына ендірілді. </w:t>
      </w:r>
    </w:p>
    <w:p>
      <w:pPr>
        <w:spacing w:after="0"/>
        <w:ind w:left="0"/>
        <w:jc w:val="both"/>
      </w:pPr>
      <w:r>
        <w:rPr>
          <w:rFonts w:ascii="Times New Roman"/>
          <w:b w:val="false"/>
          <w:i w:val="false"/>
          <w:color w:val="000000"/>
          <w:sz w:val="28"/>
        </w:rPr>
        <w:t xml:space="preserve">      Қызметкер лауазымының атауы _____________ Толық </w:t>
      </w:r>
      <w:r>
        <w:br/>
      </w: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xml:space="preserve">Формат А4 (210Х297) </w:t>
      </w:r>
    </w:p>
    <w:bookmarkStart w:name="z212" w:id="211"/>
    <w:p>
      <w:pPr>
        <w:spacing w:after="0"/>
        <w:ind w:left="0"/>
        <w:jc w:val="both"/>
      </w:pPr>
      <w:r>
        <w:rPr>
          <w:rFonts w:ascii="Times New Roman"/>
          <w:b w:val="false"/>
          <w:i w:val="false"/>
          <w:color w:val="000000"/>
          <w:sz w:val="28"/>
        </w:rPr>
        <w:t xml:space="preserve">
Ведомстволық мұрағаттар   </w:t>
      </w:r>
      <w:r>
        <w:br/>
      </w:r>
      <w:r>
        <w:rPr>
          <w:rFonts w:ascii="Times New Roman"/>
          <w:b w:val="false"/>
          <w:i w:val="false"/>
          <w:color w:val="000000"/>
          <w:sz w:val="28"/>
        </w:rPr>
        <w:t xml:space="preserve">
қызметінің Негізгі ережелеріне </w:t>
      </w:r>
      <w:r>
        <w:br/>
      </w:r>
      <w:r>
        <w:rPr>
          <w:rFonts w:ascii="Times New Roman"/>
          <w:b w:val="false"/>
          <w:i w:val="false"/>
          <w:color w:val="000000"/>
          <w:sz w:val="28"/>
        </w:rPr>
        <w:t xml:space="preserve">
19-қосымша         </w:t>
      </w:r>
    </w:p>
    <w:bookmarkEnd w:id="211"/>
    <w:p>
      <w:pPr>
        <w:spacing w:after="0"/>
        <w:ind w:left="0"/>
        <w:jc w:val="left"/>
      </w:pPr>
      <w:r>
        <w:rPr>
          <w:rFonts w:ascii="Times New Roman"/>
          <w:b/>
          <w:i w:val="false"/>
          <w:color w:val="000000"/>
        </w:rPr>
        <w:t xml:space="preserve"> Электрондық негiздегi құжаттардың орын ауыстыруы </w:t>
      </w:r>
      <w:r>
        <w:br/>
      </w:r>
      <w:r>
        <w:rPr>
          <w:rFonts w:ascii="Times New Roman"/>
          <w:b/>
          <w:i w:val="false"/>
          <w:color w:val="000000"/>
        </w:rPr>
        <w:t xml:space="preserve">
мен қайта жазылуы туралы актінің үлгiсi </w:t>
      </w:r>
    </w:p>
    <w:p>
      <w:pPr>
        <w:spacing w:after="0"/>
        <w:ind w:left="0"/>
        <w:jc w:val="both"/>
      </w:pPr>
      <w:r>
        <w:rPr>
          <w:rFonts w:ascii="Times New Roman"/>
          <w:b w:val="false"/>
          <w:i w:val="false"/>
          <w:color w:val="000000"/>
          <w:sz w:val="28"/>
        </w:rPr>
        <w:t xml:space="preserve">      Жоғары тұрған органның                Бекітемін </w:t>
      </w:r>
      <w:r>
        <w:br/>
      </w:r>
      <w:r>
        <w:rPr>
          <w:rFonts w:ascii="Times New Roman"/>
          <w:b w:val="false"/>
          <w:i w:val="false"/>
          <w:color w:val="000000"/>
          <w:sz w:val="28"/>
        </w:rPr>
        <w:t xml:space="preserve">
      ресми атауы </w:t>
      </w:r>
      <w:r>
        <w:br/>
      </w:r>
      <w:r>
        <w:rPr>
          <w:rFonts w:ascii="Times New Roman"/>
          <w:b w:val="false"/>
          <w:i w:val="false"/>
          <w:color w:val="000000"/>
          <w:sz w:val="28"/>
        </w:rPr>
        <w:t xml:space="preserve">
      Ұйымның ресми                         Ұйым басшысы </w:t>
      </w:r>
      <w:r>
        <w:br/>
      </w:r>
      <w:r>
        <w:rPr>
          <w:rFonts w:ascii="Times New Roman"/>
          <w:b w:val="false"/>
          <w:i w:val="false"/>
          <w:color w:val="000000"/>
          <w:sz w:val="28"/>
        </w:rPr>
        <w:t xml:space="preserve">
      атауы                                 лауазымының атауы </w:t>
      </w:r>
      <w:r>
        <w:br/>
      </w:r>
      <w:r>
        <w:rPr>
          <w:rFonts w:ascii="Times New Roman"/>
          <w:b w:val="false"/>
          <w:i w:val="false"/>
          <w:color w:val="000000"/>
          <w:sz w:val="28"/>
        </w:rPr>
        <w:t xml:space="preserve">
                                            _____________ Толық </w:t>
      </w:r>
      <w:r>
        <w:br/>
      </w:r>
      <w:r>
        <w:rPr>
          <w:rFonts w:ascii="Times New Roman"/>
          <w:b w:val="false"/>
          <w:i w:val="false"/>
          <w:color w:val="000000"/>
          <w:sz w:val="28"/>
        </w:rPr>
        <w:t xml:space="preserve">
                                                (қолы)    аты-жөні </w:t>
      </w:r>
      <w:r>
        <w:br/>
      </w:r>
      <w:r>
        <w:rPr>
          <w:rFonts w:ascii="Times New Roman"/>
          <w:b w:val="false"/>
          <w:i w:val="false"/>
          <w:color w:val="000000"/>
          <w:sz w:val="28"/>
        </w:rPr>
        <w:t xml:space="preserve">
                                            Уақыты </w:t>
      </w:r>
    </w:p>
    <w:p>
      <w:pPr>
        <w:spacing w:after="0"/>
        <w:ind w:left="0"/>
        <w:jc w:val="left"/>
      </w:pPr>
      <w:r>
        <w:rPr>
          <w:rFonts w:ascii="Times New Roman"/>
          <w:b/>
          <w:i w:val="false"/>
          <w:color w:val="000000"/>
        </w:rPr>
        <w:t xml:space="preserve"> N _______ АКТI </w:t>
      </w:r>
    </w:p>
    <w:p>
      <w:pPr>
        <w:spacing w:after="0"/>
        <w:ind w:left="0"/>
        <w:jc w:val="both"/>
      </w:pPr>
      <w:r>
        <w:rPr>
          <w:rFonts w:ascii="Times New Roman"/>
          <w:b w:val="false"/>
          <w:i w:val="false"/>
          <w:color w:val="000000"/>
          <w:sz w:val="28"/>
        </w:rPr>
        <w:t xml:space="preserve">      Жасалған жері </w:t>
      </w:r>
      <w:r>
        <w:br/>
      </w:r>
      <w:r>
        <w:rPr>
          <w:rFonts w:ascii="Times New Roman"/>
          <w:b w:val="false"/>
          <w:i w:val="false"/>
          <w:color w:val="000000"/>
          <w:sz w:val="28"/>
        </w:rPr>
        <w:t xml:space="preserve">
      N ___ мұрағат қорындағы электрондық негіздегі </w:t>
      </w:r>
      <w:r>
        <w:br/>
      </w:r>
      <w:r>
        <w:rPr>
          <w:rFonts w:ascii="Times New Roman"/>
          <w:b w:val="false"/>
          <w:i w:val="false"/>
          <w:color w:val="000000"/>
          <w:sz w:val="28"/>
        </w:rPr>
        <w:t xml:space="preserve">
      құжаттардың орын ауыстыруы мен қайта жазылуы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______ iстер жиынтық тізімдемесі  |N ____ есепке алу бірлігі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2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Электрондық негіздегі құжаттардың қайта жазуға/орын ауыстыруға </w:t>
      </w:r>
      <w:r>
        <w:br/>
      </w:r>
      <w:r>
        <w:rPr>
          <w:rFonts w:ascii="Times New Roman"/>
          <w:b w:val="false"/>
          <w:i w:val="false"/>
          <w:color w:val="000000"/>
          <w:sz w:val="28"/>
        </w:rPr>
        <w:t xml:space="preserve">
дейінгі сипаттамасы: </w:t>
      </w:r>
      <w:r>
        <w:br/>
      </w:r>
      <w:r>
        <w:rPr>
          <w:rFonts w:ascii="Times New Roman"/>
          <w:b w:val="false"/>
          <w:i w:val="false"/>
          <w:color w:val="000000"/>
          <w:sz w:val="28"/>
        </w:rPr>
        <w:t xml:space="preserve">
Форматы ____Көлемі (Мбайт) ______ Саны және сақтау бірлігінің NN___. </w:t>
      </w:r>
      <w:r>
        <w:br/>
      </w:r>
      <w:r>
        <w:rPr>
          <w:rFonts w:ascii="Times New Roman"/>
          <w:b w:val="false"/>
          <w:i w:val="false"/>
          <w:color w:val="000000"/>
          <w:sz w:val="28"/>
        </w:rPr>
        <w:t xml:space="preserve">
      Электрондық негіздегі құжаттардың қайта жазудан/орын </w:t>
      </w:r>
      <w:r>
        <w:br/>
      </w:r>
      <w:r>
        <w:rPr>
          <w:rFonts w:ascii="Times New Roman"/>
          <w:b w:val="false"/>
          <w:i w:val="false"/>
          <w:color w:val="000000"/>
          <w:sz w:val="28"/>
        </w:rPr>
        <w:t xml:space="preserve">
ауыстырудан кейінгі сипаттамасы: </w:t>
      </w:r>
      <w:r>
        <w:br/>
      </w:r>
      <w:r>
        <w:rPr>
          <w:rFonts w:ascii="Times New Roman"/>
          <w:b w:val="false"/>
          <w:i w:val="false"/>
          <w:color w:val="000000"/>
          <w:sz w:val="28"/>
        </w:rPr>
        <w:t xml:space="preserve">
      Форматы __ Көлемі (Мбайт)___ Саны және сақтау бірлігінің NN__. </w:t>
      </w:r>
    </w:p>
    <w:p>
      <w:pPr>
        <w:spacing w:after="0"/>
        <w:ind w:left="0"/>
        <w:jc w:val="both"/>
      </w:pPr>
      <w:r>
        <w:rPr>
          <w:rFonts w:ascii="Times New Roman"/>
          <w:b w:val="false"/>
          <w:i w:val="false"/>
          <w:color w:val="000000"/>
          <w:sz w:val="28"/>
        </w:rPr>
        <w:t xml:space="preserve">Жұмысты орындағандар: </w:t>
      </w:r>
      <w:r>
        <w:br/>
      </w:r>
      <w:r>
        <w:rPr>
          <w:rFonts w:ascii="Times New Roman"/>
          <w:b w:val="false"/>
          <w:i w:val="false"/>
          <w:color w:val="000000"/>
          <w:sz w:val="28"/>
        </w:rPr>
        <w:t xml:space="preserve">
Лауазымдар атаулары   _______________  Толық </w:t>
      </w:r>
      <w:r>
        <w:br/>
      </w:r>
      <w:r>
        <w:rPr>
          <w:rFonts w:ascii="Times New Roman"/>
          <w:b w:val="false"/>
          <w:i w:val="false"/>
          <w:color w:val="000000"/>
          <w:sz w:val="28"/>
        </w:rPr>
        <w:t xml:space="preserve">
                         (қолдары)     аты-жөндері </w:t>
      </w:r>
      <w:r>
        <w:br/>
      </w:r>
      <w:r>
        <w:rPr>
          <w:rFonts w:ascii="Times New Roman"/>
          <w:b w:val="false"/>
          <w:i w:val="false"/>
          <w:color w:val="000000"/>
          <w:sz w:val="28"/>
        </w:rPr>
        <w:t xml:space="preserve">
Жұмысты қабылдағандар: </w:t>
      </w:r>
      <w:r>
        <w:br/>
      </w:r>
      <w:r>
        <w:rPr>
          <w:rFonts w:ascii="Times New Roman"/>
          <w:b w:val="false"/>
          <w:i w:val="false"/>
          <w:color w:val="000000"/>
          <w:sz w:val="28"/>
        </w:rPr>
        <w:t xml:space="preserve">
Ведомстволық мұрағат </w:t>
      </w:r>
      <w:r>
        <w:br/>
      </w:r>
      <w:r>
        <w:rPr>
          <w:rFonts w:ascii="Times New Roman"/>
          <w:b w:val="false"/>
          <w:i w:val="false"/>
          <w:color w:val="000000"/>
          <w:sz w:val="28"/>
        </w:rPr>
        <w:t xml:space="preserve">
басшысы                    _____________  Толық </w:t>
      </w:r>
      <w:r>
        <w:br/>
      </w: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xml:space="preserve">Уақыты </w:t>
      </w:r>
    </w:p>
    <w:p>
      <w:pPr>
        <w:spacing w:after="0"/>
        <w:ind w:left="0"/>
        <w:jc w:val="both"/>
      </w:pPr>
      <w:r>
        <w:rPr>
          <w:rFonts w:ascii="Times New Roman"/>
          <w:b w:val="false"/>
          <w:i w:val="false"/>
          <w:color w:val="000000"/>
          <w:sz w:val="28"/>
        </w:rPr>
        <w:t xml:space="preserve">Есепке алу құжаттарындағы өзгерістер </w:t>
      </w:r>
      <w:r>
        <w:br/>
      </w:r>
      <w:r>
        <w:rPr>
          <w:rFonts w:ascii="Times New Roman"/>
          <w:b w:val="false"/>
          <w:i w:val="false"/>
          <w:color w:val="000000"/>
          <w:sz w:val="28"/>
        </w:rPr>
        <w:t xml:space="preserve">
Өзгерістерді ендірген </w:t>
      </w:r>
      <w:r>
        <w:br/>
      </w:r>
      <w:r>
        <w:rPr>
          <w:rFonts w:ascii="Times New Roman"/>
          <w:b w:val="false"/>
          <w:i w:val="false"/>
          <w:color w:val="000000"/>
          <w:sz w:val="28"/>
        </w:rPr>
        <w:t xml:space="preserve">
тұлғаның лауазым атауы                _____________  Толық </w:t>
      </w:r>
      <w:r>
        <w:br/>
      </w: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xml:space="preserve">Уақыты </w:t>
      </w:r>
    </w:p>
    <w:p>
      <w:pPr>
        <w:spacing w:after="0"/>
        <w:ind w:left="0"/>
        <w:jc w:val="both"/>
      </w:pPr>
      <w:r>
        <w:rPr>
          <w:rFonts w:ascii="Times New Roman"/>
          <w:b w:val="false"/>
          <w:i w:val="false"/>
          <w:color w:val="000000"/>
          <w:sz w:val="28"/>
        </w:rPr>
        <w:t xml:space="preserve">Формат А4 (210Х297) </w:t>
      </w:r>
    </w:p>
    <w:bookmarkStart w:name="z213" w:id="212"/>
    <w:p>
      <w:pPr>
        <w:spacing w:after="0"/>
        <w:ind w:left="0"/>
        <w:jc w:val="both"/>
      </w:pPr>
      <w:r>
        <w:rPr>
          <w:rFonts w:ascii="Times New Roman"/>
          <w:b w:val="false"/>
          <w:i w:val="false"/>
          <w:color w:val="000000"/>
          <w:sz w:val="28"/>
        </w:rPr>
        <w:t xml:space="preserve">
Ведомстволық мұрағаттар   </w:t>
      </w:r>
      <w:r>
        <w:br/>
      </w:r>
      <w:r>
        <w:rPr>
          <w:rFonts w:ascii="Times New Roman"/>
          <w:b w:val="false"/>
          <w:i w:val="false"/>
          <w:color w:val="000000"/>
          <w:sz w:val="28"/>
        </w:rPr>
        <w:t xml:space="preserve">
қызметінің Негізгі ережелеріне </w:t>
      </w:r>
      <w:r>
        <w:br/>
      </w:r>
      <w:r>
        <w:rPr>
          <w:rFonts w:ascii="Times New Roman"/>
          <w:b w:val="false"/>
          <w:i w:val="false"/>
          <w:color w:val="000000"/>
          <w:sz w:val="28"/>
        </w:rPr>
        <w:t xml:space="preserve">
20-қосымша          </w:t>
      </w:r>
    </w:p>
    <w:bookmarkEnd w:id="212"/>
    <w:p>
      <w:pPr>
        <w:spacing w:after="0"/>
        <w:ind w:left="0"/>
        <w:jc w:val="left"/>
      </w:pPr>
      <w:r>
        <w:rPr>
          <w:rFonts w:ascii="Times New Roman"/>
          <w:b/>
          <w:i w:val="false"/>
          <w:color w:val="000000"/>
        </w:rPr>
        <w:t xml:space="preserve"> Берілетін мұрағат анықтамаларын, мұрағаттық мәтін үзінділерін, мұрағат көшірмелерін тіркеу журналының үлгiсi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NN |Сұраным |Сұраны.|Сұраным.|Берілген  |Берілген|Алғандығы |Ескерт. </w:t>
      </w:r>
      <w:r>
        <w:br/>
      </w:r>
      <w:r>
        <w:rPr>
          <w:rFonts w:ascii="Times New Roman"/>
          <w:b w:val="false"/>
          <w:i w:val="false"/>
          <w:color w:val="000000"/>
          <w:sz w:val="28"/>
        </w:rPr>
        <w:t xml:space="preserve">
р/с|авторы, |мның   |ның қыс.|құжаттың  |құжаттың|туралы    |пе </w:t>
      </w:r>
      <w:r>
        <w:br/>
      </w:r>
      <w:r>
        <w:rPr>
          <w:rFonts w:ascii="Times New Roman"/>
          <w:b w:val="false"/>
          <w:i w:val="false"/>
          <w:color w:val="000000"/>
          <w:sz w:val="28"/>
        </w:rPr>
        <w:t xml:space="preserve">
   |мекен-  |уақыты |қаша    |аты (мұ.  |датасы  |қолхат    | </w:t>
      </w:r>
      <w:r>
        <w:br/>
      </w:r>
      <w:r>
        <w:rPr>
          <w:rFonts w:ascii="Times New Roman"/>
          <w:b w:val="false"/>
          <w:i w:val="false"/>
          <w:color w:val="000000"/>
          <w:sz w:val="28"/>
        </w:rPr>
        <w:t xml:space="preserve">
   |жайы,   |және   |мазмұны |рағат     |мен     |немесе    | </w:t>
      </w:r>
      <w:r>
        <w:br/>
      </w:r>
      <w:r>
        <w:rPr>
          <w:rFonts w:ascii="Times New Roman"/>
          <w:b w:val="false"/>
          <w:i w:val="false"/>
          <w:color w:val="000000"/>
          <w:sz w:val="28"/>
        </w:rPr>
        <w:t xml:space="preserve">
   |телефоны|тіркеу |        |анықтама. |тіркеу  |жіберілген| </w:t>
      </w:r>
      <w:r>
        <w:br/>
      </w:r>
      <w:r>
        <w:rPr>
          <w:rFonts w:ascii="Times New Roman"/>
          <w:b w:val="false"/>
          <w:i w:val="false"/>
          <w:color w:val="000000"/>
          <w:sz w:val="28"/>
        </w:rPr>
        <w:t xml:space="preserve">
   |        |нөмірі |        |сы, мұра. |нөмірі  |күні      | </w:t>
      </w:r>
      <w:r>
        <w:br/>
      </w:r>
      <w:r>
        <w:rPr>
          <w:rFonts w:ascii="Times New Roman"/>
          <w:b w:val="false"/>
          <w:i w:val="false"/>
          <w:color w:val="000000"/>
          <w:sz w:val="28"/>
        </w:rPr>
        <w:t xml:space="preserve">
   |        |       |        |ғаттық    |        |          | </w:t>
      </w:r>
      <w:r>
        <w:br/>
      </w:r>
      <w:r>
        <w:rPr>
          <w:rFonts w:ascii="Times New Roman"/>
          <w:b w:val="false"/>
          <w:i w:val="false"/>
          <w:color w:val="000000"/>
          <w:sz w:val="28"/>
        </w:rPr>
        <w:t xml:space="preserve">
   |        |       |        |мәтін     |        |          | </w:t>
      </w:r>
      <w:r>
        <w:br/>
      </w:r>
      <w:r>
        <w:rPr>
          <w:rFonts w:ascii="Times New Roman"/>
          <w:b w:val="false"/>
          <w:i w:val="false"/>
          <w:color w:val="000000"/>
          <w:sz w:val="28"/>
        </w:rPr>
        <w:t xml:space="preserve">
   |        |       |        |үзіндісі, |        |          | </w:t>
      </w:r>
      <w:r>
        <w:br/>
      </w:r>
      <w:r>
        <w:rPr>
          <w:rFonts w:ascii="Times New Roman"/>
          <w:b w:val="false"/>
          <w:i w:val="false"/>
          <w:color w:val="000000"/>
          <w:sz w:val="28"/>
        </w:rPr>
        <w:t xml:space="preserve">
   |        |       |        |мұрағат   |        |          | </w:t>
      </w:r>
      <w:r>
        <w:br/>
      </w:r>
      <w:r>
        <w:rPr>
          <w:rFonts w:ascii="Times New Roman"/>
          <w:b w:val="false"/>
          <w:i w:val="false"/>
          <w:color w:val="000000"/>
          <w:sz w:val="28"/>
        </w:rPr>
        <w:t xml:space="preserve">
   |        |       |        |көшірмесі)|        |          |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Формат А4 (210Х297)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