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6cd8" w14:textId="1dc6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1669 тіркелген, Қазақстан Республикасының Ұлттық Банкі Басқармасының "Қазақстан Республикасында экспорт-импорт валюта бақылауын ұйымдастыру туралы нұсқаулықты бекіту туралы" 2001 жылғы 5 қыркүйектегі N 343 қаулысына және Қазақстан Республикасының Әділет министрлігінде N 1669 тіркелген, Қазақстан Республикасының Мемлекеттік Кірістер Министрінің "Қазақстан Республикасында экспорт-импорт валюта бақылауын ұйымдастыру туралы нұсқаулықты бекіту туралы" 2001 жылғы 10 қазандағы N 1409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26
желтоқсандағы N 484 қаулысы. Қазақстан Республикасының Кедендік бақылау агенттігі төрағасының 2004 жылғы 9 қаңтардағы N 9 бұйрығы. Қазақстан Республикасы Әділет министрлігінде 2004 жылғы 5 ақпанда тіркелді. Тіркеу N 2696. Қаулының күші жойылды - ҚР Ұлттық Банкі Басқармасының 2006 жылғы 17 тамыздағы N 86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ҚР Ұлттық Банкі Басқармасының 2006 жылғы 17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қаулысына сәйкес 2007 жылдың 1 қаңтарынан бастап қаулының күші жойылады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валюталық бақылауды жүзеге асыру тәртібін реттейтін заңдарды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Ұлттық Банкі Басқармасының "Қазақстан Республикасында экспорт-импорт валюта бақылауын ұйымдастыру туралы нұсқаулықты бекіту туралы" 2001 жылғы 5 қыркүйектегі N 343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1669 тіркелген, 2001 жылғы 1 желтоқсанда "Казахстанская правда" газетінің N 277-278 және 2001 жылғы 29 қарашада "Егемен Қазақстан" N 267-268 жарияланған, Қазақстан Республикасының нормативтік құқықтық актілерін Мемлекеттік тіркеу тізілімінде N 1743 тіркелген Қазақстан Республикасының Ұлттық Банкі Басқармасының "Қазақстан Республикасының Ұлттық Банкі Басқармасының "Қазақстан Республикасында экспорт-импорт валюта бақылауын ұйымдастыру туралы нұсқаулықты бекіту туралы" 2001 жылғы 5 қыркүйектегі N 343 қаулысына толықтырулар енгізу туралы" 2001 жылғы 20 желтоқсандағы N
</w:t>
      </w:r>
      <w:r>
        <w:rPr>
          <w:rFonts w:ascii="Times New Roman"/>
          <w:b w:val="false"/>
          <w:i w:val="false"/>
          <w:color w:val="000000"/>
          <w:sz w:val="28"/>
        </w:rPr>
        <w:t xml:space="preserve"> 575 </w:t>
      </w:r>
      <w:r>
        <w:rPr>
          <w:rFonts w:ascii="Times New Roman"/>
          <w:b w:val="false"/>
          <w:i w:val="false"/>
          <w:color w:val="000000"/>
          <w:sz w:val="28"/>
        </w:rPr>
        <w:t>
   және "Қазақстан Республикасында экспорт-импорт валюта бақылауын ұйымдастыру туралы нұсқаулықты бекіту туралы" 2001 жылғы 5 қыркүйектегі N 343 қаулысына толықтырулар енгізу туралы" 2002 жылғы 3 маусымдағы N 203 қаулыларымен енгізілген өзгерістерімен және толықтыруларымен)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2-тармағында:
</w:t>
      </w:r>
      <w:r>
        <w:br/>
      </w:r>
      <w:r>
        <w:rPr>
          <w:rFonts w:ascii="Times New Roman"/>
          <w:b w:val="false"/>
          <w:i w:val="false"/>
          <w:color w:val="000000"/>
          <w:sz w:val="28"/>
        </w:rPr>
        <w:t>
      "Қазақстан Республикасының Мемлекеттік кіріс министрлігі" және "Қазақстан Республикасының Мемлекеттік кіріс министрлігіне" деген сөздер тиісінше "Кедендік бақылау агенттігі" және "Кедендік бақылау агенттігіне" деген сөздермен ауыстырылсын;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"Қазақстан Республикасының Ұлттық Банкі, Қазақстан Республикасының Кедендік бақылау агенттігі және уәкілетті банктер арасында электрондық түрде экспорт-импорт валюта бақылау жөнінде ақпарат алмасу және есеп беру жүзеге асырылсын.";
</w:t>
      </w:r>
      <w:r>
        <w:br/>
      </w:r>
      <w:r>
        <w:rPr>
          <w:rFonts w:ascii="Times New Roman"/>
          <w:b w:val="false"/>
          <w:i w:val="false"/>
          <w:color w:val="000000"/>
          <w:sz w:val="28"/>
        </w:rPr>
        <w:t>
      көрсетілген қаулымен бекітілген Қазақстан Республикасында экспорт-импорт валюта бақылауын ұйымдастыру туралы нұсқаулықта:
</w:t>
      </w:r>
      <w:r>
        <w:br/>
      </w:r>
      <w:r>
        <w:rPr>
          <w:rFonts w:ascii="Times New Roman"/>
          <w:b w:val="false"/>
          <w:i w:val="false"/>
          <w:color w:val="000000"/>
          <w:sz w:val="28"/>
        </w:rPr>
        <w:t>
      барлық мәтін бойынша:
</w:t>
      </w:r>
      <w:r>
        <w:br/>
      </w:r>
      <w:r>
        <w:rPr>
          <w:rFonts w:ascii="Times New Roman"/>
          <w:b w:val="false"/>
          <w:i w:val="false"/>
          <w:color w:val="000000"/>
          <w:sz w:val="28"/>
        </w:rPr>
        <w:t>
      "Қазақстан Республикасының Кіріс министрлігі", "Қазақстан Республикасының Кіріс министрлігінің", "Қазақстан Республикасының Кіріс министрлігі Кеден комитетінің" және "Кеден комитеті" деген сөздер тиісінше "кеден ісінің мәселелері жөніндегі уәкілетті орган" және "кеден ісінің мәселелері жөніндегі уәкілетті органның" деген сөздермен ауыстырылсын;
</w:t>
      </w:r>
      <w:r>
        <w:br/>
      </w:r>
      <w:r>
        <w:rPr>
          <w:rFonts w:ascii="Times New Roman"/>
          <w:b w:val="false"/>
          <w:i w:val="false"/>
          <w:color w:val="000000"/>
          <w:sz w:val="28"/>
        </w:rPr>
        <w:t>
      "120" деген сан "180" деген санмен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"күнтізбелік күннен" деген сөздерден кейін "(тізбесін Қазақстан Республикасының Үкіметі белгілейтін жекелеген тауарлар экспортталған күннен бастап 365 күнтізбелік күннен)" деген сөздермен толықтырылсын;
</w:t>
      </w:r>
      <w:r>
        <w:br/>
      </w:r>
      <w:r>
        <w:rPr>
          <w:rFonts w:ascii="Times New Roman"/>
          <w:b w:val="false"/>
          <w:i w:val="false"/>
          <w:color w:val="000000"/>
          <w:sz w:val="28"/>
        </w:rPr>
        <w:t>
      үшінші абзац "лицензиясын алу үшін шаралар" деген сөздерден кейін ", сондай-ақ экспорттық түсімдер алу немесе бұрын экспортталған тауарды қайтару үшін шаралар"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екінші абзацында:
</w:t>
      </w:r>
      <w:r>
        <w:br/>
      </w:r>
      <w:r>
        <w:rPr>
          <w:rFonts w:ascii="Times New Roman"/>
          <w:b w:val="false"/>
          <w:i w:val="false"/>
          <w:color w:val="000000"/>
          <w:sz w:val="28"/>
        </w:rPr>
        <w:t>
      бірінші сөйлем "үшін шара" деген сөздерден кейін "аванстық төлемдерді қайтару немесе тауарды жеткізу үшін шаралар" деген сөздермен толықтырылсын;
</w:t>
      </w:r>
      <w:r>
        <w:br/>
      </w:r>
      <w:r>
        <w:rPr>
          <w:rFonts w:ascii="Times New Roman"/>
          <w:b w:val="false"/>
          <w:i w:val="false"/>
          <w:color w:val="000000"/>
          <w:sz w:val="28"/>
        </w:rPr>
        <w:t>
      екінші сөйлем мынадай редакцияда жазылсын:
</w:t>
      </w:r>
      <w:r>
        <w:br/>
      </w:r>
      <w:r>
        <w:rPr>
          <w:rFonts w:ascii="Times New Roman"/>
          <w:b w:val="false"/>
          <w:i w:val="false"/>
          <w:color w:val="000000"/>
          <w:sz w:val="28"/>
        </w:rPr>
        <w:t>
      "Бұл ретте тауарды негізгі кедендік ресімдеу күні жеткізу күні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"шетел валютасымен және теңгемен" деген сөздердің алдында "мәмілелер паспорттары ресімделетін" деген сөздермен толықтырылсын;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"Карт-шоттарды пайдалану не банктік шотқа қолма-қол ақша енгізу арқылы мәмілелер паспорты ресімделетін резиденттер мен резидент еместер арасындағы операциялар бойынша шетел валютасымен және теңгемен төлемдерді және аударымдарды жүзеге асыруға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7-тармақтағы "салық және"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
</w:t>
      </w:r>
      <w:r>
        <w:br/>
      </w:r>
      <w:r>
        <w:rPr>
          <w:rFonts w:ascii="Times New Roman"/>
          <w:b w:val="false"/>
          <w:i w:val="false"/>
          <w:color w:val="000000"/>
          <w:sz w:val="28"/>
        </w:rPr>
        <w:t>
      бірінші абзацтағы "осы Нұсқаулықта" деген сөздер "осы Нұсқаулықтың мақсаты үшін" деген сөздермен ауыстырылсын;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"кедендік органдар - уәкілетті органның облыстар (республикалық маңызы бар қалалар, астана) бойынша кеден ісі мәселелері жөніндегі аумақтық бөлімшелері, кедендер, белгіленген құзыреті шегінде кедендік постылар;";
</w:t>
      </w:r>
      <w:r>
        <w:br/>
      </w:r>
      <w:r>
        <w:rPr>
          <w:rFonts w:ascii="Times New Roman"/>
          <w:b w:val="false"/>
          <w:i w:val="false"/>
          <w:color w:val="000000"/>
          <w:sz w:val="28"/>
        </w:rPr>
        <w:t>
      үшінші абзацтағы "Ұлттық Банкінің" деген сөздер "қаржы рыногын және қаржылық ұйымдарды реттеу мен қадағалауды жүзеге асыратын мемлекеттік органның" деген сөздермен ауыстырылсын;
</w:t>
      </w:r>
      <w:r>
        <w:br/>
      </w:r>
      <w:r>
        <w:rPr>
          <w:rFonts w:ascii="Times New Roman"/>
          <w:b w:val="false"/>
          <w:i w:val="false"/>
          <w:color w:val="000000"/>
          <w:sz w:val="28"/>
        </w:rPr>
        <w:t>
      1) тармақшада: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"экспортер - Қазақстан Республикасының кеден аумағынан тыс жерлерге тауарлар сатуға (жеткізуге) келісім-шарт (шарт, келiсiм) жасаған Қазақстан Республикасының резидентi (заңды тұлға, оның филиалы, жеке кәсіпкер);";
</w:t>
      </w:r>
      <w:r>
        <w:br/>
      </w:r>
      <w:r>
        <w:rPr>
          <w:rFonts w:ascii="Times New Roman"/>
          <w:b w:val="false"/>
          <w:i w:val="false"/>
          <w:color w:val="000000"/>
          <w:sz w:val="28"/>
        </w:rPr>
        <w:t>
      сегізінші абзац мынадай редакцияда жазылсын:
</w:t>
      </w:r>
      <w:r>
        <w:br/>
      </w:r>
      <w:r>
        <w:rPr>
          <w:rFonts w:ascii="Times New Roman"/>
          <w:b w:val="false"/>
          <w:i w:val="false"/>
          <w:color w:val="000000"/>
          <w:sz w:val="28"/>
        </w:rPr>
        <w:t>
      "экспорт жөніндегі журнал - келіп түскен және жіберілген экспорт жөніндегі валюталық бақылау құжаттары үшін банк және сол сияқты кеден органы жүргізетін журнал;";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"Қазақстан Республикасының Үкіметі белгілеген тізбе - экспорты бойынша төлем жасауды 365 күнтізбелік күнге дейін кейінге қалдыру үшін Қазақстан Республикасы Ұлттық Банкінің лицензиясы талап етілмейтін жекелеген тауарлардың Қазақстан Республикасының Үкіметі белгілейтін тізбесі;
</w:t>
      </w:r>
      <w:r>
        <w:br/>
      </w:r>
      <w:r>
        <w:rPr>
          <w:rFonts w:ascii="Times New Roman"/>
          <w:b w:val="false"/>
          <w:i w:val="false"/>
          <w:color w:val="000000"/>
          <w:sz w:val="28"/>
        </w:rPr>
        <w:t>
      экспорт жөніндегі мәмілелердің паспортын тіркеу журналдары - экспорт жөніндегі мәмілелердің паспортына нөмір беру үшін кеден органдары жүргізетін журналдар";
</w:t>
      </w:r>
      <w:r>
        <w:br/>
      </w:r>
      <w:r>
        <w:rPr>
          <w:rFonts w:ascii="Times New Roman"/>
          <w:b w:val="false"/>
          <w:i w:val="false"/>
          <w:color w:val="000000"/>
          <w:sz w:val="28"/>
        </w:rPr>
        <w:t>
      2) тармақшада: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"импортер - тауар сатып алуға және Қазақстан Республикасының кедендiк аумағына әкелуге келісім-шарт (шарт, келiсiм) жасаған Қазақстан Республикасының резидентi (заңды тұлға, оның филиалы, жеке кәсіпкер);";
</w:t>
      </w:r>
      <w:r>
        <w:br/>
      </w:r>
      <w:r>
        <w:rPr>
          <w:rFonts w:ascii="Times New Roman"/>
          <w:b w:val="false"/>
          <w:i w:val="false"/>
          <w:color w:val="000000"/>
          <w:sz w:val="28"/>
        </w:rPr>
        <w:t>
      сегізінші абзац мынадай редакцияда жазылсын:
</w:t>
      </w:r>
      <w:r>
        <w:br/>
      </w:r>
      <w:r>
        <w:rPr>
          <w:rFonts w:ascii="Times New Roman"/>
          <w:b w:val="false"/>
          <w:i w:val="false"/>
          <w:color w:val="000000"/>
          <w:sz w:val="28"/>
        </w:rPr>
        <w:t>
      "импорт жөніндегі журнал - келіп түскен және жіберілген импорт жөніндегі валюталық бақылау құжаттары үшін банк және сол сияқты кеден органы жүргізетін журнал;";
</w:t>
      </w:r>
      <w:r>
        <w:br/>
      </w:r>
      <w:r>
        <w:rPr>
          <w:rFonts w:ascii="Times New Roman"/>
          <w:b w:val="false"/>
          <w:i w:val="false"/>
          <w:color w:val="000000"/>
          <w:sz w:val="28"/>
        </w:rPr>
        <w:t>
      импорт жөніндегі мәмілелердің паспортын тіркеу журналдары - импорт жөніндегі мәмілелердің паспортына нөмір беру үшін кеден органдары жүргізетін журналдар";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
</w:t>
      </w:r>
      <w:r>
        <w:br/>
      </w:r>
      <w:r>
        <w:rPr>
          <w:rFonts w:ascii="Times New Roman"/>
          <w:b w:val="false"/>
          <w:i w:val="false"/>
          <w:color w:val="000000"/>
          <w:sz w:val="28"/>
        </w:rPr>
        <w:t>
      "9-1. Келісім-шартқа мәміленің паспортына қосымша парақ ресімдеу немесе мәміленің паспортын жабу талап етілетін өзгеріс және/немесе толықтыру мәміленің паспорты (мәміленің паспортына қосымша парақ) ресімделген немесе мәміленің паспорты жабылған күннен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12-тармақтың бірінші абзацы "даналарына қол қояды" деген сөздерден кейін "және 3-1 және 4-1-қосымшаларының нысандары бойынша мәмілелердің паспортын тіркеу журналында көрсету арқылы мәміленің паспортына нөмір береді және күнін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12-1-тармақпен толықтырылсын:
</w:t>
      </w:r>
      <w:r>
        <w:br/>
      </w:r>
      <w:r>
        <w:rPr>
          <w:rFonts w:ascii="Times New Roman"/>
          <w:b w:val="false"/>
          <w:i w:val="false"/>
          <w:color w:val="000000"/>
          <w:sz w:val="28"/>
        </w:rPr>
        <w:t>
      "12-1. Егер кеден ісінің мәселелері жөніндегі уәкілетті орган белгілеген тәртіпке сәйкес ең жоғары тәуекел санатына жатқызылған экспортердің/импортердің мәміле паспортында (мәміле паспортына қосымша парақта) экспорт бойынша ақы төленгенге дейін немесе импорт бойынша алдын ала ақы төленгенге дейін тауарларды кедендік ресімдеу көзделсе, онда мәміле паспортын (мәміле паспортына қосымша парақты) кеден органында ресімдеу бес күннен аспайтын мерзімге тоқтатыла тұрады. Көрсетілген мерзім ішінде кеден органы экспортерден/импортерден және өзге көздерден экспортер/импортер және мәміле паспорты туралы ақпаратты тексеру мақсатында қажетті құжаттарды және мәліметтерді сұратуға, сондай-ақ кеден және валюта заңдарында көзделген өзге де бақылау нысандарын қолдануға құқылы.
</w:t>
      </w:r>
      <w:r>
        <w:br/>
      </w:r>
      <w:r>
        <w:rPr>
          <w:rFonts w:ascii="Times New Roman"/>
          <w:b w:val="false"/>
          <w:i w:val="false"/>
          <w:color w:val="000000"/>
          <w:sz w:val="28"/>
        </w:rPr>
        <w:t>
      Кеден органы алған ақпараттың және мәміле паспортын (мәміле паспортының қосымша парағын) ресімдеу кезінде ұсынылған ақпараттың арасында айырмашылықтар фактілері анықталған кезде және/немесе экспортер/импортер сұратылған ақпаратты ұсынбаған кезде кеден органы барлық айырмашылықтар реттелгенге дейін мәміле паспортын (мәміле паспортының қосымша парағын) ресімдеуден бас тартуға құқылы.
</w:t>
      </w:r>
      <w:r>
        <w:br/>
      </w:r>
      <w:r>
        <w:rPr>
          <w:rFonts w:ascii="Times New Roman"/>
          <w:b w:val="false"/>
          <w:i w:val="false"/>
          <w:color w:val="000000"/>
          <w:sz w:val="28"/>
        </w:rPr>
        <w:t>
      Экспортерді/импортерді ең жоғары тәуекел санатына жатқызу олардың экспорт және импорт мәмілелерін жүзеге асыру құқығын шектеу үшін негіз болып табылуы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23-тармақтағы "тараптардың біреуі келісім-шарт бойынша міндеттемелерді нақты орындаған күннен бастап 120 күнтізбелік күннен аспайтын мерзімде ақшаның түсуін немесе ақша аударуды не тауардың түсуін немесе тауардың тиелуін" деген сөздер "180 күнтізбелік күннен асатын мерзімдерде есеп айырысуды жүзеге асыруды"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26-1-тармақпен толықтырылсын:
</w:t>
      </w:r>
      <w:r>
        <w:br/>
      </w:r>
      <w:r>
        <w:rPr>
          <w:rFonts w:ascii="Times New Roman"/>
          <w:b w:val="false"/>
          <w:i w:val="false"/>
          <w:color w:val="000000"/>
          <w:sz w:val="28"/>
        </w:rPr>
        <w:t>
      "26-1. Егер мәмілені орындау барысында экспортер/импортер Қазақстан Республикасы Ұлттық Банкінің лицензиясын және/немесе тіркеу куәлігін алса, онда ол мәміле паспортына қосымша парақты ресімдеумен бір мезгілде лицензиясының және/немесе тіркеу куәлігінің түпнұсқасын және көшірмесін кеден органына және уәкілетті банкке ұсынуға міндетті. Лицензияның және/немесе тіркеу куәлігінің көшірмесі кеден органында және уәкілетті банкте қалады.
</w:t>
      </w:r>
      <w:r>
        <w:br/>
      </w:r>
      <w:r>
        <w:rPr>
          <w:rFonts w:ascii="Times New Roman"/>
          <w:b w:val="false"/>
          <w:i w:val="false"/>
          <w:color w:val="000000"/>
          <w:sz w:val="28"/>
        </w:rPr>
        <w:t>
      Егер осы Нұсқаулыққа сәйкес мәміле паспортына қосымша парақ ресімдеу талап етілмеген жағдайда, кеден органы және уәкілетті банк мәміле паспортының өз даналарының "Банктің, кеден органының ерекше белгілері" тарауына және экспортердің/импортердің данасына Қазақстан Республикасы Ұлттық Банкінің лицензиясының және/немесе тіркеу куәлігінің болуы және деректемелері туралы белгі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27-тармақ мынадай мазмұндағы абзацпен толықтырылсын:
</w:t>
      </w:r>
      <w:r>
        <w:br/>
      </w:r>
      <w:r>
        <w:rPr>
          <w:rFonts w:ascii="Times New Roman"/>
          <w:b w:val="false"/>
          <w:i w:val="false"/>
          <w:color w:val="000000"/>
          <w:sz w:val="28"/>
        </w:rPr>
        <w:t>
      "Экспорт/импорт жөніндегі досьеде валюталық бақылау құжаттарымен қатар резидентті мемлекеттік тіркеу немесе есепке алып тіркеу туралы куәліктің көшірмесі, заңды тұлға экспортердің/импортердің жарғысының немесе оның филиалы туралы ереженің көшірмесі, жеке тұлға экспортердің/импортердің жеке куәлігінің көшірмесі, мәміле паспортын ресімдейтін тұлғаға берілген сенімхат болуы тиіс. Көрсетілген құжаттарға өзгерістер енгізілген жағдайларды қоспағанда, өзге де мәміле паспорттарын ресімдеу үшін осы құжаттарды бір кеден органына қайтадан ұсыну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3-1-тараумен толықтырылсын:
</w:t>
      </w:r>
      <w:r>
        <w:br/>
      </w:r>
      <w:r>
        <w:rPr>
          <w:rFonts w:ascii="Times New Roman"/>
          <w:b w:val="false"/>
          <w:i w:val="false"/>
          <w:color w:val="000000"/>
          <w:sz w:val="28"/>
        </w:rPr>
        <w:t>
      "3-1. Тізбесін Қазақстан Республикасының Үкіметі белгілейтін жекелеген тауарлардың экспорты жөніндегі мәміле паспортын ресімдеудің ерекшеліктері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28-1. Тізбесін Қазақстан Республикасының Үкіметі белгілейтін жекелеген тауарлардың экспорты жөніндегі мәміле паспорты (бұдан әрі - жекелеген тауарлардың экспорты жөніндегі мәміле паспорты) осы тарауда белгіленген ерекшеліктер ескеріле отырып осы Нұсқаулықтың 3, 9-тарауларында және 1-қосымшасында белгіленген нысанда және тәртіппен ресімделеді.
</w:t>
      </w:r>
      <w:r>
        <w:br/>
      </w:r>
      <w:r>
        <w:rPr>
          <w:rFonts w:ascii="Times New Roman"/>
          <w:b w:val="false"/>
          <w:i w:val="false"/>
          <w:color w:val="000000"/>
          <w:sz w:val="28"/>
        </w:rPr>
        <w:t>
      Жекелеген тауарлардың экспорты жөніндегі мәміле паспортымен бір мезгілде экспорт жөніндегі мәміле паспортын ресімдеу және қол қою үшін белгіленген тәртіппен ресімделетін, экспортер, кеден органының лауазымды тұлғасы, банктің жауапты қызметкері қол қоятын экспортталатын тауарлар тізімі жекелеген тауарлардың экспорты жөніндегі мәміле паспортының  ажырамас қосымшасы болып табылады.
</w:t>
      </w:r>
      <w:r>
        <w:br/>
      </w:r>
      <w:r>
        <w:rPr>
          <w:rFonts w:ascii="Times New Roman"/>
          <w:b w:val="false"/>
          <w:i w:val="false"/>
          <w:color w:val="000000"/>
          <w:sz w:val="28"/>
        </w:rPr>
        <w:t>
      Егер жекелеген тауардың экспортына тауарлардың кедендік құнына кіретін қызметтер көрсетілсе, онда оларға осы тараудың нормалары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28-2. Жекелеген тауарлардың экспорты жөніндегі келісім-шартта Қазақстан Республикасының Үкіметі белгілеген тізбеге енгізілген тауарлардың ғана экспорты көзделуі тиіс.
</w:t>
      </w:r>
      <w:r>
        <w:br/>
      </w:r>
      <w:r>
        <w:rPr>
          <w:rFonts w:ascii="Times New Roman"/>
          <w:b w:val="false"/>
          <w:i w:val="false"/>
          <w:color w:val="000000"/>
          <w:sz w:val="28"/>
        </w:rPr>
        <w:t>
      Қазақстан Республикасының Үкіметі белгілеген тізбеге енгізілген жекелеген тауарлардың экспорты жөніндегі келісім-шартта осы Нұсқаулықта белгіленген өзге талаптармен қатар:
</w:t>
      </w:r>
      <w:r>
        <w:br/>
      </w:r>
      <w:r>
        <w:rPr>
          <w:rFonts w:ascii="Times New Roman"/>
          <w:b w:val="false"/>
          <w:i w:val="false"/>
          <w:color w:val="000000"/>
          <w:sz w:val="28"/>
        </w:rPr>
        <w:t>
      1) Сыртқы экономикалық қызметтің тауар номенклатурасының кодтарына сәйкес тауарларды Қазақстан Республикасының Үкіметі белгілеген тізбеге сай нақтылау дәрежесімен бірегейлендіруге мүмкіндік беретін толық ерекше нұсқамасы;
</w:t>
      </w:r>
      <w:r>
        <w:br/>
      </w:r>
      <w:r>
        <w:rPr>
          <w:rFonts w:ascii="Times New Roman"/>
          <w:b w:val="false"/>
          <w:i w:val="false"/>
          <w:color w:val="000000"/>
          <w:sz w:val="28"/>
        </w:rPr>
        <w:t>
      2) жекелеген тауарлардың экспорты жөніндегі мәміле паспорты (мәміле паспортына қосымша парақ) ресімделгеннен кейін келісім-шартты (келісім-шартқа қосымша келісімдерді) күшіне енгізу талаптары көзделуі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28-3. Жекелеген тауарлардың экспорты жөніндегі келісім-шарттың осы Нұсқаулықтың 16 және 28-2-тармақтарының талаптарына сәйкес келмеуі кеден органы және/немесе банк үшін жекелеген тауарлардың экспорты жөніндегі мәміле паспортына қол қоюдан бас тарту үшін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28-4. Егер осы Нұсқаулықтың 3 және 9-тарауларының талаптарына сәйкес келетін келісім-шарт осы Нұсқаулықтың 28-2-тармағына сәйкес келмесе экспортер тауарлар экспортталған күннен бастап 180 күнтізбелік күнге дейінгі мерзімде немесе Қазақстан Республикасы Ұлттық Банкінің лицензиясында белгіленген өзге мерзімде түсімді қайтару режимін қолдана отырып жалпы негіздермен мәміле паспортын ресімдеуге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28-5. Мәміленің паспорты ресімделген күннен бастап бір ай ішінде келісім-шарттың түпнұсқасын не нотариат куәландырған көшірмесін міндетті түрде ұсына отырып жекелеген тауарлардың экспорты жөніндегі мәміле паспортын ресімдеуге келісім-шарттың факсимильдік көшірмесін ұсынуға рұқсат етіледі. Экспортер келісім-шарттың түпнұсқасын не нотариат куәландырған көшірмесін ұсынғаннан кейін кеден органының/банктің лауазымды/жауапты тұлғасы жекелеген тауарлардың экспорты жөніндегі мәміле паспортын ресімдеу кезінде бұрын қабылданған факсимальдік көшірмемен салыстыруды жүзеге асырады және олар сәйкес келген жағдайда келісім-шарттың факсимальдік көшірмесін "көшірме дұрыс" жазбамен және нөмірлі жеке мөрмен куәландырады.
</w:t>
      </w:r>
      <w:r>
        <w:br/>
      </w:r>
      <w:r>
        <w:rPr>
          <w:rFonts w:ascii="Times New Roman"/>
          <w:b w:val="false"/>
          <w:i w:val="false"/>
          <w:color w:val="000000"/>
          <w:sz w:val="28"/>
        </w:rPr>
        <w:t>
      Түпнұсқа мәтіні және оның факсимальдік көшірмесімен сәйкес келмеген жағдайда кеден орган/банк осы факт бойынша ақпаратты құқық қорғау органдарына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28-6. Кеден органының лауазымды тұлғасы осы Нұсқаулықта белгіленген кеден органында мәміле паспортын ресімдеу рәсімдеріне қосымша ретінде экспортталатын тауарлардың Сыртқы экономикалық қызметтің тауар номенклатурасы кодтарының ерекше нұсқамасында дұрыс көрсетілуін, олардың Қазақстан Республикасының Үкіметі белгілеген тізбеге сәйкестігін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28-7. Егер ресімделетін экспорт мәмілесінде жекелеген тауарлар экспортталған күннен бастап 365 күннен асатын мерзімде экспорттық түсімнің түсуі көзделген жағдайда, экспортер мәміле паспорты ресімделгенге дейін Қазақстан Республикасы Ұлттық Банкінің нормативтік құқықтық актілеріне сәйкес Қазақстан Республикасы Ұлттық Банкінің тиісті лицензиясын алуға міндетті, оның көшірмесі мәміле паспортының міндетті қосымшасы болып табылады.
</w:t>
      </w:r>
      <w:r>
        <w:br/>
      </w:r>
      <w:r>
        <w:rPr>
          <w:rFonts w:ascii="Times New Roman"/>
          <w:b w:val="false"/>
          <w:i w:val="false"/>
          <w:color w:val="000000"/>
          <w:sz w:val="28"/>
        </w:rPr>
        <w:t>
      Мұндай жағдайларда кеден органы тиісті өтінішті және келісім-шарт ұсынылған (ескертулер жойылған) күннен бастап бес күндік мерзімде лицензия алу үшін Қазақстан Республикасының Ұлттық Банкіне ұсыну үшін экспортерге келісім-шарттың және онда көзделген экспортталатын тауарлар тізбесінің осы Нұсқаулықтың талаптарына сәйкестігі туралы анықтама және жекелеген тауарлардың Қазақстан Республикасының Үкіметі белгілеген тізбесін береді. Анықтамаға кеден органының  басшысы (басшысының орынбасары) қол қоюы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28-8. Кеден органдары және уәкілетті банктер осы Нұсқаулықтың 20-қосымшасында белгіленген нысан бойынша жекелеген тауарлардың экспорты жөніндегі жекелеген журналдарды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28-9. Егер нақты экспортталатын тауар жекелеген тауарларды экспорттау жөніндегі мәміленің паспортында көрсетілгенге және Қазақстан Республикасының Үкіметі белгілеген тізбесіне сәйкес келмесе,  кеден органы экспортталатын тауарды кедендік ресімдеуден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28-10. Қазақстан Республикасының Үкіметі белгілеген тізбеден тауарлар тобы (бұдан әрі - алынып тасталған тауарлар) алынып тасталған жағдайда жекелеген тауарлар бойынша мәміле паспортын ресімдеуші экспортер алынып тасталған тауарлар экспортын көздейтін келіcім-шартта Қазақстан Республикасының Үкіметі белгілеген тізбеге өзгерістерді жариялағаннан кейін, олар күшіне енгенге дейін кеден органына және уәкілетті банкке мәміле паспорты бойынша бұдан әрі валюталық бақылауды жүзеге асырудың мынадай нұсқаларының біреуін таңдап алып, мәміле паспортына қосымша парақ ресімдеу үшін өтініш жасайды:
</w:t>
      </w:r>
      <w:r>
        <w:br/>
      </w:r>
      <w:r>
        <w:rPr>
          <w:rFonts w:ascii="Times New Roman"/>
          <w:b w:val="false"/>
          <w:i w:val="false"/>
          <w:color w:val="000000"/>
          <w:sz w:val="28"/>
        </w:rPr>
        <w:t>
      1) "А" нұсқасы - экспортер мәміле паспорты бойынша барлық операцияларды бұрынғы режиммен (алынып тасталған тауарлардың бұдан әрі экспортын қоса алғанда) мәміле паспортының және келісім-шарттың жалпы сомасын өсірмей, тауарларды жеткізу мерзімін ұзартпай (келісім-шартта тауарлардың соңғы тобын жеткізу мерзімі көзделмесе, оның орнына мәміле паспортында көрсетілген соңғы күн қабылданады) және экспортталатын тауарлар тізбесін өзгертпей аяқтайды. Бұл жағдайда мәміле паспортына қосымша парақта "Ерекше белгілер" бөлімінде: "А" нұсқасы бойынша бақылау", шығарылған тауарлардың Сыртқы экономикалық қызметтің тауар номенклатурасы кодтары, тауарлар экспортының соңғы мерзімі - ________ көрсетіледі";
</w:t>
      </w:r>
      <w:r>
        <w:br/>
      </w:r>
      <w:r>
        <w:rPr>
          <w:rFonts w:ascii="Times New Roman"/>
          <w:b w:val="false"/>
          <w:i w:val="false"/>
          <w:color w:val="000000"/>
          <w:sz w:val="28"/>
        </w:rPr>
        <w:t>
      2) "В" нұсқасы - экспортер белгіленген мерзімде бұрын экспортталған алынып тасталған тауарлар үшін есеп айырысуды аяқтағанда шаралар қабылдауға және келісім-шартқа осы келісім-шарт бойынша алынып тасталған тауарлар экспортын тоқтатуды көздейтін  өзгерістер енгізуге міндетті. Мұндайда  мәміле паспорты бойынша қалған операциялар бұрынғы режиммен жүргізіледі. Бұл жағдайда мәміле паспортына қосымша парақта "Ерекше белгілер" бөлімінде: "Б" нұсқасы бойынша бақылау", шығарылған тауарлардың Сыртқы экономикалық қызметтің тауар номенклатурасы кодтары, алынып тасталған тауарлар экспорты үшін соңғы төлем күні -  ________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30-тармақта:
</w:t>
      </w:r>
      <w:r>
        <w:br/>
      </w:r>
      <w:r>
        <w:rPr>
          <w:rFonts w:ascii="Times New Roman"/>
          <w:b w:val="false"/>
          <w:i w:val="false"/>
          <w:color w:val="000000"/>
          <w:sz w:val="28"/>
        </w:rPr>
        <w:t>
      екінші абзацта:
</w:t>
      </w:r>
      <w:r>
        <w:br/>
      </w:r>
      <w:r>
        <w:rPr>
          <w:rFonts w:ascii="Times New Roman"/>
          <w:b w:val="false"/>
          <w:i w:val="false"/>
          <w:color w:val="000000"/>
          <w:sz w:val="28"/>
        </w:rPr>
        <w:t>
      "экспортердің/импортердің банктік есепшотына" деген сөздер "ішкі банктік шотқа" деген сөздермен ауыстырылсын;
</w:t>
      </w:r>
      <w:r>
        <w:br/>
      </w:r>
      <w:r>
        <w:rPr>
          <w:rFonts w:ascii="Times New Roman"/>
          <w:b w:val="false"/>
          <w:i w:val="false"/>
          <w:color w:val="000000"/>
          <w:sz w:val="28"/>
        </w:rPr>
        <w:t>
      "оған" деген сөз "экспортерге/импортерге" деген сөздермен ауыстырылсын;
</w:t>
      </w:r>
      <w:r>
        <w:br/>
      </w:r>
      <w:r>
        <w:rPr>
          <w:rFonts w:ascii="Times New Roman"/>
          <w:b w:val="false"/>
          <w:i w:val="false"/>
          <w:color w:val="000000"/>
          <w:sz w:val="28"/>
        </w:rPr>
        <w:t>
      үшінші абзац  мынадай редакцияда жазылсын:
</w:t>
      </w:r>
      <w:r>
        <w:br/>
      </w:r>
      <w:r>
        <w:rPr>
          <w:rFonts w:ascii="Times New Roman"/>
          <w:b w:val="false"/>
          <w:i w:val="false"/>
          <w:color w:val="000000"/>
          <w:sz w:val="28"/>
        </w:rPr>
        <w:t>
      "Ішкі банктік шотқа түскен және ол бойынша Қазақстан Республикасы Ұлттық Банкінің лицензиясын/тіркеу куәлігін алу немесе бенефициар-экспортердің/импортердің валюта заңдарында көзделген қажетті құжаттар мен мәліметтерді ұсыну бойынша өзге де іс-әрекеттерді орындауын талап ететін нақты мәміле паспорты бойынша бірегейлендірілген ақша олар барлық қажетті іс-әрекеттерді орындағаннан кейін экспортердің/импортердің шотына есептеледі.";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"Егер 180 күнтізбелік күн ішінде түскен ақша нақты мәміле паспорты бойынша бірегейлендірілмесе немесе экспортер/импортер  валюта заңдарында көзделген қажетті құжаттар мен мәліметтерді ұсыну бойынша өзге де іс-әрекеттерді орындамаса уәкілетті банк мұндай нұсқауды жіберушіге орындамай қайтаруға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 мынадай редакцияда жазылсын:
</w:t>
      </w:r>
      <w:r>
        <w:br/>
      </w:r>
      <w:r>
        <w:rPr>
          <w:rFonts w:ascii="Times New Roman"/>
          <w:b w:val="false"/>
          <w:i w:val="false"/>
          <w:color w:val="000000"/>
          <w:sz w:val="28"/>
        </w:rPr>
        <w:t>
      "31. Келісім-шарт валютасы мен мәміле паспорты бойынша төлем валютасы сәйкес келмеген кезде есеп айырысу Қазақстан Республикасының заңдарына сәйкес төлем күнгі айқындалған рыноктық валюта айырбастау бағамы, не төлем күнгі көрсетілген бағамдар негізінде кросс-бағам арқылы жүзеге асырылады.
</w:t>
      </w:r>
      <w:r>
        <w:br/>
      </w:r>
      <w:r>
        <w:rPr>
          <w:rFonts w:ascii="Times New Roman"/>
          <w:b w:val="false"/>
          <w:i w:val="false"/>
          <w:color w:val="000000"/>
          <w:sz w:val="28"/>
        </w:rPr>
        <w:t>
      Қазақстан Республикасының заңдарына сәйкес айқындалған рыноктық валюта айырбастау бағамымен немесе көрсетілген бағамдар негізінде есептелген кросс-бағамдардың, не осы тармаққа сәйкес Қазақстан Республикасының Ұлттық Банкі  кеден органына хабарлаған бағаммен 5 проценттен аспайтын шектегі айырмашылыққа жол беріледі.
</w:t>
      </w:r>
      <w:r>
        <w:br/>
      </w:r>
      <w:r>
        <w:rPr>
          <w:rFonts w:ascii="Times New Roman"/>
          <w:b w:val="false"/>
          <w:i w:val="false"/>
          <w:color w:val="000000"/>
          <w:sz w:val="28"/>
        </w:rPr>
        <w:t>
      Қазақстан Республикасының заңдарына сәйкес рыноктық валюта айырбастау бағамы айқындалмайтын валютамен келісім-шарт жасалған жағдайда қайта есептеу экспортерге/импортерге уәкілетті банк хабарлайтын "REUTERS" ақпараттық агенттігі арналары бойынша алынған төлем жасау күнгі осы валютаның  АҚШ долларына ағымдағы рыноктық бағамы бойынша (сұраныс белгілеу) жүзеге асырылады. Осыдан кейін теңгемен қайта есептеу Қазақстан Республикасының заңдарына сәйкес айқындалған теңгенің АҚШ долларына рыноктық бағамы бойынша жүзеге асырылады.
</w:t>
      </w:r>
      <w:r>
        <w:br/>
      </w:r>
      <w:r>
        <w:rPr>
          <w:rFonts w:ascii="Times New Roman"/>
          <w:b w:val="false"/>
          <w:i w:val="false"/>
          <w:color w:val="000000"/>
          <w:sz w:val="28"/>
        </w:rPr>
        <w:t>
      Даулы жағдайларда, кеден органы ұсынылған есептеуді негізсіз деп таныған кезде кеден органы Қазақстан Республикасының Ұлттық Банкіне Қазақстан Республикасының заңдарына сәйкес валюта айырбастаудың рыноктық бағамы айқындалатын кез келген валюта бағамына төлем жасау күнгі осы валютаның нақты рыноктық бағамы туралы ақпарат ұсынуын сұрап жазбаша өтініш жібереді. Кеден органы алынған ақпарат негізінде экспорт бойынша төлем валютасымен нақты түскен соманы немесе импорт бойынша нақты түскен тауарды шетелдік валютаның теңгеге кросс-бағамы арқылы қайта санайды, бұл туралы экспортерге/импортерге жазбаша хабарлайды және экспорт/импорт бойынша досьеге тиісті белгі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32-тармақ мынадай редакцияда жазылсын:
</w:t>
      </w:r>
      <w:r>
        <w:br/>
      </w:r>
      <w:r>
        <w:rPr>
          <w:rFonts w:ascii="Times New Roman"/>
          <w:b w:val="false"/>
          <w:i w:val="false"/>
          <w:color w:val="000000"/>
          <w:sz w:val="28"/>
        </w:rPr>
        <w:t>
      "32. Егер мәміле паспорты бойынша төлем валютасы нақты төлем валютасымен сәйкес келмесе, уәкілетті банк экспортердің/импортердің банктік шотына ақша есептелгенге дейін экспортермен/импортермен келісілген бағам бойынша келісім-шарттың талаптарында көзделген валютамен түскен ақшаны оның келісімімен айырбастауға құқылы.
</w:t>
      </w:r>
      <w:r>
        <w:br/>
      </w:r>
      <w:r>
        <w:rPr>
          <w:rFonts w:ascii="Times New Roman"/>
          <w:b w:val="false"/>
          <w:i w:val="false"/>
          <w:color w:val="000000"/>
          <w:sz w:val="28"/>
        </w:rPr>
        <w:t>
      Экспортер/импортер аталған айырбастау жүргізуден бас тартқан жағдайда экспортер/импортер экспорт/импорт бойынша мәміле паспортына қосымша парақты ресімдеуге және қажетті түсіндірулермен бірге жаңа төлем валютасына келісім-шарт валютасы бағамның есебін кеден органына ұсынуға міндетті. Кеден органы келісім-шарт талаптарына сәйкес болуы және осы Нұсқаулықтың 31-тармағының талаптарын ескере отырып есептеуге пайдаланылған бағамның шынайылығын тексереді, есептеуді негізді деп таныған жағдайда келісім-шарт валютасымен ақшаның/тауардың түсуін/қайтарылуын есепке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36-тармақтағы "экспортерге Қазақстан Республикасының заңдарында көзделген санкцияларды қолдануға, сондай-ақ салық органдарына,"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37-тармақтағы "импортерге Қазақстан Республикасының заңдарында көзделген санкцияларды қолдануға, сондай-ақ салық органдарына,"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44-1-тармақпен толықтырылсын:
</w:t>
      </w:r>
      <w:r>
        <w:br/>
      </w:r>
      <w:r>
        <w:rPr>
          <w:rFonts w:ascii="Times New Roman"/>
          <w:b w:val="false"/>
          <w:i w:val="false"/>
          <w:color w:val="000000"/>
          <w:sz w:val="28"/>
        </w:rPr>
        <w:t>
      "44-1. Экспортер/импортер мәміле паспортында көрсетілген  өзінің мекен-жайын өзгерткен жағдайда (экспортер/импортер тіркелген  әрекет ету аймағындағы кеден органын өзгерткен жағдайды қоспағанда) экспортер/импортер жаңа мекен-жайын көрсете отырып және растайтын құжаттарды қоса беру арқылы (мемлекеттік немесе есепке алу үшін тіркеу туралы куәлік)   мәміле паспортына қосымша парақты кеден органына ресімдеуге ұсынады.
</w:t>
      </w:r>
      <w:r>
        <w:br/>
      </w:r>
      <w:r>
        <w:rPr>
          <w:rFonts w:ascii="Times New Roman"/>
          <w:b w:val="false"/>
          <w:i w:val="false"/>
          <w:color w:val="000000"/>
          <w:sz w:val="28"/>
        </w:rPr>
        <w:t>
      Егер мекен-жайды өзгерту кеден органының өзгеруіне әкеліп соқтырса, мәміле паспорты жабылуға тиісті. Жаңа мәміле паспорты мекен-жайдың өзгергенін ескере отырып, осы Нұсқаулықтың 44-тармағында көзделген тәртіппен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46-тармақтың үшінші сөйлемі "кеден органы салыстырып тексеру актісі негізінде" деген сөздерден кейін "он күннің ішінде"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47-тармақта:
</w:t>
      </w:r>
      <w:r>
        <w:br/>
      </w:r>
      <w:r>
        <w:rPr>
          <w:rFonts w:ascii="Times New Roman"/>
          <w:b w:val="false"/>
          <w:i w:val="false"/>
          <w:color w:val="000000"/>
          <w:sz w:val="28"/>
        </w:rPr>
        <w:t>
      1) тармақшасындағы ";" деген белгі "." деген белгімен ауыстырылсын және мынадай мазмұндағы сөйлеммен толықтырылсын:
</w:t>
      </w:r>
      <w:r>
        <w:br/>
      </w:r>
      <w:r>
        <w:rPr>
          <w:rFonts w:ascii="Times New Roman"/>
          <w:b w:val="false"/>
          <w:i w:val="false"/>
          <w:color w:val="000000"/>
          <w:sz w:val="28"/>
        </w:rPr>
        <w:t>
      "Егер бұл экспорттық немесе импорттық шарт талаптарында не халықаралық шарттарға (конвенцияларға) сай іскерлік айналымдағы дәстүрлерінде көзделген жағдайларда экспорт түсімін ұсталған комиссия сомасына азайтуға немесе импорт бойынша төлемдерді ұсталатын комиссиялар сомасына ұлғайтуға жол беріледі."
</w:t>
      </w:r>
      <w:r>
        <w:br/>
      </w:r>
      <w:r>
        <w:rPr>
          <w:rFonts w:ascii="Times New Roman"/>
          <w:b w:val="false"/>
          <w:i w:val="false"/>
          <w:color w:val="000000"/>
          <w:sz w:val="28"/>
        </w:rPr>
        <w:t>
      2) тармақшасы "міндеттемелерін экспортталған/импортталған" деген сөздердің алдына "осы Нұсқаулықтың 9-1 тармағының талаптарын сақтағанда" деген сөздермен  толықтырылсын;
</w:t>
      </w:r>
      <w:r>
        <w:br/>
      </w:r>
      <w:r>
        <w:rPr>
          <w:rFonts w:ascii="Times New Roman"/>
          <w:b w:val="false"/>
          <w:i w:val="false"/>
          <w:color w:val="000000"/>
          <w:sz w:val="28"/>
        </w:rPr>
        <w:t>
      12) тармақшасындағы ";" деген белгі "." деген белгімен ауыстырылсын және мынадай мазмұндағы сөйлеммен толықтырылсын: "Мұндайда ақшаны қайтарған жағдайда мәміле паспортын қайтадан ашу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49-тармақта:
</w:t>
      </w:r>
      <w:r>
        <w:br/>
      </w:r>
      <w:r>
        <w:rPr>
          <w:rFonts w:ascii="Times New Roman"/>
          <w:b w:val="false"/>
          <w:i w:val="false"/>
          <w:color w:val="000000"/>
          <w:sz w:val="28"/>
        </w:rPr>
        <w:t>
      "Валюталық бақылау органының шағым-талабымен сот шешімі" деген сөздер "Уәкілетті орган әкімшілік құқық бұзушылық туралы іс жөнінде шешім немесе қылмыстық іс бойынша шешім" деген сөздермен ауыстырылсын;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"Экспортердің/импортердің мемлекеттік тіркеу орнында жоқ болуы кеден органдары әділет органдарынан (тіркелген тұрғылықты орны туралы), салық органдарынан (жұмыс істемеуі туралы), адрестік бюродан (экспортердің/импортердің басшыларының және құрылтайшыларының тұрғылықты жері туралы) сұрататын құжаттармен және кеден органдары қызметкерлерінің экспортердің/импортердің, оның басшылары мен құрылтайшыларының тұрғылықты жерде жоқ екені туралы актілерімен расталуы тиіс.
</w:t>
      </w:r>
      <w:r>
        <w:br/>
      </w:r>
      <w:r>
        <w:rPr>
          <w:rFonts w:ascii="Times New Roman"/>
          <w:b w:val="false"/>
          <w:i w:val="false"/>
          <w:color w:val="000000"/>
          <w:sz w:val="28"/>
        </w:rPr>
        <w:t>
      Кеден органдары бөлек есепке жатқызылған мәмілелер паспорттары бойынша экспортерден/импортерден тоқсан сайын берешек сомасын  өтеу үшін шара қабылдау туралы ақпарат сұратады немесе жоғарыда көрсетілген тәртіппен экспортердің/импортердің тұрғылықты жерін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51-1 тармақпен толықтырылсын:
</w:t>
      </w:r>
      <w:r>
        <w:br/>
      </w:r>
      <w:r>
        <w:rPr>
          <w:rFonts w:ascii="Times New Roman"/>
          <w:b w:val="false"/>
          <w:i w:val="false"/>
          <w:color w:val="000000"/>
          <w:sz w:val="28"/>
        </w:rPr>
        <w:t>
      "51-1. Жабық мәмілелер паспорттары бойынша досьеге/іске оны жабу негіздемесін көрсете отырып мәміле паспортын жабу туралы кеден органының хабарламасы және уәкілетті банктің мәміле паспортын жабуға келісімі туралы хаты тігіледі. Экспорт/импорт бойынша осы досье/іс мәміле паспорты жабылғаннан кейін 5 жыл ішінде кеден органында және уәкілетті банкте сақталады. Көрсетілген мерзім өткеннен кейін жабылған мәмілелер паспорты белгіленген тәртіппен жойылуға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53-тармақта:
</w:t>
      </w:r>
      <w:r>
        <w:br/>
      </w:r>
      <w:r>
        <w:rPr>
          <w:rFonts w:ascii="Times New Roman"/>
          <w:b w:val="false"/>
          <w:i w:val="false"/>
          <w:color w:val="000000"/>
          <w:sz w:val="28"/>
        </w:rPr>
        <w:t>
      2) тармақша "N 5" деген саннан кейін ", 5-1" деген сандармен толықтырылсын;
</w:t>
      </w:r>
      <w:r>
        <w:br/>
      </w:r>
      <w:r>
        <w:rPr>
          <w:rFonts w:ascii="Times New Roman"/>
          <w:b w:val="false"/>
          <w:i w:val="false"/>
          <w:color w:val="000000"/>
          <w:sz w:val="28"/>
        </w:rPr>
        <w:t>
      мынадай мазмұндағы 6) тармақшамен толықтырылсын:
</w:t>
      </w:r>
      <w:r>
        <w:br/>
      </w:r>
      <w:r>
        <w:rPr>
          <w:rFonts w:ascii="Times New Roman"/>
          <w:b w:val="false"/>
          <w:i w:val="false"/>
          <w:color w:val="000000"/>
          <w:sz w:val="28"/>
        </w:rPr>
        <w:t>
      "6) егер бір резидент емеспен келісім-шарт бойынша төлемдердің жалпы сомасы он мың АҚШ доллары баламасынан асатын болса, он мың АҚШ доллары баламасына дейінгі экспорттық-импорттық келісім-шарттарды олар бөліскен жағдайда экспортерден/импортерден мәмілелер паспортын ресімдеуді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54-тармақта:
</w:t>
      </w:r>
      <w:r>
        <w:br/>
      </w:r>
      <w:r>
        <w:rPr>
          <w:rFonts w:ascii="Times New Roman"/>
          <w:b w:val="false"/>
          <w:i w:val="false"/>
          <w:color w:val="000000"/>
          <w:sz w:val="28"/>
        </w:rPr>
        <w:t>
      1) тармақша алынып тасталсын;
</w:t>
      </w:r>
      <w:r>
        <w:br/>
      </w:r>
      <w:r>
        <w:rPr>
          <w:rFonts w:ascii="Times New Roman"/>
          <w:b w:val="false"/>
          <w:i w:val="false"/>
          <w:color w:val="000000"/>
          <w:sz w:val="28"/>
        </w:rPr>
        <w:t>
      3) тармақша "N 5" деген саннан кейін ", 5-1" деген сандармен толықтырылсын;
</w:t>
      </w:r>
      <w:r>
        <w:br/>
      </w:r>
      <w:r>
        <w:rPr>
          <w:rFonts w:ascii="Times New Roman"/>
          <w:b w:val="false"/>
          <w:i w:val="false"/>
          <w:color w:val="000000"/>
          <w:sz w:val="28"/>
        </w:rPr>
        <w:t>
      мынадай мазмұндағы 5) және 6) тармақшалармен толықтырылсын:
</w:t>
      </w:r>
      <w:r>
        <w:br/>
      </w:r>
      <w:r>
        <w:rPr>
          <w:rFonts w:ascii="Times New Roman"/>
          <w:b w:val="false"/>
          <w:i w:val="false"/>
          <w:color w:val="000000"/>
          <w:sz w:val="28"/>
        </w:rPr>
        <w:t>
      "5) өзгерістердің енгізілуіне қарай, бірақ жылына кем дегенде бір рет келісілген тәртіппен Қазақстан Республикасының Ұлттық Банкіне олардың атауларын, мекен-жайларын және кодтарын, сондай-ақ көрсетілген анықтамаға кез келген өзгерістерді көрсете отырып өзгерістер енгізілген күннен бастап бір ай ішінде кеден органдарының анықтамасын жібереді;
</w:t>
      </w:r>
      <w:r>
        <w:br/>
      </w:r>
      <w:r>
        <w:rPr>
          <w:rFonts w:ascii="Times New Roman"/>
          <w:b w:val="false"/>
          <w:i w:val="false"/>
          <w:color w:val="000000"/>
          <w:sz w:val="28"/>
        </w:rPr>
        <w:t>
      6) егер бір резидент емеспен келісім-шарт бойынша тауар жеткізудің жалпы сомасы он мың АҚШ доллары баламасынан асатын болса, он мың АҚШ доллары баламасына дейінгі экспорттық-импорттық келісім-шарттарды олар бөліскен жағдайда экспортерден/импортерден мәмілелер паспорттарын ресімдеуді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54-1 тармақпен толықтырылсын:
</w:t>
      </w:r>
      <w:r>
        <w:br/>
      </w:r>
      <w:r>
        <w:rPr>
          <w:rFonts w:ascii="Times New Roman"/>
          <w:b w:val="false"/>
          <w:i w:val="false"/>
          <w:color w:val="000000"/>
          <w:sz w:val="28"/>
        </w:rPr>
        <w:t>
      "54-1. Қазақстан Республикасының Ұлттық Банкі және кеден ісі жөніндегі уәкілетті орган экспортерлер/импортерлер жіберген валюта заңдарын бұзу жөніндегі ақпарат алмасуды келісілген тәртіппен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56-тармақтағы, 58-тармақтың 3) тармақшасындағы, 63-тармақтың 5) тармақшасындағы, 64-тармақтың 1) және 2) тармақшаларындағы "бес" деген сөз "он"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57-тармақ мынадай мазмұндағы абзацпен толықтырылсын:
</w:t>
      </w:r>
      <w:r>
        <w:br/>
      </w:r>
      <w:r>
        <w:rPr>
          <w:rFonts w:ascii="Times New Roman"/>
          <w:b w:val="false"/>
          <w:i w:val="false"/>
          <w:color w:val="000000"/>
          <w:sz w:val="28"/>
        </w:rPr>
        <w:t>
      "Уәкілетті органның экспортерлердің/импортерлердің мәмілелер паспорттары бойынша барлық түскен/аударылған ақша сомасы туралы уәкілетті банктің ай сайынғы хабарламаларында айырма анықталған жағдайда кеден органы уәкілетті банктен нақты мәміле паспорты бойынша ақша қозғалысы туралы мәліметтер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58-тармақтың 2) тармақшасы "N 14" деген саннан кейін ", 14-1" деген сандармен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68-тармақ "оларды ашуға Қазақстан Республикасы Ұлттық Банкінiң лицензиясы болған жағдайда" деген сөздерден кейін "(банктерден басқа)"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69-тармақ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71-тармақ мынадай мазмұндағы абзацтармен толықтырылсын:
</w:t>
      </w:r>
      <w:r>
        <w:br/>
      </w:r>
      <w:r>
        <w:rPr>
          <w:rFonts w:ascii="Times New Roman"/>
          <w:b w:val="false"/>
          <w:i w:val="false"/>
          <w:color w:val="000000"/>
          <w:sz w:val="28"/>
        </w:rPr>
        <w:t>
      "Импорттық келісім-шартқа ақы төлеуді резидент емес үшінші тұлғадан резидент алатын және басқа тұлғаның шотына есептеуді көздейтін кредиттің есебіне резидент емес үшінші тұлға жүргізсе, онда мәміле паспортының "Банк деректемелері" бөлімінде кредитті өтеу жүргізілетін уәкілетті банктің деректемелері көрсетіледі және "Банктің, кеден органының ерекше белгілері" бөлімінде деректемелер және кредит шартының сомасы көрсетіледі. Мұндай жағдайларда резидент емес кредитті өтегенге дейін немесе борышты кешіргенге дейін мәміле паспорты жабылмайды.
</w:t>
      </w:r>
      <w:r>
        <w:br/>
      </w:r>
      <w:r>
        <w:rPr>
          <w:rFonts w:ascii="Times New Roman"/>
          <w:b w:val="false"/>
          <w:i w:val="false"/>
          <w:color w:val="000000"/>
          <w:sz w:val="28"/>
        </w:rPr>
        <w:t>
      Импорттық келісім-шартқа ақы төлеу резидент еместің резидент алдындағы басқа мәміле паспорты бойынша берешек есебіне резидент емес үшінші тұлға жүргізсе, онда мәміле паспортының "Банк деректемелері" бөлімінде басқа мәміле паспорты ресімделген уәкілетті банктің деректемелері көрсетіледі және "Банктің, кеден органының ерекше белгілері" бөлімінде басқа мәміле паспорты деректемелері және есептелетін берешек сомасы көрсетіледі.";
</w:t>
      </w:r>
      <w:r>
        <w:br/>
      </w:r>
      <w:r>
        <w:rPr>
          <w:rFonts w:ascii="Times New Roman"/>
          <w:b w:val="false"/>
          <w:i w:val="false"/>
          <w:color w:val="000000"/>
          <w:sz w:val="28"/>
        </w:rPr>
        <w:t>
      Мұндайда банк сұратуға құқылы, ал импортер банктің сұратуы бойынша үшінші тұлға-резидент еместен алынған кредит бойынша жүргізілген төлемдер мен аударымдар туралы мәліметтерді ұсынуға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71-2-тармақпен толықтырылсын:
</w:t>
      </w:r>
      <w:r>
        <w:br/>
      </w:r>
      <w:r>
        <w:rPr>
          <w:rFonts w:ascii="Times New Roman"/>
          <w:b w:val="false"/>
          <w:i w:val="false"/>
          <w:color w:val="000000"/>
          <w:sz w:val="28"/>
        </w:rPr>
        <w:t>
      "71-2. Экспорттық келісім-шартқа резидент үшінші тұлға ақы төлеу мынадай жағдайларда болуы ықтимал:
</w:t>
      </w:r>
      <w:r>
        <w:br/>
      </w:r>
      <w:r>
        <w:rPr>
          <w:rFonts w:ascii="Times New Roman"/>
          <w:b w:val="false"/>
          <w:i w:val="false"/>
          <w:color w:val="000000"/>
          <w:sz w:val="28"/>
        </w:rPr>
        <w:t>
      1) экспортердің есебіне ұлттық валюта есептеу арқылы резидент үшінші тұлғаның резидент емеске кредит беруі;
</w:t>
      </w:r>
      <w:r>
        <w:br/>
      </w:r>
      <w:r>
        <w:rPr>
          <w:rFonts w:ascii="Times New Roman"/>
          <w:b w:val="false"/>
          <w:i w:val="false"/>
          <w:color w:val="000000"/>
          <w:sz w:val="28"/>
        </w:rPr>
        <w:t>
      2) экспортердің үшінші тұлғаға - резидентке резидент емес әріптеске талап қою құқығын беруі;
</w:t>
      </w:r>
      <w:r>
        <w:br/>
      </w:r>
      <w:r>
        <w:rPr>
          <w:rFonts w:ascii="Times New Roman"/>
          <w:b w:val="false"/>
          <w:i w:val="false"/>
          <w:color w:val="000000"/>
          <w:sz w:val="28"/>
        </w:rPr>
        <w:t>
      3) экспортердің резидент емес әріптеске және резидент емес әріптестің резидент үшінші тұлғаға талабын есептеу.
</w:t>
      </w:r>
      <w:r>
        <w:br/>
      </w:r>
      <w:r>
        <w:rPr>
          <w:rFonts w:ascii="Times New Roman"/>
          <w:b w:val="false"/>
          <w:i w:val="false"/>
          <w:color w:val="000000"/>
          <w:sz w:val="28"/>
        </w:rPr>
        <w:t>
      Мәміле паспортын (мәміле паспортына қосымша парақты) осы Нұсқаулықтың 71 және 71-1-тармақтарында белгіленген тәртіппен экспортер ресімдейді.
</w:t>
      </w:r>
      <w:r>
        <w:br/>
      </w:r>
      <w:r>
        <w:rPr>
          <w:rFonts w:ascii="Times New Roman"/>
          <w:b w:val="false"/>
          <w:i w:val="false"/>
          <w:color w:val="000000"/>
          <w:sz w:val="28"/>
        </w:rPr>
        <w:t>
      Мұндайда мәміле паспорты жабылмайды және резидент еместің үшінші тұлғаға ақша қайтаруын экспортер банк және үшінші тұлғаның банкі жүзеге асырады. Үшінші тұлғаның банкі экспортер банкке резидент еместің үшінші тұлғаға ақша қайтаруы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72-2-тармақпен толықтырылсын:
</w:t>
      </w:r>
      <w:r>
        <w:br/>
      </w:r>
      <w:r>
        <w:rPr>
          <w:rFonts w:ascii="Times New Roman"/>
          <w:b w:val="false"/>
          <w:i w:val="false"/>
          <w:color w:val="000000"/>
          <w:sz w:val="28"/>
        </w:rPr>
        <w:t>
      "72-2. Экспорттық келісім-шартқа резидент емес үшінші тұлға ақы төлеу кезінде оны мәміле паспортында көрсету не мәміле паспортына қосымша парақ ресімдеу талап етілмейді. Егер бұл төлем құжатында тікелей көрсетілмесе, экспортер уәкілетті банкке резидент әріптестің келісім-шартқа ақы төлегенін резидент емес үшінші тұлға растаған құжатты ұсынады (келісім-шартқа өзгерістер мен толықтырулар, резидент емес әріптеспен хат жазысу және басқалар).".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75-1-тармақпен толықтырылсын:
</w:t>
      </w:r>
      <w:r>
        <w:br/>
      </w:r>
      <w:r>
        <w:rPr>
          <w:rFonts w:ascii="Times New Roman"/>
          <w:b w:val="false"/>
          <w:i w:val="false"/>
          <w:color w:val="000000"/>
          <w:sz w:val="28"/>
        </w:rPr>
        <w:t>
      "75-1. Экспортер Қазақстан Республикасынан тыс жерлерде орналасқан өз филиалдарының мекен-жайына кейін сату мақсатымен тауар жеткізген жағдайда тауарды түпкілікті сатып алушы белгісіз болған кезде мәміле паспорты мынадай ерекшеліктермен толтырылады:
</w:t>
      </w:r>
      <w:r>
        <w:br/>
      </w:r>
      <w:r>
        <w:rPr>
          <w:rFonts w:ascii="Times New Roman"/>
          <w:b w:val="false"/>
          <w:i w:val="false"/>
          <w:color w:val="000000"/>
          <w:sz w:val="28"/>
        </w:rPr>
        <w:t>
      1) кеден органында мәміле паспортын ресімдеу үшін Қазақстан Республикасынан тыс жерлерде орналасқан экспортердің филиалына тауар сатуды жүзеге асыруға тапсырма не филиалдың тауар сату жөніндегі өкілеттігін растайтын өзге де құжат ұсынылады;
</w:t>
      </w:r>
      <w:r>
        <w:br/>
      </w:r>
      <w:r>
        <w:rPr>
          <w:rFonts w:ascii="Times New Roman"/>
          <w:b w:val="false"/>
          <w:i w:val="false"/>
          <w:color w:val="000000"/>
          <w:sz w:val="28"/>
        </w:rPr>
        <w:t>
      2) "Шетелдік сатып алушының деректемелері" бөлімі толтырылмайды;
</w:t>
      </w:r>
      <w:r>
        <w:br/>
      </w:r>
      <w:r>
        <w:rPr>
          <w:rFonts w:ascii="Times New Roman"/>
          <w:b w:val="false"/>
          <w:i w:val="false"/>
          <w:color w:val="000000"/>
          <w:sz w:val="28"/>
        </w:rPr>
        <w:t>
      3) "Келісім-шарттың деректемелері мен талаптары" бөлімінде "Нөмірі" және "Күні" бағандары толтырылмайды, келісім-шарт сомасы кеден органының келісімі бойынша, тауар экспортының болжамды көлемін және экспортталатын тауар бағасының есебін негізге ала отырып шамамен айқындалады;
</w:t>
      </w:r>
      <w:r>
        <w:br/>
      </w:r>
      <w:r>
        <w:rPr>
          <w:rFonts w:ascii="Times New Roman"/>
          <w:b w:val="false"/>
          <w:i w:val="false"/>
          <w:color w:val="000000"/>
          <w:sz w:val="28"/>
        </w:rPr>
        <w:t>
      4) "Банктің, кеден органының ерекше белгілері" бөлімінде экспортердің филиалының мекен-жайына тауар жеткізілетіні көрсетіледі;
</w:t>
      </w:r>
      <w:r>
        <w:br/>
      </w:r>
      <w:r>
        <w:rPr>
          <w:rFonts w:ascii="Times New Roman"/>
          <w:b w:val="false"/>
          <w:i w:val="false"/>
          <w:color w:val="000000"/>
          <w:sz w:val="28"/>
        </w:rPr>
        <w:t>
      5) бөлшек сауда жүйесі арқылы халықтың тұтынуына арналған тауарды экспортердің филиалы сатқан жағдайда, "Банктің, кеден органының ерекше белгілері" бөлімінде тиісті белгі қойылады, кеден органы мен уәкілетті банкке шетелде шот ашуға көшірмесі мәміле паспортының ажырамас бөлігі болып табылатын Қазақстан Республикасы Ұлттық Банкінің лицензиясын ұсынады.
</w:t>
      </w:r>
      <w:r>
        <w:br/>
      </w:r>
      <w:r>
        <w:rPr>
          <w:rFonts w:ascii="Times New Roman"/>
          <w:b w:val="false"/>
          <w:i w:val="false"/>
          <w:color w:val="000000"/>
          <w:sz w:val="28"/>
        </w:rPr>
        <w:t>
      Қазақстан Республикасында тауарды кедендік ресімдегеннен кейін 150 күн ішінде, бірақ экспорттық түсім түскеннен кешіктірмей, экспортер кеден органы мен уәкілетті банкке экспортталған тауарды сатуға келісім-шарт ұсынады. Халықтың тұтынуына арналған және бөлшек сауда жүйесі арқылы сатылатын экспортталған тауарларды сатуға келісім-шарт ұсынылмайды.
</w:t>
      </w:r>
      <w:r>
        <w:br/>
      </w:r>
      <w:r>
        <w:rPr>
          <w:rFonts w:ascii="Times New Roman"/>
          <w:b w:val="false"/>
          <w:i w:val="false"/>
          <w:color w:val="000000"/>
          <w:sz w:val="28"/>
        </w:rPr>
        <w:t>
      Қазақстан Республикасынан тыс жерлерде орналасқан экспортердің филиалы арқылы сатылатын тауарлардың экспортына ақы төлеуге түсімді экспортер алуға тиіс және тауар экспорты күнінен бастап (Қазақстан Республикасында кедендік ресімдеу) 180 күн ішінде немесе капитал қозғалысына байланысты операцияларды жүргізуге Қазақстан Республикасы Ұлттық Банкінің лицензиясында өзге мерзім белгіленбесе, тізбесін Қазақстан Республикасының Үкіметі бекітетін жекелеген тауар экспорты күнінен бастап (Қазақстан Республикасында кедендік ресімдеу) 365 күн ішінде уәкілетті банктегі оның шотына толық көлемде есепке алынады, ал экспорттық түсім алу мүмкін болмаған жағдайда - бұрын экспортталған тауарды көрсетілген мерзімде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76-1-тармағымен толықтырылсын:
</w:t>
      </w:r>
      <w:r>
        <w:br/>
      </w:r>
      <w:r>
        <w:rPr>
          <w:rFonts w:ascii="Times New Roman"/>
          <w:b w:val="false"/>
          <w:i w:val="false"/>
          <w:color w:val="000000"/>
          <w:sz w:val="28"/>
        </w:rPr>
        <w:t>
      "76-1. Тауар экспортына ақы төлеу резидент экспортері (мәміле бойынша сауда делдалы) және жүк жіберушінің пайдасына аударым аккредитивін пайдалана отырып жүргізілетін болса, онда мәміле паспорты аударым аккредитиві бойынша аударатын банк ретінде экспортерге қызмет көрсететін уәкілетті банкте ресімделеді.
</w:t>
      </w:r>
      <w:r>
        <w:br/>
      </w:r>
      <w:r>
        <w:rPr>
          <w:rFonts w:ascii="Times New Roman"/>
          <w:b w:val="false"/>
          <w:i w:val="false"/>
          <w:color w:val="000000"/>
          <w:sz w:val="28"/>
        </w:rPr>
        <w:t>
      Тауар экспортына ақы төлеуге түсім екі бенефициардың (экспортер мен жүк жіберуші) шоттарына түскен түсім сомалары келісім-шарттың және мәміле паспортының талаптарына сәйкес келсе, толық көлемде түскен болып есептеледі. Мұндайда, экспорттан түсім түскені туралы ақпаратта бірінші бенефициар - экспортер және екінші бенефициар - жүк жіберуші арасында соманы бөлгенге дейін банктің транзиттік шотына аккредитив бойынша түскен барлық сома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77-тармақтың:
</w:t>
      </w:r>
      <w:r>
        <w:br/>
      </w:r>
      <w:r>
        <w:rPr>
          <w:rFonts w:ascii="Times New Roman"/>
          <w:b w:val="false"/>
          <w:i w:val="false"/>
          <w:color w:val="000000"/>
          <w:sz w:val="28"/>
        </w:rPr>
        <w:t>
      1) тармақшасында "тауарды кедендік ресімдеу күнінен бастап" деген сөздер "тауар экспорты күнінен бастап (тізбесін Қазақстан Республикасының Үкіметі бекітетін жекелеген тауарлардың экспорты күнінен бастап 365 күнтізбелік күн)" деген сөздермен ауыстырылсын;
</w:t>
      </w:r>
      <w:r>
        <w:br/>
      </w:r>
      <w:r>
        <w:rPr>
          <w:rFonts w:ascii="Times New Roman"/>
          <w:b w:val="false"/>
          <w:i w:val="false"/>
          <w:color w:val="000000"/>
          <w:sz w:val="28"/>
        </w:rPr>
        <w:t>
      2) тармақшасында "тауарды жеткізбеу" деген сөздер "Қазақстан Республикасының аумағында тауарды кедендік ресімдеуді жүзеге асырмау"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77-1-тармақта:
</w:t>
      </w:r>
      <w:r>
        <w:br/>
      </w:r>
      <w:r>
        <w:rPr>
          <w:rFonts w:ascii="Times New Roman"/>
          <w:b w:val="false"/>
          <w:i w:val="false"/>
          <w:color w:val="000000"/>
          <w:sz w:val="28"/>
        </w:rPr>
        <w:t>
      1) тармақшадағы "вексель бойынша ақы төлеу" деген сөздер "вексельді алу" деген сөздермен ауыстырылсын;
</w:t>
      </w:r>
      <w:r>
        <w:br/>
      </w:r>
      <w:r>
        <w:rPr>
          <w:rFonts w:ascii="Times New Roman"/>
          <w:b w:val="false"/>
          <w:i w:val="false"/>
          <w:color w:val="000000"/>
          <w:sz w:val="28"/>
        </w:rPr>
        <w:t>
      2) тармақшадағы "жеткізу күні" деген сөздер "импорт күні" деген сөздермен ауыстырылсын;
</w:t>
      </w:r>
      <w:r>
        <w:br/>
      </w:r>
      <w:r>
        <w:rPr>
          <w:rFonts w:ascii="Times New Roman"/>
          <w:b w:val="false"/>
          <w:i w:val="false"/>
          <w:color w:val="000000"/>
          <w:sz w:val="28"/>
        </w:rPr>
        <w:t>
      1-қосымша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"____"_______________ жылғы
</w:t>
      </w:r>
    </w:p>
    <w:p>
      <w:pPr>
        <w:spacing w:after="0"/>
        <w:ind w:left="0"/>
        <w:jc w:val="both"/>
      </w:pPr>
      <w:r>
        <w:rPr>
          <w:rFonts w:ascii="Times New Roman"/>
          <w:b w:val="false"/>
          <w:i w:val="false"/>
          <w:color w:val="000000"/>
          <w:sz w:val="28"/>
        </w:rPr>
        <w:t>
11 (12, 31, 32) экспорт нөмірі бойынша мәміле паспорты
</w:t>
      </w:r>
    </w:p>
    <w:p>
      <w:pPr>
        <w:spacing w:after="0"/>
        <w:ind w:left="0"/>
        <w:jc w:val="both"/>
      </w:pPr>
      <w:r>
        <w:rPr>
          <w:rFonts w:ascii="Times New Roman"/>
          <w:b w:val="false"/>
          <w:i w:val="false"/>
          <w:color w:val="000000"/>
          <w:sz w:val="28"/>
        </w:rPr>
        <w:t>
Экспортер банктің деректемелері:
</w:t>
      </w:r>
      <w:r>
        <w:br/>
      </w:r>
      <w:r>
        <w:rPr>
          <w:rFonts w:ascii="Times New Roman"/>
          <w:b w:val="false"/>
          <w:i w:val="false"/>
          <w:color w:val="000000"/>
          <w:sz w:val="28"/>
        </w:rPr>
        <w:t>
Атауы_____________________________________________________________
</w:t>
      </w:r>
      <w:r>
        <w:br/>
      </w:r>
      <w:r>
        <w:rPr>
          <w:rFonts w:ascii="Times New Roman"/>
          <w:b w:val="false"/>
          <w:i w:val="false"/>
          <w:color w:val="000000"/>
          <w:sz w:val="28"/>
        </w:rPr>
        <w:t>
Филиалы___________________________________________________________
</w:t>
      </w:r>
      <w:r>
        <w:br/>
      </w:r>
      <w:r>
        <w:rPr>
          <w:rFonts w:ascii="Times New Roman"/>
          <w:b w:val="false"/>
          <w:i w:val="false"/>
          <w:color w:val="000000"/>
          <w:sz w:val="28"/>
        </w:rPr>
        <w:t>
Мекен-жайы _______________________________________________________
</w:t>
      </w:r>
      <w:r>
        <w:br/>
      </w:r>
      <w:r>
        <w:rPr>
          <w:rFonts w:ascii="Times New Roman"/>
          <w:b w:val="false"/>
          <w:i w:val="false"/>
          <w:color w:val="000000"/>
          <w:sz w:val="28"/>
        </w:rPr>
        <w:t>
Салық төлеушінің тіркеу нөмірі  (бұдан әрі - СТН) ________________
</w:t>
      </w:r>
      <w:r>
        <w:br/>
      </w:r>
      <w:r>
        <w:rPr>
          <w:rFonts w:ascii="Times New Roman"/>
          <w:b w:val="false"/>
          <w:i w:val="false"/>
          <w:color w:val="000000"/>
          <w:sz w:val="28"/>
        </w:rPr>
        <w:t>
Кәсіпорындар мен ұйымдардың жалпы мемлекеттік жіктеушісінің коды
</w:t>
      </w:r>
      <w:r>
        <w:br/>
      </w:r>
      <w:r>
        <w:rPr>
          <w:rFonts w:ascii="Times New Roman"/>
          <w:b w:val="false"/>
          <w:i w:val="false"/>
          <w:color w:val="000000"/>
          <w:sz w:val="28"/>
        </w:rPr>
        <w:t>
(бұдан әрі - КҰЖЖ)________________________________________________
</w:t>
      </w:r>
      <w:r>
        <w:br/>
      </w:r>
      <w:r>
        <w:rPr>
          <w:rFonts w:ascii="Times New Roman"/>
          <w:b w:val="false"/>
          <w:i w:val="false"/>
          <w:color w:val="000000"/>
          <w:sz w:val="28"/>
        </w:rPr>
        <w:t>
Банк (банктің филиалы) коды ______________________________________
</w:t>
      </w:r>
    </w:p>
    <w:p>
      <w:pPr>
        <w:spacing w:after="0"/>
        <w:ind w:left="0"/>
        <w:jc w:val="both"/>
      </w:pPr>
      <w:r>
        <w:rPr>
          <w:rFonts w:ascii="Times New Roman"/>
          <w:b w:val="false"/>
          <w:i w:val="false"/>
          <w:color w:val="000000"/>
          <w:sz w:val="28"/>
        </w:rPr>
        <w:t>
Экспортердің деректемелері:
</w:t>
      </w:r>
      <w:r>
        <w:br/>
      </w:r>
      <w:r>
        <w:rPr>
          <w:rFonts w:ascii="Times New Roman"/>
          <w:b w:val="false"/>
          <w:i w:val="false"/>
          <w:color w:val="000000"/>
          <w:sz w:val="28"/>
        </w:rPr>
        <w:t>
Атауы ____________________________________________________________
</w:t>
      </w:r>
      <w:r>
        <w:br/>
      </w:r>
      <w:r>
        <w:rPr>
          <w:rFonts w:ascii="Times New Roman"/>
          <w:b w:val="false"/>
          <w:i w:val="false"/>
          <w:color w:val="000000"/>
          <w:sz w:val="28"/>
        </w:rPr>
        <w:t>
КҰЖЖ коды ________________________________________________________
</w:t>
      </w:r>
      <w:r>
        <w:br/>
      </w:r>
      <w:r>
        <w:rPr>
          <w:rFonts w:ascii="Times New Roman"/>
          <w:b w:val="false"/>
          <w:i w:val="false"/>
          <w:color w:val="000000"/>
          <w:sz w:val="28"/>
        </w:rPr>
        <w:t>
Мекен-жайы _______________________________________________________
</w:t>
      </w:r>
      <w:r>
        <w:br/>
      </w:r>
      <w:r>
        <w:rPr>
          <w:rFonts w:ascii="Times New Roman"/>
          <w:b w:val="false"/>
          <w:i w:val="false"/>
          <w:color w:val="000000"/>
          <w:sz w:val="28"/>
        </w:rPr>
        <w:t>
Банктік шот нөмірі _______________________________________________
</w:t>
      </w:r>
      <w:r>
        <w:br/>
      </w:r>
      <w:r>
        <w:rPr>
          <w:rFonts w:ascii="Times New Roman"/>
          <w:b w:val="false"/>
          <w:i w:val="false"/>
          <w:color w:val="000000"/>
          <w:sz w:val="28"/>
        </w:rPr>
        <w:t>
СТН_______________________________________________________________
</w:t>
      </w:r>
      <w:r>
        <w:br/>
      </w:r>
      <w:r>
        <w:rPr>
          <w:rFonts w:ascii="Times New Roman"/>
          <w:b w:val="false"/>
          <w:i w:val="false"/>
          <w:color w:val="000000"/>
          <w:sz w:val="28"/>
        </w:rPr>
        <w:t>
Салық органының мекен-жайы _______________________________________
</w:t>
      </w:r>
    </w:p>
    <w:p>
      <w:pPr>
        <w:spacing w:after="0"/>
        <w:ind w:left="0"/>
        <w:jc w:val="both"/>
      </w:pPr>
      <w:r>
        <w:rPr>
          <w:rFonts w:ascii="Times New Roman"/>
          <w:b w:val="false"/>
          <w:i w:val="false"/>
          <w:color w:val="000000"/>
          <w:sz w:val="28"/>
        </w:rPr>
        <w:t>
Үшінші тұлғаның деректемелері:
</w:t>
      </w:r>
      <w:r>
        <w:br/>
      </w:r>
      <w:r>
        <w:rPr>
          <w:rFonts w:ascii="Times New Roman"/>
          <w:b w:val="false"/>
          <w:i w:val="false"/>
          <w:color w:val="000000"/>
          <w:sz w:val="28"/>
        </w:rPr>
        <w:t>
Атауы ____________________________________________________________
</w:t>
      </w:r>
      <w:r>
        <w:br/>
      </w:r>
      <w:r>
        <w:rPr>
          <w:rFonts w:ascii="Times New Roman"/>
          <w:b w:val="false"/>
          <w:i w:val="false"/>
          <w:color w:val="000000"/>
          <w:sz w:val="28"/>
        </w:rPr>
        <w:t>
КҰЖЖ коды  _______________________________________________________
</w:t>
      </w:r>
      <w:r>
        <w:br/>
      </w:r>
      <w:r>
        <w:rPr>
          <w:rFonts w:ascii="Times New Roman"/>
          <w:b w:val="false"/>
          <w:i w:val="false"/>
          <w:color w:val="000000"/>
          <w:sz w:val="28"/>
        </w:rPr>
        <w:t>
Мекен-жайы _______________________________________________________
</w:t>
      </w:r>
      <w:r>
        <w:br/>
      </w:r>
      <w:r>
        <w:rPr>
          <w:rFonts w:ascii="Times New Roman"/>
          <w:b w:val="false"/>
          <w:i w:val="false"/>
          <w:color w:val="000000"/>
          <w:sz w:val="28"/>
        </w:rPr>
        <w:t>
Банктік шотының нөмірі ___________________________________________
</w:t>
      </w:r>
      <w:r>
        <w:br/>
      </w:r>
      <w:r>
        <w:rPr>
          <w:rFonts w:ascii="Times New Roman"/>
          <w:b w:val="false"/>
          <w:i w:val="false"/>
          <w:color w:val="000000"/>
          <w:sz w:val="28"/>
        </w:rPr>
        <w:t>
СТН_______________________________________________________________
</w:t>
      </w:r>
      <w:r>
        <w:br/>
      </w:r>
      <w:r>
        <w:rPr>
          <w:rFonts w:ascii="Times New Roman"/>
          <w:b w:val="false"/>
          <w:i w:val="false"/>
          <w:color w:val="000000"/>
          <w:sz w:val="28"/>
        </w:rPr>
        <w:t>
Салық органының мекен-жайы _______________________________________
</w:t>
      </w:r>
    </w:p>
    <w:p>
      <w:pPr>
        <w:spacing w:after="0"/>
        <w:ind w:left="0"/>
        <w:jc w:val="both"/>
      </w:pPr>
      <w:r>
        <w:rPr>
          <w:rFonts w:ascii="Times New Roman"/>
          <w:b w:val="false"/>
          <w:i w:val="false"/>
          <w:color w:val="000000"/>
          <w:sz w:val="28"/>
        </w:rPr>
        <w:t>
Шетелдік сатып алушының деректемелері:
</w:t>
      </w:r>
      <w:r>
        <w:br/>
      </w:r>
      <w:r>
        <w:rPr>
          <w:rFonts w:ascii="Times New Roman"/>
          <w:b w:val="false"/>
          <w:i w:val="false"/>
          <w:color w:val="000000"/>
          <w:sz w:val="28"/>
        </w:rPr>
        <w:t>
Атауы_____________________________________________________________
</w:t>
      </w:r>
      <w:r>
        <w:br/>
      </w:r>
      <w:r>
        <w:rPr>
          <w:rFonts w:ascii="Times New Roman"/>
          <w:b w:val="false"/>
          <w:i w:val="false"/>
          <w:color w:val="000000"/>
          <w:sz w:val="28"/>
        </w:rPr>
        <w:t>
Елі ______________________________________________________________
</w:t>
      </w:r>
      <w:r>
        <w:br/>
      </w:r>
      <w:r>
        <w:rPr>
          <w:rFonts w:ascii="Times New Roman"/>
          <w:b w:val="false"/>
          <w:i w:val="false"/>
          <w:color w:val="000000"/>
          <w:sz w:val="28"/>
        </w:rPr>
        <w:t>
Мекен-жайы _______________________________________________________
</w:t>
      </w:r>
      <w:r>
        <w:br/>
      </w:r>
      <w:r>
        <w:rPr>
          <w:rFonts w:ascii="Times New Roman"/>
          <w:b w:val="false"/>
          <w:i w:val="false"/>
          <w:color w:val="000000"/>
          <w:sz w:val="28"/>
        </w:rPr>
        <w:t>
Сатып алушы банктің деректемелері ________________________________
</w:t>
      </w:r>
    </w:p>
    <w:p>
      <w:pPr>
        <w:spacing w:after="0"/>
        <w:ind w:left="0"/>
        <w:jc w:val="both"/>
      </w:pPr>
      <w:r>
        <w:rPr>
          <w:rFonts w:ascii="Times New Roman"/>
          <w:b w:val="false"/>
          <w:i w:val="false"/>
          <w:color w:val="000000"/>
          <w:sz w:val="28"/>
        </w:rPr>
        <w:t>
Келісім-шарттың деректемелері мен талаптары:
</w:t>
      </w:r>
    </w:p>
    <w:p>
      <w:pPr>
        <w:spacing w:after="0"/>
        <w:ind w:left="0"/>
        <w:jc w:val="both"/>
      </w:pPr>
      <w:r>
        <w:rPr>
          <w:rFonts w:ascii="Times New Roman"/>
          <w:b w:val="false"/>
          <w:i w:val="false"/>
          <w:color w:val="000000"/>
          <w:sz w:val="28"/>
        </w:rPr>
        <w:t>
Нөмірі _____________________          Соңғы күні ________________
</w:t>
      </w:r>
      <w:r>
        <w:br/>
      </w:r>
      <w:r>
        <w:rPr>
          <w:rFonts w:ascii="Times New Roman"/>
          <w:b w:val="false"/>
          <w:i w:val="false"/>
          <w:color w:val="000000"/>
          <w:sz w:val="28"/>
        </w:rPr>
        <w:t>
Күні _______________________          Төлем валютасы ____________
</w:t>
      </w:r>
      <w:r>
        <w:br/>
      </w:r>
      <w:r>
        <w:rPr>
          <w:rFonts w:ascii="Times New Roman"/>
          <w:b w:val="false"/>
          <w:i w:val="false"/>
          <w:color w:val="000000"/>
          <w:sz w:val="28"/>
        </w:rPr>
        <w:t>
Келісім шарттың сомасы _____          Төлем валютасының коды_____
</w:t>
      </w:r>
      <w:r>
        <w:br/>
      </w:r>
      <w:r>
        <w:rPr>
          <w:rFonts w:ascii="Times New Roman"/>
          <w:b w:val="false"/>
          <w:i w:val="false"/>
          <w:color w:val="000000"/>
          <w:sz w:val="28"/>
        </w:rPr>
        <w:t>
Тауар ______________________          Есеп айырысу нысаны _______
</w:t>
      </w:r>
      <w:r>
        <w:br/>
      </w:r>
      <w:r>
        <w:rPr>
          <w:rFonts w:ascii="Times New Roman"/>
          <w:b w:val="false"/>
          <w:i w:val="false"/>
          <w:color w:val="000000"/>
          <w:sz w:val="28"/>
        </w:rPr>
        <w:t>
Келісім-шарт бойынша валюта  _____________
</w:t>
      </w:r>
      <w:r>
        <w:br/>
      </w:r>
      <w:r>
        <w:rPr>
          <w:rFonts w:ascii="Times New Roman"/>
          <w:b w:val="false"/>
          <w:i w:val="false"/>
          <w:color w:val="000000"/>
          <w:sz w:val="28"/>
        </w:rPr>
        <w:t>
Келісім-шарт валютасының коды ____________
</w:t>
      </w:r>
      <w:r>
        <w:br/>
      </w:r>
      <w:r>
        <w:rPr>
          <w:rFonts w:ascii="Times New Roman"/>
          <w:b w:val="false"/>
          <w:i w:val="false"/>
          <w:color w:val="000000"/>
          <w:sz w:val="28"/>
        </w:rPr>
        <w:t>
Валюталық ескертпе _______________________________________________
</w:t>
      </w:r>
    </w:p>
    <w:p>
      <w:pPr>
        <w:spacing w:after="0"/>
        <w:ind w:left="0"/>
        <w:jc w:val="both"/>
      </w:pPr>
      <w:r>
        <w:rPr>
          <w:rFonts w:ascii="Times New Roman"/>
          <w:b w:val="false"/>
          <w:i w:val="false"/>
          <w:color w:val="000000"/>
          <w:sz w:val="28"/>
        </w:rPr>
        <w:t>
Қазақстан Республикасы Ұлттық Банкінің лицензиясы
</w:t>
      </w:r>
      <w:r>
        <w:br/>
      </w:r>
      <w:r>
        <w:rPr>
          <w:rFonts w:ascii="Times New Roman"/>
          <w:b w:val="false"/>
          <w:i w:val="false"/>
          <w:color w:val="000000"/>
          <w:sz w:val="28"/>
        </w:rPr>
        <w:t>
Лицензияның нөмірі ____________  Күні _______ Мерзімі  ___________
</w:t>
      </w:r>
    </w:p>
    <w:p>
      <w:pPr>
        <w:spacing w:after="0"/>
        <w:ind w:left="0"/>
        <w:jc w:val="both"/>
      </w:pPr>
      <w:r>
        <w:rPr>
          <w:rFonts w:ascii="Times New Roman"/>
          <w:b w:val="false"/>
          <w:i w:val="false"/>
          <w:color w:val="000000"/>
          <w:sz w:val="28"/>
        </w:rPr>
        <w:t>
Қазақстан Республикасы Ұлттық Банкінің тіркеу куәлігі
</w:t>
      </w:r>
    </w:p>
    <w:p>
      <w:pPr>
        <w:spacing w:after="0"/>
        <w:ind w:left="0"/>
        <w:jc w:val="both"/>
      </w:pPr>
      <w:r>
        <w:rPr>
          <w:rFonts w:ascii="Times New Roman"/>
          <w:b w:val="false"/>
          <w:i w:val="false"/>
          <w:color w:val="000000"/>
          <w:sz w:val="28"/>
        </w:rPr>
        <w:t>
Тіркеу куәлігінің нөмірі _____________     Күні  _________________
</w:t>
      </w:r>
    </w:p>
    <w:p>
      <w:pPr>
        <w:spacing w:after="0"/>
        <w:ind w:left="0"/>
        <w:jc w:val="both"/>
      </w:pPr>
      <w:r>
        <w:rPr>
          <w:rFonts w:ascii="Times New Roman"/>
          <w:b w:val="false"/>
          <w:i w:val="false"/>
          <w:color w:val="000000"/>
          <w:sz w:val="28"/>
        </w:rPr>
        <w:t>
Уәкілетті тұлғалардың қолдары:
</w:t>
      </w:r>
      <w:r>
        <w:br/>
      </w:r>
      <w:r>
        <w:rPr>
          <w:rFonts w:ascii="Times New Roman"/>
          <w:b w:val="false"/>
          <w:i w:val="false"/>
          <w:color w:val="000000"/>
          <w:sz w:val="28"/>
        </w:rPr>
        <w:t>
банктен               Экспортерден            кеден органынан
</w:t>
      </w:r>
      <w:r>
        <w:br/>
      </w:r>
      <w:r>
        <w:rPr>
          <w:rFonts w:ascii="Times New Roman"/>
          <w:b w:val="false"/>
          <w:i w:val="false"/>
          <w:color w:val="000000"/>
          <w:sz w:val="28"/>
        </w:rPr>
        <w:t>
лауазымы              Лауазымы                лауазымы
</w:t>
      </w:r>
      <w:r>
        <w:br/>
      </w:r>
      <w:r>
        <w:rPr>
          <w:rFonts w:ascii="Times New Roman"/>
          <w:b w:val="false"/>
          <w:i w:val="false"/>
          <w:color w:val="000000"/>
          <w:sz w:val="28"/>
        </w:rPr>
        <w:t>
аты-жөні              аты-жөні                аты-жөні
</w:t>
      </w:r>
      <w:r>
        <w:br/>
      </w:r>
      <w:r>
        <w:rPr>
          <w:rFonts w:ascii="Times New Roman"/>
          <w:b w:val="false"/>
          <w:i w:val="false"/>
          <w:color w:val="000000"/>
          <w:sz w:val="28"/>
        </w:rPr>
        <w:t>
(қолы)                (қолы)                  (қолы)   
</w:t>
      </w:r>
      <w:r>
        <w:br/>
      </w:r>
      <w:r>
        <w:rPr>
          <w:rFonts w:ascii="Times New Roman"/>
          <w:b w:val="false"/>
          <w:i w:val="false"/>
          <w:color w:val="000000"/>
          <w:sz w:val="28"/>
        </w:rPr>
        <w:t>
мөр орны              мөр орны                мөр орны
</w:t>
      </w:r>
      <w:r>
        <w:br/>
      </w:r>
      <w:r>
        <w:rPr>
          <w:rFonts w:ascii="Times New Roman"/>
          <w:b w:val="false"/>
          <w:i w:val="false"/>
          <w:color w:val="000000"/>
          <w:sz w:val="28"/>
        </w:rPr>
        <w:t>
күні____________      күні____________        күні____________
</w:t>
      </w:r>
    </w:p>
    <w:p>
      <w:pPr>
        <w:spacing w:after="0"/>
        <w:ind w:left="0"/>
        <w:jc w:val="both"/>
      </w:pPr>
      <w:r>
        <w:rPr>
          <w:rFonts w:ascii="Times New Roman"/>
          <w:b w:val="false"/>
          <w:i w:val="false"/>
          <w:color w:val="000000"/>
          <w:sz w:val="28"/>
        </w:rPr>
        <w:t>
үшінші тұлғадан       үшінші тұлғаның банкінен
</w:t>
      </w:r>
      <w:r>
        <w:br/>
      </w:r>
      <w:r>
        <w:rPr>
          <w:rFonts w:ascii="Times New Roman"/>
          <w:b w:val="false"/>
          <w:i w:val="false"/>
          <w:color w:val="000000"/>
          <w:sz w:val="28"/>
        </w:rPr>
        <w:t>
лауазымы              Лауазымы
</w:t>
      </w:r>
      <w:r>
        <w:br/>
      </w:r>
      <w:r>
        <w:rPr>
          <w:rFonts w:ascii="Times New Roman"/>
          <w:b w:val="false"/>
          <w:i w:val="false"/>
          <w:color w:val="000000"/>
          <w:sz w:val="28"/>
        </w:rPr>
        <w:t>
аты-жөні              аты-жөні
</w:t>
      </w:r>
      <w:r>
        <w:br/>
      </w:r>
      <w:r>
        <w:rPr>
          <w:rFonts w:ascii="Times New Roman"/>
          <w:b w:val="false"/>
          <w:i w:val="false"/>
          <w:color w:val="000000"/>
          <w:sz w:val="28"/>
        </w:rPr>
        <w:t>
(қолы)                (қолы)
</w:t>
      </w:r>
      <w:r>
        <w:br/>
      </w:r>
      <w:r>
        <w:rPr>
          <w:rFonts w:ascii="Times New Roman"/>
          <w:b w:val="false"/>
          <w:i w:val="false"/>
          <w:color w:val="000000"/>
          <w:sz w:val="28"/>
        </w:rPr>
        <w:t>
мөр орны              мөр орны
</w:t>
      </w:r>
      <w:r>
        <w:br/>
      </w:r>
      <w:r>
        <w:rPr>
          <w:rFonts w:ascii="Times New Roman"/>
          <w:b w:val="false"/>
          <w:i w:val="false"/>
          <w:color w:val="000000"/>
          <w:sz w:val="28"/>
        </w:rPr>
        <w:t>
күні____________      күні____________
</w:t>
      </w:r>
    </w:p>
    <w:p>
      <w:pPr>
        <w:spacing w:after="0"/>
        <w:ind w:left="0"/>
        <w:jc w:val="both"/>
      </w:pPr>
      <w:r>
        <w:rPr>
          <w:rFonts w:ascii="Times New Roman"/>
          <w:b w:val="false"/>
          <w:i w:val="false"/>
          <w:color w:val="000000"/>
          <w:sz w:val="28"/>
        </w:rPr>
        <w:t>
Банктің, Кеден органының ерекше белгілері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  ____200_жылғы 3_/   нөмірлі жекелеген тауарлардың экспорты бойынша мәміле паспортына қосымша
</w:t>
      </w:r>
    </w:p>
    <w:p>
      <w:pPr>
        <w:spacing w:after="0"/>
        <w:ind w:left="0"/>
        <w:jc w:val="both"/>
      </w:pPr>
      <w:r>
        <w:rPr>
          <w:rFonts w:ascii="Times New Roman"/>
          <w:b w:val="false"/>
          <w:i w:val="false"/>
          <w:color w:val="000000"/>
          <w:sz w:val="28"/>
        </w:rPr>
        <w:t>
      Экспортталатын тауарлардың тізімі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Реті бойынша| Тауардың атауы | Тауардың коды  |  Тізбе бойынша
</w:t>
      </w:r>
      <w:r>
        <w:br/>
      </w:r>
      <w:r>
        <w:rPr>
          <w:rFonts w:ascii="Times New Roman"/>
          <w:b w:val="false"/>
          <w:i w:val="false"/>
          <w:color w:val="000000"/>
          <w:sz w:val="28"/>
        </w:rPr>
        <w:t>
   нөмірі   |                |                | тармақтың нөмірі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банктен               Экспортерден            кеден органынан
</w:t>
      </w:r>
      <w:r>
        <w:br/>
      </w:r>
      <w:r>
        <w:rPr>
          <w:rFonts w:ascii="Times New Roman"/>
          <w:b w:val="false"/>
          <w:i w:val="false"/>
          <w:color w:val="000000"/>
          <w:sz w:val="28"/>
        </w:rPr>
        <w:t>
лауазымы              Лауазымы                лауазымы
</w:t>
      </w:r>
      <w:r>
        <w:br/>
      </w:r>
      <w:r>
        <w:rPr>
          <w:rFonts w:ascii="Times New Roman"/>
          <w:b w:val="false"/>
          <w:i w:val="false"/>
          <w:color w:val="000000"/>
          <w:sz w:val="28"/>
        </w:rPr>
        <w:t>
аты-жөні              аты-жөні                аты-жөні
</w:t>
      </w:r>
      <w:r>
        <w:br/>
      </w:r>
      <w:r>
        <w:rPr>
          <w:rFonts w:ascii="Times New Roman"/>
          <w:b w:val="false"/>
          <w:i w:val="false"/>
          <w:color w:val="000000"/>
          <w:sz w:val="28"/>
        </w:rPr>
        <w:t>
(қолы)                (қолы)                  (қолы)   
</w:t>
      </w:r>
      <w:r>
        <w:br/>
      </w:r>
      <w:r>
        <w:rPr>
          <w:rFonts w:ascii="Times New Roman"/>
          <w:b w:val="false"/>
          <w:i w:val="false"/>
          <w:color w:val="000000"/>
          <w:sz w:val="28"/>
        </w:rPr>
        <w:t>
мөр орны              мөр орны                мөр орны
</w:t>
      </w:r>
      <w:r>
        <w:br/>
      </w:r>
      <w:r>
        <w:rPr>
          <w:rFonts w:ascii="Times New Roman"/>
          <w:b w:val="false"/>
          <w:i w:val="false"/>
          <w:color w:val="000000"/>
          <w:sz w:val="28"/>
        </w:rPr>
        <w:t>
күні____________      күні____________        күні____________
</w:t>
      </w:r>
    </w:p>
    <w:p>
      <w:pPr>
        <w:spacing w:after="0"/>
        <w:ind w:left="0"/>
        <w:jc w:val="both"/>
      </w:pPr>
      <w:r>
        <w:rPr>
          <w:rFonts w:ascii="Times New Roman"/>
          <w:b w:val="false"/>
          <w:i w:val="false"/>
          <w:color w:val="000000"/>
          <w:sz w:val="28"/>
        </w:rPr>
        <w:t>
</w:t>
      </w:r>
      <w:r>
        <w:rPr>
          <w:rFonts w:ascii="Times New Roman"/>
          <w:b/>
          <w:i w:val="false"/>
          <w:color w:val="000000"/>
          <w:sz w:val="28"/>
        </w:rPr>
        <w:t>
Мәміле паспортын ресімдеу ережесі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 бойынша мәміле паспорты" -  мәміле паспортының төрт бөліктен тұратын, көлбеу сызықпен бөлінген күрделі коды көрсетіледі:
</w:t>
      </w:r>
      <w:r>
        <w:br/>
      </w:r>
      <w:r>
        <w:rPr>
          <w:rFonts w:ascii="Times New Roman"/>
          <w:b w:val="false"/>
          <w:i w:val="false"/>
          <w:color w:val="000000"/>
          <w:sz w:val="28"/>
        </w:rPr>
        <w:t>
      1) бірінші бөлік екі араб санынан тұрады: олардың біріншісі "1" немесе "3", екіншісі "1" немесе "2" болуы мүмкін. Бірінші "1" саны осы экспорт жөніндегі мәміле паспортының тауарлар экспортынан валюта түсімінің түсуін валюталық бақылау үшін арналғанын білдіреді, немесе "3" - осы экспорт жөніндегі мәміле паспортының Қазақстан Республикасының Үкіметі белгілеген тізбеге сәйкес жекелеген тауарлар экспортынан валюта түсімінің түсуін валюталық бақылау үшін арналғанын білдіреді. Екінші "1" саны осы мәміле паспорты бойынша ең алдымен алдын ала төлем жасалатынын немесе "2" саны тауардың кедендік ресімделетінін білдіреді;
</w:t>
      </w:r>
      <w:r>
        <w:br/>
      </w:r>
      <w:r>
        <w:rPr>
          <w:rFonts w:ascii="Times New Roman"/>
          <w:b w:val="false"/>
          <w:i w:val="false"/>
          <w:color w:val="000000"/>
          <w:sz w:val="28"/>
        </w:rPr>
        <w:t>
      2) екінші бөлім жүкті кедендік ресімдеуді реттейтін нормативтік құқықтық актілерде белгіленген кеден органының кодын құрайтын сегіз саннан тұрады;
</w:t>
      </w:r>
      <w:r>
        <w:br/>
      </w:r>
      <w:r>
        <w:rPr>
          <w:rFonts w:ascii="Times New Roman"/>
          <w:b w:val="false"/>
          <w:i w:val="false"/>
          <w:color w:val="000000"/>
          <w:sz w:val="28"/>
        </w:rPr>
        <w:t>
      3) үшінші бөлігі ағымдағы жылдың соңғы үш саны көрсетілетін үш саннан тұрады;
</w:t>
      </w:r>
      <w:r>
        <w:br/>
      </w:r>
      <w:r>
        <w:rPr>
          <w:rFonts w:ascii="Times New Roman"/>
          <w:b w:val="false"/>
          <w:i w:val="false"/>
          <w:color w:val="000000"/>
          <w:sz w:val="28"/>
        </w:rPr>
        <w:t>
      4) төртінші бөлік нүкте қойылған нөл сандарынан тұрады, нүктеден кейін осы экспорт бойынша мәміле паспортының журналға сәйкес реттік нөмірі қойылады (мысалы, 11/00000000/003/0.12 немесе 32/00000000/003/0.15).
</w:t>
      </w:r>
      <w:r>
        <w:br/>
      </w:r>
      <w:r>
        <w:rPr>
          <w:rFonts w:ascii="Times New Roman"/>
          <w:b w:val="false"/>
          <w:i w:val="false"/>
          <w:color w:val="000000"/>
          <w:sz w:val="28"/>
        </w:rPr>
        <w:t>
      2. Кеден органы "экспорт бойынша мәміле паспорты" бағанында оның тиісті экспорт жөніндегі журналдағы "шығыс" бағанында тіркелген күнін көрсетеді (3-қосымша).
</w:t>
      </w:r>
      <w:r>
        <w:br/>
      </w:r>
      <w:r>
        <w:rPr>
          <w:rFonts w:ascii="Times New Roman"/>
          <w:b w:val="false"/>
          <w:i w:val="false"/>
          <w:color w:val="000000"/>
          <w:sz w:val="28"/>
        </w:rPr>
        <w:t>
      3. "Экспортер банкінің деректемелері" тарауы мынадай тәртіппен толтырылады:
</w:t>
      </w:r>
      <w:r>
        <w:br/>
      </w:r>
      <w:r>
        <w:rPr>
          <w:rFonts w:ascii="Times New Roman"/>
          <w:b w:val="false"/>
          <w:i w:val="false"/>
          <w:color w:val="000000"/>
          <w:sz w:val="28"/>
        </w:rPr>
        <w:t>
      1) "Атауы" бағанында оның атынан осы экспорт жөніндегі паспортқа қол қойылған банктің толық атауы көрсетіледі.
</w:t>
      </w:r>
      <w:r>
        <w:br/>
      </w:r>
      <w:r>
        <w:rPr>
          <w:rFonts w:ascii="Times New Roman"/>
          <w:b w:val="false"/>
          <w:i w:val="false"/>
          <w:color w:val="000000"/>
          <w:sz w:val="28"/>
        </w:rPr>
        <w:t>
      2) "Филиалы" бағанында филиалдың толық атауы көрсетіледі, бұл жерде экспортердің бұдан әрі экспорт жөніндегі паспортта "шоттың нөмірі" бағанында көрсетілетін шоты жүргізіледі. Баған егер аталған шот банктің филиалында жүргізілген жағдайда ғана толтырылады.
</w:t>
      </w:r>
      <w:r>
        <w:br/>
      </w:r>
      <w:r>
        <w:rPr>
          <w:rFonts w:ascii="Times New Roman"/>
          <w:b w:val="false"/>
          <w:i w:val="false"/>
          <w:color w:val="000000"/>
          <w:sz w:val="28"/>
        </w:rPr>
        <w:t>
      3) "Мекен-жайы" бағанында экспортердің шотын жүргізетін банктің (немесе егер экспортердің шоты банктің филиалында жүргізілсе, банктің филиалының) почталық толық мекен-жайы көрсетіледі.
</w:t>
      </w:r>
      <w:r>
        <w:br/>
      </w:r>
      <w:r>
        <w:rPr>
          <w:rFonts w:ascii="Times New Roman"/>
          <w:b w:val="false"/>
          <w:i w:val="false"/>
          <w:color w:val="000000"/>
          <w:sz w:val="28"/>
        </w:rPr>
        <w:t>
      4) СТН бағанында Қазақстан Республикасының салық заңдарына сәйкес экспортердің банкіне (банктің филиалына) берілген салық төлеушінің тіркеу нөмірі көрсетіледі.
</w:t>
      </w:r>
      <w:r>
        <w:br/>
      </w:r>
      <w:r>
        <w:rPr>
          <w:rFonts w:ascii="Times New Roman"/>
          <w:b w:val="false"/>
          <w:i w:val="false"/>
          <w:color w:val="000000"/>
          <w:sz w:val="28"/>
        </w:rPr>
        <w:t>
      5) "КҰЖЖ коды" бағанында мемлекеттік статистика органы берген экспортер банктің сегіз санды коды не "филиал" бағанында көрсетілген банк филиалының он екі санды коды көрсетіледі.
</w:t>
      </w:r>
      <w:r>
        <w:br/>
      </w:r>
      <w:r>
        <w:rPr>
          <w:rFonts w:ascii="Times New Roman"/>
          <w:b w:val="false"/>
          <w:i w:val="false"/>
          <w:color w:val="000000"/>
          <w:sz w:val="28"/>
        </w:rPr>
        <w:t>
      4. "Экспортердің деректемелері" тарауы мынадай тәртіппен толтырылады:
</w:t>
      </w:r>
      <w:r>
        <w:br/>
      </w:r>
      <w:r>
        <w:rPr>
          <w:rFonts w:ascii="Times New Roman"/>
          <w:b w:val="false"/>
          <w:i w:val="false"/>
          <w:color w:val="000000"/>
          <w:sz w:val="28"/>
        </w:rPr>
        <w:t>
      1) "Атауы" бағанында атынан осы мәміле паспортына қол қойған экспортердің ресми толық атауы көрсетіледі.
</w:t>
      </w:r>
      <w:r>
        <w:br/>
      </w:r>
      <w:r>
        <w:rPr>
          <w:rFonts w:ascii="Times New Roman"/>
          <w:b w:val="false"/>
          <w:i w:val="false"/>
          <w:color w:val="000000"/>
          <w:sz w:val="28"/>
        </w:rPr>
        <w:t>
      2) "КҰЖЖ коды" бағанында мәміле паспортына қол қойған заңды тұлға экспортердің (филиалының) оған мемлекеттік статистика органы берген сегіз (он екі) санды коды көрсетіледі.
</w:t>
      </w:r>
      <w:r>
        <w:br/>
      </w:r>
      <w:r>
        <w:rPr>
          <w:rFonts w:ascii="Times New Roman"/>
          <w:b w:val="false"/>
          <w:i w:val="false"/>
          <w:color w:val="000000"/>
          <w:sz w:val="28"/>
        </w:rPr>
        <w:t>
      3) "Мекен-жайы" бағанында экспорт жөніндегі мәміле паспортына қол қойған экспортердің почталық толық мекен-жайы көрсетіледі.
</w:t>
      </w:r>
      <w:r>
        <w:br/>
      </w:r>
      <w:r>
        <w:rPr>
          <w:rFonts w:ascii="Times New Roman"/>
          <w:b w:val="false"/>
          <w:i w:val="false"/>
          <w:color w:val="000000"/>
          <w:sz w:val="28"/>
        </w:rPr>
        <w:t>
      4) "Банктік шот нөмірі" бағанында экспортердің мәміле паспортына қол қойған банктегі (филиалындағы) банктік шотының  нөмірі көрсетіледі, оған осы мәміле паспортында көрсетілген келісім-шарт бойынша экспорттық түсім түсуі тиіс.
</w:t>
      </w:r>
      <w:r>
        <w:br/>
      </w:r>
      <w:r>
        <w:rPr>
          <w:rFonts w:ascii="Times New Roman"/>
          <w:b w:val="false"/>
          <w:i w:val="false"/>
          <w:color w:val="000000"/>
          <w:sz w:val="28"/>
        </w:rPr>
        <w:t>
      5) СТН бағанында Қазақстан Республикасының салық заңдарына сәйкес экспортерге берілген салық төлеушінің тіркеу нөмірі көрсетіледі.
</w:t>
      </w:r>
      <w:r>
        <w:br/>
      </w:r>
      <w:r>
        <w:rPr>
          <w:rFonts w:ascii="Times New Roman"/>
          <w:b w:val="false"/>
          <w:i w:val="false"/>
          <w:color w:val="000000"/>
          <w:sz w:val="28"/>
        </w:rPr>
        <w:t>
      6) "Салық органының мекен-жайы" бағанында экспортердің тіркелген жері бойынша салық органдарының мекен-жайы көрсетіледі.
</w:t>
      </w:r>
      <w:r>
        <w:br/>
      </w:r>
      <w:r>
        <w:rPr>
          <w:rFonts w:ascii="Times New Roman"/>
          <w:b w:val="false"/>
          <w:i w:val="false"/>
          <w:color w:val="000000"/>
          <w:sz w:val="28"/>
        </w:rPr>
        <w:t>
      5. "Үшінші тұлғаның деректемелері" тарауы резидент төлеушінің үшінші тұлғасының қатысуымен мәміле паспорты (мәміле паспортының қосымша парағы) ресімделген жағдайда "Экспортердің деректемелері" бағанына ұқсас етіп толтырылады.
</w:t>
      </w:r>
      <w:r>
        <w:br/>
      </w:r>
      <w:r>
        <w:rPr>
          <w:rFonts w:ascii="Times New Roman"/>
          <w:b w:val="false"/>
          <w:i w:val="false"/>
          <w:color w:val="000000"/>
          <w:sz w:val="28"/>
        </w:rPr>
        <w:t>
      6. "Экспортердің деректемелері" тарауы мынадай тәртіппен толтырылады:
</w:t>
      </w:r>
      <w:r>
        <w:br/>
      </w:r>
      <w:r>
        <w:rPr>
          <w:rFonts w:ascii="Times New Roman"/>
          <w:b w:val="false"/>
          <w:i w:val="false"/>
          <w:color w:val="000000"/>
          <w:sz w:val="28"/>
        </w:rPr>
        <w:t>
      1) "Атауы" бағанында негізінде осы экспорт жөніндегі мәміле паспорты жасалған келісім-шартта көрсетілген түрдегідей экспортталған тауардың шетелдік сатып алушының атауы көрсетіледі.
</w:t>
      </w:r>
      <w:r>
        <w:br/>
      </w:r>
      <w:r>
        <w:rPr>
          <w:rFonts w:ascii="Times New Roman"/>
          <w:b w:val="false"/>
          <w:i w:val="false"/>
          <w:color w:val="000000"/>
          <w:sz w:val="28"/>
        </w:rPr>
        <w:t>
      2) "Елі" бағанында негізінде осы экспорт жөніндегі мәміле паспорты жасалған келісім-шартқа сәйкес сатып алушы орналасқан елдің атауы көрсетіледі.
</w:t>
      </w:r>
      <w:r>
        <w:br/>
      </w:r>
      <w:r>
        <w:rPr>
          <w:rFonts w:ascii="Times New Roman"/>
          <w:b w:val="false"/>
          <w:i w:val="false"/>
          <w:color w:val="000000"/>
          <w:sz w:val="28"/>
        </w:rPr>
        <w:t>
      3) "Мекен-жайы" бағанында негізінде осы экспорт жөніндегі мәміле паспорты жасалған келісім-шартқа сәйкес шетелдік сатып алушының заңды мекен-жайы көрсетіледі.
</w:t>
      </w:r>
      <w:r>
        <w:br/>
      </w:r>
      <w:r>
        <w:rPr>
          <w:rFonts w:ascii="Times New Roman"/>
          <w:b w:val="false"/>
          <w:i w:val="false"/>
          <w:color w:val="000000"/>
          <w:sz w:val="28"/>
        </w:rPr>
        <w:t>
      4) "Сатып алушы банктің деректемелері" бағанында шетелдік сатып алушыға қызмет көрсететін шетелдік банктің мекен-жайы және деректемелері көрсетіледі.
</w:t>
      </w:r>
      <w:r>
        <w:br/>
      </w:r>
      <w:r>
        <w:rPr>
          <w:rFonts w:ascii="Times New Roman"/>
          <w:b w:val="false"/>
          <w:i w:val="false"/>
          <w:color w:val="000000"/>
          <w:sz w:val="28"/>
        </w:rPr>
        <w:t>
      7. Осы бағанда көрсетілген мәліметтер ресімделген мәміле паспорттары бойынша шетелдік тараптың өзге банктік деректемелері арқылы ақша аудару кезінде төлемді бірегейлендіруден бас тарту үшін негіз болмайды.
</w:t>
      </w:r>
      <w:r>
        <w:br/>
      </w:r>
      <w:r>
        <w:rPr>
          <w:rFonts w:ascii="Times New Roman"/>
          <w:b w:val="false"/>
          <w:i w:val="false"/>
          <w:color w:val="000000"/>
          <w:sz w:val="28"/>
        </w:rPr>
        <w:t>
      8. "Келісім-шарттың деректемелері мен талаптары" тарауы мынадай тәртіппен толтырылады:
</w:t>
      </w:r>
      <w:r>
        <w:br/>
      </w:r>
      <w:r>
        <w:rPr>
          <w:rFonts w:ascii="Times New Roman"/>
          <w:b w:val="false"/>
          <w:i w:val="false"/>
          <w:color w:val="000000"/>
          <w:sz w:val="28"/>
        </w:rPr>
        <w:t>
      1) "Нөмірі" бағанында негізінде осы экспорт жөніндегі мәміле паспорты жасалған келісім-шарттың нөмірі көрсетіледі.
</w:t>
      </w:r>
      <w:r>
        <w:br/>
      </w:r>
      <w:r>
        <w:rPr>
          <w:rFonts w:ascii="Times New Roman"/>
          <w:b w:val="false"/>
          <w:i w:val="false"/>
          <w:color w:val="000000"/>
          <w:sz w:val="28"/>
        </w:rPr>
        <w:t>
      2) "Күні" бағанында келісім-шартқа қол қойылған күн көрсетіледі.
</w:t>
      </w:r>
      <w:r>
        <w:br/>
      </w:r>
      <w:r>
        <w:rPr>
          <w:rFonts w:ascii="Times New Roman"/>
          <w:b w:val="false"/>
          <w:i w:val="false"/>
          <w:color w:val="000000"/>
          <w:sz w:val="28"/>
        </w:rPr>
        <w:t>
      3) "Келісім-шарттың сомасы" бағанында осы келісім-шартқа сәйкес экспортқа жіберілетін тауардың жалпы құны көрсетіледі. Егер келісім-шарт бойынша шамамен берілген баға белгіленген тауарды жеткізу көзделген жағдайда, мәміле паспортында жеткізілімнің белгіленген көлемін шамамен берілген бағаға көбейту арқылы есептелген келісім-шарт сомасы әрі бір мезгілде мәміле паспортының "Банктің, кеден органының ерекше белгілері" бөлігінде бағалы шамамен берілгендігі және келісім-шарттың нақты сомасы мәміле паспортында көрсетілген сомадан асып кетуі не аз болуы екендігі көрсетіледі.
</w:t>
      </w:r>
      <w:r>
        <w:br/>
      </w:r>
      <w:r>
        <w:rPr>
          <w:rFonts w:ascii="Times New Roman"/>
          <w:b w:val="false"/>
          <w:i w:val="false"/>
          <w:color w:val="000000"/>
          <w:sz w:val="28"/>
        </w:rPr>
        <w:t>
      4) "Тауар" бағанында:
</w:t>
      </w:r>
      <w:r>
        <w:br/>
      </w:r>
      <w:r>
        <w:rPr>
          <w:rFonts w:ascii="Times New Roman"/>
          <w:b w:val="false"/>
          <w:i w:val="false"/>
          <w:color w:val="000000"/>
          <w:sz w:val="28"/>
        </w:rPr>
        <w:t>
      экспорт бойынша әдеттегі мәміле паспортында - келісім-шарт бойынша тауар атауы. Тауардың бірнеше атауы болған жағдайда, олар үтір арқылы не мәміле паспортын ресімдеу үшін көзделген тәртіпке сәйкес куәландырылған тауар тізбесін қоса есептеледі;
</w:t>
      </w:r>
      <w:r>
        <w:br/>
      </w:r>
      <w:r>
        <w:rPr>
          <w:rFonts w:ascii="Times New Roman"/>
          <w:b w:val="false"/>
          <w:i w:val="false"/>
          <w:color w:val="000000"/>
          <w:sz w:val="28"/>
        </w:rPr>
        <w:t>
      жекелеген тауарлардың экспорты бойынша мәміле паспортында - "мәміле паспортына қосымшаға сәйкес" көрсетіледі.
</w:t>
      </w:r>
      <w:r>
        <w:br/>
      </w:r>
      <w:r>
        <w:rPr>
          <w:rFonts w:ascii="Times New Roman"/>
          <w:b w:val="false"/>
          <w:i w:val="false"/>
          <w:color w:val="000000"/>
          <w:sz w:val="28"/>
        </w:rPr>
        <w:t>
      5) Жекелеген тауарлардың экспорты бойынша мәміле паспортының қосымшасында:
</w:t>
      </w:r>
      <w:r>
        <w:br/>
      </w:r>
      <w:r>
        <w:rPr>
          <w:rFonts w:ascii="Times New Roman"/>
          <w:b w:val="false"/>
          <w:i w:val="false"/>
          <w:color w:val="000000"/>
          <w:sz w:val="28"/>
        </w:rPr>
        <w:t>
      "Тауар атауы" бағанында - келісім-шарт бойынша тауар атауы көрсетіледі;
</w:t>
      </w:r>
      <w:r>
        <w:br/>
      </w:r>
      <w:r>
        <w:rPr>
          <w:rFonts w:ascii="Times New Roman"/>
          <w:b w:val="false"/>
          <w:i w:val="false"/>
          <w:color w:val="000000"/>
          <w:sz w:val="28"/>
        </w:rPr>
        <w:t>
      "Тауар коды" бағанында - Сыртқы экономикалық қызметтің тауар номенклатурасына сәйкес тауар коды көрсетіледі;
</w:t>
      </w:r>
      <w:r>
        <w:br/>
      </w:r>
      <w:r>
        <w:rPr>
          <w:rFonts w:ascii="Times New Roman"/>
          <w:b w:val="false"/>
          <w:i w:val="false"/>
          <w:color w:val="000000"/>
          <w:sz w:val="28"/>
        </w:rPr>
        <w:t>
      "Тізбе бойынша тармақ нөмірі" бағанында - Қазақстан Республикасының Үкіметі белгілеген жекелеген тауарлардың Тізбесінде тиісті тармақтың нөмірі көрсетіледі.
</w:t>
      </w:r>
      <w:r>
        <w:br/>
      </w:r>
      <w:r>
        <w:rPr>
          <w:rFonts w:ascii="Times New Roman"/>
          <w:b w:val="false"/>
          <w:i w:val="false"/>
          <w:color w:val="000000"/>
          <w:sz w:val="28"/>
        </w:rPr>
        <w:t>
      6) "Келісім-шарт бойынша валюта" бағанында "Жүк кеден декларациясын толтыру тәртібі туралы" кеден ісінің мәселелері жөніндегі уәкілетті органның нұсқаулығы негізінде республиканың кеден органдары қолданатын валюталар жіктеушісіне сай келісім-шарт сомасы белгіленген валюта атауы көрсетіледі.
</w:t>
      </w:r>
      <w:r>
        <w:br/>
      </w:r>
      <w:r>
        <w:rPr>
          <w:rFonts w:ascii="Times New Roman"/>
          <w:b w:val="false"/>
          <w:i w:val="false"/>
          <w:color w:val="000000"/>
          <w:sz w:val="28"/>
        </w:rPr>
        <w:t>
      7) "Келісім-шарт валютасының коды" бағанында "Жүк кеден декларациясын толтыру тәртібі туралы" кеден ісінің мәселелері жөніндегі уәкілетті органның нұсқаулығы негізінде республиканың кеден органдары қолданатын валютаның цифрлік жіктеушісіне сай келісім-шарт бойынша валюта коды көрсетіледі.
</w:t>
      </w:r>
      <w:r>
        <w:br/>
      </w:r>
      <w:r>
        <w:rPr>
          <w:rFonts w:ascii="Times New Roman"/>
          <w:b w:val="false"/>
          <w:i w:val="false"/>
          <w:color w:val="000000"/>
          <w:sz w:val="28"/>
        </w:rPr>
        <w:t>
      8) "Валюталық ескертпе" бағанында келісім-шарт бойынша валюта бағамының төлем валютасына есептеу тәсілі көрсетіледі ("Келісім-шарт валютасы" және "Төлем валютасы" сәйкес келмеген талабымен толтырылады).
</w:t>
      </w:r>
      <w:r>
        <w:br/>
      </w:r>
      <w:r>
        <w:rPr>
          <w:rFonts w:ascii="Times New Roman"/>
          <w:b w:val="false"/>
          <w:i w:val="false"/>
          <w:color w:val="000000"/>
          <w:sz w:val="28"/>
        </w:rPr>
        <w:t>
      9) "Соңғы күні" бағанында экспорт бойынша осы мәміле паспорты негізінде жасалған келісім-шарт бойынша экспортердің шотына соңғы төлем түскен күні көрсетіледі. "Соңғы күнін" экспортер тауарды жөнелту келісім-шартының талаптары бойынша кедендік ресімдеудің болжамды күніне келісім-шарт талаптарына сәйкес тауарды экспортқа шығару күнінен есептелген экспорттық түсімнің түсу мерзімін қосу арқылы дербес есептейді. Егер Келісім-шартта оның қолданылу мерзімінің аяқталу күні тікелей көрсетілген жағдайда, осы бағанда келісім-шарттың қолданылу мерзімінен кеш болған күн көрсетілмейді.
</w:t>
      </w:r>
      <w:r>
        <w:br/>
      </w:r>
      <w:r>
        <w:rPr>
          <w:rFonts w:ascii="Times New Roman"/>
          <w:b w:val="false"/>
          <w:i w:val="false"/>
          <w:color w:val="000000"/>
          <w:sz w:val="28"/>
        </w:rPr>
        <w:t>
      10) "Төлем валютасы" бағанында "Жүк кеден декларациясын толтыру тәртібі туралы" кеден ісінің мәселелері жөніндегі уәкілетті органның нұсқаулығы негізінде республиканың кеден органдары қолданатын валюталар жіктеушісіне сай экспортқа шығарылатын тауардың төлемақысы жасалатын валюта атауы көрсетіледі.
</w:t>
      </w:r>
      <w:r>
        <w:br/>
      </w:r>
      <w:r>
        <w:rPr>
          <w:rFonts w:ascii="Times New Roman"/>
          <w:b w:val="false"/>
          <w:i w:val="false"/>
          <w:color w:val="000000"/>
          <w:sz w:val="28"/>
        </w:rPr>
        <w:t>
      11) "Төлем валютасының коды" бағанында "Жүк кеден декларациясын толтыру тәртібі туралы" кеден ісінің мәселелері жөніндегі уәкілетті органның нұсқаулығы негізінде республиканың кеден органдары қолданатын валюталар жіктеушісіне сай төлем валютасының коды көрсетіледі.
</w:t>
      </w:r>
      <w:r>
        <w:br/>
      </w:r>
      <w:r>
        <w:rPr>
          <w:rFonts w:ascii="Times New Roman"/>
          <w:b w:val="false"/>
          <w:i w:val="false"/>
          <w:color w:val="000000"/>
          <w:sz w:val="28"/>
        </w:rPr>
        <w:t>
      12) "Есеп айырысу нысаны" бағанында келісім-шарт талаптарына сәйкес экспортқа шығарылатын тауар үшін қолданылатын есеп айырысу нысанының коды көрсетіледі (төменде келтірілген жіктеуге сай):
</w:t>
      </w:r>
      <w:r>
        <w:br/>
      </w:r>
      <w:r>
        <w:rPr>
          <w:rFonts w:ascii="Times New Roman"/>
          <w:b w:val="false"/>
          <w:i w:val="false"/>
          <w:color w:val="000000"/>
          <w:sz w:val="28"/>
        </w:rPr>
        <w:t>
      Есеп айырысу нысаны                   Коды
</w:t>
      </w:r>
      <w:r>
        <w:br/>
      </w:r>
      <w:r>
        <w:rPr>
          <w:rFonts w:ascii="Times New Roman"/>
          <w:b w:val="false"/>
          <w:i w:val="false"/>
          <w:color w:val="000000"/>
          <w:sz w:val="28"/>
        </w:rPr>
        <w:t>
      аванстық төлем
</w:t>
      </w:r>
      <w:r>
        <w:br/>
      </w:r>
      <w:r>
        <w:rPr>
          <w:rFonts w:ascii="Times New Roman"/>
          <w:b w:val="false"/>
          <w:i w:val="false"/>
          <w:color w:val="000000"/>
          <w:sz w:val="28"/>
        </w:rPr>
        <w:t>
      (алдын ала ақы төлеу)                  00
</w:t>
      </w:r>
      <w:r>
        <w:br/>
      </w:r>
      <w:r>
        <w:rPr>
          <w:rFonts w:ascii="Times New Roman"/>
          <w:b w:val="false"/>
          <w:i w:val="false"/>
          <w:color w:val="000000"/>
          <w:sz w:val="28"/>
        </w:rPr>
        <w:t>
      төлем мерзімін кейінге қалдыру         01
</w:t>
      </w:r>
      <w:r>
        <w:br/>
      </w:r>
      <w:r>
        <w:rPr>
          <w:rFonts w:ascii="Times New Roman"/>
          <w:b w:val="false"/>
          <w:i w:val="false"/>
          <w:color w:val="000000"/>
          <w:sz w:val="28"/>
        </w:rPr>
        <w:t>
      аккредитив                             10
</w:t>
      </w:r>
      <w:r>
        <w:br/>
      </w:r>
      <w:r>
        <w:rPr>
          <w:rFonts w:ascii="Times New Roman"/>
          <w:b w:val="false"/>
          <w:i w:val="false"/>
          <w:color w:val="000000"/>
          <w:sz w:val="28"/>
        </w:rPr>
        <w:t>
      инкассо                                20
</w:t>
      </w:r>
      <w:r>
        <w:br/>
      </w:r>
      <w:r>
        <w:rPr>
          <w:rFonts w:ascii="Times New Roman"/>
          <w:b w:val="false"/>
          <w:i w:val="false"/>
          <w:color w:val="000000"/>
          <w:sz w:val="28"/>
        </w:rPr>
        <w:t>
      аудару                                 30
</w:t>
      </w:r>
      <w:r>
        <w:br/>
      </w:r>
      <w:r>
        <w:rPr>
          <w:rFonts w:ascii="Times New Roman"/>
          <w:b w:val="false"/>
          <w:i w:val="false"/>
          <w:color w:val="000000"/>
          <w:sz w:val="28"/>
        </w:rPr>
        <w:t>
      басқалары                              40.
</w:t>
      </w:r>
      <w:r>
        <w:br/>
      </w:r>
      <w:r>
        <w:rPr>
          <w:rFonts w:ascii="Times New Roman"/>
          <w:b w:val="false"/>
          <w:i w:val="false"/>
          <w:color w:val="000000"/>
          <w:sz w:val="28"/>
        </w:rPr>
        <w:t>
      Есеп айырысудың аралас нысаны қолданылуы мүмкін, онда бағанда үш және одан астам код қойылады.
</w:t>
      </w:r>
      <w:r>
        <w:br/>
      </w:r>
      <w:r>
        <w:rPr>
          <w:rFonts w:ascii="Times New Roman"/>
          <w:b w:val="false"/>
          <w:i w:val="false"/>
          <w:color w:val="000000"/>
          <w:sz w:val="28"/>
        </w:rPr>
        <w:t>
      9. "Қазақстан Республикасы Ұлттық Банкінің лицензиясы" бөлімі экспортер Қазақстан Республикасының заңдарына сәйкес Қазақстан Республикасы Ұлттық Банкінің лицензиясын алған кезде былайша толтырылады:
</w:t>
      </w:r>
      <w:r>
        <w:br/>
      </w:r>
      <w:r>
        <w:rPr>
          <w:rFonts w:ascii="Times New Roman"/>
          <w:b w:val="false"/>
          <w:i w:val="false"/>
          <w:color w:val="000000"/>
          <w:sz w:val="28"/>
        </w:rPr>
        <w:t>
      1) "Нөмір" бағанында экспортерге Қазақстан Республикасының Ұлттық Банкі берген лицензияның нөмірі көрсетіледі.
</w:t>
      </w:r>
      <w:r>
        <w:br/>
      </w:r>
      <w:r>
        <w:rPr>
          <w:rFonts w:ascii="Times New Roman"/>
          <w:b w:val="false"/>
          <w:i w:val="false"/>
          <w:color w:val="000000"/>
          <w:sz w:val="28"/>
        </w:rPr>
        <w:t>
      2) "Күні" бағанында лицензияда көрсетілген Қазақстан Республикасы Ұлттық Банкінің берген күні көрсетіледі.
</w:t>
      </w:r>
      <w:r>
        <w:br/>
      </w:r>
      <w:r>
        <w:rPr>
          <w:rFonts w:ascii="Times New Roman"/>
          <w:b w:val="false"/>
          <w:i w:val="false"/>
          <w:color w:val="000000"/>
          <w:sz w:val="28"/>
        </w:rPr>
        <w:t>
      3) "Мерзімі" бағанында Қазақстан Республикасының Ұлттық Банкі лицензиясының қолданылу мерзімі көрсетіледі.
</w:t>
      </w:r>
      <w:r>
        <w:br/>
      </w:r>
      <w:r>
        <w:rPr>
          <w:rFonts w:ascii="Times New Roman"/>
          <w:b w:val="false"/>
          <w:i w:val="false"/>
          <w:color w:val="000000"/>
          <w:sz w:val="28"/>
        </w:rPr>
        <w:t>
      10. "Қазақстан Республикасы Ұлттық Банкінің тiркеу куәлiгi" бөлiмi Қазақстан Республикасының заңдарына сәйкес экспортер Қазақстан Республикасы Ұлттық Банкінің тіркеу куәлігін алған кезде былайша толтырылады:
</w:t>
      </w:r>
      <w:r>
        <w:br/>
      </w:r>
      <w:r>
        <w:rPr>
          <w:rFonts w:ascii="Times New Roman"/>
          <w:b w:val="false"/>
          <w:i w:val="false"/>
          <w:color w:val="000000"/>
          <w:sz w:val="28"/>
        </w:rPr>
        <w:t>
      1) "Нөмір" бағанында Қазақстан Республикасы Ұлттық Банкінің экспортерге берген тіркеу куәлігінің нөмірі көрсетіледі.
</w:t>
      </w:r>
      <w:r>
        <w:br/>
      </w:r>
      <w:r>
        <w:rPr>
          <w:rFonts w:ascii="Times New Roman"/>
          <w:b w:val="false"/>
          <w:i w:val="false"/>
          <w:color w:val="000000"/>
          <w:sz w:val="28"/>
        </w:rPr>
        <w:t>
      2) "Күні" бағанында тіркеу куәлігінде көрсетілген Қазақстан Республикасы Ұлттық Банкінің берген күні көрсетіледі.
</w:t>
      </w:r>
      <w:r>
        <w:br/>
      </w:r>
      <w:r>
        <w:rPr>
          <w:rFonts w:ascii="Times New Roman"/>
          <w:b w:val="false"/>
          <w:i w:val="false"/>
          <w:color w:val="000000"/>
          <w:sz w:val="28"/>
        </w:rPr>
        <w:t>
      11. "Уәкiлеттi тұлғалардың қолдары" бөлiмi былайша толтырылады:
</w:t>
      </w:r>
      <w:r>
        <w:br/>
      </w:r>
      <w:r>
        <w:rPr>
          <w:rFonts w:ascii="Times New Roman"/>
          <w:b w:val="false"/>
          <w:i w:val="false"/>
          <w:color w:val="000000"/>
          <w:sz w:val="28"/>
        </w:rPr>
        <w:t>
      1) Экспорт жөнiндегi мәміле паспортының үш данасына (лауазымы, аты-жөнi көрсетiле отырып) қол қойылады:
</w:t>
      </w:r>
      <w:r>
        <w:br/>
      </w:r>
      <w:r>
        <w:rPr>
          <w:rFonts w:ascii="Times New Roman"/>
          <w:b w:val="false"/>
          <w:i w:val="false"/>
          <w:color w:val="000000"/>
          <w:sz w:val="28"/>
        </w:rPr>
        <w:t>
      - кеден  органы атынан - кеден органының атынан валюта бақылауын жүргiзу жөнiнде мәмiле паспортына қол қоюға және өзге де iс-әрекет жасауға уәкiлеттік берiлген лауазымды адам;
</w:t>
      </w:r>
      <w:r>
        <w:br/>
      </w:r>
      <w:r>
        <w:rPr>
          <w:rFonts w:ascii="Times New Roman"/>
          <w:b w:val="false"/>
          <w:i w:val="false"/>
          <w:color w:val="000000"/>
          <w:sz w:val="28"/>
        </w:rPr>
        <w:t>
      - банк атынан - мәмiле паспортын ресiмдейтiн банктiң жауапты қызметкерi;
</w:t>
      </w:r>
      <w:r>
        <w:br/>
      </w:r>
      <w:r>
        <w:rPr>
          <w:rFonts w:ascii="Times New Roman"/>
          <w:b w:val="false"/>
          <w:i w:val="false"/>
          <w:color w:val="000000"/>
          <w:sz w:val="28"/>
        </w:rPr>
        <w:t>
      - экспортер атынан - экспортер басшысы;
</w:t>
      </w:r>
      <w:r>
        <w:br/>
      </w:r>
      <w:r>
        <w:rPr>
          <w:rFonts w:ascii="Times New Roman"/>
          <w:b w:val="false"/>
          <w:i w:val="false"/>
          <w:color w:val="000000"/>
          <w:sz w:val="28"/>
        </w:rPr>
        <w:t>
      - үшінші тұлға атынан - үшінші тұлғаның басшысы;
</w:t>
      </w:r>
      <w:r>
        <w:br/>
      </w:r>
      <w:r>
        <w:rPr>
          <w:rFonts w:ascii="Times New Roman"/>
          <w:b w:val="false"/>
          <w:i w:val="false"/>
          <w:color w:val="000000"/>
          <w:sz w:val="28"/>
        </w:rPr>
        <w:t>
      Экспорт жөнiндегi мәміле паспортының барлық даналарына кеден органының, банктiң, экспортердің және қажетті жағдайда үшінші тұлғаның мөрлерi қойылады.
</w:t>
      </w:r>
      <w:r>
        <w:br/>
      </w:r>
      <w:r>
        <w:rPr>
          <w:rFonts w:ascii="Times New Roman"/>
          <w:b w:val="false"/>
          <w:i w:val="false"/>
          <w:color w:val="000000"/>
          <w:sz w:val="28"/>
        </w:rPr>
        <w:t>
      12. "Банктiң, кеден органының ерекше белгiлерi" бөлiмiнде:
</w:t>
      </w:r>
      <w:r>
        <w:br/>
      </w:r>
      <w:r>
        <w:rPr>
          <w:rFonts w:ascii="Times New Roman"/>
          <w:b w:val="false"/>
          <w:i w:val="false"/>
          <w:color w:val="000000"/>
          <w:sz w:val="28"/>
        </w:rPr>
        <w:t>
      Мәмiле паспортының бағанында көрсетiлмеген, бiрақ осы нұсқаулықта көзделген, немесе валюталық бақылау органдары мен агенттерiнiң жұмысын жеңiлдететiн мәлiметтер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3-1, 4-1 және 5-1 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3-1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Кеден органының экспорт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мәміле паспортын тіркеу журналы
</w:t>
      </w:r>
      <w:r>
        <w:rPr>
          <w:rFonts w:ascii="Times New Roman"/>
          <w:b w:val="false"/>
          <w:i w:val="false"/>
          <w:color w:val="000000"/>
          <w:sz w:val="28"/>
        </w:rPr>
        <w:t>
</w:t>
      </w:r>
      <w:r>
        <w:br/>
      </w:r>
      <w:r>
        <w:rPr>
          <w:rFonts w:ascii="Times New Roman"/>
          <w:b w:val="false"/>
          <w:i w:val="false"/>
          <w:color w:val="000000"/>
          <w:sz w:val="28"/>
        </w:rPr>
        <w:t>
(______________________________)
</w:t>
      </w:r>
      <w:r>
        <w:br/>
      </w:r>
      <w:r>
        <w:rPr>
          <w:rFonts w:ascii="Times New Roman"/>
          <w:b w:val="false"/>
          <w:i w:val="false"/>
          <w:color w:val="000000"/>
          <w:sz w:val="28"/>
        </w:rPr>
        <w:t>
кеден органының атауы, коды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NN | Мәміле паспортын |   Экспортердің    |   Экспорт бойынша
</w:t>
      </w:r>
      <w:r>
        <w:br/>
      </w:r>
      <w:r>
        <w:rPr>
          <w:rFonts w:ascii="Times New Roman"/>
          <w:b w:val="false"/>
          <w:i w:val="false"/>
          <w:color w:val="000000"/>
          <w:sz w:val="28"/>
        </w:rPr>
        <w:t>
    |   ресімдеу күні  |  атауы/аты-жөні   |    келісім-шарт
</w:t>
      </w:r>
      <w:r>
        <w:br/>
      </w:r>
      <w:r>
        <w:rPr>
          <w:rFonts w:ascii="Times New Roman"/>
          <w:b w:val="false"/>
          <w:i w:val="false"/>
          <w:color w:val="000000"/>
          <w:sz w:val="28"/>
        </w:rPr>
        <w:t>
    |                  |                   |    деректемелері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1-бағанда саннан кейін нүктемен ноль көрсетілетін мәміле паспортының күрделі нөмірінің төрттен бір бөлігіне сәйкес келетін мәні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4-1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Кеден органының импорт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мәміле паспортын тіркеу журналы
</w:t>
      </w:r>
      <w:r>
        <w:rPr>
          <w:rFonts w:ascii="Times New Roman"/>
          <w:b w:val="false"/>
          <w:i w:val="false"/>
          <w:color w:val="000000"/>
          <w:sz w:val="28"/>
        </w:rPr>
        <w:t>
</w:t>
      </w:r>
      <w:r>
        <w:br/>
      </w:r>
      <w:r>
        <w:rPr>
          <w:rFonts w:ascii="Times New Roman"/>
          <w:b w:val="false"/>
          <w:i w:val="false"/>
          <w:color w:val="000000"/>
          <w:sz w:val="28"/>
        </w:rPr>
        <w:t>
(_____________________________)
</w:t>
      </w:r>
      <w:r>
        <w:br/>
      </w:r>
      <w:r>
        <w:rPr>
          <w:rFonts w:ascii="Times New Roman"/>
          <w:b w:val="false"/>
          <w:i w:val="false"/>
          <w:color w:val="000000"/>
          <w:sz w:val="28"/>
        </w:rPr>
        <w:t>
кеден органының атауы, коды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NN | Мәміле паспортын |   Экспортердің    |    Импорт бойынша
</w:t>
      </w:r>
      <w:r>
        <w:br/>
      </w:r>
      <w:r>
        <w:rPr>
          <w:rFonts w:ascii="Times New Roman"/>
          <w:b w:val="false"/>
          <w:i w:val="false"/>
          <w:color w:val="000000"/>
          <w:sz w:val="28"/>
        </w:rPr>
        <w:t>
    |   ресімдеу күні  |  атауы/аты-жөні   |    келісім-шарт
</w:t>
      </w:r>
      <w:r>
        <w:br/>
      </w:r>
      <w:r>
        <w:rPr>
          <w:rFonts w:ascii="Times New Roman"/>
          <w:b w:val="false"/>
          <w:i w:val="false"/>
          <w:color w:val="000000"/>
          <w:sz w:val="28"/>
        </w:rPr>
        <w:t>
    |                  |                   |    деректемелері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1-бағанда саннан кейін нүктемен ноль көрсетілетін мәміле паспортының күрделі нөмірінің төрттен бір бөлігіне сәйкес келетін мәні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5-1 қосымша           
</w:t>
      </w:r>
    </w:p>
    <w:p>
      <w:pPr>
        <w:spacing w:after="0"/>
        <w:ind w:left="0"/>
        <w:jc w:val="both"/>
      </w:pPr>
      <w:r>
        <w:rPr>
          <w:rFonts w:ascii="Times New Roman"/>
          <w:b w:val="false"/>
          <w:i w:val="false"/>
          <w:color w:val="000000"/>
          <w:sz w:val="28"/>
        </w:rPr>
        <w:t>
200__ жылғы __________ айы үшін экспорт мәмiлелері
</w:t>
      </w:r>
      <w:r>
        <w:br/>
      </w:r>
      <w:r>
        <w:rPr>
          <w:rFonts w:ascii="Times New Roman"/>
          <w:b w:val="false"/>
          <w:i w:val="false"/>
          <w:color w:val="000000"/>
          <w:sz w:val="28"/>
        </w:rPr>
        <w:t>
бойынша тауарлардың (жекелеген тауарлардың) нақты
</w:t>
      </w:r>
      <w:r>
        <w:br/>
      </w:r>
      <w:r>
        <w:rPr>
          <w:rFonts w:ascii="Times New Roman"/>
          <w:b w:val="false"/>
          <w:i w:val="false"/>
          <w:color w:val="000000"/>
          <w:sz w:val="28"/>
        </w:rPr>
        <w:t>
қозғалысы туралы ақпарат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Уәкі.|Мә. |Мә. |Экс.|КҰЖЖ |Жүк |Жүк |Жө. |Қай.|Ва.|Ва.|Та.|Ше. |Ес.
</w:t>
      </w:r>
      <w:r>
        <w:br/>
      </w:r>
      <w:r>
        <w:rPr>
          <w:rFonts w:ascii="Times New Roman"/>
          <w:b w:val="false"/>
          <w:i w:val="false"/>
          <w:color w:val="000000"/>
          <w:sz w:val="28"/>
        </w:rPr>
        <w:t>
летті|міле|міле|пор.|коды/|ке. |ке. |нел.|та. |лю.|лю.|уар|тел.|кер.
</w:t>
      </w:r>
      <w:r>
        <w:br/>
      </w:r>
      <w:r>
        <w:rPr>
          <w:rFonts w:ascii="Times New Roman"/>
          <w:b w:val="false"/>
          <w:i w:val="false"/>
          <w:color w:val="000000"/>
          <w:sz w:val="28"/>
        </w:rPr>
        <w:t>
банк.|пас.|пас.|тер.|Экс. |ден |ден |тіл.|рыл.|та |та |ко.|дік |ту 
</w:t>
      </w:r>
      <w:r>
        <w:br/>
      </w:r>
      <w:r>
        <w:rPr>
          <w:rFonts w:ascii="Times New Roman"/>
          <w:b w:val="false"/>
          <w:i w:val="false"/>
          <w:color w:val="000000"/>
          <w:sz w:val="28"/>
        </w:rPr>
        <w:t>
тің  |пор.|пор.|дің |пор. |дек.|дек.|ген |ған |ба.|ко.|ды |әр. |
</w:t>
      </w:r>
      <w:r>
        <w:br/>
      </w:r>
      <w:r>
        <w:rPr>
          <w:rFonts w:ascii="Times New Roman"/>
          <w:b w:val="false"/>
          <w:i w:val="false"/>
          <w:color w:val="000000"/>
          <w:sz w:val="28"/>
        </w:rPr>
        <w:t>
КҰЖЖ |ты. |тын |ата.|тер. |ла. |ла. |та. |та. |ға.|ды |   |іп. |
</w:t>
      </w:r>
      <w:r>
        <w:br/>
      </w:r>
      <w:r>
        <w:rPr>
          <w:rFonts w:ascii="Times New Roman"/>
          <w:b w:val="false"/>
          <w:i w:val="false"/>
          <w:color w:val="000000"/>
          <w:sz w:val="28"/>
        </w:rPr>
        <w:t>
коды |ның |ре. |уы  |дің  |ра. |ра. |уар.|уар.|мы |   |   |тес |
</w:t>
      </w:r>
      <w:r>
        <w:br/>
      </w:r>
      <w:r>
        <w:rPr>
          <w:rFonts w:ascii="Times New Roman"/>
          <w:b w:val="false"/>
          <w:i w:val="false"/>
          <w:color w:val="000000"/>
          <w:sz w:val="28"/>
        </w:rPr>
        <w:t>
     |нө. |сім.|    |СТН  |ция.|ция.|дың |дың |   |   |   |    |
</w:t>
      </w:r>
      <w:r>
        <w:br/>
      </w:r>
      <w:r>
        <w:rPr>
          <w:rFonts w:ascii="Times New Roman"/>
          <w:b w:val="false"/>
          <w:i w:val="false"/>
          <w:color w:val="000000"/>
          <w:sz w:val="28"/>
        </w:rPr>
        <w:t>
     |мірі|деу |    |     |сы. |сын |құны|құны|   |   |   |    |
</w:t>
      </w:r>
      <w:r>
        <w:br/>
      </w:r>
      <w:r>
        <w:rPr>
          <w:rFonts w:ascii="Times New Roman"/>
          <w:b w:val="false"/>
          <w:i w:val="false"/>
          <w:color w:val="000000"/>
          <w:sz w:val="28"/>
        </w:rPr>
        <w:t>
     |    |күні|    |     |ның |ре. |    |    |   |   |   |    |
</w:t>
      </w:r>
      <w:r>
        <w:br/>
      </w:r>
      <w:r>
        <w:rPr>
          <w:rFonts w:ascii="Times New Roman"/>
          <w:b w:val="false"/>
          <w:i w:val="false"/>
          <w:color w:val="000000"/>
          <w:sz w:val="28"/>
        </w:rPr>
        <w:t>
     |    |    |    |     |нө. |сім.|    |    |   |   |   |    |
</w:t>
      </w:r>
      <w:r>
        <w:br/>
      </w:r>
      <w:r>
        <w:rPr>
          <w:rFonts w:ascii="Times New Roman"/>
          <w:b w:val="false"/>
          <w:i w:val="false"/>
          <w:color w:val="000000"/>
          <w:sz w:val="28"/>
        </w:rPr>
        <w:t>
     |    |    |    |     |мірі|деу |    |    |   |   |   |    |
</w:t>
      </w:r>
      <w:r>
        <w:br/>
      </w:r>
      <w:r>
        <w:rPr>
          <w:rFonts w:ascii="Times New Roman"/>
          <w:b w:val="false"/>
          <w:i w:val="false"/>
          <w:color w:val="000000"/>
          <w:sz w:val="28"/>
        </w:rPr>
        <w:t>
     |    |    |    |     |    |күні|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10 және 11-қосымшалардағы "бес" деген сөз "он"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және 13-қосымшалар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12 қосымша           
</w:t>
      </w:r>
    </w:p>
    <w:p>
      <w:pPr>
        <w:spacing w:after="0"/>
        <w:ind w:left="0"/>
        <w:jc w:val="both"/>
      </w:pPr>
      <w:r>
        <w:rPr>
          <w:rFonts w:ascii="Times New Roman"/>
          <w:b w:val="false"/>
          <w:i w:val="false"/>
          <w:color w:val="000000"/>
          <w:sz w:val="28"/>
        </w:rPr>
        <w:t>
200__ жылғы __________ айы үшін экспорт
</w:t>
      </w:r>
      <w:r>
        <w:br/>
      </w:r>
      <w:r>
        <w:rPr>
          <w:rFonts w:ascii="Times New Roman"/>
          <w:b w:val="false"/>
          <w:i w:val="false"/>
          <w:color w:val="000000"/>
          <w:sz w:val="28"/>
        </w:rPr>
        <w:t>
мәмiлелерi бойынша  түсiмнiң келiп түсуi
</w:t>
      </w:r>
      <w:r>
        <w:br/>
      </w:r>
      <w:r>
        <w:rPr>
          <w:rFonts w:ascii="Times New Roman"/>
          <w:b w:val="false"/>
          <w:i w:val="false"/>
          <w:color w:val="000000"/>
          <w:sz w:val="28"/>
        </w:rPr>
        <w:t>
туралы хабарлама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N|Экспортер |РНН|Үшінші|Келісім-шарт| Мәмiле |Импортер| Экспорт
</w:t>
      </w:r>
      <w:r>
        <w:br/>
      </w:r>
      <w:r>
        <w:rPr>
          <w:rFonts w:ascii="Times New Roman"/>
          <w:b w:val="false"/>
          <w:i w:val="false"/>
          <w:color w:val="000000"/>
          <w:sz w:val="28"/>
        </w:rPr>
        <w:t>
 |          |   |тұлға |            |паспорты|        |түсімінің
</w:t>
      </w:r>
      <w:r>
        <w:br/>
      </w:r>
      <w:r>
        <w:rPr>
          <w:rFonts w:ascii="Times New Roman"/>
          <w:b w:val="false"/>
          <w:i w:val="false"/>
          <w:color w:val="000000"/>
          <w:sz w:val="28"/>
        </w:rPr>
        <w:t>
 |          |   |      |            |        |        |  түскен/
</w:t>
      </w:r>
      <w:r>
        <w:br/>
      </w:r>
      <w:r>
        <w:rPr>
          <w:rFonts w:ascii="Times New Roman"/>
          <w:b w:val="false"/>
          <w:i w:val="false"/>
          <w:color w:val="000000"/>
          <w:sz w:val="28"/>
        </w:rPr>
        <w:t>
 |          |   |      |            |        |        |қайтарылған
</w:t>
      </w:r>
      <w:r>
        <w:br/>
      </w:r>
      <w:r>
        <w:rPr>
          <w:rFonts w:ascii="Times New Roman"/>
          <w:b w:val="false"/>
          <w:i w:val="false"/>
          <w:color w:val="000000"/>
          <w:sz w:val="28"/>
        </w:rPr>
        <w:t>
 |          |   |      |            |        |        |   күні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Экспорттық түсімнің |   Аванс төлемін    |Төлем|Келі.|Қайта |ес.
</w:t>
      </w:r>
      <w:r>
        <w:br/>
      </w:r>
      <w:r>
        <w:rPr>
          <w:rFonts w:ascii="Times New Roman"/>
          <w:b w:val="false"/>
          <w:i w:val="false"/>
          <w:color w:val="000000"/>
          <w:sz w:val="28"/>
        </w:rPr>
        <w:t>
      сомасы        |   қайтару сомасы   |валю.|сім- |санау |керту
</w:t>
      </w:r>
      <w:r>
        <w:br/>
      </w:r>
      <w:r>
        <w:rPr>
          <w:rFonts w:ascii="Times New Roman"/>
          <w:b w:val="false"/>
          <w:i w:val="false"/>
          <w:color w:val="000000"/>
          <w:sz w:val="28"/>
        </w:rPr>
        <w:t>
____________________|____________________|тасы |шарт |бағамы|
</w:t>
      </w:r>
      <w:r>
        <w:br/>
      </w:r>
      <w:r>
        <w:rPr>
          <w:rFonts w:ascii="Times New Roman"/>
          <w:b w:val="false"/>
          <w:i w:val="false"/>
          <w:color w:val="000000"/>
          <w:sz w:val="28"/>
        </w:rPr>
        <w:t>
Төлем  |Келісім-шарт|Төлем  |Келісім-шарт|коды |валю.|      |
</w:t>
      </w:r>
      <w:r>
        <w:br/>
      </w:r>
      <w:r>
        <w:rPr>
          <w:rFonts w:ascii="Times New Roman"/>
          <w:b w:val="false"/>
          <w:i w:val="false"/>
          <w:color w:val="000000"/>
          <w:sz w:val="28"/>
        </w:rPr>
        <w:t>
валюта.|валютасымен |валюта.|валютасымен |     |тасы |      |
</w:t>
      </w:r>
      <w:r>
        <w:br/>
      </w:r>
      <w:r>
        <w:rPr>
          <w:rFonts w:ascii="Times New Roman"/>
          <w:b w:val="false"/>
          <w:i w:val="false"/>
          <w:color w:val="000000"/>
          <w:sz w:val="28"/>
        </w:rPr>
        <w:t>
сымен  |            |сымен  |            |     |коды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қайта санау бағамы төлем валютасы мен келісім-шарт валютасы сәйкес келмеген жағдайда көрсетіледі. Мұндайда "ескерту" бағанында қайта санау үшін қолданылатын бағам көрсетіледі (рыноктық бағам не келісім-шарт бойынша бағам).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13 қосымша           
</w:t>
      </w:r>
    </w:p>
    <w:p>
      <w:pPr>
        <w:spacing w:after="0"/>
        <w:ind w:left="0"/>
        <w:jc w:val="both"/>
      </w:pPr>
      <w:r>
        <w:rPr>
          <w:rFonts w:ascii="Times New Roman"/>
          <w:b w:val="false"/>
          <w:i w:val="false"/>
          <w:color w:val="000000"/>
          <w:sz w:val="28"/>
        </w:rPr>
        <w:t>
200__ жылғы __________ айы үшін импорт мәмiлелері
</w:t>
      </w:r>
      <w:r>
        <w:br/>
      </w:r>
      <w:r>
        <w:rPr>
          <w:rFonts w:ascii="Times New Roman"/>
          <w:b w:val="false"/>
          <w:i w:val="false"/>
          <w:color w:val="000000"/>
          <w:sz w:val="28"/>
        </w:rPr>
        <w:t>
бойынша жасалған төлемдер туралы хабарлама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N|Импортер |РНН|Үшінші|Келісім-шарт| Мәмiле |Экспортер|Төлем күні
</w:t>
      </w:r>
      <w:r>
        <w:br/>
      </w:r>
      <w:r>
        <w:rPr>
          <w:rFonts w:ascii="Times New Roman"/>
          <w:b w:val="false"/>
          <w:i w:val="false"/>
          <w:color w:val="000000"/>
          <w:sz w:val="28"/>
        </w:rPr>
        <w:t>
 |         |   |тұлға |            |паспорты|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Төленген импорт   |   Аванс төлемін    |Төлем|Келі.|Қайта |ес.
</w:t>
      </w:r>
      <w:r>
        <w:br/>
      </w:r>
      <w:r>
        <w:rPr>
          <w:rFonts w:ascii="Times New Roman"/>
          <w:b w:val="false"/>
          <w:i w:val="false"/>
          <w:color w:val="000000"/>
          <w:sz w:val="28"/>
        </w:rPr>
        <w:t>
      сомасы        |   қайтару сомасы   |валю.|сім- |санау |керту
</w:t>
      </w:r>
      <w:r>
        <w:br/>
      </w:r>
      <w:r>
        <w:rPr>
          <w:rFonts w:ascii="Times New Roman"/>
          <w:b w:val="false"/>
          <w:i w:val="false"/>
          <w:color w:val="000000"/>
          <w:sz w:val="28"/>
        </w:rPr>
        <w:t>
____________________|____________________|тасы |шарт |бағамы|
</w:t>
      </w:r>
      <w:r>
        <w:br/>
      </w:r>
      <w:r>
        <w:rPr>
          <w:rFonts w:ascii="Times New Roman"/>
          <w:b w:val="false"/>
          <w:i w:val="false"/>
          <w:color w:val="000000"/>
          <w:sz w:val="28"/>
        </w:rPr>
        <w:t>
Төлем  |Келісім-шарт|Төлем  |Келісім-шарт|коды |валю.|      |
</w:t>
      </w:r>
      <w:r>
        <w:br/>
      </w:r>
      <w:r>
        <w:rPr>
          <w:rFonts w:ascii="Times New Roman"/>
          <w:b w:val="false"/>
          <w:i w:val="false"/>
          <w:color w:val="000000"/>
          <w:sz w:val="28"/>
        </w:rPr>
        <w:t>
валюта.|валютасымен |валюта.|валютасымен |     |тасы |      |
</w:t>
      </w:r>
      <w:r>
        <w:br/>
      </w:r>
      <w:r>
        <w:rPr>
          <w:rFonts w:ascii="Times New Roman"/>
          <w:b w:val="false"/>
          <w:i w:val="false"/>
          <w:color w:val="000000"/>
          <w:sz w:val="28"/>
        </w:rPr>
        <w:t>
сымен  |            |сымен  |            |     |коды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қайта санау бағамы төлем валютасы мен келісім-шарт валютасы сәйкес келмеген жағдайда көрсетіледі. Мұндайда "ескерту" бағанында қайта санау үшін қолданылатын бағам көрсетіледі (рыноктық бағам не келісім-шарт бойынша бағам).";
</w:t>
      </w:r>
    </w:p>
    <w:p>
      <w:pPr>
        <w:spacing w:after="0"/>
        <w:ind w:left="0"/>
        <w:jc w:val="both"/>
      </w:pPr>
      <w:r>
        <w:rPr>
          <w:rFonts w:ascii="Times New Roman"/>
          <w:b w:val="false"/>
          <w:i w:val="false"/>
          <w:color w:val="000000"/>
          <w:sz w:val="28"/>
        </w:rPr>
        <w:t>
</w:t>
      </w:r>
      <w:r>
        <w:rPr>
          <w:rFonts w:ascii="Times New Roman"/>
          <w:b w:val="false"/>
          <w:i w:val="false"/>
          <w:color w:val="000000"/>
          <w:sz w:val="28"/>
        </w:rPr>
        <w:t>
      14-қосымшадағы:
</w:t>
      </w:r>
      <w:r>
        <w:br/>
      </w:r>
      <w:r>
        <w:rPr>
          <w:rFonts w:ascii="Times New Roman"/>
          <w:b w:val="false"/>
          <w:i w:val="false"/>
          <w:color w:val="000000"/>
          <w:sz w:val="28"/>
        </w:rPr>
        <w:t>
      кестенің үшінші жолы мынадай редакцияда жазылсын: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кезеңнің аяғына     |  03  |   |        |   |
</w:t>
      </w:r>
      <w:r>
        <w:br/>
      </w:r>
      <w:r>
        <w:rPr>
          <w:rFonts w:ascii="Times New Roman"/>
          <w:b w:val="false"/>
          <w:i w:val="false"/>
          <w:color w:val="000000"/>
          <w:sz w:val="28"/>
        </w:rPr>
        <w:t>
       мәміле паспорттары бойынша |      |   |        |   |
</w:t>
      </w:r>
      <w:r>
        <w:br/>
      </w:r>
      <w:r>
        <w:rPr>
          <w:rFonts w:ascii="Times New Roman"/>
          <w:b w:val="false"/>
          <w:i w:val="false"/>
          <w:color w:val="000000"/>
          <w:sz w:val="28"/>
        </w:rPr>
        <w:t>
       резидент еместің резидент  |      |   |        |   |
</w:t>
      </w:r>
      <w:r>
        <w:br/>
      </w:r>
      <w:r>
        <w:rPr>
          <w:rFonts w:ascii="Times New Roman"/>
          <w:b w:val="false"/>
          <w:i w:val="false"/>
          <w:color w:val="000000"/>
          <w:sz w:val="28"/>
        </w:rPr>
        <w:t>
       алдындағы берешегінің      |      |   |        |   |
</w:t>
      </w:r>
      <w:r>
        <w:br/>
      </w:r>
      <w:r>
        <w:rPr>
          <w:rFonts w:ascii="Times New Roman"/>
          <w:b w:val="false"/>
          <w:i w:val="false"/>
          <w:color w:val="000000"/>
          <w:sz w:val="28"/>
        </w:rPr>
        <w:t>
       жалпы сомасы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мынадай мазмұндағы төртінші жолмен толықтырылсын: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кезеңнің аяғына     |  04  |   |        |   |
</w:t>
      </w:r>
      <w:r>
        <w:br/>
      </w:r>
      <w:r>
        <w:rPr>
          <w:rFonts w:ascii="Times New Roman"/>
          <w:b w:val="false"/>
          <w:i w:val="false"/>
          <w:color w:val="000000"/>
          <w:sz w:val="28"/>
        </w:rPr>
        <w:t>
       мәміле паспорттары бойынша |      |   |        |   |
</w:t>
      </w:r>
      <w:r>
        <w:br/>
      </w:r>
      <w:r>
        <w:rPr>
          <w:rFonts w:ascii="Times New Roman"/>
          <w:b w:val="false"/>
          <w:i w:val="false"/>
          <w:color w:val="000000"/>
          <w:sz w:val="28"/>
        </w:rPr>
        <w:t>
       резиденттің резидент       |      |   |        |   |
</w:t>
      </w:r>
      <w:r>
        <w:br/>
      </w:r>
      <w:r>
        <w:rPr>
          <w:rFonts w:ascii="Times New Roman"/>
          <w:b w:val="false"/>
          <w:i w:val="false"/>
          <w:color w:val="000000"/>
          <w:sz w:val="28"/>
        </w:rPr>
        <w:t>
       еместің алдындағы          |      |   |        |   |
</w:t>
      </w:r>
      <w:r>
        <w:br/>
      </w:r>
      <w:r>
        <w:rPr>
          <w:rFonts w:ascii="Times New Roman"/>
          <w:b w:val="false"/>
          <w:i w:val="false"/>
          <w:color w:val="000000"/>
          <w:sz w:val="28"/>
        </w:rPr>
        <w:t>
       берешегінің жалпы сомасы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кестенің бесінші жолы мынадай редакцияда жазылсын: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кезеңде резиденттің |  05  |   |        |   |
</w:t>
      </w:r>
      <w:r>
        <w:br/>
      </w:r>
      <w:r>
        <w:rPr>
          <w:rFonts w:ascii="Times New Roman"/>
          <w:b w:val="false"/>
          <w:i w:val="false"/>
          <w:color w:val="000000"/>
          <w:sz w:val="28"/>
        </w:rPr>
        <w:t>
       нақты алынған/төленген     |      |   |        |   |
</w:t>
      </w:r>
      <w:r>
        <w:br/>
      </w:r>
      <w:r>
        <w:rPr>
          <w:rFonts w:ascii="Times New Roman"/>
          <w:b w:val="false"/>
          <w:i w:val="false"/>
          <w:color w:val="000000"/>
          <w:sz w:val="28"/>
        </w:rPr>
        <w:t>
       төлемдері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кестенің он үшінші жолы мынадай редакцияда жазылсын: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кезеңде есептің     |  13  |   |        |   |
</w:t>
      </w:r>
      <w:r>
        <w:br/>
      </w:r>
      <w:r>
        <w:rPr>
          <w:rFonts w:ascii="Times New Roman"/>
          <w:b w:val="false"/>
          <w:i w:val="false"/>
          <w:color w:val="000000"/>
          <w:sz w:val="28"/>
        </w:rPr>
        <w:t>
       құжаттамалық нысандары     |      |   |        |   |
</w:t>
      </w:r>
      <w:r>
        <w:br/>
      </w:r>
      <w:r>
        <w:rPr>
          <w:rFonts w:ascii="Times New Roman"/>
          <w:b w:val="false"/>
          <w:i w:val="false"/>
          <w:color w:val="000000"/>
          <w:sz w:val="28"/>
        </w:rPr>
        <w:t>
       бойынша резиденттің нақты  |      |   |        |   |
</w:t>
      </w:r>
      <w:r>
        <w:br/>
      </w:r>
      <w:r>
        <w:rPr>
          <w:rFonts w:ascii="Times New Roman"/>
          <w:b w:val="false"/>
          <w:i w:val="false"/>
          <w:color w:val="000000"/>
          <w:sz w:val="28"/>
        </w:rPr>
        <w:t>
       алынған/төленген төлемдері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кестенің он төртінші жолы мынадай редакцияда жазылсын: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кезеңнің аяғына     |  14  |   |        |   |
</w:t>
      </w:r>
      <w:r>
        <w:br/>
      </w:r>
      <w:r>
        <w:rPr>
          <w:rFonts w:ascii="Times New Roman"/>
          <w:b w:val="false"/>
          <w:i w:val="false"/>
          <w:color w:val="000000"/>
          <w:sz w:val="28"/>
        </w:rPr>
        <w:t>
       мәміле паспорттары бойынша |      |   |        |   |
</w:t>
      </w:r>
      <w:r>
        <w:br/>
      </w:r>
      <w:r>
        <w:rPr>
          <w:rFonts w:ascii="Times New Roman"/>
          <w:b w:val="false"/>
          <w:i w:val="false"/>
          <w:color w:val="000000"/>
          <w:sz w:val="28"/>
        </w:rPr>
        <w:t>
       резидент еместің резидент  |      |   |        |   |
</w:t>
      </w:r>
      <w:r>
        <w:br/>
      </w:r>
      <w:r>
        <w:rPr>
          <w:rFonts w:ascii="Times New Roman"/>
          <w:b w:val="false"/>
          <w:i w:val="false"/>
          <w:color w:val="000000"/>
          <w:sz w:val="28"/>
        </w:rPr>
        <w:t>
       алдындағы мерзімі өткен    |      |   |        |   |
</w:t>
      </w:r>
      <w:r>
        <w:br/>
      </w:r>
      <w:r>
        <w:rPr>
          <w:rFonts w:ascii="Times New Roman"/>
          <w:b w:val="false"/>
          <w:i w:val="false"/>
          <w:color w:val="000000"/>
          <w:sz w:val="28"/>
        </w:rPr>
        <w:t>
       берешек сомасы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14-1 қосымшасымен толықтырылсын: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14-1 қосымша          
</w:t>
      </w:r>
    </w:p>
    <w:p>
      <w:pPr>
        <w:spacing w:after="0"/>
        <w:ind w:left="0"/>
        <w:jc w:val="both"/>
      </w:pPr>
      <w:r>
        <w:rPr>
          <w:rFonts w:ascii="Times New Roman"/>
          <w:b w:val="false"/>
          <w:i w:val="false"/>
          <w:color w:val="000000"/>
          <w:sz w:val="28"/>
        </w:rPr>
        <w:t>
200__ жылғы __________ айы үшін
</w:t>
      </w:r>
      <w:r>
        <w:br/>
      </w:r>
      <w:r>
        <w:rPr>
          <w:rFonts w:ascii="Times New Roman"/>
          <w:b w:val="false"/>
          <w:i w:val="false"/>
          <w:color w:val="000000"/>
          <w:sz w:val="28"/>
        </w:rPr>
        <w:t>
</w:t>
      </w:r>
      <w:r>
        <w:rPr>
          <w:rFonts w:ascii="Times New Roman"/>
          <w:b/>
          <w:i w:val="false"/>
          <w:color w:val="000000"/>
          <w:sz w:val="28"/>
        </w:rPr>
        <w:t>
Жекелеген тауарлардың экспорты бойынша экспорттық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валюталық бақылау нәтижелері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атауы
</w:t>
      </w:r>
      <w:r>
        <w:br/>
      </w:r>
      <w:r>
        <w:rPr>
          <w:rFonts w:ascii="Times New Roman"/>
          <w:b w:val="false"/>
          <w:i w:val="false"/>
          <w:color w:val="000000"/>
          <w:sz w:val="28"/>
        </w:rPr>
        <w:t>
                                                  мың АҚШ доллары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Көрсеткіштері             | Жол |   Экспорт
</w:t>
      </w:r>
      <w:r>
        <w:br/>
      </w:r>
      <w:r>
        <w:rPr>
          <w:rFonts w:ascii="Times New Roman"/>
          <w:b w:val="false"/>
          <w:i w:val="false"/>
          <w:color w:val="000000"/>
          <w:sz w:val="28"/>
        </w:rPr>
        <w:t>
                                         | коды|___________________
</w:t>
      </w:r>
      <w:r>
        <w:br/>
      </w:r>
      <w:r>
        <w:rPr>
          <w:rFonts w:ascii="Times New Roman"/>
          <w:b w:val="false"/>
          <w:i w:val="false"/>
          <w:color w:val="000000"/>
          <w:sz w:val="28"/>
        </w:rPr>
        <w:t>
                                         |     | Барлығы |  Оның
</w:t>
      </w:r>
      <w:r>
        <w:br/>
      </w:r>
      <w:r>
        <w:rPr>
          <w:rFonts w:ascii="Times New Roman"/>
          <w:b w:val="false"/>
          <w:i w:val="false"/>
          <w:color w:val="000000"/>
          <w:sz w:val="28"/>
        </w:rPr>
        <w:t>
                                         |     |         | ішінде
</w:t>
      </w:r>
      <w:r>
        <w:br/>
      </w:r>
      <w:r>
        <w:rPr>
          <w:rFonts w:ascii="Times New Roman"/>
          <w:b w:val="false"/>
          <w:i w:val="false"/>
          <w:color w:val="000000"/>
          <w:sz w:val="28"/>
        </w:rPr>
        <w:t>
                                         |     |         |теңгемен
</w:t>
      </w:r>
      <w:r>
        <w:br/>
      </w:r>
      <w:r>
        <w:rPr>
          <w:rFonts w:ascii="Times New Roman"/>
          <w:b w:val="false"/>
          <w:i w:val="false"/>
          <w:color w:val="000000"/>
          <w:sz w:val="28"/>
        </w:rPr>
        <w:t>
                                         |     |         |төлемдер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Есепті кезеңде ресімделген мәміле
</w:t>
      </w:r>
      <w:r>
        <w:br/>
      </w:r>
      <w:r>
        <w:rPr>
          <w:rFonts w:ascii="Times New Roman"/>
          <w:b w:val="false"/>
          <w:i w:val="false"/>
          <w:color w:val="000000"/>
          <w:sz w:val="28"/>
        </w:rPr>
        <w:t>
паспорттарының саны (данасы)               01
</w:t>
      </w:r>
      <w:r>
        <w:br/>
      </w:r>
      <w:r>
        <w:rPr>
          <w:rFonts w:ascii="Times New Roman"/>
          <w:b w:val="false"/>
          <w:i w:val="false"/>
          <w:color w:val="000000"/>
          <w:sz w:val="28"/>
        </w:rPr>
        <w:t>
Есепті кезеңде ресімделген мәміле
</w:t>
      </w:r>
      <w:r>
        <w:br/>
      </w:r>
      <w:r>
        <w:rPr>
          <w:rFonts w:ascii="Times New Roman"/>
          <w:b w:val="false"/>
          <w:i w:val="false"/>
          <w:color w:val="000000"/>
          <w:sz w:val="28"/>
        </w:rPr>
        <w:t>
паспорттарының жалпы сомасы                02
</w:t>
      </w:r>
      <w:r>
        <w:br/>
      </w:r>
      <w:r>
        <w:rPr>
          <w:rFonts w:ascii="Times New Roman"/>
          <w:b w:val="false"/>
          <w:i w:val="false"/>
          <w:color w:val="000000"/>
          <w:sz w:val="28"/>
        </w:rPr>
        <w:t>
Есепті кезеңнің аяғына мәміле
</w:t>
      </w:r>
      <w:r>
        <w:br/>
      </w:r>
      <w:r>
        <w:rPr>
          <w:rFonts w:ascii="Times New Roman"/>
          <w:b w:val="false"/>
          <w:i w:val="false"/>
          <w:color w:val="000000"/>
          <w:sz w:val="28"/>
        </w:rPr>
        <w:t>
паспорттары бойынша резидент еместің
</w:t>
      </w:r>
      <w:r>
        <w:br/>
      </w:r>
      <w:r>
        <w:rPr>
          <w:rFonts w:ascii="Times New Roman"/>
          <w:b w:val="false"/>
          <w:i w:val="false"/>
          <w:color w:val="000000"/>
          <w:sz w:val="28"/>
        </w:rPr>
        <w:t>
резидент алдындағы берешегінің
</w:t>
      </w:r>
      <w:r>
        <w:br/>
      </w:r>
      <w:r>
        <w:rPr>
          <w:rFonts w:ascii="Times New Roman"/>
          <w:b w:val="false"/>
          <w:i w:val="false"/>
          <w:color w:val="000000"/>
          <w:sz w:val="28"/>
        </w:rPr>
        <w:t>
жалпы сомасы                               03
</w:t>
      </w:r>
      <w:r>
        <w:br/>
      </w:r>
      <w:r>
        <w:rPr>
          <w:rFonts w:ascii="Times New Roman"/>
          <w:b w:val="false"/>
          <w:i w:val="false"/>
          <w:color w:val="000000"/>
          <w:sz w:val="28"/>
        </w:rPr>
        <w:t>
Есепті кезеңнің аяғына мәміле
</w:t>
      </w:r>
      <w:r>
        <w:br/>
      </w:r>
      <w:r>
        <w:rPr>
          <w:rFonts w:ascii="Times New Roman"/>
          <w:b w:val="false"/>
          <w:i w:val="false"/>
          <w:color w:val="000000"/>
          <w:sz w:val="28"/>
        </w:rPr>
        <w:t>
паспорттары бойынша резиденттің
</w:t>
      </w:r>
      <w:r>
        <w:br/>
      </w:r>
      <w:r>
        <w:rPr>
          <w:rFonts w:ascii="Times New Roman"/>
          <w:b w:val="false"/>
          <w:i w:val="false"/>
          <w:color w:val="000000"/>
          <w:sz w:val="28"/>
        </w:rPr>
        <w:t>
резидент еместің алдындағы
</w:t>
      </w:r>
      <w:r>
        <w:br/>
      </w:r>
      <w:r>
        <w:rPr>
          <w:rFonts w:ascii="Times New Roman"/>
          <w:b w:val="false"/>
          <w:i w:val="false"/>
          <w:color w:val="000000"/>
          <w:sz w:val="28"/>
        </w:rPr>
        <w:t>
берешегінің жалпы сомасы                   04
</w:t>
      </w:r>
      <w:r>
        <w:br/>
      </w:r>
      <w:r>
        <w:rPr>
          <w:rFonts w:ascii="Times New Roman"/>
          <w:b w:val="false"/>
          <w:i w:val="false"/>
          <w:color w:val="000000"/>
          <w:sz w:val="28"/>
        </w:rPr>
        <w:t>
Есепті кезеңде резиденттің
</w:t>
      </w:r>
      <w:r>
        <w:br/>
      </w:r>
      <w:r>
        <w:rPr>
          <w:rFonts w:ascii="Times New Roman"/>
          <w:b w:val="false"/>
          <w:i w:val="false"/>
          <w:color w:val="000000"/>
          <w:sz w:val="28"/>
        </w:rPr>
        <w:t>
нақты алынған төлемдері                    05
</w:t>
      </w:r>
      <w:r>
        <w:br/>
      </w:r>
      <w:r>
        <w:rPr>
          <w:rFonts w:ascii="Times New Roman"/>
          <w:b w:val="false"/>
          <w:i w:val="false"/>
          <w:color w:val="000000"/>
          <w:sz w:val="28"/>
        </w:rPr>
        <w:t>
1) аванстық төлемдер (алдын ал төлем)      06
</w:t>
      </w:r>
      <w:r>
        <w:br/>
      </w:r>
      <w:r>
        <w:rPr>
          <w:rFonts w:ascii="Times New Roman"/>
          <w:b w:val="false"/>
          <w:i w:val="false"/>
          <w:color w:val="000000"/>
          <w:sz w:val="28"/>
        </w:rPr>
        <w:t>
олардың ішінде:
</w:t>
      </w:r>
      <w:r>
        <w:br/>
      </w:r>
      <w:r>
        <w:rPr>
          <w:rFonts w:ascii="Times New Roman"/>
          <w:b w:val="false"/>
          <w:i w:val="false"/>
          <w:color w:val="000000"/>
          <w:sz w:val="28"/>
        </w:rPr>
        <w:t>
Есепті кезеңнің аяғына тауарлар
</w:t>
      </w:r>
      <w:r>
        <w:br/>
      </w:r>
      <w:r>
        <w:rPr>
          <w:rFonts w:ascii="Times New Roman"/>
          <w:b w:val="false"/>
          <w:i w:val="false"/>
          <w:color w:val="000000"/>
          <w:sz w:val="28"/>
        </w:rPr>
        <w:t>
жеткізілмеген аванстық төлемдер            07
</w:t>
      </w:r>
      <w:r>
        <w:br/>
      </w:r>
      <w:r>
        <w:rPr>
          <w:rFonts w:ascii="Times New Roman"/>
          <w:b w:val="false"/>
          <w:i w:val="false"/>
          <w:color w:val="000000"/>
          <w:sz w:val="28"/>
        </w:rPr>
        <w:t>
2) тауарды тиегеннен кейінгі төлемдер,     08
</w:t>
      </w:r>
      <w:r>
        <w:br/>
      </w:r>
      <w:r>
        <w:rPr>
          <w:rFonts w:ascii="Times New Roman"/>
          <w:b w:val="false"/>
          <w:i w:val="false"/>
          <w:color w:val="000000"/>
          <w:sz w:val="28"/>
        </w:rPr>
        <w:t>
олардың ішінде:
</w:t>
      </w:r>
      <w:r>
        <w:br/>
      </w:r>
      <w:r>
        <w:rPr>
          <w:rFonts w:ascii="Times New Roman"/>
          <w:b w:val="false"/>
          <w:i w:val="false"/>
          <w:color w:val="000000"/>
          <w:sz w:val="28"/>
        </w:rPr>
        <w:t>
өткен есепті кезеңде тауарды
</w:t>
      </w:r>
      <w:r>
        <w:br/>
      </w:r>
      <w:r>
        <w:rPr>
          <w:rFonts w:ascii="Times New Roman"/>
          <w:b w:val="false"/>
          <w:i w:val="false"/>
          <w:color w:val="000000"/>
          <w:sz w:val="28"/>
        </w:rPr>
        <w:t>
жеткізуге қарсы төлемдер                   09
</w:t>
      </w:r>
      <w:r>
        <w:br/>
      </w:r>
      <w:r>
        <w:rPr>
          <w:rFonts w:ascii="Times New Roman"/>
          <w:b w:val="false"/>
          <w:i w:val="false"/>
          <w:color w:val="000000"/>
          <w:sz w:val="28"/>
        </w:rPr>
        <w:t>
Ағымдағы есепті кезеңде тауарды
</w:t>
      </w:r>
      <w:r>
        <w:br/>
      </w:r>
      <w:r>
        <w:rPr>
          <w:rFonts w:ascii="Times New Roman"/>
          <w:b w:val="false"/>
          <w:i w:val="false"/>
          <w:color w:val="000000"/>
          <w:sz w:val="28"/>
        </w:rPr>
        <w:t>
жеткізуге қарсы төлемдер                   10
</w:t>
      </w:r>
      <w:r>
        <w:br/>
      </w:r>
      <w:r>
        <w:rPr>
          <w:rFonts w:ascii="Times New Roman"/>
          <w:b w:val="false"/>
          <w:i w:val="false"/>
          <w:color w:val="000000"/>
          <w:sz w:val="28"/>
        </w:rPr>
        <w:t>
3) бұрын аударылған ақшаны қайтару         11
</w:t>
      </w:r>
      <w:r>
        <w:br/>
      </w:r>
      <w:r>
        <w:rPr>
          <w:rFonts w:ascii="Times New Roman"/>
          <w:b w:val="false"/>
          <w:i w:val="false"/>
          <w:color w:val="000000"/>
          <w:sz w:val="28"/>
        </w:rPr>
        <w:t>
4) өзге түсімдер                           12
</w:t>
      </w:r>
      <w:r>
        <w:br/>
      </w:r>
      <w:r>
        <w:rPr>
          <w:rFonts w:ascii="Times New Roman"/>
          <w:b w:val="false"/>
          <w:i w:val="false"/>
          <w:color w:val="000000"/>
          <w:sz w:val="28"/>
        </w:rPr>
        <w:t>
Есепті кезеңде есептің құжаттамалық
</w:t>
      </w:r>
      <w:r>
        <w:br/>
      </w:r>
      <w:r>
        <w:rPr>
          <w:rFonts w:ascii="Times New Roman"/>
          <w:b w:val="false"/>
          <w:i w:val="false"/>
          <w:color w:val="000000"/>
          <w:sz w:val="28"/>
        </w:rPr>
        <w:t>
нысандары бойынша резиденттің нақты
</w:t>
      </w:r>
      <w:r>
        <w:br/>
      </w:r>
      <w:r>
        <w:rPr>
          <w:rFonts w:ascii="Times New Roman"/>
          <w:b w:val="false"/>
          <w:i w:val="false"/>
          <w:color w:val="000000"/>
          <w:sz w:val="28"/>
        </w:rPr>
        <w:t>
алынған төлемдері                          13
</w:t>
      </w:r>
      <w:r>
        <w:br/>
      </w:r>
      <w:r>
        <w:rPr>
          <w:rFonts w:ascii="Times New Roman"/>
          <w:b w:val="false"/>
          <w:i w:val="false"/>
          <w:color w:val="000000"/>
          <w:sz w:val="28"/>
        </w:rPr>
        <w:t>
Есепті кезеңнің аяғына мәміле
</w:t>
      </w:r>
      <w:r>
        <w:br/>
      </w:r>
      <w:r>
        <w:rPr>
          <w:rFonts w:ascii="Times New Roman"/>
          <w:b w:val="false"/>
          <w:i w:val="false"/>
          <w:color w:val="000000"/>
          <w:sz w:val="28"/>
        </w:rPr>
        <w:t>
паспорттары бойынша резидент еместің
</w:t>
      </w:r>
      <w:r>
        <w:br/>
      </w:r>
      <w:r>
        <w:rPr>
          <w:rFonts w:ascii="Times New Roman"/>
          <w:b w:val="false"/>
          <w:i w:val="false"/>
          <w:color w:val="000000"/>
          <w:sz w:val="28"/>
        </w:rPr>
        <w:t>
резидент алдындағы мерзімі
</w:t>
      </w:r>
      <w:r>
        <w:br/>
      </w:r>
      <w:r>
        <w:rPr>
          <w:rFonts w:ascii="Times New Roman"/>
          <w:b w:val="false"/>
          <w:i w:val="false"/>
          <w:color w:val="000000"/>
          <w:sz w:val="28"/>
        </w:rPr>
        <w:t>
өткен берешек сомасы                       14
</w:t>
      </w:r>
      <w:r>
        <w:br/>
      </w:r>
      <w:r>
        <w:rPr>
          <w:rFonts w:ascii="Times New Roman"/>
          <w:b w:val="false"/>
          <w:i w:val="false"/>
          <w:color w:val="000000"/>
          <w:sz w:val="28"/>
        </w:rPr>
        <w:t>
________________________________________________________________ ";
</w:t>
      </w:r>
    </w:p>
    <w:p>
      <w:pPr>
        <w:spacing w:after="0"/>
        <w:ind w:left="0"/>
        <w:jc w:val="both"/>
      </w:pPr>
      <w:r>
        <w:rPr>
          <w:rFonts w:ascii="Times New Roman"/>
          <w:b w:val="false"/>
          <w:i w:val="false"/>
          <w:color w:val="000000"/>
          <w:sz w:val="28"/>
        </w:rPr>
        <w:t>
</w:t>
      </w:r>
      <w:r>
        <w:rPr>
          <w:rFonts w:ascii="Times New Roman"/>
          <w:b w:val="false"/>
          <w:i w:val="false"/>
          <w:color w:val="000000"/>
          <w:sz w:val="28"/>
        </w:rPr>
        <w:t>
      15-қосымшаның 1-бөлігі мынадай редакцияда жазылсын:
</w:t>
      </w:r>
      <w:r>
        <w:br/>
      </w:r>
      <w:r>
        <w:rPr>
          <w:rFonts w:ascii="Times New Roman"/>
          <w:b w:val="false"/>
          <w:i w:val="false"/>
          <w:color w:val="000000"/>
          <w:sz w:val="28"/>
        </w:rPr>
        <w:t>
      "1-бөлік. Бірегейлендіру мәліметтері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Ұйымдық-құқықтық|атауы|  КҰЖЖ  |Аймақ|  Заңды   |Банктік|  Кеден
</w:t>
      </w:r>
      <w:r>
        <w:br/>
      </w:r>
      <w:r>
        <w:rPr>
          <w:rFonts w:ascii="Times New Roman"/>
          <w:b w:val="false"/>
          <w:i w:val="false"/>
          <w:color w:val="000000"/>
          <w:sz w:val="28"/>
        </w:rPr>
        <w:t>
     нысаны     |     |коды/СТН|коды |мекен-жайы|  шот  |органының
</w:t>
      </w:r>
      <w:r>
        <w:br/>
      </w:r>
      <w:r>
        <w:rPr>
          <w:rFonts w:ascii="Times New Roman"/>
          <w:b w:val="false"/>
          <w:i w:val="false"/>
          <w:color w:val="000000"/>
          <w:sz w:val="28"/>
        </w:rPr>
        <w:t>
                |     |        |     |          |нөмірі |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16-қосымшаның 1-бөлігі мынадай редакцияда жазылсын:
</w:t>
      </w:r>
      <w:r>
        <w:br/>
      </w:r>
      <w:r>
        <w:rPr>
          <w:rFonts w:ascii="Times New Roman"/>
          <w:b w:val="false"/>
          <w:i w:val="false"/>
          <w:color w:val="000000"/>
          <w:sz w:val="28"/>
        </w:rPr>
        <w:t>
      "1-бөлік. Бірегейлендіру мәліметтері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Ұйымдық-құқықтық|Aтауы|  КҰЖЖ  |Аймақ|  Заңды   |Банктік|  Кеден
</w:t>
      </w:r>
      <w:r>
        <w:br/>
      </w:r>
      <w:r>
        <w:rPr>
          <w:rFonts w:ascii="Times New Roman"/>
          <w:b w:val="false"/>
          <w:i w:val="false"/>
          <w:color w:val="000000"/>
          <w:sz w:val="28"/>
        </w:rPr>
        <w:t>
     нысаны     |     |коды/СТН|коды |мекен-жайы|  шот  |органының
</w:t>
      </w:r>
      <w:r>
        <w:br/>
      </w:r>
      <w:r>
        <w:rPr>
          <w:rFonts w:ascii="Times New Roman"/>
          <w:b w:val="false"/>
          <w:i w:val="false"/>
          <w:color w:val="000000"/>
          <w:sz w:val="28"/>
        </w:rPr>
        <w:t>
                |     |        |     |          |нөмірі |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17 және 18-қосымшаларда:
</w:t>
      </w:r>
      <w:r>
        <w:br/>
      </w:r>
      <w:r>
        <w:rPr>
          <w:rFonts w:ascii="Times New Roman"/>
          <w:b w:val="false"/>
          <w:i w:val="false"/>
          <w:color w:val="000000"/>
          <w:sz w:val="28"/>
        </w:rPr>
        <w:t>
      "бес" деген сөз "он" деген сөзбен ауыстырылсын;
</w:t>
      </w:r>
      <w:r>
        <w:br/>
      </w:r>
      <w:r>
        <w:rPr>
          <w:rFonts w:ascii="Times New Roman"/>
          <w:b w:val="false"/>
          <w:i w:val="false"/>
          <w:color w:val="000000"/>
          <w:sz w:val="28"/>
        </w:rPr>
        <w:t>
      кестедегі "КҰЖЖ коды/СТН" деген бағанынан кейін "облыс коды"; "Заңды мекен-жайы" және "Төлем жасау түрінің белгісі (қолма-қол/ қолма-қол жасалынбайтын)" деген бағандармен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20-қосымшамен толықтырылсын: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20 қосымша          
</w:t>
      </w:r>
    </w:p>
    <w:p>
      <w:pPr>
        <w:spacing w:after="0"/>
        <w:ind w:left="0"/>
        <w:jc w:val="both"/>
      </w:pPr>
      <w:r>
        <w:rPr>
          <w:rFonts w:ascii="Times New Roman"/>
          <w:b w:val="false"/>
          <w:i w:val="false"/>
          <w:color w:val="000000"/>
          <w:sz w:val="28"/>
        </w:rPr>
        <w:t>
Банк, Кеден органы _______________________________________________
</w:t>
      </w:r>
      <w:r>
        <w:br/>
      </w:r>
      <w:r>
        <w:rPr>
          <w:rFonts w:ascii="Times New Roman"/>
          <w:b w:val="false"/>
          <w:i w:val="false"/>
          <w:color w:val="000000"/>
          <w:sz w:val="28"/>
        </w:rPr>
        <w:t>
     (банктің немесе оның филиалының, кеден органының толық атауы)
</w:t>
      </w:r>
    </w:p>
    <w:p>
      <w:pPr>
        <w:spacing w:after="0"/>
        <w:ind w:left="0"/>
        <w:jc w:val="both"/>
      </w:pPr>
      <w:r>
        <w:rPr>
          <w:rFonts w:ascii="Times New Roman"/>
          <w:b w:val="false"/>
          <w:i w:val="false"/>
          <w:color w:val="000000"/>
          <w:sz w:val="28"/>
        </w:rPr>
        <w:t>
</w:t>
      </w:r>
      <w:r>
        <w:rPr>
          <w:rFonts w:ascii="Times New Roman"/>
          <w:b/>
          <w:i w:val="false"/>
          <w:color w:val="000000"/>
          <w:sz w:val="28"/>
        </w:rPr>
        <w:t>
20___ жылғы жекелеген тауарлар экспорты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валюталық бақылаудың\келіп түсетін және жіберілетін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құжаттарын есепке алу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басталды
</w:t>
      </w:r>
      <w:r>
        <w:br/>
      </w:r>
      <w:r>
        <w:rPr>
          <w:rFonts w:ascii="Times New Roman"/>
          <w:b w:val="false"/>
          <w:i w:val="false"/>
          <w:color w:val="000000"/>
          <w:sz w:val="28"/>
        </w:rPr>
        <w:t>
      (көрсетілген күнтізбелік жылғы журналдағы бірінші тіркелген құжаттың тіркелген күні көрсетіледі)
</w:t>
      </w:r>
    </w:p>
    <w:p>
      <w:pPr>
        <w:spacing w:after="0"/>
        <w:ind w:left="0"/>
        <w:jc w:val="both"/>
      </w:pPr>
      <w:r>
        <w:rPr>
          <w:rFonts w:ascii="Times New Roman"/>
          <w:b w:val="false"/>
          <w:i w:val="false"/>
          <w:color w:val="000000"/>
          <w:sz w:val="28"/>
        </w:rPr>
        <w:t>
      ________________________ аяқталды:
</w:t>
      </w:r>
      <w:r>
        <w:br/>
      </w:r>
      <w:r>
        <w:rPr>
          <w:rFonts w:ascii="Times New Roman"/>
          <w:b w:val="false"/>
          <w:i w:val="false"/>
          <w:color w:val="000000"/>
          <w:sz w:val="28"/>
        </w:rPr>
        <w:t>
      (көрсетілген күнтізбелік жылғы журналдағы соңғы тіркелген құжаттың тіркелген күні көрсетіледі)
</w:t>
      </w:r>
    </w:p>
    <w:p>
      <w:pPr>
        <w:spacing w:after="0"/>
        <w:ind w:left="0"/>
        <w:jc w:val="both"/>
      </w:pPr>
      <w:r>
        <w:rPr>
          <w:rFonts w:ascii="Times New Roman"/>
          <w:b w:val="false"/>
          <w:i w:val="false"/>
          <w:color w:val="000000"/>
          <w:sz w:val="28"/>
        </w:rPr>
        <w:t>
      Бланк
</w:t>
      </w:r>
      <w:r>
        <w:br/>
      </w:r>
      <w:r>
        <w:rPr>
          <w:rFonts w:ascii="Times New Roman"/>
          <w:b w:val="false"/>
          <w:i w:val="false"/>
          <w:color w:val="000000"/>
          <w:sz w:val="28"/>
        </w:rPr>
        <w:t>
      1. Құжаттың тәртібі бойынша нөмірі
</w:t>
      </w:r>
      <w:r>
        <w:br/>
      </w:r>
      <w:r>
        <w:rPr>
          <w:rFonts w:ascii="Times New Roman"/>
          <w:b w:val="false"/>
          <w:i w:val="false"/>
          <w:color w:val="000000"/>
          <w:sz w:val="28"/>
        </w:rPr>
        <w:t>
      2. Құжаттың атауы
</w:t>
      </w:r>
      <w:r>
        <w:br/>
      </w:r>
      <w:r>
        <w:rPr>
          <w:rFonts w:ascii="Times New Roman"/>
          <w:b w:val="false"/>
          <w:i w:val="false"/>
          <w:color w:val="000000"/>
          <w:sz w:val="28"/>
        </w:rPr>
        <w:t>
      3. Нөмірі және күні
</w:t>
      </w:r>
      <w:r>
        <w:br/>
      </w:r>
      <w:r>
        <w:rPr>
          <w:rFonts w:ascii="Times New Roman"/>
          <w:b w:val="false"/>
          <w:i w:val="false"/>
          <w:color w:val="000000"/>
          <w:sz w:val="28"/>
        </w:rPr>
        <w:t>
      4. Тауарлар коды (мәмілелер паспорттары және қосымша парақтар үшін)
</w:t>
      </w:r>
    </w:p>
    <w:p>
      <w:pPr>
        <w:spacing w:after="0"/>
        <w:ind w:left="0"/>
        <w:jc w:val="both"/>
      </w:pPr>
      <w:r>
        <w:rPr>
          <w:rFonts w:ascii="Times New Roman"/>
          <w:b w:val="false"/>
          <w:i w:val="false"/>
          <w:color w:val="000000"/>
          <w:sz w:val="28"/>
        </w:rPr>
        <w:t>
      Келіп түскен
</w:t>
      </w:r>
      <w:r>
        <w:br/>
      </w:r>
      <w:r>
        <w:rPr>
          <w:rFonts w:ascii="Times New Roman"/>
          <w:b w:val="false"/>
          <w:i w:val="false"/>
          <w:color w:val="000000"/>
          <w:sz w:val="28"/>
        </w:rPr>
        <w:t>
      5. Түскен күні
</w:t>
      </w:r>
      <w:r>
        <w:br/>
      </w:r>
      <w:r>
        <w:rPr>
          <w:rFonts w:ascii="Times New Roman"/>
          <w:b w:val="false"/>
          <w:i w:val="false"/>
          <w:color w:val="000000"/>
          <w:sz w:val="28"/>
        </w:rPr>
        <w:t>
      6. Корреспондент
</w:t>
      </w:r>
    </w:p>
    <w:p>
      <w:pPr>
        <w:spacing w:after="0"/>
        <w:ind w:left="0"/>
        <w:jc w:val="both"/>
      </w:pPr>
      <w:r>
        <w:rPr>
          <w:rFonts w:ascii="Times New Roman"/>
          <w:b w:val="false"/>
          <w:i w:val="false"/>
          <w:color w:val="000000"/>
          <w:sz w:val="28"/>
        </w:rPr>
        <w:t>
      Жіберілген
</w:t>
      </w:r>
      <w:r>
        <w:br/>
      </w:r>
      <w:r>
        <w:rPr>
          <w:rFonts w:ascii="Times New Roman"/>
          <w:b w:val="false"/>
          <w:i w:val="false"/>
          <w:color w:val="000000"/>
          <w:sz w:val="28"/>
        </w:rPr>
        <w:t>
      7. Жіберілген күні
</w:t>
      </w:r>
      <w:r>
        <w:br/>
      </w:r>
      <w:r>
        <w:rPr>
          <w:rFonts w:ascii="Times New Roman"/>
          <w:b w:val="false"/>
          <w:i w:val="false"/>
          <w:color w:val="000000"/>
          <w:sz w:val="28"/>
        </w:rPr>
        <w:t>
      8. Корреспондент
</w:t>
      </w:r>
      <w:r>
        <w:br/>
      </w:r>
      <w:r>
        <w:rPr>
          <w:rFonts w:ascii="Times New Roman"/>
          <w:b w:val="false"/>
          <w:i w:val="false"/>
          <w:color w:val="000000"/>
          <w:sz w:val="28"/>
        </w:rPr>
        <w:t>
      9. Құжатты алған адамның аты-жөні, қолы
</w:t>
      </w:r>
    </w:p>
    <w:p>
      <w:pPr>
        <w:spacing w:after="0"/>
        <w:ind w:left="0"/>
        <w:jc w:val="both"/>
      </w:pPr>
      <w:r>
        <w:rPr>
          <w:rFonts w:ascii="Times New Roman"/>
          <w:b w:val="false"/>
          <w:i w:val="false"/>
          <w:color w:val="000000"/>
          <w:sz w:val="28"/>
        </w:rPr>
        <w:t>
      Валюталық бақылаудың келіп түскен және жіберілетін құжаттарды есепке алу журналы әр күнтізбелік жылға (бірінші құжат түскен күннен бастап) ашылады. Журнал аяқталғанда банктің бас бухгалтері (банктің журналы), кеден органының лауазымды тұлғасы (кеден органының журналы) қол қояды және архивке сақтауға беріледі. Архивте сақталу мерзімі - журнал аяқталған күннен бастап 10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редакциядағы 21-қосымшамен толықтырылсын: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21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Валюта бақылау органдары мен агенттері арасындағы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жекелеген тауарлармен экспорттық мәмілелер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 алмасудың уақытша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уақытша тәртіп осы Нұсқаулықтың 5-1, 14-1-қосымшалары бойынша ақпарат (есеп) беру тәртібін белгілейді және Қазақстан Республикасының Ұлттық Банкі Басқармасының 2003 жылғы 26 желтоқсандағы N 484 қаулысының 4-тармағының 2) тармақшасына және 5-тармағының 3) тармақшасына сәйкес пысықталған валюталық бақылау жөніндегі бағдарламалық қамтамасыз етуді өнеркәсіптік пайдалануға енгізілген күннен бастап қолданылады.
</w:t>
      </w:r>
      <w:r>
        <w:br/>
      </w:r>
      <w:r>
        <w:rPr>
          <w:rFonts w:ascii="Times New Roman"/>
          <w:b w:val="false"/>
          <w:i w:val="false"/>
          <w:color w:val="000000"/>
          <w:sz w:val="28"/>
        </w:rPr>
        <w:t>
      2. Кеден органдары ай сайын, есепті айдан кейінгі айдың 5-іне дейінгі мерзімде осы Нұсқаулықтың 5-1-қосымшасына сәйкес экспорттық мәмілелер (жекелеген тауарлар бойынша) тауарлардың нақты қозғалысы туралы ақпараттарды қағаз тасымалдағышпен уәкілетті банктерге береді.
</w:t>
      </w:r>
      <w:r>
        <w:br/>
      </w:r>
      <w:r>
        <w:rPr>
          <w:rFonts w:ascii="Times New Roman"/>
          <w:b w:val="false"/>
          <w:i w:val="false"/>
          <w:color w:val="000000"/>
          <w:sz w:val="28"/>
        </w:rPr>
        <w:t>
      3. Уәкілетті банктер ай сайын, есепті айдан кейінгі айдың 15-іне дейін мерзімде осы Нұсқаулықтың 14-1-қосымшасына сәйкес жекелеген тауарлар экспорты бойынша экспорттық валюта бақылау нәтижесі туралы ақпараттарды қағаз және электрондық тасымалдағышпен (Eхсеl форматының файлдарымен) Қазақстан Республикасының Ұлттық Банкіне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 экспорт-импорт валюта бақылауын ұйымдастыру туралы нұсқаулықтың 3-1-тарауының талаптарына сәйкес келісім-шарт бойынша мәмілелер паспорты бар және Қазақстан Республикасының Үкіметі белгілеген тізбеге енгізілген тауар экспортын көздейтін экспортерлер осы мәміле паспортын жабуға және Қазақстан Республикасында экспорт-импорт валюта бақылауын ұйымдастыру туралы нұсқаулықтың 3-1-тарауында белгіленген тәртіппен жаңа мәміле паспортын ресімдеуге құқылы.
</w:t>
      </w:r>
      <w:r>
        <w:br/>
      </w:r>
      <w:r>
        <w:rPr>
          <w:rFonts w:ascii="Times New Roman"/>
          <w:b w:val="false"/>
          <w:i w:val="false"/>
          <w:color w:val="000000"/>
          <w:sz w:val="28"/>
        </w:rPr>
        <w:t>
      Қазақстан Республикасы Ұлттық Банкінің капитал қозғалысына байланысты операциялар жүргізуге бұрын берген лицензиялары бойынша жоғарыда көрсетілген келісім-шартқа жаңа мәмілелер паспортын ресімдеген кеден органдары жаңа мәмілелер паспортын ресімдеген күннен бастап 10 күн ішінде бұл жөнінде Қазақстан Республикасының Ұлттық Банкіне хабарлайды.
</w:t>
      </w:r>
      <w:r>
        <w:br/>
      </w:r>
      <w:r>
        <w:rPr>
          <w:rFonts w:ascii="Times New Roman"/>
          <w:b w:val="false"/>
          <w:i w:val="false"/>
          <w:color w:val="000000"/>
          <w:sz w:val="28"/>
        </w:rPr>
        <w:t>
      Егер келісім-шартта резиденттің тауар экспорты бойынша төлемдерді 365 күннен асатын мерзімде алуы көзделсе, бұрынғы мәміле паспортын жабу және жаңа мәміле паспортын ресімдеу экспортер Қазақстан Республикасы Ұлттық Банкінің тиісті лицензиясын берген кезде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күшіне енген күнге дейін кеден органдарында ресімделуі аяқталған баламасы он мың АҚШ долларынан аспайтын сомаға жасалған экспорт/импорт бойынша мәмілелер паспорты жарамсыз деп танылады және олар жабылғанға дейін Қазақстан Республикасында экспорт-импорт валюта бақылауын ұйымдастыру туралы нұсқаулықта белгіленген тәртіппен бақылауда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w:t>
      </w:r>
      <w:r>
        <w:br/>
      </w:r>
      <w:r>
        <w:rPr>
          <w:rFonts w:ascii="Times New Roman"/>
          <w:b w:val="false"/>
          <w:i w:val="false"/>
          <w:color w:val="000000"/>
          <w:sz w:val="28"/>
        </w:rPr>
        <w:t>
      1) Қазақстан Республикасы Үкіметінің экспорт бойынша төлем жасау мерзімі 365 күнтізбелік күнге дейін ұзартылғанда Қазақстан Республикасы Ұлттық Банкінің лицензиясын алуды қажет етпейтін жекелеген тауарлар тізбесін бекіту туралы қаулысы қабылданған күннен бастап күшіне енетін Қазақстан Республикасында экспорт-импорт валюта бақылауын ұйымдастыру туралы нұсқаулықтың 3-1-тарауы, 5-1 және 14-1- қосымшаларын;
</w:t>
      </w:r>
      <w:r>
        <w:br/>
      </w:r>
      <w:r>
        <w:rPr>
          <w:rFonts w:ascii="Times New Roman"/>
          <w:b w:val="false"/>
          <w:i w:val="false"/>
          <w:color w:val="000000"/>
          <w:sz w:val="28"/>
        </w:rPr>
        <w:t>
      2) Қазақстан Республикасында экспорт-импорт валюта бақылауын ұйымдастыру туралы нұсқаулықтың валюталық бақылау бойынша пысықталған бағдарламалық қамтамасыз етуді өнеркәсіптік пайдалануға енгізген күннен бастап бір айдың ішінде қолданысқа енгізілетін 53-тармағының 2) тармақшасына, 54-тармақтың 3) тармақшасына және 58-тармақтың 2) тармақшасына, сондай-ақ 15, 16, 17 және 18-қосымшаларына өзгерістер мен толықтыруларды қоспағанда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Ұлттық Банкінің Төлем балансы және валюталық реттеу департаменті (Дюгай Н.Н.):
</w:t>
      </w:r>
      <w:r>
        <w:br/>
      </w:r>
      <w:r>
        <w:rPr>
          <w:rFonts w:ascii="Times New Roman"/>
          <w:b w:val="false"/>
          <w:i w:val="false"/>
          <w:color w:val="000000"/>
          <w:sz w:val="28"/>
        </w:rPr>
        <w:t>
      1)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қаулыны уәкілетті банктерге және Қазақстан Республикасы Ұлттық Банкінің аумақтық филиалдарына жіберсін;
</w:t>
      </w:r>
      <w:r>
        <w:br/>
      </w:r>
      <w:r>
        <w:rPr>
          <w:rFonts w:ascii="Times New Roman"/>
          <w:b w:val="false"/>
          <w:i w:val="false"/>
          <w:color w:val="000000"/>
          <w:sz w:val="28"/>
        </w:rPr>
        <w:t>
      3) осы қаулыны жүзеге асыру мақсатында валюта бақылауы бойынша бағдарламалық қамтамасыз етуді пысықтау жөнінде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Ұлттық Банкі басшылығының қызметін қамтамасыз ету басқармасы (Терентьев А.Л.)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бұқаралық ақпарат құралдарына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Операция басқармасы (Төлеутаева Ә.Қ.) қабылданған шешім туралы ақпаратты жариялауға байланысты шығыстарды Қазақстан Республикасының Ұлттық Банкі басшылығының қызметін қамтамасыз ету басқармасының бюджеті (шығыстар сметасы) есебінен төлесін.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Кедендік бақылау агенттігі төрағасының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2004 жылғы 9 қаңтардағы N 9 бұйрығы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Қазақстан Республикасында валюталық бақылауды жүзеге асыру тәртібін реттейтін заңдарды жетілдіру мақсатында бұйырамын:
</w:t>
      </w:r>
    </w:p>
    <w:p>
      <w:pPr>
        <w:spacing w:after="0"/>
        <w:ind w:left="0"/>
        <w:jc w:val="both"/>
      </w:pPr>
      <w:r>
        <w:rPr>
          <w:rFonts w:ascii="Times New Roman"/>
          <w:b w:val="false"/>
          <w:i w:val="false"/>
          <w:color w:val="000000"/>
          <w:sz w:val="28"/>
        </w:rPr>
        <w:t>
      1. Қазақстан Республикасының Мемлекеттік Кірістер Министрінің "Қазақстан Республикасында экспорт-импорт валюта бақылауын ұйымдастыру туралы нұсқаулықты бекіту туралы" 2001 жылғы 10 қазандағы N 1409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1669 тіркелген, 2001 жылғы 1 желтоқсанда "Казахстанская правда" газетінің N 277-278 және 2001 жылғы 29 қарашада "Егемен Қазақстан" N 267-268 жарияланған, Қазақстан Республикасының Мемлекеттік Кірістер Министрінің "Қазақстан Республикасында экспорт-импорт валюта бақылауын ұйымдастыру туралы нұсқаулықты бекіту туралы" 2001 жылғы 10 қазандағы N 1409 бұйрығына өзгерістер мен толықтырулар енгізу туралы" 2002 жылғы 17 маусымдағы N 574 
</w:t>
      </w:r>
      <w:r>
        <w:rPr>
          <w:rFonts w:ascii="Times New Roman"/>
          <w:b w:val="false"/>
          <w:i w:val="false"/>
          <w:color w:val="000000"/>
          <w:sz w:val="28"/>
        </w:rPr>
        <w:t xml:space="preserve"> бұйрығымен </w:t>
      </w:r>
      <w:r>
        <w:rPr>
          <w:rFonts w:ascii="Times New Roman"/>
          <w:b w:val="false"/>
          <w:i w:val="false"/>
          <w:color w:val="000000"/>
          <w:sz w:val="28"/>
        </w:rPr>
        <w:t>
) мынадай өзгерістер мен толықтырулар енгізілсін:
</w:t>
      </w:r>
      <w:r>
        <w:br/>
      </w:r>
      <w:r>
        <w:rPr>
          <w:rFonts w:ascii="Times New Roman"/>
          <w:b w:val="false"/>
          <w:i w:val="false"/>
          <w:color w:val="000000"/>
          <w:sz w:val="28"/>
        </w:rPr>
        <w:t>
      2-тармағында:
</w:t>
      </w:r>
      <w:r>
        <w:br/>
      </w:r>
      <w:r>
        <w:rPr>
          <w:rFonts w:ascii="Times New Roman"/>
          <w:b w:val="false"/>
          <w:i w:val="false"/>
          <w:color w:val="000000"/>
          <w:sz w:val="28"/>
        </w:rPr>
        <w:t>
      "Қазақстан Республикасының Мемлекеттік кіріс министрлігі" және "Қазақстан Республикасының Мемлекеттік кіріс министрлігіне" деген сөздер тиісінше "Кедендік бақылау агенттігі" және "Кедендік бақылау агенттігіне" деген сөздермен ауыстырылсын;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"Қазақстан Республикасының Ұлттық Банкі, Қазақстан Республикасының Кедендік бақылау агенттігі және уәкілетті банктер арасында электрондық түрде экспорт-импорт валюта бақылау жөнінде ақпарат алмасу және есеп беру жүзеге асырылсын.";
</w:t>
      </w:r>
      <w:r>
        <w:br/>
      </w:r>
      <w:r>
        <w:rPr>
          <w:rFonts w:ascii="Times New Roman"/>
          <w:b w:val="false"/>
          <w:i w:val="false"/>
          <w:color w:val="000000"/>
          <w:sz w:val="28"/>
        </w:rPr>
        <w:t>
      көрсетілген қаулымен бекітілген Қазақстан Республикасында экспорт-импорт валюта бақылауын ұйымдастыру туралы нұсқаулықта:
</w:t>
      </w:r>
      <w:r>
        <w:br/>
      </w:r>
      <w:r>
        <w:rPr>
          <w:rFonts w:ascii="Times New Roman"/>
          <w:b w:val="false"/>
          <w:i w:val="false"/>
          <w:color w:val="000000"/>
          <w:sz w:val="28"/>
        </w:rPr>
        <w:t>
      барлық мәтін бойынша:
</w:t>
      </w:r>
      <w:r>
        <w:br/>
      </w:r>
      <w:r>
        <w:rPr>
          <w:rFonts w:ascii="Times New Roman"/>
          <w:b w:val="false"/>
          <w:i w:val="false"/>
          <w:color w:val="000000"/>
          <w:sz w:val="28"/>
        </w:rPr>
        <w:t>
      "Қазақстан Республикасының Кіріс министрлігі", "Қазақстан Республикасының Кіріс министрлігінің", "Қазақстан Республикасының Кіріс министрлігі Кеден комитетінің" және "Кеден комитеті" деген сөздер тиісінше "кеден ісінің мәселелері жөніндегі уәкілетті орган" және "кеден ісінің мәселелері жөніндегі уәкілетті органның" деген сөздермен ауыстырылсын;
</w:t>
      </w:r>
      <w:r>
        <w:br/>
      </w:r>
      <w:r>
        <w:rPr>
          <w:rFonts w:ascii="Times New Roman"/>
          <w:b w:val="false"/>
          <w:i w:val="false"/>
          <w:color w:val="000000"/>
          <w:sz w:val="28"/>
        </w:rPr>
        <w:t>
      "120" деген сан "180" деген санмен ауыстырылсын;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"күнтізбелік күннен" деген сөздерден кейін "(тізбесін Қазақстан Республикасының Үкіметі белгілейтін жекелеген тауарлар экспортталған күннен бастап 365 күнтізбелік күннен)" деген сөздермен толықтырылсын;
</w:t>
      </w:r>
      <w:r>
        <w:br/>
      </w:r>
      <w:r>
        <w:rPr>
          <w:rFonts w:ascii="Times New Roman"/>
          <w:b w:val="false"/>
          <w:i w:val="false"/>
          <w:color w:val="000000"/>
          <w:sz w:val="28"/>
        </w:rPr>
        <w:t>
      үшінші абзац "лицензиясын алу үшін шаралар" деген сөздерден кейін ", сондай-ақ экспорттық түсімдер алу немесе бұрын экспортталған тауарды қайтару үшін шаралар" деген сөздермен толықтырылсын;
</w:t>
      </w:r>
    </w:p>
    <w:p>
      <w:pPr>
        <w:spacing w:after="0"/>
        <w:ind w:left="0"/>
        <w:jc w:val="both"/>
      </w:pPr>
      <w:r>
        <w:rPr>
          <w:rFonts w:ascii="Times New Roman"/>
          <w:b w:val="false"/>
          <w:i w:val="false"/>
          <w:color w:val="000000"/>
          <w:sz w:val="28"/>
        </w:rPr>
        <w:t>
      4-тармақтың екінші абзацында:
</w:t>
      </w:r>
      <w:r>
        <w:br/>
      </w:r>
      <w:r>
        <w:rPr>
          <w:rFonts w:ascii="Times New Roman"/>
          <w:b w:val="false"/>
          <w:i w:val="false"/>
          <w:color w:val="000000"/>
          <w:sz w:val="28"/>
        </w:rPr>
        <w:t>
      бірінші сөйлем "үшін шара" деген сөздерден кейін "аванстық төлемдерді қайтару немесе тауарды жеткізу үшін шаралар" деген сөздермен толықтырылсын;
</w:t>
      </w:r>
      <w:r>
        <w:br/>
      </w:r>
      <w:r>
        <w:rPr>
          <w:rFonts w:ascii="Times New Roman"/>
          <w:b w:val="false"/>
          <w:i w:val="false"/>
          <w:color w:val="000000"/>
          <w:sz w:val="28"/>
        </w:rPr>
        <w:t>
      екінші сөйлем мынадай редакцияда жазылсын:
</w:t>
      </w:r>
      <w:r>
        <w:br/>
      </w:r>
      <w:r>
        <w:rPr>
          <w:rFonts w:ascii="Times New Roman"/>
          <w:b w:val="false"/>
          <w:i w:val="false"/>
          <w:color w:val="000000"/>
          <w:sz w:val="28"/>
        </w:rPr>
        <w:t>
      "Бұл ретте тауарды негізгі кедендік ресімдеу күні жеткізу күні болып табылады.";
</w:t>
      </w:r>
    </w:p>
    <w:p>
      <w:pPr>
        <w:spacing w:after="0"/>
        <w:ind w:left="0"/>
        <w:jc w:val="both"/>
      </w:pPr>
      <w:r>
        <w:rPr>
          <w:rFonts w:ascii="Times New Roman"/>
          <w:b w:val="false"/>
          <w:i w:val="false"/>
          <w:color w:val="000000"/>
          <w:sz w:val="28"/>
        </w:rPr>
        <w:t>
      5-тармақта:
</w:t>
      </w:r>
      <w:r>
        <w:br/>
      </w:r>
      <w:r>
        <w:rPr>
          <w:rFonts w:ascii="Times New Roman"/>
          <w:b w:val="false"/>
          <w:i w:val="false"/>
          <w:color w:val="000000"/>
          <w:sz w:val="28"/>
        </w:rPr>
        <w:t>
      "шетел валютасымен және теңгемен" деген сөздердің алдында "мәмілелер паспорттары ресімделетін" деген сөздермен толықтырылсын;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"Карт-шоттарды пайдалану не банктік шотқа қолма-қол ақша енгізу арқылы мәмілелер паспорты ресімделетін резиденттер мен резидент еместер арасындағы операциялар бойынша шетел валютасымен және теңгемен төлемдерді және аударымдарды жүзеге асыруға тыйым салынады.";
</w:t>
      </w:r>
    </w:p>
    <w:p>
      <w:pPr>
        <w:spacing w:after="0"/>
        <w:ind w:left="0"/>
        <w:jc w:val="both"/>
      </w:pPr>
      <w:r>
        <w:rPr>
          <w:rFonts w:ascii="Times New Roman"/>
          <w:b w:val="false"/>
          <w:i w:val="false"/>
          <w:color w:val="000000"/>
          <w:sz w:val="28"/>
        </w:rPr>
        <w:t>
      7-тармақтағы "салық және" деген сөздер алынып тасталсын;
</w:t>
      </w:r>
    </w:p>
    <w:p>
      <w:pPr>
        <w:spacing w:after="0"/>
        <w:ind w:left="0"/>
        <w:jc w:val="both"/>
      </w:pPr>
      <w:r>
        <w:rPr>
          <w:rFonts w:ascii="Times New Roman"/>
          <w:b w:val="false"/>
          <w:i w:val="false"/>
          <w:color w:val="000000"/>
          <w:sz w:val="28"/>
        </w:rPr>
        <w:t>
      8-тармақта:
</w:t>
      </w:r>
      <w:r>
        <w:br/>
      </w:r>
      <w:r>
        <w:rPr>
          <w:rFonts w:ascii="Times New Roman"/>
          <w:b w:val="false"/>
          <w:i w:val="false"/>
          <w:color w:val="000000"/>
          <w:sz w:val="28"/>
        </w:rPr>
        <w:t>
      бірінші абзацтағы "осы Нұсқаулықта" деген сөздер "осы Нұсқаулықтың мақсаты үшін" деген сөздермен ауыстырылсын;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"кедендік органдар - уәкілетті органның облыстар (республикалық маңызы бар қалалар, астана) бойынша кеден ісі мәселелері жөніндегі аумақтық бөлімшелері, кедендер, белгіленген құзыреті шегінде кедендік постылар;";
</w:t>
      </w:r>
      <w:r>
        <w:br/>
      </w:r>
      <w:r>
        <w:rPr>
          <w:rFonts w:ascii="Times New Roman"/>
          <w:b w:val="false"/>
          <w:i w:val="false"/>
          <w:color w:val="000000"/>
          <w:sz w:val="28"/>
        </w:rPr>
        <w:t>
      үшінші абзацтағы "Ұлттық Банкінің" деген сөздер "қаржы рыногын және қаржылық ұйымдарды реттеу мен қадағалауды жүзеге асыратын мемлекеттік органның" деген сөздермен ауыстырылсын;
</w:t>
      </w:r>
      <w:r>
        <w:br/>
      </w:r>
      <w:r>
        <w:rPr>
          <w:rFonts w:ascii="Times New Roman"/>
          <w:b w:val="false"/>
          <w:i w:val="false"/>
          <w:color w:val="000000"/>
          <w:sz w:val="28"/>
        </w:rPr>
        <w:t>
      1) тармақшада: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"экспортер - Қазақстан Республикасының кеден аумағынан тыс жерлерге тауарлар сатуға (жеткізуге) келісім-шарт (шарт, келiсiм) жасаған Қазақстан Республикасының резидентi (заңды тұлға, оның филиалы, жеке кәсіпкер);";
</w:t>
      </w:r>
      <w:r>
        <w:br/>
      </w:r>
      <w:r>
        <w:rPr>
          <w:rFonts w:ascii="Times New Roman"/>
          <w:b w:val="false"/>
          <w:i w:val="false"/>
          <w:color w:val="000000"/>
          <w:sz w:val="28"/>
        </w:rPr>
        <w:t>
      сегізінші абзац мынадай редакцияда жазылсын:
</w:t>
      </w:r>
      <w:r>
        <w:br/>
      </w:r>
      <w:r>
        <w:rPr>
          <w:rFonts w:ascii="Times New Roman"/>
          <w:b w:val="false"/>
          <w:i w:val="false"/>
          <w:color w:val="000000"/>
          <w:sz w:val="28"/>
        </w:rPr>
        <w:t>
      "экспорт жөніндегі журнал - келіп түскен және жіберілген экспорт жөніндегі валюталық бақылау құжаттары үшін банк және сол сияқты кеден органы жүргізетін журнал;";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"Қазақстан Республикасының Үкіметі белгілеген тізбе - экспорты бойынша төлем жасауды 365 күнтізбелік күнге дейін кейінге қалдыру үшін Қазақстан Республикасы Ұлттық Банкінің лицензиясы талап етілмейтін жекелеген тауарлардың Қазақстан Республикасының Үкіметі белгілейтін тізбесі;
</w:t>
      </w:r>
      <w:r>
        <w:br/>
      </w:r>
      <w:r>
        <w:rPr>
          <w:rFonts w:ascii="Times New Roman"/>
          <w:b w:val="false"/>
          <w:i w:val="false"/>
          <w:color w:val="000000"/>
          <w:sz w:val="28"/>
        </w:rPr>
        <w:t>
      экспорт жөніндегі мәмілелердің паспортын тіркеу журналдары - экспорт жөніндегі мәмілелердің паспортына нөмір беру үшін кеден органдары жүргізетін журналдар";
</w:t>
      </w:r>
      <w:r>
        <w:br/>
      </w:r>
      <w:r>
        <w:rPr>
          <w:rFonts w:ascii="Times New Roman"/>
          <w:b w:val="false"/>
          <w:i w:val="false"/>
          <w:color w:val="000000"/>
          <w:sz w:val="28"/>
        </w:rPr>
        <w:t>
      2) тармақшада: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"импортер - тауар сатып алуға және Қазақстан Республикасының кедендiк аумағына әкелуге келісім-шарт (шарт, келiсiм) жасаған Қазақстан Республикасының резидентi (заңды тұлға, оның филиалы, жеке кәсіпкер);";
</w:t>
      </w:r>
      <w:r>
        <w:br/>
      </w:r>
      <w:r>
        <w:rPr>
          <w:rFonts w:ascii="Times New Roman"/>
          <w:b w:val="false"/>
          <w:i w:val="false"/>
          <w:color w:val="000000"/>
          <w:sz w:val="28"/>
        </w:rPr>
        <w:t>
      сегізінші абзац мынадай редакцияда жазылсын:
</w:t>
      </w:r>
      <w:r>
        <w:br/>
      </w:r>
      <w:r>
        <w:rPr>
          <w:rFonts w:ascii="Times New Roman"/>
          <w:b w:val="false"/>
          <w:i w:val="false"/>
          <w:color w:val="000000"/>
          <w:sz w:val="28"/>
        </w:rPr>
        <w:t>
      "импорт жөніндегі журнал - келіп түскен және жіберілген импорт жөніндегі валюталық бақылау құжаттары үшін банк және сол сияқты кеден органы жүргізетін журнал;";
</w:t>
      </w:r>
      <w:r>
        <w:br/>
      </w:r>
      <w:r>
        <w:rPr>
          <w:rFonts w:ascii="Times New Roman"/>
          <w:b w:val="false"/>
          <w:i w:val="false"/>
          <w:color w:val="000000"/>
          <w:sz w:val="28"/>
        </w:rPr>
        <w:t>
      импорт жөніндегі мәмілелердің паспортын тіркеу журналдары - импорт жөніндегі мәмілелердің паспортына нөмір беру үшін кеден органдары жүргізетін журналдар";
</w:t>
      </w:r>
    </w:p>
    <w:p>
      <w:pPr>
        <w:spacing w:after="0"/>
        <w:ind w:left="0"/>
        <w:jc w:val="both"/>
      </w:pPr>
      <w:r>
        <w:rPr>
          <w:rFonts w:ascii="Times New Roman"/>
          <w:b w:val="false"/>
          <w:i w:val="false"/>
          <w:color w:val="000000"/>
          <w:sz w:val="28"/>
        </w:rPr>
        <w:t>
      мынадай мазмұндағы 9-1-тармақпен толықтырылсын:
</w:t>
      </w:r>
      <w:r>
        <w:br/>
      </w:r>
      <w:r>
        <w:rPr>
          <w:rFonts w:ascii="Times New Roman"/>
          <w:b w:val="false"/>
          <w:i w:val="false"/>
          <w:color w:val="000000"/>
          <w:sz w:val="28"/>
        </w:rPr>
        <w:t>
      "9-1. Келісім-шартқа мәміленің паспортына қосымша парақ ресімдеу немесе мәміленің паспортын жабу талап етілетін өзгеріс және/немесе толықтыру мәміленің паспорты (мәміленің паспортына қосымша парақ) ресімделген немесе мәміленің паспорты жабылған күннен кейін күшіне енеді.";
</w:t>
      </w:r>
    </w:p>
    <w:p>
      <w:pPr>
        <w:spacing w:after="0"/>
        <w:ind w:left="0"/>
        <w:jc w:val="both"/>
      </w:pPr>
      <w:r>
        <w:rPr>
          <w:rFonts w:ascii="Times New Roman"/>
          <w:b w:val="false"/>
          <w:i w:val="false"/>
          <w:color w:val="000000"/>
          <w:sz w:val="28"/>
        </w:rPr>
        <w:t>
      12-тармақтың бірінші абзацы "даналарына қол қояды" деген сөздерден кейін "және 3-1 және 4-1-қосымшаларының нысандары бойынша мәмілелердің паспортын тіркеу журналында көрсету арқылы мәміленің паспортына нөмір береді және күнін қояды";
</w:t>
      </w:r>
    </w:p>
    <w:p>
      <w:pPr>
        <w:spacing w:after="0"/>
        <w:ind w:left="0"/>
        <w:jc w:val="both"/>
      </w:pPr>
      <w:r>
        <w:rPr>
          <w:rFonts w:ascii="Times New Roman"/>
          <w:b w:val="false"/>
          <w:i w:val="false"/>
          <w:color w:val="000000"/>
          <w:sz w:val="28"/>
        </w:rPr>
        <w:t>
      мынадай мазмұндағы 12-1-тармақпен толықтырылсын:
</w:t>
      </w:r>
      <w:r>
        <w:br/>
      </w:r>
      <w:r>
        <w:rPr>
          <w:rFonts w:ascii="Times New Roman"/>
          <w:b w:val="false"/>
          <w:i w:val="false"/>
          <w:color w:val="000000"/>
          <w:sz w:val="28"/>
        </w:rPr>
        <w:t>
      "12-1. Егер кеден ісінің мәселелері жөніндегі уәкілетті орган белгілеген тәртіпке сәйкес ең жоғары тәуекел санатына жатқызылған экспортердің/импортердің мәміле паспортында (мәміле паспортына қосымша парақта) экспорт бойынша ақы төленгенге дейін немесе импорт бойынша алдын ала ақы төленгенге дейін тауарларды кедендік ресімдеу көзделсе, онда мәміле паспортын (мәміле паспортына қосымша парақты) кеден органында ресімдеу бес күннен аспайтын мерзімге тоқтатыла тұрады. Көрсетілген мерзім ішінде кеден органы экспортерден/импортерден және өзге көздерден экспортер/импортер және мәміле паспорты туралы ақпаратты тексеру мақсатында қажетті құжаттарды және мәліметтерді сұратуға, сондай-ақ кеден және валюта заңдарында көзделген өзге де бақылау нысандарын қолдануға құқылы.
</w:t>
      </w:r>
      <w:r>
        <w:br/>
      </w:r>
      <w:r>
        <w:rPr>
          <w:rFonts w:ascii="Times New Roman"/>
          <w:b w:val="false"/>
          <w:i w:val="false"/>
          <w:color w:val="000000"/>
          <w:sz w:val="28"/>
        </w:rPr>
        <w:t>
      Кеден органы алған ақпараттың және мәміле паспортын (мәміле паспортының қосымша парағын) ресімдеу кезінде ұсынылған ақпараттың арасында айырмашылықтар фактілері анықталған кезде және/немесе экспортер/импортер сұратылған ақпаратты ұсынбаған кезде кеден органы барлық айырмашылықтар реттелгенге дейін мәміле паспортын (мәміле паспортының қосымша парағын) ресімдеуден бас тартуға құқылы.
</w:t>
      </w:r>
      <w:r>
        <w:br/>
      </w:r>
      <w:r>
        <w:rPr>
          <w:rFonts w:ascii="Times New Roman"/>
          <w:b w:val="false"/>
          <w:i w:val="false"/>
          <w:color w:val="000000"/>
          <w:sz w:val="28"/>
        </w:rPr>
        <w:t>
      Экспортерді/импортерді ең жоғары тәуекел санатына жатқызу олардың экспорт және импорт мәмілелерін жүзеге асыру құқығын шектеу үшін негіз болып табылуы мүмкін.";
</w:t>
      </w:r>
    </w:p>
    <w:p>
      <w:pPr>
        <w:spacing w:after="0"/>
        <w:ind w:left="0"/>
        <w:jc w:val="both"/>
      </w:pPr>
      <w:r>
        <w:rPr>
          <w:rFonts w:ascii="Times New Roman"/>
          <w:b w:val="false"/>
          <w:i w:val="false"/>
          <w:color w:val="000000"/>
          <w:sz w:val="28"/>
        </w:rPr>
        <w:t>
      23-тармақтағы "тараптардың біреуі келісім-шарт бойынша міндеттемелерді нақты орындаған күннен бастап 120 күнтізбелік күннен аспайтын мерзімде ақшаның түсуін немесе ақша аударуды не тауардың түсуін немесе тауардың тиелуін" деген сөздер "180 күнтізбелік күннен асатын мерзімдерде есеп айырысуды жүзеге асыруды" деген сөздермен ауыстырылсын;
</w:t>
      </w:r>
    </w:p>
    <w:p>
      <w:pPr>
        <w:spacing w:after="0"/>
        <w:ind w:left="0"/>
        <w:jc w:val="both"/>
      </w:pPr>
      <w:r>
        <w:rPr>
          <w:rFonts w:ascii="Times New Roman"/>
          <w:b w:val="false"/>
          <w:i w:val="false"/>
          <w:color w:val="000000"/>
          <w:sz w:val="28"/>
        </w:rPr>
        <w:t>
      мынадай мазмұндағы 26-1-тармақпен толықтырылсын:
</w:t>
      </w:r>
      <w:r>
        <w:br/>
      </w:r>
      <w:r>
        <w:rPr>
          <w:rFonts w:ascii="Times New Roman"/>
          <w:b w:val="false"/>
          <w:i w:val="false"/>
          <w:color w:val="000000"/>
          <w:sz w:val="28"/>
        </w:rPr>
        <w:t>
      "26-1. Егер мәмілені орындау барысында экспортер/импортер Қазақстан Республикасы Ұлттық Банкінің лицензиясын және/немесе тіркеу куәлігін алса, онда ол мәміле паспортына қосымша парақты ресімдеумен бір мезгілде лицензиясының және/немесе тіркеу куәлігінің түпнұсқасын және көшірмесін кеден органына және уәкілетті банкке ұсынуға міндетті. Лицензияның және/немесе тіркеу куәлігінің көшірмесі кеден органында және уәкілетті банкте қалады.
</w:t>
      </w:r>
      <w:r>
        <w:br/>
      </w:r>
      <w:r>
        <w:rPr>
          <w:rFonts w:ascii="Times New Roman"/>
          <w:b w:val="false"/>
          <w:i w:val="false"/>
          <w:color w:val="000000"/>
          <w:sz w:val="28"/>
        </w:rPr>
        <w:t>
      Егер осы Нұсқаулыққа сәйкес мәміле паспортына қосымша парақ ресімдеу талап етілмеген жағдайда, кеден органы және уәкілетті банк мәміле паспортының өз даналарының "Банктің, кеден органының ерекше белгілері" тарауына және экспортердің/импортердің данасына Қазақстан Республикасы Ұлттық Банкінің лицензиясының және/немесе тіркеу куәлігінің болуы және деректемелері туралы белгі енгізеді.";
</w:t>
      </w:r>
    </w:p>
    <w:p>
      <w:pPr>
        <w:spacing w:after="0"/>
        <w:ind w:left="0"/>
        <w:jc w:val="both"/>
      </w:pPr>
      <w:r>
        <w:rPr>
          <w:rFonts w:ascii="Times New Roman"/>
          <w:b w:val="false"/>
          <w:i w:val="false"/>
          <w:color w:val="000000"/>
          <w:sz w:val="28"/>
        </w:rPr>
        <w:t>
      27-тармақ мынадай мазмұндағы абзацпен толықтырылсын:
</w:t>
      </w:r>
      <w:r>
        <w:br/>
      </w:r>
      <w:r>
        <w:rPr>
          <w:rFonts w:ascii="Times New Roman"/>
          <w:b w:val="false"/>
          <w:i w:val="false"/>
          <w:color w:val="000000"/>
          <w:sz w:val="28"/>
        </w:rPr>
        <w:t>
      "Экспорт/импорт жөніндегі досьеде валюталық бақылау құжаттарымен қатар резидентті мемлекеттік тіркеу немесе есепке алып тіркеу туралы куәліктің көшірмесі, заңды тұлға экспортердің/импортердің жарғысының немесе оның филиалы туралы ереженің көшірмесі, жеке тұлға экспортердің/импортердің жеке куәлігінің көшірмесі, мәміле паспортын ресімдейтін тұлғаға берілген сенімхат болуы тиіс. Көрсетілген құжаттарға өзгерістер енгізілген жағдайларды қоспағанда, өзге де мәміле паспорттарын ресімдеу үшін осы құжаттарды бір кеден органына қайтадан ұсыну талап етілмейді.";
</w:t>
      </w:r>
    </w:p>
    <w:p>
      <w:pPr>
        <w:spacing w:after="0"/>
        <w:ind w:left="0"/>
        <w:jc w:val="both"/>
      </w:pPr>
      <w:r>
        <w:rPr>
          <w:rFonts w:ascii="Times New Roman"/>
          <w:b w:val="false"/>
          <w:i w:val="false"/>
          <w:color w:val="000000"/>
          <w:sz w:val="28"/>
        </w:rPr>
        <w:t>
      мынадай мазмұндағы 3-1-тараумен толықтырылсын:
</w:t>
      </w:r>
      <w:r>
        <w:br/>
      </w:r>
      <w:r>
        <w:rPr>
          <w:rFonts w:ascii="Times New Roman"/>
          <w:b w:val="false"/>
          <w:i w:val="false"/>
          <w:color w:val="000000"/>
          <w:sz w:val="28"/>
        </w:rPr>
        <w:t>
      "3-1. Тізбесін Қазақстан Республикасының Үкіметі белгілейтін жекелеген тауарлардың экспорты жөніндегі мәміле паспортын ресімдеудің ерекшеліктері
</w:t>
      </w:r>
    </w:p>
    <w:p>
      <w:pPr>
        <w:spacing w:after="0"/>
        <w:ind w:left="0"/>
        <w:jc w:val="both"/>
      </w:pPr>
      <w:r>
        <w:rPr>
          <w:rFonts w:ascii="Times New Roman"/>
          <w:b w:val="false"/>
          <w:i w:val="false"/>
          <w:color w:val="000000"/>
          <w:sz w:val="28"/>
        </w:rPr>
        <w:t>
      28-1. Тізбесін Қазақстан Республикасының Үкіметі белгілейтін жекелеген тауарлардың экспорты жөніндегі мәміле паспорты (бұдан әрі - жекелеген тауарлардың экспорты жөніндегі мәміле паспорты) осы тарауда белгіленген ерекшеліктер ескеріле отырып осы Нұсқаулықтың 3, 9-тарауларында және 1-қосымшасында белгіленген нысанда және тәртіппен ресімделеді.
</w:t>
      </w:r>
      <w:r>
        <w:br/>
      </w:r>
      <w:r>
        <w:rPr>
          <w:rFonts w:ascii="Times New Roman"/>
          <w:b w:val="false"/>
          <w:i w:val="false"/>
          <w:color w:val="000000"/>
          <w:sz w:val="28"/>
        </w:rPr>
        <w:t>
      Жекелеген тауарлардың экспорты жөніндегі мәміле паспортымен бір мезгілде экспорт жөніндегі мәміле паспортын ресімдеу және қол қою үшін белгіленген тәртіппен ресімделетін, экспортер, кеден органының лауазымды тұлғасы, банктің жауапты қызметкері қол қоятын экспортталатын тауарлар тізімі жекелеген тауарлардың экспорты жөніндегі мәміле паспортының  ажырамас қосымшасы болып табылады.
</w:t>
      </w:r>
      <w:r>
        <w:br/>
      </w:r>
      <w:r>
        <w:rPr>
          <w:rFonts w:ascii="Times New Roman"/>
          <w:b w:val="false"/>
          <w:i w:val="false"/>
          <w:color w:val="000000"/>
          <w:sz w:val="28"/>
        </w:rPr>
        <w:t>
      Егер жекелеген тауардың экспортына тауарлардың кедендік құнына кіретін қызметтер көрсетілсе, онда оларға осы тараудың нормалары қолданылады.
</w:t>
      </w:r>
    </w:p>
    <w:p>
      <w:pPr>
        <w:spacing w:after="0"/>
        <w:ind w:left="0"/>
        <w:jc w:val="both"/>
      </w:pPr>
      <w:r>
        <w:rPr>
          <w:rFonts w:ascii="Times New Roman"/>
          <w:b w:val="false"/>
          <w:i w:val="false"/>
          <w:color w:val="000000"/>
          <w:sz w:val="28"/>
        </w:rPr>
        <w:t>
      28-2. Жекелеген тауарлардың экспорты жөніндегі келісім-шартта Қазақстан Республикасының Үкіметі белгілеген тізбеге енгізілген тауарлардың ғана экспорты көзделуі тиіс.
</w:t>
      </w:r>
      <w:r>
        <w:br/>
      </w:r>
      <w:r>
        <w:rPr>
          <w:rFonts w:ascii="Times New Roman"/>
          <w:b w:val="false"/>
          <w:i w:val="false"/>
          <w:color w:val="000000"/>
          <w:sz w:val="28"/>
        </w:rPr>
        <w:t>
      Қазақстан Республикасының Үкіметі белгілеген тізбеге енгізілген жекелеген тауарлардың экспорты жөніндегі келісім-шартта осы Нұсқаулықта белгіленген өзге талаптармен қатар:
</w:t>
      </w:r>
      <w:r>
        <w:br/>
      </w:r>
      <w:r>
        <w:rPr>
          <w:rFonts w:ascii="Times New Roman"/>
          <w:b w:val="false"/>
          <w:i w:val="false"/>
          <w:color w:val="000000"/>
          <w:sz w:val="28"/>
        </w:rPr>
        <w:t>
      1) Сыртқы экономикалық қызметтің тауар номенклатурасының кодтарына сәйкес тауарларды Қазақстан Республикасының Үкіметі белгілеген тізбеге сай нақтылау дәрежесімен бірегейлендіруге мүмкіндік беретін толық ерекше нұсқамасы;
</w:t>
      </w:r>
      <w:r>
        <w:br/>
      </w:r>
      <w:r>
        <w:rPr>
          <w:rFonts w:ascii="Times New Roman"/>
          <w:b w:val="false"/>
          <w:i w:val="false"/>
          <w:color w:val="000000"/>
          <w:sz w:val="28"/>
        </w:rPr>
        <w:t>
      2) жекелеген тауарлардың экспорты жөніндегі мәміле паспорты (мәміле паспортына қосымша парақ) ресімделгеннен кейін келісім-шартты (келісім-шартқа қосымша келісімдерді) күшіне енгізу талаптары көзделуі тиіс.
</w:t>
      </w:r>
    </w:p>
    <w:p>
      <w:pPr>
        <w:spacing w:after="0"/>
        <w:ind w:left="0"/>
        <w:jc w:val="both"/>
      </w:pPr>
      <w:r>
        <w:rPr>
          <w:rFonts w:ascii="Times New Roman"/>
          <w:b w:val="false"/>
          <w:i w:val="false"/>
          <w:color w:val="000000"/>
          <w:sz w:val="28"/>
        </w:rPr>
        <w:t>
      28-3. Жекелеген тауарлардың экспорты жөніндегі келісім-шарттың осы Нұсқаулықтың 16 және 28-2-тармақтарының талаптарына сәйкес келмеуі кеден органы және/немесе банк үшін жекелеген тауарлардың экспорты жөніндегі мәміле паспортына қол қоюдан бас тарту үшін негіз болып табылады.
</w:t>
      </w:r>
    </w:p>
    <w:p>
      <w:pPr>
        <w:spacing w:after="0"/>
        <w:ind w:left="0"/>
        <w:jc w:val="both"/>
      </w:pPr>
      <w:r>
        <w:rPr>
          <w:rFonts w:ascii="Times New Roman"/>
          <w:b w:val="false"/>
          <w:i w:val="false"/>
          <w:color w:val="000000"/>
          <w:sz w:val="28"/>
        </w:rPr>
        <w:t>
      28-4. Егер осы Нұсқаулықтың 3 және 9-тарауларының талаптарына сәйкес келетін келісім-шарт осы Нұсқаулықтың 28-2-тармағына сәйкес келмесе экспортер тауарлар экспортталған күннен бастап 180 күнтізбелік күнге дейінгі мерзімде немесе Қазақстан Республикасы Ұлттық Банкінің лицензиясында белгіленген өзге мерзімде түсімді қайтару режимін қолдана отырып жалпы негіздермен мәміле паспортын ресімдеуге құқылы.
</w:t>
      </w:r>
    </w:p>
    <w:p>
      <w:pPr>
        <w:spacing w:after="0"/>
        <w:ind w:left="0"/>
        <w:jc w:val="both"/>
      </w:pPr>
      <w:r>
        <w:rPr>
          <w:rFonts w:ascii="Times New Roman"/>
          <w:b w:val="false"/>
          <w:i w:val="false"/>
          <w:color w:val="000000"/>
          <w:sz w:val="28"/>
        </w:rPr>
        <w:t>
      28-5. Мәміленің паспорты ресімделген күннен бастап бір ай ішінде келісім-шарттың түпнұсқасын не нотариат куәландырған көшірмесін міндетті түрде ұсына отырып жекелеген тауарлардың экспорты жөніндегі мәміле паспортын ресімдеуге келісім-шарттың факсимильдік көшірмесін ұсынуға рұқсат етіледі. Экспортер келісім-шарттың түпнұсқасын не нотариат куәландырған көшірмесін ұсынғаннан кейін кеден органының/банктің лауазымды/жауапты тұлғасы жекелеген тауарлардың экспорты жөніндегі мәміле паспортын ресімдеу кезінде бұрын қабылданған факсимальдік көшірмемен салыстыруды жүзеге асырады және олар сәйкес келген жағдайда келісім-шарттың факсимальдік көшірмесін "көшірме дұрыс" жазбамен және нөмірлі жеке мөрмен куәландырады.
</w:t>
      </w:r>
      <w:r>
        <w:br/>
      </w:r>
      <w:r>
        <w:rPr>
          <w:rFonts w:ascii="Times New Roman"/>
          <w:b w:val="false"/>
          <w:i w:val="false"/>
          <w:color w:val="000000"/>
          <w:sz w:val="28"/>
        </w:rPr>
        <w:t>
      Түпнұсқа мәтіні және оның факсимальдік көшірмесімен сәйкес келмеген жағдайда кеден орган/банк осы факт бойынша ақпаратты құқық қорғау органдарына жібереді.
</w:t>
      </w:r>
    </w:p>
    <w:p>
      <w:pPr>
        <w:spacing w:after="0"/>
        <w:ind w:left="0"/>
        <w:jc w:val="both"/>
      </w:pPr>
      <w:r>
        <w:rPr>
          <w:rFonts w:ascii="Times New Roman"/>
          <w:b w:val="false"/>
          <w:i w:val="false"/>
          <w:color w:val="000000"/>
          <w:sz w:val="28"/>
        </w:rPr>
        <w:t>
      28-6. Кеден органының лауазымды тұлғасы осы Нұсқаулықта белгіленген кеден органында мәміле паспортын ресімдеу рәсімдеріне қосымша ретінде экспортталатын тауарлардың Сыртқы экономикалық қызметтің тауар номенклатурасы кодтарының ерекше нұсқамасында дұрыс көрсетілуін, олардың Қазақстан Республикасының Үкіметі белгілеген тізбеге сәйкестігін тексереді.
</w:t>
      </w:r>
    </w:p>
    <w:p>
      <w:pPr>
        <w:spacing w:after="0"/>
        <w:ind w:left="0"/>
        <w:jc w:val="both"/>
      </w:pPr>
      <w:r>
        <w:rPr>
          <w:rFonts w:ascii="Times New Roman"/>
          <w:b w:val="false"/>
          <w:i w:val="false"/>
          <w:color w:val="000000"/>
          <w:sz w:val="28"/>
        </w:rPr>
        <w:t>
      28-7. Егер ресімделетін экспорт мәмілесінде жекелеген тауарлар экспортталған күннен бастап 365 күннен асатын мерзімде экспорттық түсімнің түсуі көзделген жағдайда, экспортер мәміле паспорты ресімделгенге дейін Қазақстан Республикасы Ұлттық Банкінің нормативтік құқықтық актілеріне сәйкес Қазақстан Республикасы Ұлттық Банкінің тиісті лицензиясын алуға міндетті, оның көшірмесі мәміле паспортының міндетті қосымшасы болып табылады.
</w:t>
      </w:r>
      <w:r>
        <w:br/>
      </w:r>
      <w:r>
        <w:rPr>
          <w:rFonts w:ascii="Times New Roman"/>
          <w:b w:val="false"/>
          <w:i w:val="false"/>
          <w:color w:val="000000"/>
          <w:sz w:val="28"/>
        </w:rPr>
        <w:t>
      Мұндай жағдайларда кеден органы тиісті өтінішті және келісім-шарт ұсынылған (ескертулер жойылған) күннен бастап бес күндік мерзімде лицензия алу үшін Қазақстан Республикасының Ұлттық Банкіне ұсыну үшін экспортерге келісім-шарттың және онда көзделген экспортталатын тауарлар тізбесінің осы Нұсқаулықтың талаптарына сәйкестігі туралы анықтама және жекелеген тауарлардың Қазақстан Республикасының Үкіметі белгілеген тізбесін береді. Анықтамаға кеден органының  басшысы (басшысының орынбасары) қол қоюы тиіс.
</w:t>
      </w:r>
    </w:p>
    <w:p>
      <w:pPr>
        <w:spacing w:after="0"/>
        <w:ind w:left="0"/>
        <w:jc w:val="both"/>
      </w:pPr>
      <w:r>
        <w:rPr>
          <w:rFonts w:ascii="Times New Roman"/>
          <w:b w:val="false"/>
          <w:i w:val="false"/>
          <w:color w:val="000000"/>
          <w:sz w:val="28"/>
        </w:rPr>
        <w:t>
      28-8. Кеден органдары және уәкілетті банктер осы Нұсқаулықтың 20-қосымшасында белгіленген нысан бойынша жекелеген тауарлардың экспорты жөніндегі жекелеген журналдарды жүргізеді.
</w:t>
      </w:r>
    </w:p>
    <w:p>
      <w:pPr>
        <w:spacing w:after="0"/>
        <w:ind w:left="0"/>
        <w:jc w:val="both"/>
      </w:pPr>
      <w:r>
        <w:rPr>
          <w:rFonts w:ascii="Times New Roman"/>
          <w:b w:val="false"/>
          <w:i w:val="false"/>
          <w:color w:val="000000"/>
          <w:sz w:val="28"/>
        </w:rPr>
        <w:t>
      28-9. Егер нақты экспортталатын тауар жекелеген тауарларды экспорттау жөніндегі мәміленің паспортында көрсетілгенге және Қазақстан Республикасының Үкіметі белгілеген тізбесіне сәйкес келмесе,  кеден органы экспортталатын тауарды кедендік ресімдеуден бас тартады.
</w:t>
      </w:r>
    </w:p>
    <w:p>
      <w:pPr>
        <w:spacing w:after="0"/>
        <w:ind w:left="0"/>
        <w:jc w:val="both"/>
      </w:pPr>
      <w:r>
        <w:rPr>
          <w:rFonts w:ascii="Times New Roman"/>
          <w:b w:val="false"/>
          <w:i w:val="false"/>
          <w:color w:val="000000"/>
          <w:sz w:val="28"/>
        </w:rPr>
        <w:t>
      28-10. Қазақстан Республикасының Үкіметі белгілеген тізбеден тауарлар тобы (бұдан әрі - алынып тасталған тауарлар) алынып тасталған жағдайда жекелеген тауарлар бойынша мәміле паспортын ресімдеуші экспортер алынып тасталған тауарлар экспортын көздейтін келіcім-шартта Қазақстан Республикасының Үкіметі белгілеген тізбеге өзгерістерді жариялағаннан кейін, олар күшіне енгенге дейін кеден органына және уәкілетті банкке мәміле паспорты бойынша бұдан әрі валюталық бақылауды жүзеге асырудың мынадай нұсқаларының біреуін таңдап алып, мәміле паспортына қосымша парақ ресімдеу үшін өтініш жасайды:
</w:t>
      </w:r>
      <w:r>
        <w:br/>
      </w:r>
      <w:r>
        <w:rPr>
          <w:rFonts w:ascii="Times New Roman"/>
          <w:b w:val="false"/>
          <w:i w:val="false"/>
          <w:color w:val="000000"/>
          <w:sz w:val="28"/>
        </w:rPr>
        <w:t>
      1) "А" нұсқасы - экспортер мәміле паспорты бойынша барлық операцияларды бұрынғы режиммен (алынып тасталған тауарлардың бұдан әрі экспортын қоса алғанда) мәміле паспортының және келісім-шарттың жалпы сомасын өсірмей, тауарларды жеткізу мерзімін ұзартпай (келісім-шартта тауарлардың соңғы тобын жеткізу мерзімі көзделмесе, оның орнына мәміле паспортында көрсетілген соңғы күн қабылданады) және экспортталатын тауарлар тізбесін өзгертпей аяқтайды. Бұл жағдайда мәміле паспортына қосымша парақта "Ерекше белгілер" бөлімінде: "А" нұсқасы бойынша бақылау", шығарылған тауарлардың Сыртқы экономикалық қызметтің тауар номенклатурасы кодтары, тауарлар экспортының соңғы мерзімі - ________ көрсетіледі";
</w:t>
      </w:r>
      <w:r>
        <w:br/>
      </w:r>
      <w:r>
        <w:rPr>
          <w:rFonts w:ascii="Times New Roman"/>
          <w:b w:val="false"/>
          <w:i w:val="false"/>
          <w:color w:val="000000"/>
          <w:sz w:val="28"/>
        </w:rPr>
        <w:t>
      2) "В" нұсқасы - экспортер белгіленген мерзімде бұрын экспортталған алынып тасталған тауарлар үшін есеп айырысуды аяқтағанда шаралар қабылдауға және келісім-шартқа осы келісім-шарт бойынша алынып тасталған тауарлар экспортын тоқтатуды көздейтін  өзгерістер енгізуге міндетті. Мұндайда  мәміле паспорты бойынша қалған операциялар бұрынғы режиммен жүргізіледі. Бұл жағдайда мәміле паспортына қосымша парақта "Ерекше белгілер" бөлімінде: "Б" нұсқасы бойынша бақылау", шығарылған тауарлардың Сыртқы экономикалық қызметтің тауар номенклатурасы кодтары, алынып тасталған тауарлар экспорты үшін соңғы төлем күні -  ________ көрсетіледі".";
</w:t>
      </w:r>
    </w:p>
    <w:p>
      <w:pPr>
        <w:spacing w:after="0"/>
        <w:ind w:left="0"/>
        <w:jc w:val="both"/>
      </w:pPr>
      <w:r>
        <w:rPr>
          <w:rFonts w:ascii="Times New Roman"/>
          <w:b w:val="false"/>
          <w:i w:val="false"/>
          <w:color w:val="000000"/>
          <w:sz w:val="28"/>
        </w:rPr>
        <w:t>
      30-тармақта:
</w:t>
      </w:r>
      <w:r>
        <w:br/>
      </w:r>
      <w:r>
        <w:rPr>
          <w:rFonts w:ascii="Times New Roman"/>
          <w:b w:val="false"/>
          <w:i w:val="false"/>
          <w:color w:val="000000"/>
          <w:sz w:val="28"/>
        </w:rPr>
        <w:t>
      екінші абзацта:
</w:t>
      </w:r>
      <w:r>
        <w:br/>
      </w:r>
      <w:r>
        <w:rPr>
          <w:rFonts w:ascii="Times New Roman"/>
          <w:b w:val="false"/>
          <w:i w:val="false"/>
          <w:color w:val="000000"/>
          <w:sz w:val="28"/>
        </w:rPr>
        <w:t>
      "экспортердің/импортердің банктік есепшотына" деген сөздер "ішкі банктік шотқа" деген сөздермен ауыстырылсын;
</w:t>
      </w:r>
      <w:r>
        <w:br/>
      </w:r>
      <w:r>
        <w:rPr>
          <w:rFonts w:ascii="Times New Roman"/>
          <w:b w:val="false"/>
          <w:i w:val="false"/>
          <w:color w:val="000000"/>
          <w:sz w:val="28"/>
        </w:rPr>
        <w:t>
      "оған" деген сөз "экспортерге/импортерге" деген сөздермен ауыстырылсын;
</w:t>
      </w:r>
      <w:r>
        <w:br/>
      </w:r>
      <w:r>
        <w:rPr>
          <w:rFonts w:ascii="Times New Roman"/>
          <w:b w:val="false"/>
          <w:i w:val="false"/>
          <w:color w:val="000000"/>
          <w:sz w:val="28"/>
        </w:rPr>
        <w:t>
      үшінші абзац  мынадай редакцияда жазылсын:
</w:t>
      </w:r>
      <w:r>
        <w:br/>
      </w:r>
      <w:r>
        <w:rPr>
          <w:rFonts w:ascii="Times New Roman"/>
          <w:b w:val="false"/>
          <w:i w:val="false"/>
          <w:color w:val="000000"/>
          <w:sz w:val="28"/>
        </w:rPr>
        <w:t>
      "Ішкі банктік шотқа түскен және ол бойынша Қазақстан Республикасы Ұлттық Банкінің лицензиясын/тіркеу куәлігін алу немесе бенефициар-экспортердің/импортердің валюта заңдарында көзделген қажетті құжаттар мен мәліметтерді ұсыну бойынша өзге де іс-әрекеттерді орындауын талап ететін нақты мәміле паспорты бойынша бірегейлендірілген ақша олар барлық қажетті іс-әрекеттерді орындағаннан кейін экспортердің/импортердің шотына есептеледі.";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"Егер 180 күнтізбелік күн ішінде түскен ақша нақты мәміле паспорты бойынша бірегейлендірілмесе немесе экспортер/импортер  валюта заңдарында көзделген қажетті құжаттар мен мәліметтерді ұсыну бойынша өзге де іс-әрекеттерді орындамаса уәкілетті банк мұндай нұсқауды жіберушіге орындамай қайтаруға міндетті.";
</w:t>
      </w:r>
    </w:p>
    <w:p>
      <w:pPr>
        <w:spacing w:after="0"/>
        <w:ind w:left="0"/>
        <w:jc w:val="both"/>
      </w:pPr>
      <w:r>
        <w:rPr>
          <w:rFonts w:ascii="Times New Roman"/>
          <w:b w:val="false"/>
          <w:i w:val="false"/>
          <w:color w:val="000000"/>
          <w:sz w:val="28"/>
        </w:rPr>
        <w:t>
      31-тармақ мынадай редакцияда жазылсын:
</w:t>
      </w:r>
      <w:r>
        <w:br/>
      </w:r>
      <w:r>
        <w:rPr>
          <w:rFonts w:ascii="Times New Roman"/>
          <w:b w:val="false"/>
          <w:i w:val="false"/>
          <w:color w:val="000000"/>
          <w:sz w:val="28"/>
        </w:rPr>
        <w:t>
      "31. Келісім-шарт валютасы мен мәміле паспорты бойынша төлем валютасы сәйкес келмеген кезде есеп айырысу Қазақстан Республикасының заңдарына сәйкес төлем күнгі айқындалған рыноктық валюта айырбастау бағамы, не төлем күнгі көрсетілген бағамдар негізінде кросс-бағам арқылы жүзеге асырылады.
</w:t>
      </w:r>
      <w:r>
        <w:br/>
      </w:r>
      <w:r>
        <w:rPr>
          <w:rFonts w:ascii="Times New Roman"/>
          <w:b w:val="false"/>
          <w:i w:val="false"/>
          <w:color w:val="000000"/>
          <w:sz w:val="28"/>
        </w:rPr>
        <w:t>
      Қазақстан Республикасының заңдарына сәйкес айқындалған рыноктық валюта айырбастау бағамымен немесе көрсетілген бағамдар негізінде есептелген кросс-бағамдардың, не осы тармаққа сәйкес Қазақстан Республикасының Ұлттық Банкі  кеден органына хабарлаған бағаммен 5 проценттен аспайтын шектегі айырмашылыққа жол беріледі.
</w:t>
      </w:r>
      <w:r>
        <w:br/>
      </w:r>
      <w:r>
        <w:rPr>
          <w:rFonts w:ascii="Times New Roman"/>
          <w:b w:val="false"/>
          <w:i w:val="false"/>
          <w:color w:val="000000"/>
          <w:sz w:val="28"/>
        </w:rPr>
        <w:t>
      Қазақстан Республикасының заңдарына сәйкес рыноктық валюта айырбастау бағамы айқындалмайтын валютамен келісім-шарт жасалған жағдайда қайта есептеу экспортерге/импортерге уәкілетті банк хабарлайтын "REUTERS" ақпараттық агенттігі арналары бойынша алынған төлем жасау күнгі осы валютаның  АҚШ долларына ағымдағы рыноктық бағамы бойынша (сұраныс белгілеу) жүзеге асырылады. Осыдан кейін теңгемен қайта есептеу Қазақстан Республикасының заңдарына сәйкес айқындалған теңгенің АҚШ долларына рыноктық бағамы бойынша жүзеге асырылады.
</w:t>
      </w:r>
      <w:r>
        <w:br/>
      </w:r>
      <w:r>
        <w:rPr>
          <w:rFonts w:ascii="Times New Roman"/>
          <w:b w:val="false"/>
          <w:i w:val="false"/>
          <w:color w:val="000000"/>
          <w:sz w:val="28"/>
        </w:rPr>
        <w:t>
      Даулы жағдайларда, кеден органы ұсынылған есептеуді негізсіз деп таныған кезде кеден органы Қазақстан Республикасының Ұлттық Банкіне Қазақстан Республикасының заңдарына сәйкес валюта айырбастаудың рыноктық бағамы айқындалатын кез келген валюта бағамына төлем жасау күнгі осы валютаның нақты рыноктық бағамы туралы ақпарат ұсынуын сұрап жазбаша өтініш жібереді. Кеден органы алынған ақпарат негізінде экспорт бойынша төлем валютасымен нақты түскен соманы немесе импорт бойынша нақты түскен тауарды шетелдік валютаның теңгеге кросс-бағамы арқылы қайта санайды, бұл туралы экспортерге/импортерге жазбаша хабарлайды және экспорт/импорт бойынша досьеге тиісті белгі жасайды.";
</w:t>
      </w:r>
    </w:p>
    <w:p>
      <w:pPr>
        <w:spacing w:after="0"/>
        <w:ind w:left="0"/>
        <w:jc w:val="both"/>
      </w:pPr>
      <w:r>
        <w:rPr>
          <w:rFonts w:ascii="Times New Roman"/>
          <w:b w:val="false"/>
          <w:i w:val="false"/>
          <w:color w:val="000000"/>
          <w:sz w:val="28"/>
        </w:rPr>
        <w:t>
      32-тармақ мынадай редакцияда жазылсын:
</w:t>
      </w:r>
      <w:r>
        <w:br/>
      </w:r>
      <w:r>
        <w:rPr>
          <w:rFonts w:ascii="Times New Roman"/>
          <w:b w:val="false"/>
          <w:i w:val="false"/>
          <w:color w:val="000000"/>
          <w:sz w:val="28"/>
        </w:rPr>
        <w:t>
      "32. Егер мәміле паспорты бойынша төлем валютасы нақты төлем валютасымен сәйкес келмесе, уәкілетті банк экспортердің/импортердің банктік шотына ақша есептелгенге дейін экспортермен/импортермен келісілген бағам бойынша келісім-шарттың талаптарында көзделген валютамен түскен ақшаны оның келісімімен айырбастауға құқылы.
</w:t>
      </w:r>
      <w:r>
        <w:br/>
      </w:r>
      <w:r>
        <w:rPr>
          <w:rFonts w:ascii="Times New Roman"/>
          <w:b w:val="false"/>
          <w:i w:val="false"/>
          <w:color w:val="000000"/>
          <w:sz w:val="28"/>
        </w:rPr>
        <w:t>
      Экспортер/импортер аталған айырбастау жүргізуден бас тартқан жағдайда экспортер/импортер экспорт/импорт бойынша мәміле паспортына қосымша парақты ресімдеуге және қажетті түсіндірулермен бірге жаңа төлем валютасына келісім-шарт валютасы бағамның есебін кеден органына ұсынуға міндетті. Кеден органы келісім-шарт талаптарына сәйкес болуы және осы Нұсқаулықтың 31-тармағының талаптарын ескере отырып есептеуге пайдаланылған бағамның шынайылығын тексереді, есептеуді негізді деп таныған жағдайда келісім-шарт валютасымен ақшаның/тауардың түсуін/қайтарылуын есепке алады.";
</w:t>
      </w:r>
    </w:p>
    <w:p>
      <w:pPr>
        <w:spacing w:after="0"/>
        <w:ind w:left="0"/>
        <w:jc w:val="both"/>
      </w:pPr>
      <w:r>
        <w:rPr>
          <w:rFonts w:ascii="Times New Roman"/>
          <w:b w:val="false"/>
          <w:i w:val="false"/>
          <w:color w:val="000000"/>
          <w:sz w:val="28"/>
        </w:rPr>
        <w:t>
      36-тармақтағы "экспортерге Қазақстан Республикасының заңдарында көзделген санкцияларды қолдануға, сондай-ақ салық органдарына," деген сөздер алынып тасталсын;
</w:t>
      </w:r>
    </w:p>
    <w:p>
      <w:pPr>
        <w:spacing w:after="0"/>
        <w:ind w:left="0"/>
        <w:jc w:val="both"/>
      </w:pPr>
      <w:r>
        <w:rPr>
          <w:rFonts w:ascii="Times New Roman"/>
          <w:b w:val="false"/>
          <w:i w:val="false"/>
          <w:color w:val="000000"/>
          <w:sz w:val="28"/>
        </w:rPr>
        <w:t>
      37-тармақтағы "импортерге Қазақстан Республикасының заңдарында көзделген санкцияларды қолдануға, сондай-ақ салық органдарына," деген сөздер алынып тасталсын;
</w:t>
      </w:r>
    </w:p>
    <w:p>
      <w:pPr>
        <w:spacing w:after="0"/>
        <w:ind w:left="0"/>
        <w:jc w:val="both"/>
      </w:pPr>
      <w:r>
        <w:rPr>
          <w:rFonts w:ascii="Times New Roman"/>
          <w:b w:val="false"/>
          <w:i w:val="false"/>
          <w:color w:val="000000"/>
          <w:sz w:val="28"/>
        </w:rPr>
        <w:t>
      мынадай мазмұндағы 44-1-тармақпен толықтырылсын:
</w:t>
      </w:r>
      <w:r>
        <w:br/>
      </w:r>
      <w:r>
        <w:rPr>
          <w:rFonts w:ascii="Times New Roman"/>
          <w:b w:val="false"/>
          <w:i w:val="false"/>
          <w:color w:val="000000"/>
          <w:sz w:val="28"/>
        </w:rPr>
        <w:t>
      "44-1. Экспортер/импортер мәміле паспортында көрсетілген  өзінің мекен-жайын өзгерткен жағдайда (экспортер/импортер тіркелген  әрекет ету аймағындағы кеден органын өзгерткен жағдайды қоспағанда) экспортер/импортер жаңа мекен-жайын көрсете отырып және растайтын құжаттарды қоса беру арқылы (мемлекеттік немесе есепке алу үшін тіркеу туралы куәлік)   мәміле паспортына қосымша парақты кеден органына ресімдеуге ұсынады.
</w:t>
      </w:r>
      <w:r>
        <w:br/>
      </w:r>
      <w:r>
        <w:rPr>
          <w:rFonts w:ascii="Times New Roman"/>
          <w:b w:val="false"/>
          <w:i w:val="false"/>
          <w:color w:val="000000"/>
          <w:sz w:val="28"/>
        </w:rPr>
        <w:t>
      Егер мекен-жайды өзгерту кеден органының өзгеруіне әкеліп соқтырса, мәміле паспорты жабылуға тиісті. Жаңа мәміле паспорты мекен-жайдың өзгергенін ескере отырып, осы Нұсқаулықтың 44-тармағында көзделген тәртіппен ресімделеді.";
</w:t>
      </w:r>
    </w:p>
    <w:p>
      <w:pPr>
        <w:spacing w:after="0"/>
        <w:ind w:left="0"/>
        <w:jc w:val="both"/>
      </w:pPr>
      <w:r>
        <w:rPr>
          <w:rFonts w:ascii="Times New Roman"/>
          <w:b w:val="false"/>
          <w:i w:val="false"/>
          <w:color w:val="000000"/>
          <w:sz w:val="28"/>
        </w:rPr>
        <w:t>
      46-тармақтың үшінші сөйлемі "кеден органы салыстырып тексеру актісі негізінде" деген сөздерден кейін "он күннің ішінде" деген сөздермен толықтырылсын;
</w:t>
      </w:r>
    </w:p>
    <w:p>
      <w:pPr>
        <w:spacing w:after="0"/>
        <w:ind w:left="0"/>
        <w:jc w:val="both"/>
      </w:pPr>
      <w:r>
        <w:rPr>
          <w:rFonts w:ascii="Times New Roman"/>
          <w:b w:val="false"/>
          <w:i w:val="false"/>
          <w:color w:val="000000"/>
          <w:sz w:val="28"/>
        </w:rPr>
        <w:t>
      47-тармақта:
</w:t>
      </w:r>
      <w:r>
        <w:br/>
      </w:r>
      <w:r>
        <w:rPr>
          <w:rFonts w:ascii="Times New Roman"/>
          <w:b w:val="false"/>
          <w:i w:val="false"/>
          <w:color w:val="000000"/>
          <w:sz w:val="28"/>
        </w:rPr>
        <w:t>
      1) тармақшасындағы ";" деген белгі "." деген белгімен ауыстырылсын және мынадай мазмұндағы сөйлеммен толықтырылсын:
</w:t>
      </w:r>
      <w:r>
        <w:br/>
      </w:r>
      <w:r>
        <w:rPr>
          <w:rFonts w:ascii="Times New Roman"/>
          <w:b w:val="false"/>
          <w:i w:val="false"/>
          <w:color w:val="000000"/>
          <w:sz w:val="28"/>
        </w:rPr>
        <w:t>
      "Егер бұл экспорттық немесе импорттық шарт талаптарында не халықаралық шарттарға (конвенцияларға) сай іскерлік айналымдағы дәстүрлерінде көзделген жағдайларда экспорт түсімін ұсталған комиссия сомасына азайтуға немесе импорт бойынша төлемдерді ұсталатын комиссиялар сомасына ұлғайтуға жол беріледі."
</w:t>
      </w:r>
      <w:r>
        <w:br/>
      </w:r>
      <w:r>
        <w:rPr>
          <w:rFonts w:ascii="Times New Roman"/>
          <w:b w:val="false"/>
          <w:i w:val="false"/>
          <w:color w:val="000000"/>
          <w:sz w:val="28"/>
        </w:rPr>
        <w:t>
      2) тармақшасы "міндеттемелерін экспортталған/импортталған" деген сөздердің алдына "осы Нұсқаулықтың 9-1 тармағының талаптарын сақтағанда" деген сөздермен  толықтырылсын;
</w:t>
      </w:r>
      <w:r>
        <w:br/>
      </w:r>
      <w:r>
        <w:rPr>
          <w:rFonts w:ascii="Times New Roman"/>
          <w:b w:val="false"/>
          <w:i w:val="false"/>
          <w:color w:val="000000"/>
          <w:sz w:val="28"/>
        </w:rPr>
        <w:t>
      12) тармақшасындағы ";" деген белгі "." деген белгімен ауыстырылсын және мынадай мазмұндағы сөйлеммен толықтырылсын: "Мұндайда ақшаны қайтарған жағдайда мәміле паспортын қайтадан ашу талап етілмейді;";
</w:t>
      </w:r>
    </w:p>
    <w:p>
      <w:pPr>
        <w:spacing w:after="0"/>
        <w:ind w:left="0"/>
        <w:jc w:val="both"/>
      </w:pPr>
      <w:r>
        <w:rPr>
          <w:rFonts w:ascii="Times New Roman"/>
          <w:b w:val="false"/>
          <w:i w:val="false"/>
          <w:color w:val="000000"/>
          <w:sz w:val="28"/>
        </w:rPr>
        <w:t>
      49-тармақта:
</w:t>
      </w:r>
      <w:r>
        <w:br/>
      </w:r>
      <w:r>
        <w:rPr>
          <w:rFonts w:ascii="Times New Roman"/>
          <w:b w:val="false"/>
          <w:i w:val="false"/>
          <w:color w:val="000000"/>
          <w:sz w:val="28"/>
        </w:rPr>
        <w:t>
      "Валюталық бақылау органының шағым-талабымен сот шешімі" деген сөздер "Уәкілетті орган әкімшілік құқық бұзушылық туралы іс жөнінде шешім немесе қылмыстық іс бойынша шешім" деген сөздермен ауыстырылсын;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"Экспортердің/импортердің мемлекеттік тіркеу орнында жоқ болуы кеден органдары әділет органдарынан (тіркелген тұрғылықты орны туралы), салық органдарынан (жұмыс істемеуі туралы), адрестік бюродан (экспортердің/импортердің басшыларының және құрылтайшыларының тұрғылықты жері туралы) сұрататын құжаттармен және кеден органдары қызметкерлерінің экспортердің/импортердің, оның басшылары мен құрылтайшыларының тұрғылықты жерде жоқ екені туралы актілерімен расталуы тиіс.
</w:t>
      </w:r>
      <w:r>
        <w:br/>
      </w:r>
      <w:r>
        <w:rPr>
          <w:rFonts w:ascii="Times New Roman"/>
          <w:b w:val="false"/>
          <w:i w:val="false"/>
          <w:color w:val="000000"/>
          <w:sz w:val="28"/>
        </w:rPr>
        <w:t>
      Кеден органдары бөлек есепке жатқызылған мәмілелер паспорттары бойынша экспортерден/импортерден тоқсан сайын берешек сомасын  өтеу үшін шара қабылдау туралы ақпарат сұратады немесе жоғарыда көрсетілген тәртіппен экспортердің/импортердің тұрғылықты жерін анықтайды.";
</w:t>
      </w:r>
    </w:p>
    <w:p>
      <w:pPr>
        <w:spacing w:after="0"/>
        <w:ind w:left="0"/>
        <w:jc w:val="both"/>
      </w:pPr>
      <w:r>
        <w:rPr>
          <w:rFonts w:ascii="Times New Roman"/>
          <w:b w:val="false"/>
          <w:i w:val="false"/>
          <w:color w:val="000000"/>
          <w:sz w:val="28"/>
        </w:rPr>
        <w:t>
      мынадай мазмұндағы 51-1 тармақпен толықтырылсын:
</w:t>
      </w:r>
      <w:r>
        <w:br/>
      </w:r>
      <w:r>
        <w:rPr>
          <w:rFonts w:ascii="Times New Roman"/>
          <w:b w:val="false"/>
          <w:i w:val="false"/>
          <w:color w:val="000000"/>
          <w:sz w:val="28"/>
        </w:rPr>
        <w:t>
      "51-1. Жабық мәмілелер паспорттары бойынша досьеге/іске оны жабу негіздемесін көрсете отырып мәміле паспортын жабу туралы кеден органының хабарламасы және уәкілетті банктің мәміле паспортын жабуға келісімі туралы хаты тігіледі. Экспорт/импорт бойынша осы досье/іс мәміле паспорты жабылғаннан кейін 5 жыл ішінде кеден органында және уәкілетті банкте сақталады. Көрсетілген мерзім өткеннен кейін жабылған мәмілелер паспорты белгіленген тәртіппен жойылуға жатады.";
</w:t>
      </w:r>
    </w:p>
    <w:p>
      <w:pPr>
        <w:spacing w:after="0"/>
        <w:ind w:left="0"/>
        <w:jc w:val="both"/>
      </w:pPr>
      <w:r>
        <w:rPr>
          <w:rFonts w:ascii="Times New Roman"/>
          <w:b w:val="false"/>
          <w:i w:val="false"/>
          <w:color w:val="000000"/>
          <w:sz w:val="28"/>
        </w:rPr>
        <w:t>
      53-тармақта:
</w:t>
      </w:r>
      <w:r>
        <w:br/>
      </w:r>
      <w:r>
        <w:rPr>
          <w:rFonts w:ascii="Times New Roman"/>
          <w:b w:val="false"/>
          <w:i w:val="false"/>
          <w:color w:val="000000"/>
          <w:sz w:val="28"/>
        </w:rPr>
        <w:t>
      2) тармақша "N 5" деген саннан кейін ", 5-1" деген сандармен толықтырылсын;
</w:t>
      </w:r>
      <w:r>
        <w:br/>
      </w:r>
      <w:r>
        <w:rPr>
          <w:rFonts w:ascii="Times New Roman"/>
          <w:b w:val="false"/>
          <w:i w:val="false"/>
          <w:color w:val="000000"/>
          <w:sz w:val="28"/>
        </w:rPr>
        <w:t>
      мынадай мазмұндағы 6) тармақшамен толықтырылсын:
</w:t>
      </w:r>
      <w:r>
        <w:br/>
      </w:r>
      <w:r>
        <w:rPr>
          <w:rFonts w:ascii="Times New Roman"/>
          <w:b w:val="false"/>
          <w:i w:val="false"/>
          <w:color w:val="000000"/>
          <w:sz w:val="28"/>
        </w:rPr>
        <w:t>
      "6) егер бір резидент емеспен келісім-шарт бойынша төлемдердің жалпы сомасы он мың АҚШ доллары баламасынан асатын болса, он мың АҚШ доллары баламасына дейінгі экспорттық-импорттық келісім-шарттарды олар бөліскен жағдайда экспортерден/импортерден мәмілелер паспортын ресімдеуді талап етуге құқылы.";
</w:t>
      </w:r>
    </w:p>
    <w:p>
      <w:pPr>
        <w:spacing w:after="0"/>
        <w:ind w:left="0"/>
        <w:jc w:val="both"/>
      </w:pPr>
      <w:r>
        <w:rPr>
          <w:rFonts w:ascii="Times New Roman"/>
          <w:b w:val="false"/>
          <w:i w:val="false"/>
          <w:color w:val="000000"/>
          <w:sz w:val="28"/>
        </w:rPr>
        <w:t>
      54-тармақта:
</w:t>
      </w:r>
      <w:r>
        <w:br/>
      </w:r>
      <w:r>
        <w:rPr>
          <w:rFonts w:ascii="Times New Roman"/>
          <w:b w:val="false"/>
          <w:i w:val="false"/>
          <w:color w:val="000000"/>
          <w:sz w:val="28"/>
        </w:rPr>
        <w:t>
      1) тармақша алынып тасталсын;
</w:t>
      </w:r>
      <w:r>
        <w:br/>
      </w:r>
      <w:r>
        <w:rPr>
          <w:rFonts w:ascii="Times New Roman"/>
          <w:b w:val="false"/>
          <w:i w:val="false"/>
          <w:color w:val="000000"/>
          <w:sz w:val="28"/>
        </w:rPr>
        <w:t>
      3) тармақша "N 5" деген саннан кейін ", 5-1" деген сандармен толықтырылсын;
</w:t>
      </w:r>
      <w:r>
        <w:br/>
      </w:r>
      <w:r>
        <w:rPr>
          <w:rFonts w:ascii="Times New Roman"/>
          <w:b w:val="false"/>
          <w:i w:val="false"/>
          <w:color w:val="000000"/>
          <w:sz w:val="28"/>
        </w:rPr>
        <w:t>
      мынадай мазмұндағы 5) және 6) тармақшалармен толықтырылсын:
</w:t>
      </w:r>
      <w:r>
        <w:br/>
      </w:r>
      <w:r>
        <w:rPr>
          <w:rFonts w:ascii="Times New Roman"/>
          <w:b w:val="false"/>
          <w:i w:val="false"/>
          <w:color w:val="000000"/>
          <w:sz w:val="28"/>
        </w:rPr>
        <w:t>
      "5) өзгерістердің енгізілуіне қарай, бірақ жылына кем дегенде бір рет келісілген тәртіппен Қазақстан Республикасының Ұлттық Банкіне олардың атауларын, мекен-жайларын және кодтарын, сондай-ақ көрсетілген анықтамаға кез келген өзгерістерді көрсете отырып өзгерістер енгізілген күннен бастап бір ай ішінде кеден органдарының анықтамасын жібереді;
</w:t>
      </w:r>
      <w:r>
        <w:br/>
      </w:r>
      <w:r>
        <w:rPr>
          <w:rFonts w:ascii="Times New Roman"/>
          <w:b w:val="false"/>
          <w:i w:val="false"/>
          <w:color w:val="000000"/>
          <w:sz w:val="28"/>
        </w:rPr>
        <w:t>
      6) егер бір резидент емеспен келісім-шарт бойынша тауар жеткізудің жалпы сомасы он мың АҚШ доллары баламасынан асатын болса, он мың АҚШ доллары баламасына дейінгі экспорттық-импорттық келісім-шарттарды олар бөліскен жағдайда экспортерден/импортерден мәмілелер паспорттарын ресімдеуді талап етуге құқылы.";
</w:t>
      </w:r>
    </w:p>
    <w:p>
      <w:pPr>
        <w:spacing w:after="0"/>
        <w:ind w:left="0"/>
        <w:jc w:val="both"/>
      </w:pPr>
      <w:r>
        <w:rPr>
          <w:rFonts w:ascii="Times New Roman"/>
          <w:b w:val="false"/>
          <w:i w:val="false"/>
          <w:color w:val="000000"/>
          <w:sz w:val="28"/>
        </w:rPr>
        <w:t>
      мынадай мазмұндағы 54-1 тармақпен толықтырылсын:
</w:t>
      </w:r>
      <w:r>
        <w:br/>
      </w:r>
      <w:r>
        <w:rPr>
          <w:rFonts w:ascii="Times New Roman"/>
          <w:b w:val="false"/>
          <w:i w:val="false"/>
          <w:color w:val="000000"/>
          <w:sz w:val="28"/>
        </w:rPr>
        <w:t>
      "54-1. Қазақстан Республикасының Ұлттық Банкі және кеден ісі жөніндегі уәкілетті орган экспортерлер/импортерлер жіберген валюта заңдарын бұзу жөніндегі ақпарат алмасуды келісілген тәртіппен жүзеге асырады."
</w:t>
      </w:r>
    </w:p>
    <w:p>
      <w:pPr>
        <w:spacing w:after="0"/>
        <w:ind w:left="0"/>
        <w:jc w:val="both"/>
      </w:pPr>
      <w:r>
        <w:rPr>
          <w:rFonts w:ascii="Times New Roman"/>
          <w:b w:val="false"/>
          <w:i w:val="false"/>
          <w:color w:val="000000"/>
          <w:sz w:val="28"/>
        </w:rPr>
        <w:t>
      56-тармақтағы, 58-тармақтың 3) тармақшасындағы, 63-тармақтың 5) тармақшасындағы, 64-тармақтың 1) және 2) тармақшаларындағы "бес" деген сөз "он" деген сөзбен ауыстырылсын;
</w:t>
      </w:r>
    </w:p>
    <w:p>
      <w:pPr>
        <w:spacing w:after="0"/>
        <w:ind w:left="0"/>
        <w:jc w:val="both"/>
      </w:pPr>
      <w:r>
        <w:rPr>
          <w:rFonts w:ascii="Times New Roman"/>
          <w:b w:val="false"/>
          <w:i w:val="false"/>
          <w:color w:val="000000"/>
          <w:sz w:val="28"/>
        </w:rPr>
        <w:t>
      57-тармақ мынадай мазмұндағы абзацпен толықтырылсын:
</w:t>
      </w:r>
      <w:r>
        <w:br/>
      </w:r>
      <w:r>
        <w:rPr>
          <w:rFonts w:ascii="Times New Roman"/>
          <w:b w:val="false"/>
          <w:i w:val="false"/>
          <w:color w:val="000000"/>
          <w:sz w:val="28"/>
        </w:rPr>
        <w:t>
      "Уәкілетті органның экспортерлердің/импортерлердің мәмілелер паспорттары бойынша барлық түскен/аударылған ақша сомасы туралы уәкілетті банктің ай сайынғы хабарламаларында айырма анықталған жағдайда кеден органы уәкілетті банктен нақты мәміле паспорты бойынша ақша қозғалысы туралы мәліметтер сұратуға құқылы.";
</w:t>
      </w:r>
    </w:p>
    <w:p>
      <w:pPr>
        <w:spacing w:after="0"/>
        <w:ind w:left="0"/>
        <w:jc w:val="both"/>
      </w:pPr>
      <w:r>
        <w:rPr>
          <w:rFonts w:ascii="Times New Roman"/>
          <w:b w:val="false"/>
          <w:i w:val="false"/>
          <w:color w:val="000000"/>
          <w:sz w:val="28"/>
        </w:rPr>
        <w:t>
      58-тармақтың 2) тармақшасы "N 14" деген саннан кейін ", 14-1" деген сандармен толықтырылсын;
</w:t>
      </w:r>
    </w:p>
    <w:p>
      <w:pPr>
        <w:spacing w:after="0"/>
        <w:ind w:left="0"/>
        <w:jc w:val="both"/>
      </w:pPr>
      <w:r>
        <w:rPr>
          <w:rFonts w:ascii="Times New Roman"/>
          <w:b w:val="false"/>
          <w:i w:val="false"/>
          <w:color w:val="000000"/>
          <w:sz w:val="28"/>
        </w:rPr>
        <w:t>
      68-тармақ "оларды ашуға Қазақстан Республикасы Ұлттық Банкінiң лицензиясы болған жағдайда" деген сөздерден кейін "(банктерден басқа)"  деген сөздермен толықтырылсын;
</w:t>
      </w:r>
    </w:p>
    <w:p>
      <w:pPr>
        <w:spacing w:after="0"/>
        <w:ind w:left="0"/>
        <w:jc w:val="both"/>
      </w:pPr>
      <w:r>
        <w:rPr>
          <w:rFonts w:ascii="Times New Roman"/>
          <w:b w:val="false"/>
          <w:i w:val="false"/>
          <w:color w:val="000000"/>
          <w:sz w:val="28"/>
        </w:rPr>
        <w:t>
      69-тармақ алынып тасталсын;
</w:t>
      </w:r>
    </w:p>
    <w:p>
      <w:pPr>
        <w:spacing w:after="0"/>
        <w:ind w:left="0"/>
        <w:jc w:val="both"/>
      </w:pPr>
      <w:r>
        <w:rPr>
          <w:rFonts w:ascii="Times New Roman"/>
          <w:b w:val="false"/>
          <w:i w:val="false"/>
          <w:color w:val="000000"/>
          <w:sz w:val="28"/>
        </w:rPr>
        <w:t>
      71-тармақ мынадай мазмұндағы абзацтармен толықтырылсын:
</w:t>
      </w:r>
      <w:r>
        <w:br/>
      </w:r>
      <w:r>
        <w:rPr>
          <w:rFonts w:ascii="Times New Roman"/>
          <w:b w:val="false"/>
          <w:i w:val="false"/>
          <w:color w:val="000000"/>
          <w:sz w:val="28"/>
        </w:rPr>
        <w:t>
      "Импорттық келісім-шартқа ақы төлеуді резидент емес үшінші тұлғадан резидент алатын және басқа тұлғаның шотына есептеуді көздейтін кредиттің есебіне резидент емес үшінші тұлға жүргізсе, онда мәміле паспортының "Банк деректемелері" бөлімінде кредитті өтеу жүргізілетін уәкілетті банктің деректемелері көрсетіледі және "Банктің, кеден органының ерекше белгілері" бөлімінде деректемелер және кредит шартының сомасы көрсетіледі. Мұндай жағдайларда резидент емес кредитті өтегенге дейін немесе борышты кешіргенге дейін мәміле паспорты жабылмайды.
</w:t>
      </w:r>
      <w:r>
        <w:br/>
      </w:r>
      <w:r>
        <w:rPr>
          <w:rFonts w:ascii="Times New Roman"/>
          <w:b w:val="false"/>
          <w:i w:val="false"/>
          <w:color w:val="000000"/>
          <w:sz w:val="28"/>
        </w:rPr>
        <w:t>
      Импорттық келісім-шартқа ақы төлеу резидент еместің резидент алдындағы басқа мәміле паспорты бойынша берешек есебіне резидент емес үшінші тұлға жүргізсе, онда мәміле паспортының "Банк деректемелері" бөлімінде басқа мәміле паспорты ресімделген уәкілетті банктің деректемелері көрсетіледі және "Банктің, кеден органының ерекше белгілері" бөлімінде басқа мәміле паспорты деректемелері және есептелетін берешек сомасы көрсетіледі.";
</w:t>
      </w:r>
      <w:r>
        <w:br/>
      </w:r>
      <w:r>
        <w:rPr>
          <w:rFonts w:ascii="Times New Roman"/>
          <w:b w:val="false"/>
          <w:i w:val="false"/>
          <w:color w:val="000000"/>
          <w:sz w:val="28"/>
        </w:rPr>
        <w:t>
      Мұндайда банк сұратуға құқылы, ал импортер банктің сұратуы бойынша үшінші тұлға-резидент еместен алынған кредит бойынша жүргізілген төлемдер мен аударымдар туралы мәліметтерді ұсынуға міндетті.";
</w:t>
      </w:r>
    </w:p>
    <w:p>
      <w:pPr>
        <w:spacing w:after="0"/>
        <w:ind w:left="0"/>
        <w:jc w:val="both"/>
      </w:pPr>
      <w:r>
        <w:rPr>
          <w:rFonts w:ascii="Times New Roman"/>
          <w:b w:val="false"/>
          <w:i w:val="false"/>
          <w:color w:val="000000"/>
          <w:sz w:val="28"/>
        </w:rPr>
        <w:t>
      мынадай мазмұндағы 71-2-тармақпен толықтырылсын:
</w:t>
      </w:r>
      <w:r>
        <w:br/>
      </w:r>
      <w:r>
        <w:rPr>
          <w:rFonts w:ascii="Times New Roman"/>
          <w:b w:val="false"/>
          <w:i w:val="false"/>
          <w:color w:val="000000"/>
          <w:sz w:val="28"/>
        </w:rPr>
        <w:t>
      "71-2. Экспорттық келісім-шартқа резидент үшінші тұлға ақы төлеу мынадай жағдайларда болуы ықтимал:
</w:t>
      </w:r>
      <w:r>
        <w:br/>
      </w:r>
      <w:r>
        <w:rPr>
          <w:rFonts w:ascii="Times New Roman"/>
          <w:b w:val="false"/>
          <w:i w:val="false"/>
          <w:color w:val="000000"/>
          <w:sz w:val="28"/>
        </w:rPr>
        <w:t>
      1) экспортердің есебіне ұлттық валюта есептеу арқылы резидент үшінші тұлғаның резидент емеске кредит беруі;
</w:t>
      </w:r>
      <w:r>
        <w:br/>
      </w:r>
      <w:r>
        <w:rPr>
          <w:rFonts w:ascii="Times New Roman"/>
          <w:b w:val="false"/>
          <w:i w:val="false"/>
          <w:color w:val="000000"/>
          <w:sz w:val="28"/>
        </w:rPr>
        <w:t>
      2) экспортердің үшінші тұлғаға - резидентке резидент емес әріптеске талап қою құқығын беруі;
</w:t>
      </w:r>
      <w:r>
        <w:br/>
      </w:r>
      <w:r>
        <w:rPr>
          <w:rFonts w:ascii="Times New Roman"/>
          <w:b w:val="false"/>
          <w:i w:val="false"/>
          <w:color w:val="000000"/>
          <w:sz w:val="28"/>
        </w:rPr>
        <w:t>
      3) экспортердің резидент емес әріптеске және резидент емес әріптестің резидент үшінші тұлғаға талабын есептеу.
</w:t>
      </w:r>
      <w:r>
        <w:br/>
      </w:r>
      <w:r>
        <w:rPr>
          <w:rFonts w:ascii="Times New Roman"/>
          <w:b w:val="false"/>
          <w:i w:val="false"/>
          <w:color w:val="000000"/>
          <w:sz w:val="28"/>
        </w:rPr>
        <w:t>
      Мәміле паспортын (мәміле паспортына қосымша парақты) осы Нұсқаулықтың 71 және 71-1-тармақтарында белгіленген тәртіппен экспортер ресімдейді.
</w:t>
      </w:r>
      <w:r>
        <w:br/>
      </w:r>
      <w:r>
        <w:rPr>
          <w:rFonts w:ascii="Times New Roman"/>
          <w:b w:val="false"/>
          <w:i w:val="false"/>
          <w:color w:val="000000"/>
          <w:sz w:val="28"/>
        </w:rPr>
        <w:t>
      Мұндайда мәміле паспорты жабылмайды және резидент еместің үшінші тұлғаға ақша қайтаруын экспортер банк және үшінші тұлғаның банкі жүзеге асырады. Үшінші тұлғаның банкі экспортер банкке резидент еместің үшінші тұлғаға ақша қайтаруы туралы хабарлайды.";
</w:t>
      </w:r>
    </w:p>
    <w:p>
      <w:pPr>
        <w:spacing w:after="0"/>
        <w:ind w:left="0"/>
        <w:jc w:val="both"/>
      </w:pPr>
      <w:r>
        <w:rPr>
          <w:rFonts w:ascii="Times New Roman"/>
          <w:b w:val="false"/>
          <w:i w:val="false"/>
          <w:color w:val="000000"/>
          <w:sz w:val="28"/>
        </w:rPr>
        <w:t>
      мынадай мазмұндағы 72-2-тармақпен толықтырылсын:
</w:t>
      </w:r>
      <w:r>
        <w:br/>
      </w:r>
      <w:r>
        <w:rPr>
          <w:rFonts w:ascii="Times New Roman"/>
          <w:b w:val="false"/>
          <w:i w:val="false"/>
          <w:color w:val="000000"/>
          <w:sz w:val="28"/>
        </w:rPr>
        <w:t>
      "72-2. Экспорттық келісім-шартқа резидент емес үшінші тұлға ақы төлеу кезінде оны мәміле паспортында көрсету не мәміле паспортына қосымша парақ ресімдеу талап етілмейді. Егер бұл төлем құжатында тікелей көрсетілмесе, экспортер уәкілетті банкке резидент әріптестің келісім-шартқа ақы төлегенін резидент емес үшінші тұлға растаған құжатты ұсынады (келісім-шартқа өзгерістер мен толықтырулар, резидент емес әріптеспен хат жазысу және басқалар).".
</w:t>
      </w:r>
    </w:p>
    <w:p>
      <w:pPr>
        <w:spacing w:after="0"/>
        <w:ind w:left="0"/>
        <w:jc w:val="both"/>
      </w:pPr>
      <w:r>
        <w:rPr>
          <w:rFonts w:ascii="Times New Roman"/>
          <w:b w:val="false"/>
          <w:i w:val="false"/>
          <w:color w:val="000000"/>
          <w:sz w:val="28"/>
        </w:rPr>
        <w:t>
      мынадай мазмұндағы 75-1-тармақпен толықтырылсын:
</w:t>
      </w:r>
      <w:r>
        <w:br/>
      </w:r>
      <w:r>
        <w:rPr>
          <w:rFonts w:ascii="Times New Roman"/>
          <w:b w:val="false"/>
          <w:i w:val="false"/>
          <w:color w:val="000000"/>
          <w:sz w:val="28"/>
        </w:rPr>
        <w:t>
      "75-1. Экспортер Қазақстан Республикасынан тыс жерлерде орналасқан өз филиалдарының мекен-жайына кейін сату мақсатымен тауар жеткізген жағдайда тауарды түпкілікті сатып алушы белгісіз болған кезде мәміле паспорты мынадай ерекшеліктермен толтырылады:
</w:t>
      </w:r>
      <w:r>
        <w:br/>
      </w:r>
      <w:r>
        <w:rPr>
          <w:rFonts w:ascii="Times New Roman"/>
          <w:b w:val="false"/>
          <w:i w:val="false"/>
          <w:color w:val="000000"/>
          <w:sz w:val="28"/>
        </w:rPr>
        <w:t>
      1) кеден органында мәміле паспортын ресімдеу үшін Қазақстан Республикасынан тыс жерлерде орналасқан экспортердің филиалына тауар сатуды жүзеге асыруға тапсырма не филиалдың тауар сату жөніндегі өкілеттігін растайтын өзге де құжат ұсынылады;
</w:t>
      </w:r>
      <w:r>
        <w:br/>
      </w:r>
      <w:r>
        <w:rPr>
          <w:rFonts w:ascii="Times New Roman"/>
          <w:b w:val="false"/>
          <w:i w:val="false"/>
          <w:color w:val="000000"/>
          <w:sz w:val="28"/>
        </w:rPr>
        <w:t>
      2) "Шетелдік сатып алушының деректемелері" бөлімі толтырылмайды;
</w:t>
      </w:r>
      <w:r>
        <w:br/>
      </w:r>
      <w:r>
        <w:rPr>
          <w:rFonts w:ascii="Times New Roman"/>
          <w:b w:val="false"/>
          <w:i w:val="false"/>
          <w:color w:val="000000"/>
          <w:sz w:val="28"/>
        </w:rPr>
        <w:t>
      3) "Келісім-шарттың деректемелері мен талаптары" бөлімінде "Нөмірі" және "Күні" бағандары толтырылмайды, келісім-шарт сомасы кеден органының келісімі бойынша, тауар экспортының болжамды көлемін және экспортталатын тауар бағасының есебін негізге ала отырып шамамен айқындалады;
</w:t>
      </w:r>
      <w:r>
        <w:br/>
      </w:r>
      <w:r>
        <w:rPr>
          <w:rFonts w:ascii="Times New Roman"/>
          <w:b w:val="false"/>
          <w:i w:val="false"/>
          <w:color w:val="000000"/>
          <w:sz w:val="28"/>
        </w:rPr>
        <w:t>
      4) "Банктің, кеден органының ерекше белгілері" бөлімінде экспортердің филиалының мекен-жайына тауар жеткізілетіні көрсетіледі;
</w:t>
      </w:r>
      <w:r>
        <w:br/>
      </w:r>
      <w:r>
        <w:rPr>
          <w:rFonts w:ascii="Times New Roman"/>
          <w:b w:val="false"/>
          <w:i w:val="false"/>
          <w:color w:val="000000"/>
          <w:sz w:val="28"/>
        </w:rPr>
        <w:t>
      5) бөлшек сауда жүйесі арқылы халықтың тұтынуына арналған тауарды экспортердің филиалы сатқан жағдайда, "Банктің, кеден органының ерекше белгілері" бөлімінде тиісті белгі қойылады, кеден органы мен уәкілетті банкке шетелде шот ашуға көшірмесі мәміле паспортының ажырамас бөлігі болып табылатын Қазақстан Республикасы Ұлттық Банкінің лицензиясын ұсынады.
</w:t>
      </w:r>
      <w:r>
        <w:br/>
      </w:r>
      <w:r>
        <w:rPr>
          <w:rFonts w:ascii="Times New Roman"/>
          <w:b w:val="false"/>
          <w:i w:val="false"/>
          <w:color w:val="000000"/>
          <w:sz w:val="28"/>
        </w:rPr>
        <w:t>
      Қазақстан Республикасында тауарды кедендік ресімдегеннен кейін 150 күн ішінде, бірақ экспорттық түсім түскеннен кешіктірмей, экспортер кеден органы мен уәкілетті банкке экспортталған тауарды сатуға келісім-шарт ұсынады. Халықтың тұтынуына арналған және бөлшек сауда жүйесі арқылы сатылатын экспортталған тауарларды сатуға келісім-шарт ұсынылмайды.
</w:t>
      </w:r>
      <w:r>
        <w:br/>
      </w:r>
      <w:r>
        <w:rPr>
          <w:rFonts w:ascii="Times New Roman"/>
          <w:b w:val="false"/>
          <w:i w:val="false"/>
          <w:color w:val="000000"/>
          <w:sz w:val="28"/>
        </w:rPr>
        <w:t>
      Қазақстан Республикасынан тыс жерлерде орналасқан экспортердің филиалы арқылы сатылатын тауарлардың экспортына ақы төлеуге түсімді экспортер алуға тиіс және тауар экспорты күнінен бастап (Қазақстан Республикасында кедендік ресімдеу) 180 күн ішінде немесе капитал қозғалысына байланысты операцияларды жүргізуге Қазақстан Республикасы Ұлттық Банкінің лицензиясында өзге мерзім белгіленбесе, тізбесін Қазақстан Республикасының Үкіметі бекітетін жекелеген тауар экспорты күнінен бастап (Қазақстан Республикасында кедендік ресімдеу) 365 күн ішінде уәкілетті банктегі оның шотына толық көлемде есепке алынады, ал экспорттық түсім алу мүмкін болмаған жағдайда - бұрын экспортталған тауарды көрсетілген мерзімде қайтарады.;
</w:t>
      </w:r>
    </w:p>
    <w:p>
      <w:pPr>
        <w:spacing w:after="0"/>
        <w:ind w:left="0"/>
        <w:jc w:val="both"/>
      </w:pPr>
      <w:r>
        <w:rPr>
          <w:rFonts w:ascii="Times New Roman"/>
          <w:b w:val="false"/>
          <w:i w:val="false"/>
          <w:color w:val="000000"/>
          <w:sz w:val="28"/>
        </w:rPr>
        <w:t>
      мынадай мазмұндағы 76-1-тармағымен толықтырылсын:
</w:t>
      </w:r>
      <w:r>
        <w:br/>
      </w:r>
      <w:r>
        <w:rPr>
          <w:rFonts w:ascii="Times New Roman"/>
          <w:b w:val="false"/>
          <w:i w:val="false"/>
          <w:color w:val="000000"/>
          <w:sz w:val="28"/>
        </w:rPr>
        <w:t>
      "76-1. Тауар экспортына ақы төлеу резидент экспортері (мәміле бойынша сауда делдалы) және жүк жіберушінің пайдасына аударым аккредитивін пайдалана отырып жүргізілетін болса, онда мәміле паспорты аударым аккредитиві бойынша аударатын банк ретінде экспортерге қызмет көрсететін уәкілетті банкте ресімделеді.
</w:t>
      </w:r>
      <w:r>
        <w:br/>
      </w:r>
      <w:r>
        <w:rPr>
          <w:rFonts w:ascii="Times New Roman"/>
          <w:b w:val="false"/>
          <w:i w:val="false"/>
          <w:color w:val="000000"/>
          <w:sz w:val="28"/>
        </w:rPr>
        <w:t>
      Тауар экспортына ақы төлеуге түсім екі бенефициардың (экспортер мен жүк жіберуші) шоттарына түскен түсім сомалары келісім-шарттың және мәміле паспортының талаптарына сәйкес келсе, толық көлемде түскен болып есептеледі. Мұндайда, экспорттан түсім түскені туралы ақпаратта бірінші бенефициар - экспортер және екінші бенефициар - жүк жіберуші арасында соманы бөлгенге дейін банктің транзиттік шотына аккредитив бойынша түскен барлық сома көрсетіледі.";
</w:t>
      </w:r>
    </w:p>
    <w:p>
      <w:pPr>
        <w:spacing w:after="0"/>
        <w:ind w:left="0"/>
        <w:jc w:val="both"/>
      </w:pPr>
      <w:r>
        <w:rPr>
          <w:rFonts w:ascii="Times New Roman"/>
          <w:b w:val="false"/>
          <w:i w:val="false"/>
          <w:color w:val="000000"/>
          <w:sz w:val="28"/>
        </w:rPr>
        <w:t>
      77-тармақтың:
</w:t>
      </w:r>
      <w:r>
        <w:br/>
      </w:r>
      <w:r>
        <w:rPr>
          <w:rFonts w:ascii="Times New Roman"/>
          <w:b w:val="false"/>
          <w:i w:val="false"/>
          <w:color w:val="000000"/>
          <w:sz w:val="28"/>
        </w:rPr>
        <w:t>
      1) тармақшасында "тауарды кедендік ресімдеу күнінен бастап" деген сөздер "тауар экспорты күнінен бастап (тізбесін Қазақстан Республикасының Үкіметі бекітетін жекелеген тауарлардың экспорты күнінен бастап 365 күнтізбелік күн)" деген сөздермен ауыстырылсын;
</w:t>
      </w:r>
      <w:r>
        <w:br/>
      </w:r>
      <w:r>
        <w:rPr>
          <w:rFonts w:ascii="Times New Roman"/>
          <w:b w:val="false"/>
          <w:i w:val="false"/>
          <w:color w:val="000000"/>
          <w:sz w:val="28"/>
        </w:rPr>
        <w:t>
      2) тармақшасында "тауарды жеткізбеу" деген сөздер "Қазақстан Республикасының аумағында тауарды кедендік ресімдеуді жүзеге асырмау" деген сөздермен ауыстырылсын;
</w:t>
      </w:r>
    </w:p>
    <w:p>
      <w:pPr>
        <w:spacing w:after="0"/>
        <w:ind w:left="0"/>
        <w:jc w:val="both"/>
      </w:pPr>
      <w:r>
        <w:rPr>
          <w:rFonts w:ascii="Times New Roman"/>
          <w:b w:val="false"/>
          <w:i w:val="false"/>
          <w:color w:val="000000"/>
          <w:sz w:val="28"/>
        </w:rPr>
        <w:t>
      77-1-тармақта:
</w:t>
      </w:r>
      <w:r>
        <w:br/>
      </w:r>
      <w:r>
        <w:rPr>
          <w:rFonts w:ascii="Times New Roman"/>
          <w:b w:val="false"/>
          <w:i w:val="false"/>
          <w:color w:val="000000"/>
          <w:sz w:val="28"/>
        </w:rPr>
        <w:t>
      1) тармақшадағы "вексель бойынша ақы төлеу" деген сөздер "вексельді алу" деген сөздермен ауыстырылсын;
</w:t>
      </w:r>
      <w:r>
        <w:br/>
      </w:r>
      <w:r>
        <w:rPr>
          <w:rFonts w:ascii="Times New Roman"/>
          <w:b w:val="false"/>
          <w:i w:val="false"/>
          <w:color w:val="000000"/>
          <w:sz w:val="28"/>
        </w:rPr>
        <w:t>
      2) тармақшадағы "жеткізу күні" деген сөздер "импорт күні" деген сөздермен ауыстырылсын;
</w:t>
      </w:r>
      <w:r>
        <w:br/>
      </w:r>
      <w:r>
        <w:rPr>
          <w:rFonts w:ascii="Times New Roman"/>
          <w:b w:val="false"/>
          <w:i w:val="false"/>
          <w:color w:val="000000"/>
          <w:sz w:val="28"/>
        </w:rPr>
        <w:t>
      1-қосымша мынадай редакцияда жазылсын: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"____"_______________ жылғы
</w:t>
      </w:r>
    </w:p>
    <w:p>
      <w:pPr>
        <w:spacing w:after="0"/>
        <w:ind w:left="0"/>
        <w:jc w:val="both"/>
      </w:pPr>
      <w:r>
        <w:rPr>
          <w:rFonts w:ascii="Times New Roman"/>
          <w:b w:val="false"/>
          <w:i w:val="false"/>
          <w:color w:val="000000"/>
          <w:sz w:val="28"/>
        </w:rPr>
        <w:t>
11 (12, 31, 32) экспорт нөмірі бойынша мәміле паспорты
</w:t>
      </w:r>
    </w:p>
    <w:p>
      <w:pPr>
        <w:spacing w:after="0"/>
        <w:ind w:left="0"/>
        <w:jc w:val="both"/>
      </w:pPr>
      <w:r>
        <w:rPr>
          <w:rFonts w:ascii="Times New Roman"/>
          <w:b w:val="false"/>
          <w:i w:val="false"/>
          <w:color w:val="000000"/>
          <w:sz w:val="28"/>
        </w:rPr>
        <w:t>
Экспортер банктің деректемелері:
</w:t>
      </w:r>
      <w:r>
        <w:br/>
      </w:r>
      <w:r>
        <w:rPr>
          <w:rFonts w:ascii="Times New Roman"/>
          <w:b w:val="false"/>
          <w:i w:val="false"/>
          <w:color w:val="000000"/>
          <w:sz w:val="28"/>
        </w:rPr>
        <w:t>
Атауы_____________________________________________________________
</w:t>
      </w:r>
      <w:r>
        <w:br/>
      </w:r>
      <w:r>
        <w:rPr>
          <w:rFonts w:ascii="Times New Roman"/>
          <w:b w:val="false"/>
          <w:i w:val="false"/>
          <w:color w:val="000000"/>
          <w:sz w:val="28"/>
        </w:rPr>
        <w:t>
Филиалы___________________________________________________________
</w:t>
      </w:r>
      <w:r>
        <w:br/>
      </w:r>
      <w:r>
        <w:rPr>
          <w:rFonts w:ascii="Times New Roman"/>
          <w:b w:val="false"/>
          <w:i w:val="false"/>
          <w:color w:val="000000"/>
          <w:sz w:val="28"/>
        </w:rPr>
        <w:t>
Мекен-жайы _______________________________________________________
</w:t>
      </w:r>
      <w:r>
        <w:br/>
      </w:r>
      <w:r>
        <w:rPr>
          <w:rFonts w:ascii="Times New Roman"/>
          <w:b w:val="false"/>
          <w:i w:val="false"/>
          <w:color w:val="000000"/>
          <w:sz w:val="28"/>
        </w:rPr>
        <w:t>
Салық төлеушінің тіркеу нөмірі  (бұдан әрі - СТН) ________________
</w:t>
      </w:r>
      <w:r>
        <w:br/>
      </w:r>
      <w:r>
        <w:rPr>
          <w:rFonts w:ascii="Times New Roman"/>
          <w:b w:val="false"/>
          <w:i w:val="false"/>
          <w:color w:val="000000"/>
          <w:sz w:val="28"/>
        </w:rPr>
        <w:t>
Кәсіпорындар мен ұйымдардың жалпы мемлекеттік жіктеушісінің коды
</w:t>
      </w:r>
      <w:r>
        <w:br/>
      </w:r>
      <w:r>
        <w:rPr>
          <w:rFonts w:ascii="Times New Roman"/>
          <w:b w:val="false"/>
          <w:i w:val="false"/>
          <w:color w:val="000000"/>
          <w:sz w:val="28"/>
        </w:rPr>
        <w:t>
(бұдан әрі - КҰЖЖ)________________________________________________
</w:t>
      </w:r>
      <w:r>
        <w:br/>
      </w:r>
      <w:r>
        <w:rPr>
          <w:rFonts w:ascii="Times New Roman"/>
          <w:b w:val="false"/>
          <w:i w:val="false"/>
          <w:color w:val="000000"/>
          <w:sz w:val="28"/>
        </w:rPr>
        <w:t>
Банк (банктің филиалы) коды ______________________________________
</w:t>
      </w:r>
    </w:p>
    <w:p>
      <w:pPr>
        <w:spacing w:after="0"/>
        <w:ind w:left="0"/>
        <w:jc w:val="both"/>
      </w:pPr>
      <w:r>
        <w:rPr>
          <w:rFonts w:ascii="Times New Roman"/>
          <w:b w:val="false"/>
          <w:i w:val="false"/>
          <w:color w:val="000000"/>
          <w:sz w:val="28"/>
        </w:rPr>
        <w:t>
Экспортердің деректемелері:
</w:t>
      </w:r>
      <w:r>
        <w:br/>
      </w:r>
      <w:r>
        <w:rPr>
          <w:rFonts w:ascii="Times New Roman"/>
          <w:b w:val="false"/>
          <w:i w:val="false"/>
          <w:color w:val="000000"/>
          <w:sz w:val="28"/>
        </w:rPr>
        <w:t>
Атауы ____________________________________________________________
</w:t>
      </w:r>
      <w:r>
        <w:br/>
      </w:r>
      <w:r>
        <w:rPr>
          <w:rFonts w:ascii="Times New Roman"/>
          <w:b w:val="false"/>
          <w:i w:val="false"/>
          <w:color w:val="000000"/>
          <w:sz w:val="28"/>
        </w:rPr>
        <w:t>
КҰЖЖ коды ________________________________________________________
</w:t>
      </w:r>
      <w:r>
        <w:br/>
      </w:r>
      <w:r>
        <w:rPr>
          <w:rFonts w:ascii="Times New Roman"/>
          <w:b w:val="false"/>
          <w:i w:val="false"/>
          <w:color w:val="000000"/>
          <w:sz w:val="28"/>
        </w:rPr>
        <w:t>
Мекен-жайы _______________________________________________________
</w:t>
      </w:r>
      <w:r>
        <w:br/>
      </w:r>
      <w:r>
        <w:rPr>
          <w:rFonts w:ascii="Times New Roman"/>
          <w:b w:val="false"/>
          <w:i w:val="false"/>
          <w:color w:val="000000"/>
          <w:sz w:val="28"/>
        </w:rPr>
        <w:t>
Банктік шот нөмірі _______________________________________________
</w:t>
      </w:r>
      <w:r>
        <w:br/>
      </w:r>
      <w:r>
        <w:rPr>
          <w:rFonts w:ascii="Times New Roman"/>
          <w:b w:val="false"/>
          <w:i w:val="false"/>
          <w:color w:val="000000"/>
          <w:sz w:val="28"/>
        </w:rPr>
        <w:t>
СТН_______________________________________________________________
</w:t>
      </w:r>
      <w:r>
        <w:br/>
      </w:r>
      <w:r>
        <w:rPr>
          <w:rFonts w:ascii="Times New Roman"/>
          <w:b w:val="false"/>
          <w:i w:val="false"/>
          <w:color w:val="000000"/>
          <w:sz w:val="28"/>
        </w:rPr>
        <w:t>
Салық органының мекен-жайы _______________________________________
</w:t>
      </w:r>
    </w:p>
    <w:p>
      <w:pPr>
        <w:spacing w:after="0"/>
        <w:ind w:left="0"/>
        <w:jc w:val="both"/>
      </w:pPr>
      <w:r>
        <w:rPr>
          <w:rFonts w:ascii="Times New Roman"/>
          <w:b w:val="false"/>
          <w:i w:val="false"/>
          <w:color w:val="000000"/>
          <w:sz w:val="28"/>
        </w:rPr>
        <w:t>
Үшінші тұлғаның деректемелері:
</w:t>
      </w:r>
      <w:r>
        <w:br/>
      </w:r>
      <w:r>
        <w:rPr>
          <w:rFonts w:ascii="Times New Roman"/>
          <w:b w:val="false"/>
          <w:i w:val="false"/>
          <w:color w:val="000000"/>
          <w:sz w:val="28"/>
        </w:rPr>
        <w:t>
Атауы ____________________________________________________________
</w:t>
      </w:r>
      <w:r>
        <w:br/>
      </w:r>
      <w:r>
        <w:rPr>
          <w:rFonts w:ascii="Times New Roman"/>
          <w:b w:val="false"/>
          <w:i w:val="false"/>
          <w:color w:val="000000"/>
          <w:sz w:val="28"/>
        </w:rPr>
        <w:t>
КҰЖЖ коды  _______________________________________________________
</w:t>
      </w:r>
      <w:r>
        <w:br/>
      </w:r>
      <w:r>
        <w:rPr>
          <w:rFonts w:ascii="Times New Roman"/>
          <w:b w:val="false"/>
          <w:i w:val="false"/>
          <w:color w:val="000000"/>
          <w:sz w:val="28"/>
        </w:rPr>
        <w:t>
Мекен-жайы _______________________________________________________
</w:t>
      </w:r>
      <w:r>
        <w:br/>
      </w:r>
      <w:r>
        <w:rPr>
          <w:rFonts w:ascii="Times New Roman"/>
          <w:b w:val="false"/>
          <w:i w:val="false"/>
          <w:color w:val="000000"/>
          <w:sz w:val="28"/>
        </w:rPr>
        <w:t>
Банктік шотының нөмірі ___________________________________________
</w:t>
      </w:r>
      <w:r>
        <w:br/>
      </w:r>
      <w:r>
        <w:rPr>
          <w:rFonts w:ascii="Times New Roman"/>
          <w:b w:val="false"/>
          <w:i w:val="false"/>
          <w:color w:val="000000"/>
          <w:sz w:val="28"/>
        </w:rPr>
        <w:t>
СТН_______________________________________________________________
</w:t>
      </w:r>
      <w:r>
        <w:br/>
      </w:r>
      <w:r>
        <w:rPr>
          <w:rFonts w:ascii="Times New Roman"/>
          <w:b w:val="false"/>
          <w:i w:val="false"/>
          <w:color w:val="000000"/>
          <w:sz w:val="28"/>
        </w:rPr>
        <w:t>
Салық органының мекен-жайы _______________________________________
</w:t>
      </w:r>
    </w:p>
    <w:p>
      <w:pPr>
        <w:spacing w:after="0"/>
        <w:ind w:left="0"/>
        <w:jc w:val="both"/>
      </w:pPr>
      <w:r>
        <w:rPr>
          <w:rFonts w:ascii="Times New Roman"/>
          <w:b w:val="false"/>
          <w:i w:val="false"/>
          <w:color w:val="000000"/>
          <w:sz w:val="28"/>
        </w:rPr>
        <w:t>
Шетелдік сатып алушының деректемелері:
</w:t>
      </w:r>
      <w:r>
        <w:br/>
      </w:r>
      <w:r>
        <w:rPr>
          <w:rFonts w:ascii="Times New Roman"/>
          <w:b w:val="false"/>
          <w:i w:val="false"/>
          <w:color w:val="000000"/>
          <w:sz w:val="28"/>
        </w:rPr>
        <w:t>
Атауы_____________________________________________________________
</w:t>
      </w:r>
      <w:r>
        <w:br/>
      </w:r>
      <w:r>
        <w:rPr>
          <w:rFonts w:ascii="Times New Roman"/>
          <w:b w:val="false"/>
          <w:i w:val="false"/>
          <w:color w:val="000000"/>
          <w:sz w:val="28"/>
        </w:rPr>
        <w:t>
Елі ______________________________________________________________
</w:t>
      </w:r>
      <w:r>
        <w:br/>
      </w:r>
      <w:r>
        <w:rPr>
          <w:rFonts w:ascii="Times New Roman"/>
          <w:b w:val="false"/>
          <w:i w:val="false"/>
          <w:color w:val="000000"/>
          <w:sz w:val="28"/>
        </w:rPr>
        <w:t>
Мекен-жайы _______________________________________________________
</w:t>
      </w:r>
      <w:r>
        <w:br/>
      </w:r>
      <w:r>
        <w:rPr>
          <w:rFonts w:ascii="Times New Roman"/>
          <w:b w:val="false"/>
          <w:i w:val="false"/>
          <w:color w:val="000000"/>
          <w:sz w:val="28"/>
        </w:rPr>
        <w:t>
Сатып алушы банктің деректемелері ________________________________
</w:t>
      </w:r>
    </w:p>
    <w:p>
      <w:pPr>
        <w:spacing w:after="0"/>
        <w:ind w:left="0"/>
        <w:jc w:val="both"/>
      </w:pPr>
      <w:r>
        <w:rPr>
          <w:rFonts w:ascii="Times New Roman"/>
          <w:b w:val="false"/>
          <w:i w:val="false"/>
          <w:color w:val="000000"/>
          <w:sz w:val="28"/>
        </w:rPr>
        <w:t>
Келісім-шарттың деректемелері мен талаптары:
</w:t>
      </w:r>
    </w:p>
    <w:p>
      <w:pPr>
        <w:spacing w:after="0"/>
        <w:ind w:left="0"/>
        <w:jc w:val="both"/>
      </w:pPr>
      <w:r>
        <w:rPr>
          <w:rFonts w:ascii="Times New Roman"/>
          <w:b w:val="false"/>
          <w:i w:val="false"/>
          <w:color w:val="000000"/>
          <w:sz w:val="28"/>
        </w:rPr>
        <w:t>
Нөмірі _____________________          Соңғы күні ________________
</w:t>
      </w:r>
      <w:r>
        <w:br/>
      </w:r>
      <w:r>
        <w:rPr>
          <w:rFonts w:ascii="Times New Roman"/>
          <w:b w:val="false"/>
          <w:i w:val="false"/>
          <w:color w:val="000000"/>
          <w:sz w:val="28"/>
        </w:rPr>
        <w:t>
Күні _______________________          Төлем валютасы ____________
</w:t>
      </w:r>
      <w:r>
        <w:br/>
      </w:r>
      <w:r>
        <w:rPr>
          <w:rFonts w:ascii="Times New Roman"/>
          <w:b w:val="false"/>
          <w:i w:val="false"/>
          <w:color w:val="000000"/>
          <w:sz w:val="28"/>
        </w:rPr>
        <w:t>
Келісім шарттың сомасы _____          Төлем валютасының коды_____
</w:t>
      </w:r>
      <w:r>
        <w:br/>
      </w:r>
      <w:r>
        <w:rPr>
          <w:rFonts w:ascii="Times New Roman"/>
          <w:b w:val="false"/>
          <w:i w:val="false"/>
          <w:color w:val="000000"/>
          <w:sz w:val="28"/>
        </w:rPr>
        <w:t>
Тауар ______________________          Есеп айырысу нысаны _______
</w:t>
      </w:r>
      <w:r>
        <w:br/>
      </w:r>
      <w:r>
        <w:rPr>
          <w:rFonts w:ascii="Times New Roman"/>
          <w:b w:val="false"/>
          <w:i w:val="false"/>
          <w:color w:val="000000"/>
          <w:sz w:val="28"/>
        </w:rPr>
        <w:t>
Келісім-шарт бойынша валюта  _____________
</w:t>
      </w:r>
      <w:r>
        <w:br/>
      </w:r>
      <w:r>
        <w:rPr>
          <w:rFonts w:ascii="Times New Roman"/>
          <w:b w:val="false"/>
          <w:i w:val="false"/>
          <w:color w:val="000000"/>
          <w:sz w:val="28"/>
        </w:rPr>
        <w:t>
Келісім-шарт валютасының коды ____________
</w:t>
      </w:r>
      <w:r>
        <w:br/>
      </w:r>
      <w:r>
        <w:rPr>
          <w:rFonts w:ascii="Times New Roman"/>
          <w:b w:val="false"/>
          <w:i w:val="false"/>
          <w:color w:val="000000"/>
          <w:sz w:val="28"/>
        </w:rPr>
        <w:t>
Валюталық ескертпе _______________________________________________
</w:t>
      </w:r>
    </w:p>
    <w:p>
      <w:pPr>
        <w:spacing w:after="0"/>
        <w:ind w:left="0"/>
        <w:jc w:val="both"/>
      </w:pPr>
      <w:r>
        <w:rPr>
          <w:rFonts w:ascii="Times New Roman"/>
          <w:b w:val="false"/>
          <w:i w:val="false"/>
          <w:color w:val="000000"/>
          <w:sz w:val="28"/>
        </w:rPr>
        <w:t>
Қазақстан Республикасы Ұлттық Банкінің лицензиясы
</w:t>
      </w:r>
      <w:r>
        <w:br/>
      </w:r>
      <w:r>
        <w:rPr>
          <w:rFonts w:ascii="Times New Roman"/>
          <w:b w:val="false"/>
          <w:i w:val="false"/>
          <w:color w:val="000000"/>
          <w:sz w:val="28"/>
        </w:rPr>
        <w:t>
Лицензияның нөмірі ____________  Күні _______ Мерзімі  ___________
</w:t>
      </w:r>
    </w:p>
    <w:p>
      <w:pPr>
        <w:spacing w:after="0"/>
        <w:ind w:left="0"/>
        <w:jc w:val="both"/>
      </w:pPr>
      <w:r>
        <w:rPr>
          <w:rFonts w:ascii="Times New Roman"/>
          <w:b w:val="false"/>
          <w:i w:val="false"/>
          <w:color w:val="000000"/>
          <w:sz w:val="28"/>
        </w:rPr>
        <w:t>
Қазақстан Республикасы Ұлттық Банкінің тіркеу куәлігі
</w:t>
      </w:r>
    </w:p>
    <w:p>
      <w:pPr>
        <w:spacing w:after="0"/>
        <w:ind w:left="0"/>
        <w:jc w:val="both"/>
      </w:pPr>
      <w:r>
        <w:rPr>
          <w:rFonts w:ascii="Times New Roman"/>
          <w:b w:val="false"/>
          <w:i w:val="false"/>
          <w:color w:val="000000"/>
          <w:sz w:val="28"/>
        </w:rPr>
        <w:t>
Тіркеу куәлігінің нөмірі _____________     Күні  _________________
</w:t>
      </w:r>
    </w:p>
    <w:p>
      <w:pPr>
        <w:spacing w:after="0"/>
        <w:ind w:left="0"/>
        <w:jc w:val="both"/>
      </w:pPr>
      <w:r>
        <w:rPr>
          <w:rFonts w:ascii="Times New Roman"/>
          <w:b w:val="false"/>
          <w:i w:val="false"/>
          <w:color w:val="000000"/>
          <w:sz w:val="28"/>
        </w:rPr>
        <w:t>
Уәкілетті тұлғалардың қолдары:
</w:t>
      </w:r>
      <w:r>
        <w:br/>
      </w:r>
      <w:r>
        <w:rPr>
          <w:rFonts w:ascii="Times New Roman"/>
          <w:b w:val="false"/>
          <w:i w:val="false"/>
          <w:color w:val="000000"/>
          <w:sz w:val="28"/>
        </w:rPr>
        <w:t>
банктен               Экспортерден            кеден органынан
</w:t>
      </w:r>
      <w:r>
        <w:br/>
      </w:r>
      <w:r>
        <w:rPr>
          <w:rFonts w:ascii="Times New Roman"/>
          <w:b w:val="false"/>
          <w:i w:val="false"/>
          <w:color w:val="000000"/>
          <w:sz w:val="28"/>
        </w:rPr>
        <w:t>
лауазымы              Лауазымы                лауазымы
</w:t>
      </w:r>
      <w:r>
        <w:br/>
      </w:r>
      <w:r>
        <w:rPr>
          <w:rFonts w:ascii="Times New Roman"/>
          <w:b w:val="false"/>
          <w:i w:val="false"/>
          <w:color w:val="000000"/>
          <w:sz w:val="28"/>
        </w:rPr>
        <w:t>
аты-жөні              аты-жөні                аты-жөні
</w:t>
      </w:r>
      <w:r>
        <w:br/>
      </w:r>
      <w:r>
        <w:rPr>
          <w:rFonts w:ascii="Times New Roman"/>
          <w:b w:val="false"/>
          <w:i w:val="false"/>
          <w:color w:val="000000"/>
          <w:sz w:val="28"/>
        </w:rPr>
        <w:t>
(қолы)                (қолы)                  (қолы)   
</w:t>
      </w:r>
      <w:r>
        <w:br/>
      </w:r>
      <w:r>
        <w:rPr>
          <w:rFonts w:ascii="Times New Roman"/>
          <w:b w:val="false"/>
          <w:i w:val="false"/>
          <w:color w:val="000000"/>
          <w:sz w:val="28"/>
        </w:rPr>
        <w:t>
мөр орны              мөр орны                мөр орны
</w:t>
      </w:r>
      <w:r>
        <w:br/>
      </w:r>
      <w:r>
        <w:rPr>
          <w:rFonts w:ascii="Times New Roman"/>
          <w:b w:val="false"/>
          <w:i w:val="false"/>
          <w:color w:val="000000"/>
          <w:sz w:val="28"/>
        </w:rPr>
        <w:t>
күні____________      күні____________        күні____________
</w:t>
      </w:r>
    </w:p>
    <w:p>
      <w:pPr>
        <w:spacing w:after="0"/>
        <w:ind w:left="0"/>
        <w:jc w:val="both"/>
      </w:pPr>
      <w:r>
        <w:rPr>
          <w:rFonts w:ascii="Times New Roman"/>
          <w:b w:val="false"/>
          <w:i w:val="false"/>
          <w:color w:val="000000"/>
          <w:sz w:val="28"/>
        </w:rPr>
        <w:t>
үшінші тұлғадан       үшінші тұлғаның банкінен
</w:t>
      </w:r>
      <w:r>
        <w:br/>
      </w:r>
      <w:r>
        <w:rPr>
          <w:rFonts w:ascii="Times New Roman"/>
          <w:b w:val="false"/>
          <w:i w:val="false"/>
          <w:color w:val="000000"/>
          <w:sz w:val="28"/>
        </w:rPr>
        <w:t>
лауазымы              Лауазымы
</w:t>
      </w:r>
      <w:r>
        <w:br/>
      </w:r>
      <w:r>
        <w:rPr>
          <w:rFonts w:ascii="Times New Roman"/>
          <w:b w:val="false"/>
          <w:i w:val="false"/>
          <w:color w:val="000000"/>
          <w:sz w:val="28"/>
        </w:rPr>
        <w:t>
аты-жөні              аты-жөні
</w:t>
      </w:r>
      <w:r>
        <w:br/>
      </w:r>
      <w:r>
        <w:rPr>
          <w:rFonts w:ascii="Times New Roman"/>
          <w:b w:val="false"/>
          <w:i w:val="false"/>
          <w:color w:val="000000"/>
          <w:sz w:val="28"/>
        </w:rPr>
        <w:t>
(қолы)                (қолы)
</w:t>
      </w:r>
      <w:r>
        <w:br/>
      </w:r>
      <w:r>
        <w:rPr>
          <w:rFonts w:ascii="Times New Roman"/>
          <w:b w:val="false"/>
          <w:i w:val="false"/>
          <w:color w:val="000000"/>
          <w:sz w:val="28"/>
        </w:rPr>
        <w:t>
мөр орны              мөр орны
</w:t>
      </w:r>
      <w:r>
        <w:br/>
      </w:r>
      <w:r>
        <w:rPr>
          <w:rFonts w:ascii="Times New Roman"/>
          <w:b w:val="false"/>
          <w:i w:val="false"/>
          <w:color w:val="000000"/>
          <w:sz w:val="28"/>
        </w:rPr>
        <w:t>
күні____________      күні____________
</w:t>
      </w:r>
    </w:p>
    <w:p>
      <w:pPr>
        <w:spacing w:after="0"/>
        <w:ind w:left="0"/>
        <w:jc w:val="both"/>
      </w:pPr>
      <w:r>
        <w:rPr>
          <w:rFonts w:ascii="Times New Roman"/>
          <w:b w:val="false"/>
          <w:i w:val="false"/>
          <w:color w:val="000000"/>
          <w:sz w:val="28"/>
        </w:rPr>
        <w:t>
Банктің, Кеден органының ерекше белгілері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  ____200_жылғы 3_/   нөмірлі жекелеген тауарлардың экспорты бойынша мәміле паспортына қосымша
</w:t>
      </w:r>
    </w:p>
    <w:p>
      <w:pPr>
        <w:spacing w:after="0"/>
        <w:ind w:left="0"/>
        <w:jc w:val="both"/>
      </w:pPr>
      <w:r>
        <w:rPr>
          <w:rFonts w:ascii="Times New Roman"/>
          <w:b w:val="false"/>
          <w:i w:val="false"/>
          <w:color w:val="000000"/>
          <w:sz w:val="28"/>
        </w:rPr>
        <w:t>
      Экспортталатын тауарлардың тізімі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Реті бойынша| Тауардың атауы | Тауардың коды  |  Тізбе бойынша
</w:t>
      </w:r>
      <w:r>
        <w:br/>
      </w:r>
      <w:r>
        <w:rPr>
          <w:rFonts w:ascii="Times New Roman"/>
          <w:b w:val="false"/>
          <w:i w:val="false"/>
          <w:color w:val="000000"/>
          <w:sz w:val="28"/>
        </w:rPr>
        <w:t>
   нөмірі   |                |                | тармақтың нөмірі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банктен               Экспортерден            кеден органынан
</w:t>
      </w:r>
      <w:r>
        <w:br/>
      </w:r>
      <w:r>
        <w:rPr>
          <w:rFonts w:ascii="Times New Roman"/>
          <w:b w:val="false"/>
          <w:i w:val="false"/>
          <w:color w:val="000000"/>
          <w:sz w:val="28"/>
        </w:rPr>
        <w:t>
лауазымы              Лауазымы                лауазымы
</w:t>
      </w:r>
      <w:r>
        <w:br/>
      </w:r>
      <w:r>
        <w:rPr>
          <w:rFonts w:ascii="Times New Roman"/>
          <w:b w:val="false"/>
          <w:i w:val="false"/>
          <w:color w:val="000000"/>
          <w:sz w:val="28"/>
        </w:rPr>
        <w:t>
аты-жөні              аты-жөні                аты-жөні
</w:t>
      </w:r>
      <w:r>
        <w:br/>
      </w:r>
      <w:r>
        <w:rPr>
          <w:rFonts w:ascii="Times New Roman"/>
          <w:b w:val="false"/>
          <w:i w:val="false"/>
          <w:color w:val="000000"/>
          <w:sz w:val="28"/>
        </w:rPr>
        <w:t>
(қолы)                (қолы)                  (қолы)   
</w:t>
      </w:r>
      <w:r>
        <w:br/>
      </w:r>
      <w:r>
        <w:rPr>
          <w:rFonts w:ascii="Times New Roman"/>
          <w:b w:val="false"/>
          <w:i w:val="false"/>
          <w:color w:val="000000"/>
          <w:sz w:val="28"/>
        </w:rPr>
        <w:t>
мөр орны              мөр орны                мөр орны
</w:t>
      </w:r>
      <w:r>
        <w:br/>
      </w:r>
      <w:r>
        <w:rPr>
          <w:rFonts w:ascii="Times New Roman"/>
          <w:b w:val="false"/>
          <w:i w:val="false"/>
          <w:color w:val="000000"/>
          <w:sz w:val="28"/>
        </w:rPr>
        <w:t>
күні____________      күні____________        күні____________
</w:t>
      </w:r>
    </w:p>
    <w:p>
      <w:pPr>
        <w:spacing w:after="0"/>
        <w:ind w:left="0"/>
        <w:jc w:val="both"/>
      </w:pPr>
      <w:r>
        <w:rPr>
          <w:rFonts w:ascii="Times New Roman"/>
          <w:b w:val="false"/>
          <w:i w:val="false"/>
          <w:color w:val="000000"/>
          <w:sz w:val="28"/>
        </w:rPr>
        <w:t>
</w:t>
      </w:r>
      <w:r>
        <w:rPr>
          <w:rFonts w:ascii="Times New Roman"/>
          <w:b/>
          <w:i w:val="false"/>
          <w:color w:val="000000"/>
          <w:sz w:val="28"/>
        </w:rPr>
        <w:t>
Мәміле паспортын ресімдеу ережесі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 бойынша мәміле паспорты" -  мәміле паспортының төрт бөліктен тұратын, көлбеу сызықпен бөлінген күрделі коды көрсетіледі:
</w:t>
      </w:r>
      <w:r>
        <w:br/>
      </w:r>
      <w:r>
        <w:rPr>
          <w:rFonts w:ascii="Times New Roman"/>
          <w:b w:val="false"/>
          <w:i w:val="false"/>
          <w:color w:val="000000"/>
          <w:sz w:val="28"/>
        </w:rPr>
        <w:t>
      1) бірінші бөлік екі араб санынан тұрады: олардың біріншісі "1" немесе "3", екіншісі "1" немесе "2" болуы мүмкін. Бірінші "1" саны осы экспорт жөніндегі мәміле паспортының тауарлар экспортынан валюта түсімінің түсуін валюталық бақылау үшін арналғанын білдіреді, немесе "3" - осы экспорт жөніндегі мәміле паспортының Қазақстан Республикасының Үкіметі белгілеген тізбеге сәйкес жекелеген тауарлар экспортынан валюта түсімінің түсуін валюталық бақылау үшін арналғанын білдіреді. Екінші "1" саны осы мәміле паспорты бойынша ең алдымен алдын ала төлем жасалатынын немесе "2" саны тауардың кедендік ресімделетінін білдіреді;
</w:t>
      </w:r>
      <w:r>
        <w:br/>
      </w:r>
      <w:r>
        <w:rPr>
          <w:rFonts w:ascii="Times New Roman"/>
          <w:b w:val="false"/>
          <w:i w:val="false"/>
          <w:color w:val="000000"/>
          <w:sz w:val="28"/>
        </w:rPr>
        <w:t>
      2) екінші бөлім жүкті кедендік ресімдеуді реттейтін нормативтік құқықтық актілерде белгіленген кеден органының кодын құрайтын сегіз саннан тұрады;
</w:t>
      </w:r>
      <w:r>
        <w:br/>
      </w:r>
      <w:r>
        <w:rPr>
          <w:rFonts w:ascii="Times New Roman"/>
          <w:b w:val="false"/>
          <w:i w:val="false"/>
          <w:color w:val="000000"/>
          <w:sz w:val="28"/>
        </w:rPr>
        <w:t>
      3) үшінші бөлігі ағымдағы жылдың соңғы үш саны көрсетілетін үш саннан тұрады;
</w:t>
      </w:r>
      <w:r>
        <w:br/>
      </w:r>
      <w:r>
        <w:rPr>
          <w:rFonts w:ascii="Times New Roman"/>
          <w:b w:val="false"/>
          <w:i w:val="false"/>
          <w:color w:val="000000"/>
          <w:sz w:val="28"/>
        </w:rPr>
        <w:t>
      4) төртінші бөлік нүкте қойылған нөл сандарынан тұрады, нүктеден кейін осы экспорт бойынша мәміле паспортының журналға сәйкес реттік нөмірі қойылады (мысалы, 11/00000000/003/0.12 немесе 32/00000000/003/0.15).
</w:t>
      </w:r>
      <w:r>
        <w:br/>
      </w:r>
      <w:r>
        <w:rPr>
          <w:rFonts w:ascii="Times New Roman"/>
          <w:b w:val="false"/>
          <w:i w:val="false"/>
          <w:color w:val="000000"/>
          <w:sz w:val="28"/>
        </w:rPr>
        <w:t>
      2. Кеден органы "экспорт бойынша мәміле паспорты" бағанында оның тиісті экспорт жөніндегі журналдағы "шығыс" бағанында тіркелген күнін көрсетеді (3-қосымша).
</w:t>
      </w:r>
      <w:r>
        <w:br/>
      </w:r>
      <w:r>
        <w:rPr>
          <w:rFonts w:ascii="Times New Roman"/>
          <w:b w:val="false"/>
          <w:i w:val="false"/>
          <w:color w:val="000000"/>
          <w:sz w:val="28"/>
        </w:rPr>
        <w:t>
      3. "Экспортер банкінің деректемелері" тарауы мынадай тәртіппен толтырылады:
</w:t>
      </w:r>
      <w:r>
        <w:br/>
      </w:r>
      <w:r>
        <w:rPr>
          <w:rFonts w:ascii="Times New Roman"/>
          <w:b w:val="false"/>
          <w:i w:val="false"/>
          <w:color w:val="000000"/>
          <w:sz w:val="28"/>
        </w:rPr>
        <w:t>
      1) "Атауы" бағанында оның атынан осы экспорт жөніндегі паспортқа қол қойылған банктің толық атауы көрсетіледі.
</w:t>
      </w:r>
      <w:r>
        <w:br/>
      </w:r>
      <w:r>
        <w:rPr>
          <w:rFonts w:ascii="Times New Roman"/>
          <w:b w:val="false"/>
          <w:i w:val="false"/>
          <w:color w:val="000000"/>
          <w:sz w:val="28"/>
        </w:rPr>
        <w:t>
      2) "Филиалы" бағанында филиалдың толық атауы көрсетіледі, бұл жерде экспортердің бұдан әрі экспорт жөніндегі паспортта "шоттың нөмірі" бағанында көрсетілетін шоты жүргізіледі. Баған егер аталған шот банктің филиалында жүргізілген жағдайда ғана толтырылады.
</w:t>
      </w:r>
      <w:r>
        <w:br/>
      </w:r>
      <w:r>
        <w:rPr>
          <w:rFonts w:ascii="Times New Roman"/>
          <w:b w:val="false"/>
          <w:i w:val="false"/>
          <w:color w:val="000000"/>
          <w:sz w:val="28"/>
        </w:rPr>
        <w:t>
      3) "Мекен-жайы" бағанында экспортердің шотын жүргізетін банктің (немесе егер экспортердің шоты банктің филиалында жүргізілсе, банктің филиалының) почталық толық мекен-жайы көрсетіледі.
</w:t>
      </w:r>
      <w:r>
        <w:br/>
      </w:r>
      <w:r>
        <w:rPr>
          <w:rFonts w:ascii="Times New Roman"/>
          <w:b w:val="false"/>
          <w:i w:val="false"/>
          <w:color w:val="000000"/>
          <w:sz w:val="28"/>
        </w:rPr>
        <w:t>
      4) СТН бағанында Қазақстан Республикасының салық заңдарына сәйкес экспортердің банкіне (банктің филиалына) берілген салық төлеушінің тіркеу нөмірі көрсетіледі.
</w:t>
      </w:r>
      <w:r>
        <w:br/>
      </w:r>
      <w:r>
        <w:rPr>
          <w:rFonts w:ascii="Times New Roman"/>
          <w:b w:val="false"/>
          <w:i w:val="false"/>
          <w:color w:val="000000"/>
          <w:sz w:val="28"/>
        </w:rPr>
        <w:t>
      5) "КҰЖЖ коды" бағанында мемлекеттік статистика органы берген экспортер банктің сегіз санды коды не "филиал" бағанында көрсетілген банк филиалының он екі санды коды көрсетіледі.
</w:t>
      </w:r>
      <w:r>
        <w:br/>
      </w:r>
      <w:r>
        <w:rPr>
          <w:rFonts w:ascii="Times New Roman"/>
          <w:b w:val="false"/>
          <w:i w:val="false"/>
          <w:color w:val="000000"/>
          <w:sz w:val="28"/>
        </w:rPr>
        <w:t>
      4. "Экспортердің деректемелері" тарауы мынадай тәртіппен толтырылады:
</w:t>
      </w:r>
      <w:r>
        <w:br/>
      </w:r>
      <w:r>
        <w:rPr>
          <w:rFonts w:ascii="Times New Roman"/>
          <w:b w:val="false"/>
          <w:i w:val="false"/>
          <w:color w:val="000000"/>
          <w:sz w:val="28"/>
        </w:rPr>
        <w:t>
      1) "Атауы" бағанында атынан осы мәміле паспортына қол қойған экспортердің ресми толық атауы көрсетіледі.
</w:t>
      </w:r>
      <w:r>
        <w:br/>
      </w:r>
      <w:r>
        <w:rPr>
          <w:rFonts w:ascii="Times New Roman"/>
          <w:b w:val="false"/>
          <w:i w:val="false"/>
          <w:color w:val="000000"/>
          <w:sz w:val="28"/>
        </w:rPr>
        <w:t>
      2) "КҰЖЖ коды" бағанында мәміле паспортына қол қойған заңды тұлға экспортердің (филиалының) оған мемлекеттік статистика органы берген сегіз (он екі) санды коды көрсетіледі.
</w:t>
      </w:r>
      <w:r>
        <w:br/>
      </w:r>
      <w:r>
        <w:rPr>
          <w:rFonts w:ascii="Times New Roman"/>
          <w:b w:val="false"/>
          <w:i w:val="false"/>
          <w:color w:val="000000"/>
          <w:sz w:val="28"/>
        </w:rPr>
        <w:t>
      3) "Мекен-жайы" бағанында экспорт жөніндегі мәміле паспортына қол қойған экспортердің почталық толық мекен-жайы көрсетіледі.
</w:t>
      </w:r>
      <w:r>
        <w:br/>
      </w:r>
      <w:r>
        <w:rPr>
          <w:rFonts w:ascii="Times New Roman"/>
          <w:b w:val="false"/>
          <w:i w:val="false"/>
          <w:color w:val="000000"/>
          <w:sz w:val="28"/>
        </w:rPr>
        <w:t>
      4) "Банктік шот нөмірі" бағанында экспортердің мәміле паспортына қол қойған банктегі (филиалындағы) банктік шотының  нөмірі көрсетіледі, оған осы мәміле паспортында көрсетілген келісім-шарт бойынша экспорттық түсім түсуі тиіс.
</w:t>
      </w:r>
      <w:r>
        <w:br/>
      </w:r>
      <w:r>
        <w:rPr>
          <w:rFonts w:ascii="Times New Roman"/>
          <w:b w:val="false"/>
          <w:i w:val="false"/>
          <w:color w:val="000000"/>
          <w:sz w:val="28"/>
        </w:rPr>
        <w:t>
      5) СТН бағанында Қазақстан Республикасының салық заңдарына сәйкес экспортерге берілген салық төлеушінің тіркеу нөмірі көрсетіледі.
</w:t>
      </w:r>
      <w:r>
        <w:br/>
      </w:r>
      <w:r>
        <w:rPr>
          <w:rFonts w:ascii="Times New Roman"/>
          <w:b w:val="false"/>
          <w:i w:val="false"/>
          <w:color w:val="000000"/>
          <w:sz w:val="28"/>
        </w:rPr>
        <w:t>
      6) "Салық органының мекен-жайы" бағанында экспортердің тіркелген жері бойынша салық органдарының мекен-жайы көрсетіледі.
</w:t>
      </w:r>
      <w:r>
        <w:br/>
      </w:r>
      <w:r>
        <w:rPr>
          <w:rFonts w:ascii="Times New Roman"/>
          <w:b w:val="false"/>
          <w:i w:val="false"/>
          <w:color w:val="000000"/>
          <w:sz w:val="28"/>
        </w:rPr>
        <w:t>
      5. "Үшінші тұлғаның деректемелері" тарауы резидент төлеушінің үшінші тұлғасының қатысуымен мәміле паспорты (мәміле паспортының қосымша парағы) ресімделген жағдайда "Экспортердің деректемелері" бағанына ұқсас етіп толтырылады.
</w:t>
      </w:r>
      <w:r>
        <w:br/>
      </w:r>
      <w:r>
        <w:rPr>
          <w:rFonts w:ascii="Times New Roman"/>
          <w:b w:val="false"/>
          <w:i w:val="false"/>
          <w:color w:val="000000"/>
          <w:sz w:val="28"/>
        </w:rPr>
        <w:t>
      6. "Экспортердің деректемелері" тарауы мынадай тәртіппен толтырылады:
</w:t>
      </w:r>
      <w:r>
        <w:br/>
      </w:r>
      <w:r>
        <w:rPr>
          <w:rFonts w:ascii="Times New Roman"/>
          <w:b w:val="false"/>
          <w:i w:val="false"/>
          <w:color w:val="000000"/>
          <w:sz w:val="28"/>
        </w:rPr>
        <w:t>
      1) "Атауы" бағанында негізінде осы экспорт жөніндегі мәміле паспорты жасалған келісім-шартта көрсетілген түрдегідей экспортталған тауардың шетелдік сатып алушының атауы көрсетіледі.
</w:t>
      </w:r>
      <w:r>
        <w:br/>
      </w:r>
      <w:r>
        <w:rPr>
          <w:rFonts w:ascii="Times New Roman"/>
          <w:b w:val="false"/>
          <w:i w:val="false"/>
          <w:color w:val="000000"/>
          <w:sz w:val="28"/>
        </w:rPr>
        <w:t>
      2) "Елі" бағанында негізінде осы экспорт жөніндегі мәміле паспорты жасалған келісім-шартқа сәйкес сатып алушы орналасқан елдің атауы көрсетіледі.
</w:t>
      </w:r>
      <w:r>
        <w:br/>
      </w:r>
      <w:r>
        <w:rPr>
          <w:rFonts w:ascii="Times New Roman"/>
          <w:b w:val="false"/>
          <w:i w:val="false"/>
          <w:color w:val="000000"/>
          <w:sz w:val="28"/>
        </w:rPr>
        <w:t>
      3) "Мекен-жайы" бағанында негізінде осы экспорт жөніндегі мәміле паспорты жасалған келісім-шартқа сәйкес шетелдік сатып алушының заңды мекен-жайы көрсетіледі.
</w:t>
      </w:r>
      <w:r>
        <w:br/>
      </w:r>
      <w:r>
        <w:rPr>
          <w:rFonts w:ascii="Times New Roman"/>
          <w:b w:val="false"/>
          <w:i w:val="false"/>
          <w:color w:val="000000"/>
          <w:sz w:val="28"/>
        </w:rPr>
        <w:t>
      4) "Сатып алушы банктің деректемелері" бағанында шетелдік сатып алушыға қызмет көрсететін шетелдік банктің мекен-жайы және деректемелері көрсетіледі.
</w:t>
      </w:r>
      <w:r>
        <w:br/>
      </w:r>
      <w:r>
        <w:rPr>
          <w:rFonts w:ascii="Times New Roman"/>
          <w:b w:val="false"/>
          <w:i w:val="false"/>
          <w:color w:val="000000"/>
          <w:sz w:val="28"/>
        </w:rPr>
        <w:t>
      7. Осы бағанда көрсетілген мәліметтер ресімделген мәміле паспорттары бойынша шетелдік тараптың өзге банктік деректемелері арқылы ақша аудару кезінде төлемді бірегейлендіруден бас тарту үшін негіз болмайды.
</w:t>
      </w:r>
      <w:r>
        <w:br/>
      </w:r>
      <w:r>
        <w:rPr>
          <w:rFonts w:ascii="Times New Roman"/>
          <w:b w:val="false"/>
          <w:i w:val="false"/>
          <w:color w:val="000000"/>
          <w:sz w:val="28"/>
        </w:rPr>
        <w:t>
      8. "Келісім-шарттың деректемелері мен талаптары" тарауы мынадай тәртіппен толтырылады:
</w:t>
      </w:r>
      <w:r>
        <w:br/>
      </w:r>
      <w:r>
        <w:rPr>
          <w:rFonts w:ascii="Times New Roman"/>
          <w:b w:val="false"/>
          <w:i w:val="false"/>
          <w:color w:val="000000"/>
          <w:sz w:val="28"/>
        </w:rPr>
        <w:t>
      1) "Нөмірі" бағанында негізінде осы экспорт жөніндегі мәміле паспорты жасалған келісім-шарттың нөмірі көрсетіледі.
</w:t>
      </w:r>
      <w:r>
        <w:br/>
      </w:r>
      <w:r>
        <w:rPr>
          <w:rFonts w:ascii="Times New Roman"/>
          <w:b w:val="false"/>
          <w:i w:val="false"/>
          <w:color w:val="000000"/>
          <w:sz w:val="28"/>
        </w:rPr>
        <w:t>
      2) "Күні" бағанында келісім-шартқа қол қойылған күн көрсетіледі.
</w:t>
      </w:r>
      <w:r>
        <w:br/>
      </w:r>
      <w:r>
        <w:rPr>
          <w:rFonts w:ascii="Times New Roman"/>
          <w:b w:val="false"/>
          <w:i w:val="false"/>
          <w:color w:val="000000"/>
          <w:sz w:val="28"/>
        </w:rPr>
        <w:t>
      3) "Келісім-шарттың сомасы" бағанында осы келісім-шартқа сәйкес экспортқа жіберілетін тауардың жалпы құны көрсетіледі. Егер келісім-шарт бойынша шамамен берілген баға белгіленген тауарды жеткізу көзделген жағдайда, мәміле паспортында жеткізілімнің белгіленген көлемін шамамен берілген бағаға көбейту арқылы есептелген келісім-шарт сомасы әрі бір мезгілде мәміле паспортының "Банктің, кеден органының ерекше белгілері" бөлігінде бағалы шамамен берілгендігі және келісім-шарттың нақты сомасы мәміле паспортында көрсетілген сомадан асып кетуі не аз болуы екендігі көрсетіледі.
</w:t>
      </w:r>
      <w:r>
        <w:br/>
      </w:r>
      <w:r>
        <w:rPr>
          <w:rFonts w:ascii="Times New Roman"/>
          <w:b w:val="false"/>
          <w:i w:val="false"/>
          <w:color w:val="000000"/>
          <w:sz w:val="28"/>
        </w:rPr>
        <w:t>
      4) "Тауар" бағанында:
</w:t>
      </w:r>
      <w:r>
        <w:br/>
      </w:r>
      <w:r>
        <w:rPr>
          <w:rFonts w:ascii="Times New Roman"/>
          <w:b w:val="false"/>
          <w:i w:val="false"/>
          <w:color w:val="000000"/>
          <w:sz w:val="28"/>
        </w:rPr>
        <w:t>
      экспорт бойынша әдеттегі мәміле паспортында - келісім-шарт бойынша тауар атауы. Тауардың бірнеше атауы болған жағдайда, олар үтір арқылы не мәміле паспортын ресімдеу үшін көзделген тәртіпке сәйкес куәландырылған тауар тізбесін қоса есептеледі;
</w:t>
      </w:r>
      <w:r>
        <w:br/>
      </w:r>
      <w:r>
        <w:rPr>
          <w:rFonts w:ascii="Times New Roman"/>
          <w:b w:val="false"/>
          <w:i w:val="false"/>
          <w:color w:val="000000"/>
          <w:sz w:val="28"/>
        </w:rPr>
        <w:t>
      жекелеген тауарлардың экспорты бойынша мәміле паспортында - "мәміле паспортына қосымшаға сәйкес" көрсетіледі.
</w:t>
      </w:r>
      <w:r>
        <w:br/>
      </w:r>
      <w:r>
        <w:rPr>
          <w:rFonts w:ascii="Times New Roman"/>
          <w:b w:val="false"/>
          <w:i w:val="false"/>
          <w:color w:val="000000"/>
          <w:sz w:val="28"/>
        </w:rPr>
        <w:t>
      5) Жекелеген тауарлардың экспорты бойынша мәміле паспортының қосымшасында:
</w:t>
      </w:r>
      <w:r>
        <w:br/>
      </w:r>
      <w:r>
        <w:rPr>
          <w:rFonts w:ascii="Times New Roman"/>
          <w:b w:val="false"/>
          <w:i w:val="false"/>
          <w:color w:val="000000"/>
          <w:sz w:val="28"/>
        </w:rPr>
        <w:t>
      "Тауар атауы" бағанында - келісім-шарт бойынша тауар атауы көрсетіледі;
</w:t>
      </w:r>
      <w:r>
        <w:br/>
      </w:r>
      <w:r>
        <w:rPr>
          <w:rFonts w:ascii="Times New Roman"/>
          <w:b w:val="false"/>
          <w:i w:val="false"/>
          <w:color w:val="000000"/>
          <w:sz w:val="28"/>
        </w:rPr>
        <w:t>
      "Тауар коды" бағанында - Сыртқы экономикалық қызметтің тауар номенклатурасына сәйкес тауар коды көрсетіледі;
</w:t>
      </w:r>
      <w:r>
        <w:br/>
      </w:r>
      <w:r>
        <w:rPr>
          <w:rFonts w:ascii="Times New Roman"/>
          <w:b w:val="false"/>
          <w:i w:val="false"/>
          <w:color w:val="000000"/>
          <w:sz w:val="28"/>
        </w:rPr>
        <w:t>
      "Тізбе бойынша тармақ нөмірі" бағанында - Қазақстан Республикасының Үкіметі белгілеген жекелеген тауарлардың Тізбесінде тиісті тармақтың нөмірі көрсетіледі.
</w:t>
      </w:r>
      <w:r>
        <w:br/>
      </w:r>
      <w:r>
        <w:rPr>
          <w:rFonts w:ascii="Times New Roman"/>
          <w:b w:val="false"/>
          <w:i w:val="false"/>
          <w:color w:val="000000"/>
          <w:sz w:val="28"/>
        </w:rPr>
        <w:t>
      6) "Келісім-шарт бойынша валюта" бағанында "Жүк кеден декларациясын толтыру тәртібі туралы" кеден ісінің мәселелері жөніндегі уәкілетті органның нұсқаулығы негізінде республиканың кеден органдары қолданатын валюталар жіктеушісіне сай келісім-шарт сомасы белгіленген валюта атауы көрсетіледі.
</w:t>
      </w:r>
      <w:r>
        <w:br/>
      </w:r>
      <w:r>
        <w:rPr>
          <w:rFonts w:ascii="Times New Roman"/>
          <w:b w:val="false"/>
          <w:i w:val="false"/>
          <w:color w:val="000000"/>
          <w:sz w:val="28"/>
        </w:rPr>
        <w:t>
      7) "Келісім-шарт валютасының коды" бағанында "Жүк кеден декларациясын толтыру тәртібі туралы" кеден ісінің мәселелері жөніндегі уәкілетті органның нұсқаулығы негізінде республиканың кеден органдары қолданатын валютаның цифрлік жіктеушісіне сай келісім-шарт бойынша валюта коды көрсетіледі.
</w:t>
      </w:r>
      <w:r>
        <w:br/>
      </w:r>
      <w:r>
        <w:rPr>
          <w:rFonts w:ascii="Times New Roman"/>
          <w:b w:val="false"/>
          <w:i w:val="false"/>
          <w:color w:val="000000"/>
          <w:sz w:val="28"/>
        </w:rPr>
        <w:t>
      8) "Валюталық ескертпе" бағанында келісім-шарт бойынша валюта бағамының төлем валютасына есептеу тәсілі көрсетіледі ("Келісім-шарт валютасы" және "Төлем валютасы" сәйкес келмеген талабымен толтырылады).
</w:t>
      </w:r>
      <w:r>
        <w:br/>
      </w:r>
      <w:r>
        <w:rPr>
          <w:rFonts w:ascii="Times New Roman"/>
          <w:b w:val="false"/>
          <w:i w:val="false"/>
          <w:color w:val="000000"/>
          <w:sz w:val="28"/>
        </w:rPr>
        <w:t>
      9) "Соңғы күні" бағанында экспорт бойынша осы мәміле паспорты негізінде жасалған келісім-шарт бойынша экспортердің шотына соңғы төлем түскен күні көрсетіледі. "Соңғы күнін" экспортер тауарды жөнелту келісім-шартының талаптары бойынша кедендік ресімдеудің болжамды күніне келісім-шарт талаптарына сәйкес тауарды экспортқа шығару күнінен есептелген экспорттық түсімнің түсу мерзімін қосу арқылы дербес есептейді. Егер Келісім-шартта оның қолданылу мерзімінің аяқталу күні тікелей көрсетілген жағдайда, осы бағанда келісім-шарттың қолданылу мерзімінен кеш болған күн көрсетілмейді.
</w:t>
      </w:r>
      <w:r>
        <w:br/>
      </w:r>
      <w:r>
        <w:rPr>
          <w:rFonts w:ascii="Times New Roman"/>
          <w:b w:val="false"/>
          <w:i w:val="false"/>
          <w:color w:val="000000"/>
          <w:sz w:val="28"/>
        </w:rPr>
        <w:t>
      10) "Төлем валютасы" бағанында "Жүк кеден декларациясын толтыру тәртібі туралы" кеден ісінің мәселелері жөніндегі уәкілетті органның нұсқаулығы негізінде республиканың кеден органдары қолданатын валюталар жіктеушісіне сай экспортқа шығарылатын тауардың төлемақысы жасалатын валюта атауы көрсетіледі.
</w:t>
      </w:r>
      <w:r>
        <w:br/>
      </w:r>
      <w:r>
        <w:rPr>
          <w:rFonts w:ascii="Times New Roman"/>
          <w:b w:val="false"/>
          <w:i w:val="false"/>
          <w:color w:val="000000"/>
          <w:sz w:val="28"/>
        </w:rPr>
        <w:t>
      11) "Төлем валютасының коды" бағанында "Жүк кеден декларациясын толтыру тәртібі туралы" кеден ісінің мәселелері жөніндегі уәкілетті органның нұсқаулығы негізінде республиканың кеден органдары қолданатын валюталар жіктеушісіне сай төлем валютасының коды көрсетіледі.
</w:t>
      </w:r>
      <w:r>
        <w:br/>
      </w:r>
      <w:r>
        <w:rPr>
          <w:rFonts w:ascii="Times New Roman"/>
          <w:b w:val="false"/>
          <w:i w:val="false"/>
          <w:color w:val="000000"/>
          <w:sz w:val="28"/>
        </w:rPr>
        <w:t>
      12) "Есеп айырысу нысаны" бағанында келісім-шарт талаптарына сәйкес экспортқа шығарылатын тауар үшін қолданылатын есеп айырысу нысанының коды көрсетіледі (төменде келтірілген жіктеуге сай):
</w:t>
      </w:r>
      <w:r>
        <w:br/>
      </w:r>
      <w:r>
        <w:rPr>
          <w:rFonts w:ascii="Times New Roman"/>
          <w:b w:val="false"/>
          <w:i w:val="false"/>
          <w:color w:val="000000"/>
          <w:sz w:val="28"/>
        </w:rPr>
        <w:t>
      Есеп айырысу нысаны                   Коды
</w:t>
      </w:r>
      <w:r>
        <w:br/>
      </w:r>
      <w:r>
        <w:rPr>
          <w:rFonts w:ascii="Times New Roman"/>
          <w:b w:val="false"/>
          <w:i w:val="false"/>
          <w:color w:val="000000"/>
          <w:sz w:val="28"/>
        </w:rPr>
        <w:t>
      аванстық төлем
</w:t>
      </w:r>
      <w:r>
        <w:br/>
      </w:r>
      <w:r>
        <w:rPr>
          <w:rFonts w:ascii="Times New Roman"/>
          <w:b w:val="false"/>
          <w:i w:val="false"/>
          <w:color w:val="000000"/>
          <w:sz w:val="28"/>
        </w:rPr>
        <w:t>
      (алдын ала ақы төлеу)                  00
</w:t>
      </w:r>
      <w:r>
        <w:br/>
      </w:r>
      <w:r>
        <w:rPr>
          <w:rFonts w:ascii="Times New Roman"/>
          <w:b w:val="false"/>
          <w:i w:val="false"/>
          <w:color w:val="000000"/>
          <w:sz w:val="28"/>
        </w:rPr>
        <w:t>
      төлем мерзімін кейінге қалдыру         01
</w:t>
      </w:r>
      <w:r>
        <w:br/>
      </w:r>
      <w:r>
        <w:rPr>
          <w:rFonts w:ascii="Times New Roman"/>
          <w:b w:val="false"/>
          <w:i w:val="false"/>
          <w:color w:val="000000"/>
          <w:sz w:val="28"/>
        </w:rPr>
        <w:t>
      аккредитив                             10
</w:t>
      </w:r>
      <w:r>
        <w:br/>
      </w:r>
      <w:r>
        <w:rPr>
          <w:rFonts w:ascii="Times New Roman"/>
          <w:b w:val="false"/>
          <w:i w:val="false"/>
          <w:color w:val="000000"/>
          <w:sz w:val="28"/>
        </w:rPr>
        <w:t>
      инкассо                                20
</w:t>
      </w:r>
      <w:r>
        <w:br/>
      </w:r>
      <w:r>
        <w:rPr>
          <w:rFonts w:ascii="Times New Roman"/>
          <w:b w:val="false"/>
          <w:i w:val="false"/>
          <w:color w:val="000000"/>
          <w:sz w:val="28"/>
        </w:rPr>
        <w:t>
      аудару                                 30
</w:t>
      </w:r>
      <w:r>
        <w:br/>
      </w:r>
      <w:r>
        <w:rPr>
          <w:rFonts w:ascii="Times New Roman"/>
          <w:b w:val="false"/>
          <w:i w:val="false"/>
          <w:color w:val="000000"/>
          <w:sz w:val="28"/>
        </w:rPr>
        <w:t>
      басқалары                              40.
</w:t>
      </w:r>
      <w:r>
        <w:br/>
      </w:r>
      <w:r>
        <w:rPr>
          <w:rFonts w:ascii="Times New Roman"/>
          <w:b w:val="false"/>
          <w:i w:val="false"/>
          <w:color w:val="000000"/>
          <w:sz w:val="28"/>
        </w:rPr>
        <w:t>
      Есеп айырысудың аралас нысаны қолданылуы мүмкін, онда бағанда үш және одан астам код қойылады.
</w:t>
      </w:r>
      <w:r>
        <w:br/>
      </w:r>
      <w:r>
        <w:rPr>
          <w:rFonts w:ascii="Times New Roman"/>
          <w:b w:val="false"/>
          <w:i w:val="false"/>
          <w:color w:val="000000"/>
          <w:sz w:val="28"/>
        </w:rPr>
        <w:t>
      9. "Қазақстан Республикасы Ұлттық Банкінің лицензиясы" бөлімі экспортер Қазақстан Республикасының заңдарына сәйкес Қазақстан Республикасы Ұлттық Банкінің лицензиясын алған кезде былайша толтырылады:
</w:t>
      </w:r>
      <w:r>
        <w:br/>
      </w:r>
      <w:r>
        <w:rPr>
          <w:rFonts w:ascii="Times New Roman"/>
          <w:b w:val="false"/>
          <w:i w:val="false"/>
          <w:color w:val="000000"/>
          <w:sz w:val="28"/>
        </w:rPr>
        <w:t>
      1) "Нөмір" бағанында экспортерге Қазақстан Республикасының Ұлттық Банкі берген лицензияның нөмірі көрсетіледі.
</w:t>
      </w:r>
      <w:r>
        <w:br/>
      </w:r>
      <w:r>
        <w:rPr>
          <w:rFonts w:ascii="Times New Roman"/>
          <w:b w:val="false"/>
          <w:i w:val="false"/>
          <w:color w:val="000000"/>
          <w:sz w:val="28"/>
        </w:rPr>
        <w:t>
      2) "Күні" бағанында лицензияда көрсетілген Қазақстан Республикасы Ұлттық Банкінің берген күні көрсетіледі.
</w:t>
      </w:r>
      <w:r>
        <w:br/>
      </w:r>
      <w:r>
        <w:rPr>
          <w:rFonts w:ascii="Times New Roman"/>
          <w:b w:val="false"/>
          <w:i w:val="false"/>
          <w:color w:val="000000"/>
          <w:sz w:val="28"/>
        </w:rPr>
        <w:t>
      3) "Мерзімі" бағанында Қазақстан Республикасының Ұлттық Банкі лицензиясының қолданылу мерзімі көрсетіледі.
</w:t>
      </w:r>
      <w:r>
        <w:br/>
      </w:r>
      <w:r>
        <w:rPr>
          <w:rFonts w:ascii="Times New Roman"/>
          <w:b w:val="false"/>
          <w:i w:val="false"/>
          <w:color w:val="000000"/>
          <w:sz w:val="28"/>
        </w:rPr>
        <w:t>
      10. "Қазақстан Республикасы Ұлттық Банкінің тiркеу куәлiгi" бөлiмi Қазақстан Республикасының заңдарына сәйкес экспортер Қазақстан Республикасы Ұлттық Банкінің тіркеу куәлігін алған кезде былайша толтырылады:
</w:t>
      </w:r>
      <w:r>
        <w:br/>
      </w:r>
      <w:r>
        <w:rPr>
          <w:rFonts w:ascii="Times New Roman"/>
          <w:b w:val="false"/>
          <w:i w:val="false"/>
          <w:color w:val="000000"/>
          <w:sz w:val="28"/>
        </w:rPr>
        <w:t>
      1) "Нөмір" бағанында Қазақстан Республикасы Ұлттық Банкінің экспортерге берген тіркеу куәлігінің нөмірі көрсетіледі.
</w:t>
      </w:r>
      <w:r>
        <w:br/>
      </w:r>
      <w:r>
        <w:rPr>
          <w:rFonts w:ascii="Times New Roman"/>
          <w:b w:val="false"/>
          <w:i w:val="false"/>
          <w:color w:val="000000"/>
          <w:sz w:val="28"/>
        </w:rPr>
        <w:t>
      2) "Күні" бағанында тіркеу куәлігінде көрсетілген Қазақстан Республикасы Ұлттық Банкінің берген күні көрсетіледі.
</w:t>
      </w:r>
      <w:r>
        <w:br/>
      </w:r>
      <w:r>
        <w:rPr>
          <w:rFonts w:ascii="Times New Roman"/>
          <w:b w:val="false"/>
          <w:i w:val="false"/>
          <w:color w:val="000000"/>
          <w:sz w:val="28"/>
        </w:rPr>
        <w:t>
      11. "Уәкiлеттi тұлғалардың қолдары" бөлiмi былайша толтырылады:
</w:t>
      </w:r>
      <w:r>
        <w:br/>
      </w:r>
      <w:r>
        <w:rPr>
          <w:rFonts w:ascii="Times New Roman"/>
          <w:b w:val="false"/>
          <w:i w:val="false"/>
          <w:color w:val="000000"/>
          <w:sz w:val="28"/>
        </w:rPr>
        <w:t>
      1) Экспорт жөнiндегi мәміле паспортының үш данасына (лауазымы, аты-жөнi көрсетiле отырып) қол қойылады:
</w:t>
      </w:r>
      <w:r>
        <w:br/>
      </w:r>
      <w:r>
        <w:rPr>
          <w:rFonts w:ascii="Times New Roman"/>
          <w:b w:val="false"/>
          <w:i w:val="false"/>
          <w:color w:val="000000"/>
          <w:sz w:val="28"/>
        </w:rPr>
        <w:t>
      - кеден  органы атынан - кеден органының атынан валюта бақылауын жүргiзу жөнiнде мәмiле паспортына қол қоюға және өзге де iс-әрекет жасауға уәкiлеттік берiлген лауазымды адам;
</w:t>
      </w:r>
      <w:r>
        <w:br/>
      </w:r>
      <w:r>
        <w:rPr>
          <w:rFonts w:ascii="Times New Roman"/>
          <w:b w:val="false"/>
          <w:i w:val="false"/>
          <w:color w:val="000000"/>
          <w:sz w:val="28"/>
        </w:rPr>
        <w:t>
      - банк атынан - мәмiле паспортын ресiмдейтiн банктiң жауапты қызметкерi;
</w:t>
      </w:r>
      <w:r>
        <w:br/>
      </w:r>
      <w:r>
        <w:rPr>
          <w:rFonts w:ascii="Times New Roman"/>
          <w:b w:val="false"/>
          <w:i w:val="false"/>
          <w:color w:val="000000"/>
          <w:sz w:val="28"/>
        </w:rPr>
        <w:t>
      - экспортер атынан - экспортер басшысы;
</w:t>
      </w:r>
      <w:r>
        <w:br/>
      </w:r>
      <w:r>
        <w:rPr>
          <w:rFonts w:ascii="Times New Roman"/>
          <w:b w:val="false"/>
          <w:i w:val="false"/>
          <w:color w:val="000000"/>
          <w:sz w:val="28"/>
        </w:rPr>
        <w:t>
      - үшінші тұлға атынан - үшінші тұлғаның басшысы;
</w:t>
      </w:r>
      <w:r>
        <w:br/>
      </w:r>
      <w:r>
        <w:rPr>
          <w:rFonts w:ascii="Times New Roman"/>
          <w:b w:val="false"/>
          <w:i w:val="false"/>
          <w:color w:val="000000"/>
          <w:sz w:val="28"/>
        </w:rPr>
        <w:t>
      Экспорт жөнiндегi мәміле паспортының барлық даналарына кеден органының, банктiң, экспортердің және қажетті жағдайда үшінші тұлғаның мөрлерi қойылады.
</w:t>
      </w:r>
      <w:r>
        <w:br/>
      </w:r>
      <w:r>
        <w:rPr>
          <w:rFonts w:ascii="Times New Roman"/>
          <w:b w:val="false"/>
          <w:i w:val="false"/>
          <w:color w:val="000000"/>
          <w:sz w:val="28"/>
        </w:rPr>
        <w:t>
      12. "Банктiң, кеден органының ерекше белгiлерi" бөлiмiнде:
</w:t>
      </w:r>
      <w:r>
        <w:br/>
      </w:r>
      <w:r>
        <w:rPr>
          <w:rFonts w:ascii="Times New Roman"/>
          <w:b w:val="false"/>
          <w:i w:val="false"/>
          <w:color w:val="000000"/>
          <w:sz w:val="28"/>
        </w:rPr>
        <w:t>
      Мәмiле паспортының бағанында көрсетiлмеген, бiрақ осы нұсқаулықта көзделген, немесе валюталық бақылау органдары мен агенттерiнiң жұмысын жеңiлдететiн мәлiметтер көрсетiледi.";
</w:t>
      </w:r>
    </w:p>
    <w:p>
      <w:pPr>
        <w:spacing w:after="0"/>
        <w:ind w:left="0"/>
        <w:jc w:val="both"/>
      </w:pPr>
      <w:r>
        <w:rPr>
          <w:rFonts w:ascii="Times New Roman"/>
          <w:b w:val="false"/>
          <w:i w:val="false"/>
          <w:color w:val="000000"/>
          <w:sz w:val="28"/>
        </w:rPr>
        <w:t>
      мынадай мазмұндағы 3-1, 4-1 және 5-1 қосымшалармен толықтырылсын: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3-1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Кеден органының экспорт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мәміле паспортын тіркеу журналы
</w:t>
      </w:r>
      <w:r>
        <w:rPr>
          <w:rFonts w:ascii="Times New Roman"/>
          <w:b w:val="false"/>
          <w:i w:val="false"/>
          <w:color w:val="000000"/>
          <w:sz w:val="28"/>
        </w:rPr>
        <w:t>
</w:t>
      </w:r>
      <w:r>
        <w:br/>
      </w:r>
      <w:r>
        <w:rPr>
          <w:rFonts w:ascii="Times New Roman"/>
          <w:b w:val="false"/>
          <w:i w:val="false"/>
          <w:color w:val="000000"/>
          <w:sz w:val="28"/>
        </w:rPr>
        <w:t>
(______________________________)
</w:t>
      </w:r>
      <w:r>
        <w:br/>
      </w:r>
      <w:r>
        <w:rPr>
          <w:rFonts w:ascii="Times New Roman"/>
          <w:b w:val="false"/>
          <w:i w:val="false"/>
          <w:color w:val="000000"/>
          <w:sz w:val="28"/>
        </w:rPr>
        <w:t>
кеден органының атауы, коды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NN | Мәміле паспортын |   Экспортердің    |   Экспорт бойынша
</w:t>
      </w:r>
      <w:r>
        <w:br/>
      </w:r>
      <w:r>
        <w:rPr>
          <w:rFonts w:ascii="Times New Roman"/>
          <w:b w:val="false"/>
          <w:i w:val="false"/>
          <w:color w:val="000000"/>
          <w:sz w:val="28"/>
        </w:rPr>
        <w:t>
    |   ресімдеу күні  |  атауы/аты-жөні   |    келісім-шарт
</w:t>
      </w:r>
      <w:r>
        <w:br/>
      </w:r>
      <w:r>
        <w:rPr>
          <w:rFonts w:ascii="Times New Roman"/>
          <w:b w:val="false"/>
          <w:i w:val="false"/>
          <w:color w:val="000000"/>
          <w:sz w:val="28"/>
        </w:rPr>
        <w:t>
    |                  |                   |    деректемелері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1-бағанда саннан кейін нүктемен ноль көрсетілетін мәміле паспортының күрделі нөмірінің төрттен бір бөлігіне сәйкес келетін мәні көрсетіледі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4-1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Кеден органының импорт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мәміле паспортын тіркеу журналы
</w:t>
      </w:r>
      <w:r>
        <w:rPr>
          <w:rFonts w:ascii="Times New Roman"/>
          <w:b w:val="false"/>
          <w:i w:val="false"/>
          <w:color w:val="000000"/>
          <w:sz w:val="28"/>
        </w:rPr>
        <w:t>
</w:t>
      </w:r>
      <w:r>
        <w:br/>
      </w:r>
      <w:r>
        <w:rPr>
          <w:rFonts w:ascii="Times New Roman"/>
          <w:b w:val="false"/>
          <w:i w:val="false"/>
          <w:color w:val="000000"/>
          <w:sz w:val="28"/>
        </w:rPr>
        <w:t>
(_____________________________)
</w:t>
      </w:r>
      <w:r>
        <w:br/>
      </w:r>
      <w:r>
        <w:rPr>
          <w:rFonts w:ascii="Times New Roman"/>
          <w:b w:val="false"/>
          <w:i w:val="false"/>
          <w:color w:val="000000"/>
          <w:sz w:val="28"/>
        </w:rPr>
        <w:t>
кеден органының атауы, коды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NN | Мәміле паспортын |   Экспортердің    |    Импорт бойынша
</w:t>
      </w:r>
      <w:r>
        <w:br/>
      </w:r>
      <w:r>
        <w:rPr>
          <w:rFonts w:ascii="Times New Roman"/>
          <w:b w:val="false"/>
          <w:i w:val="false"/>
          <w:color w:val="000000"/>
          <w:sz w:val="28"/>
        </w:rPr>
        <w:t>
    |   ресімдеу күні  |  атауы/аты-жөні   |    келісім-шарт
</w:t>
      </w:r>
      <w:r>
        <w:br/>
      </w:r>
      <w:r>
        <w:rPr>
          <w:rFonts w:ascii="Times New Roman"/>
          <w:b w:val="false"/>
          <w:i w:val="false"/>
          <w:color w:val="000000"/>
          <w:sz w:val="28"/>
        </w:rPr>
        <w:t>
    |                  |                   |    деректемелері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1-бағанда саннан кейін нүктемен ноль көрсетілетін мәміле паспортының күрделі нөмірінің төрттен бір бөлігіне сәйкес келетін мәні көрсетіледі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5-1 қосымша           
</w:t>
      </w:r>
    </w:p>
    <w:p>
      <w:pPr>
        <w:spacing w:after="0"/>
        <w:ind w:left="0"/>
        <w:jc w:val="both"/>
      </w:pPr>
      <w:r>
        <w:rPr>
          <w:rFonts w:ascii="Times New Roman"/>
          <w:b w:val="false"/>
          <w:i w:val="false"/>
          <w:color w:val="000000"/>
          <w:sz w:val="28"/>
        </w:rPr>
        <w:t>
200__ жылғы __________ айы үшін экспорт мәмiлелері
</w:t>
      </w:r>
      <w:r>
        <w:br/>
      </w:r>
      <w:r>
        <w:rPr>
          <w:rFonts w:ascii="Times New Roman"/>
          <w:b w:val="false"/>
          <w:i w:val="false"/>
          <w:color w:val="000000"/>
          <w:sz w:val="28"/>
        </w:rPr>
        <w:t>
бойынша тауарлардың (жекелеген тауарлардың) нақты
</w:t>
      </w:r>
      <w:r>
        <w:br/>
      </w:r>
      <w:r>
        <w:rPr>
          <w:rFonts w:ascii="Times New Roman"/>
          <w:b w:val="false"/>
          <w:i w:val="false"/>
          <w:color w:val="000000"/>
          <w:sz w:val="28"/>
        </w:rPr>
        <w:t>
қозғалысы туралы ақпарат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Уәкі.|Мә. |Мә. |Экс.|КҰЖЖ |Жүк |Жүк |Жө. |Қай.|Ва.|Ва.|Та.|Ше. |Ес.
</w:t>
      </w:r>
      <w:r>
        <w:br/>
      </w:r>
      <w:r>
        <w:rPr>
          <w:rFonts w:ascii="Times New Roman"/>
          <w:b w:val="false"/>
          <w:i w:val="false"/>
          <w:color w:val="000000"/>
          <w:sz w:val="28"/>
        </w:rPr>
        <w:t>
летті|міле|міле|пор.|коды/|ке. |ке. |нел.|та. |лю.|лю.|уар|тел.|кер.
</w:t>
      </w:r>
      <w:r>
        <w:br/>
      </w:r>
      <w:r>
        <w:rPr>
          <w:rFonts w:ascii="Times New Roman"/>
          <w:b w:val="false"/>
          <w:i w:val="false"/>
          <w:color w:val="000000"/>
          <w:sz w:val="28"/>
        </w:rPr>
        <w:t>
банк.|пас.|пас.|тер.|Экс. |ден |ден |тіл.|рыл.|та |та |ко.|дік |ту 
</w:t>
      </w:r>
      <w:r>
        <w:br/>
      </w:r>
      <w:r>
        <w:rPr>
          <w:rFonts w:ascii="Times New Roman"/>
          <w:b w:val="false"/>
          <w:i w:val="false"/>
          <w:color w:val="000000"/>
          <w:sz w:val="28"/>
        </w:rPr>
        <w:t>
тің  |пор.|пор.|дің |пор. |дек.|дек.|ген |ған |ба.|ко.|ды |әр. |
</w:t>
      </w:r>
      <w:r>
        <w:br/>
      </w:r>
      <w:r>
        <w:rPr>
          <w:rFonts w:ascii="Times New Roman"/>
          <w:b w:val="false"/>
          <w:i w:val="false"/>
          <w:color w:val="000000"/>
          <w:sz w:val="28"/>
        </w:rPr>
        <w:t>
КҰЖЖ |ты. |тын |ата.|тер. |ла. |ла. |та. |та. |ға.|ды |   |іп. |
</w:t>
      </w:r>
      <w:r>
        <w:br/>
      </w:r>
      <w:r>
        <w:rPr>
          <w:rFonts w:ascii="Times New Roman"/>
          <w:b w:val="false"/>
          <w:i w:val="false"/>
          <w:color w:val="000000"/>
          <w:sz w:val="28"/>
        </w:rPr>
        <w:t>
коды |ның |ре. |уы  |дің  |ра. |ра. |уар.|уар.|мы |   |   |тес |
</w:t>
      </w:r>
      <w:r>
        <w:br/>
      </w:r>
      <w:r>
        <w:rPr>
          <w:rFonts w:ascii="Times New Roman"/>
          <w:b w:val="false"/>
          <w:i w:val="false"/>
          <w:color w:val="000000"/>
          <w:sz w:val="28"/>
        </w:rPr>
        <w:t>
     |нө. |сім.|    |СТН  |ция.|ция.|дың |дың |   |   |   |    |
</w:t>
      </w:r>
      <w:r>
        <w:br/>
      </w:r>
      <w:r>
        <w:rPr>
          <w:rFonts w:ascii="Times New Roman"/>
          <w:b w:val="false"/>
          <w:i w:val="false"/>
          <w:color w:val="000000"/>
          <w:sz w:val="28"/>
        </w:rPr>
        <w:t>
     |мірі|деу |    |     |сы. |сын |құны|құны|   |   |   |    |
</w:t>
      </w:r>
      <w:r>
        <w:br/>
      </w:r>
      <w:r>
        <w:rPr>
          <w:rFonts w:ascii="Times New Roman"/>
          <w:b w:val="false"/>
          <w:i w:val="false"/>
          <w:color w:val="000000"/>
          <w:sz w:val="28"/>
        </w:rPr>
        <w:t>
     |    |күні|    |     |ның |ре. |    |    |   |   |   |    |
</w:t>
      </w:r>
      <w:r>
        <w:br/>
      </w:r>
      <w:r>
        <w:rPr>
          <w:rFonts w:ascii="Times New Roman"/>
          <w:b w:val="false"/>
          <w:i w:val="false"/>
          <w:color w:val="000000"/>
          <w:sz w:val="28"/>
        </w:rPr>
        <w:t>
     |    |    |    |     |нө. |сім.|    |    |   |   |   |    |
</w:t>
      </w:r>
      <w:r>
        <w:br/>
      </w:r>
      <w:r>
        <w:rPr>
          <w:rFonts w:ascii="Times New Roman"/>
          <w:b w:val="false"/>
          <w:i w:val="false"/>
          <w:color w:val="000000"/>
          <w:sz w:val="28"/>
        </w:rPr>
        <w:t>
     |    |    |    |     |мірі|деу |    |    |   |   |   |    |
</w:t>
      </w:r>
      <w:r>
        <w:br/>
      </w:r>
      <w:r>
        <w:rPr>
          <w:rFonts w:ascii="Times New Roman"/>
          <w:b w:val="false"/>
          <w:i w:val="false"/>
          <w:color w:val="000000"/>
          <w:sz w:val="28"/>
        </w:rPr>
        <w:t>
     |    |    |    |     |    |күні|    |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10 және 11-қосымшалардағы "бес" деген сөз "он" деген сөзбен ауыстырылсын;
</w:t>
      </w:r>
    </w:p>
    <w:p>
      <w:pPr>
        <w:spacing w:after="0"/>
        <w:ind w:left="0"/>
        <w:jc w:val="both"/>
      </w:pPr>
      <w:r>
        <w:rPr>
          <w:rFonts w:ascii="Times New Roman"/>
          <w:b w:val="false"/>
          <w:i w:val="false"/>
          <w:color w:val="000000"/>
          <w:sz w:val="28"/>
        </w:rPr>
        <w:t>
      12 және 13-қосымшалар мынадай редакцияда жазылсын: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12 қосымша           
</w:t>
      </w:r>
    </w:p>
    <w:p>
      <w:pPr>
        <w:spacing w:after="0"/>
        <w:ind w:left="0"/>
        <w:jc w:val="both"/>
      </w:pPr>
      <w:r>
        <w:rPr>
          <w:rFonts w:ascii="Times New Roman"/>
          <w:b w:val="false"/>
          <w:i w:val="false"/>
          <w:color w:val="000000"/>
          <w:sz w:val="28"/>
        </w:rPr>
        <w:t>
200__ жылғы __________ айы үшін экспорт
</w:t>
      </w:r>
      <w:r>
        <w:br/>
      </w:r>
      <w:r>
        <w:rPr>
          <w:rFonts w:ascii="Times New Roman"/>
          <w:b w:val="false"/>
          <w:i w:val="false"/>
          <w:color w:val="000000"/>
          <w:sz w:val="28"/>
        </w:rPr>
        <w:t>
мәмiлелерi бойынша  түсiмнiң келiп түсуi
</w:t>
      </w:r>
      <w:r>
        <w:br/>
      </w:r>
      <w:r>
        <w:rPr>
          <w:rFonts w:ascii="Times New Roman"/>
          <w:b w:val="false"/>
          <w:i w:val="false"/>
          <w:color w:val="000000"/>
          <w:sz w:val="28"/>
        </w:rPr>
        <w:t>
туралы хабарлама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N|Экспортер |РНН|Үшінші|Келісім-шарт| Мәмiле |Импортер| Экспорт
</w:t>
      </w:r>
      <w:r>
        <w:br/>
      </w:r>
      <w:r>
        <w:rPr>
          <w:rFonts w:ascii="Times New Roman"/>
          <w:b w:val="false"/>
          <w:i w:val="false"/>
          <w:color w:val="000000"/>
          <w:sz w:val="28"/>
        </w:rPr>
        <w:t>
 |          |   |тұлға |            |паспорты|        |түсімінің
</w:t>
      </w:r>
      <w:r>
        <w:br/>
      </w:r>
      <w:r>
        <w:rPr>
          <w:rFonts w:ascii="Times New Roman"/>
          <w:b w:val="false"/>
          <w:i w:val="false"/>
          <w:color w:val="000000"/>
          <w:sz w:val="28"/>
        </w:rPr>
        <w:t>
 |          |   |      |            |        |        |  түскен/
</w:t>
      </w:r>
      <w:r>
        <w:br/>
      </w:r>
      <w:r>
        <w:rPr>
          <w:rFonts w:ascii="Times New Roman"/>
          <w:b w:val="false"/>
          <w:i w:val="false"/>
          <w:color w:val="000000"/>
          <w:sz w:val="28"/>
        </w:rPr>
        <w:t>
 |          |   |      |            |        |        |қайтарылған
</w:t>
      </w:r>
      <w:r>
        <w:br/>
      </w:r>
      <w:r>
        <w:rPr>
          <w:rFonts w:ascii="Times New Roman"/>
          <w:b w:val="false"/>
          <w:i w:val="false"/>
          <w:color w:val="000000"/>
          <w:sz w:val="28"/>
        </w:rPr>
        <w:t>
 |          |   |      |            |        |        |   күні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Экспорттық түсімнің |   Аванс төлемін    |Төлем|Келі.|Қайта |ес.
</w:t>
      </w:r>
      <w:r>
        <w:br/>
      </w:r>
      <w:r>
        <w:rPr>
          <w:rFonts w:ascii="Times New Roman"/>
          <w:b w:val="false"/>
          <w:i w:val="false"/>
          <w:color w:val="000000"/>
          <w:sz w:val="28"/>
        </w:rPr>
        <w:t>
      сомасы        |   қайтару сомасы   |валю.|сім- |санау |керту
</w:t>
      </w:r>
      <w:r>
        <w:br/>
      </w:r>
      <w:r>
        <w:rPr>
          <w:rFonts w:ascii="Times New Roman"/>
          <w:b w:val="false"/>
          <w:i w:val="false"/>
          <w:color w:val="000000"/>
          <w:sz w:val="28"/>
        </w:rPr>
        <w:t>
____________________|____________________|тасы |шарт |бағамы|
</w:t>
      </w:r>
      <w:r>
        <w:br/>
      </w:r>
      <w:r>
        <w:rPr>
          <w:rFonts w:ascii="Times New Roman"/>
          <w:b w:val="false"/>
          <w:i w:val="false"/>
          <w:color w:val="000000"/>
          <w:sz w:val="28"/>
        </w:rPr>
        <w:t>
Төлем  |Келісім-шарт|Төлем  |Келісім-шарт|коды |валю.|      |
</w:t>
      </w:r>
      <w:r>
        <w:br/>
      </w:r>
      <w:r>
        <w:rPr>
          <w:rFonts w:ascii="Times New Roman"/>
          <w:b w:val="false"/>
          <w:i w:val="false"/>
          <w:color w:val="000000"/>
          <w:sz w:val="28"/>
        </w:rPr>
        <w:t>
валюта.|валютасымен |валюта.|валютасымен |     |тасы |      |
</w:t>
      </w:r>
      <w:r>
        <w:br/>
      </w:r>
      <w:r>
        <w:rPr>
          <w:rFonts w:ascii="Times New Roman"/>
          <w:b w:val="false"/>
          <w:i w:val="false"/>
          <w:color w:val="000000"/>
          <w:sz w:val="28"/>
        </w:rPr>
        <w:t>
сымен  |            |сымен  |            |     |коды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қайта санау бағамы төлем валютасы мен келісім-шарт валютасы сәйкес келмеген жағдайда көрсетіледі. Мұндайда "ескерту" бағанында қайта санау үшін қолданылатын бағам көрсетіледі (рыноктық бағам не келісім-шарт бойынша бағам).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13 қосымша           
</w:t>
      </w:r>
    </w:p>
    <w:p>
      <w:pPr>
        <w:spacing w:after="0"/>
        <w:ind w:left="0"/>
        <w:jc w:val="both"/>
      </w:pPr>
      <w:r>
        <w:rPr>
          <w:rFonts w:ascii="Times New Roman"/>
          <w:b w:val="false"/>
          <w:i w:val="false"/>
          <w:color w:val="000000"/>
          <w:sz w:val="28"/>
        </w:rPr>
        <w:t>
200__ жылғы __________ айы үшін импорт мәмiлелері
</w:t>
      </w:r>
      <w:r>
        <w:br/>
      </w:r>
      <w:r>
        <w:rPr>
          <w:rFonts w:ascii="Times New Roman"/>
          <w:b w:val="false"/>
          <w:i w:val="false"/>
          <w:color w:val="000000"/>
          <w:sz w:val="28"/>
        </w:rPr>
        <w:t>
бойынша жасалған төлемдер туралы хабарлама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N|Импортер |РНН|Үшінші|Келісім-шарт| Мәмiле |Экспортер|Төлем күні
</w:t>
      </w:r>
      <w:r>
        <w:br/>
      </w:r>
      <w:r>
        <w:rPr>
          <w:rFonts w:ascii="Times New Roman"/>
          <w:b w:val="false"/>
          <w:i w:val="false"/>
          <w:color w:val="000000"/>
          <w:sz w:val="28"/>
        </w:rPr>
        <w:t>
 |         |   |тұлға |            |паспорты|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Төленген импорт   |   Аванс төлемін    |Төлем|Келі.|Қайта |ес.
</w:t>
      </w:r>
      <w:r>
        <w:br/>
      </w:r>
      <w:r>
        <w:rPr>
          <w:rFonts w:ascii="Times New Roman"/>
          <w:b w:val="false"/>
          <w:i w:val="false"/>
          <w:color w:val="000000"/>
          <w:sz w:val="28"/>
        </w:rPr>
        <w:t>
      сомасы        |   қайтару сомасы   |валю.|сім- |санау |керту
</w:t>
      </w:r>
      <w:r>
        <w:br/>
      </w:r>
      <w:r>
        <w:rPr>
          <w:rFonts w:ascii="Times New Roman"/>
          <w:b w:val="false"/>
          <w:i w:val="false"/>
          <w:color w:val="000000"/>
          <w:sz w:val="28"/>
        </w:rPr>
        <w:t>
____________________|____________________|тасы |шарт |бағамы|
</w:t>
      </w:r>
      <w:r>
        <w:br/>
      </w:r>
      <w:r>
        <w:rPr>
          <w:rFonts w:ascii="Times New Roman"/>
          <w:b w:val="false"/>
          <w:i w:val="false"/>
          <w:color w:val="000000"/>
          <w:sz w:val="28"/>
        </w:rPr>
        <w:t>
Төлем  |Келісім-шарт|Төлем  |Келісім-шарт|коды |валю.|      |
</w:t>
      </w:r>
      <w:r>
        <w:br/>
      </w:r>
      <w:r>
        <w:rPr>
          <w:rFonts w:ascii="Times New Roman"/>
          <w:b w:val="false"/>
          <w:i w:val="false"/>
          <w:color w:val="000000"/>
          <w:sz w:val="28"/>
        </w:rPr>
        <w:t>
валюта.|валютасымен |валюта.|валютасымен |     |тасы |      |
</w:t>
      </w:r>
      <w:r>
        <w:br/>
      </w:r>
      <w:r>
        <w:rPr>
          <w:rFonts w:ascii="Times New Roman"/>
          <w:b w:val="false"/>
          <w:i w:val="false"/>
          <w:color w:val="000000"/>
          <w:sz w:val="28"/>
        </w:rPr>
        <w:t>
сымен  |            |сымен  |            |     |коды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қайта санау бағамы төлем валютасы мен келісім-шарт валютасы сәйкес келмеген жағдайда көрсетіледі. Мұндайда "ескерту" бағанында қайта санау үшін қолданылатын бағам көрсетіледі (рыноктық бағам не келісім-шарт бойынша бағам).";
</w:t>
      </w:r>
    </w:p>
    <w:p>
      <w:pPr>
        <w:spacing w:after="0"/>
        <w:ind w:left="0"/>
        <w:jc w:val="both"/>
      </w:pPr>
      <w:r>
        <w:rPr>
          <w:rFonts w:ascii="Times New Roman"/>
          <w:b w:val="false"/>
          <w:i w:val="false"/>
          <w:color w:val="000000"/>
          <w:sz w:val="28"/>
        </w:rPr>
        <w:t>
      14-қосымшадағы:
</w:t>
      </w:r>
      <w:r>
        <w:br/>
      </w:r>
      <w:r>
        <w:rPr>
          <w:rFonts w:ascii="Times New Roman"/>
          <w:b w:val="false"/>
          <w:i w:val="false"/>
          <w:color w:val="000000"/>
          <w:sz w:val="28"/>
        </w:rPr>
        <w:t>
      кестенің үшінші жолы мынадай редакцияда жазылсын: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кезеңнің аяғына     |  03  |   |        |   |
</w:t>
      </w:r>
      <w:r>
        <w:br/>
      </w:r>
      <w:r>
        <w:rPr>
          <w:rFonts w:ascii="Times New Roman"/>
          <w:b w:val="false"/>
          <w:i w:val="false"/>
          <w:color w:val="000000"/>
          <w:sz w:val="28"/>
        </w:rPr>
        <w:t>
       мәміле паспорттары бойынша |      |   |        |   |
</w:t>
      </w:r>
      <w:r>
        <w:br/>
      </w:r>
      <w:r>
        <w:rPr>
          <w:rFonts w:ascii="Times New Roman"/>
          <w:b w:val="false"/>
          <w:i w:val="false"/>
          <w:color w:val="000000"/>
          <w:sz w:val="28"/>
        </w:rPr>
        <w:t>
       резидент еместің резидент  |      |   |        |   |
</w:t>
      </w:r>
      <w:r>
        <w:br/>
      </w:r>
      <w:r>
        <w:rPr>
          <w:rFonts w:ascii="Times New Roman"/>
          <w:b w:val="false"/>
          <w:i w:val="false"/>
          <w:color w:val="000000"/>
          <w:sz w:val="28"/>
        </w:rPr>
        <w:t>
       алдындағы берешегінің      |      |   |        |   |
</w:t>
      </w:r>
      <w:r>
        <w:br/>
      </w:r>
      <w:r>
        <w:rPr>
          <w:rFonts w:ascii="Times New Roman"/>
          <w:b w:val="false"/>
          <w:i w:val="false"/>
          <w:color w:val="000000"/>
          <w:sz w:val="28"/>
        </w:rPr>
        <w:t>
       жалпы сомасы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мынадай мазмұндағы төртінші жолмен толықтырылсын: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кезеңнің аяғына     |  04  |   |        |   |
</w:t>
      </w:r>
      <w:r>
        <w:br/>
      </w:r>
      <w:r>
        <w:rPr>
          <w:rFonts w:ascii="Times New Roman"/>
          <w:b w:val="false"/>
          <w:i w:val="false"/>
          <w:color w:val="000000"/>
          <w:sz w:val="28"/>
        </w:rPr>
        <w:t>
       мәміле паспорттары бойынша |      |   |        |   |
</w:t>
      </w:r>
      <w:r>
        <w:br/>
      </w:r>
      <w:r>
        <w:rPr>
          <w:rFonts w:ascii="Times New Roman"/>
          <w:b w:val="false"/>
          <w:i w:val="false"/>
          <w:color w:val="000000"/>
          <w:sz w:val="28"/>
        </w:rPr>
        <w:t>
       резиденттің резидент       |      |   |        |   |
</w:t>
      </w:r>
      <w:r>
        <w:br/>
      </w:r>
      <w:r>
        <w:rPr>
          <w:rFonts w:ascii="Times New Roman"/>
          <w:b w:val="false"/>
          <w:i w:val="false"/>
          <w:color w:val="000000"/>
          <w:sz w:val="28"/>
        </w:rPr>
        <w:t>
       еместің алдындағы          |      |   |        |   |
</w:t>
      </w:r>
      <w:r>
        <w:br/>
      </w:r>
      <w:r>
        <w:rPr>
          <w:rFonts w:ascii="Times New Roman"/>
          <w:b w:val="false"/>
          <w:i w:val="false"/>
          <w:color w:val="000000"/>
          <w:sz w:val="28"/>
        </w:rPr>
        <w:t>
       берешегінің жалпы сомасы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кестенің бесінші жолы мынадай редакцияда жазылсын: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кезеңде резиденттің |  05  |   |        |   |
</w:t>
      </w:r>
      <w:r>
        <w:br/>
      </w:r>
      <w:r>
        <w:rPr>
          <w:rFonts w:ascii="Times New Roman"/>
          <w:b w:val="false"/>
          <w:i w:val="false"/>
          <w:color w:val="000000"/>
          <w:sz w:val="28"/>
        </w:rPr>
        <w:t>
       нақты алынған/төленген     |      |   |        |   |
</w:t>
      </w:r>
      <w:r>
        <w:br/>
      </w:r>
      <w:r>
        <w:rPr>
          <w:rFonts w:ascii="Times New Roman"/>
          <w:b w:val="false"/>
          <w:i w:val="false"/>
          <w:color w:val="000000"/>
          <w:sz w:val="28"/>
        </w:rPr>
        <w:t>
       төлемдері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кестенің он үшінші жолы мынадай редакцияда жазылсын: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кезеңде есептің     |  13  |   |        |   |
</w:t>
      </w:r>
      <w:r>
        <w:br/>
      </w:r>
      <w:r>
        <w:rPr>
          <w:rFonts w:ascii="Times New Roman"/>
          <w:b w:val="false"/>
          <w:i w:val="false"/>
          <w:color w:val="000000"/>
          <w:sz w:val="28"/>
        </w:rPr>
        <w:t>
       құжаттамалық нысандары     |      |   |        |   |
</w:t>
      </w:r>
      <w:r>
        <w:br/>
      </w:r>
      <w:r>
        <w:rPr>
          <w:rFonts w:ascii="Times New Roman"/>
          <w:b w:val="false"/>
          <w:i w:val="false"/>
          <w:color w:val="000000"/>
          <w:sz w:val="28"/>
        </w:rPr>
        <w:t>
       бойынша резиденттің нақты  |      |   |        |   |
</w:t>
      </w:r>
      <w:r>
        <w:br/>
      </w:r>
      <w:r>
        <w:rPr>
          <w:rFonts w:ascii="Times New Roman"/>
          <w:b w:val="false"/>
          <w:i w:val="false"/>
          <w:color w:val="000000"/>
          <w:sz w:val="28"/>
        </w:rPr>
        <w:t>
       алынған/төленген төлемдері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кестенің он төртінші жолы мынадай редакцияда жазылсын: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Есепті кезеңнің аяғына     |  14  |   |        |   |
</w:t>
      </w:r>
      <w:r>
        <w:br/>
      </w:r>
      <w:r>
        <w:rPr>
          <w:rFonts w:ascii="Times New Roman"/>
          <w:b w:val="false"/>
          <w:i w:val="false"/>
          <w:color w:val="000000"/>
          <w:sz w:val="28"/>
        </w:rPr>
        <w:t>
       мәміле паспорттары бойынша |      |   |        |   |
</w:t>
      </w:r>
      <w:r>
        <w:br/>
      </w:r>
      <w:r>
        <w:rPr>
          <w:rFonts w:ascii="Times New Roman"/>
          <w:b w:val="false"/>
          <w:i w:val="false"/>
          <w:color w:val="000000"/>
          <w:sz w:val="28"/>
        </w:rPr>
        <w:t>
       резидент еместің резидент  |      |   |        |   |
</w:t>
      </w:r>
      <w:r>
        <w:br/>
      </w:r>
      <w:r>
        <w:rPr>
          <w:rFonts w:ascii="Times New Roman"/>
          <w:b w:val="false"/>
          <w:i w:val="false"/>
          <w:color w:val="000000"/>
          <w:sz w:val="28"/>
        </w:rPr>
        <w:t>
       алдындағы мерзімі өткен    |      |   |        |   |
</w:t>
      </w:r>
      <w:r>
        <w:br/>
      </w:r>
      <w:r>
        <w:rPr>
          <w:rFonts w:ascii="Times New Roman"/>
          <w:b w:val="false"/>
          <w:i w:val="false"/>
          <w:color w:val="000000"/>
          <w:sz w:val="28"/>
        </w:rPr>
        <w:t>
       берешек сомасы             |      |   |        |   |
</w:t>
      </w:r>
      <w:r>
        <w:br/>
      </w:r>
      <w:r>
        <w:rPr>
          <w:rFonts w:ascii="Times New Roman"/>
          <w:b w:val="false"/>
          <w:i w:val="false"/>
          <w:color w:val="000000"/>
          <w:sz w:val="28"/>
        </w:rPr>
        <w:t>
       __________________________________________________________ ";
</w:t>
      </w:r>
    </w:p>
    <w:p>
      <w:pPr>
        <w:spacing w:after="0"/>
        <w:ind w:left="0"/>
        <w:jc w:val="both"/>
      </w:pPr>
      <w:r>
        <w:rPr>
          <w:rFonts w:ascii="Times New Roman"/>
          <w:b w:val="false"/>
          <w:i w:val="false"/>
          <w:color w:val="000000"/>
          <w:sz w:val="28"/>
        </w:rPr>
        <w:t>
      мынадай мазмұндағы 14-1 қосымшасымен толықтырылсын: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14-1 қосымша          
</w:t>
      </w:r>
    </w:p>
    <w:p>
      <w:pPr>
        <w:spacing w:after="0"/>
        <w:ind w:left="0"/>
        <w:jc w:val="both"/>
      </w:pPr>
      <w:r>
        <w:rPr>
          <w:rFonts w:ascii="Times New Roman"/>
          <w:b w:val="false"/>
          <w:i w:val="false"/>
          <w:color w:val="000000"/>
          <w:sz w:val="28"/>
        </w:rPr>
        <w:t>
200__ жылғы __________ айы үшін
</w:t>
      </w:r>
      <w:r>
        <w:br/>
      </w:r>
      <w:r>
        <w:rPr>
          <w:rFonts w:ascii="Times New Roman"/>
          <w:b w:val="false"/>
          <w:i w:val="false"/>
          <w:color w:val="000000"/>
          <w:sz w:val="28"/>
        </w:rPr>
        <w:t>
</w:t>
      </w:r>
      <w:r>
        <w:rPr>
          <w:rFonts w:ascii="Times New Roman"/>
          <w:b/>
          <w:i w:val="false"/>
          <w:color w:val="000000"/>
          <w:sz w:val="28"/>
        </w:rPr>
        <w:t>
Жекелеген тауарлардың экспорты бойынша экспорттық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валюталық бақылау нәтижелері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атауы
</w:t>
      </w:r>
      <w:r>
        <w:br/>
      </w:r>
      <w:r>
        <w:rPr>
          <w:rFonts w:ascii="Times New Roman"/>
          <w:b w:val="false"/>
          <w:i w:val="false"/>
          <w:color w:val="000000"/>
          <w:sz w:val="28"/>
        </w:rPr>
        <w:t>
                                                  мың АҚШ доллары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Көрсеткіштері             | Жол |   Экспорт
</w:t>
      </w:r>
      <w:r>
        <w:br/>
      </w:r>
      <w:r>
        <w:rPr>
          <w:rFonts w:ascii="Times New Roman"/>
          <w:b w:val="false"/>
          <w:i w:val="false"/>
          <w:color w:val="000000"/>
          <w:sz w:val="28"/>
        </w:rPr>
        <w:t>
                                         | коды|___________________
</w:t>
      </w:r>
      <w:r>
        <w:br/>
      </w:r>
      <w:r>
        <w:rPr>
          <w:rFonts w:ascii="Times New Roman"/>
          <w:b w:val="false"/>
          <w:i w:val="false"/>
          <w:color w:val="000000"/>
          <w:sz w:val="28"/>
        </w:rPr>
        <w:t>
                                         |     | Барлығы |  Оның
</w:t>
      </w:r>
      <w:r>
        <w:br/>
      </w:r>
      <w:r>
        <w:rPr>
          <w:rFonts w:ascii="Times New Roman"/>
          <w:b w:val="false"/>
          <w:i w:val="false"/>
          <w:color w:val="000000"/>
          <w:sz w:val="28"/>
        </w:rPr>
        <w:t>
                                         |     |         | ішінде
</w:t>
      </w:r>
      <w:r>
        <w:br/>
      </w:r>
      <w:r>
        <w:rPr>
          <w:rFonts w:ascii="Times New Roman"/>
          <w:b w:val="false"/>
          <w:i w:val="false"/>
          <w:color w:val="000000"/>
          <w:sz w:val="28"/>
        </w:rPr>
        <w:t>
                                         |     |         |теңгемен
</w:t>
      </w:r>
      <w:r>
        <w:br/>
      </w:r>
      <w:r>
        <w:rPr>
          <w:rFonts w:ascii="Times New Roman"/>
          <w:b w:val="false"/>
          <w:i w:val="false"/>
          <w:color w:val="000000"/>
          <w:sz w:val="28"/>
        </w:rPr>
        <w:t>
                                         |     |         |төлемдер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Есепті кезеңде ресімделген мәміле
</w:t>
      </w:r>
      <w:r>
        <w:br/>
      </w:r>
      <w:r>
        <w:rPr>
          <w:rFonts w:ascii="Times New Roman"/>
          <w:b w:val="false"/>
          <w:i w:val="false"/>
          <w:color w:val="000000"/>
          <w:sz w:val="28"/>
        </w:rPr>
        <w:t>
паспорттарының саны (данасы)               01
</w:t>
      </w:r>
      <w:r>
        <w:br/>
      </w:r>
      <w:r>
        <w:rPr>
          <w:rFonts w:ascii="Times New Roman"/>
          <w:b w:val="false"/>
          <w:i w:val="false"/>
          <w:color w:val="000000"/>
          <w:sz w:val="28"/>
        </w:rPr>
        <w:t>
Есепті кезеңде ресімделген мәміле
</w:t>
      </w:r>
      <w:r>
        <w:br/>
      </w:r>
      <w:r>
        <w:rPr>
          <w:rFonts w:ascii="Times New Roman"/>
          <w:b w:val="false"/>
          <w:i w:val="false"/>
          <w:color w:val="000000"/>
          <w:sz w:val="28"/>
        </w:rPr>
        <w:t>
паспорттарының жалпы сомасы                02
</w:t>
      </w:r>
      <w:r>
        <w:br/>
      </w:r>
      <w:r>
        <w:rPr>
          <w:rFonts w:ascii="Times New Roman"/>
          <w:b w:val="false"/>
          <w:i w:val="false"/>
          <w:color w:val="000000"/>
          <w:sz w:val="28"/>
        </w:rPr>
        <w:t>
Есепті кезеңнің аяғына мәміле
</w:t>
      </w:r>
      <w:r>
        <w:br/>
      </w:r>
      <w:r>
        <w:rPr>
          <w:rFonts w:ascii="Times New Roman"/>
          <w:b w:val="false"/>
          <w:i w:val="false"/>
          <w:color w:val="000000"/>
          <w:sz w:val="28"/>
        </w:rPr>
        <w:t>
паспорттары бойынша резидент еместің
</w:t>
      </w:r>
      <w:r>
        <w:br/>
      </w:r>
      <w:r>
        <w:rPr>
          <w:rFonts w:ascii="Times New Roman"/>
          <w:b w:val="false"/>
          <w:i w:val="false"/>
          <w:color w:val="000000"/>
          <w:sz w:val="28"/>
        </w:rPr>
        <w:t>
резидент алдындағы берешегінің
</w:t>
      </w:r>
      <w:r>
        <w:br/>
      </w:r>
      <w:r>
        <w:rPr>
          <w:rFonts w:ascii="Times New Roman"/>
          <w:b w:val="false"/>
          <w:i w:val="false"/>
          <w:color w:val="000000"/>
          <w:sz w:val="28"/>
        </w:rPr>
        <w:t>
жалпы сомасы                               03
</w:t>
      </w:r>
      <w:r>
        <w:br/>
      </w:r>
      <w:r>
        <w:rPr>
          <w:rFonts w:ascii="Times New Roman"/>
          <w:b w:val="false"/>
          <w:i w:val="false"/>
          <w:color w:val="000000"/>
          <w:sz w:val="28"/>
        </w:rPr>
        <w:t>
Есепті кезеңнің аяғына мәміле
</w:t>
      </w:r>
      <w:r>
        <w:br/>
      </w:r>
      <w:r>
        <w:rPr>
          <w:rFonts w:ascii="Times New Roman"/>
          <w:b w:val="false"/>
          <w:i w:val="false"/>
          <w:color w:val="000000"/>
          <w:sz w:val="28"/>
        </w:rPr>
        <w:t>
паспорттары бойынша резиденттің
</w:t>
      </w:r>
      <w:r>
        <w:br/>
      </w:r>
      <w:r>
        <w:rPr>
          <w:rFonts w:ascii="Times New Roman"/>
          <w:b w:val="false"/>
          <w:i w:val="false"/>
          <w:color w:val="000000"/>
          <w:sz w:val="28"/>
        </w:rPr>
        <w:t>
резидент еместің алдындағы
</w:t>
      </w:r>
      <w:r>
        <w:br/>
      </w:r>
      <w:r>
        <w:rPr>
          <w:rFonts w:ascii="Times New Roman"/>
          <w:b w:val="false"/>
          <w:i w:val="false"/>
          <w:color w:val="000000"/>
          <w:sz w:val="28"/>
        </w:rPr>
        <w:t>
берешегінің жалпы сомасы                   04
</w:t>
      </w:r>
      <w:r>
        <w:br/>
      </w:r>
      <w:r>
        <w:rPr>
          <w:rFonts w:ascii="Times New Roman"/>
          <w:b w:val="false"/>
          <w:i w:val="false"/>
          <w:color w:val="000000"/>
          <w:sz w:val="28"/>
        </w:rPr>
        <w:t>
Есепті кезеңде резиденттің
</w:t>
      </w:r>
      <w:r>
        <w:br/>
      </w:r>
      <w:r>
        <w:rPr>
          <w:rFonts w:ascii="Times New Roman"/>
          <w:b w:val="false"/>
          <w:i w:val="false"/>
          <w:color w:val="000000"/>
          <w:sz w:val="28"/>
        </w:rPr>
        <w:t>
нақты алынған төлемдері                    05
</w:t>
      </w:r>
      <w:r>
        <w:br/>
      </w:r>
      <w:r>
        <w:rPr>
          <w:rFonts w:ascii="Times New Roman"/>
          <w:b w:val="false"/>
          <w:i w:val="false"/>
          <w:color w:val="000000"/>
          <w:sz w:val="28"/>
        </w:rPr>
        <w:t>
1) аванстық төлемдер (алдын ал төлем)      06
</w:t>
      </w:r>
      <w:r>
        <w:br/>
      </w:r>
      <w:r>
        <w:rPr>
          <w:rFonts w:ascii="Times New Roman"/>
          <w:b w:val="false"/>
          <w:i w:val="false"/>
          <w:color w:val="000000"/>
          <w:sz w:val="28"/>
        </w:rPr>
        <w:t>
олардың ішінде:
</w:t>
      </w:r>
      <w:r>
        <w:br/>
      </w:r>
      <w:r>
        <w:rPr>
          <w:rFonts w:ascii="Times New Roman"/>
          <w:b w:val="false"/>
          <w:i w:val="false"/>
          <w:color w:val="000000"/>
          <w:sz w:val="28"/>
        </w:rPr>
        <w:t>
Есепті кезеңнің аяғына тауарлар
</w:t>
      </w:r>
      <w:r>
        <w:br/>
      </w:r>
      <w:r>
        <w:rPr>
          <w:rFonts w:ascii="Times New Roman"/>
          <w:b w:val="false"/>
          <w:i w:val="false"/>
          <w:color w:val="000000"/>
          <w:sz w:val="28"/>
        </w:rPr>
        <w:t>
жеткізілмеген аванстық төлемдер            07
</w:t>
      </w:r>
      <w:r>
        <w:br/>
      </w:r>
      <w:r>
        <w:rPr>
          <w:rFonts w:ascii="Times New Roman"/>
          <w:b w:val="false"/>
          <w:i w:val="false"/>
          <w:color w:val="000000"/>
          <w:sz w:val="28"/>
        </w:rPr>
        <w:t>
2) тауарды тиегеннен кейінгі төлемдер,     08
</w:t>
      </w:r>
      <w:r>
        <w:br/>
      </w:r>
      <w:r>
        <w:rPr>
          <w:rFonts w:ascii="Times New Roman"/>
          <w:b w:val="false"/>
          <w:i w:val="false"/>
          <w:color w:val="000000"/>
          <w:sz w:val="28"/>
        </w:rPr>
        <w:t>
олардың ішінде:
</w:t>
      </w:r>
      <w:r>
        <w:br/>
      </w:r>
      <w:r>
        <w:rPr>
          <w:rFonts w:ascii="Times New Roman"/>
          <w:b w:val="false"/>
          <w:i w:val="false"/>
          <w:color w:val="000000"/>
          <w:sz w:val="28"/>
        </w:rPr>
        <w:t>
өткен есепті кезеңде тауарды
</w:t>
      </w:r>
      <w:r>
        <w:br/>
      </w:r>
      <w:r>
        <w:rPr>
          <w:rFonts w:ascii="Times New Roman"/>
          <w:b w:val="false"/>
          <w:i w:val="false"/>
          <w:color w:val="000000"/>
          <w:sz w:val="28"/>
        </w:rPr>
        <w:t>
жеткізуге қарсы төлемдер                   09
</w:t>
      </w:r>
      <w:r>
        <w:br/>
      </w:r>
      <w:r>
        <w:rPr>
          <w:rFonts w:ascii="Times New Roman"/>
          <w:b w:val="false"/>
          <w:i w:val="false"/>
          <w:color w:val="000000"/>
          <w:sz w:val="28"/>
        </w:rPr>
        <w:t>
Ағымдағы есепті кезеңде тауарды
</w:t>
      </w:r>
      <w:r>
        <w:br/>
      </w:r>
      <w:r>
        <w:rPr>
          <w:rFonts w:ascii="Times New Roman"/>
          <w:b w:val="false"/>
          <w:i w:val="false"/>
          <w:color w:val="000000"/>
          <w:sz w:val="28"/>
        </w:rPr>
        <w:t>
жеткізуге қарсы төлемдер                   10
</w:t>
      </w:r>
      <w:r>
        <w:br/>
      </w:r>
      <w:r>
        <w:rPr>
          <w:rFonts w:ascii="Times New Roman"/>
          <w:b w:val="false"/>
          <w:i w:val="false"/>
          <w:color w:val="000000"/>
          <w:sz w:val="28"/>
        </w:rPr>
        <w:t>
3) бұрын аударылған ақшаны қайтару         11
</w:t>
      </w:r>
      <w:r>
        <w:br/>
      </w:r>
      <w:r>
        <w:rPr>
          <w:rFonts w:ascii="Times New Roman"/>
          <w:b w:val="false"/>
          <w:i w:val="false"/>
          <w:color w:val="000000"/>
          <w:sz w:val="28"/>
        </w:rPr>
        <w:t>
4) өзге түсімдер                           12
</w:t>
      </w:r>
      <w:r>
        <w:br/>
      </w:r>
      <w:r>
        <w:rPr>
          <w:rFonts w:ascii="Times New Roman"/>
          <w:b w:val="false"/>
          <w:i w:val="false"/>
          <w:color w:val="000000"/>
          <w:sz w:val="28"/>
        </w:rPr>
        <w:t>
Есепті кезеңде есептің құжаттамалық
</w:t>
      </w:r>
      <w:r>
        <w:br/>
      </w:r>
      <w:r>
        <w:rPr>
          <w:rFonts w:ascii="Times New Roman"/>
          <w:b w:val="false"/>
          <w:i w:val="false"/>
          <w:color w:val="000000"/>
          <w:sz w:val="28"/>
        </w:rPr>
        <w:t>
нысандары бойынша резиденттің нақты
</w:t>
      </w:r>
      <w:r>
        <w:br/>
      </w:r>
      <w:r>
        <w:rPr>
          <w:rFonts w:ascii="Times New Roman"/>
          <w:b w:val="false"/>
          <w:i w:val="false"/>
          <w:color w:val="000000"/>
          <w:sz w:val="28"/>
        </w:rPr>
        <w:t>
алынған төлемдері                          13
</w:t>
      </w:r>
      <w:r>
        <w:br/>
      </w:r>
      <w:r>
        <w:rPr>
          <w:rFonts w:ascii="Times New Roman"/>
          <w:b w:val="false"/>
          <w:i w:val="false"/>
          <w:color w:val="000000"/>
          <w:sz w:val="28"/>
        </w:rPr>
        <w:t>
Есепті кезеңнің аяғына мәміле
</w:t>
      </w:r>
      <w:r>
        <w:br/>
      </w:r>
      <w:r>
        <w:rPr>
          <w:rFonts w:ascii="Times New Roman"/>
          <w:b w:val="false"/>
          <w:i w:val="false"/>
          <w:color w:val="000000"/>
          <w:sz w:val="28"/>
        </w:rPr>
        <w:t>
паспорттары бойынша резидент еместің
</w:t>
      </w:r>
      <w:r>
        <w:br/>
      </w:r>
      <w:r>
        <w:rPr>
          <w:rFonts w:ascii="Times New Roman"/>
          <w:b w:val="false"/>
          <w:i w:val="false"/>
          <w:color w:val="000000"/>
          <w:sz w:val="28"/>
        </w:rPr>
        <w:t>
резидент алдындағы мерзімі
</w:t>
      </w:r>
      <w:r>
        <w:br/>
      </w:r>
      <w:r>
        <w:rPr>
          <w:rFonts w:ascii="Times New Roman"/>
          <w:b w:val="false"/>
          <w:i w:val="false"/>
          <w:color w:val="000000"/>
          <w:sz w:val="28"/>
        </w:rPr>
        <w:t>
өткен берешек сомасы                       14
</w:t>
      </w:r>
      <w:r>
        <w:br/>
      </w:r>
      <w:r>
        <w:rPr>
          <w:rFonts w:ascii="Times New Roman"/>
          <w:b w:val="false"/>
          <w:i w:val="false"/>
          <w:color w:val="000000"/>
          <w:sz w:val="28"/>
        </w:rPr>
        <w:t>
________________________________________________________________ ";
</w:t>
      </w:r>
    </w:p>
    <w:p>
      <w:pPr>
        <w:spacing w:after="0"/>
        <w:ind w:left="0"/>
        <w:jc w:val="both"/>
      </w:pPr>
      <w:r>
        <w:rPr>
          <w:rFonts w:ascii="Times New Roman"/>
          <w:b w:val="false"/>
          <w:i w:val="false"/>
          <w:color w:val="000000"/>
          <w:sz w:val="28"/>
        </w:rPr>
        <w:t>
      15-қосымшаның 1-бөлігі мынадай редакцияда жазылсын:
</w:t>
      </w:r>
      <w:r>
        <w:br/>
      </w:r>
      <w:r>
        <w:rPr>
          <w:rFonts w:ascii="Times New Roman"/>
          <w:b w:val="false"/>
          <w:i w:val="false"/>
          <w:color w:val="000000"/>
          <w:sz w:val="28"/>
        </w:rPr>
        <w:t>
      "1-бөлік. Бірегейлендіру мәліметтері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Ұйымдық-құқықтық|атауы|  КҰЖЖ  |Аймақ|  Заңды   |Банктік|  Кеден
</w:t>
      </w:r>
      <w:r>
        <w:br/>
      </w:r>
      <w:r>
        <w:rPr>
          <w:rFonts w:ascii="Times New Roman"/>
          <w:b w:val="false"/>
          <w:i w:val="false"/>
          <w:color w:val="000000"/>
          <w:sz w:val="28"/>
        </w:rPr>
        <w:t>
     нысаны     |     |коды/СТН|коды |мекен-жайы|  шот  |органының
</w:t>
      </w:r>
      <w:r>
        <w:br/>
      </w:r>
      <w:r>
        <w:rPr>
          <w:rFonts w:ascii="Times New Roman"/>
          <w:b w:val="false"/>
          <w:i w:val="false"/>
          <w:color w:val="000000"/>
          <w:sz w:val="28"/>
        </w:rPr>
        <w:t>
                |     |        |     |          |нөмірі |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16-қосымшаның 1-бөлігі мынадай редакцияда жазылсын:
</w:t>
      </w:r>
      <w:r>
        <w:br/>
      </w:r>
      <w:r>
        <w:rPr>
          <w:rFonts w:ascii="Times New Roman"/>
          <w:b w:val="false"/>
          <w:i w:val="false"/>
          <w:color w:val="000000"/>
          <w:sz w:val="28"/>
        </w:rPr>
        <w:t>
      "1-бөлік. Бірегейлендіру мәліметтері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Ұйымдық-құқықтық|Aтауы|  КҰЖЖ  |Аймақ|  Заңды   |Банктік|  Кеден
</w:t>
      </w:r>
      <w:r>
        <w:br/>
      </w:r>
      <w:r>
        <w:rPr>
          <w:rFonts w:ascii="Times New Roman"/>
          <w:b w:val="false"/>
          <w:i w:val="false"/>
          <w:color w:val="000000"/>
          <w:sz w:val="28"/>
        </w:rPr>
        <w:t>
     нысаны     |     |коды/СТН|коды |мекен-жайы|  шот  |органының
</w:t>
      </w:r>
      <w:r>
        <w:br/>
      </w:r>
      <w:r>
        <w:rPr>
          <w:rFonts w:ascii="Times New Roman"/>
          <w:b w:val="false"/>
          <w:i w:val="false"/>
          <w:color w:val="000000"/>
          <w:sz w:val="28"/>
        </w:rPr>
        <w:t>
                |     |        |     |          |нөмірі |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17 және 18-қосымшаларда:
</w:t>
      </w:r>
      <w:r>
        <w:br/>
      </w:r>
      <w:r>
        <w:rPr>
          <w:rFonts w:ascii="Times New Roman"/>
          <w:b w:val="false"/>
          <w:i w:val="false"/>
          <w:color w:val="000000"/>
          <w:sz w:val="28"/>
        </w:rPr>
        <w:t>
      "бес" деген сөз "он" деген сөзбен ауыстырылсын;
</w:t>
      </w:r>
      <w:r>
        <w:br/>
      </w:r>
      <w:r>
        <w:rPr>
          <w:rFonts w:ascii="Times New Roman"/>
          <w:b w:val="false"/>
          <w:i w:val="false"/>
          <w:color w:val="000000"/>
          <w:sz w:val="28"/>
        </w:rPr>
        <w:t>
      кестедегі "КҰЖЖ коды/СТН" деген бағанынан кейін "облыс коды"; "Заңды мекен-жайы" және "Төлем жасау түрінің белгісі (қолма-қол/ қолма-қол жасалынбайтын)" деген бағандармен толықтырылсын;
</w:t>
      </w:r>
    </w:p>
    <w:p>
      <w:pPr>
        <w:spacing w:after="0"/>
        <w:ind w:left="0"/>
        <w:jc w:val="both"/>
      </w:pPr>
      <w:r>
        <w:rPr>
          <w:rFonts w:ascii="Times New Roman"/>
          <w:b w:val="false"/>
          <w:i w:val="false"/>
          <w:color w:val="000000"/>
          <w:sz w:val="28"/>
        </w:rPr>
        <w:t>
      мынадай мазмұндағы 20-қосымшамен толықтырылсын: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20 қосымша          
</w:t>
      </w:r>
    </w:p>
    <w:p>
      <w:pPr>
        <w:spacing w:after="0"/>
        <w:ind w:left="0"/>
        <w:jc w:val="both"/>
      </w:pPr>
      <w:r>
        <w:rPr>
          <w:rFonts w:ascii="Times New Roman"/>
          <w:b w:val="false"/>
          <w:i w:val="false"/>
          <w:color w:val="000000"/>
          <w:sz w:val="28"/>
        </w:rPr>
        <w:t>
Банк, Кеден органы _______________________________________________
</w:t>
      </w:r>
      <w:r>
        <w:br/>
      </w:r>
      <w:r>
        <w:rPr>
          <w:rFonts w:ascii="Times New Roman"/>
          <w:b w:val="false"/>
          <w:i w:val="false"/>
          <w:color w:val="000000"/>
          <w:sz w:val="28"/>
        </w:rPr>
        <w:t>
     (банктің немесе оның филиалының, кеден органының толық атауы)
</w:t>
      </w:r>
    </w:p>
    <w:p>
      <w:pPr>
        <w:spacing w:after="0"/>
        <w:ind w:left="0"/>
        <w:jc w:val="both"/>
      </w:pPr>
      <w:r>
        <w:rPr>
          <w:rFonts w:ascii="Times New Roman"/>
          <w:b w:val="false"/>
          <w:i w:val="false"/>
          <w:color w:val="000000"/>
          <w:sz w:val="28"/>
        </w:rPr>
        <w:t>
</w:t>
      </w:r>
      <w:r>
        <w:rPr>
          <w:rFonts w:ascii="Times New Roman"/>
          <w:b/>
          <w:i w:val="false"/>
          <w:color w:val="000000"/>
          <w:sz w:val="28"/>
        </w:rPr>
        <w:t>
20___ жылғы жекелеген тауарлар экспорты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валюталық бақылаудың\келіп түсетін және жіберілетін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құжаттарын есепке алу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басталды
</w:t>
      </w:r>
      <w:r>
        <w:br/>
      </w:r>
      <w:r>
        <w:rPr>
          <w:rFonts w:ascii="Times New Roman"/>
          <w:b w:val="false"/>
          <w:i w:val="false"/>
          <w:color w:val="000000"/>
          <w:sz w:val="28"/>
        </w:rPr>
        <w:t>
      (көрсетілген күнтізбелік жылғы журналдағы бірінші тіркелген құжаттың тіркелген күні көрсетіледі)
</w:t>
      </w:r>
    </w:p>
    <w:p>
      <w:pPr>
        <w:spacing w:after="0"/>
        <w:ind w:left="0"/>
        <w:jc w:val="both"/>
      </w:pPr>
      <w:r>
        <w:rPr>
          <w:rFonts w:ascii="Times New Roman"/>
          <w:b w:val="false"/>
          <w:i w:val="false"/>
          <w:color w:val="000000"/>
          <w:sz w:val="28"/>
        </w:rPr>
        <w:t>
      ________________________ аяқталды:
</w:t>
      </w:r>
      <w:r>
        <w:br/>
      </w:r>
      <w:r>
        <w:rPr>
          <w:rFonts w:ascii="Times New Roman"/>
          <w:b w:val="false"/>
          <w:i w:val="false"/>
          <w:color w:val="000000"/>
          <w:sz w:val="28"/>
        </w:rPr>
        <w:t>
      (көрсетілген күнтізбелік жылғы журналдағы соңғы тіркелген құжаттың тіркелген күні көрсетіледі)
</w:t>
      </w:r>
    </w:p>
    <w:p>
      <w:pPr>
        <w:spacing w:after="0"/>
        <w:ind w:left="0"/>
        <w:jc w:val="both"/>
      </w:pPr>
      <w:r>
        <w:rPr>
          <w:rFonts w:ascii="Times New Roman"/>
          <w:b w:val="false"/>
          <w:i w:val="false"/>
          <w:color w:val="000000"/>
          <w:sz w:val="28"/>
        </w:rPr>
        <w:t>
      Бланк
</w:t>
      </w:r>
      <w:r>
        <w:br/>
      </w:r>
      <w:r>
        <w:rPr>
          <w:rFonts w:ascii="Times New Roman"/>
          <w:b w:val="false"/>
          <w:i w:val="false"/>
          <w:color w:val="000000"/>
          <w:sz w:val="28"/>
        </w:rPr>
        <w:t>
      1. Құжаттың тәртібі бойынша нөмірі
</w:t>
      </w:r>
      <w:r>
        <w:br/>
      </w:r>
      <w:r>
        <w:rPr>
          <w:rFonts w:ascii="Times New Roman"/>
          <w:b w:val="false"/>
          <w:i w:val="false"/>
          <w:color w:val="000000"/>
          <w:sz w:val="28"/>
        </w:rPr>
        <w:t>
      2. Құжаттың атауы
</w:t>
      </w:r>
      <w:r>
        <w:br/>
      </w:r>
      <w:r>
        <w:rPr>
          <w:rFonts w:ascii="Times New Roman"/>
          <w:b w:val="false"/>
          <w:i w:val="false"/>
          <w:color w:val="000000"/>
          <w:sz w:val="28"/>
        </w:rPr>
        <w:t>
      3. Нөмірі және күні
</w:t>
      </w:r>
      <w:r>
        <w:br/>
      </w:r>
      <w:r>
        <w:rPr>
          <w:rFonts w:ascii="Times New Roman"/>
          <w:b w:val="false"/>
          <w:i w:val="false"/>
          <w:color w:val="000000"/>
          <w:sz w:val="28"/>
        </w:rPr>
        <w:t>
      4. Тауарлар коды (мәмілелер паспорттары және қосымша парақтар үшін)
</w:t>
      </w:r>
    </w:p>
    <w:p>
      <w:pPr>
        <w:spacing w:after="0"/>
        <w:ind w:left="0"/>
        <w:jc w:val="both"/>
      </w:pPr>
      <w:r>
        <w:rPr>
          <w:rFonts w:ascii="Times New Roman"/>
          <w:b w:val="false"/>
          <w:i w:val="false"/>
          <w:color w:val="000000"/>
          <w:sz w:val="28"/>
        </w:rPr>
        <w:t>
      Келіп түскен
</w:t>
      </w:r>
      <w:r>
        <w:br/>
      </w:r>
      <w:r>
        <w:rPr>
          <w:rFonts w:ascii="Times New Roman"/>
          <w:b w:val="false"/>
          <w:i w:val="false"/>
          <w:color w:val="000000"/>
          <w:sz w:val="28"/>
        </w:rPr>
        <w:t>
      5. Түскен күні
</w:t>
      </w:r>
      <w:r>
        <w:br/>
      </w:r>
      <w:r>
        <w:rPr>
          <w:rFonts w:ascii="Times New Roman"/>
          <w:b w:val="false"/>
          <w:i w:val="false"/>
          <w:color w:val="000000"/>
          <w:sz w:val="28"/>
        </w:rPr>
        <w:t>
      6. Корреспондент
</w:t>
      </w:r>
    </w:p>
    <w:p>
      <w:pPr>
        <w:spacing w:after="0"/>
        <w:ind w:left="0"/>
        <w:jc w:val="both"/>
      </w:pPr>
      <w:r>
        <w:rPr>
          <w:rFonts w:ascii="Times New Roman"/>
          <w:b w:val="false"/>
          <w:i w:val="false"/>
          <w:color w:val="000000"/>
          <w:sz w:val="28"/>
        </w:rPr>
        <w:t>
      Жіберілген
</w:t>
      </w:r>
      <w:r>
        <w:br/>
      </w:r>
      <w:r>
        <w:rPr>
          <w:rFonts w:ascii="Times New Roman"/>
          <w:b w:val="false"/>
          <w:i w:val="false"/>
          <w:color w:val="000000"/>
          <w:sz w:val="28"/>
        </w:rPr>
        <w:t>
      7. Жіберілген күні
</w:t>
      </w:r>
      <w:r>
        <w:br/>
      </w:r>
      <w:r>
        <w:rPr>
          <w:rFonts w:ascii="Times New Roman"/>
          <w:b w:val="false"/>
          <w:i w:val="false"/>
          <w:color w:val="000000"/>
          <w:sz w:val="28"/>
        </w:rPr>
        <w:t>
      8. Корреспондент
</w:t>
      </w:r>
      <w:r>
        <w:br/>
      </w:r>
      <w:r>
        <w:rPr>
          <w:rFonts w:ascii="Times New Roman"/>
          <w:b w:val="false"/>
          <w:i w:val="false"/>
          <w:color w:val="000000"/>
          <w:sz w:val="28"/>
        </w:rPr>
        <w:t>
      9. Құжатты алған адамның аты-жөні, қолы
</w:t>
      </w:r>
    </w:p>
    <w:p>
      <w:pPr>
        <w:spacing w:after="0"/>
        <w:ind w:left="0"/>
        <w:jc w:val="both"/>
      </w:pPr>
      <w:r>
        <w:rPr>
          <w:rFonts w:ascii="Times New Roman"/>
          <w:b w:val="false"/>
          <w:i w:val="false"/>
          <w:color w:val="000000"/>
          <w:sz w:val="28"/>
        </w:rPr>
        <w:t>
      Валюталық бақылаудың келіп түскен және жіберілетін құжаттарды есепке алу журналы әр күнтізбелік жылға (бірінші құжат түскен күннен бастап) ашылады. Журнал аяқталғанда банктің бас бухгалтері (банктің журналы), кеден органының лауазымды тұлғасы (кеден органының журналы) қол қояды және архивке сақтауға беріледі. Архивте сақталу мерзімі - журнал аяқталған күннен бастап 10 жыл.";
</w:t>
      </w:r>
    </w:p>
    <w:p>
      <w:pPr>
        <w:spacing w:after="0"/>
        <w:ind w:left="0"/>
        <w:jc w:val="both"/>
      </w:pPr>
      <w:r>
        <w:rPr>
          <w:rFonts w:ascii="Times New Roman"/>
          <w:b w:val="false"/>
          <w:i w:val="false"/>
          <w:color w:val="000000"/>
          <w:sz w:val="28"/>
        </w:rPr>
        <w:t>
      мынадай редакциядағы 21-қосымшамен толықтырылсын: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экспорт-импорт валюта бақылауын 
</w:t>
      </w:r>
      <w:r>
        <w:br/>
      </w:r>
      <w:r>
        <w:rPr>
          <w:rFonts w:ascii="Times New Roman"/>
          <w:b w:val="false"/>
          <w:i w:val="false"/>
          <w:color w:val="000000"/>
          <w:sz w:val="28"/>
        </w:rPr>
        <w:t>
ұйымдастыру туралы нұсқаулыққа 
</w:t>
      </w:r>
      <w:r>
        <w:br/>
      </w:r>
      <w:r>
        <w:rPr>
          <w:rFonts w:ascii="Times New Roman"/>
          <w:b w:val="false"/>
          <w:i w:val="false"/>
          <w:color w:val="000000"/>
          <w:sz w:val="28"/>
        </w:rPr>
        <w:t>
21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Валюта бақылау органдары мен агенттері арасындағы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жекелеген тауарлармен экспорттық мәмілелер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 алмасудың уақытша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уақытша тәртіп осы Нұсқаулықтың 5-1, 14-1-қосымшалары бойынша ақпарат (есеп) беру тәртібін белгілейді және Қазақстан Республикасының Ұлттық Банкі Басқармасының 2003 жылғы 26 желтоқсандағы N 484 қаулысының 4-тармағының 2) тармақшасына және 5-тармағының 3) тармақшасына сәйкес пысықталған валюталық бақылау жөніндегі бағдарламалық қамтамасыз етуді өнеркәсіптік пайдалануға енгізілген күннен бастап қолданылады.
</w:t>
      </w:r>
      <w:r>
        <w:br/>
      </w:r>
      <w:r>
        <w:rPr>
          <w:rFonts w:ascii="Times New Roman"/>
          <w:b w:val="false"/>
          <w:i w:val="false"/>
          <w:color w:val="000000"/>
          <w:sz w:val="28"/>
        </w:rPr>
        <w:t>
      2. Кеден органдары ай сайын, есепті айдан кейінгі айдың 5-іне дейінгі мерзімде осы Нұсқаулықтың 5-1-қосымшасына сәйкес экспорттық мәмілелер (жекелеген тауарлар бойынша) тауарлардың нақты қозғалысы туралы ақпараттарды қағаз тасымалдағышпен уәкілетті банктерге береді.
</w:t>
      </w:r>
      <w:r>
        <w:br/>
      </w:r>
      <w:r>
        <w:rPr>
          <w:rFonts w:ascii="Times New Roman"/>
          <w:b w:val="false"/>
          <w:i w:val="false"/>
          <w:color w:val="000000"/>
          <w:sz w:val="28"/>
        </w:rPr>
        <w:t>
      3. Уәкілетті банктер ай сайын, есепті айдан кейінгі айдың 15-іне дейін мерзімде осы Нұсқаулықтың 14-1-қосымшасына сәйкес жекелеген тауарлар экспорты бойынша экспорттық валюта бақылау нәтижесі туралы ақпараттарды қағаз және электрондық тасымалдағышпен (Eхсеl форматының файлдарымен) Қазақстан Республикасының Ұлттық Банкіне береді.".
</w:t>
      </w:r>
    </w:p>
    <w:p>
      <w:pPr>
        <w:spacing w:after="0"/>
        <w:ind w:left="0"/>
        <w:jc w:val="both"/>
      </w:pPr>
      <w:r>
        <w:rPr>
          <w:rFonts w:ascii="Times New Roman"/>
          <w:b w:val="false"/>
          <w:i w:val="false"/>
          <w:color w:val="000000"/>
          <w:sz w:val="28"/>
        </w:rPr>
        <w:t>
      2. Қазақстан Республикасында экспорт-импорт валюта бақылауын ұйымдастыру туралы нұсқаулықтың 3-1-тарауының талаптарына сәйкес келісім-шарт бойынша мәмілелер паспорты бар және Қазақстан Республикасының Үкіметі белгілеген тізбеге енгізілген тауар экспортын көздейтін экспортерлер осы мәміле паспортын жабуға және Қазақстан Республикасында экспорт-импорт валюта бақылауын ұйымдастыру туралы нұсқаулықтың 3-1-тарауында белгіленген тәртіппен жаңа мәміле паспортын ресімдеуге құқылы.
</w:t>
      </w:r>
      <w:r>
        <w:br/>
      </w:r>
      <w:r>
        <w:rPr>
          <w:rFonts w:ascii="Times New Roman"/>
          <w:b w:val="false"/>
          <w:i w:val="false"/>
          <w:color w:val="000000"/>
          <w:sz w:val="28"/>
        </w:rPr>
        <w:t>
      Қазақстан Республикасы Ұлттық Банкінің капитал қозғалысына байланысты операциялар жүргізуге бұрын берген лицензиялары бойынша жоғарыда көрсетілген келісім-шартқа жаңа мәмілелер паспортын ресімдеген кеден органдары жаңа мәмілелер паспортын ресімдеген күннен бастап 10 күн ішінде бұл жөнінде Қазақстан Республикасының Ұлттық Банкіне хабарлайды.
</w:t>
      </w:r>
      <w:r>
        <w:br/>
      </w:r>
      <w:r>
        <w:rPr>
          <w:rFonts w:ascii="Times New Roman"/>
          <w:b w:val="false"/>
          <w:i w:val="false"/>
          <w:color w:val="000000"/>
          <w:sz w:val="28"/>
        </w:rPr>
        <w:t>
      Егер келісім-шартта резиденттің тауар экспорты бойынша төлемдерді 365 күннен асатын мерзімде алуы көзделсе, бұрынғы мәміле паспортын жабу және жаңа мәміле паспортын ресімдеу экспортер Қазақстан Республикасы Ұлттық Банкінің тиісті лицензиясын берген кезде жүргізіледі.
</w:t>
      </w:r>
    </w:p>
    <w:p>
      <w:pPr>
        <w:spacing w:after="0"/>
        <w:ind w:left="0"/>
        <w:jc w:val="both"/>
      </w:pPr>
      <w:r>
        <w:rPr>
          <w:rFonts w:ascii="Times New Roman"/>
          <w:b w:val="false"/>
          <w:i w:val="false"/>
          <w:color w:val="000000"/>
          <w:sz w:val="28"/>
        </w:rPr>
        <w:t>
      3. Осы бұйрық күшіне енген күнге дейін кеден органдарында ресімделуі аяқталған баламасы он мың АҚШ долларынан аспайтын сомаға жасалған экспорт/импорт бойынша мәмілелер паспорты жарамсыз деп танылады және олар жабылғанға дейін Қазақстан Республикасында экспорт-импорт валюта бақылауын ұйымдастыру туралы нұсқаулықта белгіленген тәртіппен бақылауда болады.
</w:t>
      </w:r>
    </w:p>
    <w:p>
      <w:pPr>
        <w:spacing w:after="0"/>
        <w:ind w:left="0"/>
        <w:jc w:val="both"/>
      </w:pPr>
      <w:r>
        <w:rPr>
          <w:rFonts w:ascii="Times New Roman"/>
          <w:b w:val="false"/>
          <w:i w:val="false"/>
          <w:color w:val="000000"/>
          <w:sz w:val="28"/>
        </w:rPr>
        <w:t>
      4. Осы бұйрық:
</w:t>
      </w:r>
      <w:r>
        <w:br/>
      </w:r>
      <w:r>
        <w:rPr>
          <w:rFonts w:ascii="Times New Roman"/>
          <w:b w:val="false"/>
          <w:i w:val="false"/>
          <w:color w:val="000000"/>
          <w:sz w:val="28"/>
        </w:rPr>
        <w:t>
      1) Қазақстан Республикасы Үкіметінің экспорт бойынша төлем жасау мерзімі 365 күнтізбелік күнге дейін ұзартылғанда Қазақстан Республикасы Ұлттық Банкінің лицензиясын алуды қажет етпейтін жекелеген тауарлар тізбесін бекіту туралы қаулысы қабылданған күннен бастап күшіне енетін Қазақстан Республикасында экспорт-импорт валюта бақылауын ұйымдастыру туралы нұсқаулықтың 3-1-тарауы, 5-1 және 14-1- қосымшаларын;
</w:t>
      </w:r>
      <w:r>
        <w:br/>
      </w:r>
      <w:r>
        <w:rPr>
          <w:rFonts w:ascii="Times New Roman"/>
          <w:b w:val="false"/>
          <w:i w:val="false"/>
          <w:color w:val="000000"/>
          <w:sz w:val="28"/>
        </w:rPr>
        <w:t>
      2) Қазақстан Республикасында экспорт-импорт валюта бақылауын ұйымдастыру туралы нұсқаулықтың валюталық бақылау бойынша Қазақстан Республикасының Ұлттық Банкімен пысықталған бағдарламалық қамтамасыз етуді өнеркәсіптік пайдалануға енгізген күннен бастап бір айдың ішінде қолданысқа енгізілетін 53-тармағының 2) тармақшасына, 54-тармақтың 3) тармақшасына және 58-тармақтың 2) тармақшасына, сондай-ақ 15, 16, 17 және 18-қосымшаларына өзгерістер мен толықтыруларды қоспағанда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5. Қазақстан Республикасының Кедендік бақылау агенттігінің Құқықтық қамтамасыз ету басқармасы (И.Ы. Ансарова) осы бұйрықтың мемлекеттік тіркелуін қамтамасыз етсін.
</w:t>
      </w:r>
    </w:p>
    <w:p>
      <w:pPr>
        <w:spacing w:after="0"/>
        <w:ind w:left="0"/>
        <w:jc w:val="both"/>
      </w:pPr>
      <w:r>
        <w:rPr>
          <w:rFonts w:ascii="Times New Roman"/>
          <w:b w:val="false"/>
          <w:i w:val="false"/>
          <w:color w:val="000000"/>
          <w:sz w:val="28"/>
        </w:rPr>
        <w:t>
      6. Қазақстан Республикасының Кедендік бақылау агенттігі баспасөз қызметі осы бұйрықтың мемлекеттік тіркеуден өткен күннен бастап он күндік мерзімде оны бұқаралық ақпарат құралдарында жариялауын қамтамасыз етсін.
</w:t>
      </w:r>
    </w:p>
    <w:p>
      <w:pPr>
        <w:spacing w:after="0"/>
        <w:ind w:left="0"/>
        <w:jc w:val="both"/>
      </w:pPr>
      <w:r>
        <w:rPr>
          <w:rFonts w:ascii="Times New Roman"/>
          <w:b w:val="false"/>
          <w:i w:val="false"/>
          <w:color w:val="000000"/>
          <w:sz w:val="28"/>
        </w:rPr>
        <w:t>
      7. Осы бұйрықтың орындалуын бақылау Қазақстан Республикасының Кедендік бақылау агенттігі Төрағасының орынбасары С.Ж. Мүлкинге жүктелсін.
</w:t>
      </w:r>
    </w:p>
    <w:p>
      <w:pPr>
        <w:spacing w:after="0"/>
        <w:ind w:left="0"/>
        <w:jc w:val="both"/>
      </w:pPr>
      <w:r>
        <w:rPr>
          <w:rFonts w:ascii="Times New Roman"/>
          <w:b w:val="false"/>
          <w:i w:val="false"/>
          <w:color w:val="000000"/>
          <w:sz w:val="28"/>
        </w:rPr>
        <w:t>
      8.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