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c84a4" w14:textId="f8c84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2003-2005 жылдарға арналған Астана қаласында мүгедектерді оңалту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қалалық мәслихатының 2003 жылғы 8 сәуірдегі N 223/42-ІІ шешімі. Астана қалалық Әділет басқармасында 2003 жылғы 15 мамырда N 265 тіркелді.
Күші жойылды - Астана қаласы мәслихатының 2006 жылғы 29 наурыздағы N 231/30-ІІІ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Астана қаласы мәслихатының 2006 жылғы 29 наурыздағы N 231/30-ІІІ шешімінен.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әкімдігінің ұсынысын қарап, "Қазақстан Республикасындағы жергілікті мемлекеттік басқару туралы" 2001 жылғы 23 қаңтардағы Қазақстан Республикасы Заңының 6-бабын басшылыққа ала отырып, Астана қаласының мәслихаты ШЕШТІ: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Астана қаласы мәслихатының 2003 жылғы 8 сәуірдегі N 223/42-ІІ "Астана қаласының 2003-2005 жылдарға арналған бағдарламасы туралы" шешімі (Астана қаласының әділет басқармасында 2003 жылғы 15 мамырдағы N 265 тіркелген, 2003 жылғы 20 желтоқсандағы "Астана ақшамы" газетінде жарияланған) күшін жойды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қаласының әкімдігі ұсынған 2003-2005 жылдарға арналған Астана қаласында мүгедектерді оңалту бағдарламасын қарап, Қазақстан Республикасы Конституциясының 
</w:t>
      </w:r>
      <w:r>
        <w:rPr>
          <w:rFonts w:ascii="Times New Roman"/>
          <w:b w:val="false"/>
          <w:i w:val="false"/>
          <w:color w:val="000000"/>
          <w:sz w:val="28"/>
        </w:rPr>
        <w:t xml:space="preserve"> 86-бабын </w:t>
      </w:r>
      <w:r>
        <w:rPr>
          <w:rFonts w:ascii="Times New Roman"/>
          <w:b w:val="false"/>
          <w:i w:val="false"/>
          <w:color w:val="000000"/>
          <w:sz w:val="28"/>
        </w:rPr>
        <w:t>
 және "Қазақстан Республикасында жергілікті мемлекеттік басқару туралы" 2001 жылғы 23 қаңтардағы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басшылыққа ала отырып, Астана қаласының мәслихаты былай деп ШЕШТІ: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2003-2005 жылдарға арналған Астана қаласында мүгедектерді оңалту бағдарламасы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Еңбек және халықты әлеуметтік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қорғау министрлігі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бойынша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еңбек, халықты жұмыспен қамту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әлеуметтік қорғау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денсаулық сақтау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білім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қаржы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туризм және 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ішкі істер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мәдениет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Алматы ауданының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Сарыарқа ауданының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көлік және коммуникация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ішкі саясат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 дамыту бағдарламаларына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әкімшілік ету жөніндегі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коммуналдық шаруашылық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2003 жылғы 8 сәуірдегі  
</w:t>
      </w:r>
      <w:r>
        <w:br/>
      </w:r>
      <w:r>
        <w:rPr>
          <w:rFonts w:ascii="Times New Roman"/>
          <w:b w:val="false"/>
          <w:i w:val="false"/>
          <w:color w:val="000000"/>
          <w:sz w:val="28"/>
        </w:rPr>
        <w:t>
N№223/42-ІІ шешімімен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2003-2005 жылдарға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қаласында мүгедектерді оңалту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БАҒДАРЛАМАНЫҢ ПАСПОРТЫ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Аталуы     2003-2005 жылдарға арналған Астана қаласында мүгедектерді
</w:t>
      </w:r>
      <w:r>
        <w:br/>
      </w:r>
      <w:r>
        <w:rPr>
          <w:rFonts w:ascii="Times New Roman"/>
          <w:b w:val="false"/>
          <w:i w:val="false"/>
          <w:color w:val="000000"/>
          <w:sz w:val="28"/>
        </w:rPr>
        <w:t>
           оңалтудың аймақтың бағдарламасы     
</w:t>
      </w:r>
    </w:p>
    <w:p>
      <w:pPr>
        <w:spacing w:after="0"/>
        <w:ind w:left="0"/>
        <w:jc w:val="both"/>
      </w:pPr>
      <w:r>
        <w:rPr>
          <w:rFonts w:ascii="Times New Roman"/>
          <w:b w:val="false"/>
          <w:i w:val="false"/>
          <w:color w:val="000000"/>
          <w:sz w:val="28"/>
        </w:rPr>
        <w:t>
Іске асыру 2003-2005 жылдар
</w:t>
      </w:r>
      <w:r>
        <w:br/>
      </w:r>
      <w:r>
        <w:rPr>
          <w:rFonts w:ascii="Times New Roman"/>
          <w:b w:val="false"/>
          <w:i w:val="false"/>
          <w:color w:val="000000"/>
          <w:sz w:val="28"/>
        </w:rPr>
        <w:t>
мерзімі
</w:t>
      </w:r>
    </w:p>
    <w:p>
      <w:pPr>
        <w:spacing w:after="0"/>
        <w:ind w:left="0"/>
        <w:jc w:val="both"/>
      </w:pPr>
      <w:r>
        <w:rPr>
          <w:rFonts w:ascii="Times New Roman"/>
          <w:b w:val="false"/>
          <w:i w:val="false"/>
          <w:color w:val="000000"/>
          <w:sz w:val="28"/>
        </w:rPr>
        <w:t>
Әзірлеуге  Қазақстан Республикасы Үкіметінің 2000 жылғы 7 сәуірдегі
</w:t>
      </w:r>
      <w:r>
        <w:br/>
      </w:r>
      <w:r>
        <w:rPr>
          <w:rFonts w:ascii="Times New Roman"/>
          <w:b w:val="false"/>
          <w:i w:val="false"/>
          <w:color w:val="000000"/>
          <w:sz w:val="28"/>
        </w:rPr>
        <w:t>
негіз      N 367 
</w:t>
      </w:r>
      <w:r>
        <w:rPr>
          <w:rFonts w:ascii="Times New Roman"/>
          <w:b w:val="false"/>
          <w:i w:val="false"/>
          <w:color w:val="000000"/>
          <w:sz w:val="28"/>
        </w:rPr>
        <w:t xml:space="preserve"> қаулысымен </w:t>
      </w:r>
      <w:r>
        <w:rPr>
          <w:rFonts w:ascii="Times New Roman"/>
          <w:b w:val="false"/>
          <w:i w:val="false"/>
          <w:color w:val="000000"/>
          <w:sz w:val="28"/>
        </w:rPr>
        <w:t>
 (4,1; 3,3-тармақтары) бекітілген 
</w:t>
      </w:r>
      <w:r>
        <w:br/>
      </w:r>
      <w:r>
        <w:rPr>
          <w:rFonts w:ascii="Times New Roman"/>
          <w:b w:val="false"/>
          <w:i w:val="false"/>
          <w:color w:val="000000"/>
          <w:sz w:val="28"/>
        </w:rPr>
        <w:t>
болған     Қазақстан Республикасы Үкіметінің 2000-2002 жылдарға 
</w:t>
      </w:r>
      <w:r>
        <w:br/>
      </w:r>
      <w:r>
        <w:rPr>
          <w:rFonts w:ascii="Times New Roman"/>
          <w:b w:val="false"/>
          <w:i w:val="false"/>
          <w:color w:val="000000"/>
          <w:sz w:val="28"/>
        </w:rPr>
        <w:t>
           арналған іс-әрекеттері Бағдарламасын жүзеге асыру
</w:t>
      </w:r>
      <w:r>
        <w:br/>
      </w:r>
      <w:r>
        <w:rPr>
          <w:rFonts w:ascii="Times New Roman"/>
          <w:b w:val="false"/>
          <w:i w:val="false"/>
          <w:color w:val="000000"/>
          <w:sz w:val="28"/>
        </w:rPr>
        <w:t>
           жөніндегі іс-шаралар жоспары, "2002-2005 жылдарға
</w:t>
      </w:r>
      <w:r>
        <w:br/>
      </w:r>
      <w:r>
        <w:rPr>
          <w:rFonts w:ascii="Times New Roman"/>
          <w:b w:val="false"/>
          <w:i w:val="false"/>
          <w:color w:val="000000"/>
          <w:sz w:val="28"/>
        </w:rPr>
        <w:t>
           арналған мүгедектерді оңалту Бағдарламасы
</w:t>
      </w:r>
      <w:r>
        <w:br/>
      </w:r>
      <w:r>
        <w:rPr>
          <w:rFonts w:ascii="Times New Roman"/>
          <w:b w:val="false"/>
          <w:i w:val="false"/>
          <w:color w:val="000000"/>
          <w:sz w:val="28"/>
        </w:rPr>
        <w:t>
           туралы" Қазақстан Республикасы Үкіметінің 2001 жылғы 7
</w:t>
      </w:r>
      <w:r>
        <w:br/>
      </w:r>
      <w:r>
        <w:rPr>
          <w:rFonts w:ascii="Times New Roman"/>
          <w:b w:val="false"/>
          <w:i w:val="false"/>
          <w:color w:val="000000"/>
          <w:sz w:val="28"/>
        </w:rPr>
        <w:t>
           сәуірдегі N 367 қаулысы.
</w:t>
      </w:r>
    </w:p>
    <w:p>
      <w:pPr>
        <w:spacing w:after="0"/>
        <w:ind w:left="0"/>
        <w:jc w:val="both"/>
      </w:pPr>
      <w:r>
        <w:rPr>
          <w:rFonts w:ascii="Times New Roman"/>
          <w:b w:val="false"/>
          <w:i w:val="false"/>
          <w:color w:val="000000"/>
          <w:sz w:val="28"/>
        </w:rPr>
        <w:t>
Негізгі    Астана қаласының әкімдігі, Қазақстан Республикасы Еңбек 
</w:t>
      </w:r>
      <w:r>
        <w:br/>
      </w:r>
      <w:r>
        <w:rPr>
          <w:rFonts w:ascii="Times New Roman"/>
          <w:b w:val="false"/>
          <w:i w:val="false"/>
          <w:color w:val="000000"/>
          <w:sz w:val="28"/>
        </w:rPr>
        <w:t>
орындау.   және халықты әлеуметтік қорғау министрлігінің Астана
</w:t>
      </w:r>
      <w:r>
        <w:br/>
      </w:r>
      <w:r>
        <w:rPr>
          <w:rFonts w:ascii="Times New Roman"/>
          <w:b w:val="false"/>
          <w:i w:val="false"/>
          <w:color w:val="000000"/>
          <w:sz w:val="28"/>
        </w:rPr>
        <w:t>
шылары     қаласы бойынша департаменті, Астана қаласы Еңбек,
</w:t>
      </w:r>
      <w:r>
        <w:br/>
      </w:r>
      <w:r>
        <w:rPr>
          <w:rFonts w:ascii="Times New Roman"/>
          <w:b w:val="false"/>
          <w:i w:val="false"/>
          <w:color w:val="000000"/>
          <w:sz w:val="28"/>
        </w:rPr>
        <w:t>
           жұмыспен қамту және халықты әлеуметтік қорғау
</w:t>
      </w:r>
      <w:r>
        <w:br/>
      </w:r>
      <w:r>
        <w:rPr>
          <w:rFonts w:ascii="Times New Roman"/>
          <w:b w:val="false"/>
          <w:i w:val="false"/>
          <w:color w:val="000000"/>
          <w:sz w:val="28"/>
        </w:rPr>
        <w:t>
           департаменті, Астана қаласының Білім департаменті,
</w:t>
      </w:r>
      <w:r>
        <w:br/>
      </w:r>
      <w:r>
        <w:rPr>
          <w:rFonts w:ascii="Times New Roman"/>
          <w:b w:val="false"/>
          <w:i w:val="false"/>
          <w:color w:val="000000"/>
          <w:sz w:val="28"/>
        </w:rPr>
        <w:t>
           Астана қаласының Денсаулық сақтау департаменті,
</w:t>
      </w:r>
      <w:r>
        <w:br/>
      </w:r>
      <w:r>
        <w:rPr>
          <w:rFonts w:ascii="Times New Roman"/>
          <w:b w:val="false"/>
          <w:i w:val="false"/>
          <w:color w:val="000000"/>
          <w:sz w:val="28"/>
        </w:rPr>
        <w:t>
           Астана қаласының қаржы департаменті, Астана қаласының
</w:t>
      </w:r>
      <w:r>
        <w:br/>
      </w:r>
      <w:r>
        <w:rPr>
          <w:rFonts w:ascii="Times New Roman"/>
          <w:b w:val="false"/>
          <w:i w:val="false"/>
          <w:color w:val="000000"/>
          <w:sz w:val="28"/>
        </w:rPr>
        <w:t>
           Туризм және спорт департаменті, Астана қаласының Ішкі
</w:t>
      </w:r>
      <w:r>
        <w:br/>
      </w:r>
      <w:r>
        <w:rPr>
          <w:rFonts w:ascii="Times New Roman"/>
          <w:b w:val="false"/>
          <w:i w:val="false"/>
          <w:color w:val="000000"/>
          <w:sz w:val="28"/>
        </w:rPr>
        <w:t>
           істер бас басқармасы, Астана қаласы Алматы және Сарыарқа
</w:t>
      </w:r>
      <w:r>
        <w:br/>
      </w:r>
      <w:r>
        <w:rPr>
          <w:rFonts w:ascii="Times New Roman"/>
          <w:b w:val="false"/>
          <w:i w:val="false"/>
          <w:color w:val="000000"/>
          <w:sz w:val="28"/>
        </w:rPr>
        <w:t>
           аудандары әкімдерінің аппараттары, Астана қаласын дамыту
</w:t>
      </w:r>
      <w:r>
        <w:br/>
      </w:r>
      <w:r>
        <w:rPr>
          <w:rFonts w:ascii="Times New Roman"/>
          <w:b w:val="false"/>
          <w:i w:val="false"/>
          <w:color w:val="000000"/>
          <w:sz w:val="28"/>
        </w:rPr>
        <w:t>
           бағдарламаларына әкімшілік ету жөніндегі департаменті,
</w:t>
      </w:r>
      <w:r>
        <w:br/>
      </w:r>
      <w:r>
        <w:rPr>
          <w:rFonts w:ascii="Times New Roman"/>
          <w:b w:val="false"/>
          <w:i w:val="false"/>
          <w:color w:val="000000"/>
          <w:sz w:val="28"/>
        </w:rPr>
        <w:t>
           Астана қаласының Көлік және байланыс басқармасы, Астана
</w:t>
      </w:r>
      <w:r>
        <w:br/>
      </w:r>
      <w:r>
        <w:rPr>
          <w:rFonts w:ascii="Times New Roman"/>
          <w:b w:val="false"/>
          <w:i w:val="false"/>
          <w:color w:val="000000"/>
          <w:sz w:val="28"/>
        </w:rPr>
        <w:t>
           қаласының Мәдениет департаменті, Астана қаласы Ішкі
</w:t>
      </w:r>
      <w:r>
        <w:br/>
      </w:r>
      <w:r>
        <w:rPr>
          <w:rFonts w:ascii="Times New Roman"/>
          <w:b w:val="false"/>
          <w:i w:val="false"/>
          <w:color w:val="000000"/>
          <w:sz w:val="28"/>
        </w:rPr>
        <w:t>
           саясаты департаменті
</w:t>
      </w:r>
    </w:p>
    <w:p>
      <w:pPr>
        <w:spacing w:after="0"/>
        <w:ind w:left="0"/>
        <w:jc w:val="both"/>
      </w:pPr>
      <w:r>
        <w:rPr>
          <w:rFonts w:ascii="Times New Roman"/>
          <w:b w:val="false"/>
          <w:i w:val="false"/>
          <w:color w:val="000000"/>
          <w:sz w:val="28"/>
        </w:rPr>
        <w:t>
Мақсаты    Мүгедектерді оңалту жүйесін құру, олардың қоғамдық өмірге
</w:t>
      </w:r>
      <w:r>
        <w:br/>
      </w:r>
      <w:r>
        <w:rPr>
          <w:rFonts w:ascii="Times New Roman"/>
          <w:b w:val="false"/>
          <w:i w:val="false"/>
          <w:color w:val="000000"/>
          <w:sz w:val="28"/>
        </w:rPr>
        <w:t>
           жан-жақты қатысуына мүмкіндік туғызу, мүгедектік деңгейін
</w:t>
      </w:r>
      <w:r>
        <w:br/>
      </w:r>
      <w:r>
        <w:rPr>
          <w:rFonts w:ascii="Times New Roman"/>
          <w:b w:val="false"/>
          <w:i w:val="false"/>
          <w:color w:val="000000"/>
          <w:sz w:val="28"/>
        </w:rPr>
        <w:t>
           төмендету 
</w:t>
      </w:r>
    </w:p>
    <w:p>
      <w:pPr>
        <w:spacing w:after="0"/>
        <w:ind w:left="0"/>
        <w:jc w:val="both"/>
      </w:pPr>
      <w:r>
        <w:rPr>
          <w:rFonts w:ascii="Times New Roman"/>
          <w:b w:val="false"/>
          <w:i w:val="false"/>
          <w:color w:val="000000"/>
          <w:sz w:val="28"/>
        </w:rPr>
        <w:t>
Міндеттер  Мүгедектерді оңалту, мүгедектерді кәсіби оңалту,
</w:t>
      </w:r>
      <w:r>
        <w:br/>
      </w:r>
      <w:r>
        <w:rPr>
          <w:rFonts w:ascii="Times New Roman"/>
          <w:b w:val="false"/>
          <w:i w:val="false"/>
          <w:color w:val="000000"/>
          <w:sz w:val="28"/>
        </w:rPr>
        <w:t>
           сондай-ақ,
</w:t>
      </w:r>
      <w:r>
        <w:br/>
      </w:r>
      <w:r>
        <w:rPr>
          <w:rFonts w:ascii="Times New Roman"/>
          <w:b w:val="false"/>
          <w:i w:val="false"/>
          <w:color w:val="000000"/>
          <w:sz w:val="28"/>
        </w:rPr>
        <w:t>
           оңалту мекемелерінің желілерін дамытып, олардың
</w:t>
      </w:r>
      <w:r>
        <w:br/>
      </w:r>
      <w:r>
        <w:rPr>
          <w:rFonts w:ascii="Times New Roman"/>
          <w:b w:val="false"/>
          <w:i w:val="false"/>
          <w:color w:val="000000"/>
          <w:sz w:val="28"/>
        </w:rPr>
        <w:t>
           материалдық-техникалық базасын нығайту, мүгедектерге
</w:t>
      </w:r>
      <w:r>
        <w:br/>
      </w:r>
      <w:r>
        <w:rPr>
          <w:rFonts w:ascii="Times New Roman"/>
          <w:b w:val="false"/>
          <w:i w:val="false"/>
          <w:color w:val="000000"/>
          <w:sz w:val="28"/>
        </w:rPr>
        <w:t>
           протездік-ортопедиялық көмек көрсету, оларды техникалық
</w:t>
      </w:r>
      <w:r>
        <w:br/>
      </w:r>
      <w:r>
        <w:rPr>
          <w:rFonts w:ascii="Times New Roman"/>
          <w:b w:val="false"/>
          <w:i w:val="false"/>
          <w:color w:val="000000"/>
          <w:sz w:val="28"/>
        </w:rPr>
        <w:t>
           оңалту құралдарымен қамтамасыз ету жөніндегі
</w:t>
      </w:r>
      <w:r>
        <w:br/>
      </w:r>
      <w:r>
        <w:rPr>
          <w:rFonts w:ascii="Times New Roman"/>
          <w:b w:val="false"/>
          <w:i w:val="false"/>
          <w:color w:val="000000"/>
          <w:sz w:val="28"/>
        </w:rPr>
        <w:t>
           ұйымдастырушының
</w:t>
      </w:r>
      <w:r>
        <w:br/>
      </w:r>
      <w:r>
        <w:rPr>
          <w:rFonts w:ascii="Times New Roman"/>
          <w:b w:val="false"/>
          <w:i w:val="false"/>
          <w:color w:val="000000"/>
          <w:sz w:val="28"/>
        </w:rPr>
        <w:t>
           іс-шараларын іске асыру. Денсаулық сақтау, білім, еңбек
</w:t>
      </w:r>
      <w:r>
        <w:br/>
      </w:r>
      <w:r>
        <w:rPr>
          <w:rFonts w:ascii="Times New Roman"/>
          <w:b w:val="false"/>
          <w:i w:val="false"/>
          <w:color w:val="000000"/>
          <w:sz w:val="28"/>
        </w:rPr>
        <w:t>
           және халықты әлеуметтік қорғау, дене шынықтыру және спорт
</w:t>
      </w:r>
      <w:r>
        <w:br/>
      </w:r>
      <w:r>
        <w:rPr>
          <w:rFonts w:ascii="Times New Roman"/>
          <w:b w:val="false"/>
          <w:i w:val="false"/>
          <w:color w:val="000000"/>
          <w:sz w:val="28"/>
        </w:rPr>
        <w:t>
           жүйесіндегі мүгедектерге көрсетілетін қызмет пен
</w:t>
      </w:r>
      <w:r>
        <w:br/>
      </w:r>
      <w:r>
        <w:rPr>
          <w:rFonts w:ascii="Times New Roman"/>
          <w:b w:val="false"/>
          <w:i w:val="false"/>
          <w:color w:val="000000"/>
          <w:sz w:val="28"/>
        </w:rPr>
        <w:t>
           іс-шараларының
</w:t>
      </w:r>
      <w:r>
        <w:br/>
      </w:r>
      <w:r>
        <w:rPr>
          <w:rFonts w:ascii="Times New Roman"/>
          <w:b w:val="false"/>
          <w:i w:val="false"/>
          <w:color w:val="000000"/>
          <w:sz w:val="28"/>
        </w:rPr>
        <w:t>
           тізбесі мен көлемін әзірлеу, мүгедектердің әлеуметтік
</w:t>
      </w:r>
      <w:r>
        <w:br/>
      </w:r>
      <w:r>
        <w:rPr>
          <w:rFonts w:ascii="Times New Roman"/>
          <w:b w:val="false"/>
          <w:i w:val="false"/>
          <w:color w:val="000000"/>
          <w:sz w:val="28"/>
        </w:rPr>
        <w:t>
           инфрақұрылым объектілеріне кедергісіз жүріп-тұрып, оларды
</w:t>
      </w:r>
      <w:r>
        <w:br/>
      </w:r>
      <w:r>
        <w:rPr>
          <w:rFonts w:ascii="Times New Roman"/>
          <w:b w:val="false"/>
          <w:i w:val="false"/>
          <w:color w:val="000000"/>
          <w:sz w:val="28"/>
        </w:rPr>
        <w:t>
           пайдалануларына мүмкіндік беретін іс-шаралардың
</w:t>
      </w:r>
      <w:r>
        <w:br/>
      </w:r>
      <w:r>
        <w:rPr>
          <w:rFonts w:ascii="Times New Roman"/>
          <w:b w:val="false"/>
          <w:i w:val="false"/>
          <w:color w:val="000000"/>
          <w:sz w:val="28"/>
        </w:rPr>
        <w:t>
           өткізілуін
</w:t>
      </w:r>
      <w:r>
        <w:br/>
      </w:r>
      <w:r>
        <w:rPr>
          <w:rFonts w:ascii="Times New Roman"/>
          <w:b w:val="false"/>
          <w:i w:val="false"/>
          <w:color w:val="000000"/>
          <w:sz w:val="28"/>
        </w:rPr>
        <w:t>
           қамтамасыз ету, оңалту жүйесінің құқықтық және
</w:t>
      </w:r>
      <w:r>
        <w:br/>
      </w:r>
      <w:r>
        <w:rPr>
          <w:rFonts w:ascii="Times New Roman"/>
          <w:b w:val="false"/>
          <w:i w:val="false"/>
          <w:color w:val="000000"/>
          <w:sz w:val="28"/>
        </w:rPr>
        <w:t>
           әдістемелік
</w:t>
      </w:r>
      <w:r>
        <w:br/>
      </w:r>
      <w:r>
        <w:rPr>
          <w:rFonts w:ascii="Times New Roman"/>
          <w:b w:val="false"/>
          <w:i w:val="false"/>
          <w:color w:val="000000"/>
          <w:sz w:val="28"/>
        </w:rPr>
        <w:t>
           жағынан қамтамасыз етілуін жетілдіру
</w:t>
      </w:r>
    </w:p>
    <w:p>
      <w:pPr>
        <w:spacing w:after="0"/>
        <w:ind w:left="0"/>
        <w:jc w:val="both"/>
      </w:pPr>
      <w:r>
        <w:rPr>
          <w:rFonts w:ascii="Times New Roman"/>
          <w:b w:val="false"/>
          <w:i w:val="false"/>
          <w:color w:val="000000"/>
          <w:sz w:val="28"/>
        </w:rPr>
        <w:t>
Қаржылан.  Астана қаласының қаржы департаменті ескерілген бюджеттік
</w:t>
      </w:r>
      <w:r>
        <w:br/>
      </w:r>
      <w:r>
        <w:rPr>
          <w:rFonts w:ascii="Times New Roman"/>
          <w:b w:val="false"/>
          <w:i w:val="false"/>
          <w:color w:val="000000"/>
          <w:sz w:val="28"/>
        </w:rPr>
        <w:t>
дыру       қаражат шегінде Бағдарламаның 2003 жылға арналған
</w:t>
      </w:r>
      <w:r>
        <w:br/>
      </w:r>
      <w:r>
        <w:rPr>
          <w:rFonts w:ascii="Times New Roman"/>
          <w:b w:val="false"/>
          <w:i w:val="false"/>
          <w:color w:val="000000"/>
          <w:sz w:val="28"/>
        </w:rPr>
        <w:t>
           бағдарламаның
</w:t>
      </w:r>
      <w:r>
        <w:br/>
      </w:r>
      <w:r>
        <w:rPr>
          <w:rFonts w:ascii="Times New Roman"/>
          <w:b w:val="false"/>
          <w:i w:val="false"/>
          <w:color w:val="000000"/>
          <w:sz w:val="28"/>
        </w:rPr>
        <w:t>
           іс-шараларын қаржыландырылуды қамтамасыз етеді
</w:t>
      </w:r>
    </w:p>
    <w:p>
      <w:pPr>
        <w:spacing w:after="0"/>
        <w:ind w:left="0"/>
        <w:jc w:val="both"/>
      </w:pPr>
      <w:r>
        <w:rPr>
          <w:rFonts w:ascii="Times New Roman"/>
          <w:b w:val="false"/>
          <w:i w:val="false"/>
          <w:color w:val="000000"/>
          <w:sz w:val="28"/>
        </w:rPr>
        <w:t>
Бағдарла.  Бағдарламаның іске асырылуы оңалту шараларының көлемін
</w:t>
      </w:r>
      <w:r>
        <w:br/>
      </w:r>
      <w:r>
        <w:rPr>
          <w:rFonts w:ascii="Times New Roman"/>
          <w:b w:val="false"/>
          <w:i w:val="false"/>
          <w:color w:val="000000"/>
          <w:sz w:val="28"/>
        </w:rPr>
        <w:t>
маның іске ұлғайтуға, мүгедектердің дара сұраныстарын ескере
</w:t>
      </w:r>
      <w:r>
        <w:br/>
      </w:r>
      <w:r>
        <w:rPr>
          <w:rFonts w:ascii="Times New Roman"/>
          <w:b w:val="false"/>
          <w:i w:val="false"/>
          <w:color w:val="000000"/>
          <w:sz w:val="28"/>
        </w:rPr>
        <w:t>
асыры.     отырып, олардың техникалық оңалту құралдарымен 
</w:t>
      </w:r>
      <w:r>
        <w:br/>
      </w:r>
      <w:r>
        <w:rPr>
          <w:rFonts w:ascii="Times New Roman"/>
          <w:b w:val="false"/>
          <w:i w:val="false"/>
          <w:color w:val="000000"/>
          <w:sz w:val="28"/>
        </w:rPr>
        <w:t>
луынан     қамтылуын, мүгедектердің тұрмыстық, қоғамдық, кәсіптік 
</w:t>
      </w:r>
      <w:r>
        <w:br/>
      </w:r>
      <w:r>
        <w:rPr>
          <w:rFonts w:ascii="Times New Roman"/>
          <w:b w:val="false"/>
          <w:i w:val="false"/>
          <w:color w:val="000000"/>
          <w:sz w:val="28"/>
        </w:rPr>
        <w:t>
күтілетін  қызмет ету қабілеттерін қалыпқа келтіріп, 
</w:t>
      </w:r>
      <w:r>
        <w:br/>
      </w:r>
      <w:r>
        <w:rPr>
          <w:rFonts w:ascii="Times New Roman"/>
          <w:b w:val="false"/>
          <w:i w:val="false"/>
          <w:color w:val="000000"/>
          <w:sz w:val="28"/>
        </w:rPr>
        <w:t>
нәтижелер  конституциялық-құқықтарының толық көлемде жүзеге
</w:t>
      </w:r>
      <w:r>
        <w:br/>
      </w:r>
      <w:r>
        <w:rPr>
          <w:rFonts w:ascii="Times New Roman"/>
          <w:b w:val="false"/>
          <w:i w:val="false"/>
          <w:color w:val="000000"/>
          <w:sz w:val="28"/>
        </w:rPr>
        <w:t>
           асыруларына және олардың қоғам өміріне сіңуін тездетуге
</w:t>
      </w:r>
      <w:r>
        <w:br/>
      </w:r>
      <w:r>
        <w:rPr>
          <w:rFonts w:ascii="Times New Roman"/>
          <w:b w:val="false"/>
          <w:i w:val="false"/>
          <w:color w:val="000000"/>
          <w:sz w:val="28"/>
        </w:rPr>
        <w:t>
           жағдай туғызады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Мүгедектерді әлеуметтік қорғау элементтерінің бірі ағзаның зақымданған немесе жоғалтылған функцияларын, мүгедектің өзіне өзі қызмет көрсету қабілеттерін, әртүрлі кәсіби қызмет түрлерін меңгеру жөніндегі қабілеттерін қалыпқа келтіріп, орнын толтыруға бағытталған медициналық, психологиялық, педагогикалық, әлеуметтік-экономикалық шаралар кешенін ұсынатын оңалту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АСТАНА ҚАЛАСЫ БОЙЫНША МҮГЕДЕКТІК ПРОБЛЕМАСЫНЫҢ ҚАЗІРГІ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АХУАЛЫН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Қалада барлығы - 7808 мүгедек тұрады;
</w:t>
      </w:r>
      <w:r>
        <w:br/>
      </w:r>
      <w:r>
        <w:rPr>
          <w:rFonts w:ascii="Times New Roman"/>
          <w:b w:val="false"/>
          <w:i w:val="false"/>
          <w:color w:val="000000"/>
          <w:sz w:val="28"/>
        </w:rPr>
        <w:t>
      Оның ішінде әйелдердің саны - 3334, ер адамдардың саны - 4474;
</w:t>
      </w:r>
      <w:r>
        <w:br/>
      </w:r>
      <w:r>
        <w:rPr>
          <w:rFonts w:ascii="Times New Roman"/>
          <w:b w:val="false"/>
          <w:i w:val="false"/>
          <w:color w:val="000000"/>
          <w:sz w:val="28"/>
        </w:rPr>
        <w:t>
      16 жасқа дейінгі балалар - 624.
</w:t>
      </w:r>
      <w:r>
        <w:br/>
      </w:r>
      <w:r>
        <w:rPr>
          <w:rFonts w:ascii="Times New Roman"/>
          <w:b w:val="false"/>
          <w:i w:val="false"/>
          <w:color w:val="000000"/>
          <w:sz w:val="28"/>
        </w:rPr>
        <w:t>
      N 1 кестеде Астана қалалық медициналық әлеуметтік сараптама
</w:t>
      </w:r>
      <w:r>
        <w:br/>
      </w:r>
      <w:r>
        <w:rPr>
          <w:rFonts w:ascii="Times New Roman"/>
          <w:b w:val="false"/>
          <w:i w:val="false"/>
          <w:color w:val="000000"/>
          <w:sz w:val="28"/>
        </w:rPr>
        <w:t>
комиссиясының жылдық статистикалық есебінің негізінде жасалған N№1 кестеде 1999-2002 жылдардағы алғашқы мүгедектік серпіні көрсетілген.
</w:t>
      </w:r>
    </w:p>
    <w:p>
      <w:pPr>
        <w:spacing w:after="0"/>
        <w:ind w:left="0"/>
        <w:jc w:val="both"/>
      </w:pPr>
      <w:r>
        <w:rPr>
          <w:rFonts w:ascii="Times New Roman"/>
          <w:b w:val="false"/>
          <w:i w:val="false"/>
          <w:color w:val="000000"/>
          <w:sz w:val="28"/>
        </w:rPr>
        <w:t>
      N 1 кестеден алғаш рет мүгедек, уақытша еңбекке жарамсыз болып танылған азаматтар санының төмендегенін байқауға болады. Мұны қала тұрғындарының көлемі елордаға жұмысқа орналасу, сондай-ақ бұдан әрі қызметтік көтерілу үшін келген дені сау, еңбекке жарамды азаматтар есебінен өсіп келе жатқанымен түсіндіруге болады.
</w:t>
      </w:r>
      <w:r>
        <w:br/>
      </w:r>
      <w:r>
        <w:rPr>
          <w:rFonts w:ascii="Times New Roman"/>
          <w:b w:val="false"/>
          <w:i w:val="false"/>
          <w:color w:val="000000"/>
          <w:sz w:val="28"/>
        </w:rPr>
        <w:t>
      Мүгедектікті анықтауға қажетті айғақтамаларды белгілеу кезінде жүргізілетін сараптаманың сапасы артты. Бұл медициналық-әлеуметтік сараптамаға (бұдан былай - МӘС) негізсіз жолдау фактілерінің едәуір, яғни 19%-дан (1999 ж.) 3%-ға (2001 ж.) дейін төмендеуімен дәлелденеді. Соңғы үш жылда алғашқы мүгедектіктің үнемділік көрсеткіші Астана қаласында Республикалық көрсеткіштен төмен. Бұл медициналық әлеуметтік сараптама және денсаулық сақтау органдарымен қосылып мүгедектердің және науқастардың еңбекке қабілеттілігін қалпына келтіруіне істеген жұмысының нәтижесі.
</w:t>
      </w:r>
      <w:r>
        <w:br/>
      </w:r>
      <w:r>
        <w:rPr>
          <w:rFonts w:ascii="Times New Roman"/>
          <w:b w:val="false"/>
          <w:i w:val="false"/>
          <w:color w:val="000000"/>
          <w:sz w:val="28"/>
        </w:rPr>
        <w:t>
      Алғашқы мүгедектік құрылымында басымы:
</w:t>
      </w:r>
      <w:r>
        <w:br/>
      </w:r>
      <w:r>
        <w:rPr>
          <w:rFonts w:ascii="Times New Roman"/>
          <w:b w:val="false"/>
          <w:i w:val="false"/>
          <w:color w:val="000000"/>
          <w:sz w:val="28"/>
        </w:rPr>
        <w:t>
      қатерлі ісіктердің жылдан жылға өсуі; 1999 жылы - 17,8%; 2002 жылы - 23,3%;
</w:t>
      </w:r>
      <w:r>
        <w:br/>
      </w:r>
      <w:r>
        <w:rPr>
          <w:rFonts w:ascii="Times New Roman"/>
          <w:b w:val="false"/>
          <w:i w:val="false"/>
          <w:color w:val="000000"/>
          <w:sz w:val="28"/>
        </w:rPr>
        <w:t>
      қан айналымы ауруларының 1993 жылдан 18%-ден 2002 жылда 20,9%-ға дейін өсуі;
</w:t>
      </w:r>
      <w:r>
        <w:br/>
      </w:r>
      <w:r>
        <w:rPr>
          <w:rFonts w:ascii="Times New Roman"/>
          <w:b w:val="false"/>
          <w:i w:val="false"/>
          <w:color w:val="000000"/>
          <w:sz w:val="28"/>
        </w:rPr>
        <w:t>
      психикалық аурулар 1999 жылы 12,3%-дан 2002 жылы 14,6%-ға дейін өсуі.
</w:t>
      </w:r>
      <w:r>
        <w:br/>
      </w:r>
      <w:r>
        <w:rPr>
          <w:rFonts w:ascii="Times New Roman"/>
          <w:b w:val="false"/>
          <w:i w:val="false"/>
          <w:color w:val="000000"/>
          <w:sz w:val="28"/>
        </w:rPr>
        <w:t>
      Ең жоғарғы мүгедектіктің ауырлығы (1, 2 топ) қатерлі ісіктер кезінде 95%-99,2%, қан айналым аурулары 81%-86%, психикалық науқастар 73%-85,4% және туберкулез 70%-84%.
</w:t>
      </w:r>
      <w:r>
        <w:br/>
      </w:r>
      <w:r>
        <w:rPr>
          <w:rFonts w:ascii="Times New Roman"/>
          <w:b w:val="false"/>
          <w:i w:val="false"/>
          <w:color w:val="000000"/>
          <w:sz w:val="28"/>
        </w:rPr>
        <w:t>
      Мұндай көрсеткіштерге ие болу медициналық-әлеуметтік сараптама мен қаланың денсаулық сақтау органдарының науқастар мен мүгедектердің еңбекке жарамдылығын қалыпқа келтіру, мүгедектіктің алдын алу жолында бірлесе атқарған қарқынды жұмыстың нәтижесі деп айтуға болады.
</w:t>
      </w:r>
      <w:r>
        <w:br/>
      </w:r>
      <w:r>
        <w:rPr>
          <w:rFonts w:ascii="Times New Roman"/>
          <w:b w:val="false"/>
          <w:i w:val="false"/>
          <w:color w:val="000000"/>
          <w:sz w:val="28"/>
        </w:rPr>
        <w:t>
      Қалыптасып отырған жағдайды:
</w:t>
      </w:r>
      <w:r>
        <w:br/>
      </w:r>
      <w:r>
        <w:rPr>
          <w:rFonts w:ascii="Times New Roman"/>
          <w:b w:val="false"/>
          <w:i w:val="false"/>
          <w:color w:val="000000"/>
          <w:sz w:val="28"/>
        </w:rPr>
        <w:t>
      қолайсыз әлеуметтік-экономикалық факторлармен (төмен күнкөріс минимумы, жұмысқа орналасудың қиындығы, кедейлік пен баспанасыздық салдарынан үнемі күйзеліс күйде болу);
</w:t>
      </w:r>
      <w:r>
        <w:br/>
      </w:r>
      <w:r>
        <w:rPr>
          <w:rFonts w:ascii="Times New Roman"/>
          <w:b w:val="false"/>
          <w:i w:val="false"/>
          <w:color w:val="000000"/>
          <w:sz w:val="28"/>
        </w:rPr>
        <w:t>
      лас экологиялық орта;
</w:t>
      </w:r>
      <w:r>
        <w:br/>
      </w:r>
      <w:r>
        <w:rPr>
          <w:rFonts w:ascii="Times New Roman"/>
          <w:b w:val="false"/>
          <w:i w:val="false"/>
          <w:color w:val="000000"/>
          <w:sz w:val="28"/>
        </w:rPr>
        <w:t>
      қайта куәландыру мерзімі көрсетілмеген мүгедектердің флюорографиялық тексерістермен аз қамтылуы;
</w:t>
      </w:r>
      <w:r>
        <w:br/>
      </w:r>
      <w:r>
        <w:rPr>
          <w:rFonts w:ascii="Times New Roman"/>
          <w:b w:val="false"/>
          <w:i w:val="false"/>
          <w:color w:val="000000"/>
          <w:sz w:val="28"/>
        </w:rPr>
        <w:t>
      мүгедектерді диспансеризациялаудың тиімсіздігі;
</w:t>
      </w:r>
      <w:r>
        <w:br/>
      </w:r>
      <w:r>
        <w:rPr>
          <w:rFonts w:ascii="Times New Roman"/>
          <w:b w:val="false"/>
          <w:i w:val="false"/>
          <w:color w:val="000000"/>
          <w:sz w:val="28"/>
        </w:rPr>
        <w:t>
      мамандандырылған ауруханалардағы операция арқылы түзететін және қалыпқа келтіруге бағытталған өзге де емдік шараларды пайдаланудың қиындылығы;
</w:t>
      </w:r>
      <w:r>
        <w:br/>
      </w:r>
      <w:r>
        <w:rPr>
          <w:rFonts w:ascii="Times New Roman"/>
          <w:b w:val="false"/>
          <w:i w:val="false"/>
          <w:color w:val="000000"/>
          <w:sz w:val="28"/>
        </w:rPr>
        <w:t>
      ауруханалардағы орындардың жетіспеушілігі;
</w:t>
      </w:r>
      <w:r>
        <w:br/>
      </w:r>
      <w:r>
        <w:rPr>
          <w:rFonts w:ascii="Times New Roman"/>
          <w:b w:val="false"/>
          <w:i w:val="false"/>
          <w:color w:val="000000"/>
          <w:sz w:val="28"/>
        </w:rPr>
        <w:t>
      қала тұрғындары мәдениеттілік деңгейінің төменділігі - салауатты өмір қағидаларын ұстанбауымен (зиянды әдеттерге салыну, үйлестірілмеген тамақпен қоректену, гипокинезия, ағза мен денені шынықтыру шараларын қолданбау) түсіндіруге болады.
</w:t>
      </w:r>
      <w:r>
        <w:br/>
      </w:r>
      <w:r>
        <w:rPr>
          <w:rFonts w:ascii="Times New Roman"/>
          <w:b w:val="false"/>
          <w:i w:val="false"/>
          <w:color w:val="000000"/>
          <w:sz w:val="28"/>
        </w:rPr>
        <w:t>
      Мүгедектерді оңалту - мүгедектің белгілі бір қызмет түрлерімен айналыса білу қабілеттерін қалыпқа келтіруге және потенциалды қабілеттерін іске асыруы үшін қажетті жағдай туғызуға бағытталған іс-шаралар кешенінен тұрады.
</w:t>
      </w:r>
      <w:r>
        <w:br/>
      </w:r>
      <w:r>
        <w:rPr>
          <w:rFonts w:ascii="Times New Roman"/>
          <w:b w:val="false"/>
          <w:i w:val="false"/>
          <w:color w:val="000000"/>
          <w:sz w:val="28"/>
        </w:rPr>
        <w:t>
      Мүгедекті жеке дара оңалту бағдарламасы дене немесе ақыл-ой кемістігі салдарынан тіршілік ету әрекеттері шектелген мүгедектің құрылымына лайық келтірілген оңалту шараларының мазмұнын баяндайтын құжат болып табылады.
</w:t>
      </w:r>
      <w:r>
        <w:br/>
      </w:r>
      <w:r>
        <w:rPr>
          <w:rFonts w:ascii="Times New Roman"/>
          <w:b w:val="false"/>
          <w:i w:val="false"/>
          <w:color w:val="000000"/>
          <w:sz w:val="28"/>
        </w:rPr>
        <w:t>
      Мүгедектерді оңалтудың негізгі қағидалары болып табылады. Оңалту шараларының әдістері биологиялық және әлеуметтік бейімдеу мен түзету тетіктерін пайдалануымен негізделеді және олар шартты түрде медициналық, кәсіби және әлеуметтік оңалту шаралары шеңберінде біріктірілуі мүмкін (N№2 кестені және N 2 қосымшаны қара).
</w:t>
      </w:r>
      <w:r>
        <w:br/>
      </w:r>
      <w:r>
        <w:rPr>
          <w:rFonts w:ascii="Times New Roman"/>
          <w:b w:val="false"/>
          <w:i w:val="false"/>
          <w:color w:val="000000"/>
          <w:sz w:val="28"/>
        </w:rPr>
        <w:t>
      Қалалық стационарлық, диспансерлік бөлімдерінде мүгедектердің медициналық оңалтуы жүргізіледі. Арнайы бөлімдерінің және оңалту орталығының жоқтығына байланысты мүгедектердің толық емделуі жоғарғы деңгейде болмай тұр. 1999 жылдан (69%) бастап 2002 жылға (57,9%) дейін жылдан жылға жаппай стационарлық емделуі төмендеген. Стационарлық-шипажайларда емделудің пайызы 0,9%-0,1% төмендеген.
</w:t>
      </w:r>
      <w:r>
        <w:br/>
      </w:r>
      <w:r>
        <w:rPr>
          <w:rFonts w:ascii="Times New Roman"/>
          <w:b w:val="false"/>
          <w:i w:val="false"/>
          <w:color w:val="000000"/>
          <w:sz w:val="28"/>
        </w:rPr>
        <w:t>
      Медициналық оңалтудың жетекші әдістері қалыпқа келтіру терапиясы және реконструктивтік хирургия болып табылады.
</w:t>
      </w:r>
      <w:r>
        <w:br/>
      </w:r>
      <w:r>
        <w:rPr>
          <w:rFonts w:ascii="Times New Roman"/>
          <w:b w:val="false"/>
          <w:i w:val="false"/>
          <w:color w:val="000000"/>
          <w:sz w:val="28"/>
        </w:rPr>
        <w:t>
      Мүгедектерді кәсіби оңалту жұмысы мүгедектердің бұрынғы және жаңадан ие болған кәсіптік дағдылары мен білімдерін қалыпқа келтіріп, кейін оларды жұмысқа орналастыруға бағытталады (N№2 кестені және N№2 қосымшаны қара).
</w:t>
      </w:r>
      <w:r>
        <w:br/>
      </w:r>
      <w:r>
        <w:rPr>
          <w:rFonts w:ascii="Times New Roman"/>
          <w:b w:val="false"/>
          <w:i w:val="false"/>
          <w:color w:val="000000"/>
          <w:sz w:val="28"/>
        </w:rPr>
        <w:t>
      Бүгінгі таңда қаланың өндірістік кәсіпорындары жұмыс істемей, тоқтап тұрғандықтан, сондай-ақ, азаматтарды жұмысқа қабылдау барысында жасқа қатысты шектеулер қолданылатындықтан, кәсіпорындарда жұмыс орындарына квота белгіленбейтіндіктен, жеке кәсіпорындардың басшылары басым жағдайда мүгедектерді жұмысқа қабылдаудан бас тартатындықтан мүгедектерді кәсіби оңалту мәселесі оңайшылықпен шешілмейтінін айту қажет. Медициналық-әлеуметтік сараптаманың±ұсынысы бойынша жұмысқа орналасқан мүгедектердің көлемі 1999 жылдағы 9,9%-дан (168) 2002 жылы 7,4%-ға (179) дейін азайып отыр. Оқитын мүгедектердің ішінде жоғары оқу орындарында - 41 адам, техникумдарда - 21, жалпы білім беру мектептерінде - 474, арнайы интернаттарда - 20, қосалқы мектептерде - 19, үйлерінде - 27 адам оқиды. 8 мүгедек мүлдем оқымайды және 25 бала мектепке дейінгі мекемелерде тәрбиеленуде.
</w:t>
      </w:r>
      <w:r>
        <w:br/>
      </w:r>
      <w:r>
        <w:rPr>
          <w:rFonts w:ascii="Times New Roman"/>
          <w:b w:val="false"/>
          <w:i w:val="false"/>
          <w:color w:val="000000"/>
          <w:sz w:val="28"/>
        </w:rPr>
        <w:t>
      Мүгедектерді әлеуметтік жағынан оңалту мәселесімен қаланың Еңбек, жұмыспен қамту және халықты әлеуметтік қорғау департаменті айналысады. Аталмыш Департамент ІІІ топтағы мүгедектер үшін тегін компьютерлік, бухгалтерлік курстар ұйымдастырып, шаштараз, сағат жөндеу шебері мамандықтарына үйретеді. Осылайша, 1999 жылы департамент 3,4%, 2000 жылы - 4,8%, 2001 жылы - 4,2%, 2002 жылы - 6,4% мүгедекті оқытты. Сонымен қатар, мүгедектерге арналған жүріп-тұру құралдары - кресло-коляскалар сатып алынды, қала әкімі қоры есебінен Ұлы Отан соғысы мүгедектеріне арнап "ОКА" маркалы автомобильдер сатып алынды. Есту қабілеттері төмен мүгедектер есту аппараттарымен қамтамасыз етіледі, мүгедектерге протездік-ортопедиялық көмек көрсетіледі.
</w:t>
      </w:r>
      <w:r>
        <w:br/>
      </w:r>
      <w:r>
        <w:rPr>
          <w:rFonts w:ascii="Times New Roman"/>
          <w:b w:val="false"/>
          <w:i w:val="false"/>
          <w:color w:val="000000"/>
          <w:sz w:val="28"/>
        </w:rPr>
        <w:t>
      Қалада аз қамтылған азаматтарды қолдау жөніндегі аймақтық қор жұмыс атқарады, сондай-ақ, мүгедектерді қолдау жөніндегі "Жан" атты қоғамдық бірлестік, "Мүгедек әйелдер қоғамы", "Саңыраулар қоғамы", "Соқырлар қоғамы" жұмыс істейді. Еңбек және халықты әлеуметтік қорғау департаменті бұл ұйымдармен тығыз байланыста жұмыс атқарады.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БАҒДАРЛАМАНЫҢ МАҚСАТЫ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Мүгедектерді оңалту жүйесін құру, олардың қоғамдық өмірге жан-жақты қатысуына мүмкіндік туғызу, мүгедектік деңгейін төмендету.
</w:t>
      </w:r>
      <w:r>
        <w:br/>
      </w:r>
      <w:r>
        <w:rPr>
          <w:rFonts w:ascii="Times New Roman"/>
          <w:b w:val="false"/>
          <w:i w:val="false"/>
          <w:color w:val="000000"/>
          <w:sz w:val="28"/>
        </w:rPr>
        <w:t>
      Мүгедектерді оңалту, мүгедектерді кәсіби оңалту, сондай-ақ, оңалту мекемелерінің желілерін дамытып, олардың материалдық-техникалық базасын нығайту, мүгедектерге протездік-ортопедиялық көмек көрсету, оларды техникалық оңалту құралдарымен қамтамасыз ету жөніндегі ұйымдастырушының іс-шараларын іске асыру. Денсаулық сақтау, білім, еңбек және халықты әлеуметтік қорғау, дене шынықтыру және спорт жүйесіндегі мүгедектерге  көрсетілетін қызмет пен іс-шараларының тізбесі мен көлемін әзірлеу, мүгедектердің әлеуметтік инфрақұрылым объектілеріне кедергісіз жүріп-тұрып, оларды пайдалануларына мүмкіндік беретін іс-шаралардың өткізілуін қамтамасыз ету, оңалту жүйесінің құқықтық және әдістемелік жағынан қамтамасыз етілуін жетілдіру.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БАҒДАРЛАМАНЫҢ НЕГІЗГІ БАҒЫТТАРЫ МЕН ОНЫ ІСКЕ АСЫРУ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ТЕТІГІ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Ағзаның дамуындағы ауытқуларды неғұрлым ерте анықтаудың тиімділігін арттыру:
</w:t>
      </w:r>
      <w:r>
        <w:br/>
      </w:r>
      <w:r>
        <w:rPr>
          <w:rFonts w:ascii="Times New Roman"/>
          <w:b w:val="false"/>
          <w:i w:val="false"/>
          <w:color w:val="000000"/>
          <w:sz w:val="28"/>
        </w:rPr>
        <w:t>
      перзентханалар мен амбулаторлық-емханалық мекемелерде "қауіпті" топқа жататын балаларды неғұрлым ерте анықтап, оларды психологиялық-медициналық-педагогикалық кеңестерге жолдау;
</w:t>
      </w:r>
      <w:r>
        <w:br/>
      </w:r>
      <w:r>
        <w:rPr>
          <w:rFonts w:ascii="Times New Roman"/>
          <w:b w:val="false"/>
          <w:i w:val="false"/>
          <w:color w:val="000000"/>
          <w:sz w:val="28"/>
        </w:rPr>
        <w:t>
      мүгедектіктің алдын-алу үшін мүгедектіктің пайда болуы мен ұлғаюы себептерін зерттеу жұмыстарын ұйымдастыру.
</w:t>
      </w:r>
      <w:r>
        <w:br/>
      </w:r>
      <w:r>
        <w:rPr>
          <w:rFonts w:ascii="Times New Roman"/>
          <w:b w:val="false"/>
          <w:i w:val="false"/>
          <w:color w:val="000000"/>
          <w:sz w:val="28"/>
        </w:rPr>
        <w:t>
      Мүгедектерді кешенді түрде оңалту жүйесін құру:
</w:t>
      </w:r>
      <w:r>
        <w:br/>
      </w:r>
      <w:r>
        <w:rPr>
          <w:rFonts w:ascii="Times New Roman"/>
          <w:b w:val="false"/>
          <w:i w:val="false"/>
          <w:color w:val="000000"/>
          <w:sz w:val="28"/>
        </w:rPr>
        <w:t>
      мүгедектерді, оның ішінде мүгедек балаларды медициналық, әлеуметтік, кәсіптік оңалту жұмысын жетілдіру;
</w:t>
      </w:r>
      <w:r>
        <w:br/>
      </w:r>
      <w:r>
        <w:rPr>
          <w:rFonts w:ascii="Times New Roman"/>
          <w:b w:val="false"/>
          <w:i w:val="false"/>
          <w:color w:val="000000"/>
          <w:sz w:val="28"/>
        </w:rPr>
        <w:t>
      елордада психологиялық-медициналық-педагогикалық кеңестер ашу арқылы диагностикалық-кеңестік қызмет ұйымдастыру.
</w:t>
      </w:r>
      <w:r>
        <w:br/>
      </w:r>
      <w:r>
        <w:rPr>
          <w:rFonts w:ascii="Times New Roman"/>
          <w:b w:val="false"/>
          <w:i w:val="false"/>
          <w:color w:val="000000"/>
          <w:sz w:val="28"/>
        </w:rPr>
        <w:t>
      Мүгедектерді белсенді өмір сүруге ынталандыру.
</w:t>
      </w:r>
      <w:r>
        <w:br/>
      </w:r>
      <w:r>
        <w:rPr>
          <w:rFonts w:ascii="Times New Roman"/>
          <w:b w:val="false"/>
          <w:i w:val="false"/>
          <w:color w:val="000000"/>
          <w:sz w:val="28"/>
        </w:rPr>
        <w:t>
      Халықты әлеуметтік қорғау, денсаулық, білім жүйесіндегі мүгедектерді оңалту мәселелерімен айналысатын мекемелерде жұмыс атқаратын қызметкерлердің біліктілігін арттырып, оларды даярлау.
</w:t>
      </w:r>
      <w:r>
        <w:br/>
      </w:r>
      <w:r>
        <w:rPr>
          <w:rFonts w:ascii="Times New Roman"/>
          <w:b w:val="false"/>
          <w:i w:val="false"/>
          <w:color w:val="000000"/>
          <w:sz w:val="28"/>
        </w:rPr>
        <w:t>
      Мүгедектерді оңалту мәселесіне қатысты ғылыми-тәжірибелік конференциялар мен семинарлар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қаласының қаржы департаменті ескерілген бюджеттік қаражат шегінде Бағдарламаның 2003 жылға арналған бағдарламаның іс-шараларының қаржыландырылуды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БАҒДАРЛАМАНЫҢ ІСКЕ АСЫРЫЛУЫНАН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КҮТІЛЕТІН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іске асырылуы оңалту шараларының көлемін ұлғайтуға, мүгедектердің дара сұраныстарын ескере отырып, олардың техникалық оңалту құралдарымен қамтылуын, мүгедектердің тұрмыстық, қоғамдық, кәсіптік қызмет ету қабілеттерін қалыпқа келтіріп, конституциялық құқықтарының толық көлемде жүзеге асыруларына және олардың қоғам өміріне сіңуін тездетуге жағдай туғызады.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2003 жылғы 8 сәуірдегі   
</w:t>
      </w:r>
      <w:r>
        <w:br/>
      </w:r>
      <w:r>
        <w:rPr>
          <w:rFonts w:ascii="Times New Roman"/>
          <w:b w:val="false"/>
          <w:i w:val="false"/>
          <w:color w:val="000000"/>
          <w:sz w:val="28"/>
        </w:rPr>
        <w:t>
N№223/42-ІІ "2003-2005 жылдарға
</w:t>
      </w:r>
      <w:r>
        <w:br/>
      </w:r>
      <w:r>
        <w:rPr>
          <w:rFonts w:ascii="Times New Roman"/>
          <w:b w:val="false"/>
          <w:i w:val="false"/>
          <w:color w:val="000000"/>
          <w:sz w:val="28"/>
        </w:rPr>
        <w:t>
арналған Астана қаласында   
</w:t>
      </w:r>
      <w:r>
        <w:br/>
      </w:r>
      <w:r>
        <w:rPr>
          <w:rFonts w:ascii="Times New Roman"/>
          <w:b w:val="false"/>
          <w:i w:val="false"/>
          <w:color w:val="000000"/>
          <w:sz w:val="28"/>
        </w:rPr>
        <w:t>
мүгедектерді оңалту     
</w:t>
      </w:r>
      <w:r>
        <w:br/>
      </w:r>
      <w:r>
        <w:rPr>
          <w:rFonts w:ascii="Times New Roman"/>
          <w:b w:val="false"/>
          <w:i w:val="false"/>
          <w:color w:val="000000"/>
          <w:sz w:val="28"/>
        </w:rPr>
        <w:t>
Бағдарламасына"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1999-2002 жылдардағы бастапқы мүгедектік серпіні
</w:t>
      </w:r>
      <w:r>
        <w:rPr>
          <w:rFonts w:ascii="Times New Roman"/>
          <w:b w:val="false"/>
          <w:i w:val="false"/>
          <w:color w:val="000000"/>
          <w:sz w:val="28"/>
        </w:rPr>
        <w:t>
</w:t>
      </w:r>
    </w:p>
    <w:p>
      <w:pPr>
        <w:spacing w:after="0"/>
        <w:ind w:left="0"/>
        <w:jc w:val="both"/>
      </w:pPr>
      <w:r>
        <w:rPr>
          <w:rFonts w:ascii="Times New Roman"/>
          <w:b w:val="false"/>
          <w:i w:val="false"/>
          <w:color w:val="000000"/>
          <w:sz w:val="28"/>
        </w:rPr>
        <w:t>
1 кесте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1999     %    2000   %    2001        %    2002   %
</w:t>
      </w:r>
      <w:r>
        <w:br/>
      </w:r>
      <w:r>
        <w:rPr>
          <w:rFonts w:ascii="Times New Roman"/>
          <w:b w:val="false"/>
          <w:i w:val="false"/>
          <w:color w:val="000000"/>
          <w:sz w:val="28"/>
        </w:rPr>
        <w:t>
            жыл           жыл         жыл              жыл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Куәландырыл-
</w:t>
      </w:r>
      <w:r>
        <w:br/>
      </w:r>
      <w:r>
        <w:rPr>
          <w:rFonts w:ascii="Times New Roman"/>
          <w:b w:val="false"/>
          <w:i w:val="false"/>
          <w:color w:val="000000"/>
          <w:sz w:val="28"/>
        </w:rPr>
        <w:t>
ғандардың
</w:t>
      </w:r>
      <w:r>
        <w:br/>
      </w:r>
      <w:r>
        <w:rPr>
          <w:rFonts w:ascii="Times New Roman"/>
          <w:b w:val="false"/>
          <w:i w:val="false"/>
          <w:color w:val="000000"/>
          <w:sz w:val="28"/>
        </w:rPr>
        <w:t>
жалпы саны  1049          983         890              853
</w:t>
      </w:r>
      <w:r>
        <w:br/>
      </w:r>
      <w:r>
        <w:rPr>
          <w:rFonts w:ascii="Times New Roman"/>
          <w:b w:val="false"/>
          <w:i w:val="false"/>
          <w:color w:val="000000"/>
          <w:sz w:val="28"/>
        </w:rPr>
        <w:t>
Алғаш рет
</w:t>
      </w:r>
      <w:r>
        <w:br/>
      </w:r>
      <w:r>
        <w:rPr>
          <w:rFonts w:ascii="Times New Roman"/>
          <w:b w:val="false"/>
          <w:i w:val="false"/>
          <w:color w:val="000000"/>
          <w:sz w:val="28"/>
        </w:rPr>
        <w:t>
мүгедек
</w:t>
      </w:r>
      <w:r>
        <w:br/>
      </w:r>
      <w:r>
        <w:rPr>
          <w:rFonts w:ascii="Times New Roman"/>
          <w:b w:val="false"/>
          <w:i w:val="false"/>
          <w:color w:val="000000"/>
          <w:sz w:val="28"/>
        </w:rPr>
        <w:t>
болып таныл-
</w:t>
      </w:r>
      <w:r>
        <w:br/>
      </w:r>
      <w:r>
        <w:rPr>
          <w:rFonts w:ascii="Times New Roman"/>
          <w:b w:val="false"/>
          <w:i w:val="false"/>
          <w:color w:val="000000"/>
          <w:sz w:val="28"/>
        </w:rPr>
        <w:t>
ғандар      910   86,7    882   89,7  796     89,4    738    85,6
</w:t>
      </w:r>
      <w:r>
        <w:br/>
      </w:r>
      <w:r>
        <w:rPr>
          <w:rFonts w:ascii="Times New Roman"/>
          <w:b w:val="false"/>
          <w:i w:val="false"/>
          <w:color w:val="000000"/>
          <w:sz w:val="28"/>
        </w:rPr>
        <w:t>
Уақытша ең-
</w:t>
      </w:r>
      <w:r>
        <w:br/>
      </w:r>
      <w:r>
        <w:rPr>
          <w:rFonts w:ascii="Times New Roman"/>
          <w:b w:val="false"/>
          <w:i w:val="false"/>
          <w:color w:val="000000"/>
          <w:sz w:val="28"/>
        </w:rPr>
        <w:t>
бекке жарам-
</w:t>
      </w:r>
      <w:r>
        <w:br/>
      </w:r>
      <w:r>
        <w:rPr>
          <w:rFonts w:ascii="Times New Roman"/>
          <w:b w:val="false"/>
          <w:i w:val="false"/>
          <w:color w:val="000000"/>
          <w:sz w:val="28"/>
        </w:rPr>
        <w:t>
сыз болып
</w:t>
      </w:r>
      <w:r>
        <w:br/>
      </w:r>
      <w:r>
        <w:rPr>
          <w:rFonts w:ascii="Times New Roman"/>
          <w:b w:val="false"/>
          <w:i w:val="false"/>
          <w:color w:val="000000"/>
          <w:sz w:val="28"/>
        </w:rPr>
        <w:t>
танылғандар 106   11,6    86    9,7   85      10,6    107    12,5
</w:t>
      </w:r>
      <w:r>
        <w:br/>
      </w:r>
      <w:r>
        <w:rPr>
          <w:rFonts w:ascii="Times New Roman"/>
          <w:b w:val="false"/>
          <w:i w:val="false"/>
          <w:color w:val="000000"/>
          <w:sz w:val="28"/>
        </w:rPr>
        <w:t>
Алғаш рет
</w:t>
      </w:r>
      <w:r>
        <w:br/>
      </w:r>
      <w:r>
        <w:rPr>
          <w:rFonts w:ascii="Times New Roman"/>
          <w:b w:val="false"/>
          <w:i w:val="false"/>
          <w:color w:val="000000"/>
          <w:sz w:val="28"/>
        </w:rPr>
        <w:t>
мүгедек
</w:t>
      </w:r>
      <w:r>
        <w:br/>
      </w:r>
      <w:r>
        <w:rPr>
          <w:rFonts w:ascii="Times New Roman"/>
          <w:b w:val="false"/>
          <w:i w:val="false"/>
          <w:color w:val="000000"/>
          <w:sz w:val="28"/>
        </w:rPr>
        <w:t>
болып таныл-
</w:t>
      </w:r>
      <w:r>
        <w:br/>
      </w:r>
      <w:r>
        <w:rPr>
          <w:rFonts w:ascii="Times New Roman"/>
          <w:b w:val="false"/>
          <w:i w:val="false"/>
          <w:color w:val="000000"/>
          <w:sz w:val="28"/>
        </w:rPr>
        <w:t>
ғандардың
</w:t>
      </w:r>
      <w:r>
        <w:br/>
      </w:r>
      <w:r>
        <w:rPr>
          <w:rFonts w:ascii="Times New Roman"/>
          <w:b w:val="false"/>
          <w:i w:val="false"/>
          <w:color w:val="000000"/>
          <w:sz w:val="28"/>
        </w:rPr>
        <w:t>
ішінде топтар
</w:t>
      </w:r>
      <w:r>
        <w:br/>
      </w:r>
      <w:r>
        <w:rPr>
          <w:rFonts w:ascii="Times New Roman"/>
          <w:b w:val="false"/>
          <w:i w:val="false"/>
          <w:color w:val="000000"/>
          <w:sz w:val="28"/>
        </w:rPr>
        <w:t>
бойынша
</w:t>
      </w:r>
      <w:r>
        <w:br/>
      </w:r>
      <w:r>
        <w:rPr>
          <w:rFonts w:ascii="Times New Roman"/>
          <w:b w:val="false"/>
          <w:i w:val="false"/>
          <w:color w:val="000000"/>
          <w:sz w:val="28"/>
        </w:rPr>
        <w:t>
І топ             12,3    105   11,9  84      9,4     103    12
</w:t>
      </w:r>
      <w:r>
        <w:br/>
      </w:r>
      <w:r>
        <w:rPr>
          <w:rFonts w:ascii="Times New Roman"/>
          <w:b w:val="false"/>
          <w:i w:val="false"/>
          <w:color w:val="000000"/>
          <w:sz w:val="28"/>
        </w:rPr>
        <w:t>
ІІ топ            58,2    545   61,8  504     56,6    464    54,3
</w:t>
      </w:r>
      <w:r>
        <w:br/>
      </w:r>
      <w:r>
        <w:rPr>
          <w:rFonts w:ascii="Times New Roman"/>
          <w:b w:val="false"/>
          <w:i w:val="false"/>
          <w:color w:val="000000"/>
          <w:sz w:val="28"/>
        </w:rPr>
        <w:t>
ІІІ топ           29,4    323   26,3  208     23,3    171    20
</w:t>
      </w:r>
      <w:r>
        <w:br/>
      </w:r>
      <w:r>
        <w:rPr>
          <w:rFonts w:ascii="Times New Roman"/>
          <w:b w:val="false"/>
          <w:i w:val="false"/>
          <w:color w:val="000000"/>
          <w:sz w:val="28"/>
        </w:rPr>
        <w:t>
Мүгедектік-
</w:t>
      </w:r>
      <w:r>
        <w:br/>
      </w:r>
      <w:r>
        <w:rPr>
          <w:rFonts w:ascii="Times New Roman"/>
          <w:b w:val="false"/>
          <w:i w:val="false"/>
          <w:color w:val="000000"/>
          <w:sz w:val="28"/>
        </w:rPr>
        <w:t>
тің қарқынды
</w:t>
      </w:r>
      <w:r>
        <w:br/>
      </w:r>
      <w:r>
        <w:rPr>
          <w:rFonts w:ascii="Times New Roman"/>
          <w:b w:val="false"/>
          <w:i w:val="false"/>
          <w:color w:val="000000"/>
          <w:sz w:val="28"/>
        </w:rPr>
        <w:t>
көрсеткіші:
</w:t>
      </w:r>
      <w:r>
        <w:br/>
      </w:r>
      <w:r>
        <w:rPr>
          <w:rFonts w:ascii="Times New Roman"/>
          <w:b w:val="false"/>
          <w:i w:val="false"/>
          <w:color w:val="000000"/>
          <w:sz w:val="28"/>
        </w:rPr>
        <w:t>
Астана қаласы
</w:t>
      </w:r>
      <w:r>
        <w:br/>
      </w:r>
      <w:r>
        <w:rPr>
          <w:rFonts w:ascii="Times New Roman"/>
          <w:b w:val="false"/>
          <w:i w:val="false"/>
          <w:color w:val="000000"/>
          <w:sz w:val="28"/>
        </w:rPr>
        <w:t>
бойынша           38,2       38,4         21,3           16,8
</w:t>
      </w:r>
      <w:r>
        <w:br/>
      </w:r>
      <w:r>
        <w:rPr>
          <w:rFonts w:ascii="Times New Roman"/>
          <w:b w:val="false"/>
          <w:i w:val="false"/>
          <w:color w:val="000000"/>
          <w:sz w:val="28"/>
        </w:rPr>
        <w:t>
Республика
</w:t>
      </w:r>
      <w:r>
        <w:br/>
      </w:r>
      <w:r>
        <w:rPr>
          <w:rFonts w:ascii="Times New Roman"/>
          <w:b w:val="false"/>
          <w:i w:val="false"/>
          <w:color w:val="000000"/>
          <w:sz w:val="28"/>
        </w:rPr>
        <w:t>
бойынша           47,5       44,8         38,6            -
</w:t>
      </w:r>
      <w:r>
        <w:br/>
      </w:r>
      <w:r>
        <w:rPr>
          <w:rFonts w:ascii="Times New Roman"/>
          <w:b w:val="false"/>
          <w:i w:val="false"/>
          <w:color w:val="000000"/>
          <w:sz w:val="28"/>
        </w:rPr>
        <w:t>
Толық оңалту
</w:t>
      </w:r>
      <w:r>
        <w:br/>
      </w:r>
      <w:r>
        <w:rPr>
          <w:rFonts w:ascii="Times New Roman"/>
          <w:b w:val="false"/>
          <w:i w:val="false"/>
          <w:color w:val="000000"/>
          <w:sz w:val="28"/>
        </w:rPr>
        <w:t>
көрсеткіші        5,2        5,8          5,4             -
</w:t>
      </w:r>
      <w:r>
        <w:br/>
      </w:r>
      <w:r>
        <w:rPr>
          <w:rFonts w:ascii="Times New Roman"/>
          <w:b w:val="false"/>
          <w:i w:val="false"/>
          <w:color w:val="000000"/>
          <w:sz w:val="28"/>
        </w:rPr>
        <w:t>
Республика
</w:t>
      </w:r>
      <w:r>
        <w:br/>
      </w:r>
      <w:r>
        <w:rPr>
          <w:rFonts w:ascii="Times New Roman"/>
          <w:b w:val="false"/>
          <w:i w:val="false"/>
          <w:color w:val="000000"/>
          <w:sz w:val="28"/>
        </w:rPr>
        <w:t>
бойынша           4          5,7          6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2003 жылғы 8 сәуірдегі   
</w:t>
      </w:r>
      <w:r>
        <w:br/>
      </w:r>
      <w:r>
        <w:rPr>
          <w:rFonts w:ascii="Times New Roman"/>
          <w:b w:val="false"/>
          <w:i w:val="false"/>
          <w:color w:val="000000"/>
          <w:sz w:val="28"/>
        </w:rPr>
        <w:t>
N№223/42-ІІ "2003-2005 жылдарға
</w:t>
      </w:r>
      <w:r>
        <w:br/>
      </w:r>
      <w:r>
        <w:rPr>
          <w:rFonts w:ascii="Times New Roman"/>
          <w:b w:val="false"/>
          <w:i w:val="false"/>
          <w:color w:val="000000"/>
          <w:sz w:val="28"/>
        </w:rPr>
        <w:t>
арналған Астана қаласында   
</w:t>
      </w:r>
      <w:r>
        <w:br/>
      </w:r>
      <w:r>
        <w:rPr>
          <w:rFonts w:ascii="Times New Roman"/>
          <w:b w:val="false"/>
          <w:i w:val="false"/>
          <w:color w:val="000000"/>
          <w:sz w:val="28"/>
        </w:rPr>
        <w:t>
мүгедектерді оңалту     
</w:t>
      </w:r>
      <w:r>
        <w:br/>
      </w:r>
      <w:r>
        <w:rPr>
          <w:rFonts w:ascii="Times New Roman"/>
          <w:b w:val="false"/>
          <w:i w:val="false"/>
          <w:color w:val="000000"/>
          <w:sz w:val="28"/>
        </w:rPr>
        <w:t>
Бағдарламасына"     
</w:t>
      </w:r>
      <w:r>
        <w:br/>
      </w: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1999-2002 жылдарға арналған оңалту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шараларының орындалуы
</w:t>
      </w:r>
      <w:r>
        <w:rPr>
          <w:rFonts w:ascii="Times New Roman"/>
          <w:b w:val="false"/>
          <w:i w:val="false"/>
          <w:color w:val="000000"/>
          <w:sz w:val="28"/>
        </w:rPr>
        <w:t>
</w:t>
      </w:r>
    </w:p>
    <w:p>
      <w:pPr>
        <w:spacing w:after="0"/>
        <w:ind w:left="0"/>
        <w:jc w:val="both"/>
      </w:pPr>
      <w:r>
        <w:rPr>
          <w:rFonts w:ascii="Times New Roman"/>
          <w:b w:val="false"/>
          <w:i w:val="false"/>
          <w:color w:val="000000"/>
          <w:sz w:val="28"/>
        </w:rPr>
        <w:t>
2 кесте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1999           2000          2001          2002
</w:t>
      </w:r>
      <w:r>
        <w:br/>
      </w:r>
      <w:r>
        <w:rPr>
          <w:rFonts w:ascii="Times New Roman"/>
          <w:b w:val="false"/>
          <w:i w:val="false"/>
          <w:color w:val="000000"/>
          <w:sz w:val="28"/>
        </w:rPr>
        <w:t>
            жыл            жыл           жыл           жыл
</w:t>
      </w:r>
      <w:r>
        <w:br/>
      </w:r>
      <w:r>
        <w:rPr>
          <w:rFonts w:ascii="Times New Roman"/>
          <w:b w:val="false"/>
          <w:i w:val="false"/>
          <w:color w:val="000000"/>
          <w:sz w:val="28"/>
        </w:rPr>
        <w:t>
            салыс.  %      салыс.  %     салыс.   %    салыс.   %
</w:t>
      </w:r>
      <w:r>
        <w:br/>
      </w:r>
      <w:r>
        <w:rPr>
          <w:rFonts w:ascii="Times New Roman"/>
          <w:b w:val="false"/>
          <w:i w:val="false"/>
          <w:color w:val="000000"/>
          <w:sz w:val="28"/>
        </w:rPr>
        <w:t>
            тырмалы        тырмалы       тырмалы       тырмалы
</w:t>
      </w:r>
      <w:r>
        <w:br/>
      </w:r>
      <w:r>
        <w:rPr>
          <w:rFonts w:ascii="Times New Roman"/>
          <w:b w:val="false"/>
          <w:i w:val="false"/>
          <w:color w:val="000000"/>
          <w:sz w:val="28"/>
        </w:rPr>
        <w:t>
-------------------------------------------------------------------
</w:t>
      </w:r>
      <w:r>
        <w:br/>
      </w:r>
      <w:r>
        <w:rPr>
          <w:rFonts w:ascii="Times New Roman"/>
          <w:b w:val="false"/>
          <w:i w:val="false"/>
          <w:color w:val="000000"/>
          <w:sz w:val="28"/>
        </w:rPr>
        <w:t>
Барлығы     1694           2224          2434          2889
</w:t>
      </w:r>
      <w:r>
        <w:br/>
      </w:r>
      <w:r>
        <w:rPr>
          <w:rFonts w:ascii="Times New Roman"/>
          <w:b w:val="false"/>
          <w:i w:val="false"/>
          <w:color w:val="000000"/>
          <w:sz w:val="28"/>
        </w:rPr>
        <w:t>
Ауруханада
</w:t>
      </w:r>
      <w:r>
        <w:br/>
      </w:r>
      <w:r>
        <w:rPr>
          <w:rFonts w:ascii="Times New Roman"/>
          <w:b w:val="false"/>
          <w:i w:val="false"/>
          <w:color w:val="000000"/>
          <w:sz w:val="28"/>
        </w:rPr>
        <w:t>
емдеу       1185   69,9    1467    1410  1410   57,9   1725   59,2
</w:t>
      </w:r>
      <w:r>
        <w:br/>
      </w:r>
      <w:r>
        <w:rPr>
          <w:rFonts w:ascii="Times New Roman"/>
          <w:b w:val="false"/>
          <w:i w:val="false"/>
          <w:color w:val="000000"/>
          <w:sz w:val="28"/>
        </w:rPr>
        <w:t>
Диспансер.
</w:t>
      </w:r>
      <w:r>
        <w:br/>
      </w:r>
      <w:r>
        <w:rPr>
          <w:rFonts w:ascii="Times New Roman"/>
          <w:b w:val="false"/>
          <w:i w:val="false"/>
          <w:color w:val="000000"/>
          <w:sz w:val="28"/>
        </w:rPr>
        <w:t>
лік
</w:t>
      </w:r>
      <w:r>
        <w:br/>
      </w:r>
      <w:r>
        <w:rPr>
          <w:rFonts w:ascii="Times New Roman"/>
          <w:b w:val="false"/>
          <w:i w:val="false"/>
          <w:color w:val="000000"/>
          <w:sz w:val="28"/>
        </w:rPr>
        <w:t>
Санатория.
</w:t>
      </w:r>
      <w:r>
        <w:br/>
      </w:r>
      <w:r>
        <w:rPr>
          <w:rFonts w:ascii="Times New Roman"/>
          <w:b w:val="false"/>
          <w:i w:val="false"/>
          <w:color w:val="000000"/>
          <w:sz w:val="28"/>
        </w:rPr>
        <w:t>
лық-шипа.
</w:t>
      </w:r>
      <w:r>
        <w:br/>
      </w:r>
      <w:r>
        <w:rPr>
          <w:rFonts w:ascii="Times New Roman"/>
          <w:b w:val="false"/>
          <w:i w:val="false"/>
          <w:color w:val="000000"/>
          <w:sz w:val="28"/>
        </w:rPr>
        <w:t>
жайда ем.
</w:t>
      </w:r>
      <w:r>
        <w:br/>
      </w:r>
      <w:r>
        <w:rPr>
          <w:rFonts w:ascii="Times New Roman"/>
          <w:b w:val="false"/>
          <w:i w:val="false"/>
          <w:color w:val="000000"/>
          <w:sz w:val="28"/>
        </w:rPr>
        <w:t>
делу        16     0,9     5        15   15     0,6     5     0,1
</w:t>
      </w:r>
      <w:r>
        <w:br/>
      </w:r>
      <w:r>
        <w:rPr>
          <w:rFonts w:ascii="Times New Roman"/>
          <w:b w:val="false"/>
          <w:i w:val="false"/>
          <w:color w:val="000000"/>
          <w:sz w:val="28"/>
        </w:rPr>
        <w:t>
Реконструк.
</w:t>
      </w:r>
      <w:r>
        <w:br/>
      </w:r>
      <w:r>
        <w:rPr>
          <w:rFonts w:ascii="Times New Roman"/>
          <w:b w:val="false"/>
          <w:i w:val="false"/>
          <w:color w:val="000000"/>
          <w:sz w:val="28"/>
        </w:rPr>
        <w:t>
тивтік хи.
</w:t>
      </w:r>
      <w:r>
        <w:br/>
      </w:r>
      <w:r>
        <w:rPr>
          <w:rFonts w:ascii="Times New Roman"/>
          <w:b w:val="false"/>
          <w:i w:val="false"/>
          <w:color w:val="000000"/>
          <w:sz w:val="28"/>
        </w:rPr>
        <w:t>
рургия      19     1,1     100      33   33     1,4     14    0,5
</w:t>
      </w:r>
      <w:r>
        <w:br/>
      </w:r>
      <w:r>
        <w:rPr>
          <w:rFonts w:ascii="Times New Roman"/>
          <w:b w:val="false"/>
          <w:i w:val="false"/>
          <w:color w:val="000000"/>
          <w:sz w:val="28"/>
        </w:rPr>
        <w:t>
Протездеу   15     0,9     86       88   88     3,6     53    1,8
</w:t>
      </w:r>
      <w:r>
        <w:br/>
      </w:r>
      <w:r>
        <w:rPr>
          <w:rFonts w:ascii="Times New Roman"/>
          <w:b w:val="false"/>
          <w:i w:val="false"/>
          <w:color w:val="000000"/>
          <w:sz w:val="28"/>
        </w:rPr>
        <w:t>
ұсыныстарға
</w:t>
      </w:r>
      <w:r>
        <w:br/>
      </w:r>
      <w:r>
        <w:rPr>
          <w:rFonts w:ascii="Times New Roman"/>
          <w:b w:val="false"/>
          <w:i w:val="false"/>
          <w:color w:val="000000"/>
          <w:sz w:val="28"/>
        </w:rPr>
        <w:t>
сәйкес жұ.
</w:t>
      </w:r>
      <w:r>
        <w:br/>
      </w:r>
      <w:r>
        <w:rPr>
          <w:rFonts w:ascii="Times New Roman"/>
          <w:b w:val="false"/>
          <w:i w:val="false"/>
          <w:color w:val="000000"/>
          <w:sz w:val="28"/>
        </w:rPr>
        <w:t>
мысқа орна.
</w:t>
      </w:r>
      <w:r>
        <w:br/>
      </w:r>
      <w:r>
        <w:rPr>
          <w:rFonts w:ascii="Times New Roman"/>
          <w:b w:val="false"/>
          <w:i w:val="false"/>
          <w:color w:val="000000"/>
          <w:sz w:val="28"/>
        </w:rPr>
        <w:t>
ластыру     168    9,9    167       7,5  179    7,4     284   10,1
</w:t>
      </w:r>
      <w:r>
        <w:br/>
      </w:r>
      <w:r>
        <w:rPr>
          <w:rFonts w:ascii="Times New Roman"/>
          <w:b w:val="false"/>
          <w:i w:val="false"/>
          <w:color w:val="000000"/>
          <w:sz w:val="28"/>
        </w:rPr>
        <w:t>
қалыпты
</w:t>
      </w:r>
      <w:r>
        <w:br/>
      </w:r>
      <w:r>
        <w:rPr>
          <w:rFonts w:ascii="Times New Roman"/>
          <w:b w:val="false"/>
          <w:i w:val="false"/>
          <w:color w:val="000000"/>
          <w:sz w:val="28"/>
        </w:rPr>
        <w:t>
жағдайда    114    6,7    127       5,7  148    6,1     224   12,8
</w:t>
      </w:r>
      <w:r>
        <w:br/>
      </w:r>
      <w:r>
        <w:rPr>
          <w:rFonts w:ascii="Times New Roman"/>
          <w:b w:val="false"/>
          <w:i w:val="false"/>
          <w:color w:val="000000"/>
          <w:sz w:val="28"/>
        </w:rPr>
        <w:t>
үйде        3      0,2    1         0,04 1      0,04    3     0,1
</w:t>
      </w:r>
      <w:r>
        <w:br/>
      </w:r>
      <w:r>
        <w:rPr>
          <w:rFonts w:ascii="Times New Roman"/>
          <w:b w:val="false"/>
          <w:i w:val="false"/>
          <w:color w:val="000000"/>
          <w:sz w:val="28"/>
        </w:rPr>
        <w:t>
Оқыту       58     3,4    107       4,8  102    4,2     110   3,8
</w:t>
      </w:r>
      <w:r>
        <w:br/>
      </w:r>
      <w:r>
        <w:rPr>
          <w:rFonts w:ascii="Times New Roman"/>
          <w:b w:val="false"/>
          <w:i w:val="false"/>
          <w:color w:val="000000"/>
          <w:sz w:val="28"/>
        </w:rPr>
        <w:t>
Жүріп-тұру
</w:t>
      </w:r>
      <w:r>
        <w:br/>
      </w:r>
      <w:r>
        <w:rPr>
          <w:rFonts w:ascii="Times New Roman"/>
          <w:b w:val="false"/>
          <w:i w:val="false"/>
          <w:color w:val="000000"/>
          <w:sz w:val="28"/>
        </w:rPr>
        <w:t>
құралдары   35     2,1    19        0,9  39     1,6     26    0,8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2003 жылғы 8 сәуірдегі N№223/42-ІІ    
</w:t>
      </w:r>
      <w:r>
        <w:br/>
      </w:r>
      <w:r>
        <w:rPr>
          <w:rFonts w:ascii="Times New Roman"/>
          <w:b w:val="false"/>
          <w:i w:val="false"/>
          <w:color w:val="000000"/>
          <w:sz w:val="28"/>
        </w:rPr>
        <w:t>
2003-2005 жылдарға арналған Астана қаласында
</w:t>
      </w:r>
      <w:r>
        <w:br/>
      </w:r>
      <w:r>
        <w:rPr>
          <w:rFonts w:ascii="Times New Roman"/>
          <w:b w:val="false"/>
          <w:i w:val="false"/>
          <w:color w:val="000000"/>
          <w:sz w:val="28"/>
        </w:rPr>
        <w:t>
мүгедектерді оңалту Бағдарламасына    
</w:t>
      </w:r>
      <w:r>
        <w:br/>
      </w:r>
      <w:r>
        <w:rPr>
          <w:rFonts w:ascii="Times New Roman"/>
          <w:b w:val="false"/>
          <w:i w:val="false"/>
          <w:color w:val="000000"/>
          <w:sz w:val="28"/>
        </w:rPr>
        <w:t>
N 3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2003-2005 ЖЫЛДАРҒА АРНАЛҒАН АСТАНА ҚАЛАСЫНДА МҮГЕДЕКТЕРДІ ОҢАЛТУ БАҒДАРЛАМАСЫН ІСКЕ АСЫРУ ЖӨНІНДЕГІ ІС-ШАРАЛАР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Іс-шаралар Аяқталу Орындауға жауаптылар Іске асыру Болжамды
</w:t>
      </w:r>
      <w:r>
        <w:br/>
      </w:r>
      <w:r>
        <w:rPr>
          <w:rFonts w:ascii="Times New Roman"/>
          <w:b w:val="false"/>
          <w:i w:val="false"/>
          <w:color w:val="000000"/>
          <w:sz w:val="28"/>
        </w:rPr>
        <w:t>
           нысаны                       мерзімі    шығындар
</w:t>
      </w:r>
      <w:r>
        <w:br/>
      </w:r>
      <w:r>
        <w:rPr>
          <w:rFonts w:ascii="Times New Roman"/>
          <w:b w:val="false"/>
          <w:i w:val="false"/>
          <w:color w:val="000000"/>
          <w:sz w:val="28"/>
        </w:rPr>
        <w:t>
                                                (мың теңге)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1.  Медициналық оңалту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1. Қала     Астана       Қала әкімдігі   2003 жыл.   Қаржы жұм.
</w:t>
      </w:r>
      <w:r>
        <w:br/>
      </w:r>
      <w:r>
        <w:rPr>
          <w:rFonts w:ascii="Times New Roman"/>
          <w:b w:val="false"/>
          <w:i w:val="false"/>
          <w:color w:val="000000"/>
          <w:sz w:val="28"/>
        </w:rPr>
        <w:t>
әкімдігі.   қаласы                       дың І тоқ.  саудың
</w:t>
      </w:r>
      <w:r>
        <w:br/>
      </w:r>
      <w:r>
        <w:rPr>
          <w:rFonts w:ascii="Times New Roman"/>
          <w:b w:val="false"/>
          <w:i w:val="false"/>
          <w:color w:val="000000"/>
          <w:sz w:val="28"/>
        </w:rPr>
        <w:t>
нің жаны.   әкімді.                      саны        қажеті жоқ
</w:t>
      </w:r>
      <w:r>
        <w:br/>
      </w:r>
      <w:r>
        <w:rPr>
          <w:rFonts w:ascii="Times New Roman"/>
          <w:b w:val="false"/>
          <w:i w:val="false"/>
          <w:color w:val="000000"/>
          <w:sz w:val="28"/>
        </w:rPr>
        <w:t>
нан мүге.   гінің
</w:t>
      </w:r>
      <w:r>
        <w:br/>
      </w:r>
      <w:r>
        <w:rPr>
          <w:rFonts w:ascii="Times New Roman"/>
          <w:b w:val="false"/>
          <w:i w:val="false"/>
          <w:color w:val="000000"/>
          <w:sz w:val="28"/>
        </w:rPr>
        <w:t>
дектердің   қаулысы
</w:t>
      </w:r>
      <w:r>
        <w:br/>
      </w:r>
      <w:r>
        <w:rPr>
          <w:rFonts w:ascii="Times New Roman"/>
          <w:b w:val="false"/>
          <w:i w:val="false"/>
          <w:color w:val="000000"/>
          <w:sz w:val="28"/>
        </w:rPr>
        <w:t>
проблема.
</w:t>
      </w:r>
      <w:r>
        <w:br/>
      </w:r>
      <w:r>
        <w:rPr>
          <w:rFonts w:ascii="Times New Roman"/>
          <w:b w:val="false"/>
          <w:i w:val="false"/>
          <w:color w:val="000000"/>
          <w:sz w:val="28"/>
        </w:rPr>
        <w:t>
лары жө.
</w:t>
      </w:r>
      <w:r>
        <w:br/>
      </w:r>
      <w:r>
        <w:rPr>
          <w:rFonts w:ascii="Times New Roman"/>
          <w:b w:val="false"/>
          <w:i w:val="false"/>
          <w:color w:val="000000"/>
          <w:sz w:val="28"/>
        </w:rPr>
        <w:t>
ніндегі 
</w:t>
      </w:r>
      <w:r>
        <w:br/>
      </w:r>
      <w:r>
        <w:rPr>
          <w:rFonts w:ascii="Times New Roman"/>
          <w:b w:val="false"/>
          <w:i w:val="false"/>
          <w:color w:val="000000"/>
          <w:sz w:val="28"/>
        </w:rPr>
        <w:t>
үйлестіру
</w:t>
      </w:r>
      <w:r>
        <w:br/>
      </w:r>
      <w:r>
        <w:rPr>
          <w:rFonts w:ascii="Times New Roman"/>
          <w:b w:val="false"/>
          <w:i w:val="false"/>
          <w:color w:val="000000"/>
          <w:sz w:val="28"/>
        </w:rPr>
        <w:t>
Кеңесін
</w:t>
      </w:r>
      <w:r>
        <w:br/>
      </w:r>
      <w:r>
        <w:rPr>
          <w:rFonts w:ascii="Times New Roman"/>
          <w:b w:val="false"/>
          <w:i w:val="false"/>
          <w:color w:val="000000"/>
          <w:sz w:val="28"/>
        </w:rPr>
        <w:t>
құру.
</w:t>
      </w:r>
    </w:p>
    <w:p>
      <w:pPr>
        <w:spacing w:after="0"/>
        <w:ind w:left="0"/>
        <w:jc w:val="both"/>
      </w:pPr>
      <w:r>
        <w:rPr>
          <w:rFonts w:ascii="Times New Roman"/>
          <w:b w:val="false"/>
          <w:i w:val="false"/>
          <w:color w:val="000000"/>
          <w:sz w:val="28"/>
        </w:rPr>
        <w:t>
2. Мүгедек. Талдау анық. Денсаулық сақ.  2003 жылдың Шығындар
</w:t>
      </w:r>
      <w:r>
        <w:br/>
      </w:r>
      <w:r>
        <w:rPr>
          <w:rFonts w:ascii="Times New Roman"/>
          <w:b w:val="false"/>
          <w:i w:val="false"/>
          <w:color w:val="000000"/>
          <w:sz w:val="28"/>
        </w:rPr>
        <w:t>
терді меди. тамасы, қар. тау департамен. І жарты     сомасы
</w:t>
      </w:r>
      <w:r>
        <w:br/>
      </w:r>
      <w:r>
        <w:rPr>
          <w:rFonts w:ascii="Times New Roman"/>
          <w:b w:val="false"/>
          <w:i w:val="false"/>
          <w:color w:val="000000"/>
          <w:sz w:val="28"/>
        </w:rPr>
        <w:t>
циналық     жы-экономи.  ті, Қазақстан   жылдығында  01.07.03ж.
</w:t>
      </w:r>
      <w:r>
        <w:br/>
      </w:r>
      <w:r>
        <w:rPr>
          <w:rFonts w:ascii="Times New Roman"/>
          <w:b w:val="false"/>
          <w:i w:val="false"/>
          <w:color w:val="000000"/>
          <w:sz w:val="28"/>
        </w:rPr>
        <w:t>
және кәсіп. калық негіз. Республикасы                дейін ұсы.
</w:t>
      </w:r>
      <w:r>
        <w:br/>
      </w:r>
      <w:r>
        <w:rPr>
          <w:rFonts w:ascii="Times New Roman"/>
          <w:b w:val="false"/>
          <w:i w:val="false"/>
          <w:color w:val="000000"/>
          <w:sz w:val="28"/>
        </w:rPr>
        <w:t>
тік оңалту. деме         Еңбек және ха.              нылады
</w:t>
      </w:r>
      <w:r>
        <w:br/>
      </w:r>
      <w:r>
        <w:rPr>
          <w:rFonts w:ascii="Times New Roman"/>
          <w:b w:val="false"/>
          <w:i w:val="false"/>
          <w:color w:val="000000"/>
          <w:sz w:val="28"/>
        </w:rPr>
        <w:t>
ға арналған              лықты әлеумет.
</w:t>
      </w:r>
      <w:r>
        <w:br/>
      </w:r>
      <w:r>
        <w:rPr>
          <w:rFonts w:ascii="Times New Roman"/>
          <w:b w:val="false"/>
          <w:i w:val="false"/>
          <w:color w:val="000000"/>
          <w:sz w:val="28"/>
        </w:rPr>
        <w:t>
Оңалту орта.             тік қорғау
</w:t>
      </w:r>
      <w:r>
        <w:br/>
      </w:r>
      <w:r>
        <w:rPr>
          <w:rFonts w:ascii="Times New Roman"/>
          <w:b w:val="false"/>
          <w:i w:val="false"/>
          <w:color w:val="000000"/>
          <w:sz w:val="28"/>
        </w:rPr>
        <w:t>
лығын ашу                Министрлігінің
</w:t>
      </w:r>
      <w:r>
        <w:br/>
      </w:r>
      <w:r>
        <w:rPr>
          <w:rFonts w:ascii="Times New Roman"/>
          <w:b w:val="false"/>
          <w:i w:val="false"/>
          <w:color w:val="000000"/>
          <w:sz w:val="28"/>
        </w:rPr>
        <w:t>
бойынша не.              Астана қаласы
</w:t>
      </w:r>
      <w:r>
        <w:br/>
      </w:r>
      <w:r>
        <w:rPr>
          <w:rFonts w:ascii="Times New Roman"/>
          <w:b w:val="false"/>
          <w:i w:val="false"/>
          <w:color w:val="000000"/>
          <w:sz w:val="28"/>
        </w:rPr>
        <w:t>
гіздеме                  бойынша депар.
</w:t>
      </w:r>
      <w:r>
        <w:br/>
      </w:r>
      <w:r>
        <w:rPr>
          <w:rFonts w:ascii="Times New Roman"/>
          <w:b w:val="false"/>
          <w:i w:val="false"/>
          <w:color w:val="000000"/>
          <w:sz w:val="28"/>
        </w:rPr>
        <w:t>
ұсыну.                   таменті
</w:t>
      </w:r>
    </w:p>
    <w:p>
      <w:pPr>
        <w:spacing w:after="0"/>
        <w:ind w:left="0"/>
        <w:jc w:val="both"/>
      </w:pPr>
      <w:r>
        <w:rPr>
          <w:rFonts w:ascii="Times New Roman"/>
          <w:b w:val="false"/>
          <w:i w:val="false"/>
          <w:color w:val="000000"/>
          <w:sz w:val="28"/>
        </w:rPr>
        <w:t>
3. Созыл.   Талдау анық. Денсаулық сақ.  2003 жылдың Шығындар
</w:t>
      </w:r>
      <w:r>
        <w:br/>
      </w:r>
      <w:r>
        <w:rPr>
          <w:rFonts w:ascii="Times New Roman"/>
          <w:b w:val="false"/>
          <w:i w:val="false"/>
          <w:color w:val="000000"/>
          <w:sz w:val="28"/>
        </w:rPr>
        <w:t>
малы психи. тамасы, қар. тау, Қазақстан  І жарты     сомасы
</w:t>
      </w:r>
      <w:r>
        <w:br/>
      </w:r>
      <w:r>
        <w:rPr>
          <w:rFonts w:ascii="Times New Roman"/>
          <w:b w:val="false"/>
          <w:i w:val="false"/>
          <w:color w:val="000000"/>
          <w:sz w:val="28"/>
        </w:rPr>
        <w:t>
калық       жы-экономи.  Республикасы    жылдығында  01.07.03ж.
</w:t>
      </w:r>
      <w:r>
        <w:br/>
      </w:r>
      <w:r>
        <w:rPr>
          <w:rFonts w:ascii="Times New Roman"/>
          <w:b w:val="false"/>
          <w:i w:val="false"/>
          <w:color w:val="000000"/>
          <w:sz w:val="28"/>
        </w:rPr>
        <w:t>
ауруға шал. калық негіз. Еңбек және ха.              дейін ұсы.
</w:t>
      </w:r>
      <w:r>
        <w:br/>
      </w:r>
      <w:r>
        <w:rPr>
          <w:rFonts w:ascii="Times New Roman"/>
          <w:b w:val="false"/>
          <w:i w:val="false"/>
          <w:color w:val="000000"/>
          <w:sz w:val="28"/>
        </w:rPr>
        <w:t>
дыққандарға деме         лықты әлеумет.              нылады
</w:t>
      </w:r>
      <w:r>
        <w:br/>
      </w:r>
      <w:r>
        <w:rPr>
          <w:rFonts w:ascii="Times New Roman"/>
          <w:b w:val="false"/>
          <w:i w:val="false"/>
          <w:color w:val="000000"/>
          <w:sz w:val="28"/>
        </w:rPr>
        <w:t>
интернат                 тік қорғау Ми.
</w:t>
      </w:r>
      <w:r>
        <w:br/>
      </w:r>
      <w:r>
        <w:rPr>
          <w:rFonts w:ascii="Times New Roman"/>
          <w:b w:val="false"/>
          <w:i w:val="false"/>
          <w:color w:val="000000"/>
          <w:sz w:val="28"/>
        </w:rPr>
        <w:t>
үйін ашу                 нистрлігінің
</w:t>
      </w:r>
      <w:r>
        <w:br/>
      </w:r>
      <w:r>
        <w:rPr>
          <w:rFonts w:ascii="Times New Roman"/>
          <w:b w:val="false"/>
          <w:i w:val="false"/>
          <w:color w:val="000000"/>
          <w:sz w:val="28"/>
        </w:rPr>
        <w:t>
туралы не.               Астана қаласы
</w:t>
      </w:r>
      <w:r>
        <w:br/>
      </w:r>
      <w:r>
        <w:rPr>
          <w:rFonts w:ascii="Times New Roman"/>
          <w:b w:val="false"/>
          <w:i w:val="false"/>
          <w:color w:val="000000"/>
          <w:sz w:val="28"/>
        </w:rPr>
        <w:t>
гіздеме                  бойынша, Астана
</w:t>
      </w:r>
      <w:r>
        <w:br/>
      </w:r>
      <w:r>
        <w:rPr>
          <w:rFonts w:ascii="Times New Roman"/>
          <w:b w:val="false"/>
          <w:i w:val="false"/>
          <w:color w:val="000000"/>
          <w:sz w:val="28"/>
        </w:rPr>
        <w:t>
ұсыну.                   қаласының еңбек,
</w:t>
      </w:r>
      <w:r>
        <w:br/>
      </w:r>
      <w:r>
        <w:rPr>
          <w:rFonts w:ascii="Times New Roman"/>
          <w:b w:val="false"/>
          <w:i w:val="false"/>
          <w:color w:val="000000"/>
          <w:sz w:val="28"/>
        </w:rPr>
        <w:t>
                         жұмыспен қамту
</w:t>
      </w:r>
      <w:r>
        <w:br/>
      </w:r>
      <w:r>
        <w:rPr>
          <w:rFonts w:ascii="Times New Roman"/>
          <w:b w:val="false"/>
          <w:i w:val="false"/>
          <w:color w:val="000000"/>
          <w:sz w:val="28"/>
        </w:rPr>
        <w:t>
                         және
</w:t>
      </w:r>
      <w:r>
        <w:br/>
      </w:r>
      <w:r>
        <w:rPr>
          <w:rFonts w:ascii="Times New Roman"/>
          <w:b w:val="false"/>
          <w:i w:val="false"/>
          <w:color w:val="000000"/>
          <w:sz w:val="28"/>
        </w:rPr>
        <w:t>
                         халықты әлеу.
</w:t>
      </w:r>
      <w:r>
        <w:br/>
      </w:r>
      <w:r>
        <w:rPr>
          <w:rFonts w:ascii="Times New Roman"/>
          <w:b w:val="false"/>
          <w:i w:val="false"/>
          <w:color w:val="000000"/>
          <w:sz w:val="28"/>
        </w:rPr>
        <w:t>
                         меттік қорғау,
</w:t>
      </w:r>
      <w:r>
        <w:br/>
      </w:r>
      <w:r>
        <w:rPr>
          <w:rFonts w:ascii="Times New Roman"/>
          <w:b w:val="false"/>
          <w:i w:val="false"/>
          <w:color w:val="000000"/>
          <w:sz w:val="28"/>
        </w:rPr>
        <w:t>
                         Экономика және
</w:t>
      </w:r>
      <w:r>
        <w:br/>
      </w:r>
      <w:r>
        <w:rPr>
          <w:rFonts w:ascii="Times New Roman"/>
          <w:b w:val="false"/>
          <w:i w:val="false"/>
          <w:color w:val="000000"/>
          <w:sz w:val="28"/>
        </w:rPr>
        <w:t>
                         шағын бизнесті
</w:t>
      </w:r>
      <w:r>
        <w:br/>
      </w:r>
      <w:r>
        <w:rPr>
          <w:rFonts w:ascii="Times New Roman"/>
          <w:b w:val="false"/>
          <w:i w:val="false"/>
          <w:color w:val="000000"/>
          <w:sz w:val="28"/>
        </w:rPr>
        <w:t>
                         дамыту,
</w:t>
      </w:r>
      <w:r>
        <w:br/>
      </w:r>
      <w:r>
        <w:rPr>
          <w:rFonts w:ascii="Times New Roman"/>
          <w:b w:val="false"/>
          <w:i w:val="false"/>
          <w:color w:val="000000"/>
          <w:sz w:val="28"/>
        </w:rPr>
        <w:t>
                         Қаржы департа.
</w:t>
      </w:r>
      <w:r>
        <w:br/>
      </w:r>
      <w:r>
        <w:rPr>
          <w:rFonts w:ascii="Times New Roman"/>
          <w:b w:val="false"/>
          <w:i w:val="false"/>
          <w:color w:val="000000"/>
          <w:sz w:val="28"/>
        </w:rPr>
        <w:t>
                         менттері
</w:t>
      </w:r>
    </w:p>
    <w:p>
      <w:pPr>
        <w:spacing w:after="0"/>
        <w:ind w:left="0"/>
        <w:jc w:val="both"/>
      </w:pPr>
      <w:r>
        <w:rPr>
          <w:rFonts w:ascii="Times New Roman"/>
          <w:b w:val="false"/>
          <w:i w:val="false"/>
          <w:color w:val="000000"/>
          <w:sz w:val="28"/>
        </w:rPr>
        <w:t>
4. Әйелдер  Денсаулық    Денсаулық сақ.  Бағдарлама. Шығындар.
</w:t>
      </w:r>
      <w:r>
        <w:br/>
      </w:r>
      <w:r>
        <w:rPr>
          <w:rFonts w:ascii="Times New Roman"/>
          <w:b w:val="false"/>
          <w:i w:val="false"/>
          <w:color w:val="000000"/>
          <w:sz w:val="28"/>
        </w:rPr>
        <w:t>
босанатын   сақтау мен   тау Департамен. ны іске     ды қажет
</w:t>
      </w:r>
      <w:r>
        <w:br/>
      </w:r>
      <w:r>
        <w:rPr>
          <w:rFonts w:ascii="Times New Roman"/>
          <w:b w:val="false"/>
          <w:i w:val="false"/>
          <w:color w:val="000000"/>
          <w:sz w:val="28"/>
        </w:rPr>
        <w:t>
және амбу.  Қазақстан    ті, Қазақстан   асыру мер.  етпейді
</w:t>
      </w:r>
      <w:r>
        <w:br/>
      </w:r>
      <w:r>
        <w:rPr>
          <w:rFonts w:ascii="Times New Roman"/>
          <w:b w:val="false"/>
          <w:i w:val="false"/>
          <w:color w:val="000000"/>
          <w:sz w:val="28"/>
        </w:rPr>
        <w:t>
латорлық-   Республикасы Республикасы    зімі ішінде
</w:t>
      </w:r>
      <w:r>
        <w:br/>
      </w:r>
      <w:r>
        <w:rPr>
          <w:rFonts w:ascii="Times New Roman"/>
          <w:b w:val="false"/>
          <w:i w:val="false"/>
          <w:color w:val="000000"/>
          <w:sz w:val="28"/>
        </w:rPr>
        <w:t>
емханалық   Еңбек және   Еңбек және ха.
</w:t>
      </w:r>
      <w:r>
        <w:br/>
      </w:r>
      <w:r>
        <w:rPr>
          <w:rFonts w:ascii="Times New Roman"/>
          <w:b w:val="false"/>
          <w:i w:val="false"/>
          <w:color w:val="000000"/>
          <w:sz w:val="28"/>
        </w:rPr>
        <w:t>
ұйымдарда   халықты әл.  лықты әлеумет.
</w:t>
      </w:r>
      <w:r>
        <w:br/>
      </w:r>
      <w:r>
        <w:rPr>
          <w:rFonts w:ascii="Times New Roman"/>
          <w:b w:val="false"/>
          <w:i w:val="false"/>
          <w:color w:val="000000"/>
          <w:sz w:val="28"/>
        </w:rPr>
        <w:t>
"қатерлі"   еуметтік     тік қорғау
</w:t>
      </w:r>
      <w:r>
        <w:br/>
      </w:r>
      <w:r>
        <w:rPr>
          <w:rFonts w:ascii="Times New Roman"/>
          <w:b w:val="false"/>
          <w:i w:val="false"/>
          <w:color w:val="000000"/>
          <w:sz w:val="28"/>
        </w:rPr>
        <w:t>
топтағы     қорғау Ми.   Министрлігінің
</w:t>
      </w:r>
      <w:r>
        <w:br/>
      </w:r>
      <w:r>
        <w:rPr>
          <w:rFonts w:ascii="Times New Roman"/>
          <w:b w:val="false"/>
          <w:i w:val="false"/>
          <w:color w:val="000000"/>
          <w:sz w:val="28"/>
        </w:rPr>
        <w:t>
балаларды   нистрлігінің Астана қаласы
</w:t>
      </w:r>
      <w:r>
        <w:br/>
      </w:r>
      <w:r>
        <w:rPr>
          <w:rFonts w:ascii="Times New Roman"/>
          <w:b w:val="false"/>
          <w:i w:val="false"/>
          <w:color w:val="000000"/>
          <w:sz w:val="28"/>
        </w:rPr>
        <w:t>
ертерек     Астана қала. бойынша депар.
</w:t>
      </w:r>
      <w:r>
        <w:br/>
      </w:r>
      <w:r>
        <w:rPr>
          <w:rFonts w:ascii="Times New Roman"/>
          <w:b w:val="false"/>
          <w:i w:val="false"/>
          <w:color w:val="000000"/>
          <w:sz w:val="28"/>
        </w:rPr>
        <w:t>
анықтауды   сы бойынша,  таменті,
</w:t>
      </w:r>
      <w:r>
        <w:br/>
      </w:r>
      <w:r>
        <w:rPr>
          <w:rFonts w:ascii="Times New Roman"/>
          <w:b w:val="false"/>
          <w:i w:val="false"/>
          <w:color w:val="000000"/>
          <w:sz w:val="28"/>
        </w:rPr>
        <w:t>
ұйымдастыру Білім депар. Білім департа.
</w:t>
      </w:r>
      <w:r>
        <w:br/>
      </w:r>
      <w:r>
        <w:rPr>
          <w:rFonts w:ascii="Times New Roman"/>
          <w:b w:val="false"/>
          <w:i w:val="false"/>
          <w:color w:val="000000"/>
          <w:sz w:val="28"/>
        </w:rPr>
        <w:t>
және анық.  таменттері.  менті
</w:t>
      </w:r>
      <w:r>
        <w:br/>
      </w:r>
      <w:r>
        <w:rPr>
          <w:rFonts w:ascii="Times New Roman"/>
          <w:b w:val="false"/>
          <w:i w:val="false"/>
          <w:color w:val="000000"/>
          <w:sz w:val="28"/>
        </w:rPr>
        <w:t>
талған "қа. нің бірлескен
</w:t>
      </w:r>
      <w:r>
        <w:br/>
      </w:r>
      <w:r>
        <w:rPr>
          <w:rFonts w:ascii="Times New Roman"/>
          <w:b w:val="false"/>
          <w:i w:val="false"/>
          <w:color w:val="000000"/>
          <w:sz w:val="28"/>
        </w:rPr>
        <w:t>
терлі" топ. бұйрығы
</w:t>
      </w:r>
      <w:r>
        <w:br/>
      </w:r>
      <w:r>
        <w:rPr>
          <w:rFonts w:ascii="Times New Roman"/>
          <w:b w:val="false"/>
          <w:i w:val="false"/>
          <w:color w:val="000000"/>
          <w:sz w:val="28"/>
        </w:rPr>
        <w:t>
тағы және
</w:t>
      </w:r>
      <w:r>
        <w:br/>
      </w:r>
      <w:r>
        <w:rPr>
          <w:rFonts w:ascii="Times New Roman"/>
          <w:b w:val="false"/>
          <w:i w:val="false"/>
          <w:color w:val="000000"/>
          <w:sz w:val="28"/>
        </w:rPr>
        <w:t>
кемтар бала.
</w:t>
      </w:r>
      <w:r>
        <w:br/>
      </w:r>
      <w:r>
        <w:rPr>
          <w:rFonts w:ascii="Times New Roman"/>
          <w:b w:val="false"/>
          <w:i w:val="false"/>
          <w:color w:val="000000"/>
          <w:sz w:val="28"/>
        </w:rPr>
        <w:t>
ларды Білім
</w:t>
      </w:r>
      <w:r>
        <w:br/>
      </w:r>
      <w:r>
        <w:rPr>
          <w:rFonts w:ascii="Times New Roman"/>
          <w:b w:val="false"/>
          <w:i w:val="false"/>
          <w:color w:val="000000"/>
          <w:sz w:val="28"/>
        </w:rPr>
        <w:t>
департаметі
</w:t>
      </w:r>
      <w:r>
        <w:br/>
      </w:r>
      <w:r>
        <w:rPr>
          <w:rFonts w:ascii="Times New Roman"/>
          <w:b w:val="false"/>
          <w:i w:val="false"/>
          <w:color w:val="000000"/>
          <w:sz w:val="28"/>
        </w:rPr>
        <w:t>
жанындағы 
</w:t>
      </w:r>
      <w:r>
        <w:br/>
      </w:r>
      <w:r>
        <w:rPr>
          <w:rFonts w:ascii="Times New Roman"/>
          <w:b w:val="false"/>
          <w:i w:val="false"/>
          <w:color w:val="000000"/>
          <w:sz w:val="28"/>
        </w:rPr>
        <w:t>
психология.
</w:t>
      </w:r>
      <w:r>
        <w:br/>
      </w:r>
      <w:r>
        <w:rPr>
          <w:rFonts w:ascii="Times New Roman"/>
          <w:b w:val="false"/>
          <w:i w:val="false"/>
          <w:color w:val="000000"/>
          <w:sz w:val="28"/>
        </w:rPr>
        <w:t>
лық-медици.
</w:t>
      </w:r>
      <w:r>
        <w:br/>
      </w:r>
      <w:r>
        <w:rPr>
          <w:rFonts w:ascii="Times New Roman"/>
          <w:b w:val="false"/>
          <w:i w:val="false"/>
          <w:color w:val="000000"/>
          <w:sz w:val="28"/>
        </w:rPr>
        <w:t>
налық-педа.
</w:t>
      </w:r>
      <w:r>
        <w:br/>
      </w:r>
      <w:r>
        <w:rPr>
          <w:rFonts w:ascii="Times New Roman"/>
          <w:b w:val="false"/>
          <w:i w:val="false"/>
          <w:color w:val="000000"/>
          <w:sz w:val="28"/>
        </w:rPr>
        <w:t>
гогикалық
</w:t>
      </w:r>
      <w:r>
        <w:br/>
      </w:r>
      <w:r>
        <w:rPr>
          <w:rFonts w:ascii="Times New Roman"/>
          <w:b w:val="false"/>
          <w:i w:val="false"/>
          <w:color w:val="000000"/>
          <w:sz w:val="28"/>
        </w:rPr>
        <w:t>
консульта.
</w:t>
      </w:r>
      <w:r>
        <w:br/>
      </w:r>
      <w:r>
        <w:rPr>
          <w:rFonts w:ascii="Times New Roman"/>
          <w:b w:val="false"/>
          <w:i w:val="false"/>
          <w:color w:val="000000"/>
          <w:sz w:val="28"/>
        </w:rPr>
        <w:t>
цияға жіберу.
</w:t>
      </w:r>
    </w:p>
    <w:p>
      <w:pPr>
        <w:spacing w:after="0"/>
        <w:ind w:left="0"/>
        <w:jc w:val="both"/>
      </w:pPr>
      <w:r>
        <w:rPr>
          <w:rFonts w:ascii="Times New Roman"/>
          <w:b w:val="false"/>
          <w:i w:val="false"/>
          <w:color w:val="000000"/>
          <w:sz w:val="28"/>
        </w:rPr>
        <w:t>
5. Жиі ауы. Денсаулық    Денсаулық сақ.  Тұрақты     Шығындар.
</w:t>
      </w:r>
      <w:r>
        <w:br/>
      </w:r>
      <w:r>
        <w:rPr>
          <w:rFonts w:ascii="Times New Roman"/>
          <w:b w:val="false"/>
          <w:i w:val="false"/>
          <w:color w:val="000000"/>
          <w:sz w:val="28"/>
        </w:rPr>
        <w:t>
ратын нау.  сақтау мен   тау департамен.             ды қажет
</w:t>
      </w:r>
      <w:r>
        <w:br/>
      </w:r>
      <w:r>
        <w:rPr>
          <w:rFonts w:ascii="Times New Roman"/>
          <w:b w:val="false"/>
          <w:i w:val="false"/>
          <w:color w:val="000000"/>
          <w:sz w:val="28"/>
        </w:rPr>
        <w:t>
қастар мен  Қазақстан    ті, Қазақстан               етпейді
</w:t>
      </w:r>
      <w:r>
        <w:br/>
      </w:r>
      <w:r>
        <w:rPr>
          <w:rFonts w:ascii="Times New Roman"/>
          <w:b w:val="false"/>
          <w:i w:val="false"/>
          <w:color w:val="000000"/>
          <w:sz w:val="28"/>
        </w:rPr>
        <w:t>
мүгедектер. Республикасы Республикасы
</w:t>
      </w:r>
      <w:r>
        <w:br/>
      </w:r>
      <w:r>
        <w:rPr>
          <w:rFonts w:ascii="Times New Roman"/>
          <w:b w:val="false"/>
          <w:i w:val="false"/>
          <w:color w:val="000000"/>
          <w:sz w:val="28"/>
        </w:rPr>
        <w:t>
дің емдеу   Еңбек және   Еңбек және ха.
</w:t>
      </w:r>
      <w:r>
        <w:br/>
      </w:r>
      <w:r>
        <w:rPr>
          <w:rFonts w:ascii="Times New Roman"/>
          <w:b w:val="false"/>
          <w:i w:val="false"/>
          <w:color w:val="000000"/>
          <w:sz w:val="28"/>
        </w:rPr>
        <w:t>
мекемеле.   халықты әл.  лықты әлеумет.
</w:t>
      </w:r>
      <w:r>
        <w:br/>
      </w:r>
      <w:r>
        <w:rPr>
          <w:rFonts w:ascii="Times New Roman"/>
          <w:b w:val="false"/>
          <w:i w:val="false"/>
          <w:color w:val="000000"/>
          <w:sz w:val="28"/>
        </w:rPr>
        <w:t>
ріндегі     еуметтік     тік қорғау
</w:t>
      </w:r>
      <w:r>
        <w:br/>
      </w:r>
      <w:r>
        <w:rPr>
          <w:rFonts w:ascii="Times New Roman"/>
          <w:b w:val="false"/>
          <w:i w:val="false"/>
          <w:color w:val="000000"/>
          <w:sz w:val="28"/>
        </w:rPr>
        <w:t>
диспансер.  қорғау Ми.   Министрлігінің
</w:t>
      </w:r>
      <w:r>
        <w:br/>
      </w:r>
      <w:r>
        <w:rPr>
          <w:rFonts w:ascii="Times New Roman"/>
          <w:b w:val="false"/>
          <w:i w:val="false"/>
          <w:color w:val="000000"/>
          <w:sz w:val="28"/>
        </w:rPr>
        <w:t>
леу жағ.    нистрлігі.   Астана қаласы
</w:t>
      </w:r>
      <w:r>
        <w:br/>
      </w:r>
      <w:r>
        <w:rPr>
          <w:rFonts w:ascii="Times New Roman"/>
          <w:b w:val="false"/>
          <w:i w:val="false"/>
          <w:color w:val="000000"/>
          <w:sz w:val="28"/>
        </w:rPr>
        <w:t>
дайына ба.  нің Астана   бойынша депар.
</w:t>
      </w:r>
      <w:r>
        <w:br/>
      </w:r>
      <w:r>
        <w:rPr>
          <w:rFonts w:ascii="Times New Roman"/>
          <w:b w:val="false"/>
          <w:i w:val="false"/>
          <w:color w:val="000000"/>
          <w:sz w:val="28"/>
        </w:rPr>
        <w:t>
қылау жасау қаласы бой.  таменті
</w:t>
      </w:r>
      <w:r>
        <w:br/>
      </w:r>
      <w:r>
        <w:rPr>
          <w:rFonts w:ascii="Times New Roman"/>
          <w:b w:val="false"/>
          <w:i w:val="false"/>
          <w:color w:val="000000"/>
          <w:sz w:val="28"/>
        </w:rPr>
        <w:t>
            ынша депар.
</w:t>
      </w:r>
      <w:r>
        <w:br/>
      </w:r>
      <w:r>
        <w:rPr>
          <w:rFonts w:ascii="Times New Roman"/>
          <w:b w:val="false"/>
          <w:i w:val="false"/>
          <w:color w:val="000000"/>
          <w:sz w:val="28"/>
        </w:rPr>
        <w:t>
            таменттері.
</w:t>
      </w:r>
      <w:r>
        <w:br/>
      </w:r>
      <w:r>
        <w:rPr>
          <w:rFonts w:ascii="Times New Roman"/>
          <w:b w:val="false"/>
          <w:i w:val="false"/>
          <w:color w:val="000000"/>
          <w:sz w:val="28"/>
        </w:rPr>
        <w:t>
            нің бірлес.
</w:t>
      </w:r>
      <w:r>
        <w:br/>
      </w:r>
      <w:r>
        <w:rPr>
          <w:rFonts w:ascii="Times New Roman"/>
          <w:b w:val="false"/>
          <w:i w:val="false"/>
          <w:color w:val="000000"/>
          <w:sz w:val="28"/>
        </w:rPr>
        <w:t>
            кен бұйрығы
</w:t>
      </w:r>
    </w:p>
    <w:p>
      <w:pPr>
        <w:spacing w:after="0"/>
        <w:ind w:left="0"/>
        <w:jc w:val="both"/>
      </w:pPr>
      <w:r>
        <w:rPr>
          <w:rFonts w:ascii="Times New Roman"/>
          <w:b w:val="false"/>
          <w:i w:val="false"/>
          <w:color w:val="000000"/>
          <w:sz w:val="28"/>
        </w:rPr>
        <w:t>
6. Мүгедек. Жолдама беру Астана қаласы.  2003-2005   Шығындар.
</w:t>
      </w:r>
      <w:r>
        <w:br/>
      </w:r>
      <w:r>
        <w:rPr>
          <w:rFonts w:ascii="Times New Roman"/>
          <w:b w:val="false"/>
          <w:i w:val="false"/>
          <w:color w:val="000000"/>
          <w:sz w:val="28"/>
        </w:rPr>
        <w:t>
тердің са.  Денсаулық    ның Еңбек, ха.  жылдар      ды қажет
</w:t>
      </w:r>
      <w:r>
        <w:br/>
      </w:r>
      <w:r>
        <w:rPr>
          <w:rFonts w:ascii="Times New Roman"/>
          <w:b w:val="false"/>
          <w:i w:val="false"/>
          <w:color w:val="000000"/>
          <w:sz w:val="28"/>
        </w:rPr>
        <w:t>
наторлық-   сақтау де.   лықты жұмыспен  Тұрақты     етпейді
</w:t>
      </w:r>
      <w:r>
        <w:br/>
      </w:r>
      <w:r>
        <w:rPr>
          <w:rFonts w:ascii="Times New Roman"/>
          <w:b w:val="false"/>
          <w:i w:val="false"/>
          <w:color w:val="000000"/>
          <w:sz w:val="28"/>
        </w:rPr>
        <w:t>
шипажайлар. партаменті.  қамту және
</w:t>
      </w:r>
      <w:r>
        <w:br/>
      </w:r>
      <w:r>
        <w:rPr>
          <w:rFonts w:ascii="Times New Roman"/>
          <w:b w:val="false"/>
          <w:i w:val="false"/>
          <w:color w:val="000000"/>
          <w:sz w:val="28"/>
        </w:rPr>
        <w:t>
да сауықты. нің бұйрығы  әлеуметтік қор.
</w:t>
      </w:r>
      <w:r>
        <w:br/>
      </w:r>
      <w:r>
        <w:rPr>
          <w:rFonts w:ascii="Times New Roman"/>
          <w:b w:val="false"/>
          <w:i w:val="false"/>
          <w:color w:val="000000"/>
          <w:sz w:val="28"/>
        </w:rPr>
        <w:t>
руын және                ғау департамен.
</w:t>
      </w:r>
      <w:r>
        <w:br/>
      </w:r>
      <w:r>
        <w:rPr>
          <w:rFonts w:ascii="Times New Roman"/>
          <w:b w:val="false"/>
          <w:i w:val="false"/>
          <w:color w:val="000000"/>
          <w:sz w:val="28"/>
        </w:rPr>
        <w:t>
оңалуын;                 ті, Денсаулық
</w:t>
      </w:r>
      <w:r>
        <w:br/>
      </w:r>
      <w:r>
        <w:rPr>
          <w:rFonts w:ascii="Times New Roman"/>
          <w:b w:val="false"/>
          <w:i w:val="false"/>
          <w:color w:val="000000"/>
          <w:sz w:val="28"/>
        </w:rPr>
        <w:t>
мүгедектер.              сақтау департа.
</w:t>
      </w:r>
      <w:r>
        <w:br/>
      </w:r>
      <w:r>
        <w:rPr>
          <w:rFonts w:ascii="Times New Roman"/>
          <w:b w:val="false"/>
          <w:i w:val="false"/>
          <w:color w:val="000000"/>
          <w:sz w:val="28"/>
        </w:rPr>
        <w:t>
ді емдеу-                менті
</w:t>
      </w:r>
      <w:r>
        <w:br/>
      </w:r>
      <w:r>
        <w:rPr>
          <w:rFonts w:ascii="Times New Roman"/>
          <w:b w:val="false"/>
          <w:i w:val="false"/>
          <w:color w:val="000000"/>
          <w:sz w:val="28"/>
        </w:rPr>
        <w:t>
сақтандыру
</w:t>
      </w:r>
      <w:r>
        <w:br/>
      </w:r>
      <w:r>
        <w:rPr>
          <w:rFonts w:ascii="Times New Roman"/>
          <w:b w:val="false"/>
          <w:i w:val="false"/>
          <w:color w:val="000000"/>
          <w:sz w:val="28"/>
        </w:rPr>
        <w:t>
мекемеле.
</w:t>
      </w:r>
      <w:r>
        <w:br/>
      </w:r>
      <w:r>
        <w:rPr>
          <w:rFonts w:ascii="Times New Roman"/>
          <w:b w:val="false"/>
          <w:i w:val="false"/>
          <w:color w:val="000000"/>
          <w:sz w:val="28"/>
        </w:rPr>
        <w:t>
рінде сау.
</w:t>
      </w:r>
      <w:r>
        <w:br/>
      </w:r>
      <w:r>
        <w:rPr>
          <w:rFonts w:ascii="Times New Roman"/>
          <w:b w:val="false"/>
          <w:i w:val="false"/>
          <w:color w:val="000000"/>
          <w:sz w:val="28"/>
        </w:rPr>
        <w:t>
ықтырылуын
</w:t>
      </w:r>
      <w:r>
        <w:br/>
      </w:r>
      <w:r>
        <w:rPr>
          <w:rFonts w:ascii="Times New Roman"/>
          <w:b w:val="false"/>
          <w:i w:val="false"/>
          <w:color w:val="000000"/>
          <w:sz w:val="28"/>
        </w:rPr>
        <w:t>
ұйымдасты.
</w:t>
      </w:r>
      <w:r>
        <w:br/>
      </w:r>
      <w:r>
        <w:rPr>
          <w:rFonts w:ascii="Times New Roman"/>
          <w:b w:val="false"/>
          <w:i w:val="false"/>
          <w:color w:val="000000"/>
          <w:sz w:val="28"/>
        </w:rPr>
        <w:t>
ру
</w:t>
      </w:r>
    </w:p>
    <w:p>
      <w:pPr>
        <w:spacing w:after="0"/>
        <w:ind w:left="0"/>
        <w:jc w:val="both"/>
      </w:pPr>
      <w:r>
        <w:rPr>
          <w:rFonts w:ascii="Times New Roman"/>
          <w:b w:val="false"/>
          <w:i w:val="false"/>
          <w:color w:val="000000"/>
          <w:sz w:val="28"/>
        </w:rPr>
        <w:t>
</w:t>
      </w:r>
      <w:r>
        <w:rPr>
          <w:rFonts w:ascii="Times New Roman"/>
          <w:b/>
          <w:i w:val="false"/>
          <w:color w:val="000000"/>
          <w:sz w:val="28"/>
        </w:rPr>
        <w:t>
2. Кәсіби  оңалту
</w:t>
      </w:r>
      <w:r>
        <w:rPr>
          <w:rFonts w:ascii="Times New Roman"/>
          <w:b w:val="false"/>
          <w:i w:val="false"/>
          <w:color w:val="000000"/>
          <w:sz w:val="28"/>
        </w:rPr>
        <w:t>
</w:t>
      </w:r>
    </w:p>
    <w:p>
      <w:pPr>
        <w:spacing w:after="0"/>
        <w:ind w:left="0"/>
        <w:jc w:val="both"/>
      </w:pPr>
      <w:r>
        <w:rPr>
          <w:rFonts w:ascii="Times New Roman"/>
          <w:b w:val="false"/>
          <w:i w:val="false"/>
          <w:color w:val="000000"/>
          <w:sz w:val="28"/>
        </w:rPr>
        <w:t>
7. Мүгедек. Мүгедектерді Астана қаласы.  2003-2005   2003 ж.-
</w:t>
      </w:r>
      <w:r>
        <w:br/>
      </w:r>
      <w:r>
        <w:rPr>
          <w:rFonts w:ascii="Times New Roman"/>
          <w:b w:val="false"/>
          <w:i w:val="false"/>
          <w:color w:val="000000"/>
          <w:sz w:val="28"/>
        </w:rPr>
        <w:t>
терді жеке  кәсіби дай.  ның Еңбек, ха.  жылдар      820,0
</w:t>
      </w:r>
      <w:r>
        <w:br/>
      </w:r>
      <w:r>
        <w:rPr>
          <w:rFonts w:ascii="Times New Roman"/>
          <w:b w:val="false"/>
          <w:i w:val="false"/>
          <w:color w:val="000000"/>
          <w:sz w:val="28"/>
        </w:rPr>
        <w:t>
оңалту бағ. ындау        лықты жұмыспен              2004 ж.-
</w:t>
      </w:r>
      <w:r>
        <w:br/>
      </w:r>
      <w:r>
        <w:rPr>
          <w:rFonts w:ascii="Times New Roman"/>
          <w:b w:val="false"/>
          <w:i w:val="false"/>
          <w:color w:val="000000"/>
          <w:sz w:val="28"/>
        </w:rPr>
        <w:t>
дарламасына              қамту және әл.              870,0
</w:t>
      </w:r>
      <w:r>
        <w:br/>
      </w:r>
      <w:r>
        <w:rPr>
          <w:rFonts w:ascii="Times New Roman"/>
          <w:b w:val="false"/>
          <w:i w:val="false"/>
          <w:color w:val="000000"/>
          <w:sz w:val="28"/>
        </w:rPr>
        <w:t>
сәйкес кә.               еуметтік қор.               2005 ж.-
</w:t>
      </w:r>
      <w:r>
        <w:br/>
      </w:r>
      <w:r>
        <w:rPr>
          <w:rFonts w:ascii="Times New Roman"/>
          <w:b w:val="false"/>
          <w:i w:val="false"/>
          <w:color w:val="000000"/>
          <w:sz w:val="28"/>
        </w:rPr>
        <w:t>
сіби бағдар.             ғау, Қазақстан              920,0
</w:t>
      </w:r>
      <w:r>
        <w:br/>
      </w:r>
      <w:r>
        <w:rPr>
          <w:rFonts w:ascii="Times New Roman"/>
          <w:b w:val="false"/>
          <w:i w:val="false"/>
          <w:color w:val="000000"/>
          <w:sz w:val="28"/>
        </w:rPr>
        <w:t>
лауды қамта.             Республикасы
</w:t>
      </w:r>
      <w:r>
        <w:br/>
      </w:r>
      <w:r>
        <w:rPr>
          <w:rFonts w:ascii="Times New Roman"/>
          <w:b w:val="false"/>
          <w:i w:val="false"/>
          <w:color w:val="000000"/>
          <w:sz w:val="28"/>
        </w:rPr>
        <w:t>
масыз ету                Еңбек және ха.                           
</w:t>
      </w:r>
      <w:r>
        <w:br/>
      </w:r>
      <w:r>
        <w:rPr>
          <w:rFonts w:ascii="Times New Roman"/>
          <w:b w:val="false"/>
          <w:i w:val="false"/>
          <w:color w:val="000000"/>
          <w:sz w:val="28"/>
        </w:rPr>
        <w:t>
                         лықты әлеумет.
</w:t>
      </w:r>
      <w:r>
        <w:br/>
      </w:r>
      <w:r>
        <w:rPr>
          <w:rFonts w:ascii="Times New Roman"/>
          <w:b w:val="false"/>
          <w:i w:val="false"/>
          <w:color w:val="000000"/>
          <w:sz w:val="28"/>
        </w:rPr>
        <w:t>
                         тік қорғау
</w:t>
      </w:r>
      <w:r>
        <w:br/>
      </w:r>
      <w:r>
        <w:rPr>
          <w:rFonts w:ascii="Times New Roman"/>
          <w:b w:val="false"/>
          <w:i w:val="false"/>
          <w:color w:val="000000"/>
          <w:sz w:val="28"/>
        </w:rPr>
        <w:t>
                         Министрлігінің
</w:t>
      </w:r>
      <w:r>
        <w:br/>
      </w:r>
      <w:r>
        <w:rPr>
          <w:rFonts w:ascii="Times New Roman"/>
          <w:b w:val="false"/>
          <w:i w:val="false"/>
          <w:color w:val="000000"/>
          <w:sz w:val="28"/>
        </w:rPr>
        <w:t>
                         Астана қаласы
</w:t>
      </w:r>
      <w:r>
        <w:br/>
      </w:r>
      <w:r>
        <w:rPr>
          <w:rFonts w:ascii="Times New Roman"/>
          <w:b w:val="false"/>
          <w:i w:val="false"/>
          <w:color w:val="000000"/>
          <w:sz w:val="28"/>
        </w:rPr>
        <w:t>
                         бойынша депар.
</w:t>
      </w:r>
      <w:r>
        <w:br/>
      </w:r>
      <w:r>
        <w:rPr>
          <w:rFonts w:ascii="Times New Roman"/>
          <w:b w:val="false"/>
          <w:i w:val="false"/>
          <w:color w:val="000000"/>
          <w:sz w:val="28"/>
        </w:rPr>
        <w:t>
                         таменттері
</w:t>
      </w:r>
    </w:p>
    <w:p>
      <w:pPr>
        <w:spacing w:after="0"/>
        <w:ind w:left="0"/>
        <w:jc w:val="both"/>
      </w:pPr>
      <w:r>
        <w:rPr>
          <w:rFonts w:ascii="Times New Roman"/>
          <w:b w:val="false"/>
          <w:i w:val="false"/>
          <w:color w:val="000000"/>
          <w:sz w:val="28"/>
        </w:rPr>
        <w:t>
8. Қабілет. Кабинеттер   Білім департа.  2003-2005   Шығындар.
</w:t>
      </w:r>
      <w:r>
        <w:br/>
      </w:r>
      <w:r>
        <w:rPr>
          <w:rFonts w:ascii="Times New Roman"/>
          <w:b w:val="false"/>
          <w:i w:val="false"/>
          <w:color w:val="000000"/>
          <w:sz w:val="28"/>
        </w:rPr>
        <w:t>
тері шек.   ұйымдастыру  менті, Қазақс.  жылдар      ды қажет
</w:t>
      </w:r>
      <w:r>
        <w:br/>
      </w:r>
      <w:r>
        <w:rPr>
          <w:rFonts w:ascii="Times New Roman"/>
          <w:b w:val="false"/>
          <w:i w:val="false"/>
          <w:color w:val="000000"/>
          <w:sz w:val="28"/>
        </w:rPr>
        <w:t>
теулі бала.              тан Республика.             етпейді
</w:t>
      </w:r>
      <w:r>
        <w:br/>
      </w:r>
      <w:r>
        <w:rPr>
          <w:rFonts w:ascii="Times New Roman"/>
          <w:b w:val="false"/>
          <w:i w:val="false"/>
          <w:color w:val="000000"/>
          <w:sz w:val="28"/>
        </w:rPr>
        <w:t>
лар үшін:                сы Еңбек және
</w:t>
      </w:r>
      <w:r>
        <w:br/>
      </w:r>
      <w:r>
        <w:rPr>
          <w:rFonts w:ascii="Times New Roman"/>
          <w:b w:val="false"/>
          <w:i w:val="false"/>
          <w:color w:val="000000"/>
          <w:sz w:val="28"/>
        </w:rPr>
        <w:t>
Психология.              халықты әлеу.
</w:t>
      </w:r>
      <w:r>
        <w:br/>
      </w:r>
      <w:r>
        <w:rPr>
          <w:rFonts w:ascii="Times New Roman"/>
          <w:b w:val="false"/>
          <w:i w:val="false"/>
          <w:color w:val="000000"/>
          <w:sz w:val="28"/>
        </w:rPr>
        <w:t>
лық-медици.              меттік қорғау
</w:t>
      </w:r>
      <w:r>
        <w:br/>
      </w:r>
      <w:r>
        <w:rPr>
          <w:rFonts w:ascii="Times New Roman"/>
          <w:b w:val="false"/>
          <w:i w:val="false"/>
          <w:color w:val="000000"/>
          <w:sz w:val="28"/>
        </w:rPr>
        <w:t>
налық-педа.              Министрлігінің
</w:t>
      </w:r>
      <w:r>
        <w:br/>
      </w:r>
      <w:r>
        <w:rPr>
          <w:rFonts w:ascii="Times New Roman"/>
          <w:b w:val="false"/>
          <w:i w:val="false"/>
          <w:color w:val="000000"/>
          <w:sz w:val="28"/>
        </w:rPr>
        <w:t>
гогикалық                Астана қаласы
</w:t>
      </w:r>
      <w:r>
        <w:br/>
      </w:r>
      <w:r>
        <w:rPr>
          <w:rFonts w:ascii="Times New Roman"/>
          <w:b w:val="false"/>
          <w:i w:val="false"/>
          <w:color w:val="000000"/>
          <w:sz w:val="28"/>
        </w:rPr>
        <w:t>
кеңестерде               бойынша депар.
</w:t>
      </w:r>
      <w:r>
        <w:br/>
      </w:r>
      <w:r>
        <w:rPr>
          <w:rFonts w:ascii="Times New Roman"/>
          <w:b w:val="false"/>
          <w:i w:val="false"/>
          <w:color w:val="000000"/>
          <w:sz w:val="28"/>
        </w:rPr>
        <w:t>
психоло-                 таменті, Ден.                --//--
</w:t>
      </w:r>
      <w:r>
        <w:br/>
      </w:r>
      <w:r>
        <w:rPr>
          <w:rFonts w:ascii="Times New Roman"/>
          <w:b w:val="false"/>
          <w:i w:val="false"/>
          <w:color w:val="000000"/>
          <w:sz w:val="28"/>
        </w:rPr>
        <w:t>
гиялық-педа.             саулық сақтау,
</w:t>
      </w:r>
      <w:r>
        <w:br/>
      </w:r>
      <w:r>
        <w:rPr>
          <w:rFonts w:ascii="Times New Roman"/>
          <w:b w:val="false"/>
          <w:i w:val="false"/>
          <w:color w:val="000000"/>
          <w:sz w:val="28"/>
        </w:rPr>
        <w:t>
гогикалық                Қазақстан Рес.
</w:t>
      </w:r>
      <w:r>
        <w:br/>
      </w:r>
      <w:r>
        <w:rPr>
          <w:rFonts w:ascii="Times New Roman"/>
          <w:b w:val="false"/>
          <w:i w:val="false"/>
          <w:color w:val="000000"/>
          <w:sz w:val="28"/>
        </w:rPr>
        <w:t>
түзеу каби.              публикасы Еңбек
</w:t>
      </w:r>
      <w:r>
        <w:br/>
      </w:r>
      <w:r>
        <w:rPr>
          <w:rFonts w:ascii="Times New Roman"/>
          <w:b w:val="false"/>
          <w:i w:val="false"/>
          <w:color w:val="000000"/>
          <w:sz w:val="28"/>
        </w:rPr>
        <w:t>
неттерін                 және халықты
</w:t>
      </w:r>
      <w:r>
        <w:br/>
      </w:r>
      <w:r>
        <w:rPr>
          <w:rFonts w:ascii="Times New Roman"/>
          <w:b w:val="false"/>
          <w:i w:val="false"/>
          <w:color w:val="000000"/>
          <w:sz w:val="28"/>
        </w:rPr>
        <w:t>
ұйымдастыру;             әлеуметтік
</w:t>
      </w:r>
      <w:r>
        <w:br/>
      </w:r>
      <w:r>
        <w:rPr>
          <w:rFonts w:ascii="Times New Roman"/>
          <w:b w:val="false"/>
          <w:i w:val="false"/>
          <w:color w:val="000000"/>
          <w:sz w:val="28"/>
        </w:rPr>
        <w:t>
церебралды   Қосымша     қорғау Министрлі.  --//--   2003ж.-
</w:t>
      </w:r>
      <w:r>
        <w:br/>
      </w:r>
      <w:r>
        <w:rPr>
          <w:rFonts w:ascii="Times New Roman"/>
          <w:b w:val="false"/>
          <w:i w:val="false"/>
          <w:color w:val="000000"/>
          <w:sz w:val="28"/>
        </w:rPr>
        <w:t>
сал ауруымен медициналық гінің Астана қа.   --//--   1267,0
</w:t>
      </w:r>
      <w:r>
        <w:br/>
      </w:r>
      <w:r>
        <w:rPr>
          <w:rFonts w:ascii="Times New Roman"/>
          <w:b w:val="false"/>
          <w:i w:val="false"/>
          <w:color w:val="000000"/>
          <w:sz w:val="28"/>
        </w:rPr>
        <w:t>
ауыратын     көмек тіз.  ласы бойынша       --//--   2004ж.-
</w:t>
      </w:r>
      <w:r>
        <w:br/>
      </w:r>
      <w:r>
        <w:rPr>
          <w:rFonts w:ascii="Times New Roman"/>
          <w:b w:val="false"/>
          <w:i w:val="false"/>
          <w:color w:val="000000"/>
          <w:sz w:val="28"/>
        </w:rPr>
        <w:t>
балаларға    бесі        департаменттері.            2533,0
</w:t>
      </w:r>
      <w:r>
        <w:br/>
      </w:r>
      <w:r>
        <w:rPr>
          <w:rFonts w:ascii="Times New Roman"/>
          <w:b w:val="false"/>
          <w:i w:val="false"/>
          <w:color w:val="000000"/>
          <w:sz w:val="28"/>
        </w:rPr>
        <w:t>
(бұдан әрі -                                         2005ж.-
</w:t>
      </w:r>
      <w:r>
        <w:br/>
      </w:r>
      <w:r>
        <w:rPr>
          <w:rFonts w:ascii="Times New Roman"/>
          <w:b w:val="false"/>
          <w:i w:val="false"/>
          <w:color w:val="000000"/>
          <w:sz w:val="28"/>
        </w:rPr>
        <w:t>
ЦСАБ) көрсе.                                         2700,0
</w:t>
      </w:r>
      <w:r>
        <w:br/>
      </w:r>
      <w:r>
        <w:rPr>
          <w:rFonts w:ascii="Times New Roman"/>
          <w:b w:val="false"/>
          <w:i w:val="false"/>
          <w:color w:val="000000"/>
          <w:sz w:val="28"/>
        </w:rPr>
        <w:t>
тілетін 
</w:t>
      </w:r>
      <w:r>
        <w:br/>
      </w:r>
      <w:r>
        <w:rPr>
          <w:rFonts w:ascii="Times New Roman"/>
          <w:b w:val="false"/>
          <w:i w:val="false"/>
          <w:color w:val="000000"/>
          <w:sz w:val="28"/>
        </w:rPr>
        <w:t>
медициналық
</w:t>
      </w:r>
      <w:r>
        <w:br/>
      </w:r>
      <w:r>
        <w:rPr>
          <w:rFonts w:ascii="Times New Roman"/>
          <w:b w:val="false"/>
          <w:i w:val="false"/>
          <w:color w:val="000000"/>
          <w:sz w:val="28"/>
        </w:rPr>
        <w:t>
қызмет түр.
</w:t>
      </w:r>
      <w:r>
        <w:br/>
      </w:r>
      <w:r>
        <w:rPr>
          <w:rFonts w:ascii="Times New Roman"/>
          <w:b w:val="false"/>
          <w:i w:val="false"/>
          <w:color w:val="000000"/>
          <w:sz w:val="28"/>
        </w:rPr>
        <w:t>
лерін кеңей.
</w:t>
      </w:r>
      <w:r>
        <w:br/>
      </w:r>
      <w:r>
        <w:rPr>
          <w:rFonts w:ascii="Times New Roman"/>
          <w:b w:val="false"/>
          <w:i w:val="false"/>
          <w:color w:val="000000"/>
          <w:sz w:val="28"/>
        </w:rPr>
        <w:t>
ту мәселесін
</w:t>
      </w:r>
      <w:r>
        <w:br/>
      </w:r>
      <w:r>
        <w:rPr>
          <w:rFonts w:ascii="Times New Roman"/>
          <w:b w:val="false"/>
          <w:i w:val="false"/>
          <w:color w:val="000000"/>
          <w:sz w:val="28"/>
        </w:rPr>
        <w:t>
қарастыру;
</w:t>
      </w:r>
      <w:r>
        <w:br/>
      </w:r>
      <w:r>
        <w:rPr>
          <w:rFonts w:ascii="Times New Roman"/>
          <w:b w:val="false"/>
          <w:i w:val="false"/>
          <w:color w:val="000000"/>
          <w:sz w:val="28"/>
        </w:rPr>
        <w:t>
бала-бақша. Аталған      Білім департа.
</w:t>
      </w:r>
      <w:r>
        <w:br/>
      </w:r>
      <w:r>
        <w:rPr>
          <w:rFonts w:ascii="Times New Roman"/>
          <w:b w:val="false"/>
          <w:i w:val="false"/>
          <w:color w:val="000000"/>
          <w:sz w:val="28"/>
        </w:rPr>
        <w:t>
ларда ақыл- топтарды ашу менті
</w:t>
      </w:r>
      <w:r>
        <w:br/>
      </w:r>
      <w:r>
        <w:rPr>
          <w:rFonts w:ascii="Times New Roman"/>
          <w:b w:val="false"/>
          <w:i w:val="false"/>
          <w:color w:val="000000"/>
          <w:sz w:val="28"/>
        </w:rPr>
        <w:t>
ой қабілет.
</w:t>
      </w:r>
      <w:r>
        <w:br/>
      </w:r>
      <w:r>
        <w:rPr>
          <w:rFonts w:ascii="Times New Roman"/>
          <w:b w:val="false"/>
          <w:i w:val="false"/>
          <w:color w:val="000000"/>
          <w:sz w:val="28"/>
        </w:rPr>
        <w:t>
тері сақтал.
</w:t>
      </w:r>
      <w:r>
        <w:br/>
      </w:r>
      <w:r>
        <w:rPr>
          <w:rFonts w:ascii="Times New Roman"/>
          <w:b w:val="false"/>
          <w:i w:val="false"/>
          <w:color w:val="000000"/>
          <w:sz w:val="28"/>
        </w:rPr>
        <w:t>
ған ЦСАБ
</w:t>
      </w:r>
      <w:r>
        <w:br/>
      </w:r>
      <w:r>
        <w:rPr>
          <w:rFonts w:ascii="Times New Roman"/>
          <w:b w:val="false"/>
          <w:i w:val="false"/>
          <w:color w:val="000000"/>
          <w:sz w:val="28"/>
        </w:rPr>
        <w:t>
арналған
</w:t>
      </w:r>
      <w:r>
        <w:br/>
      </w:r>
      <w:r>
        <w:rPr>
          <w:rFonts w:ascii="Times New Roman"/>
          <w:b w:val="false"/>
          <w:i w:val="false"/>
          <w:color w:val="000000"/>
          <w:sz w:val="28"/>
        </w:rPr>
        <w:t>
топтар ашу.
</w:t>
      </w:r>
    </w:p>
    <w:p>
      <w:pPr>
        <w:spacing w:after="0"/>
        <w:ind w:left="0"/>
        <w:jc w:val="both"/>
      </w:pPr>
      <w:r>
        <w:rPr>
          <w:rFonts w:ascii="Times New Roman"/>
          <w:b w:val="false"/>
          <w:i w:val="false"/>
          <w:color w:val="000000"/>
          <w:sz w:val="28"/>
        </w:rPr>
        <w:t>
9. Мақсатты Әкімдік қау. Астана қаласы.  2003-2005   Шығындар.
</w:t>
      </w:r>
      <w:r>
        <w:br/>
      </w:r>
      <w:r>
        <w:rPr>
          <w:rFonts w:ascii="Times New Roman"/>
          <w:b w:val="false"/>
          <w:i w:val="false"/>
          <w:color w:val="000000"/>
          <w:sz w:val="28"/>
        </w:rPr>
        <w:t>
топтарға    лысы         ның Еңбек, ха.  жылдар      ды қажет
</w:t>
      </w:r>
      <w:r>
        <w:br/>
      </w:r>
      <w:r>
        <w:rPr>
          <w:rFonts w:ascii="Times New Roman"/>
          <w:b w:val="false"/>
          <w:i w:val="false"/>
          <w:color w:val="000000"/>
          <w:sz w:val="28"/>
        </w:rPr>
        <w:t>
қосу арқылы              лықты жұмыспен              етпейді
</w:t>
      </w:r>
      <w:r>
        <w:br/>
      </w:r>
      <w:r>
        <w:rPr>
          <w:rFonts w:ascii="Times New Roman"/>
          <w:b w:val="false"/>
          <w:i w:val="false"/>
          <w:color w:val="000000"/>
          <w:sz w:val="28"/>
        </w:rPr>
        <w:t>
мүгедектер.              қамту және
</w:t>
      </w:r>
      <w:r>
        <w:br/>
      </w:r>
      <w:r>
        <w:rPr>
          <w:rFonts w:ascii="Times New Roman"/>
          <w:b w:val="false"/>
          <w:i w:val="false"/>
          <w:color w:val="000000"/>
          <w:sz w:val="28"/>
        </w:rPr>
        <w:t>
дің жұмыс.               әлеуметтік қор.
</w:t>
      </w:r>
      <w:r>
        <w:br/>
      </w:r>
      <w:r>
        <w:rPr>
          <w:rFonts w:ascii="Times New Roman"/>
          <w:b w:val="false"/>
          <w:i w:val="false"/>
          <w:color w:val="000000"/>
          <w:sz w:val="28"/>
        </w:rPr>
        <w:t>
пен қамты.               ғау департа.
</w:t>
      </w:r>
      <w:r>
        <w:br/>
      </w:r>
      <w:r>
        <w:rPr>
          <w:rFonts w:ascii="Times New Roman"/>
          <w:b w:val="false"/>
          <w:i w:val="false"/>
          <w:color w:val="000000"/>
          <w:sz w:val="28"/>
        </w:rPr>
        <w:t>
луына көмек              менті
</w:t>
      </w:r>
      <w:r>
        <w:br/>
      </w:r>
      <w:r>
        <w:rPr>
          <w:rFonts w:ascii="Times New Roman"/>
          <w:b w:val="false"/>
          <w:i w:val="false"/>
          <w:color w:val="000000"/>
          <w:sz w:val="28"/>
        </w:rPr>
        <w:t>
көрсету.
</w:t>
      </w:r>
    </w:p>
    <w:p>
      <w:pPr>
        <w:spacing w:after="0"/>
        <w:ind w:left="0"/>
        <w:jc w:val="both"/>
      </w:pPr>
      <w:r>
        <w:rPr>
          <w:rFonts w:ascii="Times New Roman"/>
          <w:b w:val="false"/>
          <w:i w:val="false"/>
          <w:color w:val="000000"/>
          <w:sz w:val="28"/>
        </w:rPr>
        <w:t>
10. Қалалық Талдау анық. Денсаулық сақ.  2003 жылдың Жұмсалатын
</w:t>
      </w:r>
      <w:r>
        <w:br/>
      </w:r>
      <w:r>
        <w:rPr>
          <w:rFonts w:ascii="Times New Roman"/>
          <w:b w:val="false"/>
          <w:i w:val="false"/>
          <w:color w:val="000000"/>
          <w:sz w:val="28"/>
        </w:rPr>
        <w:t>
психиатрия. тамасы, қар. тау департамен. І-жарты     қаражат
</w:t>
      </w:r>
      <w:r>
        <w:br/>
      </w:r>
      <w:r>
        <w:rPr>
          <w:rFonts w:ascii="Times New Roman"/>
          <w:b w:val="false"/>
          <w:i w:val="false"/>
          <w:color w:val="000000"/>
          <w:sz w:val="28"/>
        </w:rPr>
        <w:t>
лық ауруха. жы-экономи.  ті, Қазақстан   жылдығы     көлемі
</w:t>
      </w:r>
      <w:r>
        <w:br/>
      </w:r>
      <w:r>
        <w:rPr>
          <w:rFonts w:ascii="Times New Roman"/>
          <w:b w:val="false"/>
          <w:i w:val="false"/>
          <w:color w:val="000000"/>
          <w:sz w:val="28"/>
        </w:rPr>
        <w:t>
на жанында  калық негіз. Республикасы                01.07.03ж.
</w:t>
      </w:r>
      <w:r>
        <w:br/>
      </w:r>
      <w:r>
        <w:rPr>
          <w:rFonts w:ascii="Times New Roman"/>
          <w:b w:val="false"/>
          <w:i w:val="false"/>
          <w:color w:val="000000"/>
          <w:sz w:val="28"/>
        </w:rPr>
        <w:t>
созылмалы   деме         Еңбек және ха.              мерзіміне
</w:t>
      </w:r>
      <w:r>
        <w:br/>
      </w:r>
      <w:r>
        <w:rPr>
          <w:rFonts w:ascii="Times New Roman"/>
          <w:b w:val="false"/>
          <w:i w:val="false"/>
          <w:color w:val="000000"/>
          <w:sz w:val="28"/>
        </w:rPr>
        <w:t>
психикалық               лықты әлеумет.              дейін ұсы.
</w:t>
      </w:r>
      <w:r>
        <w:br/>
      </w:r>
      <w:r>
        <w:rPr>
          <w:rFonts w:ascii="Times New Roman"/>
          <w:b w:val="false"/>
          <w:i w:val="false"/>
          <w:color w:val="000000"/>
          <w:sz w:val="28"/>
        </w:rPr>
        <w:t>
ауруларға                тік қорғау                  нылады
</w:t>
      </w:r>
      <w:r>
        <w:br/>
      </w:r>
      <w:r>
        <w:rPr>
          <w:rFonts w:ascii="Times New Roman"/>
          <w:b w:val="false"/>
          <w:i w:val="false"/>
          <w:color w:val="000000"/>
          <w:sz w:val="28"/>
        </w:rPr>
        <w:t>
шалдыққан                Министрлігінің
</w:t>
      </w:r>
      <w:r>
        <w:br/>
      </w:r>
      <w:r>
        <w:rPr>
          <w:rFonts w:ascii="Times New Roman"/>
          <w:b w:val="false"/>
          <w:i w:val="false"/>
          <w:color w:val="000000"/>
          <w:sz w:val="28"/>
        </w:rPr>
        <w:t>
науқастар.               Астана қаласы
</w:t>
      </w:r>
      <w:r>
        <w:br/>
      </w:r>
      <w:r>
        <w:rPr>
          <w:rFonts w:ascii="Times New Roman"/>
          <w:b w:val="false"/>
          <w:i w:val="false"/>
          <w:color w:val="000000"/>
          <w:sz w:val="28"/>
        </w:rPr>
        <w:t>
ға арналған              бойынша депар.
</w:t>
      </w:r>
      <w:r>
        <w:br/>
      </w:r>
      <w:r>
        <w:rPr>
          <w:rFonts w:ascii="Times New Roman"/>
          <w:b w:val="false"/>
          <w:i w:val="false"/>
          <w:color w:val="000000"/>
          <w:sz w:val="28"/>
        </w:rPr>
        <w:t>
емдеу ше.                таменті
</w:t>
      </w:r>
      <w:r>
        <w:br/>
      </w:r>
      <w:r>
        <w:rPr>
          <w:rFonts w:ascii="Times New Roman"/>
          <w:b w:val="false"/>
          <w:i w:val="false"/>
          <w:color w:val="000000"/>
          <w:sz w:val="28"/>
        </w:rPr>
        <w:t>
берханалар
</w:t>
      </w:r>
      <w:r>
        <w:br/>
      </w:r>
      <w:r>
        <w:rPr>
          <w:rFonts w:ascii="Times New Roman"/>
          <w:b w:val="false"/>
          <w:i w:val="false"/>
          <w:color w:val="000000"/>
          <w:sz w:val="28"/>
        </w:rPr>
        <w:t>
ашу жөнінде
</w:t>
      </w:r>
      <w:r>
        <w:br/>
      </w:r>
      <w:r>
        <w:rPr>
          <w:rFonts w:ascii="Times New Roman"/>
          <w:b w:val="false"/>
          <w:i w:val="false"/>
          <w:color w:val="000000"/>
          <w:sz w:val="28"/>
        </w:rPr>
        <w:t>
негіздеме 
</w:t>
      </w:r>
      <w:r>
        <w:br/>
      </w:r>
      <w:r>
        <w:rPr>
          <w:rFonts w:ascii="Times New Roman"/>
          <w:b w:val="false"/>
          <w:i w:val="false"/>
          <w:color w:val="000000"/>
          <w:sz w:val="28"/>
        </w:rPr>
        <w:t>
ұсыну.
</w:t>
      </w:r>
    </w:p>
    <w:p>
      <w:pPr>
        <w:spacing w:after="0"/>
        <w:ind w:left="0"/>
        <w:jc w:val="both"/>
      </w:pPr>
      <w:r>
        <w:rPr>
          <w:rFonts w:ascii="Times New Roman"/>
          <w:b w:val="false"/>
          <w:i w:val="false"/>
          <w:color w:val="000000"/>
          <w:sz w:val="28"/>
        </w:rPr>
        <w:t>
</w:t>
      </w:r>
      <w:r>
        <w:rPr>
          <w:rFonts w:ascii="Times New Roman"/>
          <w:b/>
          <w:i w:val="false"/>
          <w:color w:val="000000"/>
          <w:sz w:val="28"/>
        </w:rPr>
        <w:t>
3. Әлеуметтік оңалту
</w:t>
      </w:r>
      <w:r>
        <w:rPr>
          <w:rFonts w:ascii="Times New Roman"/>
          <w:b w:val="false"/>
          <w:i w:val="false"/>
          <w:color w:val="000000"/>
          <w:sz w:val="28"/>
        </w:rPr>
        <w:t>
</w:t>
      </w:r>
    </w:p>
    <w:p>
      <w:pPr>
        <w:spacing w:after="0"/>
        <w:ind w:left="0"/>
        <w:jc w:val="both"/>
      </w:pPr>
      <w:r>
        <w:rPr>
          <w:rFonts w:ascii="Times New Roman"/>
          <w:b w:val="false"/>
          <w:i w:val="false"/>
          <w:color w:val="000000"/>
          <w:sz w:val="28"/>
        </w:rPr>
        <w:t>
11. Мүге.   Мұқтаж мүге. Астана қаласы.  2003-2005   2003ж.-
</w:t>
      </w:r>
      <w:r>
        <w:br/>
      </w:r>
      <w:r>
        <w:rPr>
          <w:rFonts w:ascii="Times New Roman"/>
          <w:b w:val="false"/>
          <w:i w:val="false"/>
          <w:color w:val="000000"/>
          <w:sz w:val="28"/>
        </w:rPr>
        <w:t>
дектерді    дектерді     ның Еңбек, ха.  жылдар      1700,0
</w:t>
      </w:r>
      <w:r>
        <w:br/>
      </w:r>
      <w:r>
        <w:rPr>
          <w:rFonts w:ascii="Times New Roman"/>
          <w:b w:val="false"/>
          <w:i w:val="false"/>
          <w:color w:val="000000"/>
          <w:sz w:val="28"/>
        </w:rPr>
        <w:t>
техникалық  қамтамасыз   лықты жұмыспен              2004ж.-
</w:t>
      </w:r>
      <w:r>
        <w:br/>
      </w:r>
      <w:r>
        <w:rPr>
          <w:rFonts w:ascii="Times New Roman"/>
          <w:b w:val="false"/>
          <w:i w:val="false"/>
          <w:color w:val="000000"/>
          <w:sz w:val="28"/>
        </w:rPr>
        <w:t>
құралдар.   ету          қамту және                  1792,0
</w:t>
      </w:r>
      <w:r>
        <w:br/>
      </w:r>
      <w:r>
        <w:rPr>
          <w:rFonts w:ascii="Times New Roman"/>
          <w:b w:val="false"/>
          <w:i w:val="false"/>
          <w:color w:val="000000"/>
          <w:sz w:val="28"/>
        </w:rPr>
        <w:t>
мен, әртүр.              әлеуметтік қор.             2005ж.-
</w:t>
      </w:r>
      <w:r>
        <w:br/>
      </w:r>
      <w:r>
        <w:rPr>
          <w:rFonts w:ascii="Times New Roman"/>
          <w:b w:val="false"/>
          <w:i w:val="false"/>
          <w:color w:val="000000"/>
          <w:sz w:val="28"/>
        </w:rPr>
        <w:t>
лі модифи.               ғау департаменті            1881,0
</w:t>
      </w:r>
      <w:r>
        <w:br/>
      </w:r>
      <w:r>
        <w:rPr>
          <w:rFonts w:ascii="Times New Roman"/>
          <w:b w:val="false"/>
          <w:i w:val="false"/>
          <w:color w:val="000000"/>
          <w:sz w:val="28"/>
        </w:rPr>
        <w:t>
кациядағы 
</w:t>
      </w:r>
      <w:r>
        <w:br/>
      </w:r>
      <w:r>
        <w:rPr>
          <w:rFonts w:ascii="Times New Roman"/>
          <w:b w:val="false"/>
          <w:i w:val="false"/>
          <w:color w:val="000000"/>
          <w:sz w:val="28"/>
        </w:rPr>
        <w:t>
кресло-
</w:t>
      </w:r>
      <w:r>
        <w:br/>
      </w:r>
      <w:r>
        <w:rPr>
          <w:rFonts w:ascii="Times New Roman"/>
          <w:b w:val="false"/>
          <w:i w:val="false"/>
          <w:color w:val="000000"/>
          <w:sz w:val="28"/>
        </w:rPr>
        <w:t>
қораптармен
</w:t>
      </w:r>
      <w:r>
        <w:br/>
      </w:r>
      <w:r>
        <w:rPr>
          <w:rFonts w:ascii="Times New Roman"/>
          <w:b w:val="false"/>
          <w:i w:val="false"/>
          <w:color w:val="000000"/>
          <w:sz w:val="28"/>
        </w:rPr>
        <w:t>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12. Көпші.  Ақпарат      Сәулет және     2004-2005   Шығындар.
</w:t>
      </w:r>
      <w:r>
        <w:br/>
      </w:r>
      <w:r>
        <w:rPr>
          <w:rFonts w:ascii="Times New Roman"/>
          <w:b w:val="false"/>
          <w:i w:val="false"/>
          <w:color w:val="000000"/>
          <w:sz w:val="28"/>
        </w:rPr>
        <w:t>
лік орында.              қала құрылысы   жылдар      ды қажет
</w:t>
      </w:r>
      <w:r>
        <w:br/>
      </w:r>
      <w:r>
        <w:rPr>
          <w:rFonts w:ascii="Times New Roman"/>
          <w:b w:val="false"/>
          <w:i w:val="false"/>
          <w:color w:val="000000"/>
          <w:sz w:val="28"/>
        </w:rPr>
        <w:t>
ры объекті.              департаменті,               етпейді
</w:t>
      </w:r>
      <w:r>
        <w:br/>
      </w:r>
      <w:r>
        <w:rPr>
          <w:rFonts w:ascii="Times New Roman"/>
          <w:b w:val="false"/>
          <w:i w:val="false"/>
          <w:color w:val="000000"/>
          <w:sz w:val="28"/>
        </w:rPr>
        <w:t>
лерін жоба.              Сәулет құрылыс
</w:t>
      </w:r>
      <w:r>
        <w:br/>
      </w:r>
      <w:r>
        <w:rPr>
          <w:rFonts w:ascii="Times New Roman"/>
          <w:b w:val="false"/>
          <w:i w:val="false"/>
          <w:color w:val="000000"/>
          <w:sz w:val="28"/>
        </w:rPr>
        <w:t>
лау және                 бақылау, Жоба.
</w:t>
      </w:r>
      <w:r>
        <w:br/>
      </w:r>
      <w:r>
        <w:rPr>
          <w:rFonts w:ascii="Times New Roman"/>
          <w:b w:val="false"/>
          <w:i w:val="false"/>
          <w:color w:val="000000"/>
          <w:sz w:val="28"/>
        </w:rPr>
        <w:t>
салу ке.                 ларды мемлекет.
</w:t>
      </w:r>
      <w:r>
        <w:br/>
      </w:r>
      <w:r>
        <w:rPr>
          <w:rFonts w:ascii="Times New Roman"/>
          <w:b w:val="false"/>
          <w:i w:val="false"/>
          <w:color w:val="000000"/>
          <w:sz w:val="28"/>
        </w:rPr>
        <w:t>
зінде (тұр.              тік сараптау
</w:t>
      </w:r>
      <w:r>
        <w:br/>
      </w:r>
      <w:r>
        <w:rPr>
          <w:rFonts w:ascii="Times New Roman"/>
          <w:b w:val="false"/>
          <w:i w:val="false"/>
          <w:color w:val="000000"/>
          <w:sz w:val="28"/>
        </w:rPr>
        <w:t>
ғын үйлер,               органдары,
</w:t>
      </w:r>
      <w:r>
        <w:br/>
      </w:r>
      <w:r>
        <w:rPr>
          <w:rFonts w:ascii="Times New Roman"/>
          <w:b w:val="false"/>
          <w:i w:val="false"/>
          <w:color w:val="000000"/>
          <w:sz w:val="28"/>
        </w:rPr>
        <w:t>
әлеуметтік               Астана қаласын
</w:t>
      </w:r>
      <w:r>
        <w:br/>
      </w:r>
      <w:r>
        <w:rPr>
          <w:rFonts w:ascii="Times New Roman"/>
          <w:b w:val="false"/>
          <w:i w:val="false"/>
          <w:color w:val="000000"/>
          <w:sz w:val="28"/>
        </w:rPr>
        <w:t>
тұрмыс                   дамыту бағдар.
</w:t>
      </w:r>
      <w:r>
        <w:br/>
      </w:r>
      <w:r>
        <w:rPr>
          <w:rFonts w:ascii="Times New Roman"/>
          <w:b w:val="false"/>
          <w:i w:val="false"/>
          <w:color w:val="000000"/>
          <w:sz w:val="28"/>
        </w:rPr>
        <w:t>
объекті.                 ламаларына
</w:t>
      </w:r>
      <w:r>
        <w:br/>
      </w:r>
      <w:r>
        <w:rPr>
          <w:rFonts w:ascii="Times New Roman"/>
          <w:b w:val="false"/>
          <w:i w:val="false"/>
          <w:color w:val="000000"/>
          <w:sz w:val="28"/>
        </w:rPr>
        <w:t>
лері және                әкімшілік ету
</w:t>
      </w:r>
      <w:r>
        <w:br/>
      </w:r>
      <w:r>
        <w:rPr>
          <w:rFonts w:ascii="Times New Roman"/>
          <w:b w:val="false"/>
          <w:i w:val="false"/>
          <w:color w:val="000000"/>
          <w:sz w:val="28"/>
        </w:rPr>
        <w:t>
т.б.) "Қа.               департаменті,
</w:t>
      </w:r>
      <w:r>
        <w:br/>
      </w:r>
      <w:r>
        <w:rPr>
          <w:rFonts w:ascii="Times New Roman"/>
          <w:b w:val="false"/>
          <w:i w:val="false"/>
          <w:color w:val="000000"/>
          <w:sz w:val="28"/>
        </w:rPr>
        <w:t>
зақстан                  тапсырыс
</w:t>
      </w:r>
      <w:r>
        <w:br/>
      </w:r>
      <w:r>
        <w:rPr>
          <w:rFonts w:ascii="Times New Roman"/>
          <w:b w:val="false"/>
          <w:i w:val="false"/>
          <w:color w:val="000000"/>
          <w:sz w:val="28"/>
        </w:rPr>
        <w:t>
Республика-              берушілер
</w:t>
      </w:r>
      <w:r>
        <w:br/>
      </w:r>
      <w:r>
        <w:rPr>
          <w:rFonts w:ascii="Times New Roman"/>
          <w:b w:val="false"/>
          <w:i w:val="false"/>
          <w:color w:val="000000"/>
          <w:sz w:val="28"/>
        </w:rPr>
        <w:t>
сындағы
</w:t>
      </w:r>
      <w:r>
        <w:br/>
      </w:r>
      <w:r>
        <w:rPr>
          <w:rFonts w:ascii="Times New Roman"/>
          <w:b w:val="false"/>
          <w:i w:val="false"/>
          <w:color w:val="000000"/>
          <w:sz w:val="28"/>
        </w:rPr>
        <w:t>
мүгедектер.
</w:t>
      </w:r>
      <w:r>
        <w:br/>
      </w:r>
      <w:r>
        <w:rPr>
          <w:rFonts w:ascii="Times New Roman"/>
          <w:b w:val="false"/>
          <w:i w:val="false"/>
          <w:color w:val="000000"/>
          <w:sz w:val="28"/>
        </w:rPr>
        <w:t>
ді әлеу.
</w:t>
      </w:r>
      <w:r>
        <w:br/>
      </w:r>
      <w:r>
        <w:rPr>
          <w:rFonts w:ascii="Times New Roman"/>
          <w:b w:val="false"/>
          <w:i w:val="false"/>
          <w:color w:val="000000"/>
          <w:sz w:val="28"/>
        </w:rPr>
        <w:t>
меттік қор.
</w:t>
      </w:r>
      <w:r>
        <w:br/>
      </w:r>
      <w:r>
        <w:rPr>
          <w:rFonts w:ascii="Times New Roman"/>
          <w:b w:val="false"/>
          <w:i w:val="false"/>
          <w:color w:val="000000"/>
          <w:sz w:val="28"/>
        </w:rPr>
        <w:t>
ғау туралы"
</w:t>
      </w:r>
      <w:r>
        <w:br/>
      </w:r>
      <w:r>
        <w:rPr>
          <w:rFonts w:ascii="Times New Roman"/>
          <w:b w:val="false"/>
          <w:i w:val="false"/>
          <w:color w:val="000000"/>
          <w:sz w:val="28"/>
        </w:rPr>
        <w:t>
Заңының 8,
</w:t>
      </w:r>
      <w:r>
        <w:br/>
      </w:r>
      <w:r>
        <w:rPr>
          <w:rFonts w:ascii="Times New Roman"/>
          <w:b w:val="false"/>
          <w:i w:val="false"/>
          <w:color w:val="000000"/>
          <w:sz w:val="28"/>
        </w:rPr>
        <w:t>
9,10,11-бап.
</w:t>
      </w:r>
      <w:r>
        <w:br/>
      </w:r>
      <w:r>
        <w:rPr>
          <w:rFonts w:ascii="Times New Roman"/>
          <w:b w:val="false"/>
          <w:i w:val="false"/>
          <w:color w:val="000000"/>
          <w:sz w:val="28"/>
        </w:rPr>
        <w:t>
тарына және
</w:t>
      </w:r>
      <w:r>
        <w:br/>
      </w:r>
      <w:r>
        <w:rPr>
          <w:rFonts w:ascii="Times New Roman"/>
          <w:b w:val="false"/>
          <w:i w:val="false"/>
          <w:color w:val="000000"/>
          <w:sz w:val="28"/>
        </w:rPr>
        <w:t>
"Қазақстан
</w:t>
      </w:r>
      <w:r>
        <w:br/>
      </w:r>
      <w:r>
        <w:rPr>
          <w:rFonts w:ascii="Times New Roman"/>
          <w:b w:val="false"/>
          <w:i w:val="false"/>
          <w:color w:val="000000"/>
          <w:sz w:val="28"/>
        </w:rPr>
        <w:t>
Республика.
</w:t>
      </w:r>
      <w:r>
        <w:br/>
      </w:r>
      <w:r>
        <w:rPr>
          <w:rFonts w:ascii="Times New Roman"/>
          <w:b w:val="false"/>
          <w:i w:val="false"/>
          <w:color w:val="000000"/>
          <w:sz w:val="28"/>
        </w:rPr>
        <w:t>
сындағы сәу.
</w:t>
      </w:r>
      <w:r>
        <w:br/>
      </w:r>
      <w:r>
        <w:rPr>
          <w:rFonts w:ascii="Times New Roman"/>
          <w:b w:val="false"/>
          <w:i w:val="false"/>
          <w:color w:val="000000"/>
          <w:sz w:val="28"/>
        </w:rPr>
        <w:t>
лет, қала
</w:t>
      </w:r>
      <w:r>
        <w:br/>
      </w:r>
      <w:r>
        <w:rPr>
          <w:rFonts w:ascii="Times New Roman"/>
          <w:b w:val="false"/>
          <w:i w:val="false"/>
          <w:color w:val="000000"/>
          <w:sz w:val="28"/>
        </w:rPr>
        <w:t>
құрылысы
</w:t>
      </w:r>
      <w:r>
        <w:br/>
      </w:r>
      <w:r>
        <w:rPr>
          <w:rFonts w:ascii="Times New Roman"/>
          <w:b w:val="false"/>
          <w:i w:val="false"/>
          <w:color w:val="000000"/>
          <w:sz w:val="28"/>
        </w:rPr>
        <w:t>
және құрылыс
</w:t>
      </w:r>
      <w:r>
        <w:br/>
      </w:r>
      <w:r>
        <w:rPr>
          <w:rFonts w:ascii="Times New Roman"/>
          <w:b w:val="false"/>
          <w:i w:val="false"/>
          <w:color w:val="000000"/>
          <w:sz w:val="28"/>
        </w:rPr>
        <w:t>
қызметтері
</w:t>
      </w:r>
      <w:r>
        <w:br/>
      </w:r>
      <w:r>
        <w:rPr>
          <w:rFonts w:ascii="Times New Roman"/>
          <w:b w:val="false"/>
          <w:i w:val="false"/>
          <w:color w:val="000000"/>
          <w:sz w:val="28"/>
        </w:rPr>
        <w:t>
туралы" Заңы.
</w:t>
      </w:r>
      <w:r>
        <w:br/>
      </w:r>
      <w:r>
        <w:rPr>
          <w:rFonts w:ascii="Times New Roman"/>
          <w:b w:val="false"/>
          <w:i w:val="false"/>
          <w:color w:val="000000"/>
          <w:sz w:val="28"/>
        </w:rPr>
        <w:t>
ның 11-бабы
</w:t>
      </w:r>
      <w:r>
        <w:br/>
      </w:r>
      <w:r>
        <w:rPr>
          <w:rFonts w:ascii="Times New Roman"/>
          <w:b w:val="false"/>
          <w:i w:val="false"/>
          <w:color w:val="000000"/>
          <w:sz w:val="28"/>
        </w:rPr>
        <w:t>
2,3 тармақша.
</w:t>
      </w:r>
      <w:r>
        <w:br/>
      </w:r>
      <w:r>
        <w:rPr>
          <w:rFonts w:ascii="Times New Roman"/>
          <w:b w:val="false"/>
          <w:i w:val="false"/>
          <w:color w:val="000000"/>
          <w:sz w:val="28"/>
        </w:rPr>
        <w:t>
сына сәйкес
</w:t>
      </w:r>
      <w:r>
        <w:br/>
      </w:r>
      <w:r>
        <w:rPr>
          <w:rFonts w:ascii="Times New Roman"/>
          <w:b w:val="false"/>
          <w:i w:val="false"/>
          <w:color w:val="000000"/>
          <w:sz w:val="28"/>
        </w:rPr>
        <w:t>
сол объекті.
</w:t>
      </w:r>
      <w:r>
        <w:br/>
      </w:r>
      <w:r>
        <w:rPr>
          <w:rFonts w:ascii="Times New Roman"/>
          <w:b w:val="false"/>
          <w:i w:val="false"/>
          <w:color w:val="000000"/>
          <w:sz w:val="28"/>
        </w:rPr>
        <w:t>
лерге мүге.
</w:t>
      </w:r>
      <w:r>
        <w:br/>
      </w:r>
      <w:r>
        <w:rPr>
          <w:rFonts w:ascii="Times New Roman"/>
          <w:b w:val="false"/>
          <w:i w:val="false"/>
          <w:color w:val="000000"/>
          <w:sz w:val="28"/>
        </w:rPr>
        <w:t>
дектер кіре
</w:t>
      </w:r>
      <w:r>
        <w:br/>
      </w:r>
      <w:r>
        <w:rPr>
          <w:rFonts w:ascii="Times New Roman"/>
          <w:b w:val="false"/>
          <w:i w:val="false"/>
          <w:color w:val="000000"/>
          <w:sz w:val="28"/>
        </w:rPr>
        <w:t>
алатындай
</w:t>
      </w:r>
      <w:r>
        <w:br/>
      </w:r>
      <w:r>
        <w:rPr>
          <w:rFonts w:ascii="Times New Roman"/>
          <w:b w:val="false"/>
          <w:i w:val="false"/>
          <w:color w:val="000000"/>
          <w:sz w:val="28"/>
        </w:rPr>
        <w:t>
жағдай жасау.
</w:t>
      </w:r>
    </w:p>
    <w:p>
      <w:pPr>
        <w:spacing w:after="0"/>
        <w:ind w:left="0"/>
        <w:jc w:val="both"/>
      </w:pPr>
      <w:r>
        <w:rPr>
          <w:rFonts w:ascii="Times New Roman"/>
          <w:b w:val="false"/>
          <w:i w:val="false"/>
          <w:color w:val="000000"/>
          <w:sz w:val="28"/>
        </w:rPr>
        <w:t>
13. Мүге.   Белгіленген  Астана қаласы.  2004-2005   2003 ж.
</w:t>
      </w:r>
      <w:r>
        <w:br/>
      </w:r>
      <w:r>
        <w:rPr>
          <w:rFonts w:ascii="Times New Roman"/>
          <w:b w:val="false"/>
          <w:i w:val="false"/>
          <w:color w:val="000000"/>
          <w:sz w:val="28"/>
        </w:rPr>
        <w:t>
дектерге    жерлерде     ның Ішкі істер  жылдар      500,0
</w:t>
      </w:r>
      <w:r>
        <w:br/>
      </w:r>
      <w:r>
        <w:rPr>
          <w:rFonts w:ascii="Times New Roman"/>
          <w:b w:val="false"/>
          <w:i w:val="false"/>
          <w:color w:val="000000"/>
          <w:sz w:val="28"/>
        </w:rPr>
        <w:t>
қызмет      бағдаршам.   бас басқармасы              2004 ж.
</w:t>
      </w:r>
      <w:r>
        <w:br/>
      </w:r>
      <w:r>
        <w:rPr>
          <w:rFonts w:ascii="Times New Roman"/>
          <w:b w:val="false"/>
          <w:i w:val="false"/>
          <w:color w:val="000000"/>
          <w:sz w:val="28"/>
        </w:rPr>
        <w:t>
көрсете.    дарды орнату                             500,0
</w:t>
      </w:r>
      <w:r>
        <w:br/>
      </w:r>
      <w:r>
        <w:rPr>
          <w:rFonts w:ascii="Times New Roman"/>
          <w:b w:val="false"/>
          <w:i w:val="false"/>
          <w:color w:val="000000"/>
          <w:sz w:val="28"/>
        </w:rPr>
        <w:t>
тін меке.                                            2005 ж.
</w:t>
      </w:r>
      <w:r>
        <w:br/>
      </w:r>
      <w:r>
        <w:rPr>
          <w:rFonts w:ascii="Times New Roman"/>
          <w:b w:val="false"/>
          <w:i w:val="false"/>
          <w:color w:val="000000"/>
          <w:sz w:val="28"/>
        </w:rPr>
        <w:t>
мелер ор.                                            440,0
</w:t>
      </w:r>
      <w:r>
        <w:br/>
      </w:r>
      <w:r>
        <w:rPr>
          <w:rFonts w:ascii="Times New Roman"/>
          <w:b w:val="false"/>
          <w:i w:val="false"/>
          <w:color w:val="000000"/>
          <w:sz w:val="28"/>
        </w:rPr>
        <w:t>
наласқан
</w:t>
      </w:r>
      <w:r>
        <w:br/>
      </w:r>
      <w:r>
        <w:rPr>
          <w:rFonts w:ascii="Times New Roman"/>
          <w:b w:val="false"/>
          <w:i w:val="false"/>
          <w:color w:val="000000"/>
          <w:sz w:val="28"/>
        </w:rPr>
        <w:t>
жерлерде
</w:t>
      </w:r>
      <w:r>
        <w:br/>
      </w:r>
      <w:r>
        <w:rPr>
          <w:rFonts w:ascii="Times New Roman"/>
          <w:b w:val="false"/>
          <w:i w:val="false"/>
          <w:color w:val="000000"/>
          <w:sz w:val="28"/>
        </w:rPr>
        <w:t>
8 синхрон.
</w:t>
      </w:r>
      <w:r>
        <w:br/>
      </w:r>
      <w:r>
        <w:rPr>
          <w:rFonts w:ascii="Times New Roman"/>
          <w:b w:val="false"/>
          <w:i w:val="false"/>
          <w:color w:val="000000"/>
          <w:sz w:val="28"/>
        </w:rPr>
        <w:t>
ды дыбыс
</w:t>
      </w:r>
      <w:r>
        <w:br/>
      </w:r>
      <w:r>
        <w:rPr>
          <w:rFonts w:ascii="Times New Roman"/>
          <w:b w:val="false"/>
          <w:i w:val="false"/>
          <w:color w:val="000000"/>
          <w:sz w:val="28"/>
        </w:rPr>
        <w:t>
сигналы
</w:t>
      </w:r>
      <w:r>
        <w:br/>
      </w:r>
      <w:r>
        <w:rPr>
          <w:rFonts w:ascii="Times New Roman"/>
          <w:b w:val="false"/>
          <w:i w:val="false"/>
          <w:color w:val="000000"/>
          <w:sz w:val="28"/>
        </w:rPr>
        <w:t>
бар арнайы
</w:t>
      </w:r>
      <w:r>
        <w:br/>
      </w:r>
      <w:r>
        <w:rPr>
          <w:rFonts w:ascii="Times New Roman"/>
          <w:b w:val="false"/>
          <w:i w:val="false"/>
          <w:color w:val="000000"/>
          <w:sz w:val="28"/>
        </w:rPr>
        <w:t>
бағдаршам.
</w:t>
      </w:r>
      <w:r>
        <w:br/>
      </w:r>
      <w:r>
        <w:rPr>
          <w:rFonts w:ascii="Times New Roman"/>
          <w:b w:val="false"/>
          <w:i w:val="false"/>
          <w:color w:val="000000"/>
          <w:sz w:val="28"/>
        </w:rPr>
        <w:t>
дардың ор.
</w:t>
      </w:r>
      <w:r>
        <w:br/>
      </w:r>
      <w:r>
        <w:rPr>
          <w:rFonts w:ascii="Times New Roman"/>
          <w:b w:val="false"/>
          <w:i w:val="false"/>
          <w:color w:val="000000"/>
          <w:sz w:val="28"/>
        </w:rPr>
        <w:t>
натуын
</w:t>
      </w:r>
      <w:r>
        <w:br/>
      </w:r>
      <w:r>
        <w:rPr>
          <w:rFonts w:ascii="Times New Roman"/>
          <w:b w:val="false"/>
          <w:i w:val="false"/>
          <w:color w:val="000000"/>
          <w:sz w:val="28"/>
        </w:rPr>
        <w:t>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14. Жолдар. Мүгедектерге Коммуналдық     2004-2005   2004 ж.
</w:t>
      </w:r>
      <w:r>
        <w:br/>
      </w:r>
      <w:r>
        <w:rPr>
          <w:rFonts w:ascii="Times New Roman"/>
          <w:b w:val="false"/>
          <w:i w:val="false"/>
          <w:color w:val="000000"/>
          <w:sz w:val="28"/>
        </w:rPr>
        <w:t>
дан өтетін  жүре алатын  шаруашылық      жылдар      150,0
</w:t>
      </w:r>
      <w:r>
        <w:br/>
      </w:r>
      <w:r>
        <w:rPr>
          <w:rFonts w:ascii="Times New Roman"/>
          <w:b w:val="false"/>
          <w:i w:val="false"/>
          <w:color w:val="000000"/>
          <w:sz w:val="28"/>
        </w:rPr>
        <w:t>
жерлерде    жағдайды     департаменті                2005 ж.
</w:t>
      </w:r>
      <w:r>
        <w:br/>
      </w:r>
      <w:r>
        <w:rPr>
          <w:rFonts w:ascii="Times New Roman"/>
          <w:b w:val="false"/>
          <w:i w:val="false"/>
          <w:color w:val="000000"/>
          <w:sz w:val="28"/>
        </w:rPr>
        <w:t>
мүгедектер  қамтамасыз                               156,4
</w:t>
      </w:r>
      <w:r>
        <w:br/>
      </w:r>
      <w:r>
        <w:rPr>
          <w:rFonts w:ascii="Times New Roman"/>
          <w:b w:val="false"/>
          <w:i w:val="false"/>
          <w:color w:val="000000"/>
          <w:sz w:val="28"/>
        </w:rPr>
        <w:t>
қораптары   ету
</w:t>
      </w:r>
      <w:r>
        <w:br/>
      </w:r>
      <w:r>
        <w:rPr>
          <w:rFonts w:ascii="Times New Roman"/>
          <w:b w:val="false"/>
          <w:i w:val="false"/>
          <w:color w:val="000000"/>
          <w:sz w:val="28"/>
        </w:rPr>
        <w:t>
жүре ала.
</w:t>
      </w:r>
      <w:r>
        <w:br/>
      </w:r>
      <w:r>
        <w:rPr>
          <w:rFonts w:ascii="Times New Roman"/>
          <w:b w:val="false"/>
          <w:i w:val="false"/>
          <w:color w:val="000000"/>
          <w:sz w:val="28"/>
        </w:rPr>
        <w:t>
тындай
</w:t>
      </w:r>
      <w:r>
        <w:br/>
      </w:r>
      <w:r>
        <w:rPr>
          <w:rFonts w:ascii="Times New Roman"/>
          <w:b w:val="false"/>
          <w:i w:val="false"/>
          <w:color w:val="000000"/>
          <w:sz w:val="28"/>
        </w:rPr>
        <w:t>
жолдың
</w:t>
      </w:r>
      <w:r>
        <w:br/>
      </w:r>
      <w:r>
        <w:rPr>
          <w:rFonts w:ascii="Times New Roman"/>
          <w:b w:val="false"/>
          <w:i w:val="false"/>
          <w:color w:val="000000"/>
          <w:sz w:val="28"/>
        </w:rPr>
        <w:t>
жиектеме.
</w:t>
      </w:r>
      <w:r>
        <w:br/>
      </w:r>
      <w:r>
        <w:rPr>
          <w:rFonts w:ascii="Times New Roman"/>
          <w:b w:val="false"/>
          <w:i w:val="false"/>
          <w:color w:val="000000"/>
          <w:sz w:val="28"/>
        </w:rPr>
        <w:t>
сін құру.
</w:t>
      </w:r>
    </w:p>
    <w:p>
      <w:pPr>
        <w:spacing w:after="0"/>
        <w:ind w:left="0"/>
        <w:jc w:val="both"/>
      </w:pPr>
      <w:r>
        <w:rPr>
          <w:rFonts w:ascii="Times New Roman"/>
          <w:b w:val="false"/>
          <w:i w:val="false"/>
          <w:color w:val="000000"/>
          <w:sz w:val="28"/>
        </w:rPr>
        <w:t>
15. Мүге.   Қажеттілік   Астана қаласы.  2003-2005     -
</w:t>
      </w:r>
      <w:r>
        <w:br/>
      </w:r>
      <w:r>
        <w:rPr>
          <w:rFonts w:ascii="Times New Roman"/>
          <w:b w:val="false"/>
          <w:i w:val="false"/>
          <w:color w:val="000000"/>
          <w:sz w:val="28"/>
        </w:rPr>
        <w:t>
дектердің   бойынша      ның Еңбек, ха.  жылдар
</w:t>
      </w:r>
      <w:r>
        <w:br/>
      </w:r>
      <w:r>
        <w:rPr>
          <w:rFonts w:ascii="Times New Roman"/>
          <w:b w:val="false"/>
          <w:i w:val="false"/>
          <w:color w:val="000000"/>
          <w:sz w:val="28"/>
        </w:rPr>
        <w:t>
инфрақұры.               лықты жұмыспен
</w:t>
      </w:r>
      <w:r>
        <w:br/>
      </w:r>
      <w:r>
        <w:rPr>
          <w:rFonts w:ascii="Times New Roman"/>
          <w:b w:val="false"/>
          <w:i w:val="false"/>
          <w:color w:val="000000"/>
          <w:sz w:val="28"/>
        </w:rPr>
        <w:t>
лым объек.               қамту және
</w:t>
      </w:r>
      <w:r>
        <w:br/>
      </w:r>
      <w:r>
        <w:rPr>
          <w:rFonts w:ascii="Times New Roman"/>
          <w:b w:val="false"/>
          <w:i w:val="false"/>
          <w:color w:val="000000"/>
          <w:sz w:val="28"/>
        </w:rPr>
        <w:t>
тілеріне                 әлеуметтік
</w:t>
      </w:r>
      <w:r>
        <w:br/>
      </w:r>
      <w:r>
        <w:rPr>
          <w:rFonts w:ascii="Times New Roman"/>
          <w:b w:val="false"/>
          <w:i w:val="false"/>
          <w:color w:val="000000"/>
          <w:sz w:val="28"/>
        </w:rPr>
        <w:t>
жүріп-тұ.                қорғау депар.
</w:t>
      </w:r>
      <w:r>
        <w:br/>
      </w:r>
      <w:r>
        <w:rPr>
          <w:rFonts w:ascii="Times New Roman"/>
          <w:b w:val="false"/>
          <w:i w:val="false"/>
          <w:color w:val="000000"/>
          <w:sz w:val="28"/>
        </w:rPr>
        <w:t>
руына ар.                таменті, Көлік
</w:t>
      </w:r>
      <w:r>
        <w:br/>
      </w:r>
      <w:r>
        <w:rPr>
          <w:rFonts w:ascii="Times New Roman"/>
          <w:b w:val="false"/>
          <w:i w:val="false"/>
          <w:color w:val="000000"/>
          <w:sz w:val="28"/>
        </w:rPr>
        <w:t>
налған                   және байланыс
</w:t>
      </w:r>
      <w:r>
        <w:br/>
      </w:r>
      <w:r>
        <w:rPr>
          <w:rFonts w:ascii="Times New Roman"/>
          <w:b w:val="false"/>
          <w:i w:val="false"/>
          <w:color w:val="000000"/>
          <w:sz w:val="28"/>
        </w:rPr>
        <w:t>
арнайы                   басқармасы
</w:t>
      </w:r>
      <w:r>
        <w:br/>
      </w:r>
      <w:r>
        <w:rPr>
          <w:rFonts w:ascii="Times New Roman"/>
          <w:b w:val="false"/>
          <w:i w:val="false"/>
          <w:color w:val="000000"/>
          <w:sz w:val="28"/>
        </w:rPr>
        <w:t>
автокөлік
</w:t>
      </w:r>
      <w:r>
        <w:br/>
      </w:r>
      <w:r>
        <w:rPr>
          <w:rFonts w:ascii="Times New Roman"/>
          <w:b w:val="false"/>
          <w:i w:val="false"/>
          <w:color w:val="000000"/>
          <w:sz w:val="28"/>
        </w:rPr>
        <w:t>
жұмысын
</w:t>
      </w:r>
      <w:r>
        <w:br/>
      </w:r>
      <w:r>
        <w:rPr>
          <w:rFonts w:ascii="Times New Roman"/>
          <w:b w:val="false"/>
          <w:i w:val="false"/>
          <w:color w:val="000000"/>
          <w:sz w:val="28"/>
        </w:rPr>
        <w:t>
ұйымдастыру.
</w:t>
      </w:r>
      <w:r>
        <w:br/>
      </w:r>
      <w:r>
        <w:rPr>
          <w:rFonts w:ascii="Times New Roman"/>
          <w:b w:val="false"/>
          <w:i w:val="false"/>
          <w:color w:val="000000"/>
          <w:sz w:val="28"/>
        </w:rPr>
        <w:t>
</w:t>
      </w:r>
      <w:r>
        <w:br/>
      </w:r>
      <w:r>
        <w:rPr>
          <w:rFonts w:ascii="Times New Roman"/>
          <w:b w:val="false"/>
          <w:i w:val="false"/>
          <w:color w:val="000000"/>
          <w:sz w:val="28"/>
        </w:rPr>
        <w:t>
16. Мүгедек Байқаулар    Қала аудандары. Жыл сайын      -
</w:t>
      </w:r>
      <w:r>
        <w:br/>
      </w:r>
      <w:r>
        <w:rPr>
          <w:rFonts w:ascii="Times New Roman"/>
          <w:b w:val="false"/>
          <w:i w:val="false"/>
          <w:color w:val="000000"/>
          <w:sz w:val="28"/>
        </w:rPr>
        <w:t>
балалардың               ның әкімдіктері,
</w:t>
      </w:r>
      <w:r>
        <w:br/>
      </w:r>
      <w:r>
        <w:rPr>
          <w:rFonts w:ascii="Times New Roman"/>
          <w:b w:val="false"/>
          <w:i w:val="false"/>
          <w:color w:val="000000"/>
          <w:sz w:val="28"/>
        </w:rPr>
        <w:t>
көркемөнер.              Мәдениет және
</w:t>
      </w:r>
      <w:r>
        <w:br/>
      </w:r>
      <w:r>
        <w:rPr>
          <w:rFonts w:ascii="Times New Roman"/>
          <w:b w:val="false"/>
          <w:i w:val="false"/>
          <w:color w:val="000000"/>
          <w:sz w:val="28"/>
        </w:rPr>
        <w:t>
паздар бай.              Білім департа.
</w:t>
      </w:r>
      <w:r>
        <w:br/>
      </w:r>
      <w:r>
        <w:rPr>
          <w:rFonts w:ascii="Times New Roman"/>
          <w:b w:val="false"/>
          <w:i w:val="false"/>
          <w:color w:val="000000"/>
          <w:sz w:val="28"/>
        </w:rPr>
        <w:t>
қауларын,                менттері
</w:t>
      </w:r>
      <w:r>
        <w:br/>
      </w:r>
      <w:r>
        <w:rPr>
          <w:rFonts w:ascii="Times New Roman"/>
          <w:b w:val="false"/>
          <w:i w:val="false"/>
          <w:color w:val="000000"/>
          <w:sz w:val="28"/>
        </w:rPr>
        <w:t>
суреттер,
</w:t>
      </w:r>
      <w:r>
        <w:br/>
      </w:r>
      <w:r>
        <w:rPr>
          <w:rFonts w:ascii="Times New Roman"/>
          <w:b w:val="false"/>
          <w:i w:val="false"/>
          <w:color w:val="000000"/>
          <w:sz w:val="28"/>
        </w:rPr>
        <w:t>
ұсақ-түйек
</w:t>
      </w:r>
      <w:r>
        <w:br/>
      </w:r>
      <w:r>
        <w:rPr>
          <w:rFonts w:ascii="Times New Roman"/>
          <w:b w:val="false"/>
          <w:i w:val="false"/>
          <w:color w:val="000000"/>
          <w:sz w:val="28"/>
        </w:rPr>
        <w:t>
заттар көр.
</w:t>
      </w:r>
      <w:r>
        <w:br/>
      </w:r>
      <w:r>
        <w:rPr>
          <w:rFonts w:ascii="Times New Roman"/>
          <w:b w:val="false"/>
          <w:i w:val="false"/>
          <w:color w:val="000000"/>
          <w:sz w:val="28"/>
        </w:rPr>
        <w:t>
мелерін
</w:t>
      </w:r>
      <w:r>
        <w:br/>
      </w:r>
      <w:r>
        <w:rPr>
          <w:rFonts w:ascii="Times New Roman"/>
          <w:b w:val="false"/>
          <w:i w:val="false"/>
          <w:color w:val="000000"/>
          <w:sz w:val="28"/>
        </w:rPr>
        <w:t>
және т.б.
</w:t>
      </w:r>
      <w:r>
        <w:br/>
      </w:r>
      <w:r>
        <w:rPr>
          <w:rFonts w:ascii="Times New Roman"/>
          <w:b w:val="false"/>
          <w:i w:val="false"/>
          <w:color w:val="000000"/>
          <w:sz w:val="28"/>
        </w:rPr>
        <w:t>
шығармашы.
</w:t>
      </w:r>
      <w:r>
        <w:br/>
      </w:r>
      <w:r>
        <w:rPr>
          <w:rFonts w:ascii="Times New Roman"/>
          <w:b w:val="false"/>
          <w:i w:val="false"/>
          <w:color w:val="000000"/>
          <w:sz w:val="28"/>
        </w:rPr>
        <w:t>
лық түрле.
</w:t>
      </w:r>
      <w:r>
        <w:br/>
      </w:r>
      <w:r>
        <w:rPr>
          <w:rFonts w:ascii="Times New Roman"/>
          <w:b w:val="false"/>
          <w:i w:val="false"/>
          <w:color w:val="000000"/>
          <w:sz w:val="28"/>
        </w:rPr>
        <w:t>
рін ұйым.
</w:t>
      </w:r>
      <w:r>
        <w:br/>
      </w:r>
      <w:r>
        <w:rPr>
          <w:rFonts w:ascii="Times New Roman"/>
          <w:b w:val="false"/>
          <w:i w:val="false"/>
          <w:color w:val="000000"/>
          <w:sz w:val="28"/>
        </w:rPr>
        <w:t>
дастыру.
</w:t>
      </w:r>
    </w:p>
    <w:p>
      <w:pPr>
        <w:spacing w:after="0"/>
        <w:ind w:left="0"/>
        <w:jc w:val="both"/>
      </w:pPr>
      <w:r>
        <w:rPr>
          <w:rFonts w:ascii="Times New Roman"/>
          <w:b w:val="false"/>
          <w:i w:val="false"/>
          <w:color w:val="000000"/>
          <w:sz w:val="28"/>
        </w:rPr>
        <w:t>
17. Мүге.   Көрмелер мен Қала аудандары  Жыл сайын      -
</w:t>
      </w:r>
      <w:r>
        <w:br/>
      </w:r>
      <w:r>
        <w:rPr>
          <w:rFonts w:ascii="Times New Roman"/>
          <w:b w:val="false"/>
          <w:i w:val="false"/>
          <w:color w:val="000000"/>
          <w:sz w:val="28"/>
        </w:rPr>
        <w:t>
дектердің   сатулар      әкімдіктері,
</w:t>
      </w:r>
      <w:r>
        <w:br/>
      </w:r>
      <w:r>
        <w:rPr>
          <w:rFonts w:ascii="Times New Roman"/>
          <w:b w:val="false"/>
          <w:i w:val="false"/>
          <w:color w:val="000000"/>
          <w:sz w:val="28"/>
        </w:rPr>
        <w:t>
шығармашы.               Ішкі саясат
</w:t>
      </w:r>
      <w:r>
        <w:br/>
      </w:r>
      <w:r>
        <w:rPr>
          <w:rFonts w:ascii="Times New Roman"/>
          <w:b w:val="false"/>
          <w:i w:val="false"/>
          <w:color w:val="000000"/>
          <w:sz w:val="28"/>
        </w:rPr>
        <w:t>
лық жұмыс.               және Мәдениет
</w:t>
      </w:r>
      <w:r>
        <w:br/>
      </w:r>
      <w:r>
        <w:rPr>
          <w:rFonts w:ascii="Times New Roman"/>
          <w:b w:val="false"/>
          <w:i w:val="false"/>
          <w:color w:val="000000"/>
          <w:sz w:val="28"/>
        </w:rPr>
        <w:t>
тарының,                 департаменттері
</w:t>
      </w:r>
      <w:r>
        <w:br/>
      </w:r>
      <w:r>
        <w:rPr>
          <w:rFonts w:ascii="Times New Roman"/>
          <w:b w:val="false"/>
          <w:i w:val="false"/>
          <w:color w:val="000000"/>
          <w:sz w:val="28"/>
        </w:rPr>
        <w:t>
мүгедектер
</w:t>
      </w:r>
      <w:r>
        <w:br/>
      </w:r>
      <w:r>
        <w:rPr>
          <w:rFonts w:ascii="Times New Roman"/>
          <w:b w:val="false"/>
          <w:i w:val="false"/>
          <w:color w:val="000000"/>
          <w:sz w:val="28"/>
        </w:rPr>
        <w:t>
ұйымдары
</w:t>
      </w:r>
      <w:r>
        <w:br/>
      </w:r>
      <w:r>
        <w:rPr>
          <w:rFonts w:ascii="Times New Roman"/>
          <w:b w:val="false"/>
          <w:i w:val="false"/>
          <w:color w:val="000000"/>
          <w:sz w:val="28"/>
        </w:rPr>
        <w:t>
өнімдері.
</w:t>
      </w:r>
      <w:r>
        <w:br/>
      </w:r>
      <w:r>
        <w:rPr>
          <w:rFonts w:ascii="Times New Roman"/>
          <w:b w:val="false"/>
          <w:i w:val="false"/>
          <w:color w:val="000000"/>
          <w:sz w:val="28"/>
        </w:rPr>
        <w:t>
нің көрме-
</w:t>
      </w:r>
      <w:r>
        <w:br/>
      </w:r>
      <w:r>
        <w:rPr>
          <w:rFonts w:ascii="Times New Roman"/>
          <w:b w:val="false"/>
          <w:i w:val="false"/>
          <w:color w:val="000000"/>
          <w:sz w:val="28"/>
        </w:rPr>
        <w:t>
сатуларын
</w:t>
      </w:r>
      <w:r>
        <w:br/>
      </w:r>
      <w:r>
        <w:rPr>
          <w:rFonts w:ascii="Times New Roman"/>
          <w:b w:val="false"/>
          <w:i w:val="false"/>
          <w:color w:val="000000"/>
          <w:sz w:val="28"/>
        </w:rPr>
        <w:t>
өткізу.
</w:t>
      </w:r>
    </w:p>
    <w:p>
      <w:pPr>
        <w:spacing w:after="0"/>
        <w:ind w:left="0"/>
        <w:jc w:val="both"/>
      </w:pPr>
      <w:r>
        <w:rPr>
          <w:rFonts w:ascii="Times New Roman"/>
          <w:b w:val="false"/>
          <w:i w:val="false"/>
          <w:color w:val="000000"/>
          <w:sz w:val="28"/>
        </w:rPr>
        <w:t>
18. Интер.  Бос уақытты  Қала аудандары  Тұрақты     Шығындар.
</w:t>
      </w:r>
      <w:r>
        <w:br/>
      </w:r>
      <w:r>
        <w:rPr>
          <w:rFonts w:ascii="Times New Roman"/>
          <w:b w:val="false"/>
          <w:i w:val="false"/>
          <w:color w:val="000000"/>
          <w:sz w:val="28"/>
        </w:rPr>
        <w:t>
нат үйле.   ұйымдастыру  әкімдіктері,                ды қажет
</w:t>
      </w:r>
      <w:r>
        <w:br/>
      </w:r>
      <w:r>
        <w:rPr>
          <w:rFonts w:ascii="Times New Roman"/>
          <w:b w:val="false"/>
          <w:i w:val="false"/>
          <w:color w:val="000000"/>
          <w:sz w:val="28"/>
        </w:rPr>
        <w:t>
ріндегі                  Мәдениет депар.             етпейді
</w:t>
      </w:r>
      <w:r>
        <w:br/>
      </w:r>
      <w:r>
        <w:rPr>
          <w:rFonts w:ascii="Times New Roman"/>
          <w:b w:val="false"/>
          <w:i w:val="false"/>
          <w:color w:val="000000"/>
          <w:sz w:val="28"/>
        </w:rPr>
        <w:t>
мүгедектер               таменті, Білім
</w:t>
      </w:r>
      <w:r>
        <w:br/>
      </w:r>
      <w:r>
        <w:rPr>
          <w:rFonts w:ascii="Times New Roman"/>
          <w:b w:val="false"/>
          <w:i w:val="false"/>
          <w:color w:val="000000"/>
          <w:sz w:val="28"/>
        </w:rPr>
        <w:t>
мен қарт                 департаменті
</w:t>
      </w:r>
      <w:r>
        <w:br/>
      </w:r>
      <w:r>
        <w:rPr>
          <w:rFonts w:ascii="Times New Roman"/>
          <w:b w:val="false"/>
          <w:i w:val="false"/>
          <w:color w:val="000000"/>
          <w:sz w:val="28"/>
        </w:rPr>
        <w:t>
адамдардың               және Астана
</w:t>
      </w:r>
      <w:r>
        <w:br/>
      </w:r>
      <w:r>
        <w:rPr>
          <w:rFonts w:ascii="Times New Roman"/>
          <w:b w:val="false"/>
          <w:i w:val="false"/>
          <w:color w:val="000000"/>
          <w:sz w:val="28"/>
        </w:rPr>
        <w:t>
бос уақытын              қаласының Ең.
</w:t>
      </w:r>
      <w:r>
        <w:br/>
      </w:r>
      <w:r>
        <w:rPr>
          <w:rFonts w:ascii="Times New Roman"/>
          <w:b w:val="false"/>
          <w:i w:val="false"/>
          <w:color w:val="000000"/>
          <w:sz w:val="28"/>
        </w:rPr>
        <w:t>
ұйымдастыру              бек, халықты
</w:t>
      </w:r>
      <w:r>
        <w:br/>
      </w:r>
      <w:r>
        <w:rPr>
          <w:rFonts w:ascii="Times New Roman"/>
          <w:b w:val="false"/>
          <w:i w:val="false"/>
          <w:color w:val="000000"/>
          <w:sz w:val="28"/>
        </w:rPr>
        <w:t>
үшін көр.                жұмыспен қамту
</w:t>
      </w:r>
      <w:r>
        <w:br/>
      </w:r>
      <w:r>
        <w:rPr>
          <w:rFonts w:ascii="Times New Roman"/>
          <w:b w:val="false"/>
          <w:i w:val="false"/>
          <w:color w:val="000000"/>
          <w:sz w:val="28"/>
        </w:rPr>
        <w:t>
кемөнерпаз               және әлеумет.
</w:t>
      </w:r>
      <w:r>
        <w:br/>
      </w:r>
      <w:r>
        <w:rPr>
          <w:rFonts w:ascii="Times New Roman"/>
          <w:b w:val="false"/>
          <w:i w:val="false"/>
          <w:color w:val="000000"/>
          <w:sz w:val="28"/>
        </w:rPr>
        <w:t>
ұжымдарын                тік қорғау
</w:t>
      </w:r>
      <w:r>
        <w:br/>
      </w:r>
      <w:r>
        <w:rPr>
          <w:rFonts w:ascii="Times New Roman"/>
          <w:b w:val="false"/>
          <w:i w:val="false"/>
          <w:color w:val="000000"/>
          <w:sz w:val="28"/>
        </w:rPr>
        <w:t>
тарту.                   департаменттері
</w:t>
      </w:r>
    </w:p>
    <w:p>
      <w:pPr>
        <w:spacing w:after="0"/>
        <w:ind w:left="0"/>
        <w:jc w:val="both"/>
      </w:pPr>
      <w:r>
        <w:rPr>
          <w:rFonts w:ascii="Times New Roman"/>
          <w:b w:val="false"/>
          <w:i w:val="false"/>
          <w:color w:val="000000"/>
          <w:sz w:val="28"/>
        </w:rPr>
        <w:t>
19. Мүге.   Қажетті фор. Қала аудандары  2003-2005   Қарасты.
</w:t>
      </w:r>
      <w:r>
        <w:br/>
      </w:r>
      <w:r>
        <w:rPr>
          <w:rFonts w:ascii="Times New Roman"/>
          <w:b w:val="false"/>
          <w:i w:val="false"/>
          <w:color w:val="000000"/>
          <w:sz w:val="28"/>
        </w:rPr>
        <w:t>
дектер ара. малар мен    әкімдіктері,    жылдар      рылған қа.
</w:t>
      </w:r>
      <w:r>
        <w:br/>
      </w:r>
      <w:r>
        <w:rPr>
          <w:rFonts w:ascii="Times New Roman"/>
          <w:b w:val="false"/>
          <w:i w:val="false"/>
          <w:color w:val="000000"/>
          <w:sz w:val="28"/>
        </w:rPr>
        <w:t>
сында жа.   арнайы жаб.  Туризм және                 ражат кө.
</w:t>
      </w:r>
      <w:r>
        <w:br/>
      </w:r>
      <w:r>
        <w:rPr>
          <w:rFonts w:ascii="Times New Roman"/>
          <w:b w:val="false"/>
          <w:i w:val="false"/>
          <w:color w:val="000000"/>
          <w:sz w:val="28"/>
        </w:rPr>
        <w:t>
рыстар өт.  дықтар       спорт департа.              лемінде
</w:t>
      </w:r>
      <w:r>
        <w:br/>
      </w:r>
      <w:r>
        <w:rPr>
          <w:rFonts w:ascii="Times New Roman"/>
          <w:b w:val="false"/>
          <w:i w:val="false"/>
          <w:color w:val="000000"/>
          <w:sz w:val="28"/>
        </w:rPr>
        <w:t>
кізу үшін                менті, "Қайсар"
</w:t>
      </w:r>
      <w:r>
        <w:br/>
      </w:r>
      <w:r>
        <w:rPr>
          <w:rFonts w:ascii="Times New Roman"/>
          <w:b w:val="false"/>
          <w:i w:val="false"/>
          <w:color w:val="000000"/>
          <w:sz w:val="28"/>
        </w:rPr>
        <w:t>
спорттық                 спорт мектебі
</w:t>
      </w:r>
      <w:r>
        <w:br/>
      </w:r>
      <w:r>
        <w:rPr>
          <w:rFonts w:ascii="Times New Roman"/>
          <w:b w:val="false"/>
          <w:i w:val="false"/>
          <w:color w:val="000000"/>
          <w:sz w:val="28"/>
        </w:rPr>
        <w:t>
арбалар,
</w:t>
      </w:r>
      <w:r>
        <w:br/>
      </w:r>
      <w:r>
        <w:rPr>
          <w:rFonts w:ascii="Times New Roman"/>
          <w:b w:val="false"/>
          <w:i w:val="false"/>
          <w:color w:val="000000"/>
          <w:sz w:val="28"/>
        </w:rPr>
        <w:t>
спорттың
</w:t>
      </w:r>
      <w:r>
        <w:br/>
      </w:r>
      <w:r>
        <w:rPr>
          <w:rFonts w:ascii="Times New Roman"/>
          <w:b w:val="false"/>
          <w:i w:val="false"/>
          <w:color w:val="000000"/>
          <w:sz w:val="28"/>
        </w:rPr>
        <w:t>
қысқы түр.
</w:t>
      </w:r>
      <w:r>
        <w:br/>
      </w:r>
      <w:r>
        <w:rPr>
          <w:rFonts w:ascii="Times New Roman"/>
          <w:b w:val="false"/>
          <w:i w:val="false"/>
          <w:color w:val="000000"/>
          <w:sz w:val="28"/>
        </w:rPr>
        <w:t>
лерін өт.
</w:t>
      </w:r>
      <w:r>
        <w:br/>
      </w:r>
      <w:r>
        <w:rPr>
          <w:rFonts w:ascii="Times New Roman"/>
          <w:b w:val="false"/>
          <w:i w:val="false"/>
          <w:color w:val="000000"/>
          <w:sz w:val="28"/>
        </w:rPr>
        <w:t>
кізу үшін
</w:t>
      </w:r>
      <w:r>
        <w:br/>
      </w:r>
      <w:r>
        <w:rPr>
          <w:rFonts w:ascii="Times New Roman"/>
          <w:b w:val="false"/>
          <w:i w:val="false"/>
          <w:color w:val="000000"/>
          <w:sz w:val="28"/>
        </w:rPr>
        <w:t>
спорт киім.
</w:t>
      </w:r>
      <w:r>
        <w:br/>
      </w:r>
      <w:r>
        <w:rPr>
          <w:rFonts w:ascii="Times New Roman"/>
          <w:b w:val="false"/>
          <w:i w:val="false"/>
          <w:color w:val="000000"/>
          <w:sz w:val="28"/>
        </w:rPr>
        <w:t>
дері мен
</w:t>
      </w:r>
      <w:r>
        <w:br/>
      </w:r>
      <w:r>
        <w:rPr>
          <w:rFonts w:ascii="Times New Roman"/>
          <w:b w:val="false"/>
          <w:i w:val="false"/>
          <w:color w:val="000000"/>
          <w:sz w:val="28"/>
        </w:rPr>
        <w:t>
арнаулы
</w:t>
      </w:r>
      <w:r>
        <w:br/>
      </w:r>
      <w:r>
        <w:rPr>
          <w:rFonts w:ascii="Times New Roman"/>
          <w:b w:val="false"/>
          <w:i w:val="false"/>
          <w:color w:val="000000"/>
          <w:sz w:val="28"/>
        </w:rPr>
        <w:t>
жабдықтар
</w:t>
      </w:r>
      <w:r>
        <w:br/>
      </w: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20. Барлық  Мүгедектер.  Аудан әкімдік.  2003-2005   Қарасты.
</w:t>
      </w:r>
      <w:r>
        <w:br/>
      </w:r>
      <w:r>
        <w:rPr>
          <w:rFonts w:ascii="Times New Roman"/>
          <w:b w:val="false"/>
          <w:i w:val="false"/>
          <w:color w:val="000000"/>
          <w:sz w:val="28"/>
        </w:rPr>
        <w:t>
санаттағы   дің жарысқа  тері, Туризм    жылдар      рылған
</w:t>
      </w:r>
      <w:r>
        <w:br/>
      </w:r>
      <w:r>
        <w:rPr>
          <w:rFonts w:ascii="Times New Roman"/>
          <w:b w:val="false"/>
          <w:i w:val="false"/>
          <w:color w:val="000000"/>
          <w:sz w:val="28"/>
        </w:rPr>
        <w:t>
мүгедектер  қатысуы      және спорт                  қаражат
</w:t>
      </w:r>
      <w:r>
        <w:br/>
      </w:r>
      <w:r>
        <w:rPr>
          <w:rFonts w:ascii="Times New Roman"/>
          <w:b w:val="false"/>
          <w:i w:val="false"/>
          <w:color w:val="000000"/>
          <w:sz w:val="28"/>
        </w:rPr>
        <w:t>
арасында                 департаменті                көлемінде
</w:t>
      </w:r>
      <w:r>
        <w:br/>
      </w:r>
      <w:r>
        <w:rPr>
          <w:rFonts w:ascii="Times New Roman"/>
          <w:b w:val="false"/>
          <w:i w:val="false"/>
          <w:color w:val="000000"/>
          <w:sz w:val="28"/>
        </w:rPr>
        <w:t>
спорт жарыс.
</w:t>
      </w:r>
      <w:r>
        <w:br/>
      </w:r>
      <w:r>
        <w:rPr>
          <w:rFonts w:ascii="Times New Roman"/>
          <w:b w:val="false"/>
          <w:i w:val="false"/>
          <w:color w:val="000000"/>
          <w:sz w:val="28"/>
        </w:rPr>
        <w:t>
тарын өткізу.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21. Мүгедек Спорт жарыс. Қала аудандары  2003-2005   Қарасты.
</w:t>
      </w:r>
      <w:r>
        <w:br/>
      </w:r>
      <w:r>
        <w:rPr>
          <w:rFonts w:ascii="Times New Roman"/>
          <w:b w:val="false"/>
          <w:i w:val="false"/>
          <w:color w:val="000000"/>
          <w:sz w:val="28"/>
        </w:rPr>
        <w:t>
спортшылар. тарына       әкімдіктері,    жылдар      рылған
</w:t>
      </w:r>
      <w:r>
        <w:br/>
      </w:r>
      <w:r>
        <w:rPr>
          <w:rFonts w:ascii="Times New Roman"/>
          <w:b w:val="false"/>
          <w:i w:val="false"/>
          <w:color w:val="000000"/>
          <w:sz w:val="28"/>
        </w:rPr>
        <w:t>
дың Пара.   қатысу       Туризм және                 қаражат
</w:t>
      </w:r>
      <w:r>
        <w:br/>
      </w:r>
      <w:r>
        <w:rPr>
          <w:rFonts w:ascii="Times New Roman"/>
          <w:b w:val="false"/>
          <w:i w:val="false"/>
          <w:color w:val="000000"/>
          <w:sz w:val="28"/>
        </w:rPr>
        <w:t>
олимпия.                 спорт депар.                көлемінде
</w:t>
      </w:r>
      <w:r>
        <w:br/>
      </w:r>
      <w:r>
        <w:rPr>
          <w:rFonts w:ascii="Times New Roman"/>
          <w:b w:val="false"/>
          <w:i w:val="false"/>
          <w:color w:val="000000"/>
          <w:sz w:val="28"/>
        </w:rPr>
        <w:t>
далық                    таменті, Астана
</w:t>
      </w:r>
      <w:r>
        <w:br/>
      </w:r>
      <w:r>
        <w:rPr>
          <w:rFonts w:ascii="Times New Roman"/>
          <w:b w:val="false"/>
          <w:i w:val="false"/>
          <w:color w:val="000000"/>
          <w:sz w:val="28"/>
        </w:rPr>
        <w:t>
ойындарға,               қаласының Еңбек,
</w:t>
      </w:r>
      <w:r>
        <w:br/>
      </w:r>
      <w:r>
        <w:rPr>
          <w:rFonts w:ascii="Times New Roman"/>
          <w:b w:val="false"/>
          <w:i w:val="false"/>
          <w:color w:val="000000"/>
          <w:sz w:val="28"/>
        </w:rPr>
        <w:t>
спорттық                 халықты жұмыс.
</w:t>
      </w:r>
      <w:r>
        <w:br/>
      </w:r>
      <w:r>
        <w:rPr>
          <w:rFonts w:ascii="Times New Roman"/>
          <w:b w:val="false"/>
          <w:i w:val="false"/>
          <w:color w:val="000000"/>
          <w:sz w:val="28"/>
        </w:rPr>
        <w:t>
фестиваль.               пен қамту және
</w:t>
      </w:r>
      <w:r>
        <w:br/>
      </w:r>
      <w:r>
        <w:rPr>
          <w:rFonts w:ascii="Times New Roman"/>
          <w:b w:val="false"/>
          <w:i w:val="false"/>
          <w:color w:val="000000"/>
          <w:sz w:val="28"/>
        </w:rPr>
        <w:t>
дарға,                   әлеуметтік қорғау
</w:t>
      </w:r>
      <w:r>
        <w:br/>
      </w:r>
      <w:r>
        <w:rPr>
          <w:rFonts w:ascii="Times New Roman"/>
          <w:b w:val="false"/>
          <w:i w:val="false"/>
          <w:color w:val="000000"/>
          <w:sz w:val="28"/>
        </w:rPr>
        <w:t>
мерекелерге              департаменті
</w:t>
      </w:r>
      <w:r>
        <w:br/>
      </w:r>
      <w:r>
        <w:rPr>
          <w:rFonts w:ascii="Times New Roman"/>
          <w:b w:val="false"/>
          <w:i w:val="false"/>
          <w:color w:val="000000"/>
          <w:sz w:val="28"/>
        </w:rPr>
        <w:t>
және басқа               (қамқорлық
</w:t>
      </w:r>
      <w:r>
        <w:br/>
      </w:r>
      <w:r>
        <w:rPr>
          <w:rFonts w:ascii="Times New Roman"/>
          <w:b w:val="false"/>
          <w:i w:val="false"/>
          <w:color w:val="000000"/>
          <w:sz w:val="28"/>
        </w:rPr>
        <w:t>
да халық.                бөлімінде)
</w:t>
      </w:r>
      <w:r>
        <w:br/>
      </w:r>
      <w:r>
        <w:rPr>
          <w:rFonts w:ascii="Times New Roman"/>
          <w:b w:val="false"/>
          <w:i w:val="false"/>
          <w:color w:val="000000"/>
          <w:sz w:val="28"/>
        </w:rPr>
        <w:t>
аралық және
</w:t>
      </w:r>
      <w:r>
        <w:br/>
      </w:r>
      <w:r>
        <w:rPr>
          <w:rFonts w:ascii="Times New Roman"/>
          <w:b w:val="false"/>
          <w:i w:val="false"/>
          <w:color w:val="000000"/>
          <w:sz w:val="28"/>
        </w:rPr>
        <w:t>
республика.
</w:t>
      </w:r>
      <w:r>
        <w:br/>
      </w:r>
      <w:r>
        <w:rPr>
          <w:rFonts w:ascii="Times New Roman"/>
          <w:b w:val="false"/>
          <w:i w:val="false"/>
          <w:color w:val="000000"/>
          <w:sz w:val="28"/>
        </w:rPr>
        <w:t>
лық спорт
</w:t>
      </w:r>
      <w:r>
        <w:br/>
      </w:r>
      <w:r>
        <w:rPr>
          <w:rFonts w:ascii="Times New Roman"/>
          <w:b w:val="false"/>
          <w:i w:val="false"/>
          <w:color w:val="000000"/>
          <w:sz w:val="28"/>
        </w:rPr>
        <w:t>
жарыстарына
</w:t>
      </w:r>
      <w:r>
        <w:br/>
      </w:r>
      <w:r>
        <w:rPr>
          <w:rFonts w:ascii="Times New Roman"/>
          <w:b w:val="false"/>
          <w:i w:val="false"/>
          <w:color w:val="000000"/>
          <w:sz w:val="28"/>
        </w:rPr>
        <w:t>
қатысуларына
</w:t>
      </w:r>
      <w:r>
        <w:br/>
      </w:r>
      <w:r>
        <w:rPr>
          <w:rFonts w:ascii="Times New Roman"/>
          <w:b w:val="false"/>
          <w:i w:val="false"/>
          <w:color w:val="000000"/>
          <w:sz w:val="28"/>
        </w:rPr>
        <w:t>
көмектесу
</w:t>
      </w:r>
      <w:r>
        <w:br/>
      </w:r>
      <w:r>
        <w:rPr>
          <w:rFonts w:ascii="Times New Roman"/>
          <w:b w:val="false"/>
          <w:i w:val="false"/>
          <w:color w:val="000000"/>
          <w:sz w:val="28"/>
        </w:rPr>
        <w:t>
</w:t>
      </w:r>
      <w:r>
        <w:br/>
      </w:r>
      <w:r>
        <w:rPr>
          <w:rFonts w:ascii="Times New Roman"/>
          <w:b w:val="false"/>
          <w:i w:val="false"/>
          <w:color w:val="000000"/>
          <w:sz w:val="28"/>
        </w:rPr>
        <w:t>
22. Мүге.                Туризм және     2003-2005   Шығындар.
</w:t>
      </w:r>
      <w:r>
        <w:br/>
      </w:r>
      <w:r>
        <w:rPr>
          <w:rFonts w:ascii="Times New Roman"/>
          <w:b w:val="false"/>
          <w:i w:val="false"/>
          <w:color w:val="000000"/>
          <w:sz w:val="28"/>
        </w:rPr>
        <w:t>
дектерді                 спорт депар.    жылдар      ды қажет
</w:t>
      </w:r>
      <w:r>
        <w:br/>
      </w:r>
      <w:r>
        <w:rPr>
          <w:rFonts w:ascii="Times New Roman"/>
          <w:b w:val="false"/>
          <w:i w:val="false"/>
          <w:color w:val="000000"/>
          <w:sz w:val="28"/>
        </w:rPr>
        <w:t>
дене шынық.              таменті,                    етпейді
</w:t>
      </w:r>
      <w:r>
        <w:br/>
      </w:r>
      <w:r>
        <w:rPr>
          <w:rFonts w:ascii="Times New Roman"/>
          <w:b w:val="false"/>
          <w:i w:val="false"/>
          <w:color w:val="000000"/>
          <w:sz w:val="28"/>
        </w:rPr>
        <w:t>
тыру және                "Қайсар"
</w:t>
      </w:r>
      <w:r>
        <w:br/>
      </w:r>
      <w:r>
        <w:rPr>
          <w:rFonts w:ascii="Times New Roman"/>
          <w:b w:val="false"/>
          <w:i w:val="false"/>
          <w:color w:val="000000"/>
          <w:sz w:val="28"/>
        </w:rPr>
        <w:t>
спорт құрал.             спорт мектебі 
</w:t>
      </w:r>
      <w:r>
        <w:br/>
      </w:r>
      <w:r>
        <w:rPr>
          <w:rFonts w:ascii="Times New Roman"/>
          <w:b w:val="false"/>
          <w:i w:val="false"/>
          <w:color w:val="000000"/>
          <w:sz w:val="28"/>
        </w:rPr>
        <w:t>
дарымен
</w:t>
      </w:r>
      <w:r>
        <w:br/>
      </w:r>
      <w:r>
        <w:rPr>
          <w:rFonts w:ascii="Times New Roman"/>
          <w:b w:val="false"/>
          <w:i w:val="false"/>
          <w:color w:val="000000"/>
          <w:sz w:val="28"/>
        </w:rPr>
        <w:t>
оңалтуға
</w:t>
      </w:r>
      <w:r>
        <w:br/>
      </w:r>
      <w:r>
        <w:rPr>
          <w:rFonts w:ascii="Times New Roman"/>
          <w:b w:val="false"/>
          <w:i w:val="false"/>
          <w:color w:val="000000"/>
          <w:sz w:val="28"/>
        </w:rPr>
        <w:t>
арналған
</w:t>
      </w:r>
      <w:r>
        <w:br/>
      </w:r>
      <w:r>
        <w:rPr>
          <w:rFonts w:ascii="Times New Roman"/>
          <w:b w:val="false"/>
          <w:i w:val="false"/>
          <w:color w:val="000000"/>
          <w:sz w:val="28"/>
        </w:rPr>
        <w:t>
әдістемелік
</w:t>
      </w:r>
      <w:r>
        <w:br/>
      </w:r>
      <w:r>
        <w:rPr>
          <w:rFonts w:ascii="Times New Roman"/>
          <w:b w:val="false"/>
          <w:i w:val="false"/>
          <w:color w:val="000000"/>
          <w:sz w:val="28"/>
        </w:rPr>
        <w:t>
ұсыныстар
</w:t>
      </w:r>
      <w:r>
        <w:br/>
      </w:r>
      <w:r>
        <w:rPr>
          <w:rFonts w:ascii="Times New Roman"/>
          <w:b w:val="false"/>
          <w:i w:val="false"/>
          <w:color w:val="000000"/>
          <w:sz w:val="28"/>
        </w:rPr>
        <w:t>
әзірлеу.
</w:t>
      </w:r>
    </w:p>
    <w:p>
      <w:pPr>
        <w:spacing w:after="0"/>
        <w:ind w:left="0"/>
        <w:jc w:val="both"/>
      </w:pPr>
      <w:r>
        <w:rPr>
          <w:rFonts w:ascii="Times New Roman"/>
          <w:b w:val="false"/>
          <w:i w:val="false"/>
          <w:color w:val="000000"/>
          <w:sz w:val="28"/>
        </w:rPr>
        <w:t>
23. Медици. Жыл сайынғы  Қазақстан Рес.  2003-2005   Шығындар.
</w:t>
      </w:r>
      <w:r>
        <w:br/>
      </w:r>
      <w:r>
        <w:rPr>
          <w:rFonts w:ascii="Times New Roman"/>
          <w:b w:val="false"/>
          <w:i w:val="false"/>
          <w:color w:val="000000"/>
          <w:sz w:val="28"/>
        </w:rPr>
        <w:t>
налық-әлеу. тәжірибелі   публикасы Еңбек жылдар      ды қажет
</w:t>
      </w:r>
      <w:r>
        <w:br/>
      </w:r>
      <w:r>
        <w:rPr>
          <w:rFonts w:ascii="Times New Roman"/>
          <w:b w:val="false"/>
          <w:i w:val="false"/>
          <w:color w:val="000000"/>
          <w:sz w:val="28"/>
        </w:rPr>
        <w:t>
меттік са.  конференция. және халықты                етпейді
</w:t>
      </w:r>
      <w:r>
        <w:br/>
      </w:r>
      <w:r>
        <w:rPr>
          <w:rFonts w:ascii="Times New Roman"/>
          <w:b w:val="false"/>
          <w:i w:val="false"/>
          <w:color w:val="000000"/>
          <w:sz w:val="28"/>
        </w:rPr>
        <w:t>
раптаудың   лар          әлеуметтік қор.
</w:t>
      </w:r>
      <w:r>
        <w:br/>
      </w:r>
      <w:r>
        <w:rPr>
          <w:rFonts w:ascii="Times New Roman"/>
          <w:b w:val="false"/>
          <w:i w:val="false"/>
          <w:color w:val="000000"/>
          <w:sz w:val="28"/>
        </w:rPr>
        <w:t>
және мүге.               ғау Министрлі.
</w:t>
      </w:r>
      <w:r>
        <w:br/>
      </w:r>
      <w:r>
        <w:rPr>
          <w:rFonts w:ascii="Times New Roman"/>
          <w:b w:val="false"/>
          <w:i w:val="false"/>
          <w:color w:val="000000"/>
          <w:sz w:val="28"/>
        </w:rPr>
        <w:t>
дектерді                 гінің Астана
</w:t>
      </w:r>
      <w:r>
        <w:br/>
      </w:r>
      <w:r>
        <w:rPr>
          <w:rFonts w:ascii="Times New Roman"/>
          <w:b w:val="false"/>
          <w:i w:val="false"/>
          <w:color w:val="000000"/>
          <w:sz w:val="28"/>
        </w:rPr>
        <w:t>
оңалтудың                қаласы бойынша
</w:t>
      </w:r>
      <w:r>
        <w:br/>
      </w:r>
      <w:r>
        <w:rPr>
          <w:rFonts w:ascii="Times New Roman"/>
          <w:b w:val="false"/>
          <w:i w:val="false"/>
          <w:color w:val="000000"/>
          <w:sz w:val="28"/>
        </w:rPr>
        <w:t>
көкейтесті               департаменті,
</w:t>
      </w:r>
      <w:r>
        <w:br/>
      </w:r>
      <w:r>
        <w:rPr>
          <w:rFonts w:ascii="Times New Roman"/>
          <w:b w:val="false"/>
          <w:i w:val="false"/>
          <w:color w:val="000000"/>
          <w:sz w:val="28"/>
        </w:rPr>
        <w:t>
проблемалары             Денсаулық
</w:t>
      </w:r>
      <w:r>
        <w:br/>
      </w:r>
      <w:r>
        <w:rPr>
          <w:rFonts w:ascii="Times New Roman"/>
          <w:b w:val="false"/>
          <w:i w:val="false"/>
          <w:color w:val="000000"/>
          <w:sz w:val="28"/>
        </w:rPr>
        <w:t>
бойынша                  сақтау депар.
</w:t>
      </w:r>
      <w:r>
        <w:br/>
      </w:r>
      <w:r>
        <w:rPr>
          <w:rFonts w:ascii="Times New Roman"/>
          <w:b w:val="false"/>
          <w:i w:val="false"/>
          <w:color w:val="000000"/>
          <w:sz w:val="28"/>
        </w:rPr>
        <w:t>
тәжірибелі               таменті
</w:t>
      </w:r>
      <w:r>
        <w:br/>
      </w:r>
      <w:r>
        <w:rPr>
          <w:rFonts w:ascii="Times New Roman"/>
          <w:b w:val="false"/>
          <w:i w:val="false"/>
          <w:color w:val="000000"/>
          <w:sz w:val="28"/>
        </w:rPr>
        <w:t>
конферен.
</w:t>
      </w:r>
      <w:r>
        <w:br/>
      </w:r>
      <w:r>
        <w:rPr>
          <w:rFonts w:ascii="Times New Roman"/>
          <w:b w:val="false"/>
          <w:i w:val="false"/>
          <w:color w:val="000000"/>
          <w:sz w:val="28"/>
        </w:rPr>
        <w:t>
циялар өт.
</w:t>
      </w:r>
      <w:r>
        <w:br/>
      </w:r>
      <w:r>
        <w:rPr>
          <w:rFonts w:ascii="Times New Roman"/>
          <w:b w:val="false"/>
          <w:i w:val="false"/>
          <w:color w:val="000000"/>
          <w:sz w:val="28"/>
        </w:rPr>
        <w:t>
кізуді
</w:t>
      </w:r>
      <w:r>
        <w:br/>
      </w: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24. Көз жа. Әкімшілік    Астана қаласы.  2003-2005   2003ж.
</w:t>
      </w:r>
      <w:r>
        <w:br/>
      </w:r>
      <w:r>
        <w:rPr>
          <w:rFonts w:ascii="Times New Roman"/>
          <w:b w:val="false"/>
          <w:i w:val="false"/>
          <w:color w:val="000000"/>
          <w:sz w:val="28"/>
        </w:rPr>
        <w:t>
нарының ке. қаулысы      ның Еңбек, ха.  жылдар      - 2090,0
</w:t>
      </w:r>
      <w:r>
        <w:br/>
      </w:r>
      <w:r>
        <w:rPr>
          <w:rFonts w:ascii="Times New Roman"/>
          <w:b w:val="false"/>
          <w:i w:val="false"/>
          <w:color w:val="000000"/>
          <w:sz w:val="28"/>
        </w:rPr>
        <w:t>
містігі                  лықты жұмыспен              2004ж.
</w:t>
      </w:r>
      <w:r>
        <w:br/>
      </w:r>
      <w:r>
        <w:rPr>
          <w:rFonts w:ascii="Times New Roman"/>
          <w:b w:val="false"/>
          <w:i w:val="false"/>
          <w:color w:val="000000"/>
          <w:sz w:val="28"/>
        </w:rPr>
        <w:t>
бойынша                  қамту және                  - 2203,0
</w:t>
      </w:r>
      <w:r>
        <w:br/>
      </w:r>
      <w:r>
        <w:rPr>
          <w:rFonts w:ascii="Times New Roman"/>
          <w:b w:val="false"/>
          <w:i w:val="false"/>
          <w:color w:val="000000"/>
          <w:sz w:val="28"/>
        </w:rPr>
        <w:t>
І топ мү.                әлеуметтік                  2005ж.
</w:t>
      </w:r>
      <w:r>
        <w:br/>
      </w:r>
      <w:r>
        <w:rPr>
          <w:rFonts w:ascii="Times New Roman"/>
          <w:b w:val="false"/>
          <w:i w:val="false"/>
          <w:color w:val="000000"/>
          <w:sz w:val="28"/>
        </w:rPr>
        <w:t>
гедектеріне              қорғау департа.             - 2313,0
</w:t>
      </w:r>
      <w:r>
        <w:br/>
      </w:r>
      <w:r>
        <w:rPr>
          <w:rFonts w:ascii="Times New Roman"/>
          <w:b w:val="false"/>
          <w:i w:val="false"/>
          <w:color w:val="000000"/>
          <w:sz w:val="28"/>
        </w:rPr>
        <w:t>
жергілікті               менті, Білім
</w:t>
      </w:r>
      <w:r>
        <w:br/>
      </w:r>
      <w:r>
        <w:rPr>
          <w:rFonts w:ascii="Times New Roman"/>
          <w:b w:val="false"/>
          <w:i w:val="false"/>
          <w:color w:val="000000"/>
          <w:sz w:val="28"/>
        </w:rPr>
        <w:t>
деңгейде                 департаменті,
</w:t>
      </w:r>
      <w:r>
        <w:br/>
      </w:r>
      <w:r>
        <w:rPr>
          <w:rFonts w:ascii="Times New Roman"/>
          <w:b w:val="false"/>
          <w:i w:val="false"/>
          <w:color w:val="000000"/>
          <w:sz w:val="28"/>
        </w:rPr>
        <w:t>
әлеуеттік                Қазақстан Рес.
</w:t>
      </w:r>
      <w:r>
        <w:br/>
      </w:r>
      <w:r>
        <w:rPr>
          <w:rFonts w:ascii="Times New Roman"/>
          <w:b w:val="false"/>
          <w:i w:val="false"/>
          <w:color w:val="000000"/>
          <w:sz w:val="28"/>
        </w:rPr>
        <w:t>
көмек көр.               публикасы Еңбек
</w:t>
      </w:r>
      <w:r>
        <w:br/>
      </w:r>
      <w:r>
        <w:rPr>
          <w:rFonts w:ascii="Times New Roman"/>
          <w:b w:val="false"/>
          <w:i w:val="false"/>
          <w:color w:val="000000"/>
          <w:sz w:val="28"/>
        </w:rPr>
        <w:t>
сету.                    және халықты
</w:t>
      </w:r>
      <w:r>
        <w:br/>
      </w:r>
      <w:r>
        <w:rPr>
          <w:rFonts w:ascii="Times New Roman"/>
          <w:b w:val="false"/>
          <w:i w:val="false"/>
          <w:color w:val="000000"/>
          <w:sz w:val="28"/>
        </w:rPr>
        <w:t>
                         әлеуметтік
</w:t>
      </w:r>
      <w:r>
        <w:br/>
      </w:r>
      <w:r>
        <w:rPr>
          <w:rFonts w:ascii="Times New Roman"/>
          <w:b w:val="false"/>
          <w:i w:val="false"/>
          <w:color w:val="000000"/>
          <w:sz w:val="28"/>
        </w:rPr>
        <w:t>
                         қорғау Минис.
</w:t>
      </w:r>
      <w:r>
        <w:br/>
      </w:r>
      <w:r>
        <w:rPr>
          <w:rFonts w:ascii="Times New Roman"/>
          <w:b w:val="false"/>
          <w:i w:val="false"/>
          <w:color w:val="000000"/>
          <w:sz w:val="28"/>
        </w:rPr>
        <w:t>
                         трлігінің Астана
</w:t>
      </w:r>
      <w:r>
        <w:br/>
      </w:r>
      <w:r>
        <w:rPr>
          <w:rFonts w:ascii="Times New Roman"/>
          <w:b w:val="false"/>
          <w:i w:val="false"/>
          <w:color w:val="000000"/>
          <w:sz w:val="28"/>
        </w:rPr>
        <w:t>
                         қаласы бойынша
</w:t>
      </w:r>
      <w:r>
        <w:br/>
      </w:r>
      <w:r>
        <w:rPr>
          <w:rFonts w:ascii="Times New Roman"/>
          <w:b w:val="false"/>
          <w:i w:val="false"/>
          <w:color w:val="000000"/>
          <w:sz w:val="28"/>
        </w:rPr>
        <w:t>
                         департаменті
</w:t>
      </w:r>
    </w:p>
    <w:p>
      <w:pPr>
        <w:spacing w:after="0"/>
        <w:ind w:left="0"/>
        <w:jc w:val="both"/>
      </w:pPr>
      <w:r>
        <w:rPr>
          <w:rFonts w:ascii="Times New Roman"/>
          <w:b w:val="false"/>
          <w:i w:val="false"/>
          <w:color w:val="000000"/>
          <w:sz w:val="28"/>
        </w:rPr>
        <w:t>
25. Үйлерге Оқыту бағ.   Астана қаласы.  2003-2005   2003ж.
</w:t>
      </w:r>
      <w:r>
        <w:br/>
      </w:r>
      <w:r>
        <w:rPr>
          <w:rFonts w:ascii="Times New Roman"/>
          <w:b w:val="false"/>
          <w:i w:val="false"/>
          <w:color w:val="000000"/>
          <w:sz w:val="28"/>
        </w:rPr>
        <w:t>
барып әлеу. дарламасы    ның Еңбек, ха.  жылдар      - 9303,0
</w:t>
      </w:r>
      <w:r>
        <w:br/>
      </w:r>
      <w:r>
        <w:rPr>
          <w:rFonts w:ascii="Times New Roman"/>
          <w:b w:val="false"/>
          <w:i w:val="false"/>
          <w:color w:val="000000"/>
          <w:sz w:val="28"/>
        </w:rPr>
        <w:t>
меттік                   лықты жұмыспен              2004ж.
</w:t>
      </w:r>
      <w:r>
        <w:br/>
      </w:r>
      <w:r>
        <w:rPr>
          <w:rFonts w:ascii="Times New Roman"/>
          <w:b w:val="false"/>
          <w:i w:val="false"/>
          <w:color w:val="000000"/>
          <w:sz w:val="28"/>
        </w:rPr>
        <w:t>
көмек көр.               қамту және әлеу.            - 10000,0
</w:t>
      </w:r>
      <w:r>
        <w:br/>
      </w:r>
      <w:r>
        <w:rPr>
          <w:rFonts w:ascii="Times New Roman"/>
          <w:b w:val="false"/>
          <w:i w:val="false"/>
          <w:color w:val="000000"/>
          <w:sz w:val="28"/>
        </w:rPr>
        <w:t>
сететін                  меттік қорғау               2005ж.
</w:t>
      </w:r>
      <w:r>
        <w:br/>
      </w:r>
      <w:r>
        <w:rPr>
          <w:rFonts w:ascii="Times New Roman"/>
          <w:b w:val="false"/>
          <w:i w:val="false"/>
          <w:color w:val="000000"/>
          <w:sz w:val="28"/>
        </w:rPr>
        <w:t>
бөлімшелер               департаменті,               - 10500,0 
</w:t>
      </w:r>
      <w:r>
        <w:br/>
      </w:r>
      <w:r>
        <w:rPr>
          <w:rFonts w:ascii="Times New Roman"/>
          <w:b w:val="false"/>
          <w:i w:val="false"/>
          <w:color w:val="000000"/>
          <w:sz w:val="28"/>
        </w:rPr>
        <w:t>
қызметкер.               Білім департа.
</w:t>
      </w:r>
      <w:r>
        <w:br/>
      </w:r>
      <w:r>
        <w:rPr>
          <w:rFonts w:ascii="Times New Roman"/>
          <w:b w:val="false"/>
          <w:i w:val="false"/>
          <w:color w:val="000000"/>
          <w:sz w:val="28"/>
        </w:rPr>
        <w:t>
лерінің                  менті, Қазақстан
</w:t>
      </w:r>
      <w:r>
        <w:br/>
      </w:r>
      <w:r>
        <w:rPr>
          <w:rFonts w:ascii="Times New Roman"/>
          <w:b w:val="false"/>
          <w:i w:val="false"/>
          <w:color w:val="000000"/>
          <w:sz w:val="28"/>
        </w:rPr>
        <w:t>
қайта даяр.              Республикасы
</w:t>
      </w:r>
      <w:r>
        <w:br/>
      </w:r>
      <w:r>
        <w:rPr>
          <w:rFonts w:ascii="Times New Roman"/>
          <w:b w:val="false"/>
          <w:i w:val="false"/>
          <w:color w:val="000000"/>
          <w:sz w:val="28"/>
        </w:rPr>
        <w:t>
лануын                   Еңбек және
</w:t>
      </w:r>
      <w:r>
        <w:br/>
      </w:r>
      <w:r>
        <w:rPr>
          <w:rFonts w:ascii="Times New Roman"/>
          <w:b w:val="false"/>
          <w:i w:val="false"/>
          <w:color w:val="000000"/>
          <w:sz w:val="28"/>
        </w:rPr>
        <w:t>
ұйымдастыру.             халықты әлеумет.
</w:t>
      </w:r>
      <w:r>
        <w:br/>
      </w:r>
      <w:r>
        <w:rPr>
          <w:rFonts w:ascii="Times New Roman"/>
          <w:b w:val="false"/>
          <w:i w:val="false"/>
          <w:color w:val="000000"/>
          <w:sz w:val="28"/>
        </w:rPr>
        <w:t>
                         тік қорғау Минис.
</w:t>
      </w:r>
      <w:r>
        <w:br/>
      </w:r>
      <w:r>
        <w:rPr>
          <w:rFonts w:ascii="Times New Roman"/>
          <w:b w:val="false"/>
          <w:i w:val="false"/>
          <w:color w:val="000000"/>
          <w:sz w:val="28"/>
        </w:rPr>
        <w:t>
                         трлігінің Астана
</w:t>
      </w:r>
      <w:r>
        <w:br/>
      </w:r>
      <w:r>
        <w:rPr>
          <w:rFonts w:ascii="Times New Roman"/>
          <w:b w:val="false"/>
          <w:i w:val="false"/>
          <w:color w:val="000000"/>
          <w:sz w:val="28"/>
        </w:rPr>
        <w:t>
                         қаласы бойынша
</w:t>
      </w:r>
      <w:r>
        <w:br/>
      </w:r>
      <w:r>
        <w:rPr>
          <w:rFonts w:ascii="Times New Roman"/>
          <w:b w:val="false"/>
          <w:i w:val="false"/>
          <w:color w:val="000000"/>
          <w:sz w:val="28"/>
        </w:rPr>
        <w:t>
                         департаменті
</w:t>
      </w:r>
    </w:p>
    <w:p>
      <w:pPr>
        <w:spacing w:after="0"/>
        <w:ind w:left="0"/>
        <w:jc w:val="both"/>
      </w:pPr>
      <w:r>
        <w:rPr>
          <w:rFonts w:ascii="Times New Roman"/>
          <w:b w:val="false"/>
          <w:i w:val="false"/>
          <w:color w:val="000000"/>
          <w:sz w:val="28"/>
        </w:rPr>
        <w:t>
26. Жеке    Әкімшілік    Астана қаласы.  2003 жыл    2003 ж.
</w:t>
      </w:r>
      <w:r>
        <w:br/>
      </w:r>
      <w:r>
        <w:rPr>
          <w:rFonts w:ascii="Times New Roman"/>
          <w:b w:val="false"/>
          <w:i w:val="false"/>
          <w:color w:val="000000"/>
          <w:sz w:val="28"/>
        </w:rPr>
        <w:t>
санаттағы   қаулысы      ның Еңбек, ха.              - 273208,0
</w:t>
      </w:r>
      <w:r>
        <w:br/>
      </w:r>
      <w:r>
        <w:rPr>
          <w:rFonts w:ascii="Times New Roman"/>
          <w:b w:val="false"/>
          <w:i w:val="false"/>
          <w:color w:val="000000"/>
          <w:sz w:val="28"/>
        </w:rPr>
        <w:t>
азаматтарға              лықты жұмыспен
</w:t>
      </w:r>
      <w:r>
        <w:br/>
      </w:r>
      <w:r>
        <w:rPr>
          <w:rFonts w:ascii="Times New Roman"/>
          <w:b w:val="false"/>
          <w:i w:val="false"/>
          <w:color w:val="000000"/>
          <w:sz w:val="28"/>
        </w:rPr>
        <w:t>
қалалық                  қамту және
</w:t>
      </w:r>
      <w:r>
        <w:br/>
      </w:r>
      <w:r>
        <w:rPr>
          <w:rFonts w:ascii="Times New Roman"/>
          <w:b w:val="false"/>
          <w:i w:val="false"/>
          <w:color w:val="000000"/>
          <w:sz w:val="28"/>
        </w:rPr>
        <w:t>
көлікте                  әлеуметтік қорғау
</w:t>
      </w:r>
      <w:r>
        <w:br/>
      </w:r>
      <w:r>
        <w:rPr>
          <w:rFonts w:ascii="Times New Roman"/>
          <w:b w:val="false"/>
          <w:i w:val="false"/>
          <w:color w:val="000000"/>
          <w:sz w:val="28"/>
        </w:rPr>
        <w:t>
(таксиден                департаменті,
</w:t>
      </w:r>
      <w:r>
        <w:br/>
      </w:r>
      <w:r>
        <w:rPr>
          <w:rFonts w:ascii="Times New Roman"/>
          <w:b w:val="false"/>
          <w:i w:val="false"/>
          <w:color w:val="000000"/>
          <w:sz w:val="28"/>
        </w:rPr>
        <w:t>
 басқа)                  Астана қаласының
</w:t>
      </w:r>
      <w:r>
        <w:br/>
      </w:r>
      <w:r>
        <w:rPr>
          <w:rFonts w:ascii="Times New Roman"/>
          <w:b w:val="false"/>
          <w:i w:val="false"/>
          <w:color w:val="000000"/>
          <w:sz w:val="28"/>
        </w:rPr>
        <w:t>
жеңілде.                 көлік және бай.
</w:t>
      </w:r>
      <w:r>
        <w:br/>
      </w:r>
      <w:r>
        <w:rPr>
          <w:rFonts w:ascii="Times New Roman"/>
          <w:b w:val="false"/>
          <w:i w:val="false"/>
          <w:color w:val="000000"/>
          <w:sz w:val="28"/>
        </w:rPr>
        <w:t>
тілген                   ланыс басқармасы
</w:t>
      </w:r>
      <w:r>
        <w:br/>
      </w:r>
      <w:r>
        <w:rPr>
          <w:rFonts w:ascii="Times New Roman"/>
          <w:b w:val="false"/>
          <w:i w:val="false"/>
          <w:color w:val="000000"/>
          <w:sz w:val="28"/>
        </w:rPr>
        <w:t>
жолақыны
</w:t>
      </w:r>
      <w:r>
        <w:br/>
      </w:r>
      <w:r>
        <w:rPr>
          <w:rFonts w:ascii="Times New Roman"/>
          <w:b w:val="false"/>
          <w:i w:val="false"/>
          <w:color w:val="000000"/>
          <w:sz w:val="28"/>
        </w:rPr>
        <w:t>
ұйымдас.
</w:t>
      </w:r>
      <w:r>
        <w:br/>
      </w:r>
      <w:r>
        <w:rPr>
          <w:rFonts w:ascii="Times New Roman"/>
          <w:b w:val="false"/>
          <w:i w:val="false"/>
          <w:color w:val="000000"/>
          <w:sz w:val="28"/>
        </w:rPr>
        <w:t>
тыру (оның
</w:t>
      </w:r>
      <w:r>
        <w:br/>
      </w:r>
      <w:r>
        <w:rPr>
          <w:rFonts w:ascii="Times New Roman"/>
          <w:b w:val="false"/>
          <w:i w:val="false"/>
          <w:color w:val="000000"/>
          <w:sz w:val="28"/>
        </w:rPr>
        <w:t>
ішінде
</w:t>
      </w:r>
      <w:r>
        <w:br/>
      </w:r>
      <w:r>
        <w:rPr>
          <w:rFonts w:ascii="Times New Roman"/>
          <w:b w:val="false"/>
          <w:i w:val="false"/>
          <w:color w:val="000000"/>
          <w:sz w:val="28"/>
        </w:rPr>
        <w:t>
І, ІІ топ
</w:t>
      </w:r>
      <w:r>
        <w:br/>
      </w:r>
      <w:r>
        <w:rPr>
          <w:rFonts w:ascii="Times New Roman"/>
          <w:b w:val="false"/>
          <w:i w:val="false"/>
          <w:color w:val="000000"/>
          <w:sz w:val="28"/>
        </w:rPr>
        <w:t>
мүгедекте.
</w:t>
      </w:r>
      <w:r>
        <w:br/>
      </w:r>
      <w:r>
        <w:rPr>
          <w:rFonts w:ascii="Times New Roman"/>
          <w:b w:val="false"/>
          <w:i w:val="false"/>
          <w:color w:val="000000"/>
          <w:sz w:val="28"/>
        </w:rPr>
        <w:t>
ріне).
</w:t>
      </w:r>
    </w:p>
    <w:p>
      <w:pPr>
        <w:spacing w:after="0"/>
        <w:ind w:left="0"/>
        <w:jc w:val="both"/>
      </w:pPr>
      <w:r>
        <w:rPr>
          <w:rFonts w:ascii="Times New Roman"/>
          <w:b w:val="false"/>
          <w:i w:val="false"/>
          <w:color w:val="000000"/>
          <w:sz w:val="28"/>
        </w:rPr>
        <w:t>
27. Құлағы  Техникалық   Қазақстан Рес.  2003-       Қазақстан
</w:t>
      </w:r>
      <w:r>
        <w:br/>
      </w:r>
      <w:r>
        <w:rPr>
          <w:rFonts w:ascii="Times New Roman"/>
          <w:b w:val="false"/>
          <w:i w:val="false"/>
          <w:color w:val="000000"/>
          <w:sz w:val="28"/>
        </w:rPr>
        <w:t>
естімейтін  құралдармен  публикасы Еңбек 2005ж.ж.    Республи.
</w:t>
      </w:r>
      <w:r>
        <w:br/>
      </w:r>
      <w:r>
        <w:rPr>
          <w:rFonts w:ascii="Times New Roman"/>
          <w:b w:val="false"/>
          <w:i w:val="false"/>
          <w:color w:val="000000"/>
          <w:sz w:val="28"/>
        </w:rPr>
        <w:t>
және көзі   қамтамасыз   және халықты                касының
</w:t>
      </w:r>
      <w:r>
        <w:br/>
      </w:r>
      <w:r>
        <w:rPr>
          <w:rFonts w:ascii="Times New Roman"/>
          <w:b w:val="false"/>
          <w:i w:val="false"/>
          <w:color w:val="000000"/>
          <w:sz w:val="28"/>
        </w:rPr>
        <w:t>
көрмейтін   ету          әлеуметтік қор.             Еңбек және
</w:t>
      </w:r>
      <w:r>
        <w:br/>
      </w:r>
      <w:r>
        <w:rPr>
          <w:rFonts w:ascii="Times New Roman"/>
          <w:b w:val="false"/>
          <w:i w:val="false"/>
          <w:color w:val="000000"/>
          <w:sz w:val="28"/>
        </w:rPr>
        <w:t>
мүгедек.                 ғау министрлі.              халықты
</w:t>
      </w:r>
      <w:r>
        <w:br/>
      </w:r>
      <w:r>
        <w:rPr>
          <w:rFonts w:ascii="Times New Roman"/>
          <w:b w:val="false"/>
          <w:i w:val="false"/>
          <w:color w:val="000000"/>
          <w:sz w:val="28"/>
        </w:rPr>
        <w:t>
терді сур.               гінің Астана                әлеумет. 
</w:t>
      </w:r>
      <w:r>
        <w:br/>
      </w:r>
      <w:r>
        <w:rPr>
          <w:rFonts w:ascii="Times New Roman"/>
          <w:b w:val="false"/>
          <w:i w:val="false"/>
          <w:color w:val="000000"/>
          <w:sz w:val="28"/>
        </w:rPr>
        <w:t>
до-тифло.                қаласы бойынша              тік қор.
</w:t>
      </w:r>
      <w:r>
        <w:br/>
      </w:r>
      <w:r>
        <w:rPr>
          <w:rFonts w:ascii="Times New Roman"/>
          <w:b w:val="false"/>
          <w:i w:val="false"/>
          <w:color w:val="000000"/>
          <w:sz w:val="28"/>
        </w:rPr>
        <w:t>
техникамен               департаменті,               ғау минис.
</w:t>
      </w:r>
      <w:r>
        <w:br/>
      </w:r>
      <w:r>
        <w:rPr>
          <w:rFonts w:ascii="Times New Roman"/>
          <w:b w:val="false"/>
          <w:i w:val="false"/>
          <w:color w:val="000000"/>
          <w:sz w:val="28"/>
        </w:rPr>
        <w:t>
қамтамасыз               Денсаулық сақ.  Тұрақты     трлігінің
</w:t>
      </w:r>
      <w:r>
        <w:br/>
      </w:r>
      <w:r>
        <w:rPr>
          <w:rFonts w:ascii="Times New Roman"/>
          <w:b w:val="false"/>
          <w:i w:val="false"/>
          <w:color w:val="000000"/>
          <w:sz w:val="28"/>
        </w:rPr>
        <w:t>
етуді ұйым.              тау департамен.             рұқсат
</w:t>
      </w:r>
      <w:r>
        <w:br/>
      </w:r>
      <w:r>
        <w:rPr>
          <w:rFonts w:ascii="Times New Roman"/>
          <w:b w:val="false"/>
          <w:i w:val="false"/>
          <w:color w:val="000000"/>
          <w:sz w:val="28"/>
        </w:rPr>
        <w:t>
дастыру.                 ті, мүгедектер.             қағазы
</w:t>
      </w:r>
      <w:r>
        <w:br/>
      </w:r>
      <w:r>
        <w:rPr>
          <w:rFonts w:ascii="Times New Roman"/>
          <w:b w:val="false"/>
          <w:i w:val="false"/>
          <w:color w:val="000000"/>
          <w:sz w:val="28"/>
        </w:rPr>
        <w:t>
                         дің қоғамдық                бойынша
</w:t>
      </w:r>
      <w:r>
        <w:br/>
      </w:r>
      <w:r>
        <w:rPr>
          <w:rFonts w:ascii="Times New Roman"/>
          <w:b w:val="false"/>
          <w:i w:val="false"/>
          <w:color w:val="000000"/>
          <w:sz w:val="28"/>
        </w:rPr>
        <w:t>
                         бірлестігі
</w:t>
      </w:r>
    </w:p>
    <w:p>
      <w:pPr>
        <w:spacing w:after="0"/>
        <w:ind w:left="0"/>
        <w:jc w:val="both"/>
      </w:pPr>
      <w:r>
        <w:rPr>
          <w:rFonts w:ascii="Times New Roman"/>
          <w:b w:val="false"/>
          <w:i w:val="false"/>
          <w:color w:val="000000"/>
          <w:sz w:val="28"/>
        </w:rPr>
        <w:t>
28. Жанұяда Әкімдік      Астана қаласы.  2003-2005   2003ж.
</w:t>
      </w:r>
      <w:r>
        <w:br/>
      </w:r>
      <w:r>
        <w:rPr>
          <w:rFonts w:ascii="Times New Roman"/>
          <w:b w:val="false"/>
          <w:i w:val="false"/>
          <w:color w:val="000000"/>
          <w:sz w:val="28"/>
        </w:rPr>
        <w:t>
тәрбиеленіп қаулысы      ның Еңбек,      жылдар      - 2493,0
</w:t>
      </w:r>
      <w:r>
        <w:br/>
      </w:r>
      <w:r>
        <w:rPr>
          <w:rFonts w:ascii="Times New Roman"/>
          <w:b w:val="false"/>
          <w:i w:val="false"/>
          <w:color w:val="000000"/>
          <w:sz w:val="28"/>
        </w:rPr>
        <w:t>
және үйден               халықты жұмыс.              2004ж.
</w:t>
      </w:r>
      <w:r>
        <w:br/>
      </w:r>
      <w:r>
        <w:rPr>
          <w:rFonts w:ascii="Times New Roman"/>
          <w:b w:val="false"/>
          <w:i w:val="false"/>
          <w:color w:val="000000"/>
          <w:sz w:val="28"/>
        </w:rPr>
        <w:t>
оқытылып                 пен қамту және              - 2628,0
</w:t>
      </w:r>
      <w:r>
        <w:br/>
      </w:r>
      <w:r>
        <w:rPr>
          <w:rFonts w:ascii="Times New Roman"/>
          <w:b w:val="false"/>
          <w:i w:val="false"/>
          <w:color w:val="000000"/>
          <w:sz w:val="28"/>
        </w:rPr>
        <w:t>
отырған мү.              әлеуметтік                  2005ж.
</w:t>
      </w:r>
      <w:r>
        <w:br/>
      </w:r>
      <w:r>
        <w:rPr>
          <w:rFonts w:ascii="Times New Roman"/>
          <w:b w:val="false"/>
          <w:i w:val="false"/>
          <w:color w:val="000000"/>
          <w:sz w:val="28"/>
        </w:rPr>
        <w:t>
гедек баласы             қорғау депар.               - 2759,0
</w:t>
      </w:r>
      <w:r>
        <w:br/>
      </w:r>
      <w:r>
        <w:rPr>
          <w:rFonts w:ascii="Times New Roman"/>
          <w:b w:val="false"/>
          <w:i w:val="false"/>
          <w:color w:val="000000"/>
          <w:sz w:val="28"/>
        </w:rPr>
        <w:t>
бар отбаста.             таменті
</w:t>
      </w:r>
      <w:r>
        <w:br/>
      </w:r>
      <w:r>
        <w:rPr>
          <w:rFonts w:ascii="Times New Roman"/>
          <w:b w:val="false"/>
          <w:i w:val="false"/>
          <w:color w:val="000000"/>
          <w:sz w:val="28"/>
        </w:rPr>
        <w:t>
рына әлеу.
</w:t>
      </w:r>
      <w:r>
        <w:br/>
      </w:r>
      <w:r>
        <w:rPr>
          <w:rFonts w:ascii="Times New Roman"/>
          <w:b w:val="false"/>
          <w:i w:val="false"/>
          <w:color w:val="000000"/>
          <w:sz w:val="28"/>
        </w:rPr>
        <w:t>
меттік көмек
</w:t>
      </w:r>
      <w:r>
        <w:br/>
      </w:r>
      <w:r>
        <w:rPr>
          <w:rFonts w:ascii="Times New Roman"/>
          <w:b w:val="false"/>
          <w:i w:val="false"/>
          <w:color w:val="000000"/>
          <w:sz w:val="28"/>
        </w:rPr>
        <w:t>
көрсету.
</w:t>
      </w:r>
      <w:r>
        <w:br/>
      </w:r>
      <w:r>
        <w:rPr>
          <w:rFonts w:ascii="Times New Roman"/>
          <w:b w:val="false"/>
          <w:i w:val="false"/>
          <w:color w:val="000000"/>
          <w:sz w:val="28"/>
        </w:rPr>
        <w:t>
</w:t>
      </w:r>
      <w:r>
        <w:br/>
      </w:r>
      <w:r>
        <w:rPr>
          <w:rFonts w:ascii="Times New Roman"/>
          <w:b w:val="false"/>
          <w:i w:val="false"/>
          <w:color w:val="000000"/>
          <w:sz w:val="28"/>
        </w:rPr>
        <w:t>
29. Қала    Бұқаралық    Қазақстан Рес.  Тұрақты     Шығындар.
</w:t>
      </w:r>
      <w:r>
        <w:br/>
      </w:r>
      <w:r>
        <w:rPr>
          <w:rFonts w:ascii="Times New Roman"/>
          <w:b w:val="false"/>
          <w:i w:val="false"/>
          <w:color w:val="000000"/>
          <w:sz w:val="28"/>
        </w:rPr>
        <w:t>
тұрғында.   ақпарат құ.  публикасы Еңбек             ды қажет  
</w:t>
      </w:r>
      <w:r>
        <w:br/>
      </w:r>
      <w:r>
        <w:rPr>
          <w:rFonts w:ascii="Times New Roman"/>
          <w:b w:val="false"/>
          <w:i w:val="false"/>
          <w:color w:val="000000"/>
          <w:sz w:val="28"/>
        </w:rPr>
        <w:t>
рына бағ.   ралдарына    және халықты                етпейді
</w:t>
      </w:r>
      <w:r>
        <w:br/>
      </w:r>
      <w:r>
        <w:rPr>
          <w:rFonts w:ascii="Times New Roman"/>
          <w:b w:val="false"/>
          <w:i w:val="false"/>
          <w:color w:val="000000"/>
          <w:sz w:val="28"/>
        </w:rPr>
        <w:t>
дарламаның  ақпарат      әлеуметтік
</w:t>
      </w:r>
      <w:r>
        <w:br/>
      </w:r>
      <w:r>
        <w:rPr>
          <w:rFonts w:ascii="Times New Roman"/>
          <w:b w:val="false"/>
          <w:i w:val="false"/>
          <w:color w:val="000000"/>
          <w:sz w:val="28"/>
        </w:rPr>
        <w:t>
орындалу                 қорғау Минис.
</w:t>
      </w:r>
      <w:r>
        <w:br/>
      </w:r>
      <w:r>
        <w:rPr>
          <w:rFonts w:ascii="Times New Roman"/>
          <w:b w:val="false"/>
          <w:i w:val="false"/>
          <w:color w:val="000000"/>
          <w:sz w:val="28"/>
        </w:rPr>
        <w:t>
барысын                  трлігінің Аста.
</w:t>
      </w:r>
      <w:r>
        <w:br/>
      </w:r>
      <w:r>
        <w:rPr>
          <w:rFonts w:ascii="Times New Roman"/>
          <w:b w:val="false"/>
          <w:i w:val="false"/>
          <w:color w:val="000000"/>
          <w:sz w:val="28"/>
        </w:rPr>
        <w:t>
бұқаралық                на қаласы
</w:t>
      </w:r>
      <w:r>
        <w:br/>
      </w:r>
      <w:r>
        <w:rPr>
          <w:rFonts w:ascii="Times New Roman"/>
          <w:b w:val="false"/>
          <w:i w:val="false"/>
          <w:color w:val="000000"/>
          <w:sz w:val="28"/>
        </w:rPr>
        <w:t>
ақпарат                  бойынша депар.
</w:t>
      </w:r>
      <w:r>
        <w:br/>
      </w:r>
      <w:r>
        <w:rPr>
          <w:rFonts w:ascii="Times New Roman"/>
          <w:b w:val="false"/>
          <w:i w:val="false"/>
          <w:color w:val="000000"/>
          <w:sz w:val="28"/>
        </w:rPr>
        <w:t>
құралдары                таменті
</w:t>
      </w:r>
      <w:r>
        <w:br/>
      </w:r>
      <w:r>
        <w:rPr>
          <w:rFonts w:ascii="Times New Roman"/>
          <w:b w:val="false"/>
          <w:i w:val="false"/>
          <w:color w:val="000000"/>
          <w:sz w:val="28"/>
        </w:rPr>
        <w:t>
арқылы жет.
</w:t>
      </w:r>
      <w:r>
        <w:br/>
      </w:r>
      <w:r>
        <w:rPr>
          <w:rFonts w:ascii="Times New Roman"/>
          <w:b w:val="false"/>
          <w:i w:val="false"/>
          <w:color w:val="000000"/>
          <w:sz w:val="28"/>
        </w:rPr>
        <w:t>
кізіп оты.
</w:t>
      </w:r>
      <w:r>
        <w:br/>
      </w:r>
      <w:r>
        <w:rPr>
          <w:rFonts w:ascii="Times New Roman"/>
          <w:b w:val="false"/>
          <w:i w:val="false"/>
          <w:color w:val="000000"/>
          <w:sz w:val="28"/>
        </w:rPr>
        <w:t>
руды қамта.
</w:t>
      </w:r>
      <w:r>
        <w:br/>
      </w:r>
      <w:r>
        <w:rPr>
          <w:rFonts w:ascii="Times New Roman"/>
          <w:b w:val="false"/>
          <w:i w:val="false"/>
          <w:color w:val="000000"/>
          <w:sz w:val="28"/>
        </w:rPr>
        <w:t>
масыз ету.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Қаржыландыру-
</w:t>
      </w:r>
      <w:r>
        <w:br/>
      </w:r>
      <w:r>
        <w:rPr>
          <w:rFonts w:ascii="Times New Roman"/>
          <w:b w:val="false"/>
          <w:i w:val="false"/>
          <w:color w:val="000000"/>
          <w:sz w:val="28"/>
        </w:rPr>
        <w:t>
дыру көзі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1.  Медициналық оңалту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1. 
</w:t>
      </w:r>
    </w:p>
    <w:p>
      <w:pPr>
        <w:spacing w:after="0"/>
        <w:ind w:left="0"/>
        <w:jc w:val="both"/>
      </w:pPr>
      <w:r>
        <w:rPr>
          <w:rFonts w:ascii="Times New Roman"/>
          <w:b w:val="false"/>
          <w:i w:val="false"/>
          <w:color w:val="000000"/>
          <w:sz w:val="28"/>
        </w:rPr>
        <w:t>
2. Жергілікті
</w:t>
      </w:r>
      <w:r>
        <w:br/>
      </w:r>
      <w:r>
        <w:rPr>
          <w:rFonts w:ascii="Times New Roman"/>
          <w:b w:val="false"/>
          <w:i w:val="false"/>
          <w:color w:val="000000"/>
          <w:sz w:val="28"/>
        </w:rPr>
        <w:t>
   бюджет
</w:t>
      </w:r>
    </w:p>
    <w:p>
      <w:pPr>
        <w:spacing w:after="0"/>
        <w:ind w:left="0"/>
        <w:jc w:val="both"/>
      </w:pPr>
      <w:r>
        <w:rPr>
          <w:rFonts w:ascii="Times New Roman"/>
          <w:b w:val="false"/>
          <w:i w:val="false"/>
          <w:color w:val="000000"/>
          <w:sz w:val="28"/>
        </w:rPr>
        <w:t>
3. Жергілікті
</w:t>
      </w:r>
      <w:r>
        <w:br/>
      </w:r>
      <w:r>
        <w:rPr>
          <w:rFonts w:ascii="Times New Roman"/>
          <w:b w:val="false"/>
          <w:i w:val="false"/>
          <w:color w:val="000000"/>
          <w:sz w:val="28"/>
        </w:rPr>
        <w:t>
   бюджет
</w:t>
      </w:r>
      <w:r>
        <w:br/>
      </w:r>
      <w:r>
        <w:rPr>
          <w:rFonts w:ascii="Times New Roman"/>
          <w:b w:val="false"/>
          <w:i w:val="false"/>
          <w:color w:val="000000"/>
          <w:sz w:val="28"/>
        </w:rPr>
        <w:t>
4. 
</w:t>
      </w:r>
      <w:r>
        <w:br/>
      </w:r>
      <w:r>
        <w:rPr>
          <w:rFonts w:ascii="Times New Roman"/>
          <w:b w:val="false"/>
          <w:i w:val="false"/>
          <w:color w:val="000000"/>
          <w:sz w:val="28"/>
        </w:rPr>
        <w:t>
5.
</w:t>
      </w:r>
      <w:r>
        <w:br/>
      </w:r>
      <w:r>
        <w:rPr>
          <w:rFonts w:ascii="Times New Roman"/>
          <w:b w:val="false"/>
          <w:i w:val="false"/>
          <w:color w:val="000000"/>
          <w:sz w:val="28"/>
        </w:rPr>
        <w:t>
6. Респуб.
</w:t>
      </w:r>
      <w:r>
        <w:br/>
      </w:r>
      <w:r>
        <w:rPr>
          <w:rFonts w:ascii="Times New Roman"/>
          <w:b w:val="false"/>
          <w:i w:val="false"/>
          <w:color w:val="000000"/>
          <w:sz w:val="28"/>
        </w:rPr>
        <w:t>
   ликалық
</w:t>
      </w:r>
      <w:r>
        <w:br/>
      </w:r>
      <w:r>
        <w:rPr>
          <w:rFonts w:ascii="Times New Roman"/>
          <w:b w:val="false"/>
          <w:i w:val="false"/>
          <w:color w:val="000000"/>
          <w:sz w:val="28"/>
        </w:rPr>
        <w:t>
   бюджет
</w:t>
      </w:r>
    </w:p>
    <w:p>
      <w:pPr>
        <w:spacing w:after="0"/>
        <w:ind w:left="0"/>
        <w:jc w:val="both"/>
      </w:pPr>
      <w:r>
        <w:rPr>
          <w:rFonts w:ascii="Times New Roman"/>
          <w:b w:val="false"/>
          <w:i w:val="false"/>
          <w:color w:val="000000"/>
          <w:sz w:val="28"/>
        </w:rPr>
        <w:t>
</w:t>
      </w:r>
      <w:r>
        <w:rPr>
          <w:rFonts w:ascii="Times New Roman"/>
          <w:b/>
          <w:i w:val="false"/>
          <w:color w:val="000000"/>
          <w:sz w:val="28"/>
        </w:rPr>
        <w:t>
2. Кәсіби  оңалту
</w:t>
      </w:r>
      <w:r>
        <w:rPr>
          <w:rFonts w:ascii="Times New Roman"/>
          <w:b w:val="false"/>
          <w:i w:val="false"/>
          <w:color w:val="000000"/>
          <w:sz w:val="28"/>
        </w:rPr>
        <w:t>
</w:t>
      </w:r>
    </w:p>
    <w:p>
      <w:pPr>
        <w:spacing w:after="0"/>
        <w:ind w:left="0"/>
        <w:jc w:val="both"/>
      </w:pPr>
      <w:r>
        <w:rPr>
          <w:rFonts w:ascii="Times New Roman"/>
          <w:b w:val="false"/>
          <w:i w:val="false"/>
          <w:color w:val="000000"/>
          <w:sz w:val="28"/>
        </w:rPr>
        <w:t>
7. Жергілікті
</w:t>
      </w:r>
      <w:r>
        <w:br/>
      </w:r>
      <w:r>
        <w:rPr>
          <w:rFonts w:ascii="Times New Roman"/>
          <w:b w:val="false"/>
          <w:i w:val="false"/>
          <w:color w:val="000000"/>
          <w:sz w:val="28"/>
        </w:rPr>
        <w:t>
   бюджет
</w:t>
      </w:r>
      <w:r>
        <w:br/>
      </w:r>
      <w:r>
        <w:rPr>
          <w:rFonts w:ascii="Times New Roman"/>
          <w:b w:val="false"/>
          <w:i w:val="false"/>
          <w:color w:val="000000"/>
          <w:sz w:val="28"/>
        </w:rPr>
        <w:t>
   --//--
</w:t>
      </w:r>
      <w:r>
        <w:br/>
      </w:r>
      <w:r>
        <w:rPr>
          <w:rFonts w:ascii="Times New Roman"/>
          <w:b w:val="false"/>
          <w:i w:val="false"/>
          <w:color w:val="000000"/>
          <w:sz w:val="28"/>
        </w:rPr>
        <w:t>
8. Жергілікті
</w:t>
      </w:r>
      <w:r>
        <w:br/>
      </w:r>
      <w:r>
        <w:rPr>
          <w:rFonts w:ascii="Times New Roman"/>
          <w:b w:val="false"/>
          <w:i w:val="false"/>
          <w:color w:val="000000"/>
          <w:sz w:val="28"/>
        </w:rPr>
        <w:t>
   бюджет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9. 
</w:t>
      </w:r>
      <w:r>
        <w:br/>
      </w:r>
      <w:r>
        <w:rPr>
          <w:rFonts w:ascii="Times New Roman"/>
          <w:b w:val="false"/>
          <w:i w:val="false"/>
          <w:color w:val="000000"/>
          <w:sz w:val="28"/>
        </w:rPr>
        <w:t>
10. Жергілікті
</w:t>
      </w:r>
      <w:r>
        <w:br/>
      </w:r>
      <w:r>
        <w:rPr>
          <w:rFonts w:ascii="Times New Roman"/>
          <w:b w:val="false"/>
          <w:i w:val="false"/>
          <w:color w:val="000000"/>
          <w:sz w:val="28"/>
        </w:rPr>
        <w:t>
   бюджет
</w:t>
      </w:r>
    </w:p>
    <w:p>
      <w:pPr>
        <w:spacing w:after="0"/>
        <w:ind w:left="0"/>
        <w:jc w:val="both"/>
      </w:pPr>
      <w:r>
        <w:rPr>
          <w:rFonts w:ascii="Times New Roman"/>
          <w:b w:val="false"/>
          <w:i w:val="false"/>
          <w:color w:val="000000"/>
          <w:sz w:val="28"/>
        </w:rPr>
        <w:t>
</w:t>
      </w:r>
      <w:r>
        <w:rPr>
          <w:rFonts w:ascii="Times New Roman"/>
          <w:b/>
          <w:i w:val="false"/>
          <w:color w:val="000000"/>
          <w:sz w:val="28"/>
        </w:rPr>
        <w:t>
3. Әлеуметтік оңалту
</w:t>
      </w:r>
      <w:r>
        <w:rPr>
          <w:rFonts w:ascii="Times New Roman"/>
          <w:b w:val="false"/>
          <w:i w:val="false"/>
          <w:color w:val="000000"/>
          <w:sz w:val="28"/>
        </w:rPr>
        <w:t>
</w:t>
      </w:r>
    </w:p>
    <w:p>
      <w:pPr>
        <w:spacing w:after="0"/>
        <w:ind w:left="0"/>
        <w:jc w:val="both"/>
      </w:pPr>
      <w:r>
        <w:rPr>
          <w:rFonts w:ascii="Times New Roman"/>
          <w:b w:val="false"/>
          <w:i w:val="false"/>
          <w:color w:val="000000"/>
          <w:sz w:val="28"/>
        </w:rPr>
        <w:t>
11. Жергілікті
</w:t>
      </w:r>
      <w:r>
        <w:br/>
      </w:r>
      <w:r>
        <w:rPr>
          <w:rFonts w:ascii="Times New Roman"/>
          <w:b w:val="false"/>
          <w:i w:val="false"/>
          <w:color w:val="000000"/>
          <w:sz w:val="28"/>
        </w:rPr>
        <w:t>
    бюджет
</w:t>
      </w:r>
      <w:r>
        <w:br/>
      </w:r>
      <w:r>
        <w:rPr>
          <w:rFonts w:ascii="Times New Roman"/>
          <w:b w:val="false"/>
          <w:i w:val="false"/>
          <w:color w:val="000000"/>
          <w:sz w:val="28"/>
        </w:rPr>
        <w:t>
12. 
</w:t>
      </w:r>
      <w:r>
        <w:br/>
      </w:r>
      <w:r>
        <w:rPr>
          <w:rFonts w:ascii="Times New Roman"/>
          <w:b w:val="false"/>
          <w:i w:val="false"/>
          <w:color w:val="000000"/>
          <w:sz w:val="28"/>
        </w:rPr>
        <w:t>
13. Жергілікті
</w:t>
      </w:r>
      <w:r>
        <w:br/>
      </w:r>
      <w:r>
        <w:rPr>
          <w:rFonts w:ascii="Times New Roman"/>
          <w:b w:val="false"/>
          <w:i w:val="false"/>
          <w:color w:val="000000"/>
          <w:sz w:val="28"/>
        </w:rPr>
        <w:t>
    бюджет
</w:t>
      </w:r>
      <w:r>
        <w:br/>
      </w:r>
      <w:r>
        <w:rPr>
          <w:rFonts w:ascii="Times New Roman"/>
          <w:b w:val="false"/>
          <w:i w:val="false"/>
          <w:color w:val="000000"/>
          <w:sz w:val="28"/>
        </w:rPr>
        <w:t>
14. Жергілікті
</w:t>
      </w:r>
      <w:r>
        <w:br/>
      </w:r>
      <w:r>
        <w:rPr>
          <w:rFonts w:ascii="Times New Roman"/>
          <w:b w:val="false"/>
          <w:i w:val="false"/>
          <w:color w:val="000000"/>
          <w:sz w:val="28"/>
        </w:rPr>
        <w:t>
    бюджет
</w:t>
      </w:r>
      <w:r>
        <w:br/>
      </w:r>
      <w:r>
        <w:rPr>
          <w:rFonts w:ascii="Times New Roman"/>
          <w:b w:val="false"/>
          <w:i w:val="false"/>
          <w:color w:val="000000"/>
          <w:sz w:val="28"/>
        </w:rPr>
        <w:t>
15. Жергілікті
</w:t>
      </w:r>
      <w:r>
        <w:br/>
      </w:r>
      <w:r>
        <w:rPr>
          <w:rFonts w:ascii="Times New Roman"/>
          <w:b w:val="false"/>
          <w:i w:val="false"/>
          <w:color w:val="000000"/>
          <w:sz w:val="28"/>
        </w:rPr>
        <w:t>
    бюджет
</w:t>
      </w:r>
      <w:r>
        <w:br/>
      </w:r>
      <w:r>
        <w:rPr>
          <w:rFonts w:ascii="Times New Roman"/>
          <w:b w:val="false"/>
          <w:i w:val="false"/>
          <w:color w:val="000000"/>
          <w:sz w:val="28"/>
        </w:rPr>
        <w:t>
16. Демеушілік
</w:t>
      </w:r>
      <w:r>
        <w:br/>
      </w:r>
      <w:r>
        <w:rPr>
          <w:rFonts w:ascii="Times New Roman"/>
          <w:b w:val="false"/>
          <w:i w:val="false"/>
          <w:color w:val="000000"/>
          <w:sz w:val="28"/>
        </w:rPr>
        <w:t>
    қаражат
</w:t>
      </w:r>
      <w:r>
        <w:br/>
      </w:r>
      <w:r>
        <w:rPr>
          <w:rFonts w:ascii="Times New Roman"/>
          <w:b w:val="false"/>
          <w:i w:val="false"/>
          <w:color w:val="000000"/>
          <w:sz w:val="28"/>
        </w:rPr>
        <w:t>
    және заң.
</w:t>
      </w:r>
      <w:r>
        <w:br/>
      </w:r>
      <w:r>
        <w:rPr>
          <w:rFonts w:ascii="Times New Roman"/>
          <w:b w:val="false"/>
          <w:i w:val="false"/>
          <w:color w:val="000000"/>
          <w:sz w:val="28"/>
        </w:rPr>
        <w:t>
    намамен
</w:t>
      </w:r>
      <w:r>
        <w:br/>
      </w:r>
      <w:r>
        <w:rPr>
          <w:rFonts w:ascii="Times New Roman"/>
          <w:b w:val="false"/>
          <w:i w:val="false"/>
          <w:color w:val="000000"/>
          <w:sz w:val="28"/>
        </w:rPr>
        <w:t>
    тыйым са.
</w:t>
      </w:r>
      <w:r>
        <w:br/>
      </w:r>
      <w:r>
        <w:rPr>
          <w:rFonts w:ascii="Times New Roman"/>
          <w:b w:val="false"/>
          <w:i w:val="false"/>
          <w:color w:val="000000"/>
          <w:sz w:val="28"/>
        </w:rPr>
        <w:t>
    лынбаған
</w:t>
      </w:r>
      <w:r>
        <w:br/>
      </w:r>
      <w:r>
        <w:rPr>
          <w:rFonts w:ascii="Times New Roman"/>
          <w:b w:val="false"/>
          <w:i w:val="false"/>
          <w:color w:val="000000"/>
          <w:sz w:val="28"/>
        </w:rPr>
        <w:t>
    өзге де
</w:t>
      </w:r>
      <w:r>
        <w:br/>
      </w:r>
      <w:r>
        <w:rPr>
          <w:rFonts w:ascii="Times New Roman"/>
          <w:b w:val="false"/>
          <w:i w:val="false"/>
          <w:color w:val="000000"/>
          <w:sz w:val="28"/>
        </w:rPr>
        <w:t>
    көздер
</w:t>
      </w:r>
      <w:r>
        <w:br/>
      </w:r>
      <w:r>
        <w:rPr>
          <w:rFonts w:ascii="Times New Roman"/>
          <w:b w:val="false"/>
          <w:i w:val="false"/>
          <w:color w:val="000000"/>
          <w:sz w:val="28"/>
        </w:rPr>
        <w:t>
17. --//--
</w:t>
      </w:r>
      <w:r>
        <w:br/>
      </w:r>
      <w:r>
        <w:rPr>
          <w:rFonts w:ascii="Times New Roman"/>
          <w:b w:val="false"/>
          <w:i w:val="false"/>
          <w:color w:val="000000"/>
          <w:sz w:val="28"/>
        </w:rPr>
        <w:t>
18. 
</w:t>
      </w:r>
      <w:r>
        <w:br/>
      </w:r>
      <w:r>
        <w:rPr>
          <w:rFonts w:ascii="Times New Roman"/>
          <w:b w:val="false"/>
          <w:i w:val="false"/>
          <w:color w:val="000000"/>
          <w:sz w:val="28"/>
        </w:rPr>
        <w:t>
19. Жергілікті
</w:t>
      </w:r>
      <w:r>
        <w:br/>
      </w:r>
      <w:r>
        <w:rPr>
          <w:rFonts w:ascii="Times New Roman"/>
          <w:b w:val="false"/>
          <w:i w:val="false"/>
          <w:color w:val="000000"/>
          <w:sz w:val="28"/>
        </w:rPr>
        <w:t>
    бюджет
</w:t>
      </w:r>
      <w:r>
        <w:br/>
      </w:r>
      <w:r>
        <w:rPr>
          <w:rFonts w:ascii="Times New Roman"/>
          <w:b w:val="false"/>
          <w:i w:val="false"/>
          <w:color w:val="000000"/>
          <w:sz w:val="28"/>
        </w:rPr>
        <w:t>
20. Жергілікті
</w:t>
      </w:r>
      <w:r>
        <w:br/>
      </w:r>
      <w:r>
        <w:rPr>
          <w:rFonts w:ascii="Times New Roman"/>
          <w:b w:val="false"/>
          <w:i w:val="false"/>
          <w:color w:val="000000"/>
          <w:sz w:val="28"/>
        </w:rPr>
        <w:t>
    бюджет
</w:t>
      </w:r>
      <w:r>
        <w:br/>
      </w:r>
      <w:r>
        <w:rPr>
          <w:rFonts w:ascii="Times New Roman"/>
          <w:b w:val="false"/>
          <w:i w:val="false"/>
          <w:color w:val="000000"/>
          <w:sz w:val="28"/>
        </w:rPr>
        <w:t>
21.  
</w:t>
      </w:r>
      <w:r>
        <w:br/>
      </w:r>
      <w:r>
        <w:rPr>
          <w:rFonts w:ascii="Times New Roman"/>
          <w:b w:val="false"/>
          <w:i w:val="false"/>
          <w:color w:val="000000"/>
          <w:sz w:val="28"/>
        </w:rPr>
        <w:t>
22. 
</w:t>
      </w:r>
      <w:r>
        <w:br/>
      </w:r>
      <w:r>
        <w:rPr>
          <w:rFonts w:ascii="Times New Roman"/>
          <w:b w:val="false"/>
          <w:i w:val="false"/>
          <w:color w:val="000000"/>
          <w:sz w:val="28"/>
        </w:rPr>
        <w:t>
23. 
</w:t>
      </w:r>
      <w:r>
        <w:br/>
      </w:r>
      <w:r>
        <w:rPr>
          <w:rFonts w:ascii="Times New Roman"/>
          <w:b w:val="false"/>
          <w:i w:val="false"/>
          <w:color w:val="000000"/>
          <w:sz w:val="28"/>
        </w:rPr>
        <w:t>
24. Жергілікті
</w:t>
      </w:r>
      <w:r>
        <w:br/>
      </w:r>
      <w:r>
        <w:rPr>
          <w:rFonts w:ascii="Times New Roman"/>
          <w:b w:val="false"/>
          <w:i w:val="false"/>
          <w:color w:val="000000"/>
          <w:sz w:val="28"/>
        </w:rPr>
        <w:t>
    бюджет
</w:t>
      </w:r>
      <w:r>
        <w:br/>
      </w:r>
      <w:r>
        <w:rPr>
          <w:rFonts w:ascii="Times New Roman"/>
          <w:b w:val="false"/>
          <w:i w:val="false"/>
          <w:color w:val="000000"/>
          <w:sz w:val="28"/>
        </w:rPr>
        <w:t>
25. Жергілікті
</w:t>
      </w:r>
      <w:r>
        <w:br/>
      </w:r>
      <w:r>
        <w:rPr>
          <w:rFonts w:ascii="Times New Roman"/>
          <w:b w:val="false"/>
          <w:i w:val="false"/>
          <w:color w:val="000000"/>
          <w:sz w:val="28"/>
        </w:rPr>
        <w:t>
    бюджет
</w:t>
      </w:r>
      <w:r>
        <w:br/>
      </w:r>
      <w:r>
        <w:rPr>
          <w:rFonts w:ascii="Times New Roman"/>
          <w:b w:val="false"/>
          <w:i w:val="false"/>
          <w:color w:val="000000"/>
          <w:sz w:val="28"/>
        </w:rPr>
        <w:t>
26. Жергілікті
</w:t>
      </w:r>
      <w:r>
        <w:br/>
      </w:r>
      <w:r>
        <w:rPr>
          <w:rFonts w:ascii="Times New Roman"/>
          <w:b w:val="false"/>
          <w:i w:val="false"/>
          <w:color w:val="000000"/>
          <w:sz w:val="28"/>
        </w:rPr>
        <w:t>
    бюджет
</w:t>
      </w:r>
      <w:r>
        <w:br/>
      </w:r>
      <w:r>
        <w:rPr>
          <w:rFonts w:ascii="Times New Roman"/>
          <w:b w:val="false"/>
          <w:i w:val="false"/>
          <w:color w:val="000000"/>
          <w:sz w:val="28"/>
        </w:rPr>
        <w:t>
27. Республи.
</w:t>
      </w:r>
      <w:r>
        <w:br/>
      </w:r>
      <w:r>
        <w:rPr>
          <w:rFonts w:ascii="Times New Roman"/>
          <w:b w:val="false"/>
          <w:i w:val="false"/>
          <w:color w:val="000000"/>
          <w:sz w:val="28"/>
        </w:rPr>
        <w:t>
    калық бюджет
</w:t>
      </w:r>
      <w:r>
        <w:br/>
      </w:r>
      <w:r>
        <w:rPr>
          <w:rFonts w:ascii="Times New Roman"/>
          <w:b w:val="false"/>
          <w:i w:val="false"/>
          <w:color w:val="000000"/>
          <w:sz w:val="28"/>
        </w:rPr>
        <w:t>
28. Жергілікті
</w:t>
      </w:r>
      <w:r>
        <w:br/>
      </w:r>
      <w:r>
        <w:rPr>
          <w:rFonts w:ascii="Times New Roman"/>
          <w:b w:val="false"/>
          <w:i w:val="false"/>
          <w:color w:val="000000"/>
          <w:sz w:val="28"/>
        </w:rPr>
        <w:t>
    бюджет
</w:t>
      </w:r>
      <w:r>
        <w:br/>
      </w:r>
      <w:r>
        <w:rPr>
          <w:rFonts w:ascii="Times New Roman"/>
          <w:b w:val="false"/>
          <w:i w:val="false"/>
          <w:color w:val="000000"/>
          <w:sz w:val="28"/>
        </w:rPr>
        <w:t>
29.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