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c1ef" w14:textId="7b2c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 кезеңіне арналған көші-қон саясатының аймақтық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2003 жылғы 8 сәуірдегі N 225/42-II шешімі. Астана қалалық Әділет басқармасында 2003 жылғы 16 мамырда N 266 тіркелді. Күші жойылды - Астана қаласы мәслихатының 2006 жылғы 21 қыркүйектегі N 285/35-ІІІ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қыркүйектегі N 285/35-ІІІ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Заңнамалық нормалардың өзгеруiне және жекелеген шешiмдердiң қолданыс мерзiмдерiнiң өтуiне байланысты Астана қаласының мәслихаты шешiм қабылдады: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Астана қаласы мәслихатының кейбiр шешiмдерiнiң күшi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шешiм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285/35-IIІ шешiміне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Астана қаласы мәслихатының 2004 жылғы 8 сәуiрдегi N 225/42-II "Көшi-қон саясатының 2003-2005 жылдарға арналған аймақтық бағдарламасы туралы" шешiмi (Нормативтiк-құқықтық актiлердi мемлекеттiк тiркеу реестрiнде 266 нөмiрмен тiркелген, 2003 жылғы 30 желтоқсанда "Астана ақшамы" газетiнде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әкімдігі ұсынған 2003-2005 жылдар кезеңіне арналған көші-қон саясатының аймақтық бағдарламасын қарап, Қазақстан Республикасы Конституциясының 
</w:t>
      </w:r>
      <w:r>
        <w:rPr>
          <w:rFonts w:ascii="Times New Roman"/>
          <w:b w:val="false"/>
          <w:i w:val="false"/>
          <w:color w:val="000000"/>
          <w:sz w:val="28"/>
        </w:rPr>
        <w:t xml:space="preserve"> 86-бабын </w:t>
      </w:r>
      <w:r>
        <w:rPr>
          <w:rFonts w:ascii="Times New Roman"/>
          <w:b w:val="false"/>
          <w:i w:val="false"/>
          <w:color w:val="000000"/>
          <w:sz w:val="28"/>
        </w:rPr>
        <w:t>
 және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 6-бабын </w:t>
      </w:r>
      <w:r>
        <w:rPr>
          <w:rFonts w:ascii="Times New Roman"/>
          <w:b w:val="false"/>
          <w:i w:val="false"/>
          <w:color w:val="000000"/>
          <w:sz w:val="28"/>
        </w:rPr>
        <w:t>
 басшылыққа ала отырып Астана қаласының мәслихаты былай деп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2003-2005 жылдар кезеңіне арналған көші-қон саясатының аймақтық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Көші-қон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демография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Тұрғын үй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"Астанагенплан" МКК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еңбек және халықты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Министрлігінің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Экономика және шағын бизнесті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Сәулет және қала құрылысы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Тұрмысы төмен азаматтарды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Астана қалалық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Сарыарқа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Коммуналдық меншік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Көші-қон полициясы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Ақпарат және қоғамдық келісім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Мәдениет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"Ақбота" қоғамдық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w:t>
      </w:r>
      <w:r>
        <w:br/>
      </w:r>
      <w:r>
        <w:rPr>
          <w:rFonts w:ascii="Times New Roman"/>
          <w:b w:val="false"/>
          <w:i w:val="false"/>
          <w:color w:val="000000"/>
          <w:sz w:val="28"/>
        </w:rPr>
        <w:t>
N 225/42-II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ЖЫЛДАР КЕЗЕҢІНЕ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КӨШІ-ҚОН САЯСАТЫНЫҢ АЙМАҚТЫҚ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2003-2005 жылдар кезеңіне арналған көші-қон саясатының
</w:t>
      </w:r>
      <w:r>
        <w:br/>
      </w:r>
      <w:r>
        <w:rPr>
          <w:rFonts w:ascii="Times New Roman"/>
          <w:b w:val="false"/>
          <w:i w:val="false"/>
          <w:color w:val="000000"/>
          <w:sz w:val="28"/>
        </w:rPr>
        <w:t>
           аймақтық бағдарламасы (әрі қарай - Бағдарлама).
</w:t>
      </w:r>
    </w:p>
    <w:p>
      <w:pPr>
        <w:spacing w:after="0"/>
        <w:ind w:left="0"/>
        <w:jc w:val="both"/>
      </w:pPr>
      <w:r>
        <w:rPr>
          <w:rFonts w:ascii="Times New Roman"/>
          <w:b w:val="false"/>
          <w:i w:val="false"/>
          <w:color w:val="000000"/>
          <w:sz w:val="28"/>
        </w:rPr>
        <w:t>
Негізгі
</w:t>
      </w:r>
      <w:r>
        <w:br/>
      </w:r>
      <w:r>
        <w:rPr>
          <w:rFonts w:ascii="Times New Roman"/>
          <w:b w:val="false"/>
          <w:i w:val="false"/>
          <w:color w:val="000000"/>
          <w:sz w:val="28"/>
        </w:rPr>
        <w:t>
әзірлеуші  Астана қаласы бойынша Көші-қон және демография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Бағдарла.  Қазақстан Республикасының "Халықтың көші-қоны туралы"
</w:t>
      </w:r>
      <w:r>
        <w:br/>
      </w:r>
      <w:r>
        <w:rPr>
          <w:rFonts w:ascii="Times New Roman"/>
          <w:b w:val="false"/>
          <w:i w:val="false"/>
          <w:color w:val="000000"/>
          <w:sz w:val="28"/>
        </w:rPr>
        <w:t>
маны әзір. 1997 жылғы 13 желтоқсандағы N 204-1 
</w:t>
      </w:r>
      <w:r>
        <w:rPr>
          <w:rFonts w:ascii="Times New Roman"/>
          <w:b w:val="false"/>
          <w:i w:val="false"/>
          <w:color w:val="000000"/>
          <w:sz w:val="28"/>
        </w:rPr>
        <w:t xml:space="preserve"> Заңы </w:t>
      </w:r>
      <w:r>
        <w:rPr>
          <w:rFonts w:ascii="Times New Roman"/>
          <w:b w:val="false"/>
          <w:i w:val="false"/>
          <w:color w:val="000000"/>
          <w:sz w:val="28"/>
        </w:rPr>
        <w:t>
, Қазақстан
</w:t>
      </w:r>
      <w:r>
        <w:br/>
      </w:r>
      <w:r>
        <w:rPr>
          <w:rFonts w:ascii="Times New Roman"/>
          <w:b w:val="false"/>
          <w:i w:val="false"/>
          <w:color w:val="000000"/>
          <w:sz w:val="28"/>
        </w:rPr>
        <w:t>
леу қажет. Республикасының "Қазақстан Республикасының "Халықтың
</w:t>
      </w:r>
      <w:r>
        <w:br/>
      </w:r>
      <w:r>
        <w:rPr>
          <w:rFonts w:ascii="Times New Roman"/>
          <w:b w:val="false"/>
          <w:i w:val="false"/>
          <w:color w:val="000000"/>
          <w:sz w:val="28"/>
        </w:rPr>
        <w:t>
тілігінің  көші-қоны туралы" Заңына өзгерістер енгізу туралы"
</w:t>
      </w:r>
      <w:r>
        <w:br/>
      </w:r>
      <w:r>
        <w:rPr>
          <w:rFonts w:ascii="Times New Roman"/>
          <w:b w:val="false"/>
          <w:i w:val="false"/>
          <w:color w:val="000000"/>
          <w:sz w:val="28"/>
        </w:rPr>
        <w:t>
негізі     2002 жылдың 27 наурызындағы N 313-II ҚРЗ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"Қазақстан Республикасы Үкіметінің "Қазақстан
</w:t>
      </w:r>
      <w:r>
        <w:br/>
      </w:r>
      <w:r>
        <w:rPr>
          <w:rFonts w:ascii="Times New Roman"/>
          <w:b w:val="false"/>
          <w:i w:val="false"/>
          <w:color w:val="000000"/>
          <w:sz w:val="28"/>
        </w:rPr>
        <w:t>
           Республикасындағы көші-қон саясатының 2001-2010 жылдарға
</w:t>
      </w:r>
      <w:r>
        <w:br/>
      </w:r>
      <w:r>
        <w:rPr>
          <w:rFonts w:ascii="Times New Roman"/>
          <w:b w:val="false"/>
          <w:i w:val="false"/>
          <w:color w:val="000000"/>
          <w:sz w:val="28"/>
        </w:rPr>
        <w:t>
           арналған салалық бағдарламасын бекіту туралы" 2001 жылғы
</w:t>
      </w:r>
      <w:r>
        <w:br/>
      </w:r>
      <w:r>
        <w:rPr>
          <w:rFonts w:ascii="Times New Roman"/>
          <w:b w:val="false"/>
          <w:i w:val="false"/>
          <w:color w:val="000000"/>
          <w:sz w:val="28"/>
        </w:rPr>
        <w:t>
           29 қазандағы N 1371 
</w:t>
      </w:r>
      <w:r>
        <w:rPr>
          <w:rFonts w:ascii="Times New Roman"/>
          <w:b w:val="false"/>
          <w:i w:val="false"/>
          <w:color w:val="000000"/>
          <w:sz w:val="28"/>
        </w:rPr>
        <w:t xml:space="preserve"> қаулысы </w:t>
      </w:r>
      <w:r>
        <w:rPr>
          <w:rFonts w:ascii="Times New Roman"/>
          <w:b w:val="false"/>
          <w:i w:val="false"/>
          <w:color w:val="000000"/>
          <w:sz w:val="28"/>
        </w:rPr>
        <w:t>
, 2005 жылдар кезеңіне
</w:t>
      </w:r>
      <w:r>
        <w:br/>
      </w:r>
      <w:r>
        <w:rPr>
          <w:rFonts w:ascii="Times New Roman"/>
          <w:b w:val="false"/>
          <w:i w:val="false"/>
          <w:color w:val="000000"/>
          <w:sz w:val="28"/>
        </w:rPr>
        <w:t>
           дейінгі Астана қаласының әлеуметтік-экономикалық
</w:t>
      </w:r>
      <w:r>
        <w:br/>
      </w:r>
      <w:r>
        <w:rPr>
          <w:rFonts w:ascii="Times New Roman"/>
          <w:b w:val="false"/>
          <w:i w:val="false"/>
          <w:color w:val="000000"/>
          <w:sz w:val="28"/>
        </w:rPr>
        <w:t>
           дамуының "Астананың гүлденуі - Қазақстанның гүлденуі"
</w:t>
      </w:r>
      <w:r>
        <w:br/>
      </w:r>
      <w:r>
        <w:rPr>
          <w:rFonts w:ascii="Times New Roman"/>
          <w:b w:val="false"/>
          <w:i w:val="false"/>
          <w:color w:val="000000"/>
          <w:sz w:val="28"/>
        </w:rPr>
        <w:t>
           мемлекеттік бағдарламасы, 2010 жылдар кезеңіне дейінгі
</w:t>
      </w:r>
      <w:r>
        <w:br/>
      </w:r>
      <w:r>
        <w:rPr>
          <w:rFonts w:ascii="Times New Roman"/>
          <w:b w:val="false"/>
          <w:i w:val="false"/>
          <w:color w:val="000000"/>
          <w:sz w:val="28"/>
        </w:rPr>
        <w:t>
           Астана қаласы дамуының Стратегиялық 
</w:t>
      </w:r>
      <w:r>
        <w:rPr>
          <w:rFonts w:ascii="Times New Roman"/>
          <w:b w:val="false"/>
          <w:i w:val="false"/>
          <w:color w:val="000000"/>
          <w:sz w:val="28"/>
        </w:rPr>
        <w:t xml:space="preserve"> жоспары </w:t>
      </w:r>
      <w:r>
        <w:rPr>
          <w:rFonts w:ascii="Times New Roman"/>
          <w:b w:val="false"/>
          <w:i w:val="false"/>
          <w:color w:val="000000"/>
          <w:sz w:val="28"/>
        </w:rPr>
        <w:t>
.
</w:t>
      </w:r>
    </w:p>
    <w:p>
      <w:pPr>
        <w:spacing w:after="0"/>
        <w:ind w:left="0"/>
        <w:jc w:val="both"/>
      </w:pPr>
      <w:r>
        <w:rPr>
          <w:rFonts w:ascii="Times New Roman"/>
          <w:b w:val="false"/>
          <w:i w:val="false"/>
          <w:color w:val="000000"/>
          <w:sz w:val="28"/>
        </w:rPr>
        <w:t>
Мақсаты    Көші-қон ағымдарын басқару, көші-қон ағымдарын
</w:t>
      </w:r>
      <w:r>
        <w:br/>
      </w:r>
      <w:r>
        <w:rPr>
          <w:rFonts w:ascii="Times New Roman"/>
          <w:b w:val="false"/>
          <w:i w:val="false"/>
          <w:color w:val="000000"/>
          <w:sz w:val="28"/>
        </w:rPr>
        <w:t>
           реттеудегі негізгі заңнамалық және нормативтік
</w:t>
      </w:r>
      <w:r>
        <w:br/>
      </w:r>
      <w:r>
        <w:rPr>
          <w:rFonts w:ascii="Times New Roman"/>
          <w:b w:val="false"/>
          <w:i w:val="false"/>
          <w:color w:val="000000"/>
          <w:sz w:val="28"/>
        </w:rPr>
        <w:t>
           актілердің орындалуын қамтамасыз ету, көшіп-қонушылардың
</w:t>
      </w:r>
      <w:r>
        <w:br/>
      </w:r>
      <w:r>
        <w:rPr>
          <w:rFonts w:ascii="Times New Roman"/>
          <w:b w:val="false"/>
          <w:i w:val="false"/>
          <w:color w:val="000000"/>
          <w:sz w:val="28"/>
        </w:rPr>
        <w:t>
           құқықтарын іске асыруға жағдайлар жасау.
</w:t>
      </w:r>
    </w:p>
    <w:p>
      <w:pPr>
        <w:spacing w:after="0"/>
        <w:ind w:left="0"/>
        <w:jc w:val="both"/>
      </w:pPr>
      <w:r>
        <w:rPr>
          <w:rFonts w:ascii="Times New Roman"/>
          <w:b w:val="false"/>
          <w:i w:val="false"/>
          <w:color w:val="000000"/>
          <w:sz w:val="28"/>
        </w:rPr>
        <w:t>
Міндеттері Аймақтық көші-қон саясатының басымдықтарын есепке ала
</w:t>
      </w:r>
      <w:r>
        <w:br/>
      </w:r>
      <w:r>
        <w:rPr>
          <w:rFonts w:ascii="Times New Roman"/>
          <w:b w:val="false"/>
          <w:i w:val="false"/>
          <w:color w:val="000000"/>
          <w:sz w:val="28"/>
        </w:rPr>
        <w:t>
           отырып шаралар әзірлеу және жүзеге асыру.
</w:t>
      </w:r>
      <w:r>
        <w:br/>
      </w:r>
      <w:r>
        <w:rPr>
          <w:rFonts w:ascii="Times New Roman"/>
          <w:b w:val="false"/>
          <w:i w:val="false"/>
          <w:color w:val="000000"/>
          <w:sz w:val="28"/>
        </w:rPr>
        <w:t>
           Көшіп-қонушылардың еңбекпен қамтулық, тұрғын үй және
</w:t>
      </w:r>
      <w:r>
        <w:br/>
      </w:r>
      <w:r>
        <w:rPr>
          <w:rFonts w:ascii="Times New Roman"/>
          <w:b w:val="false"/>
          <w:i w:val="false"/>
          <w:color w:val="000000"/>
          <w:sz w:val="28"/>
        </w:rPr>
        <w:t>
           мәдени-тұрмыстық аялардағы мәселелер бойынша
</w:t>
      </w:r>
      <w:r>
        <w:br/>
      </w:r>
      <w:r>
        <w:rPr>
          <w:rFonts w:ascii="Times New Roman"/>
          <w:b w:val="false"/>
          <w:i w:val="false"/>
          <w:color w:val="000000"/>
          <w:sz w:val="28"/>
        </w:rPr>
        <w:t>
           әлеуметтік-экономикалық жағдайдың мониторингі.
</w:t>
      </w:r>
      <w:r>
        <w:br/>
      </w:r>
      <w:r>
        <w:rPr>
          <w:rFonts w:ascii="Times New Roman"/>
          <w:b w:val="false"/>
          <w:i w:val="false"/>
          <w:color w:val="000000"/>
          <w:sz w:val="28"/>
        </w:rPr>
        <w:t>
           Оралмандардың жайласуына жағдайлар жасау және қолдау.
</w:t>
      </w:r>
      <w:r>
        <w:br/>
      </w:r>
      <w:r>
        <w:rPr>
          <w:rFonts w:ascii="Times New Roman"/>
          <w:b w:val="false"/>
          <w:i w:val="false"/>
          <w:color w:val="000000"/>
          <w:sz w:val="28"/>
        </w:rPr>
        <w:t>
           Көшіп келушілік бақылаудың жүйесін жетілдіру.
</w:t>
      </w:r>
      <w:r>
        <w:br/>
      </w:r>
      <w:r>
        <w:rPr>
          <w:rFonts w:ascii="Times New Roman"/>
          <w:b w:val="false"/>
          <w:i w:val="false"/>
          <w:color w:val="000000"/>
          <w:sz w:val="28"/>
        </w:rPr>
        <w:t>
           Оралмандарға, көшіп келушілерге, босқындарға көмек
</w:t>
      </w:r>
      <w:r>
        <w:br/>
      </w:r>
      <w:r>
        <w:rPr>
          <w:rFonts w:ascii="Times New Roman"/>
          <w:b w:val="false"/>
          <w:i w:val="false"/>
          <w:color w:val="000000"/>
          <w:sz w:val="28"/>
        </w:rPr>
        <w:t>
           жасайтын қоғамдық ұйымдармен бірігіп іс-әрекет ету. 
</w:t>
      </w:r>
    </w:p>
    <w:p>
      <w:pPr>
        <w:spacing w:after="0"/>
        <w:ind w:left="0"/>
        <w:jc w:val="both"/>
      </w:pPr>
      <w:r>
        <w:rPr>
          <w:rFonts w:ascii="Times New Roman"/>
          <w:b w:val="false"/>
          <w:i w:val="false"/>
          <w:color w:val="000000"/>
          <w:sz w:val="28"/>
        </w:rPr>
        <w:t>
Бағдарла.  Көші-қондық ағымдарды тәртіпке келтіру үшін Қазақстан
</w:t>
      </w:r>
      <w:r>
        <w:br/>
      </w:r>
      <w:r>
        <w:rPr>
          <w:rFonts w:ascii="Times New Roman"/>
          <w:b w:val="false"/>
          <w:i w:val="false"/>
          <w:color w:val="000000"/>
          <w:sz w:val="28"/>
        </w:rPr>
        <w:t>
маны жүзе. Республикасының 
</w:t>
      </w:r>
      <w:r>
        <w:rPr>
          <w:rFonts w:ascii="Times New Roman"/>
          <w:b w:val="false"/>
          <w:i w:val="false"/>
          <w:color w:val="000000"/>
          <w:sz w:val="28"/>
        </w:rPr>
        <w:t xml:space="preserve"> "Халықтың </w:t>
      </w:r>
      <w:r>
        <w:rPr>
          <w:rFonts w:ascii="Times New Roman"/>
          <w:b w:val="false"/>
          <w:i w:val="false"/>
          <w:color w:val="000000"/>
          <w:sz w:val="28"/>
        </w:rPr>
        <w:t>
 көші-қоны туралы" Заңының
</w:t>
      </w:r>
      <w:r>
        <w:br/>
      </w:r>
      <w:r>
        <w:rPr>
          <w:rFonts w:ascii="Times New Roman"/>
          <w:b w:val="false"/>
          <w:i w:val="false"/>
          <w:color w:val="000000"/>
          <w:sz w:val="28"/>
        </w:rPr>
        <w:t>
ге асыру.  шеңберінде ұйымдастырушылдық, құқықтық және экономикалық
</w:t>
      </w:r>
      <w:r>
        <w:br/>
      </w:r>
      <w:r>
        <w:rPr>
          <w:rFonts w:ascii="Times New Roman"/>
          <w:b w:val="false"/>
          <w:i w:val="false"/>
          <w:color w:val="000000"/>
          <w:sz w:val="28"/>
        </w:rPr>
        <w:t>
дың әдіс.  реттеулер қамтамасыз етіледі. Аймақта көші-қондық
</w:t>
      </w:r>
      <w:r>
        <w:br/>
      </w:r>
      <w:r>
        <w:rPr>
          <w:rFonts w:ascii="Times New Roman"/>
          <w:b w:val="false"/>
          <w:i w:val="false"/>
          <w:color w:val="000000"/>
          <w:sz w:val="28"/>
        </w:rPr>
        <w:t>
тері       мәселелерді тиімді шешуге әсер ететін оң қоғамдық пікір
</w:t>
      </w:r>
      <w:r>
        <w:br/>
      </w:r>
      <w:r>
        <w:rPr>
          <w:rFonts w:ascii="Times New Roman"/>
          <w:b w:val="false"/>
          <w:i w:val="false"/>
          <w:color w:val="000000"/>
          <w:sz w:val="28"/>
        </w:rPr>
        <w:t>
           қалыптастырылады. Аймақтық көші-қон саясатын жүзеге
</w:t>
      </w:r>
      <w:r>
        <w:br/>
      </w:r>
      <w:r>
        <w:rPr>
          <w:rFonts w:ascii="Times New Roman"/>
          <w:b w:val="false"/>
          <w:i w:val="false"/>
          <w:color w:val="000000"/>
          <w:sz w:val="28"/>
        </w:rPr>
        <w:t>
           асыруға жергілікті басқару органдарын, қоғамдық ұйымдар
</w:t>
      </w:r>
      <w:r>
        <w:br/>
      </w:r>
      <w:r>
        <w:rPr>
          <w:rFonts w:ascii="Times New Roman"/>
          <w:b w:val="false"/>
          <w:i w:val="false"/>
          <w:color w:val="000000"/>
          <w:sz w:val="28"/>
        </w:rPr>
        <w:t>
           мен бірлестіктердің күш-әрекеттерін біріктіру. Аймақта
</w:t>
      </w:r>
      <w:r>
        <w:br/>
      </w:r>
      <w:r>
        <w:rPr>
          <w:rFonts w:ascii="Times New Roman"/>
          <w:b w:val="false"/>
          <w:i w:val="false"/>
          <w:color w:val="000000"/>
          <w:sz w:val="28"/>
        </w:rPr>
        <w:t>
           қалыптасқан қоғамдық-саяси жағдайда көші-қон ағымдарын
</w:t>
      </w:r>
      <w:r>
        <w:br/>
      </w:r>
      <w:r>
        <w:rPr>
          <w:rFonts w:ascii="Times New Roman"/>
          <w:b w:val="false"/>
          <w:i w:val="false"/>
          <w:color w:val="000000"/>
          <w:sz w:val="28"/>
        </w:rPr>
        <w:t>
           мемлекет қауіпсіздігіне әсер етер негізгі себептердің
</w:t>
      </w:r>
      <w:r>
        <w:br/>
      </w:r>
      <w:r>
        <w:rPr>
          <w:rFonts w:ascii="Times New Roman"/>
          <w:b w:val="false"/>
          <w:i w:val="false"/>
          <w:color w:val="000000"/>
          <w:sz w:val="28"/>
        </w:rPr>
        <w:t>
           бірі ретінде есептеу және көшіп-қонушылардың құқықтарын
</w:t>
      </w:r>
      <w:r>
        <w:br/>
      </w:r>
      <w:r>
        <w:rPr>
          <w:rFonts w:ascii="Times New Roman"/>
          <w:b w:val="false"/>
          <w:i w:val="false"/>
          <w:color w:val="000000"/>
          <w:sz w:val="28"/>
        </w:rPr>
        <w:t>
           іске асыруға жағдайлар жасау.
</w:t>
      </w:r>
    </w:p>
    <w:p>
      <w:pPr>
        <w:spacing w:after="0"/>
        <w:ind w:left="0"/>
        <w:jc w:val="both"/>
      </w:pPr>
      <w:r>
        <w:rPr>
          <w:rFonts w:ascii="Times New Roman"/>
          <w:b w:val="false"/>
          <w:i w:val="false"/>
          <w:color w:val="000000"/>
          <w:sz w:val="28"/>
        </w:rPr>
        <w:t>
Қаржылан.  Бағдарламаны қаржылық қамтамасыз ету жергілікті
</w:t>
      </w:r>
      <w:r>
        <w:br/>
      </w:r>
      <w:r>
        <w:rPr>
          <w:rFonts w:ascii="Times New Roman"/>
          <w:b w:val="false"/>
          <w:i w:val="false"/>
          <w:color w:val="000000"/>
          <w:sz w:val="28"/>
        </w:rPr>
        <w:t>
дыру көз.  бюджеттің, қоғамдық және Қазақстан Республикасының
</w:t>
      </w:r>
      <w:r>
        <w:br/>
      </w:r>
      <w:r>
        <w:rPr>
          <w:rFonts w:ascii="Times New Roman"/>
          <w:b w:val="false"/>
          <w:i w:val="false"/>
          <w:color w:val="000000"/>
          <w:sz w:val="28"/>
        </w:rPr>
        <w:t>
дері       заңдарымен тыйым салынбаған мемлекеттік емес ұйымдардың,
</w:t>
      </w:r>
      <w:r>
        <w:br/>
      </w:r>
      <w:r>
        <w:rPr>
          <w:rFonts w:ascii="Times New Roman"/>
          <w:b w:val="false"/>
          <w:i w:val="false"/>
          <w:color w:val="000000"/>
          <w:sz w:val="28"/>
        </w:rPr>
        <w:t>
           демеушілік көмектердің және басқа да көздердің
</w:t>
      </w:r>
      <w:r>
        <w:br/>
      </w:r>
      <w:r>
        <w:rPr>
          <w:rFonts w:ascii="Times New Roman"/>
          <w:b w:val="false"/>
          <w:i w:val="false"/>
          <w:color w:val="000000"/>
          <w:sz w:val="28"/>
        </w:rPr>
        <w:t>
           қаражаттарымен қаралады.
</w:t>
      </w:r>
      <w:r>
        <w:br/>
      </w:r>
      <w:r>
        <w:rPr>
          <w:rFonts w:ascii="Times New Roman"/>
          <w:b w:val="false"/>
          <w:i w:val="false"/>
          <w:color w:val="000000"/>
          <w:sz w:val="28"/>
        </w:rPr>
        <w:t>
           Бағдарламаны қаржыландыру көлемі жыл сайын келесі жылдың
</w:t>
      </w:r>
      <w:r>
        <w:br/>
      </w:r>
      <w:r>
        <w:rPr>
          <w:rFonts w:ascii="Times New Roman"/>
          <w:b w:val="false"/>
          <w:i w:val="false"/>
          <w:color w:val="000000"/>
          <w:sz w:val="28"/>
        </w:rPr>
        <w:t>
           бюджетін әзірлегенде анықталып отырады.
</w:t>
      </w:r>
    </w:p>
    <w:p>
      <w:pPr>
        <w:spacing w:after="0"/>
        <w:ind w:left="0"/>
        <w:jc w:val="both"/>
      </w:pPr>
      <w:r>
        <w:rPr>
          <w:rFonts w:ascii="Times New Roman"/>
          <w:b w:val="false"/>
          <w:i w:val="false"/>
          <w:color w:val="000000"/>
          <w:sz w:val="28"/>
        </w:rPr>
        <w:t>
Күтілетін  Бағдарламаның шараларын жүзеге асыру Астана қаласына
</w:t>
      </w:r>
      <w:r>
        <w:br/>
      </w:r>
      <w:r>
        <w:rPr>
          <w:rFonts w:ascii="Times New Roman"/>
          <w:b w:val="false"/>
          <w:i w:val="false"/>
          <w:color w:val="000000"/>
          <w:sz w:val="28"/>
        </w:rPr>
        <w:t>
нәтижелер  жоғары білікті мамандарды, кәсіпкер-әлуетті
</w:t>
      </w:r>
      <w:r>
        <w:br/>
      </w:r>
      <w:r>
        <w:rPr>
          <w:rFonts w:ascii="Times New Roman"/>
          <w:b w:val="false"/>
          <w:i w:val="false"/>
          <w:color w:val="000000"/>
          <w:sz w:val="28"/>
        </w:rPr>
        <w:t>
           инвесторларды, бұрын тұрақты тұруға, немесе еңбек
</w:t>
      </w:r>
      <w:r>
        <w:br/>
      </w:r>
      <w:r>
        <w:rPr>
          <w:rFonts w:ascii="Times New Roman"/>
          <w:b w:val="false"/>
          <w:i w:val="false"/>
          <w:color w:val="000000"/>
          <w:sz w:val="28"/>
        </w:rPr>
        <w:t>
           келісім шарттарымен шекарадан ары өткен отандастарды
</w:t>
      </w:r>
      <w:r>
        <w:br/>
      </w:r>
      <w:r>
        <w:rPr>
          <w:rFonts w:ascii="Times New Roman"/>
          <w:b w:val="false"/>
          <w:i w:val="false"/>
          <w:color w:val="000000"/>
          <w:sz w:val="28"/>
        </w:rPr>
        <w:t>
           тарту арқылы реттелмелі көші-қон есебінен Астана
</w:t>
      </w:r>
      <w:r>
        <w:br/>
      </w:r>
      <w:r>
        <w:rPr>
          <w:rFonts w:ascii="Times New Roman"/>
          <w:b w:val="false"/>
          <w:i w:val="false"/>
          <w:color w:val="000000"/>
          <w:sz w:val="28"/>
        </w:rPr>
        <w:t>
           қаласында халық санының өсуін қамтамасыз етеді.
</w:t>
      </w:r>
      <w:r>
        <w:br/>
      </w:r>
      <w:r>
        <w:rPr>
          <w:rFonts w:ascii="Times New Roman"/>
          <w:b w:val="false"/>
          <w:i w:val="false"/>
          <w:color w:val="000000"/>
          <w:sz w:val="28"/>
        </w:rPr>
        <w:t>
           Көшіп-қонушылардың, оралмандардың саяси, азаматтық және
</w:t>
      </w:r>
      <w:r>
        <w:br/>
      </w:r>
      <w:r>
        <w:rPr>
          <w:rFonts w:ascii="Times New Roman"/>
          <w:b w:val="false"/>
          <w:i w:val="false"/>
          <w:color w:val="000000"/>
          <w:sz w:val="28"/>
        </w:rPr>
        <w:t>
           экономикалық құқықтарын іске асыруға, қоғамдық-саяси
</w:t>
      </w:r>
      <w:r>
        <w:br/>
      </w:r>
      <w:r>
        <w:rPr>
          <w:rFonts w:ascii="Times New Roman"/>
          <w:b w:val="false"/>
          <w:i w:val="false"/>
          <w:color w:val="000000"/>
          <w:sz w:val="28"/>
        </w:rPr>
        <w:t>
           тұрақтылықты және ұлттық қауіпсіздікті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көші-қон саясатының Бағдарламасы Қазақстан Республикасының "Халықтың көші-қоны туралы" 1997 жылғы 13 желтоқсандағы N 204-I 
</w:t>
      </w:r>
      <w:r>
        <w:rPr>
          <w:rFonts w:ascii="Times New Roman"/>
          <w:b w:val="false"/>
          <w:i w:val="false"/>
          <w:color w:val="000000"/>
          <w:sz w:val="28"/>
        </w:rPr>
        <w:t xml:space="preserve"> Заңымен </w:t>
      </w:r>
      <w:r>
        <w:rPr>
          <w:rFonts w:ascii="Times New Roman"/>
          <w:b w:val="false"/>
          <w:i w:val="false"/>
          <w:color w:val="000000"/>
          <w:sz w:val="28"/>
        </w:rPr>
        <w:t>
, ел Президентінің "Қазақстан - 2030" Қазақстан халқына 
</w:t>
      </w:r>
      <w:r>
        <w:rPr>
          <w:rFonts w:ascii="Times New Roman"/>
          <w:b w:val="false"/>
          <w:i w:val="false"/>
          <w:color w:val="000000"/>
          <w:sz w:val="28"/>
        </w:rPr>
        <w:t xml:space="preserve"> Жолдауымен </w:t>
      </w:r>
      <w:r>
        <w:rPr>
          <w:rFonts w:ascii="Times New Roman"/>
          <w:b w:val="false"/>
          <w:i w:val="false"/>
          <w:color w:val="000000"/>
          <w:sz w:val="28"/>
        </w:rPr>
        <w:t>
, Қазақстан Республикасы Үкіметінің "Қазақстан Республикасының көші-қон саясатының тұжырымдамасы туралы" 2000 жылғы 5 қыркүйектегі 
</w:t>
      </w:r>
      <w:r>
        <w:rPr>
          <w:rFonts w:ascii="Times New Roman"/>
          <w:b w:val="false"/>
          <w:i w:val="false"/>
          <w:color w:val="000000"/>
          <w:sz w:val="28"/>
        </w:rPr>
        <w:t xml:space="preserve"> N 1346 </w:t>
      </w:r>
      <w:r>
        <w:rPr>
          <w:rFonts w:ascii="Times New Roman"/>
          <w:b w:val="false"/>
          <w:i w:val="false"/>
          <w:color w:val="000000"/>
          <w:sz w:val="28"/>
        </w:rPr>
        <w:t>
 және Қазақстан Республикасы Үкіметінің "Қазақстан Республикасы Көші-қон саясаттарының" 2001-2010 жылдарға арналған салалық бағдарламасын бекіту туралы" 2001 жылғы 29 қазандағы 
</w:t>
      </w:r>
      <w:r>
        <w:rPr>
          <w:rFonts w:ascii="Times New Roman"/>
          <w:b w:val="false"/>
          <w:i w:val="false"/>
          <w:color w:val="000000"/>
          <w:sz w:val="28"/>
        </w:rPr>
        <w:t xml:space="preserve"> N 1371 </w:t>
      </w:r>
      <w:r>
        <w:rPr>
          <w:rFonts w:ascii="Times New Roman"/>
          <w:b w:val="false"/>
          <w:i w:val="false"/>
          <w:color w:val="000000"/>
          <w:sz w:val="28"/>
        </w:rPr>
        <w:t>
 қаулыларымен сәйкестендіріліп әзірленді.
</w:t>
      </w:r>
      <w:r>
        <w:br/>
      </w:r>
      <w:r>
        <w:rPr>
          <w:rFonts w:ascii="Times New Roman"/>
          <w:b w:val="false"/>
          <w:i w:val="false"/>
          <w:color w:val="000000"/>
          <w:sz w:val="28"/>
        </w:rPr>
        <w:t>
      Бағдарлама, оны әзірлеуге Астана қаласының ынталы ұйымдарын, қоғамдық бірлестіктері мен мекемелерін қатыстыру арқылы, республиканың салалық бағдарламасын дайындау тәжірибесін ескере  отырып жасалды.
</w:t>
      </w:r>
      <w:r>
        <w:br/>
      </w:r>
      <w:r>
        <w:rPr>
          <w:rFonts w:ascii="Times New Roman"/>
          <w:b w:val="false"/>
          <w:i w:val="false"/>
          <w:color w:val="000000"/>
          <w:sz w:val="28"/>
        </w:rPr>
        <w:t>
      Бағдарламаны әзірлеу Қазақстан Республикасының әлеуметтік-экономикалық саясатының аса маңызды құрамдас бөлігі ретінде орташа және ұзақ мерзімді перспективаға арналған көші-қон саясатын және іс жүзінде жүзеге асыру үшін негіз болуға тиіс көші-қон саясатындағы негізгі бағытты белгілеуді, Қазақстан Республикасы азаматтарының құқықтарын мүлтіксіз сақтау жолымен Қазақстан халқының белсенді ықпалдасу саясатын жүргізуді, жұмыспен қамту, кәсіби және қызметтік өсу, білім алу, әлеуметтік қорғау, дін ұстану бостандығын, мәдени қажеттіліктерді қанағаттандыру, ұлттық дәстүрлерді сақтау саласында ұлтына қарамастан тең мүмкіндіктер беруді көздейді.
</w:t>
      </w:r>
      <w:r>
        <w:br/>
      </w:r>
      <w:r>
        <w:rPr>
          <w:rFonts w:ascii="Times New Roman"/>
          <w:b w:val="false"/>
          <w:i w:val="false"/>
          <w:color w:val="000000"/>
          <w:sz w:val="28"/>
        </w:rPr>
        <w:t>
      Осыдан екі жыл бұрын Еуропалық одақтың (әрі қарай - ЕО) Қазақстанға нарықты ел мәртебесін беруі орталықазиялық аймақ көші-қонына жаңа үрдіс берді, республикаға, бірінші кезекте оның елордасы-өре дамып келе жатқан Астанаға көшіп келушілер легін тартты. Кез-келген мемлекеттің елордасы дәстүрлі түрде оның еліне баға берер бет-белгісі болып танылады. Осы тұрғыдан алғанда "Қазақстан Республикасының көші-қон саясаты Бағдарламасын" Астана қаласында жүзеге асыру ерекше мағыналы болмақ.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Аймақтағы көші-қон ағымдарына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Елдің экономикалық өсуін қамтамасыз ететін халқы оның басты стратегиялық ресурсы болып табылады. 2000 жылдың қорытындылары бойынша Астана Қазақстан Республикасының ірі бес қаласының соңында болса, қазіргі күні республика бойынша халық санының ең көп өсуі Астана қаласында (қалалықтардың жалпы саны 2001 жылдың 1 қаңтарына 440,8 мың, 2002 жылдың 1 желтоқсанына 507,1 мың адам болды).
</w:t>
      </w:r>
      <w:r>
        <w:br/>
      </w:r>
      <w:r>
        <w:rPr>
          <w:rFonts w:ascii="Times New Roman"/>
          <w:b w:val="false"/>
          <w:i w:val="false"/>
          <w:color w:val="000000"/>
          <w:sz w:val="28"/>
        </w:rPr>
        <w:t>
      Астана қаласының елорда мәртебесін алуымен түбегейлі өзгерістер жүре бастады. Бұл біріншіден демографиялық ахуалға және өтіп жатқан көші-қон ағымдарына әсер етті. Егер 1997 жылдың қыркүйегіне дейін Ақмола қаласында көші-қонның теріс сальдосы қалыптасқан болса, қазан айынан бастап жоғарғы басқару органдары мен билік басындағылардың көшіп келуіне байланысты халықтың келуі күрт өсті, жыл аяғына көші-қонның оң сальдосы орын алды. Халықтың негізгі легі республиканың басқа облыстарынан байқалады, 1999-2001 жылдар кезеңінде келушілер саны 186,6 мың адамға жетті.
</w:t>
      </w:r>
      <w:r>
        <w:br/>
      </w:r>
      <w:r>
        <w:rPr>
          <w:rFonts w:ascii="Times New Roman"/>
          <w:b w:val="false"/>
          <w:i w:val="false"/>
          <w:color w:val="000000"/>
          <w:sz w:val="28"/>
        </w:rPr>
        <w:t>
      2001 жылы Астана қаласының аумағына келушілер саны мен қала сыртына көшіп кетуші иммигранттардың санының айырмашылығы бұрынғымен салыстырғанда оң сальдоны көрсетті: +51223 адам. Бұл көрсеткіш 2003 жылдың қаңтар-қыркүйек арасында табиғи деңгейіне түсіп, +9389 адам болды.
</w:t>
      </w:r>
      <w:r>
        <w:br/>
      </w:r>
      <w:r>
        <w:rPr>
          <w:rFonts w:ascii="Times New Roman"/>
          <w:b w:val="false"/>
          <w:i w:val="false"/>
          <w:color w:val="000000"/>
          <w:sz w:val="28"/>
        </w:rPr>
        <w:t>
      Көші-қон кемулері (көшіп кетушілер санының көшіп келушілерден асуы) алыс шетел мемлекеттерімен 1,0 мың (2002 жылдың 9 айында 583) адамды, жақын шетел мемлекеттерімен 2,7 мың (2002 жылдың 9 айында 1624) адамды құрайды. ТМД елдеріне халықтың көшіп кету ағынында төмендеу белең алды (1 таблица).
</w:t>
      </w:r>
      <w:r>
        <w:br/>
      </w:r>
      <w:r>
        <w:rPr>
          <w:rFonts w:ascii="Times New Roman"/>
          <w:b w:val="false"/>
          <w:i w:val="false"/>
          <w:color w:val="000000"/>
          <w:sz w:val="28"/>
        </w:rPr>
        <w:t>
      1999-2001 жылдар кезеңінде аймақтағы негізгі көші-қон легі облысаралық көшіп-қону есебінен және жақын шетелдермен көшіп-қонушыларды айырбастау нәтижесінде жүрді. Халықтың келу легі негізінен Ақмола, Қостанай және Қарағанды облыстарының ауыл тұрғындарынан қалыптасты.
</w:t>
      </w:r>
      <w:r>
        <w:br/>
      </w:r>
      <w:r>
        <w:rPr>
          <w:rFonts w:ascii="Times New Roman"/>
          <w:b w:val="false"/>
          <w:i w:val="false"/>
          <w:color w:val="000000"/>
          <w:sz w:val="28"/>
        </w:rPr>
        <w:t>
      Облысаралық көші-қонда жергілікті халық белсендірек: жалпы көлемнен қазақтар 74,6% құрайды, орыстардың белсенділігі төмендеген, олардың үлесі 15,6% аса.
</w:t>
      </w:r>
      <w:r>
        <w:br/>
      </w:r>
      <w:r>
        <w:rPr>
          <w:rFonts w:ascii="Times New Roman"/>
          <w:b w:val="false"/>
          <w:i w:val="false"/>
          <w:color w:val="000000"/>
          <w:sz w:val="28"/>
        </w:rPr>
        <w:t>
      Аталған кезеңде жақын және алыс шетелдермен көші-қондық алмасуларда көші-қондық теріс сальдо бар. Сыртқы көші-қонда кетушілер ішінде орыстар - 63,9%, немістер - 13,9%, украиндар - 9,6%, белорустар - 3,9%, татарлар - 2,4%. Орыстардың келуі мен кетуі негізінен ТМД елдері мен көші-қондық алмасулар шеңберінде өтті. 2001 жылы көшіп келу 1287-ге артып, көшіп кету алдыңғы жылмен салыстырғанда айтарлықтай 5922-ден 4561-ге тһмендеді.
</w:t>
      </w:r>
      <w:r>
        <w:br/>
      </w:r>
      <w:r>
        <w:rPr>
          <w:rFonts w:ascii="Times New Roman"/>
          <w:b w:val="false"/>
          <w:i w:val="false"/>
          <w:color w:val="000000"/>
          <w:sz w:val="28"/>
        </w:rPr>
        <w:t>
      Алыс шетелдермен көші-қон легінің жартысынан көбі Ресейден 58,0%, Монғолия 6,3% мен Өзбекстаннан 11,4%-дан, Украинадан - 4,5%, Әзірбайжаннан - 1,4%.
</w:t>
      </w:r>
      <w:r>
        <w:br/>
      </w:r>
      <w:r>
        <w:rPr>
          <w:rFonts w:ascii="Times New Roman"/>
          <w:b w:val="false"/>
          <w:i w:val="false"/>
          <w:color w:val="000000"/>
          <w:sz w:val="28"/>
        </w:rPr>
        <w:t>
      Республикадағы көші-қон саясаты мәселелерінің бірі болып, республиканың геосаяси орналасуы, ТМД елдерімен шекараның ашықтығы, достастық елдерінің бірауыздан келісілген саясатының жоқтығы және заңнамалық негіздердің жетілмегендігі нәтижесінде туындаған заңсыз көшіп-қону саналады.
</w:t>
      </w:r>
      <w:r>
        <w:br/>
      </w:r>
      <w:r>
        <w:rPr>
          <w:rFonts w:ascii="Times New Roman"/>
          <w:b w:val="false"/>
          <w:i w:val="false"/>
          <w:color w:val="000000"/>
          <w:sz w:val="28"/>
        </w:rPr>
        <w:t>
      Қазақстан Республикасы көші-қон және демография Агенттігінің мәліметтері бойынша, заңсыз көшіп-қонушылар көбінесе Қытайдан, Турциядан, Ираннан, Ауғанстаннан, Пәкістаннан және басқа елдерден келгендер.
</w:t>
      </w:r>
      <w:r>
        <w:br/>
      </w:r>
      <w:r>
        <w:rPr>
          <w:rFonts w:ascii="Times New Roman"/>
          <w:b w:val="false"/>
          <w:i w:val="false"/>
          <w:color w:val="000000"/>
          <w:sz w:val="28"/>
        </w:rPr>
        <w:t>
      Кейбір шетелдік азаматтар, көбінесе заңсыз амал-тәсілдермен аймақта тұрақтанып қалуға тырысады. Осы мақсатта олар елімізде қалуға қол жеткізеді, азаматтығы болмаса да азаматтармен жалған некелесуге барады, жоғары және басқа оқу орындарына түседі, басым көпшілігі сауда-саттықпен айланысады, әр түрлі коммерциялық фирмалар, компаниялар, кәсіпорындар ашады.
</w:t>
      </w:r>
      <w:r>
        <w:br/>
      </w:r>
      <w:r>
        <w:rPr>
          <w:rFonts w:ascii="Times New Roman"/>
          <w:b w:val="false"/>
          <w:i w:val="false"/>
          <w:color w:val="000000"/>
          <w:sz w:val="28"/>
        </w:rPr>
        <w:t>
      Республиканың басқа аймақтарымен салыстырғанда Қазақстан Республикасындағы орын алған заңсыз көші-қон мәселелері бойынша Астана қаласында жағдай дұрысырақ деп бағалауға болады.
</w:t>
      </w:r>
      <w:r>
        <w:br/>
      </w:r>
      <w:r>
        <w:rPr>
          <w:rFonts w:ascii="Times New Roman"/>
          <w:b w:val="false"/>
          <w:i w:val="false"/>
          <w:color w:val="000000"/>
          <w:sz w:val="28"/>
        </w:rPr>
        <w:t>
      ІІББ көші-қон полициясы басқармасының құрамында  шетелдіктердің қалаға кіруін, қала ішінде, негізгі автомагистральдарда және әуежайларда жүріп-тұруын қадағалауын қамтамасыз ететін тәртіп және бақылау бөлімі құрылып, жұмыс істеуде.
</w:t>
      </w:r>
      <w:r>
        <w:br/>
      </w:r>
      <w:r>
        <w:rPr>
          <w:rFonts w:ascii="Times New Roman"/>
          <w:b w:val="false"/>
          <w:i w:val="false"/>
          <w:color w:val="000000"/>
          <w:sz w:val="28"/>
        </w:rPr>
        <w:t>
      Осы басқарманың мәліметтері бойынша 2002 жылда Астана қаласына 24321 шетел азаматы тіркелген, оның ішінде әкімшілік жауапкершілікке тартылғаны - 1347 адам, шеттетілгені - 483 адам;
</w:t>
      </w:r>
      <w:r>
        <w:br/>
      </w:r>
      <w:r>
        <w:rPr>
          <w:rFonts w:ascii="Times New Roman"/>
          <w:b w:val="false"/>
          <w:i w:val="false"/>
          <w:color w:val="000000"/>
          <w:sz w:val="28"/>
        </w:rPr>
        <w:t>
      ТМД елдерінен - 16535 адам, оның ішінде әкімшілік жауапкершілікке тартылғаны - 1231 адам және шеттетілгені - 418 адам.
</w:t>
      </w:r>
      <w:r>
        <w:br/>
      </w:r>
      <w:r>
        <w:rPr>
          <w:rFonts w:ascii="Times New Roman"/>
          <w:b w:val="false"/>
          <w:i w:val="false"/>
          <w:color w:val="000000"/>
          <w:sz w:val="28"/>
        </w:rPr>
        <w:t>
      Соныменен, елордадағы көші-қонның оң ағымдарына көп әсер еткен мына факторлар:
</w:t>
      </w:r>
      <w:r>
        <w:br/>
      </w:r>
      <w:r>
        <w:rPr>
          <w:rFonts w:ascii="Times New Roman"/>
          <w:b w:val="false"/>
          <w:i w:val="false"/>
          <w:color w:val="000000"/>
          <w:sz w:val="28"/>
        </w:rPr>
        <w:t>
      Саяси:
</w:t>
      </w:r>
      <w:r>
        <w:br/>
      </w:r>
      <w:r>
        <w:rPr>
          <w:rFonts w:ascii="Times New Roman"/>
          <w:b w:val="false"/>
          <w:i w:val="false"/>
          <w:color w:val="000000"/>
          <w:sz w:val="28"/>
        </w:rPr>
        <w:t>
      ел ордасының Астана қаласына көшірілуі.
</w:t>
      </w:r>
      <w:r>
        <w:br/>
      </w:r>
      <w:r>
        <w:rPr>
          <w:rFonts w:ascii="Times New Roman"/>
          <w:b w:val="false"/>
          <w:i w:val="false"/>
          <w:color w:val="000000"/>
          <w:sz w:val="28"/>
        </w:rPr>
        <w:t>
      Әлеуметтік-экономикалық:
</w:t>
      </w:r>
      <w:r>
        <w:br/>
      </w:r>
      <w:r>
        <w:rPr>
          <w:rFonts w:ascii="Times New Roman"/>
          <w:b w:val="false"/>
          <w:i w:val="false"/>
          <w:color w:val="000000"/>
          <w:sz w:val="28"/>
        </w:rPr>
        <w:t>
      өндіріс орындарының істеп тұрғандарын қайта жаңарту және жаңа өндірістерді ашу есебінен өнеркәсіп өнімдерінің өсуі;
</w:t>
      </w:r>
      <w:r>
        <w:br/>
      </w:r>
      <w:r>
        <w:rPr>
          <w:rFonts w:ascii="Times New Roman"/>
          <w:b w:val="false"/>
          <w:i w:val="false"/>
          <w:color w:val="000000"/>
          <w:sz w:val="28"/>
        </w:rPr>
        <w:t>
      инвестициялық жобаларды іске асыру арқылы халықтың еңбекпен қамтамасыз етілуі;
</w:t>
      </w:r>
      <w:r>
        <w:br/>
      </w:r>
      <w:r>
        <w:rPr>
          <w:rFonts w:ascii="Times New Roman"/>
          <w:b w:val="false"/>
          <w:i w:val="false"/>
          <w:color w:val="000000"/>
          <w:sz w:val="28"/>
        </w:rPr>
        <w:t>
      шағын бизнес пен кәсіпкерлік аясының дамуы;
</w:t>
      </w:r>
      <w:r>
        <w:br/>
      </w:r>
      <w:r>
        <w:rPr>
          <w:rFonts w:ascii="Times New Roman"/>
          <w:b w:val="false"/>
          <w:i w:val="false"/>
          <w:color w:val="000000"/>
          <w:sz w:val="28"/>
        </w:rPr>
        <w:t>
      экономиканың альтернативті секторларында еңбекпен қамтылудың кеңейтілуі;
</w:t>
      </w:r>
      <w:r>
        <w:br/>
      </w:r>
      <w:r>
        <w:rPr>
          <w:rFonts w:ascii="Times New Roman"/>
          <w:b w:val="false"/>
          <w:i w:val="false"/>
          <w:color w:val="000000"/>
          <w:sz w:val="28"/>
        </w:rPr>
        <w:t>
      орта айлық жалақының айтарлықтай жоғары деңгейі;
</w:t>
      </w:r>
      <w:r>
        <w:br/>
      </w:r>
      <w:r>
        <w:rPr>
          <w:rFonts w:ascii="Times New Roman"/>
          <w:b w:val="false"/>
          <w:i w:val="false"/>
          <w:color w:val="000000"/>
          <w:sz w:val="28"/>
        </w:rPr>
        <w:t>
      инфрақұрылым және өмірді қамтамасыз ету жүйелерінің жақсаруы.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Аймақтағы көші-қон саясатының мақсаты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бойынша көші-қон саясатының негізгі мақсаты болып көші-қон ағымдарын басқару, тұрақты демографиялық дамытуды қамтамасыз ету, мемлекеттің қауіпсіздігін нығайту және көшіп-қонушылардың құқықтарының жүзеге асырылуына қажетті жағдайлар жасау, Қазақстан Республикасының негізгі заңнамалық және нормативтік актілерімен кепілденілген бірқатар шараларды орындау жатады.
</w:t>
      </w:r>
      <w:r>
        <w:br/>
      </w:r>
      <w:r>
        <w:rPr>
          <w:rFonts w:ascii="Times New Roman"/>
          <w:b w:val="false"/>
          <w:i w:val="false"/>
          <w:color w:val="000000"/>
          <w:sz w:val="28"/>
        </w:rPr>
        <w:t>
      Көші-қон саясатының міндеттеріне жататындар:
</w:t>
      </w:r>
      <w:r>
        <w:br/>
      </w:r>
      <w:r>
        <w:rPr>
          <w:rFonts w:ascii="Times New Roman"/>
          <w:b w:val="false"/>
          <w:i w:val="false"/>
          <w:color w:val="000000"/>
          <w:sz w:val="28"/>
        </w:rPr>
        <w:t>
      қаладағы көші-қон ағымдарына тиімді, әрі пәрменді басқару тетіктерін жасау;
</w:t>
      </w:r>
      <w:r>
        <w:br/>
      </w:r>
      <w:r>
        <w:rPr>
          <w:rFonts w:ascii="Times New Roman"/>
          <w:b w:val="false"/>
          <w:i w:val="false"/>
          <w:color w:val="000000"/>
          <w:sz w:val="28"/>
        </w:rPr>
        <w:t>
      аймақта көшіп-қонушылардың құқықтарын жүзеге асыру үшін қажетті ұйымдастырушылдық-экономикалық шаралардың кешенін белгілеу;
</w:t>
      </w:r>
      <w:r>
        <w:br/>
      </w:r>
      <w:r>
        <w:rPr>
          <w:rFonts w:ascii="Times New Roman"/>
          <w:b w:val="false"/>
          <w:i w:val="false"/>
          <w:color w:val="000000"/>
          <w:sz w:val="28"/>
        </w:rPr>
        <w:t>
      амалсыз, оның ішінде заңсыз көшіп-қонудың легінің, оның аймаққа келтіретін теріс салдарының алдын алу және болдырмау;
</w:t>
      </w:r>
      <w:r>
        <w:br/>
      </w:r>
      <w:r>
        <w:rPr>
          <w:rFonts w:ascii="Times New Roman"/>
          <w:b w:val="false"/>
          <w:i w:val="false"/>
          <w:color w:val="000000"/>
          <w:sz w:val="28"/>
        </w:rPr>
        <w:t>
      заңдылықтарға сәйкес оралмандарды жайластыруға және қабылдауға қажетті жағдайлар жасау.
</w:t>
      </w:r>
      <w:r>
        <w:br/>
      </w:r>
      <w:r>
        <w:rPr>
          <w:rFonts w:ascii="Times New Roman"/>
          <w:b w:val="false"/>
          <w:i w:val="false"/>
          <w:color w:val="000000"/>
          <w:sz w:val="28"/>
        </w:rPr>
        <w:t>
      Астана қаласы бойынша көші-қон және демография басқармасы қойылған мақсаттарға жету үшін өзінің іс-әрекеттерінде мына қағидаларды жетекке алады:
</w:t>
      </w:r>
      <w:r>
        <w:br/>
      </w:r>
      <w:r>
        <w:rPr>
          <w:rFonts w:ascii="Times New Roman"/>
          <w:b w:val="false"/>
          <w:i w:val="false"/>
          <w:color w:val="000000"/>
          <w:sz w:val="28"/>
        </w:rPr>
        <w:t>
      демографиялық және көші-қондық саясаттарды Астана қаласының дамуы Стратегиялық жоспарының ережелерімен сәйкестендіру, оның ішінде қала халқының санын әрі қарай өсіру, оның сапалық құрамын жақсартуға жағдайлар жасау;
</w:t>
      </w:r>
      <w:r>
        <w:br/>
      </w:r>
      <w:r>
        <w:rPr>
          <w:rFonts w:ascii="Times New Roman"/>
          <w:b w:val="false"/>
          <w:i w:val="false"/>
          <w:color w:val="000000"/>
          <w:sz w:val="28"/>
        </w:rPr>
        <w:t>
      елорда тұрғындарының әл-ауқатын және өмір сапасын көтеру бойынша шаралар қабылдау, репатрианттарға көмек көрсеткенде жергілікті халықтың ішінде наразылық фактілерін болдырмау;
</w:t>
      </w:r>
      <w:r>
        <w:br/>
      </w:r>
      <w:r>
        <w:rPr>
          <w:rFonts w:ascii="Times New Roman"/>
          <w:b w:val="false"/>
          <w:i w:val="false"/>
          <w:color w:val="000000"/>
          <w:sz w:val="28"/>
        </w:rPr>
        <w:t>
      аймаққа өмірлік, кәсіптік тәжірибесі қаланың қоғамдық өміріне оң әсерін тигізетін барынша белсендірек халықты, көбінесе жақсы оқып жетілген, жоғары білікті жастарды, тәжірибелі мамандарды республиканың басқа аймақтарынан тарту;
</w:t>
      </w:r>
      <w:r>
        <w:br/>
      </w:r>
      <w:r>
        <w:rPr>
          <w:rFonts w:ascii="Times New Roman"/>
          <w:b w:val="false"/>
          <w:i w:val="false"/>
          <w:color w:val="000000"/>
          <w:sz w:val="28"/>
        </w:rPr>
        <w:t>
      көшіп келушілердің жаңа ортаға тез бейімделуі үшін жағдайларды қамтамасыз ету;
</w:t>
      </w:r>
      <w:r>
        <w:br/>
      </w:r>
      <w:r>
        <w:rPr>
          <w:rFonts w:ascii="Times New Roman"/>
          <w:b w:val="false"/>
          <w:i w:val="false"/>
          <w:color w:val="000000"/>
          <w:sz w:val="28"/>
        </w:rPr>
        <w:t>
      аймақта пәрменді көшіпкелушілік бақылау құру;
</w:t>
      </w:r>
      <w:r>
        <w:br/>
      </w:r>
      <w:r>
        <w:rPr>
          <w:rFonts w:ascii="Times New Roman"/>
          <w:b w:val="false"/>
          <w:i w:val="false"/>
          <w:color w:val="000000"/>
          <w:sz w:val="28"/>
        </w:rPr>
        <w:t>
      халықтың көшіп-қонуының оң сальдосына қол жеткізу;
</w:t>
      </w:r>
      <w:r>
        <w:br/>
      </w:r>
      <w:r>
        <w:rPr>
          <w:rFonts w:ascii="Times New Roman"/>
          <w:b w:val="false"/>
          <w:i w:val="false"/>
          <w:color w:val="000000"/>
          <w:sz w:val="28"/>
        </w:rPr>
        <w:t>
      көшіп келу квотасын жүзеге асыру;
</w:t>
      </w:r>
      <w:r>
        <w:br/>
      </w:r>
      <w:r>
        <w:rPr>
          <w:rFonts w:ascii="Times New Roman"/>
          <w:b w:val="false"/>
          <w:i w:val="false"/>
          <w:color w:val="000000"/>
          <w:sz w:val="28"/>
        </w:rPr>
        <w:t>
      қоғамдық ұйымдардың көші-қон сұрақтарына бірігіп іс-әрекет жасауға қатысуларын қолдау.
</w:t>
      </w:r>
      <w:r>
        <w:br/>
      </w:r>
      <w:r>
        <w:rPr>
          <w:rFonts w:ascii="Times New Roman"/>
          <w:b w:val="false"/>
          <w:i w:val="false"/>
          <w:color w:val="000000"/>
          <w:sz w:val="28"/>
        </w:rPr>
        <w:t>
      Шетелдік азаматтардың заңсыз жүріп-тұруын болдырмау - көші-қондық ағымдарды аймақта реттеудің басты міндеттерінің бірі болып саналады.
</w:t>
      </w:r>
      <w:r>
        <w:br/>
      </w:r>
      <w:r>
        <w:rPr>
          <w:rFonts w:ascii="Times New Roman"/>
          <w:b w:val="false"/>
          <w:i w:val="false"/>
          <w:color w:val="000000"/>
          <w:sz w:val="28"/>
        </w:rPr>
        <w:t>
      Тұрғындардың аймақтағы қауіпсіздігін, азаматтық келісім ағымын сақтау, тұрақтылықты қамтамасыз етуге қажетті шаралар:
</w:t>
      </w:r>
      <w:r>
        <w:br/>
      </w:r>
      <w:r>
        <w:rPr>
          <w:rFonts w:ascii="Times New Roman"/>
          <w:b w:val="false"/>
          <w:i w:val="false"/>
          <w:color w:val="000000"/>
          <w:sz w:val="28"/>
        </w:rPr>
        <w:t>
      көші-қон қызметін, кеден, құқық қорғау органдарының бірігіп жұмыс жасауын әрі қарай жетілдіру;
</w:t>
      </w:r>
      <w:r>
        <w:br/>
      </w:r>
      <w:r>
        <w:rPr>
          <w:rFonts w:ascii="Times New Roman"/>
          <w:b w:val="false"/>
          <w:i w:val="false"/>
          <w:color w:val="000000"/>
          <w:sz w:val="28"/>
        </w:rPr>
        <w:t>
      көші-қон полициясын байланыс құралдарымен, автокөліктермен және бейнеаппаратуралармен техникалық қамтамасыз ету;
</w:t>
      </w:r>
      <w:r>
        <w:br/>
      </w:r>
      <w:r>
        <w:rPr>
          <w:rFonts w:ascii="Times New Roman"/>
          <w:b w:val="false"/>
          <w:i w:val="false"/>
          <w:color w:val="000000"/>
          <w:sz w:val="28"/>
        </w:rPr>
        <w:t>
      аймақта көші-қондық ағымдарды түгел қадағалау мақсатында бірегей мәліметтер қорын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Аймақтағы көші-қон саясатының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жүзеге асырудың негізгі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көші-қонның ортамерзімдік келешегінде (2003-2005 жылдар) негізгі іс-әрекет ел азаматтарының елден тысқары кетуін қысқартуға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5.1. Эмиграцияны төмендету
</w:t>
      </w:r>
      <w:r>
        <w:rPr>
          <w:rFonts w:ascii="Times New Roman"/>
          <w:b w:val="false"/>
          <w:i w:val="false"/>
          <w:color w:val="000000"/>
          <w:sz w:val="28"/>
        </w:rPr>
        <w:t>
</w:t>
      </w:r>
    </w:p>
    <w:p>
      <w:pPr>
        <w:spacing w:after="0"/>
        <w:ind w:left="0"/>
        <w:jc w:val="both"/>
      </w:pPr>
      <w:r>
        <w:rPr>
          <w:rFonts w:ascii="Times New Roman"/>
          <w:b w:val="false"/>
          <w:i w:val="false"/>
          <w:color w:val="000000"/>
          <w:sz w:val="28"/>
        </w:rPr>
        <w:t>
      Ел азаматтарының одан тысқары кетуін азайтудағы негізгі құрал болып эмиграцияны мыналар арқылы азайту жатады:
</w:t>
      </w:r>
      <w:r>
        <w:br/>
      </w:r>
      <w:r>
        <w:rPr>
          <w:rFonts w:ascii="Times New Roman"/>
          <w:b w:val="false"/>
          <w:i w:val="false"/>
          <w:color w:val="000000"/>
          <w:sz w:val="28"/>
        </w:rPr>
        <w:t>
      өзінің кәсіптік деңгейімен аймақтағы еңбек рыногы сұранымына жауап бере алатын мамандарды шақыра отырып, еңбек көші-қонын мемлекеттік тәртіпке келтіру;
</w:t>
      </w:r>
      <w:r>
        <w:br/>
      </w:r>
      <w:r>
        <w:rPr>
          <w:rFonts w:ascii="Times New Roman"/>
          <w:b w:val="false"/>
          <w:i w:val="false"/>
          <w:color w:val="000000"/>
          <w:sz w:val="28"/>
        </w:rPr>
        <w:t>
      бос орындарды және жұмыс күшінің тепе-теңдігін анықтау, еңбек көші-қонын болжау мақсатында аймақтағы еңбек рыногы жағдайын ұдайы талдап отыру;
</w:t>
      </w:r>
      <w:r>
        <w:br/>
      </w:r>
      <w:r>
        <w:rPr>
          <w:rFonts w:ascii="Times New Roman"/>
          <w:b w:val="false"/>
          <w:i w:val="false"/>
          <w:color w:val="000000"/>
          <w:sz w:val="28"/>
        </w:rPr>
        <w:t>
      аймақтық саясатты, қалыпсыз еңбек рыногы мен көші-қон ағымдарының анықтығын күшейту;
</w:t>
      </w:r>
      <w:r>
        <w:br/>
      </w:r>
      <w:r>
        <w:rPr>
          <w:rFonts w:ascii="Times New Roman"/>
          <w:b w:val="false"/>
          <w:i w:val="false"/>
          <w:color w:val="000000"/>
          <w:sz w:val="28"/>
        </w:rPr>
        <w:t>
      әлеуметтік-экономикалық және қоғамдық-саяси жағдайдың өзгеруіне байланысты стихиялық және ретсіз көші-қон ағымдарын жою;
</w:t>
      </w:r>
      <w:r>
        <w:br/>
      </w:r>
      <w:r>
        <w:rPr>
          <w:rFonts w:ascii="Times New Roman"/>
          <w:b w:val="false"/>
          <w:i w:val="false"/>
          <w:color w:val="000000"/>
          <w:sz w:val="28"/>
        </w:rPr>
        <w:t>
      көші-қон ағымдарын оқып-білу және талдау бойынша мемлекеттік емес ұйымдармен (әрі қарай - МЕҰ) бірігіп әрекеттесу;
</w:t>
      </w:r>
      <w:r>
        <w:br/>
      </w:r>
      <w:r>
        <w:rPr>
          <w:rFonts w:ascii="Times New Roman"/>
          <w:b w:val="false"/>
          <w:i w:val="false"/>
          <w:color w:val="000000"/>
          <w:sz w:val="28"/>
        </w:rPr>
        <w:t>
      аймақта "Біз Отанымызға оралдық", "Біздің шетте жүрген отандастарымыз", "Біз Қазақстанда туғанбыз" және тағы басқа ұрандармен көші-қон саясаты бойынша ақпараттық науқан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 Көшіп келуді реттеу және бақылау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Көшіп келуді реттеу мен бақылау келесі құралдармен жүргізіледі:
</w:t>
      </w:r>
      <w:r>
        <w:br/>
      </w:r>
      <w:r>
        <w:rPr>
          <w:rFonts w:ascii="Times New Roman"/>
          <w:b w:val="false"/>
          <w:i w:val="false"/>
          <w:color w:val="000000"/>
          <w:sz w:val="28"/>
        </w:rPr>
        <w:t>
      заңсыз көші-қонның алдын алу және елдің бұрынғы азаматтарының Қазақстан Республикасына оралуына жәрдемдесу;
</w:t>
      </w:r>
      <w:r>
        <w:br/>
      </w:r>
      <w:r>
        <w:rPr>
          <w:rFonts w:ascii="Times New Roman"/>
          <w:b w:val="false"/>
          <w:i w:val="false"/>
          <w:color w:val="000000"/>
          <w:sz w:val="28"/>
        </w:rPr>
        <w:t>
      өзінің тарихи Отанына оралушы бұрынғы отандастарды қабылдау, жаңа мекен жайларға орналастыру, жайластыру үшін барлық шараларды қолдану;
</w:t>
      </w:r>
      <w:r>
        <w:br/>
      </w:r>
      <w:r>
        <w:rPr>
          <w:rFonts w:ascii="Times New Roman"/>
          <w:b w:val="false"/>
          <w:i w:val="false"/>
          <w:color w:val="000000"/>
          <w:sz w:val="28"/>
        </w:rPr>
        <w:t>
      экономикалық мүмкіндіктер, аймақта әлеуметтік-экономикалық дамудың деңгейі, саяси жағдай ескеріліп, көшіп келу ауқымын реттеу;
</w:t>
      </w:r>
      <w:r>
        <w:br/>
      </w:r>
      <w:r>
        <w:rPr>
          <w:rFonts w:ascii="Times New Roman"/>
          <w:b w:val="false"/>
          <w:i w:val="false"/>
          <w:color w:val="000000"/>
          <w:sz w:val="28"/>
        </w:rPr>
        <w:t>
      заңсыз көші-қонды болдырмау.
</w:t>
      </w:r>
      <w:r>
        <w:br/>
      </w:r>
      <w:r>
        <w:rPr>
          <w:rFonts w:ascii="Times New Roman"/>
          <w:b w:val="false"/>
          <w:i w:val="false"/>
          <w:color w:val="000000"/>
          <w:sz w:val="28"/>
        </w:rPr>
        <w:t>
      Аймақта "Оралмандар" кіші жүйесін дамыту жолдары:
</w:t>
      </w:r>
      <w:r>
        <w:br/>
      </w:r>
      <w:r>
        <w:rPr>
          <w:rFonts w:ascii="Times New Roman"/>
          <w:b w:val="false"/>
          <w:i w:val="false"/>
          <w:color w:val="000000"/>
          <w:sz w:val="28"/>
        </w:rPr>
        <w:t>
      оралмандарды ұйымдасқан түрде көшіріп әкелу, қабылдау және әлеуметтік жайластыру;
</w:t>
      </w:r>
      <w:r>
        <w:br/>
      </w:r>
      <w:r>
        <w:rPr>
          <w:rFonts w:ascii="Times New Roman"/>
          <w:b w:val="false"/>
          <w:i w:val="false"/>
          <w:color w:val="000000"/>
          <w:sz w:val="28"/>
        </w:rPr>
        <w:t>
      оларды, әсіресе жастарды дер кезінде әрі бір жерге орналастыру және қоныстандыру, кәсіби оқыту және қайта дайындау;
</w:t>
      </w:r>
      <w:r>
        <w:br/>
      </w:r>
      <w:r>
        <w:rPr>
          <w:rFonts w:ascii="Times New Roman"/>
          <w:b w:val="false"/>
          <w:i w:val="false"/>
          <w:color w:val="000000"/>
          <w:sz w:val="28"/>
        </w:rPr>
        <w:t>
      оларға шағын бизнес және кәсіпкерлік іс-әрекетте жәрдемдесу;
</w:t>
      </w:r>
      <w:r>
        <w:br/>
      </w:r>
      <w:r>
        <w:rPr>
          <w:rFonts w:ascii="Times New Roman"/>
          <w:b w:val="false"/>
          <w:i w:val="false"/>
          <w:color w:val="000000"/>
          <w:sz w:val="28"/>
        </w:rPr>
        <w:t>
      көшіп келу квотасы бойыша келген оралмандарға мемлекеттік қолдау көрсету;
</w:t>
      </w:r>
      <w:r>
        <w:br/>
      </w:r>
      <w:r>
        <w:rPr>
          <w:rFonts w:ascii="Times New Roman"/>
          <w:b w:val="false"/>
          <w:i w:val="false"/>
          <w:color w:val="000000"/>
          <w:sz w:val="28"/>
        </w:rPr>
        <w:t>
      тұрғын үй, жер телімдерін алуға қаражат, үй салуға ұзақ мерзімдік жеңілдетілген ссудалар бөлу;
</w:t>
      </w:r>
      <w:r>
        <w:br/>
      </w:r>
      <w:r>
        <w:rPr>
          <w:rFonts w:ascii="Times New Roman"/>
          <w:b w:val="false"/>
          <w:i w:val="false"/>
          <w:color w:val="000000"/>
          <w:sz w:val="28"/>
        </w:rPr>
        <w:t>
      белгілі заңдылықтарға сәйкес мемлекеттік атаулы әлеуметтік көмек көрсету.
</w:t>
      </w:r>
      <w:r>
        <w:br/>
      </w:r>
      <w:r>
        <w:rPr>
          <w:rFonts w:ascii="Times New Roman"/>
          <w:b w:val="false"/>
          <w:i w:val="false"/>
          <w:color w:val="000000"/>
          <w:sz w:val="28"/>
        </w:rPr>
        <w:t>
      "Босқындар" кіші жүйесін дамыту жолдары:
</w:t>
      </w:r>
      <w:r>
        <w:br/>
      </w:r>
      <w:r>
        <w:rPr>
          <w:rFonts w:ascii="Times New Roman"/>
          <w:b w:val="false"/>
          <w:i w:val="false"/>
          <w:color w:val="000000"/>
          <w:sz w:val="28"/>
        </w:rPr>
        <w:t>
      босқындар бойынша ақпараттық мәліметтер қорын құру;
</w:t>
      </w:r>
      <w:r>
        <w:br/>
      </w:r>
      <w:r>
        <w:rPr>
          <w:rFonts w:ascii="Times New Roman"/>
          <w:b w:val="false"/>
          <w:i w:val="false"/>
          <w:color w:val="000000"/>
          <w:sz w:val="28"/>
        </w:rPr>
        <w:t>
      босқындарға олардың шыққан мемлекеттеріне қайтуына жәрдемдесу;
</w:t>
      </w:r>
      <w:r>
        <w:br/>
      </w:r>
      <w:r>
        <w:rPr>
          <w:rFonts w:ascii="Times New Roman"/>
          <w:b w:val="false"/>
          <w:i w:val="false"/>
          <w:color w:val="000000"/>
          <w:sz w:val="28"/>
        </w:rPr>
        <w:t>
      "1951 жылғы босқындар мәртебесі туралы Конвенцияға", Қазақстан Республикасында ратификацияланған "1961 жылғы босқындар мәртебесіне тиесілі Хаттамаға" және де басқа халықаралық келісімдерге сәйкес босқындардың құқықтарын қамтамасыз ету.
</w:t>
      </w:r>
      <w:r>
        <w:br/>
      </w:r>
      <w:r>
        <w:rPr>
          <w:rFonts w:ascii="Times New Roman"/>
          <w:b w:val="false"/>
          <w:i w:val="false"/>
          <w:color w:val="000000"/>
          <w:sz w:val="28"/>
        </w:rPr>
        <w:t>
      Еңбекке байланысты көшіп-қонудың кіші жүйесін дамыту жолдары:
</w:t>
      </w:r>
      <w:r>
        <w:br/>
      </w:r>
      <w:r>
        <w:rPr>
          <w:rFonts w:ascii="Times New Roman"/>
          <w:b w:val="false"/>
          <w:i w:val="false"/>
          <w:color w:val="000000"/>
          <w:sz w:val="28"/>
        </w:rPr>
        <w:t>
      ішкі еңбек рыногын қорғау мақсатында сыртқы еңбекке байланысты көшіп келуді реттеу;
</w:t>
      </w:r>
      <w:r>
        <w:br/>
      </w:r>
      <w:r>
        <w:rPr>
          <w:rFonts w:ascii="Times New Roman"/>
          <w:b w:val="false"/>
          <w:i w:val="false"/>
          <w:color w:val="000000"/>
          <w:sz w:val="28"/>
        </w:rPr>
        <w:t>
      еңбекке байланысты көшіп келу шеңберінде келген шетел азаматтарының еңбек іс-әрекеттерін лицензиялау және квоталау;
</w:t>
      </w:r>
      <w:r>
        <w:br/>
      </w:r>
      <w:r>
        <w:rPr>
          <w:rFonts w:ascii="Times New Roman"/>
          <w:b w:val="false"/>
          <w:i w:val="false"/>
          <w:color w:val="000000"/>
          <w:sz w:val="28"/>
        </w:rPr>
        <w:t>
      заңсыз еңбек көші-қонын болдырмау, шетелдіктермен салыстырғанда бірдей кәсіпті және білікті қазақстандық азаматтардың бос лауазымдарға тұруына басым құқықтарды қамтамасыз ету үшін шаралар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2003-2005 жылдарда Астана қаласындағы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халықтың көші-қонына болжамдық баға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 халқының көшіп-қонуында қалыптасқан орта оң сальдо№N 3 тармақтағы келтірілген талдаулар көрсеткендей соңғы үш жылдағы жыл сайын 55,0 мың шамасында болып отыр. Осыған орай қала халқының саны 2005 жыл соңына дейін 200,0 мың адамға өсуін межелеуге негіз бар. Оның 97,0% облысаралық көшіп-қону құраса, 3,0% алыс және жақын шетелдермен көшіп-қонуға тиеді.
</w:t>
      </w:r>
      <w:r>
        <w:br/>
      </w:r>
      <w:r>
        <w:rPr>
          <w:rFonts w:ascii="Times New Roman"/>
          <w:b w:val="false"/>
          <w:i w:val="false"/>
          <w:color w:val="000000"/>
          <w:sz w:val="28"/>
        </w:rPr>
        <w:t>
      Бірақ, халық санының күрт өсуі қаланың шекарасын кеңейту мен соңғы жылдары халық санын нақтылауға байланысты бірмезгілдік шаралардың нәтижесі болып отыр. Сондықтан және қалалықтар санының 2002 жылғы 11 айда 13,5 мыңға өсуі негізінде халық санының жыл сайынғы 15,0 мың адамға өсуі дәлірек. Осыған сүйенсек, 2005 жыл соңына қалалықтардың күтілетін саны 550-600 мыңға жетпекші.
</w:t>
      </w:r>
      <w:r>
        <w:br/>
      </w:r>
      <w:r>
        <w:rPr>
          <w:rFonts w:ascii="Times New Roman"/>
          <w:b w:val="false"/>
          <w:i w:val="false"/>
          <w:color w:val="000000"/>
          <w:sz w:val="28"/>
        </w:rPr>
        <w:t>
      Қазақстан Республикасы Президентінің тапсырмаларына сәйкес Қазақстан Республикасының көші-қон және демография бойынша Агенттігінде 100 мың отбасын, немесе 500 мың этникалық қазақтарды репатриациялауды көздейтін көшіп келу квотасының жақын болашақтағы жобасы әзірленді. Осы келу квотасына сәйкес 2003-2005 жылдары Астана қаласына 558 (жобамен 2790 адам) оралмандар отбасыларының көшіп келуі болжануда. Қазақстан Республикасының "Халықтың көші-қоны туралы" 1997 жылғы желтоқсандағы қабылдаған Заңына сәйкес көшіп келу квотасы бойынша оралушы репатрианттарға қаралатын көмектер: оралмандарды шекарадан кедендік төлемдер мен салықтар төлетпей өткізу; тұрақты, немесе уақытша мекен жайларына тегін жетуі және мүліктерін тегін әкелуі; тұрғын үй беру; отағасына 15 есе төменгі есеп көрсеткіші көлемінде және басқа отбасы мүшелеріне 10 есе біржолғы жәрдемақылар төлеу; жаңа орында бейімделуге байланысты сұрақтарын дер кезінде шешу; басқа да жеңілдіктер, компенсациялар және атаулы көмек түрлері.
</w:t>
      </w:r>
      <w:r>
        <w:br/>
      </w:r>
      <w:r>
        <w:rPr>
          <w:rFonts w:ascii="Times New Roman"/>
          <w:b w:val="false"/>
          <w:i w:val="false"/>
          <w:color w:val="000000"/>
          <w:sz w:val="28"/>
        </w:rPr>
        <w:t>
      Осы келтірілген болжамдық есептерге сүйене отырып қала халқының саны алдағы уақытта тұрақты түрде өсетіндігін межелеуге болды.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Қаржылық қамтамасыз ету,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қамтамасыз ету - осы Бағдарламаны жүзеге асырудағы шешуші факторлардың бірі болып табылады.
</w:t>
      </w:r>
      <w:r>
        <w:br/>
      </w:r>
      <w:r>
        <w:rPr>
          <w:rFonts w:ascii="Times New Roman"/>
          <w:b w:val="false"/>
          <w:i w:val="false"/>
          <w:color w:val="000000"/>
          <w:sz w:val="28"/>
        </w:rPr>
        <w:t>
      Бағдарламаны қаржылық қамтамасыз ету жергілікті бюджет, қоғамдық және Қазақстан Республикасының заңнамаларымен тыйым салынбаған мемлекеттік емес ұйымдардың, демеушілік көмектердің және басқа да қаражат көздерімен қаралады. Бағдарламаны қаржыландыру көлемі жыл сайын келесі жылдың бюджетін әзірлегенде анықталып отырады.
</w:t>
      </w:r>
      <w:r>
        <w:br/>
      </w:r>
      <w:r>
        <w:rPr>
          <w:rFonts w:ascii="Times New Roman"/>
          <w:b w:val="false"/>
          <w:i w:val="false"/>
          <w:color w:val="000000"/>
          <w:sz w:val="28"/>
        </w:rPr>
        <w:t>
      2003-2005 жылдары көшіп келу квотасы бойынша Астана қаласында Бағдарламаның іс кезеңінде 558 оралман отбасын көшіріп әкелу шараларына республикалық бюджеттен қаралатыны:
</w:t>
      </w:r>
      <w:r>
        <w:br/>
      </w:r>
      <w:r>
        <w:rPr>
          <w:rFonts w:ascii="Times New Roman"/>
          <w:b w:val="false"/>
          <w:i w:val="false"/>
          <w:color w:val="000000"/>
          <w:sz w:val="28"/>
        </w:rPr>
        <w:t>
      1. Жәрдемақылар төлеуге - 38067,23 мың теңге, оның ішінде:
</w:t>
      </w:r>
      <w:r>
        <w:br/>
      </w:r>
      <w:r>
        <w:rPr>
          <w:rFonts w:ascii="Times New Roman"/>
          <w:b w:val="false"/>
          <w:i w:val="false"/>
          <w:color w:val="000000"/>
          <w:sz w:val="28"/>
        </w:rPr>
        <w:t>
      2003 ж. - 94 отбасы - 470 адам - 6413,15 мың теңге
</w:t>
      </w:r>
      <w:r>
        <w:br/>
      </w:r>
      <w:r>
        <w:rPr>
          <w:rFonts w:ascii="Times New Roman"/>
          <w:b w:val="false"/>
          <w:i w:val="false"/>
          <w:color w:val="000000"/>
          <w:sz w:val="28"/>
        </w:rPr>
        <w:t>
      2004 ж. - 184 отбасы - 920 адам - 12552,48 мың теңге
</w:t>
      </w:r>
      <w:r>
        <w:br/>
      </w:r>
      <w:r>
        <w:rPr>
          <w:rFonts w:ascii="Times New Roman"/>
          <w:b w:val="false"/>
          <w:i w:val="false"/>
          <w:color w:val="000000"/>
          <w:sz w:val="28"/>
        </w:rPr>
        <w:t>
      2005 ж. - 280 отбасы - 1400 адам - 19101,60 мың теңге
</w:t>
      </w:r>
    </w:p>
    <w:p>
      <w:pPr>
        <w:spacing w:after="0"/>
        <w:ind w:left="0"/>
        <w:jc w:val="both"/>
      </w:pPr>
      <w:r>
        <w:rPr>
          <w:rFonts w:ascii="Times New Roman"/>
          <w:b w:val="false"/>
          <w:i w:val="false"/>
          <w:color w:val="000000"/>
          <w:sz w:val="28"/>
        </w:rPr>
        <w:t>
      2. Отбасын және үй мүлкін көшіріп әкелуге - 17298,0 мың теңге, оның ішінде:
</w:t>
      </w:r>
      <w:r>
        <w:br/>
      </w:r>
      <w:r>
        <w:rPr>
          <w:rFonts w:ascii="Times New Roman"/>
          <w:b w:val="false"/>
          <w:i w:val="false"/>
          <w:color w:val="000000"/>
          <w:sz w:val="28"/>
        </w:rPr>
        <w:t>
      2003 ж. - 94 отбасы - 470 адам - 2914,0 мың теңге
</w:t>
      </w:r>
      <w:r>
        <w:br/>
      </w:r>
      <w:r>
        <w:rPr>
          <w:rFonts w:ascii="Times New Roman"/>
          <w:b w:val="false"/>
          <w:i w:val="false"/>
          <w:color w:val="000000"/>
          <w:sz w:val="28"/>
        </w:rPr>
        <w:t>
      2004 ж. - 184 отбасы - 920 адам - 5704,0 мың теңге
</w:t>
      </w:r>
      <w:r>
        <w:br/>
      </w:r>
      <w:r>
        <w:rPr>
          <w:rFonts w:ascii="Times New Roman"/>
          <w:b w:val="false"/>
          <w:i w:val="false"/>
          <w:color w:val="000000"/>
          <w:sz w:val="28"/>
        </w:rPr>
        <w:t>
      2005 ж. - 280 отбасы - 1400 адам - 8680,0 мың теңге
</w:t>
      </w:r>
    </w:p>
    <w:p>
      <w:pPr>
        <w:spacing w:after="0"/>
        <w:ind w:left="0"/>
        <w:jc w:val="both"/>
      </w:pPr>
      <w:r>
        <w:rPr>
          <w:rFonts w:ascii="Times New Roman"/>
          <w:b w:val="false"/>
          <w:i w:val="false"/>
          <w:color w:val="000000"/>
          <w:sz w:val="28"/>
        </w:rPr>
        <w:t>
      3. Оралман отбасыларына тұрғын үй алуға - 1512560,0 мың теңге, оның ішінде:
</w:t>
      </w:r>
      <w:r>
        <w:br/>
      </w:r>
      <w:r>
        <w:rPr>
          <w:rFonts w:ascii="Times New Roman"/>
          <w:b w:val="false"/>
          <w:i w:val="false"/>
          <w:color w:val="000000"/>
          <w:sz w:val="28"/>
        </w:rPr>
        <w:t>
      2003 ж. - 94 отбасы - 470 адам - 139120,0 мың теңге
</w:t>
      </w:r>
      <w:r>
        <w:br/>
      </w:r>
      <w:r>
        <w:rPr>
          <w:rFonts w:ascii="Times New Roman"/>
          <w:b w:val="false"/>
          <w:i w:val="false"/>
          <w:color w:val="000000"/>
          <w:sz w:val="28"/>
        </w:rPr>
        <w:t>
      2004 ж. - 184 отбасы - 920 адам - 544640,0 мың теңге
</w:t>
      </w:r>
      <w:r>
        <w:br/>
      </w:r>
      <w:r>
        <w:rPr>
          <w:rFonts w:ascii="Times New Roman"/>
          <w:b w:val="false"/>
          <w:i w:val="false"/>
          <w:color w:val="000000"/>
          <w:sz w:val="28"/>
        </w:rPr>
        <w:t>
      2005 ж. - 280 отбасы - 1400 адам - 828800,0 мың теңге
</w:t>
      </w:r>
    </w:p>
    <w:p>
      <w:pPr>
        <w:spacing w:after="0"/>
        <w:ind w:left="0"/>
        <w:jc w:val="both"/>
      </w:pPr>
      <w:r>
        <w:rPr>
          <w:rFonts w:ascii="Times New Roman"/>
          <w:b w:val="false"/>
          <w:i w:val="false"/>
          <w:color w:val="000000"/>
          <w:sz w:val="28"/>
        </w:rPr>
        <w:t>
      4. Оралмандардың бейімдеу орталығының қажеттіліктеріне - 2430,0 мың теңге, оның ішінде:
</w:t>
      </w:r>
      <w:r>
        <w:br/>
      </w:r>
      <w:r>
        <w:rPr>
          <w:rFonts w:ascii="Times New Roman"/>
          <w:b w:val="false"/>
          <w:i w:val="false"/>
          <w:color w:val="000000"/>
          <w:sz w:val="28"/>
        </w:rPr>
        <w:t>
      2003 ж. - 810,0 мың теңге, 2004 ж. - 810,0 мың теңге, 2005 ж. - 810,0 мың теңге.
</w:t>
      </w:r>
      <w:r>
        <w:br/>
      </w:r>
      <w:r>
        <w:rPr>
          <w:rFonts w:ascii="Times New Roman"/>
          <w:b w:val="false"/>
          <w:i w:val="false"/>
          <w:color w:val="000000"/>
          <w:sz w:val="28"/>
        </w:rPr>
        <w:t>
      Барлығы, көшіріп әкелу шараларына республика бюджетінен 2003-2005 жылдар кезеңіне 1570355,23 мың теңге қаражат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Ұсынылып отырған Бағдарламаның шараларын жүзеге асыру Астана қаласына жоғары білікті мамандарды, кәсіпкер-әулетті инвесторларды, бұрын тұрақты тұруға, немесе еңбек келісім шарттарымен шекарадан ары өткен отандастарды тарту арқылы реттемелі көші-қон есебінен Астана қаласында халық санының өсуін қатамасыз етеді.
</w:t>
      </w:r>
      <w:r>
        <w:br/>
      </w:r>
      <w:r>
        <w:rPr>
          <w:rFonts w:ascii="Times New Roman"/>
          <w:b w:val="false"/>
          <w:i w:val="false"/>
          <w:color w:val="000000"/>
          <w:sz w:val="28"/>
        </w:rPr>
        <w:t>
      2002 жылдың 1 желтоқсанына 507,1 мың адам санақта екенін ескерсек, аталған Бағдарламаны жүзеге асыру мерзімі соңына Қазақстан Республикасының елордасында 550-600 мың адам саны межесіне шығу көзделуде.
</w:t>
      </w:r>
      <w:r>
        <w:br/>
      </w:r>
      <w:r>
        <w:rPr>
          <w:rFonts w:ascii="Times New Roman"/>
          <w:b w:val="false"/>
          <w:i w:val="false"/>
          <w:color w:val="000000"/>
          <w:sz w:val="28"/>
        </w:rPr>
        <w:t>
      Оның ішінде:
</w:t>
      </w:r>
      <w:r>
        <w:br/>
      </w:r>
      <w:r>
        <w:rPr>
          <w:rFonts w:ascii="Times New Roman"/>
          <w:b w:val="false"/>
          <w:i w:val="false"/>
          <w:color w:val="000000"/>
          <w:sz w:val="28"/>
        </w:rPr>
        <w:t>
      2003 жылдың аяғында - 525,0 мың адам
</w:t>
      </w:r>
      <w:r>
        <w:br/>
      </w:r>
      <w:r>
        <w:rPr>
          <w:rFonts w:ascii="Times New Roman"/>
          <w:b w:val="false"/>
          <w:i w:val="false"/>
          <w:color w:val="000000"/>
          <w:sz w:val="28"/>
        </w:rPr>
        <w:t>
      2004 жылдың аяғында - 540,0 мың адам
</w:t>
      </w:r>
      <w:r>
        <w:br/>
      </w:r>
      <w:r>
        <w:rPr>
          <w:rFonts w:ascii="Times New Roman"/>
          <w:b w:val="false"/>
          <w:i w:val="false"/>
          <w:color w:val="000000"/>
          <w:sz w:val="28"/>
        </w:rPr>
        <w:t>
      2005 жылдың аяғында - 550,0-600,0 мың адам
</w:t>
      </w:r>
      <w:r>
        <w:br/>
      </w:r>
      <w:r>
        <w:rPr>
          <w:rFonts w:ascii="Times New Roman"/>
          <w:b w:val="false"/>
          <w:i w:val="false"/>
          <w:color w:val="000000"/>
          <w:sz w:val="28"/>
        </w:rPr>
        <w:t>
      Көшіп-қонушылардың, оралмандардың саяси, азаматтық және экономикалық құқықтарын іске асыруға, қоғамдық-саяси тұрақтылықты және ұлттық қауіпсіздікті нығайтуға қол жетеді. Осыған орай елорда тұрғындарын тұрақты жұмыспен кепілді қамту, олардың әрқилы талаптарын қанағаттандыру, қазіргі заманға сәйкес барынша әлеуметтік қорғалуын қамтамасыз ету, адам ресурстарын тек сақтап қалып қана қоймай, оған жаңа өндіріс күштерін тарту - осы Бағдарламаның басты мақсаты. Астана қаласының көші-қон саясатының 2003-2005 жылдар кезеңіне арналған Бағдарламасын орындауға екпінді де жылдам дамып келе жатқан Астана қаласында нақты мүмкіндіктер баршылық.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N 225/42-II
</w:t>
      </w:r>
      <w:r>
        <w:br/>
      </w:r>
      <w:r>
        <w:rPr>
          <w:rFonts w:ascii="Times New Roman"/>
          <w:b w:val="false"/>
          <w:i w:val="false"/>
          <w:color w:val="000000"/>
          <w:sz w:val="28"/>
        </w:rPr>
        <w:t>
"2003-2005 жылдар кезеңіне    
</w:t>
      </w:r>
      <w:r>
        <w:br/>
      </w:r>
      <w:r>
        <w:rPr>
          <w:rFonts w:ascii="Times New Roman"/>
          <w:b w:val="false"/>
          <w:i w:val="false"/>
          <w:color w:val="000000"/>
          <w:sz w:val="28"/>
        </w:rPr>
        <w:t>
арналған көші-қон саясатының   
</w:t>
      </w:r>
      <w:r>
        <w:br/>
      </w:r>
      <w:r>
        <w:rPr>
          <w:rFonts w:ascii="Times New Roman"/>
          <w:b w:val="false"/>
          <w:i w:val="false"/>
          <w:color w:val="000000"/>
          <w:sz w:val="28"/>
        </w:rPr>
        <w:t>
аймақтық бағдарламасына"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1 таблица 
</w:t>
      </w:r>
    </w:p>
    <w:p>
      <w:pPr>
        <w:spacing w:after="0"/>
        <w:ind w:left="0"/>
        <w:jc w:val="both"/>
      </w:pPr>
      <w:r>
        <w:rPr>
          <w:rFonts w:ascii="Times New Roman"/>
          <w:b w:val="false"/>
          <w:i w:val="false"/>
          <w:color w:val="000000"/>
          <w:sz w:val="28"/>
        </w:rPr>
        <w:t>
</w:t>
      </w:r>
      <w:r>
        <w:rPr>
          <w:rFonts w:ascii="Times New Roman"/>
          <w:b/>
          <w:i w:val="false"/>
          <w:color w:val="000000"/>
          <w:sz w:val="28"/>
        </w:rPr>
        <w:t>
1999-2002 жылдар кезеңінде қаладағы халықтың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көші-қон ағымының динамикасы (адам)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Қозғалыс мәтіні   1999 ж.  2000 ж.  2001 ж. 2002 ж. 1999-2002 ж.ж.
</w:t>
      </w:r>
      <w:r>
        <w:br/>
      </w:r>
      <w:r>
        <w:rPr>
          <w:rFonts w:ascii="Times New Roman"/>
          <w:b w:val="false"/>
          <w:i w:val="false"/>
          <w:color w:val="000000"/>
          <w:sz w:val="28"/>
        </w:rPr>
        <w:t>
                                            (9 айда)
</w:t>
      </w:r>
      <w:r>
        <w:br/>
      </w:r>
      <w:r>
        <w:rPr>
          <w:rFonts w:ascii="Times New Roman"/>
          <w:b w:val="false"/>
          <w:i w:val="false"/>
          <w:color w:val="000000"/>
          <w:sz w:val="28"/>
        </w:rPr>
        <w:t>
------------------------------------------------------------------
</w:t>
      </w:r>
      <w:r>
        <w:br/>
      </w:r>
      <w:r>
        <w:rPr>
          <w:rFonts w:ascii="Times New Roman"/>
          <w:b w:val="false"/>
          <w:i w:val="false"/>
          <w:color w:val="000000"/>
          <w:sz w:val="28"/>
        </w:rPr>
        <w:t>
Барлық келгендер  61704     68950   62134   15153      207941
</w:t>
      </w:r>
      <w:r>
        <w:br/>
      </w:r>
      <w:r>
        <w:rPr>
          <w:rFonts w:ascii="Times New Roman"/>
          <w:b w:val="false"/>
          <w:i w:val="false"/>
          <w:color w:val="000000"/>
          <w:sz w:val="28"/>
        </w:rPr>
        <w:t>
Барлық кеткендер  8342      10780   10941   5764       35797
</w:t>
      </w:r>
      <w:r>
        <w:br/>
      </w:r>
      <w:r>
        <w:rPr>
          <w:rFonts w:ascii="Times New Roman"/>
          <w:b w:val="false"/>
          <w:i w:val="false"/>
          <w:color w:val="000000"/>
          <w:sz w:val="28"/>
        </w:rPr>
        <w:t>
Көші-қон сальдосы +53362    +58170  +51223  +9389      +172144
</w:t>
      </w:r>
      <w:r>
        <w:br/>
      </w:r>
      <w:r>
        <w:rPr>
          <w:rFonts w:ascii="Times New Roman"/>
          <w:b w:val="false"/>
          <w:i w:val="false"/>
          <w:color w:val="000000"/>
          <w:sz w:val="28"/>
        </w:rPr>
        <w:t>
Алыс шетелдермен
</w:t>
      </w:r>
      <w:r>
        <w:br/>
      </w:r>
      <w:r>
        <w:rPr>
          <w:rFonts w:ascii="Times New Roman"/>
          <w:b w:val="false"/>
          <w:i w:val="false"/>
          <w:color w:val="000000"/>
          <w:sz w:val="28"/>
        </w:rPr>
        <w:t>
халықаралық
</w:t>
      </w:r>
      <w:r>
        <w:br/>
      </w:r>
      <w:r>
        <w:rPr>
          <w:rFonts w:ascii="Times New Roman"/>
          <w:b w:val="false"/>
          <w:i w:val="false"/>
          <w:color w:val="000000"/>
          <w:sz w:val="28"/>
        </w:rPr>
        <w:t>
көші-қон:
</w:t>
      </w:r>
      <w:r>
        <w:br/>
      </w:r>
      <w:r>
        <w:rPr>
          <w:rFonts w:ascii="Times New Roman"/>
          <w:b w:val="false"/>
          <w:i w:val="false"/>
          <w:color w:val="000000"/>
          <w:sz w:val="28"/>
        </w:rPr>
        <w:t>
Келгендер         226       110     236     51         623
</w:t>
      </w:r>
      <w:r>
        <w:br/>
      </w:r>
      <w:r>
        <w:rPr>
          <w:rFonts w:ascii="Times New Roman"/>
          <w:b w:val="false"/>
          <w:i w:val="false"/>
          <w:color w:val="000000"/>
          <w:sz w:val="28"/>
        </w:rPr>
        <w:t>
Кеткендер         1110      1089    1266    589        4054
</w:t>
      </w:r>
      <w:r>
        <w:br/>
      </w:r>
      <w:r>
        <w:rPr>
          <w:rFonts w:ascii="Times New Roman"/>
          <w:b w:val="false"/>
          <w:i w:val="false"/>
          <w:color w:val="000000"/>
          <w:sz w:val="28"/>
        </w:rPr>
        <w:t>
Көші-қон
</w:t>
      </w:r>
      <w:r>
        <w:br/>
      </w:r>
      <w:r>
        <w:rPr>
          <w:rFonts w:ascii="Times New Roman"/>
          <w:b w:val="false"/>
          <w:i w:val="false"/>
          <w:color w:val="000000"/>
          <w:sz w:val="28"/>
        </w:rPr>
        <w:t>
сальдосы          -884      -979    -1030   -538       -3431
</w:t>
      </w:r>
      <w:r>
        <w:br/>
      </w:r>
      <w:r>
        <w:rPr>
          <w:rFonts w:ascii="Times New Roman"/>
          <w:b w:val="false"/>
          <w:i w:val="false"/>
          <w:color w:val="000000"/>
          <w:sz w:val="28"/>
        </w:rPr>
        <w:t>
ТМД елдерімен
</w:t>
      </w:r>
      <w:r>
        <w:br/>
      </w:r>
      <w:r>
        <w:rPr>
          <w:rFonts w:ascii="Times New Roman"/>
          <w:b w:val="false"/>
          <w:i w:val="false"/>
          <w:color w:val="000000"/>
          <w:sz w:val="28"/>
        </w:rPr>
        <w:t>
көші-қон:
</w:t>
      </w:r>
      <w:r>
        <w:br/>
      </w:r>
      <w:r>
        <w:rPr>
          <w:rFonts w:ascii="Times New Roman"/>
          <w:b w:val="false"/>
          <w:i w:val="false"/>
          <w:color w:val="000000"/>
          <w:sz w:val="28"/>
        </w:rPr>
        <w:t>
Келгендер        529        522     1809    371        3231
</w:t>
      </w:r>
      <w:r>
        <w:br/>
      </w:r>
      <w:r>
        <w:rPr>
          <w:rFonts w:ascii="Times New Roman"/>
          <w:b w:val="false"/>
          <w:i w:val="false"/>
          <w:color w:val="000000"/>
          <w:sz w:val="28"/>
        </w:rPr>
        <w:t>
Кеткендер        4054       5922    4561    1995       16532
</w:t>
      </w:r>
      <w:r>
        <w:br/>
      </w:r>
      <w:r>
        <w:rPr>
          <w:rFonts w:ascii="Times New Roman"/>
          <w:b w:val="false"/>
          <w:i w:val="false"/>
          <w:color w:val="000000"/>
          <w:sz w:val="28"/>
        </w:rPr>
        <w:t>
Көші-қон
</w:t>
      </w:r>
      <w:r>
        <w:br/>
      </w:r>
      <w:r>
        <w:rPr>
          <w:rFonts w:ascii="Times New Roman"/>
          <w:b w:val="false"/>
          <w:i w:val="false"/>
          <w:color w:val="000000"/>
          <w:sz w:val="28"/>
        </w:rPr>
        <w:t>
сальдосы         -3525      -5400   -2752   -1624      -13301
</w:t>
      </w:r>
      <w:r>
        <w:br/>
      </w:r>
      <w:r>
        <w:rPr>
          <w:rFonts w:ascii="Times New Roman"/>
          <w:b w:val="false"/>
          <w:i w:val="false"/>
          <w:color w:val="000000"/>
          <w:sz w:val="28"/>
        </w:rPr>
        <w:t>
Елдің басқа
</w:t>
      </w:r>
      <w:r>
        <w:br/>
      </w:r>
      <w:r>
        <w:rPr>
          <w:rFonts w:ascii="Times New Roman"/>
          <w:b w:val="false"/>
          <w:i w:val="false"/>
          <w:color w:val="000000"/>
          <w:sz w:val="28"/>
        </w:rPr>
        <w:t>
аймақтарынан:
</w:t>
      </w:r>
      <w:r>
        <w:br/>
      </w:r>
      <w:r>
        <w:rPr>
          <w:rFonts w:ascii="Times New Roman"/>
          <w:b w:val="false"/>
          <w:i w:val="false"/>
          <w:color w:val="000000"/>
          <w:sz w:val="28"/>
        </w:rPr>
        <w:t>
Келгендер        60489      67646   58464   14731      201330
</w:t>
      </w:r>
      <w:r>
        <w:br/>
      </w:r>
      <w:r>
        <w:rPr>
          <w:rFonts w:ascii="Times New Roman"/>
          <w:b w:val="false"/>
          <w:i w:val="false"/>
          <w:color w:val="000000"/>
          <w:sz w:val="28"/>
        </w:rPr>
        <w:t>
Кеткендер        2718       3097    3459    3180       12454
</w:t>
      </w:r>
      <w:r>
        <w:br/>
      </w:r>
      <w:r>
        <w:rPr>
          <w:rFonts w:ascii="Times New Roman"/>
          <w:b w:val="false"/>
          <w:i w:val="false"/>
          <w:color w:val="000000"/>
          <w:sz w:val="28"/>
        </w:rPr>
        <w:t>
Көші-қон
</w:t>
      </w:r>
      <w:r>
        <w:br/>
      </w:r>
      <w:r>
        <w:rPr>
          <w:rFonts w:ascii="Times New Roman"/>
          <w:b w:val="false"/>
          <w:i w:val="false"/>
          <w:color w:val="000000"/>
          <w:sz w:val="28"/>
        </w:rPr>
        <w:t>
сальдосы         +57771     +64549  +55005  +11551     +188876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N 225/42-II
</w:t>
      </w:r>
      <w:r>
        <w:br/>
      </w:r>
      <w:r>
        <w:rPr>
          <w:rFonts w:ascii="Times New Roman"/>
          <w:b w:val="false"/>
          <w:i w:val="false"/>
          <w:color w:val="000000"/>
          <w:sz w:val="28"/>
        </w:rPr>
        <w:t>
"2003-2005 жылдар кезеңіне    
</w:t>
      </w:r>
      <w:r>
        <w:br/>
      </w:r>
      <w:r>
        <w:rPr>
          <w:rFonts w:ascii="Times New Roman"/>
          <w:b w:val="false"/>
          <w:i w:val="false"/>
          <w:color w:val="000000"/>
          <w:sz w:val="28"/>
        </w:rPr>
        <w:t>
арналған көші-қон саясатының   
</w:t>
      </w:r>
      <w:r>
        <w:br/>
      </w:r>
      <w:r>
        <w:rPr>
          <w:rFonts w:ascii="Times New Roman"/>
          <w:b w:val="false"/>
          <w:i w:val="false"/>
          <w:color w:val="000000"/>
          <w:sz w:val="28"/>
        </w:rPr>
        <w:t>
аймақтық бағдарламасына"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2003-2005 жылдар кезеңіне арналған Көші-қон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саясатының аймақтық Бағдарламасын жүзеге асырудың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Рет       Шаралар         Аяқталу            Орындауға    Орындалу
</w:t>
      </w:r>
      <w:r>
        <w:br/>
      </w:r>
      <w:r>
        <w:rPr>
          <w:rFonts w:ascii="Times New Roman"/>
          <w:b w:val="false"/>
          <w:i w:val="false"/>
          <w:color w:val="000000"/>
          <w:sz w:val="28"/>
        </w:rPr>
        <w:t>
 N                        қалпы              жауаптылар   мерзімі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1. Ұйымдастырушылық және әдістемелік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 құрылымдарымен    Қала әкімінің  Көші-қон және де.  үшінші
</w:t>
      </w:r>
      <w:r>
        <w:br/>
      </w:r>
      <w:r>
        <w:rPr>
          <w:rFonts w:ascii="Times New Roman"/>
          <w:b w:val="false"/>
          <w:i w:val="false"/>
          <w:color w:val="000000"/>
          <w:sz w:val="28"/>
        </w:rPr>
        <w:t>
бірлескен ақпарат жүйесін үкімі          мография басқар.   тоқсан,
</w:t>
      </w:r>
      <w:r>
        <w:br/>
      </w:r>
      <w:r>
        <w:rPr>
          <w:rFonts w:ascii="Times New Roman"/>
          <w:b w:val="false"/>
          <w:i w:val="false"/>
          <w:color w:val="000000"/>
          <w:sz w:val="28"/>
        </w:rPr>
        <w:t>
құру жолы арқылы көші-қон                масы               2003 ж.
</w:t>
      </w:r>
      <w:r>
        <w:br/>
      </w:r>
      <w:r>
        <w:rPr>
          <w:rFonts w:ascii="Times New Roman"/>
          <w:b w:val="false"/>
          <w:i w:val="false"/>
          <w:color w:val="000000"/>
          <w:sz w:val="28"/>
        </w:rPr>
        <w:t>
ахуалын талдау, әлеумет.
</w:t>
      </w:r>
      <w:r>
        <w:br/>
      </w:r>
      <w:r>
        <w:rPr>
          <w:rFonts w:ascii="Times New Roman"/>
          <w:b w:val="false"/>
          <w:i w:val="false"/>
          <w:color w:val="000000"/>
          <w:sz w:val="28"/>
        </w:rPr>
        <w:t>
тік зерттеулер жүргізу
</w:t>
      </w:r>
      <w:r>
        <w:br/>
      </w:r>
      <w:r>
        <w:rPr>
          <w:rFonts w:ascii="Times New Roman"/>
          <w:b w:val="false"/>
          <w:i w:val="false"/>
          <w:color w:val="000000"/>
          <w:sz w:val="28"/>
        </w:rPr>
        <w:t>
және көші-қон ағымдарын,
</w:t>
      </w:r>
      <w:r>
        <w:br/>
      </w:r>
      <w:r>
        <w:rPr>
          <w:rFonts w:ascii="Times New Roman"/>
          <w:b w:val="false"/>
          <w:i w:val="false"/>
          <w:color w:val="000000"/>
          <w:sz w:val="28"/>
        </w:rPr>
        <w:t>
халықтың эмиграциялық
</w:t>
      </w:r>
      <w:r>
        <w:br/>
      </w:r>
      <w:r>
        <w:rPr>
          <w:rFonts w:ascii="Times New Roman"/>
          <w:b w:val="false"/>
          <w:i w:val="false"/>
          <w:color w:val="000000"/>
          <w:sz w:val="28"/>
        </w:rPr>
        <w:t>
көңіл-күйін және т.б.
</w:t>
      </w:r>
      <w:r>
        <w:br/>
      </w:r>
      <w:r>
        <w:rPr>
          <w:rFonts w:ascii="Times New Roman"/>
          <w:b w:val="false"/>
          <w:i w:val="false"/>
          <w:color w:val="000000"/>
          <w:sz w:val="28"/>
        </w:rPr>
        <w:t>
пайымдау:
</w:t>
      </w:r>
      <w:r>
        <w:br/>
      </w:r>
      <w:r>
        <w:rPr>
          <w:rFonts w:ascii="Times New Roman"/>
          <w:b w:val="false"/>
          <w:i w:val="false"/>
          <w:color w:val="000000"/>
          <w:sz w:val="28"/>
        </w:rPr>
        <w:t>
А) автоматтандырылған     Орталықтың    Көші-қон демогра.   2003 ж.
</w:t>
      </w:r>
      <w:r>
        <w:br/>
      </w:r>
      <w:r>
        <w:rPr>
          <w:rFonts w:ascii="Times New Roman"/>
          <w:b w:val="false"/>
          <w:i w:val="false"/>
          <w:color w:val="000000"/>
          <w:sz w:val="28"/>
        </w:rPr>
        <w:t>
талдау орталығын ұйымдас. ұйымдық құра. фия басқармасы
</w:t>
      </w:r>
      <w:r>
        <w:br/>
      </w:r>
      <w:r>
        <w:rPr>
          <w:rFonts w:ascii="Times New Roman"/>
          <w:b w:val="false"/>
          <w:i w:val="false"/>
          <w:color w:val="000000"/>
          <w:sz w:val="28"/>
        </w:rPr>
        <w:t>
тыру;                     мы
</w:t>
      </w:r>
      <w:r>
        <w:br/>
      </w:r>
      <w:r>
        <w:rPr>
          <w:rFonts w:ascii="Times New Roman"/>
          <w:b w:val="false"/>
          <w:i w:val="false"/>
          <w:color w:val="000000"/>
          <w:sz w:val="28"/>
        </w:rPr>
        <w:t>
Б) автоматтандырылған     Жоба          Көші-қон және де.   2003 ж.
</w:t>
      </w:r>
      <w:r>
        <w:br/>
      </w:r>
      <w:r>
        <w:rPr>
          <w:rFonts w:ascii="Times New Roman"/>
          <w:b w:val="false"/>
          <w:i w:val="false"/>
          <w:color w:val="000000"/>
          <w:sz w:val="28"/>
        </w:rPr>
        <w:t>
талдау орталығын жобалау;               мография басқармасы,
</w:t>
      </w:r>
      <w:r>
        <w:br/>
      </w:r>
      <w:r>
        <w:rPr>
          <w:rFonts w:ascii="Times New Roman"/>
          <w:b w:val="false"/>
          <w:i w:val="false"/>
          <w:color w:val="000000"/>
          <w:sz w:val="28"/>
        </w:rPr>
        <w:t>
                                        "Астанабасжоба" КММ
</w:t>
      </w:r>
      <w:r>
        <w:br/>
      </w:r>
      <w:r>
        <w:rPr>
          <w:rFonts w:ascii="Times New Roman"/>
          <w:b w:val="false"/>
          <w:i w:val="false"/>
          <w:color w:val="000000"/>
          <w:sz w:val="28"/>
        </w:rPr>
        <w:t>
В) автоматтандырылған тал.Қала әкімді.  "Астанабасжоба" КММ 2003 ж.
</w:t>
      </w:r>
      <w:r>
        <w:br/>
      </w:r>
      <w:r>
        <w:rPr>
          <w:rFonts w:ascii="Times New Roman"/>
          <w:b w:val="false"/>
          <w:i w:val="false"/>
          <w:color w:val="000000"/>
          <w:sz w:val="28"/>
        </w:rPr>
        <w:t>
дау жүйесін құру;         гіне ақпарат
</w:t>
      </w:r>
      <w:r>
        <w:br/>
      </w:r>
      <w:r>
        <w:rPr>
          <w:rFonts w:ascii="Times New Roman"/>
          <w:b w:val="false"/>
          <w:i w:val="false"/>
          <w:color w:val="000000"/>
          <w:sz w:val="28"/>
        </w:rPr>
        <w:t>
Г) автоматтандырылған тал.Қала әкімінің Көші-қон және де.   2004 ж.
</w:t>
      </w:r>
      <w:r>
        <w:br/>
      </w:r>
      <w:r>
        <w:rPr>
          <w:rFonts w:ascii="Times New Roman"/>
          <w:b w:val="false"/>
          <w:i w:val="false"/>
          <w:color w:val="000000"/>
          <w:sz w:val="28"/>
        </w:rPr>
        <w:t>
дау орталығы мен Астана   шешімі        мография басқармасы,
</w:t>
      </w:r>
      <w:r>
        <w:br/>
      </w:r>
      <w:r>
        <w:rPr>
          <w:rFonts w:ascii="Times New Roman"/>
          <w:b w:val="false"/>
          <w:i w:val="false"/>
          <w:color w:val="000000"/>
          <w:sz w:val="28"/>
        </w:rPr>
        <w:t>
қаласының ҚАЖ өзара бай.                "Астанабасжоба" КММ
</w:t>
      </w:r>
      <w:r>
        <w:br/>
      </w:r>
      <w:r>
        <w:rPr>
          <w:rFonts w:ascii="Times New Roman"/>
          <w:b w:val="false"/>
          <w:i w:val="false"/>
          <w:color w:val="000000"/>
          <w:sz w:val="28"/>
        </w:rPr>
        <w:t>
ланысын қамтамасыз ету;
</w:t>
      </w:r>
      <w:r>
        <w:br/>
      </w:r>
      <w:r>
        <w:rPr>
          <w:rFonts w:ascii="Times New Roman"/>
          <w:b w:val="false"/>
          <w:i w:val="false"/>
          <w:color w:val="000000"/>
          <w:sz w:val="28"/>
        </w:rPr>
        <w:t>
Д) Барлық ынталы мекеме.  Қала әкімінің Көші-қон және де.   2004 ж.
</w:t>
      </w:r>
      <w:r>
        <w:br/>
      </w:r>
      <w:r>
        <w:rPr>
          <w:rFonts w:ascii="Times New Roman"/>
          <w:b w:val="false"/>
          <w:i w:val="false"/>
          <w:color w:val="000000"/>
          <w:sz w:val="28"/>
        </w:rPr>
        <w:t>
лердің автоматтандырыл.   шешімі        мография басқармасы,
</w:t>
      </w:r>
      <w:r>
        <w:br/>
      </w:r>
      <w:r>
        <w:rPr>
          <w:rFonts w:ascii="Times New Roman"/>
          <w:b w:val="false"/>
          <w:i w:val="false"/>
          <w:color w:val="000000"/>
          <w:sz w:val="28"/>
        </w:rPr>
        <w:t>
ған жүйеге ықпалдасу сұл.               "Астанабасжоба" КММ
</w:t>
      </w:r>
      <w:r>
        <w:br/>
      </w:r>
      <w:r>
        <w:rPr>
          <w:rFonts w:ascii="Times New Roman"/>
          <w:b w:val="false"/>
          <w:i w:val="false"/>
          <w:color w:val="000000"/>
          <w:sz w:val="28"/>
        </w:rPr>
        <w:t>
басын жасау.
</w:t>
      </w:r>
    </w:p>
    <w:p>
      <w:pPr>
        <w:spacing w:after="0"/>
        <w:ind w:left="0"/>
        <w:jc w:val="both"/>
      </w:pPr>
      <w:r>
        <w:rPr>
          <w:rFonts w:ascii="Times New Roman"/>
          <w:b w:val="false"/>
          <w:i w:val="false"/>
          <w:color w:val="000000"/>
          <w:sz w:val="28"/>
        </w:rPr>
        <w:t>
2. Қазақстан Республика.  Қала әкімінің Көші-қон және демо. Тұрақты
</w:t>
      </w:r>
      <w:r>
        <w:br/>
      </w:r>
      <w:r>
        <w:rPr>
          <w:rFonts w:ascii="Times New Roman"/>
          <w:b w:val="false"/>
          <w:i w:val="false"/>
          <w:color w:val="000000"/>
          <w:sz w:val="28"/>
        </w:rPr>
        <w:t>
сының "Халықтың көші-қоны өкімі         графия басқармасы,
</w:t>
      </w:r>
      <w:r>
        <w:br/>
      </w:r>
      <w:r>
        <w:rPr>
          <w:rFonts w:ascii="Times New Roman"/>
          <w:b w:val="false"/>
          <w:i w:val="false"/>
          <w:color w:val="000000"/>
          <w:sz w:val="28"/>
        </w:rPr>
        <w:t>
туралы" Заңының 16 бабына               Көші-қон полициясы
</w:t>
      </w:r>
      <w:r>
        <w:br/>
      </w:r>
      <w:r>
        <w:rPr>
          <w:rFonts w:ascii="Times New Roman"/>
          <w:b w:val="false"/>
          <w:i w:val="false"/>
          <w:color w:val="000000"/>
          <w:sz w:val="28"/>
        </w:rPr>
        <w:t>
сәйкес босқындар мәртебе.               басқармасы
</w:t>
      </w:r>
      <w:r>
        <w:br/>
      </w:r>
      <w:r>
        <w:rPr>
          <w:rFonts w:ascii="Times New Roman"/>
          <w:b w:val="false"/>
          <w:i w:val="false"/>
          <w:color w:val="000000"/>
          <w:sz w:val="28"/>
        </w:rPr>
        <w:t>
сін анықтау бойынша қала.
</w:t>
      </w:r>
      <w:r>
        <w:br/>
      </w:r>
      <w:r>
        <w:rPr>
          <w:rFonts w:ascii="Times New Roman"/>
          <w:b w:val="false"/>
          <w:i w:val="false"/>
          <w:color w:val="000000"/>
          <w:sz w:val="28"/>
        </w:rPr>
        <w:t>
лық комиссия құру.
</w:t>
      </w:r>
    </w:p>
    <w:p>
      <w:pPr>
        <w:spacing w:after="0"/>
        <w:ind w:left="0"/>
        <w:jc w:val="both"/>
      </w:pPr>
      <w:r>
        <w:rPr>
          <w:rFonts w:ascii="Times New Roman"/>
          <w:b w:val="false"/>
          <w:i w:val="false"/>
          <w:color w:val="000000"/>
          <w:sz w:val="28"/>
        </w:rPr>
        <w:t>
3. Тіркелу және визалық   Тексеру акті. Көші-қон полициясы  Наурыз,
</w:t>
      </w:r>
      <w:r>
        <w:br/>
      </w:r>
      <w:r>
        <w:rPr>
          <w:rFonts w:ascii="Times New Roman"/>
          <w:b w:val="false"/>
          <w:i w:val="false"/>
          <w:color w:val="000000"/>
          <w:sz w:val="28"/>
        </w:rPr>
        <w:t>
тәртіп талаптарының сақ.  лері, қала    басқармасы, Көші-   маусым,
</w:t>
      </w:r>
      <w:r>
        <w:br/>
      </w:r>
      <w:r>
        <w:rPr>
          <w:rFonts w:ascii="Times New Roman"/>
          <w:b w:val="false"/>
          <w:i w:val="false"/>
          <w:color w:val="000000"/>
          <w:sz w:val="28"/>
        </w:rPr>
        <w:t>
талуын мақсат тұта оты.   әкімдігіне    қон және демография қыркүй.
</w:t>
      </w:r>
      <w:r>
        <w:br/>
      </w:r>
      <w:r>
        <w:rPr>
          <w:rFonts w:ascii="Times New Roman"/>
          <w:b w:val="false"/>
          <w:i w:val="false"/>
          <w:color w:val="000000"/>
          <w:sz w:val="28"/>
        </w:rPr>
        <w:t>
рып, елорда аумағында     ақпарат       басқармасы, ҚР Ең.  ек, жел.
</w:t>
      </w:r>
      <w:r>
        <w:br/>
      </w:r>
      <w:r>
        <w:rPr>
          <w:rFonts w:ascii="Times New Roman"/>
          <w:b w:val="false"/>
          <w:i w:val="false"/>
          <w:color w:val="000000"/>
          <w:sz w:val="28"/>
        </w:rPr>
        <w:t>
жүрген шетелдіктерге                    бек және халықты    тоқсан
</w:t>
      </w:r>
      <w:r>
        <w:br/>
      </w:r>
      <w:r>
        <w:rPr>
          <w:rFonts w:ascii="Times New Roman"/>
          <w:b w:val="false"/>
          <w:i w:val="false"/>
          <w:color w:val="000000"/>
          <w:sz w:val="28"/>
        </w:rPr>
        <w:t>
бақылаулық тексерулер                   әлеуметтік қорғау
</w:t>
      </w:r>
      <w:r>
        <w:br/>
      </w:r>
      <w:r>
        <w:rPr>
          <w:rFonts w:ascii="Times New Roman"/>
          <w:b w:val="false"/>
          <w:i w:val="false"/>
          <w:color w:val="000000"/>
          <w:sz w:val="28"/>
        </w:rPr>
        <w:t>
жүргізу. Халықаралық                    министрлігінің
</w:t>
      </w:r>
      <w:r>
        <w:br/>
      </w:r>
      <w:r>
        <w:rPr>
          <w:rFonts w:ascii="Times New Roman"/>
          <w:b w:val="false"/>
          <w:i w:val="false"/>
          <w:color w:val="000000"/>
          <w:sz w:val="28"/>
        </w:rPr>
        <w:t>
міндеттерді ескере оты.                 Астана қаласы 
</w:t>
      </w:r>
      <w:r>
        <w:br/>
      </w:r>
      <w:r>
        <w:rPr>
          <w:rFonts w:ascii="Times New Roman"/>
          <w:b w:val="false"/>
          <w:i w:val="false"/>
          <w:color w:val="000000"/>
          <w:sz w:val="28"/>
        </w:rPr>
        <w:t>
рып заңсыз көшіп-қону.                  бойынша департа.
</w:t>
      </w:r>
      <w:r>
        <w:br/>
      </w:r>
      <w:r>
        <w:rPr>
          <w:rFonts w:ascii="Times New Roman"/>
          <w:b w:val="false"/>
          <w:i w:val="false"/>
          <w:color w:val="000000"/>
          <w:sz w:val="28"/>
        </w:rPr>
        <w:t>
шыларды жер аудару.                     менті
</w:t>
      </w:r>
      <w:r>
        <w:br/>
      </w:r>
      <w:r>
        <w:rPr>
          <w:rFonts w:ascii="Times New Roman"/>
          <w:b w:val="false"/>
          <w:i w:val="false"/>
          <w:color w:val="000000"/>
          <w:sz w:val="28"/>
        </w:rPr>
        <w:t>
Заңсыз көшіп-қонуды
</w:t>
      </w:r>
      <w:r>
        <w:br/>
      </w:r>
      <w:r>
        <w:rPr>
          <w:rFonts w:ascii="Times New Roman"/>
          <w:b w:val="false"/>
          <w:i w:val="false"/>
          <w:color w:val="000000"/>
          <w:sz w:val="28"/>
        </w:rPr>
        <w:t>
бақылаудың жүйесін
</w:t>
      </w:r>
      <w:r>
        <w:br/>
      </w:r>
      <w:r>
        <w:rPr>
          <w:rFonts w:ascii="Times New Roman"/>
          <w:b w:val="false"/>
          <w:i w:val="false"/>
          <w:color w:val="000000"/>
          <w:sz w:val="28"/>
        </w:rPr>
        <w:t>
әзірлеу.
</w:t>
      </w:r>
    </w:p>
    <w:p>
      <w:pPr>
        <w:spacing w:after="0"/>
        <w:ind w:left="0"/>
        <w:jc w:val="both"/>
      </w:pPr>
      <w:r>
        <w:rPr>
          <w:rFonts w:ascii="Times New Roman"/>
          <w:b w:val="false"/>
          <w:i w:val="false"/>
          <w:color w:val="000000"/>
          <w:sz w:val="28"/>
        </w:rPr>
        <w:t>
4. Еңбек көшіп-қонуын     Әкімдікке     Көші-қон полициясы. Жыл
</w:t>
      </w:r>
      <w:r>
        <w:br/>
      </w:r>
      <w:r>
        <w:rPr>
          <w:rFonts w:ascii="Times New Roman"/>
          <w:b w:val="false"/>
          <w:i w:val="false"/>
          <w:color w:val="000000"/>
          <w:sz w:val="28"/>
        </w:rPr>
        <w:t>
реттеу, шетелдік мамандар есеп          ның басқармасы, ҚР  сайын,
</w:t>
      </w:r>
      <w:r>
        <w:br/>
      </w:r>
      <w:r>
        <w:rPr>
          <w:rFonts w:ascii="Times New Roman"/>
          <w:b w:val="false"/>
          <w:i w:val="false"/>
          <w:color w:val="000000"/>
          <w:sz w:val="28"/>
        </w:rPr>
        <w:t>
мен жұмысшыларды тарту,                 Еңбек және халықты  желтоқ.
</w:t>
      </w:r>
      <w:r>
        <w:br/>
      </w:r>
      <w:r>
        <w:rPr>
          <w:rFonts w:ascii="Times New Roman"/>
          <w:b w:val="false"/>
          <w:i w:val="false"/>
          <w:color w:val="000000"/>
          <w:sz w:val="28"/>
        </w:rPr>
        <w:t>
жүру мерзімі бойынша мін.               әлеуметтік қорғау   сан,
</w:t>
      </w:r>
      <w:r>
        <w:br/>
      </w:r>
      <w:r>
        <w:rPr>
          <w:rFonts w:ascii="Times New Roman"/>
          <w:b w:val="false"/>
          <w:i w:val="false"/>
          <w:color w:val="000000"/>
          <w:sz w:val="28"/>
        </w:rPr>
        <w:t>
деттемелердің орындалуын                министрлігінің Ас.  тоқсан
</w:t>
      </w:r>
      <w:r>
        <w:br/>
      </w:r>
      <w:r>
        <w:rPr>
          <w:rFonts w:ascii="Times New Roman"/>
          <w:b w:val="false"/>
          <w:i w:val="false"/>
          <w:color w:val="000000"/>
          <w:sz w:val="28"/>
        </w:rPr>
        <w:t>
және Қазақстан Республи.                тана қаласы бойынша сайын
</w:t>
      </w:r>
      <w:r>
        <w:br/>
      </w:r>
      <w:r>
        <w:rPr>
          <w:rFonts w:ascii="Times New Roman"/>
          <w:b w:val="false"/>
          <w:i w:val="false"/>
          <w:color w:val="000000"/>
          <w:sz w:val="28"/>
        </w:rPr>
        <w:t>
касы азаматтарымен алмас.               департаменті, Ас.
</w:t>
      </w:r>
      <w:r>
        <w:br/>
      </w:r>
      <w:r>
        <w:rPr>
          <w:rFonts w:ascii="Times New Roman"/>
          <w:b w:val="false"/>
          <w:i w:val="false"/>
          <w:color w:val="000000"/>
          <w:sz w:val="28"/>
        </w:rPr>
        <w:t>
тыру бойынша белгіленген                тана қаласының еңбек,
</w:t>
      </w:r>
      <w:r>
        <w:br/>
      </w:r>
      <w:r>
        <w:rPr>
          <w:rFonts w:ascii="Times New Roman"/>
          <w:b w:val="false"/>
          <w:i w:val="false"/>
          <w:color w:val="000000"/>
          <w:sz w:val="28"/>
        </w:rPr>
        <w:t>
квотаның орындалуын                     халықты жұмыспен
</w:t>
      </w:r>
      <w:r>
        <w:br/>
      </w:r>
      <w:r>
        <w:rPr>
          <w:rFonts w:ascii="Times New Roman"/>
          <w:b w:val="false"/>
          <w:i w:val="false"/>
          <w:color w:val="000000"/>
          <w:sz w:val="28"/>
        </w:rPr>
        <w:t>
бақылау.                                қамту және әлеумет.
</w:t>
      </w:r>
      <w:r>
        <w:br/>
      </w:r>
      <w:r>
        <w:rPr>
          <w:rFonts w:ascii="Times New Roman"/>
          <w:b w:val="false"/>
          <w:i w:val="false"/>
          <w:color w:val="000000"/>
          <w:sz w:val="28"/>
        </w:rPr>
        <w:t>
                                        тік қорғау департа.
</w:t>
      </w:r>
      <w:r>
        <w:br/>
      </w:r>
      <w:r>
        <w:rPr>
          <w:rFonts w:ascii="Times New Roman"/>
          <w:b w:val="false"/>
          <w:i w:val="false"/>
          <w:color w:val="000000"/>
          <w:sz w:val="28"/>
        </w:rPr>
        <w:t>
                                        менті  
</w:t>
      </w:r>
    </w:p>
    <w:p>
      <w:pPr>
        <w:spacing w:after="0"/>
        <w:ind w:left="0"/>
        <w:jc w:val="both"/>
      </w:pPr>
      <w:r>
        <w:rPr>
          <w:rFonts w:ascii="Times New Roman"/>
          <w:b w:val="false"/>
          <w:i w:val="false"/>
          <w:color w:val="000000"/>
          <w:sz w:val="28"/>
        </w:rPr>
        <w:t>
5. Көшіп келушілердің     Әкімдікке ақ. Көші-қон полициясы  Тұрақты
</w:t>
      </w:r>
      <w:r>
        <w:br/>
      </w:r>
      <w:r>
        <w:rPr>
          <w:rFonts w:ascii="Times New Roman"/>
          <w:b w:val="false"/>
          <w:i w:val="false"/>
          <w:color w:val="000000"/>
          <w:sz w:val="28"/>
        </w:rPr>
        <w:t>
Қазақстан Республикасының парат         басқармасы, Көші-
</w:t>
      </w:r>
      <w:r>
        <w:br/>
      </w:r>
      <w:r>
        <w:rPr>
          <w:rFonts w:ascii="Times New Roman"/>
          <w:b w:val="false"/>
          <w:i w:val="false"/>
          <w:color w:val="000000"/>
          <w:sz w:val="28"/>
        </w:rPr>
        <w:t>
азаматтығын алуына жәр.                 қон және демография
</w:t>
      </w:r>
      <w:r>
        <w:br/>
      </w:r>
      <w:r>
        <w:rPr>
          <w:rFonts w:ascii="Times New Roman"/>
          <w:b w:val="false"/>
          <w:i w:val="false"/>
          <w:color w:val="000000"/>
          <w:sz w:val="28"/>
        </w:rPr>
        <w:t>
демдесу.                                басқармасы
</w:t>
      </w:r>
    </w:p>
    <w:p>
      <w:pPr>
        <w:spacing w:after="0"/>
        <w:ind w:left="0"/>
        <w:jc w:val="both"/>
      </w:pPr>
      <w:r>
        <w:rPr>
          <w:rFonts w:ascii="Times New Roman"/>
          <w:b w:val="false"/>
          <w:i w:val="false"/>
          <w:color w:val="000000"/>
          <w:sz w:val="28"/>
        </w:rPr>
        <w:t>
6. Көшіп келушілер үшін   Заңгерлік     "Сары Арқа" корпо.  2003 жыл
</w:t>
      </w:r>
      <w:r>
        <w:br/>
      </w:r>
      <w:r>
        <w:rPr>
          <w:rFonts w:ascii="Times New Roman"/>
          <w:b w:val="false"/>
          <w:i w:val="false"/>
          <w:color w:val="000000"/>
          <w:sz w:val="28"/>
        </w:rPr>
        <w:t>
қысқаша заңгерлік анықта. анықтама      ративтік қоры,
</w:t>
      </w:r>
      <w:r>
        <w:br/>
      </w:r>
      <w:r>
        <w:rPr>
          <w:rFonts w:ascii="Times New Roman"/>
          <w:b w:val="false"/>
          <w:i w:val="false"/>
          <w:color w:val="000000"/>
          <w:sz w:val="28"/>
        </w:rPr>
        <w:t>
малық шығару.                           Көші-қон және демо.
</w:t>
      </w:r>
      <w:r>
        <w:br/>
      </w:r>
      <w:r>
        <w:rPr>
          <w:rFonts w:ascii="Times New Roman"/>
          <w:b w:val="false"/>
          <w:i w:val="false"/>
          <w:color w:val="000000"/>
          <w:sz w:val="28"/>
        </w:rPr>
        <w:t>
                                        графия басқармасы
</w:t>
      </w:r>
    </w:p>
    <w:p>
      <w:pPr>
        <w:spacing w:after="0"/>
        <w:ind w:left="0"/>
        <w:jc w:val="both"/>
      </w:pPr>
      <w:r>
        <w:rPr>
          <w:rFonts w:ascii="Times New Roman"/>
          <w:b w:val="false"/>
          <w:i w:val="false"/>
          <w:color w:val="000000"/>
          <w:sz w:val="28"/>
        </w:rPr>
        <w:t>
7. Оралмандарды Қазақстан Әкімдікке     "Сары Арқа" корпо.  Тұрақты
</w:t>
      </w:r>
      <w:r>
        <w:br/>
      </w:r>
      <w:r>
        <w:rPr>
          <w:rFonts w:ascii="Times New Roman"/>
          <w:b w:val="false"/>
          <w:i w:val="false"/>
          <w:color w:val="000000"/>
          <w:sz w:val="28"/>
        </w:rPr>
        <w:t>
Республикасы заңнамалық.  ақпарат       ративтік қоры,
</w:t>
      </w:r>
      <w:r>
        <w:br/>
      </w:r>
      <w:r>
        <w:rPr>
          <w:rFonts w:ascii="Times New Roman"/>
          <w:b w:val="false"/>
          <w:i w:val="false"/>
          <w:color w:val="000000"/>
          <w:sz w:val="28"/>
        </w:rPr>
        <w:t>
тарының құқықтық нормалары              Көші-қон және демо.
</w:t>
      </w:r>
      <w:r>
        <w:br/>
      </w:r>
      <w:r>
        <w:rPr>
          <w:rFonts w:ascii="Times New Roman"/>
          <w:b w:val="false"/>
          <w:i w:val="false"/>
          <w:color w:val="000000"/>
          <w:sz w:val="28"/>
        </w:rPr>
        <w:t>
негіздеріне оқыту.                      графия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2. Көші-қон ағымдарын экономикалық реттеулер
</w:t>
      </w:r>
      <w:r>
        <w:rPr>
          <w:rFonts w:ascii="Times New Roman"/>
          <w:b w:val="false"/>
          <w:i w:val="false"/>
          <w:color w:val="000000"/>
          <w:sz w:val="28"/>
        </w:rPr>
        <w:t>
</w:t>
      </w:r>
    </w:p>
    <w:p>
      <w:pPr>
        <w:spacing w:after="0"/>
        <w:ind w:left="0"/>
        <w:jc w:val="both"/>
      </w:pPr>
      <w:r>
        <w:rPr>
          <w:rFonts w:ascii="Times New Roman"/>
          <w:b w:val="false"/>
          <w:i w:val="false"/>
          <w:color w:val="000000"/>
          <w:sz w:val="28"/>
        </w:rPr>
        <w:t>
8. Көшіп келушілердің кә. Әкімдікке     Көші-қон және де.   Тұрақты
</w:t>
      </w:r>
      <w:r>
        <w:br/>
      </w:r>
      <w:r>
        <w:rPr>
          <w:rFonts w:ascii="Times New Roman"/>
          <w:b w:val="false"/>
          <w:i w:val="false"/>
          <w:color w:val="000000"/>
          <w:sz w:val="28"/>
        </w:rPr>
        <w:t>
сіпкерлік іс-әрекеттеріне ақпарат       мография басқармасы,
</w:t>
      </w:r>
      <w:r>
        <w:br/>
      </w:r>
      <w:r>
        <w:rPr>
          <w:rFonts w:ascii="Times New Roman"/>
          <w:b w:val="false"/>
          <w:i w:val="false"/>
          <w:color w:val="000000"/>
          <w:sz w:val="28"/>
        </w:rPr>
        <w:t>
жәрдемдесу, ұлттық қол.                 Экономика және шағын
</w:t>
      </w:r>
      <w:r>
        <w:br/>
      </w:r>
      <w:r>
        <w:rPr>
          <w:rFonts w:ascii="Times New Roman"/>
          <w:b w:val="false"/>
          <w:i w:val="false"/>
          <w:color w:val="000000"/>
          <w:sz w:val="28"/>
        </w:rPr>
        <w:t>
өнерді жандандыру, ХТТ                  бизнесті дамыту
</w:t>
      </w:r>
      <w:r>
        <w:br/>
      </w:r>
      <w:r>
        <w:rPr>
          <w:rFonts w:ascii="Times New Roman"/>
          <w:b w:val="false"/>
          <w:i w:val="false"/>
          <w:color w:val="000000"/>
          <w:sz w:val="28"/>
        </w:rPr>
        <w:t>
тауарларды өндіру және                  департаменті, Аз
</w:t>
      </w:r>
      <w:r>
        <w:br/>
      </w:r>
      <w:r>
        <w:rPr>
          <w:rFonts w:ascii="Times New Roman"/>
          <w:b w:val="false"/>
          <w:i w:val="false"/>
          <w:color w:val="000000"/>
          <w:sz w:val="28"/>
        </w:rPr>
        <w:t>
ауылшаруашылық өнімдерін                қамтылған азамат.
</w:t>
      </w:r>
      <w:r>
        <w:br/>
      </w:r>
      <w:r>
        <w:rPr>
          <w:rFonts w:ascii="Times New Roman"/>
          <w:b w:val="false"/>
          <w:i w:val="false"/>
          <w:color w:val="000000"/>
          <w:sz w:val="28"/>
        </w:rPr>
        <w:t>
өңдеу бойынша шағын биз.                тарды қолдаудың
</w:t>
      </w:r>
      <w:r>
        <w:br/>
      </w:r>
      <w:r>
        <w:rPr>
          <w:rFonts w:ascii="Times New Roman"/>
          <w:b w:val="false"/>
          <w:i w:val="false"/>
          <w:color w:val="000000"/>
          <w:sz w:val="28"/>
        </w:rPr>
        <w:t>
нес аясындағы жобаларды                 аймақтық қоры
</w:t>
      </w:r>
      <w:r>
        <w:br/>
      </w:r>
      <w:r>
        <w:rPr>
          <w:rFonts w:ascii="Times New Roman"/>
          <w:b w:val="false"/>
          <w:i w:val="false"/>
          <w:color w:val="000000"/>
          <w:sz w:val="28"/>
        </w:rPr>
        <w:t>
қолдау мақсатында микро.
</w:t>
      </w:r>
      <w:r>
        <w:br/>
      </w:r>
      <w:r>
        <w:rPr>
          <w:rFonts w:ascii="Times New Roman"/>
          <w:b w:val="false"/>
          <w:i w:val="false"/>
          <w:color w:val="000000"/>
          <w:sz w:val="28"/>
        </w:rPr>
        <w:t>
кредиттер бөлу.
</w:t>
      </w:r>
    </w:p>
    <w:p>
      <w:pPr>
        <w:spacing w:after="0"/>
        <w:ind w:left="0"/>
        <w:jc w:val="both"/>
      </w:pPr>
      <w:r>
        <w:rPr>
          <w:rFonts w:ascii="Times New Roman"/>
          <w:b w:val="false"/>
          <w:i w:val="false"/>
          <w:color w:val="000000"/>
          <w:sz w:val="28"/>
        </w:rPr>
        <w:t>
9. Оралмандарға "Шеберлер Қала әкімінің Көші-қон және де.   2003-
</w:t>
      </w:r>
      <w:r>
        <w:br/>
      </w:r>
      <w:r>
        <w:rPr>
          <w:rFonts w:ascii="Times New Roman"/>
          <w:b w:val="false"/>
          <w:i w:val="false"/>
          <w:color w:val="000000"/>
          <w:sz w:val="28"/>
        </w:rPr>
        <w:t>
ауылын" құруға жәрдемдесу,қаулысы       мография басқарма.  2005ж.ж.
</w:t>
      </w:r>
      <w:r>
        <w:br/>
      </w:r>
      <w:r>
        <w:rPr>
          <w:rFonts w:ascii="Times New Roman"/>
          <w:b w:val="false"/>
          <w:i w:val="false"/>
          <w:color w:val="000000"/>
          <w:sz w:val="28"/>
        </w:rPr>
        <w:t>
басқа халықтық-қолөнерлік               сы, Экономика және
</w:t>
      </w:r>
      <w:r>
        <w:br/>
      </w:r>
      <w:r>
        <w:rPr>
          <w:rFonts w:ascii="Times New Roman"/>
          <w:b w:val="false"/>
          <w:i w:val="false"/>
          <w:color w:val="000000"/>
          <w:sz w:val="28"/>
        </w:rPr>
        <w:t>
орталықтармен іскерлік                  шағын бизнес депар.
</w:t>
      </w:r>
      <w:r>
        <w:br/>
      </w:r>
      <w:r>
        <w:rPr>
          <w:rFonts w:ascii="Times New Roman"/>
          <w:b w:val="false"/>
          <w:i w:val="false"/>
          <w:color w:val="000000"/>
          <w:sz w:val="28"/>
        </w:rPr>
        <w:t>
байланыстар орнату.                     таменті, Сәулет
</w:t>
      </w:r>
      <w:r>
        <w:br/>
      </w:r>
      <w:r>
        <w:rPr>
          <w:rFonts w:ascii="Times New Roman"/>
          <w:b w:val="false"/>
          <w:i w:val="false"/>
          <w:color w:val="000000"/>
          <w:sz w:val="28"/>
        </w:rPr>
        <w:t>
                                        және қала құрылысы
</w:t>
      </w:r>
      <w:r>
        <w:br/>
      </w:r>
      <w:r>
        <w:rPr>
          <w:rFonts w:ascii="Times New Roman"/>
          <w:b w:val="false"/>
          <w:i w:val="false"/>
          <w:color w:val="000000"/>
          <w:sz w:val="28"/>
        </w:rPr>
        <w:t>
                                        департаменті, Шағын
</w:t>
      </w:r>
      <w:r>
        <w:br/>
      </w:r>
      <w:r>
        <w:rPr>
          <w:rFonts w:ascii="Times New Roman"/>
          <w:b w:val="false"/>
          <w:i w:val="false"/>
          <w:color w:val="000000"/>
          <w:sz w:val="28"/>
        </w:rPr>
        <w:t>
                                        бизнес орталығы,
</w:t>
      </w:r>
      <w:r>
        <w:br/>
      </w:r>
      <w:r>
        <w:rPr>
          <w:rFonts w:ascii="Times New Roman"/>
          <w:b w:val="false"/>
          <w:i w:val="false"/>
          <w:color w:val="000000"/>
          <w:sz w:val="28"/>
        </w:rPr>
        <w:t>
                                        аудан әкімдері
</w:t>
      </w:r>
    </w:p>
    <w:p>
      <w:pPr>
        <w:spacing w:after="0"/>
        <w:ind w:left="0"/>
        <w:jc w:val="both"/>
      </w:pPr>
      <w:r>
        <w:rPr>
          <w:rFonts w:ascii="Times New Roman"/>
          <w:b w:val="false"/>
          <w:i w:val="false"/>
          <w:color w:val="000000"/>
          <w:sz w:val="28"/>
        </w:rPr>
        <w:t>
10. Көшіп-қонудың құқық.  Ұсыныстар жо. Көші-қон және демо. Жыл
</w:t>
      </w:r>
      <w:r>
        <w:br/>
      </w:r>
      <w:r>
        <w:rPr>
          <w:rFonts w:ascii="Times New Roman"/>
          <w:b w:val="false"/>
          <w:i w:val="false"/>
          <w:color w:val="000000"/>
          <w:sz w:val="28"/>
        </w:rPr>
        <w:t>
тық және экономикалық     басы          графия басқармасы,  сайын,
</w:t>
      </w:r>
      <w:r>
        <w:br/>
      </w:r>
      <w:r>
        <w:rPr>
          <w:rFonts w:ascii="Times New Roman"/>
          <w:b w:val="false"/>
          <w:i w:val="false"/>
          <w:color w:val="000000"/>
          <w:sz w:val="28"/>
        </w:rPr>
        <w:t>
реттеу бойынша ҚР көші-                 Көші-қон полициясы  желтоқ.
</w:t>
      </w:r>
      <w:r>
        <w:br/>
      </w:r>
      <w:r>
        <w:rPr>
          <w:rFonts w:ascii="Times New Roman"/>
          <w:b w:val="false"/>
          <w:i w:val="false"/>
          <w:color w:val="000000"/>
          <w:sz w:val="28"/>
        </w:rPr>
        <w:t>
қон және демография жө.                 басқармасы          сан
</w:t>
      </w:r>
      <w:r>
        <w:br/>
      </w:r>
      <w:r>
        <w:rPr>
          <w:rFonts w:ascii="Times New Roman"/>
          <w:b w:val="false"/>
          <w:i w:val="false"/>
          <w:color w:val="000000"/>
          <w:sz w:val="28"/>
        </w:rPr>
        <w:t>
ніндегі Агенттігіне,
</w:t>
      </w:r>
      <w:r>
        <w:br/>
      </w:r>
      <w:r>
        <w:rPr>
          <w:rFonts w:ascii="Times New Roman"/>
          <w:b w:val="false"/>
          <w:i w:val="false"/>
          <w:color w:val="000000"/>
          <w:sz w:val="28"/>
        </w:rPr>
        <w:t>
қала мен аудандар әкім.
</w:t>
      </w:r>
      <w:r>
        <w:br/>
      </w:r>
      <w:r>
        <w:rPr>
          <w:rFonts w:ascii="Times New Roman"/>
          <w:b w:val="false"/>
          <w:i w:val="false"/>
          <w:color w:val="000000"/>
          <w:sz w:val="28"/>
        </w:rPr>
        <w:t>
шіліктеріне ұсыныстар
</w:t>
      </w:r>
      <w:r>
        <w:br/>
      </w:r>
      <w:r>
        <w:rPr>
          <w:rFonts w:ascii="Times New Roman"/>
          <w:b w:val="false"/>
          <w:i w:val="false"/>
          <w:color w:val="000000"/>
          <w:sz w:val="28"/>
        </w:rPr>
        <w:t>
жасау және енгізу.
</w:t>
      </w:r>
    </w:p>
    <w:p>
      <w:pPr>
        <w:spacing w:after="0"/>
        <w:ind w:left="0"/>
        <w:jc w:val="both"/>
      </w:pPr>
      <w:r>
        <w:rPr>
          <w:rFonts w:ascii="Times New Roman"/>
          <w:b w:val="false"/>
          <w:i w:val="false"/>
          <w:color w:val="000000"/>
          <w:sz w:val="28"/>
        </w:rPr>
        <w:t>
</w:t>
      </w:r>
      <w:r>
        <w:rPr>
          <w:rFonts w:ascii="Times New Roman"/>
          <w:b/>
          <w:i w:val="false"/>
          <w:color w:val="000000"/>
          <w:sz w:val="28"/>
        </w:rPr>
        <w:t>
3. Әлеуметтік-еңбектік бейімдеу мәселелері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11. Репатрианттардың, ре. Әкімдіктің    Көші-қон және демо. 2003 жыл
</w:t>
      </w:r>
      <w:r>
        <w:br/>
      </w:r>
      <w:r>
        <w:rPr>
          <w:rFonts w:ascii="Times New Roman"/>
          <w:b w:val="false"/>
          <w:i w:val="false"/>
          <w:color w:val="000000"/>
          <w:sz w:val="28"/>
        </w:rPr>
        <w:t>
эмигранттардың және бос.  қаулысы, есеп графия басқармасы,
</w:t>
      </w:r>
      <w:r>
        <w:br/>
      </w:r>
      <w:r>
        <w:rPr>
          <w:rFonts w:ascii="Times New Roman"/>
          <w:b w:val="false"/>
          <w:i w:val="false"/>
          <w:color w:val="000000"/>
          <w:sz w:val="28"/>
        </w:rPr>
        <w:t>
қын мәртебесін алғандар.                Коммуналдық меншік
</w:t>
      </w:r>
      <w:r>
        <w:br/>
      </w:r>
      <w:r>
        <w:rPr>
          <w:rFonts w:ascii="Times New Roman"/>
          <w:b w:val="false"/>
          <w:i w:val="false"/>
          <w:color w:val="000000"/>
          <w:sz w:val="28"/>
        </w:rPr>
        <w:t>
дың бейімдеу орталығын                  басқармасы, Қаржы
</w:t>
      </w:r>
      <w:r>
        <w:br/>
      </w:r>
      <w:r>
        <w:rPr>
          <w:rFonts w:ascii="Times New Roman"/>
          <w:b w:val="false"/>
          <w:i w:val="false"/>
          <w:color w:val="000000"/>
          <w:sz w:val="28"/>
        </w:rPr>
        <w:t>
кеңейту, оның негізінде                 департаменті
</w:t>
      </w:r>
      <w:r>
        <w:br/>
      </w:r>
      <w:r>
        <w:rPr>
          <w:rFonts w:ascii="Times New Roman"/>
          <w:b w:val="false"/>
          <w:i w:val="false"/>
          <w:color w:val="000000"/>
          <w:sz w:val="28"/>
        </w:rPr>
        <w:t>
медициналық скрининг, тір.
</w:t>
      </w:r>
      <w:r>
        <w:br/>
      </w:r>
      <w:r>
        <w:rPr>
          <w:rFonts w:ascii="Times New Roman"/>
          <w:b w:val="false"/>
          <w:i w:val="false"/>
          <w:color w:val="000000"/>
          <w:sz w:val="28"/>
        </w:rPr>
        <w:t>
кеу және алғашқы бейімдеу
</w:t>
      </w:r>
      <w:r>
        <w:br/>
      </w:r>
      <w:r>
        <w:rPr>
          <w:rFonts w:ascii="Times New Roman"/>
          <w:b w:val="false"/>
          <w:i w:val="false"/>
          <w:color w:val="000000"/>
          <w:sz w:val="28"/>
        </w:rPr>
        <w:t>
жұмыстарын өткізу.
</w:t>
      </w:r>
    </w:p>
    <w:p>
      <w:pPr>
        <w:spacing w:after="0"/>
        <w:ind w:left="0"/>
        <w:jc w:val="both"/>
      </w:pPr>
      <w:r>
        <w:rPr>
          <w:rFonts w:ascii="Times New Roman"/>
          <w:b w:val="false"/>
          <w:i w:val="false"/>
          <w:color w:val="000000"/>
          <w:sz w:val="28"/>
        </w:rPr>
        <w:t>
12. Оралмандарды тұрақ.   Әкімдікке ақ. Көші-қон және демо. Тұрақты
</w:t>
      </w:r>
      <w:r>
        <w:br/>
      </w:r>
      <w:r>
        <w:rPr>
          <w:rFonts w:ascii="Times New Roman"/>
          <w:b w:val="false"/>
          <w:i w:val="false"/>
          <w:color w:val="000000"/>
          <w:sz w:val="28"/>
        </w:rPr>
        <w:t>
тық-тұрмыстық жайластыру  парат         графия басқармасы,
</w:t>
      </w:r>
      <w:r>
        <w:br/>
      </w:r>
      <w:r>
        <w:rPr>
          <w:rFonts w:ascii="Times New Roman"/>
          <w:b w:val="false"/>
          <w:i w:val="false"/>
          <w:color w:val="000000"/>
          <w:sz w:val="28"/>
        </w:rPr>
        <w:t>
және әлеуметтік қолдау.                 Еңбек, жұмыспен қам.
</w:t>
      </w:r>
      <w:r>
        <w:br/>
      </w:r>
      <w:r>
        <w:rPr>
          <w:rFonts w:ascii="Times New Roman"/>
          <w:b w:val="false"/>
          <w:i w:val="false"/>
          <w:color w:val="000000"/>
          <w:sz w:val="28"/>
        </w:rPr>
        <w:t>
                                        ту және халықты әл.
</w:t>
      </w:r>
      <w:r>
        <w:br/>
      </w:r>
      <w:r>
        <w:rPr>
          <w:rFonts w:ascii="Times New Roman"/>
          <w:b w:val="false"/>
          <w:i w:val="false"/>
          <w:color w:val="000000"/>
          <w:sz w:val="28"/>
        </w:rPr>
        <w:t>
                                        еуметтік қорғау
</w:t>
      </w:r>
      <w:r>
        <w:br/>
      </w:r>
      <w:r>
        <w:rPr>
          <w:rFonts w:ascii="Times New Roman"/>
          <w:b w:val="false"/>
          <w:i w:val="false"/>
          <w:color w:val="000000"/>
          <w:sz w:val="28"/>
        </w:rPr>
        <w:t>
                                        департаменті, Тұрғын
</w:t>
      </w:r>
      <w:r>
        <w:br/>
      </w:r>
      <w:r>
        <w:rPr>
          <w:rFonts w:ascii="Times New Roman"/>
          <w:b w:val="false"/>
          <w:i w:val="false"/>
          <w:color w:val="000000"/>
          <w:sz w:val="28"/>
        </w:rPr>
        <w:t>
                                        үй департаменті
</w:t>
      </w:r>
    </w:p>
    <w:p>
      <w:pPr>
        <w:spacing w:after="0"/>
        <w:ind w:left="0"/>
        <w:jc w:val="both"/>
      </w:pPr>
      <w:r>
        <w:rPr>
          <w:rFonts w:ascii="Times New Roman"/>
          <w:b w:val="false"/>
          <w:i w:val="false"/>
          <w:color w:val="000000"/>
          <w:sz w:val="28"/>
        </w:rPr>
        <w:t>
13. "Астана қаласындағы   Ұсыныстар     Көші-қон және демо. 2003 жыл
</w:t>
      </w:r>
      <w:r>
        <w:br/>
      </w:r>
      <w:r>
        <w:rPr>
          <w:rFonts w:ascii="Times New Roman"/>
          <w:b w:val="false"/>
          <w:i w:val="false"/>
          <w:color w:val="000000"/>
          <w:sz w:val="28"/>
        </w:rPr>
        <w:t>
ипотекалық несие бөлулер.               графия басқармасы,
</w:t>
      </w:r>
      <w:r>
        <w:br/>
      </w:r>
      <w:r>
        <w:rPr>
          <w:rFonts w:ascii="Times New Roman"/>
          <w:b w:val="false"/>
          <w:i w:val="false"/>
          <w:color w:val="000000"/>
          <w:sz w:val="28"/>
        </w:rPr>
        <w:t>
ді дамыту мен үй құрылыс.               Сәулет және қала
</w:t>
      </w:r>
      <w:r>
        <w:br/>
      </w:r>
      <w:r>
        <w:rPr>
          <w:rFonts w:ascii="Times New Roman"/>
          <w:b w:val="false"/>
          <w:i w:val="false"/>
          <w:color w:val="000000"/>
          <w:sz w:val="28"/>
        </w:rPr>
        <w:t>
тары" Бағдарламасын іске                құрылысы департамен.
</w:t>
      </w:r>
      <w:r>
        <w:br/>
      </w:r>
      <w:r>
        <w:rPr>
          <w:rFonts w:ascii="Times New Roman"/>
          <w:b w:val="false"/>
          <w:i w:val="false"/>
          <w:color w:val="000000"/>
          <w:sz w:val="28"/>
        </w:rPr>
        <w:t>
асыруға көшіп-қонушылар.                ті, Қаржы департа.
</w:t>
      </w:r>
      <w:r>
        <w:br/>
      </w:r>
      <w:r>
        <w:rPr>
          <w:rFonts w:ascii="Times New Roman"/>
          <w:b w:val="false"/>
          <w:i w:val="false"/>
          <w:color w:val="000000"/>
          <w:sz w:val="28"/>
        </w:rPr>
        <w:t>
дың мүмкін боларлық қаты.               менті, Астана қаласын
</w:t>
      </w:r>
      <w:r>
        <w:br/>
      </w:r>
      <w:r>
        <w:rPr>
          <w:rFonts w:ascii="Times New Roman"/>
          <w:b w:val="false"/>
          <w:i w:val="false"/>
          <w:color w:val="000000"/>
          <w:sz w:val="28"/>
        </w:rPr>
        <w:t>
суларын саралау.                        дамыту бағдарламала.
</w:t>
      </w:r>
      <w:r>
        <w:br/>
      </w:r>
      <w:r>
        <w:rPr>
          <w:rFonts w:ascii="Times New Roman"/>
          <w:b w:val="false"/>
          <w:i w:val="false"/>
          <w:color w:val="000000"/>
          <w:sz w:val="28"/>
        </w:rPr>
        <w:t>
                                        рына әкімшілік ету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14. Оралмандардың тұрғын  Қала әкіміне  Көші-қон және демо. 2003-
</w:t>
      </w:r>
      <w:r>
        <w:br/>
      </w:r>
      <w:r>
        <w:rPr>
          <w:rFonts w:ascii="Times New Roman"/>
          <w:b w:val="false"/>
          <w:i w:val="false"/>
          <w:color w:val="000000"/>
          <w:sz w:val="28"/>
        </w:rPr>
        <w:t>
үй салу үшін жер телімде. ұсыныс-хат    графия басқармасы,  2005
</w:t>
      </w:r>
      <w:r>
        <w:br/>
      </w:r>
      <w:r>
        <w:rPr>
          <w:rFonts w:ascii="Times New Roman"/>
          <w:b w:val="false"/>
          <w:i w:val="false"/>
          <w:color w:val="000000"/>
          <w:sz w:val="28"/>
        </w:rPr>
        <w:t>
рін алуларына жәрдемдесу.               Сәулет және қала    жылдар
</w:t>
      </w:r>
      <w:r>
        <w:br/>
      </w:r>
      <w:r>
        <w:rPr>
          <w:rFonts w:ascii="Times New Roman"/>
          <w:b w:val="false"/>
          <w:i w:val="false"/>
          <w:color w:val="000000"/>
          <w:sz w:val="28"/>
        </w:rPr>
        <w:t>
                                        құрылысы департа.
</w:t>
      </w:r>
      <w:r>
        <w:br/>
      </w:r>
      <w:r>
        <w:rPr>
          <w:rFonts w:ascii="Times New Roman"/>
          <w:b w:val="false"/>
          <w:i w:val="false"/>
          <w:color w:val="000000"/>
          <w:sz w:val="28"/>
        </w:rPr>
        <w:t>
                                        менті
</w:t>
      </w:r>
    </w:p>
    <w:p>
      <w:pPr>
        <w:spacing w:after="0"/>
        <w:ind w:left="0"/>
        <w:jc w:val="both"/>
      </w:pPr>
      <w:r>
        <w:rPr>
          <w:rFonts w:ascii="Times New Roman"/>
          <w:b w:val="false"/>
          <w:i w:val="false"/>
          <w:color w:val="000000"/>
          <w:sz w:val="28"/>
        </w:rPr>
        <w:t>
</w:t>
      </w:r>
      <w:r>
        <w:rPr>
          <w:rFonts w:ascii="Times New Roman"/>
          <w:b/>
          <w:i w:val="false"/>
          <w:color w:val="000000"/>
          <w:sz w:val="28"/>
        </w:rPr>
        <w:t>
4. Ішкі саяси тұрақтылық пен қоғамдық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келісімді нығайту мәселелері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15. Эмиграцияны төмендету Мәліметтерді  Көші-қон және демо. Тұрақты
</w:t>
      </w:r>
      <w:r>
        <w:br/>
      </w:r>
      <w:r>
        <w:rPr>
          <w:rFonts w:ascii="Times New Roman"/>
          <w:b w:val="false"/>
          <w:i w:val="false"/>
          <w:color w:val="000000"/>
          <w:sz w:val="28"/>
        </w:rPr>
        <w:t>
мақсатында экономикалық   талдау, Қа.   графия басқармасы,
</w:t>
      </w:r>
      <w:r>
        <w:br/>
      </w:r>
      <w:r>
        <w:rPr>
          <w:rFonts w:ascii="Times New Roman"/>
          <w:b w:val="false"/>
          <w:i w:val="false"/>
          <w:color w:val="000000"/>
          <w:sz w:val="28"/>
        </w:rPr>
        <w:t>
белсенді халықтың көшіп   зақстан ха.   Ақпарат және қоғам.
</w:t>
      </w:r>
      <w:r>
        <w:br/>
      </w:r>
      <w:r>
        <w:rPr>
          <w:rFonts w:ascii="Times New Roman"/>
          <w:b w:val="false"/>
          <w:i w:val="false"/>
          <w:color w:val="000000"/>
          <w:sz w:val="28"/>
        </w:rPr>
        <w:t>
кетушілік ағынына әсер    лықтары кіші  дық келісім басқар.
</w:t>
      </w:r>
      <w:r>
        <w:br/>
      </w:r>
      <w:r>
        <w:rPr>
          <w:rFonts w:ascii="Times New Roman"/>
          <w:b w:val="false"/>
          <w:i w:val="false"/>
          <w:color w:val="000000"/>
          <w:sz w:val="28"/>
        </w:rPr>
        <w:t>
етер себептерді оқып-     Ассамблеясы   масы, БАҚ
</w:t>
      </w:r>
      <w:r>
        <w:br/>
      </w:r>
      <w:r>
        <w:rPr>
          <w:rFonts w:ascii="Times New Roman"/>
          <w:b w:val="false"/>
          <w:i w:val="false"/>
          <w:color w:val="000000"/>
          <w:sz w:val="28"/>
        </w:rPr>
        <w:t>
білуді жүргізу. БАҚ арқы. отырысына
</w:t>
      </w:r>
      <w:r>
        <w:br/>
      </w:r>
      <w:r>
        <w:rPr>
          <w:rFonts w:ascii="Times New Roman"/>
          <w:b w:val="false"/>
          <w:i w:val="false"/>
          <w:color w:val="000000"/>
          <w:sz w:val="28"/>
        </w:rPr>
        <w:t>
лы әлеуметтік-экономика.  баяндама,
</w:t>
      </w:r>
      <w:r>
        <w:br/>
      </w:r>
      <w:r>
        <w:rPr>
          <w:rFonts w:ascii="Times New Roman"/>
          <w:b w:val="false"/>
          <w:i w:val="false"/>
          <w:color w:val="000000"/>
          <w:sz w:val="28"/>
        </w:rPr>
        <w:t>
лық дамудың болашағын,    БАҚ мақалалар
</w:t>
      </w:r>
      <w:r>
        <w:br/>
      </w:r>
      <w:r>
        <w:rPr>
          <w:rFonts w:ascii="Times New Roman"/>
          <w:b w:val="false"/>
          <w:i w:val="false"/>
          <w:color w:val="000000"/>
          <w:sz w:val="28"/>
        </w:rPr>
        <w:t>
рухани бірлік идеяларын,
</w:t>
      </w:r>
      <w:r>
        <w:br/>
      </w:r>
      <w:r>
        <w:rPr>
          <w:rFonts w:ascii="Times New Roman"/>
          <w:b w:val="false"/>
          <w:i w:val="false"/>
          <w:color w:val="000000"/>
          <w:sz w:val="28"/>
        </w:rPr>
        <w:t>
халықтар достығын, қо.
</w:t>
      </w:r>
      <w:r>
        <w:br/>
      </w:r>
      <w:r>
        <w:rPr>
          <w:rFonts w:ascii="Times New Roman"/>
          <w:b w:val="false"/>
          <w:i w:val="false"/>
          <w:color w:val="000000"/>
          <w:sz w:val="28"/>
        </w:rPr>
        <w:t>
ғамдық және ұлтаралық
</w:t>
      </w:r>
      <w:r>
        <w:br/>
      </w:r>
      <w:r>
        <w:rPr>
          <w:rFonts w:ascii="Times New Roman"/>
          <w:b w:val="false"/>
          <w:i w:val="false"/>
          <w:color w:val="000000"/>
          <w:sz w:val="28"/>
        </w:rPr>
        <w:t>
келісімдерді насихаттау.
</w:t>
      </w:r>
    </w:p>
    <w:p>
      <w:pPr>
        <w:spacing w:after="0"/>
        <w:ind w:left="0"/>
        <w:jc w:val="both"/>
      </w:pPr>
      <w:r>
        <w:rPr>
          <w:rFonts w:ascii="Times New Roman"/>
          <w:b w:val="false"/>
          <w:i w:val="false"/>
          <w:color w:val="000000"/>
          <w:sz w:val="28"/>
        </w:rPr>
        <w:t>
16. Көші-қон саясатының   Ғылыми-практи.Көші-қон және демо. Жыл
</w:t>
      </w:r>
      <w:r>
        <w:br/>
      </w:r>
      <w:r>
        <w:rPr>
          <w:rFonts w:ascii="Times New Roman"/>
          <w:b w:val="false"/>
          <w:i w:val="false"/>
          <w:color w:val="000000"/>
          <w:sz w:val="28"/>
        </w:rPr>
        <w:t>
басымдықтарын жүзеге      калық конфе.  графия басқармасы,  сайын
</w:t>
      </w:r>
      <w:r>
        <w:br/>
      </w:r>
      <w:r>
        <w:rPr>
          <w:rFonts w:ascii="Times New Roman"/>
          <w:b w:val="false"/>
          <w:i w:val="false"/>
          <w:color w:val="000000"/>
          <w:sz w:val="28"/>
        </w:rPr>
        <w:t>
асыру мәселелері бойынша  ренция        Ақпарат және қоғам.
</w:t>
      </w:r>
      <w:r>
        <w:br/>
      </w:r>
      <w:r>
        <w:rPr>
          <w:rFonts w:ascii="Times New Roman"/>
          <w:b w:val="false"/>
          <w:i w:val="false"/>
          <w:color w:val="000000"/>
          <w:sz w:val="28"/>
        </w:rPr>
        <w:t>
барлық ынталы қызметтерді,              дық келісім басқар.
</w:t>
      </w:r>
      <w:r>
        <w:br/>
      </w:r>
      <w:r>
        <w:rPr>
          <w:rFonts w:ascii="Times New Roman"/>
          <w:b w:val="false"/>
          <w:i w:val="false"/>
          <w:color w:val="000000"/>
          <w:sz w:val="28"/>
        </w:rPr>
        <w:t>
қоғамдық ұйымдарды шақыра               масы
</w:t>
      </w:r>
      <w:r>
        <w:br/>
      </w:r>
      <w:r>
        <w:rPr>
          <w:rFonts w:ascii="Times New Roman"/>
          <w:b w:val="false"/>
          <w:i w:val="false"/>
          <w:color w:val="000000"/>
          <w:sz w:val="28"/>
        </w:rPr>
        <w:t>
отырып, ғылыми-практикалық
</w:t>
      </w:r>
      <w:r>
        <w:br/>
      </w:r>
      <w:r>
        <w:rPr>
          <w:rFonts w:ascii="Times New Roman"/>
          <w:b w:val="false"/>
          <w:i w:val="false"/>
          <w:color w:val="000000"/>
          <w:sz w:val="28"/>
        </w:rPr>
        <w:t>
конференция дайындау және
</w:t>
      </w:r>
      <w:r>
        <w:br/>
      </w:r>
      <w:r>
        <w:rPr>
          <w:rFonts w:ascii="Times New Roman"/>
          <w:b w:val="false"/>
          <w:i w:val="false"/>
          <w:color w:val="000000"/>
          <w:sz w:val="28"/>
        </w:rPr>
        <w:t>
өткізу.
</w:t>
      </w:r>
    </w:p>
    <w:p>
      <w:pPr>
        <w:spacing w:after="0"/>
        <w:ind w:left="0"/>
        <w:jc w:val="both"/>
      </w:pPr>
      <w:r>
        <w:rPr>
          <w:rFonts w:ascii="Times New Roman"/>
          <w:b w:val="false"/>
          <w:i w:val="false"/>
          <w:color w:val="000000"/>
          <w:sz w:val="28"/>
        </w:rPr>
        <w:t>
17. Адамдарды шетелдерге  Қала Мәслиха. Көші-қон полициясы  2003
</w:t>
      </w:r>
      <w:r>
        <w:br/>
      </w:r>
      <w:r>
        <w:rPr>
          <w:rFonts w:ascii="Times New Roman"/>
          <w:b w:val="false"/>
          <w:i w:val="false"/>
          <w:color w:val="000000"/>
          <w:sz w:val="28"/>
        </w:rPr>
        <w:t>
сатудың (трафик) алдын    тының сессия. басқармасы, Еңбек   жыл,
</w:t>
      </w:r>
      <w:r>
        <w:br/>
      </w:r>
      <w:r>
        <w:rPr>
          <w:rFonts w:ascii="Times New Roman"/>
          <w:b w:val="false"/>
          <w:i w:val="false"/>
          <w:color w:val="000000"/>
          <w:sz w:val="28"/>
        </w:rPr>
        <w:t>
алу.                      сы            және халықты әлеу.  шілде
</w:t>
      </w:r>
      <w:r>
        <w:br/>
      </w:r>
      <w:r>
        <w:rPr>
          <w:rFonts w:ascii="Times New Roman"/>
          <w:b w:val="false"/>
          <w:i w:val="false"/>
          <w:color w:val="000000"/>
          <w:sz w:val="28"/>
        </w:rPr>
        <w:t>
                                        меттік қорғау Минис.
</w:t>
      </w:r>
      <w:r>
        <w:br/>
      </w:r>
      <w:r>
        <w:rPr>
          <w:rFonts w:ascii="Times New Roman"/>
          <w:b w:val="false"/>
          <w:i w:val="false"/>
          <w:color w:val="000000"/>
          <w:sz w:val="28"/>
        </w:rPr>
        <w:t>
                                        трлігінің Астана
</w:t>
      </w:r>
      <w:r>
        <w:br/>
      </w:r>
      <w:r>
        <w:rPr>
          <w:rFonts w:ascii="Times New Roman"/>
          <w:b w:val="false"/>
          <w:i w:val="false"/>
          <w:color w:val="000000"/>
          <w:sz w:val="28"/>
        </w:rPr>
        <w:t>
                                        қаласы бойынша Де.
</w:t>
      </w:r>
      <w:r>
        <w:br/>
      </w:r>
      <w:r>
        <w:rPr>
          <w:rFonts w:ascii="Times New Roman"/>
          <w:b w:val="false"/>
          <w:i w:val="false"/>
          <w:color w:val="000000"/>
          <w:sz w:val="28"/>
        </w:rPr>
        <w:t>
                                        партаменті (келісім
</w:t>
      </w:r>
      <w:r>
        <w:br/>
      </w:r>
      <w:r>
        <w:rPr>
          <w:rFonts w:ascii="Times New Roman"/>
          <w:b w:val="false"/>
          <w:i w:val="false"/>
          <w:color w:val="000000"/>
          <w:sz w:val="28"/>
        </w:rPr>
        <w:t>
                                        бойынша), Еңбек,
</w:t>
      </w:r>
      <w:r>
        <w:br/>
      </w:r>
      <w:r>
        <w:rPr>
          <w:rFonts w:ascii="Times New Roman"/>
          <w:b w:val="false"/>
          <w:i w:val="false"/>
          <w:color w:val="000000"/>
          <w:sz w:val="28"/>
        </w:rPr>
        <w:t>
                                        жұмыспен қамту
</w:t>
      </w:r>
      <w:r>
        <w:br/>
      </w:r>
      <w:r>
        <w:rPr>
          <w:rFonts w:ascii="Times New Roman"/>
          <w:b w:val="false"/>
          <w:i w:val="false"/>
          <w:color w:val="000000"/>
          <w:sz w:val="28"/>
        </w:rPr>
        <w:t>
                                        және халықты әлеумет.
</w:t>
      </w:r>
      <w:r>
        <w:br/>
      </w:r>
      <w:r>
        <w:rPr>
          <w:rFonts w:ascii="Times New Roman"/>
          <w:b w:val="false"/>
          <w:i w:val="false"/>
          <w:color w:val="000000"/>
          <w:sz w:val="28"/>
        </w:rPr>
        <w:t>
                                        тік қорғау департа.
</w:t>
      </w:r>
      <w:r>
        <w:br/>
      </w:r>
      <w:r>
        <w:rPr>
          <w:rFonts w:ascii="Times New Roman"/>
          <w:b w:val="false"/>
          <w:i w:val="false"/>
          <w:color w:val="000000"/>
          <w:sz w:val="28"/>
        </w:rPr>
        <w:t>
                                        менті 
</w:t>
      </w:r>
    </w:p>
    <w:p>
      <w:pPr>
        <w:spacing w:after="0"/>
        <w:ind w:left="0"/>
        <w:jc w:val="both"/>
      </w:pPr>
      <w:r>
        <w:rPr>
          <w:rFonts w:ascii="Times New Roman"/>
          <w:b w:val="false"/>
          <w:i w:val="false"/>
          <w:color w:val="000000"/>
          <w:sz w:val="28"/>
        </w:rPr>
        <w:t>
18. Реэмигранттардың қа.  Радио, теле.  Көші-қон және демо. Жыл
</w:t>
      </w:r>
      <w:r>
        <w:br/>
      </w:r>
      <w:r>
        <w:rPr>
          <w:rFonts w:ascii="Times New Roman"/>
          <w:b w:val="false"/>
          <w:i w:val="false"/>
          <w:color w:val="000000"/>
          <w:sz w:val="28"/>
        </w:rPr>
        <w:t>
тысуымен "дөңгелек үстел. хабарлар      графия басқармасы,  сайын
</w:t>
      </w:r>
      <w:r>
        <w:br/>
      </w:r>
      <w:r>
        <w:rPr>
          <w:rFonts w:ascii="Times New Roman"/>
          <w:b w:val="false"/>
          <w:i w:val="false"/>
          <w:color w:val="000000"/>
          <w:sz w:val="28"/>
        </w:rPr>
        <w:t>
дер" өткізу.                            Ақпарат және қоғам.
</w:t>
      </w:r>
      <w:r>
        <w:br/>
      </w:r>
      <w:r>
        <w:rPr>
          <w:rFonts w:ascii="Times New Roman"/>
          <w:b w:val="false"/>
          <w:i w:val="false"/>
          <w:color w:val="000000"/>
          <w:sz w:val="28"/>
        </w:rPr>
        <w:t>
                                        дық келісім басқар.
</w:t>
      </w:r>
      <w:r>
        <w:br/>
      </w:r>
      <w:r>
        <w:rPr>
          <w:rFonts w:ascii="Times New Roman"/>
          <w:b w:val="false"/>
          <w:i w:val="false"/>
          <w:color w:val="000000"/>
          <w:sz w:val="28"/>
        </w:rPr>
        <w:t>
                                        масы
</w:t>
      </w:r>
    </w:p>
    <w:p>
      <w:pPr>
        <w:spacing w:after="0"/>
        <w:ind w:left="0"/>
        <w:jc w:val="both"/>
      </w:pPr>
      <w:r>
        <w:rPr>
          <w:rFonts w:ascii="Times New Roman"/>
          <w:b w:val="false"/>
          <w:i w:val="false"/>
          <w:color w:val="000000"/>
          <w:sz w:val="28"/>
        </w:rPr>
        <w:t>
</w:t>
      </w:r>
      <w:r>
        <w:rPr>
          <w:rFonts w:ascii="Times New Roman"/>
          <w:b/>
          <w:i w:val="false"/>
          <w:color w:val="000000"/>
          <w:sz w:val="28"/>
        </w:rPr>
        <w:t>
5. Ұйымдастырушылық-мәдени шаралар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19. "Біз Отанымызға орал. БАҚ ақпарат.  Мәдениет департа.   Тоқсан
</w:t>
      </w:r>
      <w:r>
        <w:br/>
      </w:r>
      <w:r>
        <w:rPr>
          <w:rFonts w:ascii="Times New Roman"/>
          <w:b w:val="false"/>
          <w:i w:val="false"/>
          <w:color w:val="000000"/>
          <w:sz w:val="28"/>
        </w:rPr>
        <w:t>
дық", "Біздің шетелдегі   тар, қала     менті, Көші-қон     сайын
</w:t>
      </w:r>
      <w:r>
        <w:br/>
      </w:r>
      <w:r>
        <w:rPr>
          <w:rFonts w:ascii="Times New Roman"/>
          <w:b w:val="false"/>
          <w:i w:val="false"/>
          <w:color w:val="000000"/>
          <w:sz w:val="28"/>
        </w:rPr>
        <w:t>
отандастарымыз".          әкімдігіне    және демография
</w:t>
      </w:r>
      <w:r>
        <w:br/>
      </w:r>
      <w:r>
        <w:rPr>
          <w:rFonts w:ascii="Times New Roman"/>
          <w:b w:val="false"/>
          <w:i w:val="false"/>
          <w:color w:val="000000"/>
          <w:sz w:val="28"/>
        </w:rPr>
        <w:t>
                          есеп          басқармасы, қала
</w:t>
      </w:r>
      <w:r>
        <w:br/>
      </w:r>
      <w:r>
        <w:rPr>
          <w:rFonts w:ascii="Times New Roman"/>
          <w:b w:val="false"/>
          <w:i w:val="false"/>
          <w:color w:val="000000"/>
          <w:sz w:val="28"/>
        </w:rPr>
        <w:t>
                                        әкімінің баспасөз
</w:t>
      </w:r>
      <w:r>
        <w:br/>
      </w:r>
      <w:r>
        <w:rPr>
          <w:rFonts w:ascii="Times New Roman"/>
          <w:b w:val="false"/>
          <w:i w:val="false"/>
          <w:color w:val="000000"/>
          <w:sz w:val="28"/>
        </w:rPr>
        <w:t>
                                        қызметі
</w:t>
      </w:r>
    </w:p>
    <w:p>
      <w:pPr>
        <w:spacing w:after="0"/>
        <w:ind w:left="0"/>
        <w:jc w:val="both"/>
      </w:pPr>
      <w:r>
        <w:rPr>
          <w:rFonts w:ascii="Times New Roman"/>
          <w:b w:val="false"/>
          <w:i w:val="false"/>
          <w:color w:val="000000"/>
          <w:sz w:val="28"/>
        </w:rPr>
        <w:t>
20. "Оралмандар күнін"    Қала әкімді.  Көші-қон және демо. Тоқсан
</w:t>
      </w:r>
      <w:r>
        <w:br/>
      </w:r>
      <w:r>
        <w:rPr>
          <w:rFonts w:ascii="Times New Roman"/>
          <w:b w:val="false"/>
          <w:i w:val="false"/>
          <w:color w:val="000000"/>
          <w:sz w:val="28"/>
        </w:rPr>
        <w:t>
өткізу.                   гіне есеп     графия басқармасы,  сайын
</w:t>
      </w:r>
      <w:r>
        <w:br/>
      </w:r>
      <w:r>
        <w:rPr>
          <w:rFonts w:ascii="Times New Roman"/>
          <w:b w:val="false"/>
          <w:i w:val="false"/>
          <w:color w:val="000000"/>
          <w:sz w:val="28"/>
        </w:rPr>
        <w:t>
                                        аудан әкімдері
</w:t>
      </w:r>
    </w:p>
    <w:p>
      <w:pPr>
        <w:spacing w:after="0"/>
        <w:ind w:left="0"/>
        <w:jc w:val="both"/>
      </w:pPr>
      <w:r>
        <w:rPr>
          <w:rFonts w:ascii="Times New Roman"/>
          <w:b w:val="false"/>
          <w:i w:val="false"/>
          <w:color w:val="000000"/>
          <w:sz w:val="28"/>
        </w:rPr>
        <w:t>
21. Өнерлі жастармен және Қала әкімді.  "Ақ бота" қоғамдық  Қаңтар,
</w:t>
      </w:r>
      <w:r>
        <w:br/>
      </w:r>
      <w:r>
        <w:rPr>
          <w:rFonts w:ascii="Times New Roman"/>
          <w:b w:val="false"/>
          <w:i w:val="false"/>
          <w:color w:val="000000"/>
          <w:sz w:val="28"/>
        </w:rPr>
        <w:t>
студент-оралмандармен     гіне есеп     қоры, "Астана" қоры,шілде
</w:t>
      </w:r>
      <w:r>
        <w:br/>
      </w:r>
      <w:r>
        <w:rPr>
          <w:rFonts w:ascii="Times New Roman"/>
          <w:b w:val="false"/>
          <w:i w:val="false"/>
          <w:color w:val="000000"/>
          <w:sz w:val="28"/>
        </w:rPr>
        <w:t>
кездесулер ұйымдастыру.                 Аз қамтылған азамат.
</w:t>
      </w:r>
      <w:r>
        <w:br/>
      </w:r>
      <w:r>
        <w:rPr>
          <w:rFonts w:ascii="Times New Roman"/>
          <w:b w:val="false"/>
          <w:i w:val="false"/>
          <w:color w:val="000000"/>
          <w:sz w:val="28"/>
        </w:rPr>
        <w:t>
Балалардың ертеңгілікте.                тарды қолдау қоры
</w:t>
      </w:r>
      <w:r>
        <w:br/>
      </w:r>
      <w:r>
        <w:rPr>
          <w:rFonts w:ascii="Times New Roman"/>
          <w:b w:val="false"/>
          <w:i w:val="false"/>
          <w:color w:val="000000"/>
          <w:sz w:val="28"/>
        </w:rPr>
        <w:t>
рін және басқа да мәдени-
</w:t>
      </w:r>
      <w:r>
        <w:br/>
      </w:r>
      <w:r>
        <w:rPr>
          <w:rFonts w:ascii="Times New Roman"/>
          <w:b w:val="false"/>
          <w:i w:val="false"/>
          <w:color w:val="000000"/>
          <w:sz w:val="28"/>
        </w:rPr>
        <w:t>
бұқаралық шараларды өткі.
</w:t>
      </w:r>
      <w:r>
        <w:br/>
      </w:r>
      <w:r>
        <w:rPr>
          <w:rFonts w:ascii="Times New Roman"/>
          <w:b w:val="false"/>
          <w:i w:val="false"/>
          <w:color w:val="000000"/>
          <w:sz w:val="28"/>
        </w:rPr>
        <w:t>
зу.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