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88c6" w14:textId="f0588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бойынша сыбайлас жемқорлықпен күресу жөніндегі 2003-2005 жылдарға арналған бағдарлама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2003 жылғы 12 тамыздағы N 253/49-ІІ шешімі. Астана қалалық Әділет басқармасында 2003 жылғы 19 тамызда N 287 тіркелді. Күші жойылды - Астана қаласы мәслихатының 2006 жылғы 14 желтоқсандағы N 326/40-ІІІ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14 желтоқсандағы N 326/40-ІІІ шешімінен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 ШЕШТІ: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2003 жылғы 12 тамыздағы N 253/49-ІІ "Астана қаласы бойынша сыбайлас жемқорлықпен күресу жөніндегі 2003-2005 жылдарға арналған бағдарлама туралы" шешімінің (Нормативтік құқықтық актілерді мемлекеттік тіркеу тізілімінде N 287 болып тіркелген, "Астана хабары" газетінің 2003 жылғы 4 қыркүйекте жарияланған)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сессиясының төрайымы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мәслихатының хатшысы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қаласының әкімдігі ұсынған Астана қаласы бойынша сыбайлас жемқорлықпен күресу жөніндегі 2003-2005 жылдарға арналған бағдарламаны қарап, Қазақстан Республикасы 
</w:t>
      </w:r>
      <w:r>
        <w:rPr>
          <w:rFonts w:ascii="Times New Roman"/>
          <w:b w:val="false"/>
          <w:i w:val="false"/>
          <w:color w:val="000000"/>
          <w:sz w:val="28"/>
        </w:rPr>
        <w:t xml:space="preserve"> Конституциясының </w:t>
      </w:r>
      <w:r>
        <w:rPr>
          <w:rFonts w:ascii="Times New Roman"/>
          <w:b w:val="false"/>
          <w:i w:val="false"/>
          <w:color w:val="000000"/>
          <w:sz w:val="28"/>
        </w:rPr>
        <w:t>
 86-бабын және "Қазақстан Республикасындағы жергілікті мемлекеттік басқару туралы" Қазақстан Республикасының 2001 жылғы 23 қаңтардағы N 148-II 
</w:t>
      </w:r>
      <w:r>
        <w:rPr>
          <w:rFonts w:ascii="Times New Roman"/>
          <w:b w:val="false"/>
          <w:i w:val="false"/>
          <w:color w:val="000000"/>
          <w:sz w:val="28"/>
        </w:rPr>
        <w:t xml:space="preserve"> Заңының </w:t>
      </w:r>
      <w:r>
        <w:rPr>
          <w:rFonts w:ascii="Times New Roman"/>
          <w:b w:val="false"/>
          <w:i w:val="false"/>
          <w:color w:val="000000"/>
          <w:sz w:val="28"/>
        </w:rPr>
        <w:t>
 6-бабын басшылыққа ала отырып Астана қаласының мәслихаты былай деп шешті:
</w:t>
      </w:r>
      <w:r>
        <w:br/>
      </w:r>
      <w:r>
        <w:rPr>
          <w:rFonts w:ascii="Times New Roman"/>
          <w:b w:val="false"/>
          <w:i w:val="false"/>
          <w:color w:val="000000"/>
          <w:sz w:val="28"/>
        </w:rPr>
        <w:t>
      1. Қоса беріліп отырған Астана қаласы бойынша сыбайлас жемқорлықпен күресу жөніндегі 2003-2005 жылдарға арналған бағдарламасы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хатшысының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Астана қаласы мәслихатының "2003-2005 жылдарға арналған Астана қаласы бойынша сыбайлас жемқорлыққа қарсы күрес бағдарламасы туралы" шешімі жобасына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келiсу парағы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"Сарыарқа" ауданының әкiмi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"Алматы" ауданының әкiмi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прокуроры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Ұлттық қауiпсiздiк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комитетi Астана қаласы бойынша департаментiнiң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Iшкi iстер бас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департаментiнiң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бойынша Әдiлет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бойынша Кеден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бойынша Салық комитетiнiң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бойынша Қаржы полициясы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бойынша Ақпарат және қоғамдық келiсiм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бойынша Қаржылық бақылау комитетiнiң Астана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қаласы бойынша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Тәртiптiк кеңес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Сәулет және қала құрылысы департаментiнiң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Тұрғын үй департаментiнiң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Табиғи монополияларды реттеу,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бәсекелестікті қорғау агенттігінің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Iшкi саясат департаментiнiң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Мемлекеттiк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iстерi жөнiндегi агенттiгi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Базарлардағы сауданы ұйымдастыру және бiр жолғы талондарды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беру жөнiндегi басқарманың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Коммуналдық меншiк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Мемлекеттiк санитарлық-эпидемиологиялық бақылау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Сыртқы жарнама және қаланы безендiру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жер ресурстарын басқару комитетiнiң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Әскери комиссары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"Жылжымайтын мүлiк" РМК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2003 жылғы 12 тамыздағы  
</w:t>
      </w:r>
      <w:r>
        <w:br/>
      </w:r>
      <w:r>
        <w:rPr>
          <w:rFonts w:ascii="Times New Roman"/>
          <w:b w:val="false"/>
          <w:i w:val="false"/>
          <w:color w:val="000000"/>
          <w:sz w:val="28"/>
        </w:rPr>
        <w:t>
N 253/49-II шешімімен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 БОЙЫНША СЫБАЙЛАС ЖЕМҚОРЛЫҚҚА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ҚАРСЫ КҮРЕСТIҢ 2003-2005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ҚАЛАЛЫҚ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Бағдарлама төлқұжаты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атауы
</w:t>
      </w:r>
      <w:r>
        <w:rPr>
          <w:rFonts w:ascii="Times New Roman"/>
          <w:b/>
          <w:i w:val="false"/>
          <w:color w:val="000000"/>
          <w:sz w:val="28"/>
        </w:rPr>
        <w:t>
</w:t>
      </w:r>
      <w:r>
        <w:rPr>
          <w:rFonts w:ascii="Times New Roman"/>
          <w:b w:val="false"/>
          <w:i w:val="false"/>
          <w:color w:val="000000"/>
          <w:sz w:val="28"/>
        </w:rPr>
        <w:t>
Астана қаласы бойынша сыбайлас жемқорлыққа
</w:t>
      </w:r>
      <w:r>
        <w:br/>
      </w:r>
      <w:r>
        <w:rPr>
          <w:rFonts w:ascii="Times New Roman"/>
          <w:b w:val="false"/>
          <w:i w:val="false"/>
          <w:color w:val="000000"/>
          <w:sz w:val="28"/>
        </w:rPr>
        <w:t>
                      қарсы күрестiң 2003-2005 жылдарға арналған
</w:t>
      </w:r>
      <w:r>
        <w:br/>
      </w:r>
      <w:r>
        <w:rPr>
          <w:rFonts w:ascii="Times New Roman"/>
          <w:b w:val="false"/>
          <w:i w:val="false"/>
          <w:color w:val="000000"/>
          <w:sz w:val="28"/>
        </w:rPr>
        <w:t>
                      қалалық бағдарламасы
</w:t>
      </w:r>
    </w:p>
    <w:p>
      <w:pPr>
        <w:spacing w:after="0"/>
        <w:ind w:left="0"/>
        <w:jc w:val="both"/>
      </w:pPr>
      <w:r>
        <w:rPr>
          <w:rFonts w:ascii="Times New Roman"/>
          <w:b w:val="false"/>
          <w:i w:val="false"/>
          <w:color w:val="000000"/>
          <w:sz w:val="28"/>
        </w:rPr>
        <w:t>
Бағдарламаны әзiрлеу
</w:t>
      </w:r>
      <w:r>
        <w:br/>
      </w:r>
      <w:r>
        <w:rPr>
          <w:rFonts w:ascii="Times New Roman"/>
          <w:b w:val="false"/>
          <w:i w:val="false"/>
          <w:color w:val="000000"/>
          <w:sz w:val="28"/>
        </w:rPr>
        <w:t>
негiздемесi           Қазақстан Республикасы Президентiнiң
</w:t>
      </w:r>
      <w:r>
        <w:br/>
      </w:r>
      <w:r>
        <w:rPr>
          <w:rFonts w:ascii="Times New Roman"/>
          <w:b w:val="false"/>
          <w:i w:val="false"/>
          <w:color w:val="000000"/>
          <w:sz w:val="28"/>
        </w:rPr>
        <w:t>
                      2001 жылғы 5 қаңтардағы "Сыбайлас жемқорлыққа
</w:t>
      </w:r>
      <w:r>
        <w:br/>
      </w:r>
      <w:r>
        <w:rPr>
          <w:rFonts w:ascii="Times New Roman"/>
          <w:b w:val="false"/>
          <w:i w:val="false"/>
          <w:color w:val="000000"/>
          <w:sz w:val="28"/>
        </w:rPr>
        <w:t>
                      қарсы күрестiң 2001-2005 жылдарға арналған
</w:t>
      </w:r>
      <w:r>
        <w:br/>
      </w:r>
      <w:r>
        <w:rPr>
          <w:rFonts w:ascii="Times New Roman"/>
          <w:b w:val="false"/>
          <w:i w:val="false"/>
          <w:color w:val="000000"/>
          <w:sz w:val="28"/>
        </w:rPr>
        <w:t>
                      мемлекеттiк бағдарламасы туралы"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Қазақстан Республикасы Үкiметiнiң 2003 жылғы
</w:t>
      </w:r>
      <w:r>
        <w:br/>
      </w:r>
      <w:r>
        <w:rPr>
          <w:rFonts w:ascii="Times New Roman"/>
          <w:b w:val="false"/>
          <w:i w:val="false"/>
          <w:color w:val="000000"/>
          <w:sz w:val="28"/>
        </w:rPr>
        <w:t>
                      19 мамырдағы "Қазақстан Республикасы
</w:t>
      </w:r>
      <w:r>
        <w:br/>
      </w:r>
      <w:r>
        <w:rPr>
          <w:rFonts w:ascii="Times New Roman"/>
          <w:b w:val="false"/>
          <w:i w:val="false"/>
          <w:color w:val="000000"/>
          <w:sz w:val="28"/>
        </w:rPr>
        <w:t>
                      Үкiметiнiң 2001 жылғы 11 сәуiрдегi N 487
</w:t>
      </w:r>
      <w:r>
        <w:br/>
      </w:r>
      <w:r>
        <w:rPr>
          <w:rFonts w:ascii="Times New Roman"/>
          <w:b w:val="false"/>
          <w:i w:val="false"/>
          <w:color w:val="000000"/>
          <w:sz w:val="28"/>
        </w:rPr>
        <w:t>
                      қаулысына өзгерiстер енгiзу туралы"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Бағдарламаны
</w:t>
      </w:r>
      <w:r>
        <w:br/>
      </w:r>
      <w:r>
        <w:rPr>
          <w:rFonts w:ascii="Times New Roman"/>
          <w:b w:val="false"/>
          <w:i w:val="false"/>
          <w:color w:val="000000"/>
          <w:sz w:val="28"/>
        </w:rPr>
        <w:t>
үйлестiрушi           Астана қаласы әкiмi аппаратының
</w:t>
      </w:r>
      <w:r>
        <w:br/>
      </w:r>
      <w:r>
        <w:rPr>
          <w:rFonts w:ascii="Times New Roman"/>
          <w:b w:val="false"/>
          <w:i w:val="false"/>
          <w:color w:val="000000"/>
          <w:sz w:val="28"/>
        </w:rPr>
        <w:t>
                      мемлекеттiк-құқық бөлiмi
</w:t>
      </w:r>
    </w:p>
    <w:p>
      <w:pPr>
        <w:spacing w:after="0"/>
        <w:ind w:left="0"/>
        <w:jc w:val="both"/>
      </w:pPr>
      <w:r>
        <w:rPr>
          <w:rFonts w:ascii="Times New Roman"/>
          <w:b w:val="false"/>
          <w:i w:val="false"/>
          <w:color w:val="000000"/>
          <w:sz w:val="28"/>
        </w:rPr>
        <w:t>
Бағдарламаның»негiзгi
</w:t>
      </w:r>
      <w:r>
        <w:br/>
      </w:r>
      <w:r>
        <w:rPr>
          <w:rFonts w:ascii="Times New Roman"/>
          <w:b w:val="false"/>
          <w:i w:val="false"/>
          <w:color w:val="000000"/>
          <w:sz w:val="28"/>
        </w:rPr>
        <w:t>
әзiрлеушiлерi         Астана қаласы әкiмi аппаратының
</w:t>
      </w:r>
      <w:r>
        <w:br/>
      </w:r>
      <w:r>
        <w:rPr>
          <w:rFonts w:ascii="Times New Roman"/>
          <w:b w:val="false"/>
          <w:i w:val="false"/>
          <w:color w:val="000000"/>
          <w:sz w:val="28"/>
        </w:rPr>
        <w:t>
                      мемлекеттiк-құқық бөлiмi, Астана қаласының
</w:t>
      </w:r>
      <w:r>
        <w:br/>
      </w:r>
      <w:r>
        <w:rPr>
          <w:rFonts w:ascii="Times New Roman"/>
          <w:b w:val="false"/>
          <w:i w:val="false"/>
          <w:color w:val="000000"/>
          <w:sz w:val="28"/>
        </w:rPr>
        <w:t>
                      Тәртiптiк кеңесi, Астана қаласының
</w:t>
      </w:r>
      <w:r>
        <w:br/>
      </w:r>
      <w:r>
        <w:rPr>
          <w:rFonts w:ascii="Times New Roman"/>
          <w:b w:val="false"/>
          <w:i w:val="false"/>
          <w:color w:val="000000"/>
          <w:sz w:val="28"/>
        </w:rPr>
        <w:t>
                      прокуратурасы, Ұлттық қауiпсiздiк комитетiнiң
</w:t>
      </w:r>
      <w:r>
        <w:br/>
      </w:r>
      <w:r>
        <w:rPr>
          <w:rFonts w:ascii="Times New Roman"/>
          <w:b w:val="false"/>
          <w:i w:val="false"/>
          <w:color w:val="000000"/>
          <w:sz w:val="28"/>
        </w:rPr>
        <w:t>
                      Астана қаласы бойынша департаментi, Қазақстан
</w:t>
      </w:r>
      <w:r>
        <w:br/>
      </w:r>
      <w:r>
        <w:rPr>
          <w:rFonts w:ascii="Times New Roman"/>
          <w:b w:val="false"/>
          <w:i w:val="false"/>
          <w:color w:val="000000"/>
          <w:sz w:val="28"/>
        </w:rPr>
        <w:t>
                      Республикасы Мемлекеттiк қызмет iстерi
</w:t>
      </w:r>
      <w:r>
        <w:br/>
      </w:r>
      <w:r>
        <w:rPr>
          <w:rFonts w:ascii="Times New Roman"/>
          <w:b w:val="false"/>
          <w:i w:val="false"/>
          <w:color w:val="000000"/>
          <w:sz w:val="28"/>
        </w:rPr>
        <w:t>
                      жөнiндегi агенттiгiнiң Астана қаласы бойынша
</w:t>
      </w:r>
      <w:r>
        <w:br/>
      </w:r>
      <w:r>
        <w:rPr>
          <w:rFonts w:ascii="Times New Roman"/>
          <w:b w:val="false"/>
          <w:i w:val="false"/>
          <w:color w:val="000000"/>
          <w:sz w:val="28"/>
        </w:rPr>
        <w:t>
                      басқармасы, Астана қаласының Iшкi iстер бас
</w:t>
      </w:r>
      <w:r>
        <w:br/>
      </w:r>
      <w:r>
        <w:rPr>
          <w:rFonts w:ascii="Times New Roman"/>
          <w:b w:val="false"/>
          <w:i w:val="false"/>
          <w:color w:val="000000"/>
          <w:sz w:val="28"/>
        </w:rPr>
        <w:t>
                      басқармасы, Астана қаласының Әдiлет
</w:t>
      </w:r>
      <w:r>
        <w:br/>
      </w:r>
      <w:r>
        <w:rPr>
          <w:rFonts w:ascii="Times New Roman"/>
          <w:b w:val="false"/>
          <w:i w:val="false"/>
          <w:color w:val="000000"/>
          <w:sz w:val="28"/>
        </w:rPr>
        <w:t>
                      басқармасы, Астана қаласының Қаржы
</w:t>
      </w:r>
      <w:r>
        <w:br/>
      </w:r>
      <w:r>
        <w:rPr>
          <w:rFonts w:ascii="Times New Roman"/>
          <w:b w:val="false"/>
          <w:i w:val="false"/>
          <w:color w:val="000000"/>
          <w:sz w:val="28"/>
        </w:rPr>
        <w:t>
                      департаментi, Астана қаласы бойынша Қаржы
</w:t>
      </w:r>
      <w:r>
        <w:br/>
      </w:r>
      <w:r>
        <w:rPr>
          <w:rFonts w:ascii="Times New Roman"/>
          <w:b w:val="false"/>
          <w:i w:val="false"/>
          <w:color w:val="000000"/>
          <w:sz w:val="28"/>
        </w:rPr>
        <w:t>
                      полициясы департаментi, Астана қаласы бойынша
</w:t>
      </w:r>
      <w:r>
        <w:br/>
      </w:r>
      <w:r>
        <w:rPr>
          <w:rFonts w:ascii="Times New Roman"/>
          <w:b w:val="false"/>
          <w:i w:val="false"/>
          <w:color w:val="000000"/>
          <w:sz w:val="28"/>
        </w:rPr>
        <w:t>
                      Кеден басқармасы, Астана қаласының Әскери
</w:t>
      </w:r>
      <w:r>
        <w:br/>
      </w:r>
      <w:r>
        <w:rPr>
          <w:rFonts w:ascii="Times New Roman"/>
          <w:b w:val="false"/>
          <w:i w:val="false"/>
          <w:color w:val="000000"/>
          <w:sz w:val="28"/>
        </w:rPr>
        <w:t>
                      комиссариаты, Ақпарат және қоғамдық келiсiм
</w:t>
      </w:r>
      <w:r>
        <w:br/>
      </w:r>
      <w:r>
        <w:rPr>
          <w:rFonts w:ascii="Times New Roman"/>
          <w:b w:val="false"/>
          <w:i w:val="false"/>
          <w:color w:val="000000"/>
          <w:sz w:val="28"/>
        </w:rPr>
        <w:t>
                      басқармасы (және Бағдарламаны iске асыру
</w:t>
      </w:r>
      <w:r>
        <w:br/>
      </w:r>
      <w:r>
        <w:rPr>
          <w:rFonts w:ascii="Times New Roman"/>
          <w:b w:val="false"/>
          <w:i w:val="false"/>
          <w:color w:val="000000"/>
          <w:sz w:val="28"/>
        </w:rPr>
        <w:t>
                      жөнiндегi iс-шаралар жоспарына сәйкес т.б.)
</w:t>
      </w:r>
    </w:p>
    <w:p>
      <w:pPr>
        <w:spacing w:after="0"/>
        <w:ind w:left="0"/>
        <w:jc w:val="both"/>
      </w:pPr>
      <w:r>
        <w:rPr>
          <w:rFonts w:ascii="Times New Roman"/>
          <w:b w:val="false"/>
          <w:i w:val="false"/>
          <w:color w:val="000000"/>
          <w:sz w:val="28"/>
        </w:rPr>
        <w:t>
Бағдарламаның iске
</w:t>
      </w:r>
      <w:r>
        <w:br/>
      </w:r>
      <w:r>
        <w:rPr>
          <w:rFonts w:ascii="Times New Roman"/>
          <w:b w:val="false"/>
          <w:i w:val="false"/>
          <w:color w:val="000000"/>
          <w:sz w:val="28"/>
        </w:rPr>
        <w:t>
асырылу мерзiмi       2003-2005 жылдар
</w:t>
      </w:r>
    </w:p>
    <w:p>
      <w:pPr>
        <w:spacing w:after="0"/>
        <w:ind w:left="0"/>
        <w:jc w:val="both"/>
      </w:pPr>
      <w:r>
        <w:rPr>
          <w:rFonts w:ascii="Times New Roman"/>
          <w:b w:val="false"/>
          <w:i w:val="false"/>
          <w:color w:val="000000"/>
          <w:sz w:val="28"/>
        </w:rPr>
        <w:t>
Бағдарламаны
</w:t>
      </w:r>
      <w:r>
        <w:br/>
      </w:r>
      <w:r>
        <w:rPr>
          <w:rFonts w:ascii="Times New Roman"/>
          <w:b w:val="false"/>
          <w:i w:val="false"/>
          <w:color w:val="000000"/>
          <w:sz w:val="28"/>
        </w:rPr>
        <w:t>
қаржыландыру көздерi  Жергiлiктi бюджет қаражаттары, Қазақстан
</w:t>
      </w:r>
      <w:r>
        <w:br/>
      </w:r>
      <w:r>
        <w:rPr>
          <w:rFonts w:ascii="Times New Roman"/>
          <w:b w:val="false"/>
          <w:i w:val="false"/>
          <w:color w:val="000000"/>
          <w:sz w:val="28"/>
        </w:rPr>
        <w:t>
                      Республикасының заңнамасына қайшы келмейтiн
</w:t>
      </w:r>
      <w:r>
        <w:br/>
      </w:r>
      <w:r>
        <w:rPr>
          <w:rFonts w:ascii="Times New Roman"/>
          <w:b w:val="false"/>
          <w:i w:val="false"/>
          <w:color w:val="000000"/>
          <w:sz w:val="28"/>
        </w:rPr>
        <w:t>
                      басқа да көздер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Астана қаласы бойынша сыбайлас жемқорлыққа қарсы күрестiң 2003-2005 жылдарға арналған қалалық  бағдарламасы (бұдан әрi - Бағдарлама) Қазақстанның 2030 жылға дейiнгi даму стратегиясын, "Сыбайлас жемқорлыққа қарсы күрес туралы" Қазақстан Республикасының Заңын, Қазақстан Республикасы Үкiметiнiң 2003 жылғы 19 мамырдағы "Қазақстан Республикасы Үкiметiнiң 2001 жылғы 11 сәуiрдегi N 487 қаулысына өзгерiстер енгiзу туралы" 
</w:t>
      </w:r>
      <w:r>
        <w:rPr>
          <w:rFonts w:ascii="Times New Roman"/>
          <w:b w:val="false"/>
          <w:i w:val="false"/>
          <w:color w:val="000000"/>
          <w:sz w:val="28"/>
        </w:rPr>
        <w:t xml:space="preserve"> қаулысын </w:t>
      </w:r>
      <w:r>
        <w:rPr>
          <w:rFonts w:ascii="Times New Roman"/>
          <w:b w:val="false"/>
          <w:i w:val="false"/>
          <w:color w:val="000000"/>
          <w:sz w:val="28"/>
        </w:rPr>
        <w:t>
 iске асыруға бағытталған.
</w:t>
      </w:r>
      <w:r>
        <w:br/>
      </w:r>
      <w:r>
        <w:rPr>
          <w:rFonts w:ascii="Times New Roman"/>
          <w:b w:val="false"/>
          <w:i w:val="false"/>
          <w:color w:val="000000"/>
          <w:sz w:val="28"/>
        </w:rPr>
        <w:t>
      2. Осы Бағдарлама сыбайлас жемқорлыққа қарсы бағытталған жалпы мемлекеттiк саясаттың бiр бөлiгi болып табылады. Астана мәртебесi Мемлекет басшысы мен Қазақстан Республикасының Үкiметi қойған сыбайлас жемқорлыққа қарсы күрес жөнiндегi мiндеттердi шешкен жағдайда ерекше жауапкершiлiк алады.
</w:t>
      </w:r>
      <w:r>
        <w:br/>
      </w:r>
      <w:r>
        <w:rPr>
          <w:rFonts w:ascii="Times New Roman"/>
          <w:b w:val="false"/>
          <w:i w:val="false"/>
          <w:color w:val="000000"/>
          <w:sz w:val="28"/>
        </w:rPr>
        <w:t>
      Сыбайлас жемқорлықтың залалы мен жағымсыз салдарлары көп салалы: материалдық және қаржы ресурстарын тиiмсiз шығындаудан басқа демократиялық құндылықтардың беделiн түсiредi, халықтың мемлекеттiк аппаратқа сенiмсiздiгiн өсiредi.
</w:t>
      </w:r>
      <w:r>
        <w:br/>
      </w:r>
      <w:r>
        <w:rPr>
          <w:rFonts w:ascii="Times New Roman"/>
          <w:b w:val="false"/>
          <w:i w:val="false"/>
          <w:color w:val="000000"/>
          <w:sz w:val="28"/>
        </w:rPr>
        <w:t>
      Қазiргi уақытта сыбайлас жемқорлыққа қарсы күрес мемлекеттiк органдармен және азаматтық қауымдастық институттарымен тығыз қарым-қатынас жасап, кешендi негiзде жүзеге асырылуы тиiс екендiгi анық. Iс-әрекет нақты мақсаттары белгiленген ұзақ мерзiмдi бағдарламаларда бiрiктiрiлген.
</w:t>
      </w:r>
      <w:r>
        <w:br/>
      </w:r>
      <w:r>
        <w:rPr>
          <w:rFonts w:ascii="Times New Roman"/>
          <w:b w:val="false"/>
          <w:i w:val="false"/>
          <w:color w:val="000000"/>
          <w:sz w:val="28"/>
        </w:rPr>
        <w:t>
      2. Астана қаласы бойынша сыбайлас жемқорлыққа қарсы күрестiң 2003-2005 жылдарға арналған қалалық бағдарламасы сыбайлас жемқорлыққа қарсы күрестiң 2001-2005 жылдарға арналған мемлекеттiк бағдарламада белгiленген мынадай негiзгi қағидаттарды сақтай отырып, ұйымдастырушылық iс-шаралар кешенiн әзiрлеудi және орындауды болжайды:
</w:t>
      </w:r>
      <w:r>
        <w:br/>
      </w:r>
      <w:r>
        <w:rPr>
          <w:rFonts w:ascii="Times New Roman"/>
          <w:b w:val="false"/>
          <w:i w:val="false"/>
          <w:color w:val="000000"/>
          <w:sz w:val="28"/>
        </w:rPr>
        <w:t>
      пәрмендiлiк және нәтижелiлiк;
</w:t>
      </w:r>
      <w:r>
        <w:br/>
      </w:r>
      <w:r>
        <w:rPr>
          <w:rFonts w:ascii="Times New Roman"/>
          <w:b w:val="false"/>
          <w:i w:val="false"/>
          <w:color w:val="000000"/>
          <w:sz w:val="28"/>
        </w:rPr>
        <w:t>
      iске асырушылық (орындаушылық);
</w:t>
      </w:r>
      <w:r>
        <w:br/>
      </w:r>
      <w:r>
        <w:rPr>
          <w:rFonts w:ascii="Times New Roman"/>
          <w:b w:val="false"/>
          <w:i w:val="false"/>
          <w:color w:val="000000"/>
          <w:sz w:val="28"/>
        </w:rPr>
        <w:t>
      атаулы сипаты;
</w:t>
      </w:r>
      <w:r>
        <w:br/>
      </w:r>
      <w:r>
        <w:rPr>
          <w:rFonts w:ascii="Times New Roman"/>
          <w:b w:val="false"/>
          <w:i w:val="false"/>
          <w:color w:val="000000"/>
          <w:sz w:val="28"/>
        </w:rPr>
        <w:t>
      сабақтастығы;
</w:t>
      </w:r>
      <w:r>
        <w:br/>
      </w:r>
      <w:r>
        <w:rPr>
          <w:rFonts w:ascii="Times New Roman"/>
          <w:b w:val="false"/>
          <w:i w:val="false"/>
          <w:color w:val="000000"/>
          <w:sz w:val="28"/>
        </w:rPr>
        <w:t>
      тұрақтылығы;
</w:t>
      </w:r>
      <w:r>
        <w:br/>
      </w:r>
      <w:r>
        <w:rPr>
          <w:rFonts w:ascii="Times New Roman"/>
          <w:b w:val="false"/>
          <w:i w:val="false"/>
          <w:color w:val="000000"/>
          <w:sz w:val="28"/>
        </w:rPr>
        <w:t>
      жиынтығы;
</w:t>
      </w:r>
      <w:r>
        <w:br/>
      </w:r>
      <w:r>
        <w:rPr>
          <w:rFonts w:ascii="Times New Roman"/>
          <w:b w:val="false"/>
          <w:i w:val="false"/>
          <w:color w:val="000000"/>
          <w:sz w:val="28"/>
        </w:rPr>
        <w:t>
      жүйелiлiгi.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Сыбайлас жемқорлыққа қарсы күрестiң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жағдайын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Астана қаласы бойынша сыбайлас жемқорлыққа қарсы күрестiң 2003-2005 жылдарға арналған қалалық бағдарламасына сәйкес сыбайлас жемқорлыққа қарсы күрес саласындағы мақсатқа сай мемлекеттiк саясат аталмыш проблеманы орнынан қозғалтқандай болды.
</w:t>
      </w:r>
      <w:r>
        <w:br/>
      </w:r>
      <w:r>
        <w:rPr>
          <w:rFonts w:ascii="Times New Roman"/>
          <w:b w:val="false"/>
          <w:i w:val="false"/>
          <w:color w:val="000000"/>
          <w:sz w:val="28"/>
        </w:rPr>
        <w:t>
      Құқық қорғау органдарының, арнайы қызметтiң ескерту және алдын алу шараларын күшейту сыбайлас жемқорлыққа қарсы күрестi одан әрi жүргiзу үшiн мүмкiндiк туғызады. Сыбайлас жемқорлықты төменгi деңгейге дейiн төмендету.
</w:t>
      </w:r>
      <w:r>
        <w:br/>
      </w:r>
      <w:r>
        <w:rPr>
          <w:rFonts w:ascii="Times New Roman"/>
          <w:b w:val="false"/>
          <w:i w:val="false"/>
          <w:color w:val="000000"/>
          <w:sz w:val="28"/>
        </w:rPr>
        <w:t>
      Мемлекеттiк бағдарламаға сәйкес маңызды саяси, экономикалық және әлеуметтiк салдарларға жетелейтiн қауiптi салдарлардың бiрi болып табылатын сыбайлас жемқорлықтың Қазақстанда өсу серпiнi төмен.
</w:t>
      </w:r>
      <w:r>
        <w:br/>
      </w:r>
      <w:r>
        <w:rPr>
          <w:rFonts w:ascii="Times New Roman"/>
          <w:b w:val="false"/>
          <w:i w:val="false"/>
          <w:color w:val="000000"/>
          <w:sz w:val="28"/>
        </w:rPr>
        <w:t>
      Астана қаласындағы сыбайлас жемқорлыққа қарсы күрес туралы айтатын болсақ, статистикалық серпiн бар, тұрақты емес.
</w:t>
      </w:r>
      <w:r>
        <w:br/>
      </w:r>
      <w:r>
        <w:rPr>
          <w:rFonts w:ascii="Times New Roman"/>
          <w:b w:val="false"/>
          <w:i w:val="false"/>
          <w:color w:val="000000"/>
          <w:sz w:val="28"/>
        </w:rPr>
        <w:t>
      Мысалы: 2002 жылы қалада 59, ал 2001 жылы - 38 жемқорлық қылмыс тiркелген, сонымен жемқорлық қылмыс 2002 жылы 55 пайызды құрады, ол 2001 жылмен салыстырғанда 21 қылмысқа артық.
</w:t>
      </w:r>
      <w:r>
        <w:br/>
      </w:r>
      <w:r>
        <w:rPr>
          <w:rFonts w:ascii="Times New Roman"/>
          <w:b w:val="false"/>
          <w:i w:val="false"/>
          <w:color w:val="000000"/>
          <w:sz w:val="28"/>
        </w:rPr>
        <w:t>
      2003 жылдың 6 айы iшiнде статистикалық мәлiметтердi зерделеу 2003 жылдың аталған кезеңiнде жасалған жемқорлық қылмыс санының төмендегенi байқалады. Сонымен 2003 жылдың 6 айы iшiнде 32 қылмыс, ал 2002 жылдың осындай кезеңi iшiнде - 36 қылмыс тiркелген.
</w:t>
      </w:r>
      <w:r>
        <w:br/>
      </w:r>
      <w:r>
        <w:rPr>
          <w:rFonts w:ascii="Times New Roman"/>
          <w:b w:val="false"/>
          <w:i w:val="false"/>
          <w:color w:val="000000"/>
          <w:sz w:val="28"/>
        </w:rPr>
        <w:t>
      Бұл қалада жасалған жемқорлық қылмыс санының тұрақты өскенiн немесе кемiгендiгiн бiлдiредi.
</w:t>
      </w:r>
      <w:r>
        <w:br/>
      </w:r>
      <w:r>
        <w:rPr>
          <w:rFonts w:ascii="Times New Roman"/>
          <w:b w:val="false"/>
          <w:i w:val="false"/>
          <w:color w:val="000000"/>
          <w:sz w:val="28"/>
        </w:rPr>
        <w:t>
      Анықталған жемқорлық қылмыстар санының өсуi және кемуi сыбайлас жемқорлыққа қарсы күрестi жүргiзетiн құқық қорғау органдары мен басқа да органдардың жұмыстарының белсендеуi мен әлсiреуiне байланысты болуы мүмкiн. Осы органдардың қызметiнiң белсендеуi тiркелетiн қылмыстар санының өсуiне әсер етедi, ол статистикалық мәлiметтерде терiс бейнеленедi. Бiрақ, тiркелген қылмыстар санының артуы жемқорлық қылмыстарды анықтау жөнiндегi жүргiзiлген жұмыстар тиiмдiлiгiнiң артқандығын бiлдiредi. Аталған органдардың енжарлығы анықталған және тiркелген қылмыстар санының төмендеуiне әсер етедi.
</w:t>
      </w:r>
      <w:r>
        <w:br/>
      </w:r>
      <w:r>
        <w:rPr>
          <w:rFonts w:ascii="Times New Roman"/>
          <w:b w:val="false"/>
          <w:i w:val="false"/>
          <w:color w:val="000000"/>
          <w:sz w:val="28"/>
        </w:rPr>
        <w:t>
      Ресми статистиканы талқылаған жағдайда жасырын (анықталмаған жемқорлық қылмыстар туралы) фактiлер туралы ұмытпаған жөн.
</w:t>
      </w:r>
      <w:r>
        <w:br/>
      </w:r>
      <w:r>
        <w:rPr>
          <w:rFonts w:ascii="Times New Roman"/>
          <w:b w:val="false"/>
          <w:i w:val="false"/>
          <w:color w:val="000000"/>
          <w:sz w:val="28"/>
        </w:rPr>
        <w:t>
      4. Жемқорлық қылмыстың алдын алу мәселелерiн қарай келе, "Сыбайлас жемқорлыққа қарсы күрес туралы" Қазақстан Республикасының Заңын түсiндiру жөнiндегi мемлекеттiк органдардың жұмыстарын күшейтудi атап өту керек. Мемлекеттiк аумақтық және жергiлiктi атқарушы органдар қызметкерлерi өзiнiң қызметкерлерi мен мемлекеттiк кәсiпорындар, мемлекеттiк және жеке ұйымдардың қатысы бар қоғамдық бiрлестiктер ұжымдарының арасында сыбайлас жемқорлыққа қарсы күрес мәселелерi туралы дәрiстер мен әңгiмелесулер жүргiзедi.
</w:t>
      </w:r>
      <w:r>
        <w:br/>
      </w:r>
      <w:r>
        <w:rPr>
          <w:rFonts w:ascii="Times New Roman"/>
          <w:b w:val="false"/>
          <w:i w:val="false"/>
          <w:color w:val="000000"/>
          <w:sz w:val="28"/>
        </w:rPr>
        <w:t>
      Көптеген мемлекеттiк қызметкерлер осы уақытқа дейiн Қазақстан Республикасы Президентiнiң "Қазақстан Республикасының әкiмшiлiк  мемлекеттiк қызметкерлерiне тәртiптiк жаза қолдану Ережесiн бекiту туралы" Жарлығы, Қазақстан Республикасының Бас прокурорының "Жемқорлық құқық бұзушылық субъектiлерiн, N 1-К нысанындағы жемқорлық қылмыс жасаған адамдарды тiркеудiң статистикалық карточкасын тіркеудi жүргiзудiң және пайдаланудың бiрыңғай тәртiбi туралы Нұсқаманы бекiту және iске енгiзу туралы" Бұйрығы тәрiздi нормативтiк құқықтық актiлердi бiлмейдi және таныспаған. Қызметi рұқсат берудi жүзеге асырумен байланысты мемлекеттiк қызметкерлердiң этиканы бұзу тенденциялары бұрынғыдай сақталуда. Тұрғындарға қызмет көрсететiн коммуналдық кәсiпорындар қызметiне тұрғындар тарапынан келiспеушiлiктер туындайды. Тұрғындарға дөрекi қызмет көрсету жергiлiктi атқарушы өкiметке жағымсыз қарым-қатынас тудырады.
</w:t>
      </w:r>
      <w:r>
        <w:br/>
      </w:r>
      <w:r>
        <w:rPr>
          <w:rFonts w:ascii="Times New Roman"/>
          <w:b w:val="false"/>
          <w:i w:val="false"/>
          <w:color w:val="000000"/>
          <w:sz w:val="28"/>
        </w:rPr>
        <w:t>
      5. Қазақстан Республикасы Президентiнiң жанындағы сыбайлас жемқорлыққа қарсы күрес және мемлекеттiк қызметкерлердiң қызметтiк этикасын сақтау мәселелерi жөнiндегi Комиссия мәжiлiсiнiң 2003 жылғы 23 мамырдағы хаттамасына сәйкес Алматы және Астана қалалары мен облыстар әкiмдiктерiнiң жұмыстары жеткiлiксiз деп танылды.
</w:t>
      </w:r>
      <w:r>
        <w:br/>
      </w:r>
      <w:r>
        <w:rPr>
          <w:rFonts w:ascii="Times New Roman"/>
          <w:b w:val="false"/>
          <w:i w:val="false"/>
          <w:color w:val="000000"/>
          <w:sz w:val="28"/>
        </w:rPr>
        <w:t>
      Комиссия Алматы және Астана қалалары мен облыстар әкiмдерiне ұсынды:
</w:t>
      </w:r>
      <w:r>
        <w:br/>
      </w:r>
      <w:r>
        <w:rPr>
          <w:rFonts w:ascii="Times New Roman"/>
          <w:b w:val="false"/>
          <w:i w:val="false"/>
          <w:color w:val="000000"/>
          <w:sz w:val="28"/>
        </w:rPr>
        <w:t>
      сыбайлас жемқорлыққа қарсы күрестiң аймақтық бағдарламаларын қайта қарап, оларды мәслихат сессиясында бекiтсiн;
</w:t>
      </w:r>
      <w:r>
        <w:br/>
      </w:r>
      <w:r>
        <w:rPr>
          <w:rFonts w:ascii="Times New Roman"/>
          <w:b w:val="false"/>
          <w:i w:val="false"/>
          <w:color w:val="000000"/>
          <w:sz w:val="28"/>
        </w:rPr>
        <w:t>
      аймақтық бағдарламалармен қарастырылған iс-шараларды орындау жөнiндегi аумақтық мемлекеттiк органдардың жұмысына бақылау деңгейiн арттырсын;
</w:t>
      </w:r>
      <w:r>
        <w:br/>
      </w:r>
      <w:r>
        <w:rPr>
          <w:rFonts w:ascii="Times New Roman"/>
          <w:b w:val="false"/>
          <w:i w:val="false"/>
          <w:color w:val="000000"/>
          <w:sz w:val="28"/>
        </w:rPr>
        <w:t>
      Мемлекеттiк қызмет iстерi жөнiндегi агенттiкпен бiрлесе отырып, тәртiптiк кеңестер қызметiнiң тиiмдiлiгiн арттыруды қамтамасыз етсiн;
</w:t>
      </w:r>
      <w:r>
        <w:br/>
      </w:r>
      <w:r>
        <w:rPr>
          <w:rFonts w:ascii="Times New Roman"/>
          <w:b w:val="false"/>
          <w:i w:val="false"/>
          <w:color w:val="000000"/>
          <w:sz w:val="28"/>
        </w:rPr>
        <w:t>
      Азаматтардың өтiнiштерiмен жұмысты арттыру жөнiнде шаралар қабылдасын.
</w:t>
      </w:r>
      <w:r>
        <w:br/>
      </w:r>
      <w:r>
        <w:rPr>
          <w:rFonts w:ascii="Times New Roman"/>
          <w:b w:val="false"/>
          <w:i w:val="false"/>
          <w:color w:val="000000"/>
          <w:sz w:val="28"/>
        </w:rPr>
        <w:t>
      6. Қазақстан Республикасы Президентiнiң жанындағы сыбайлас жемқорлыққа қарсы күрес және мемлекеттiк қызметкерлердiң қызметтiк этикасын сақтау мәселелерi жөнiндегi Комиссия мәжiлiсiнiң аталған хаттамасына әзiрленген шолуға сәйкес аймақтық бағдарламалар сыбайлас жемқорлыққа қарсы күресудiң 2001-2005 жылдарға арналған Мемлекеттiк бағдарламасының идеясын толық қамтымаған.
</w:t>
      </w:r>
      <w:r>
        <w:br/>
      </w:r>
      <w:r>
        <w:rPr>
          <w:rFonts w:ascii="Times New Roman"/>
          <w:b w:val="false"/>
          <w:i w:val="false"/>
          <w:color w:val="000000"/>
          <w:sz w:val="28"/>
        </w:rPr>
        <w:t>
      7. Сонымен, мемлекеттiк қызмет саласындағы жемқорлықты ескерту жөнiндегi шаралар кешенiнде бағдарламамен қарастырылған мына маңызды мәселелер қарастырылмаған:
</w:t>
      </w:r>
      <w:r>
        <w:br/>
      </w:r>
      <w:r>
        <w:rPr>
          <w:rFonts w:ascii="Times New Roman"/>
          <w:b w:val="false"/>
          <w:i w:val="false"/>
          <w:color w:val="000000"/>
          <w:sz w:val="28"/>
        </w:rPr>
        <w:t>
      жекелеген лицензиялық, рұқсат беру және тiркеу тәртiптерiн ықшамдау;
</w:t>
      </w:r>
      <w:r>
        <w:br/>
      </w:r>
      <w:r>
        <w:rPr>
          <w:rFonts w:ascii="Times New Roman"/>
          <w:b w:val="false"/>
          <w:i w:val="false"/>
          <w:color w:val="000000"/>
          <w:sz w:val="28"/>
        </w:rPr>
        <w:t>
      мемлекеттiк активтердi бөлу саласындағы заңнама нормаларының сақталуын күшейту;
</w:t>
      </w:r>
      <w:r>
        <w:br/>
      </w:r>
      <w:r>
        <w:rPr>
          <w:rFonts w:ascii="Times New Roman"/>
          <w:b w:val="false"/>
          <w:i w:val="false"/>
          <w:color w:val="000000"/>
          <w:sz w:val="28"/>
        </w:rPr>
        <w:t>
      мемлекеттiк тапсырыстарды және сатып алуларды, жекешелендiру жөнiндегi сауданы орналастыру жөнiнде конкурс өткiзу тәсiлiн жетiлдiру.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мақсаттары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Бағдарламаның басты мақсаттары:
</w:t>
      </w:r>
      <w:r>
        <w:br/>
      </w:r>
      <w:r>
        <w:rPr>
          <w:rFonts w:ascii="Times New Roman"/>
          <w:b w:val="false"/>
          <w:i w:val="false"/>
          <w:color w:val="000000"/>
          <w:sz w:val="28"/>
        </w:rPr>
        <w:t>
      сыбайлас жемқорлыққа қарсы күрес саласында бiрыңғай тиiмдi мемлекеттiк саясат жүргiзу;
</w:t>
      </w:r>
      <w:r>
        <w:br/>
      </w:r>
      <w:r>
        <w:rPr>
          <w:rFonts w:ascii="Times New Roman"/>
          <w:b w:val="false"/>
          <w:i w:val="false"/>
          <w:color w:val="000000"/>
          <w:sz w:val="28"/>
        </w:rPr>
        <w:t>
      жемқорлық деңгейiн, оның барлық өмiр тiршiлiгi саласында пайда болуын төмендету;
</w:t>
      </w:r>
      <w:r>
        <w:br/>
      </w:r>
      <w:r>
        <w:rPr>
          <w:rFonts w:ascii="Times New Roman"/>
          <w:b w:val="false"/>
          <w:i w:val="false"/>
          <w:color w:val="000000"/>
          <w:sz w:val="28"/>
        </w:rPr>
        <w:t>
      қоғамның мемлекетке және оның институттарына сенiмiн бекiту;
</w:t>
      </w:r>
      <w:r>
        <w:br/>
      </w:r>
      <w:r>
        <w:rPr>
          <w:rFonts w:ascii="Times New Roman"/>
          <w:b w:val="false"/>
          <w:i w:val="false"/>
          <w:color w:val="000000"/>
          <w:sz w:val="28"/>
        </w:rPr>
        <w:t>
      сыбайлас жемқорлыққа қарсы күрес мәселелерi жөнiндегi халықаралық ынтымақтастықты тереңдету.
</w:t>
      </w:r>
      <w:r>
        <w:br/>
      </w:r>
      <w:r>
        <w:rPr>
          <w:rFonts w:ascii="Times New Roman"/>
          <w:b w:val="false"/>
          <w:i w:val="false"/>
          <w:color w:val="000000"/>
          <w:sz w:val="28"/>
        </w:rPr>
        <w:t>
      9. Мақсаттарды iске асыру үшiн мынадай басымдылық мiндеттердi шешу жоспарланып отыр:
</w:t>
      </w:r>
      <w:r>
        <w:br/>
      </w:r>
      <w:r>
        <w:rPr>
          <w:rFonts w:ascii="Times New Roman"/>
          <w:b w:val="false"/>
          <w:i w:val="false"/>
          <w:color w:val="000000"/>
          <w:sz w:val="28"/>
        </w:rPr>
        <w:t>
      құзыреттiлiгi аясында жемқорлық тудыратын жағдайларды жою үшiн мемлекеттiк қызмет мәселелерi жөнiндегi сыбайлас жемқорлыққа қарсы күресудiң құқықтық базасын жетiлдiру;
</w:t>
      </w:r>
      <w:r>
        <w:br/>
      </w:r>
      <w:r>
        <w:rPr>
          <w:rFonts w:ascii="Times New Roman"/>
          <w:b w:val="false"/>
          <w:i w:val="false"/>
          <w:color w:val="000000"/>
          <w:sz w:val="28"/>
        </w:rPr>
        <w:t>
      мемлекеттiк органдардың кәсiпкерлердiң қызметiне заңсыз араласуын қысқарту;
</w:t>
      </w:r>
      <w:r>
        <w:br/>
      </w:r>
      <w:r>
        <w:rPr>
          <w:rFonts w:ascii="Times New Roman"/>
          <w:b w:val="false"/>
          <w:i w:val="false"/>
          <w:color w:val="000000"/>
          <w:sz w:val="28"/>
        </w:rPr>
        <w:t>
      мемлекеттiк органдар жүзеге асыратын рұқсат беру тәртiптерiн ықшамдау;
</w:t>
      </w:r>
      <w:r>
        <w:br/>
      </w:r>
      <w:r>
        <w:rPr>
          <w:rFonts w:ascii="Times New Roman"/>
          <w:b w:val="false"/>
          <w:i w:val="false"/>
          <w:color w:val="000000"/>
          <w:sz w:val="28"/>
        </w:rPr>
        <w:t>
      Қазақстан Республикасының қолданыстағы заңнамасы аясында құқық қорғау органдарының материалдық-техникалық базасын бекiту;
</w:t>
      </w:r>
      <w:r>
        <w:br/>
      </w:r>
      <w:r>
        <w:rPr>
          <w:rFonts w:ascii="Times New Roman"/>
          <w:b w:val="false"/>
          <w:i w:val="false"/>
          <w:color w:val="000000"/>
          <w:sz w:val="28"/>
        </w:rPr>
        <w:t>
      сыбайлас жемқорлыққа қарсы саясатты насихаттауда және iске асыруда бұқаралық ақпарат құралдарының, қоғамдық бiрлестiктердiң, үкiметтiк емес ұйымдардың ролiн арттыру;
</w:t>
      </w:r>
      <w:r>
        <w:br/>
      </w:r>
      <w:r>
        <w:rPr>
          <w:rFonts w:ascii="Times New Roman"/>
          <w:b w:val="false"/>
          <w:i w:val="false"/>
          <w:color w:val="000000"/>
          <w:sz w:val="28"/>
        </w:rPr>
        <w:t>
       сыбайлас жемқорлыққа қарсы саясатқа халықтың қатысуын қамтамасыз ету;
</w:t>
      </w:r>
      <w:r>
        <w:br/>
      </w:r>
      <w:r>
        <w:rPr>
          <w:rFonts w:ascii="Times New Roman"/>
          <w:b w:val="false"/>
          <w:i w:val="false"/>
          <w:color w:val="000000"/>
          <w:sz w:val="28"/>
        </w:rPr>
        <w:t>
      халықаралық ұйымдармен сыбайлас жемқорлыққа қарсы күрес жөнiндегi жұмыс тәжiрибесiмен алмасуды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 iске асырудың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бағыттары мен механизмдерi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Бағдарламаны iске асырудың негiзгi бағыттары:
</w:t>
      </w:r>
      <w:r>
        <w:br/>
      </w:r>
      <w:r>
        <w:rPr>
          <w:rFonts w:ascii="Times New Roman"/>
          <w:b w:val="false"/>
          <w:i w:val="false"/>
          <w:color w:val="000000"/>
          <w:sz w:val="28"/>
        </w:rPr>
        <w:t>
      1) экономикалық үдерiстердi реттеу саласын қамтитын және сыбайлас жемқорлыққа қарсы күрестiң қажеттi құралдарын қарастыратын жергiлiктi атқарушы органның және қала әкiмiнiң актiлерiн әзiрлеу және қабылдау;
</w:t>
      </w:r>
      <w:r>
        <w:br/>
      </w:r>
      <w:r>
        <w:rPr>
          <w:rFonts w:ascii="Times New Roman"/>
          <w:b w:val="false"/>
          <w:i w:val="false"/>
          <w:color w:val="000000"/>
          <w:sz w:val="28"/>
        </w:rPr>
        <w:t>
      2) мемлекеттiк органдардың жемқорлықтың пайда болуын шектеуге бағытталған ұйымдастырушылық және тәжiрибелiк шаралардың ведомствоаралық жоспарларын әзiрлеу;
</w:t>
      </w:r>
      <w:r>
        <w:br/>
      </w:r>
      <w:r>
        <w:rPr>
          <w:rFonts w:ascii="Times New Roman"/>
          <w:b w:val="false"/>
          <w:i w:val="false"/>
          <w:color w:val="000000"/>
          <w:sz w:val="28"/>
        </w:rPr>
        <w:t>
      3) бюджеттiк тәртiптi бекiту, мемлекеттiк сатып алулар туралы заңнаманың сақталуына бақылауды күшейту. Коммуналдық активтердiң (акционерлiк қоғамдардағы, жылжымайтын мүлiктегi мемлекеттiк үлестер және т.б.) тиiмдi пайдалануына бақылауды күшейту;
</w:t>
      </w:r>
      <w:r>
        <w:br/>
      </w:r>
      <w:r>
        <w:rPr>
          <w:rFonts w:ascii="Times New Roman"/>
          <w:b w:val="false"/>
          <w:i w:val="false"/>
          <w:color w:val="000000"/>
          <w:sz w:val="28"/>
        </w:rPr>
        <w:t>
      4) құқық қорғау органдарын (қолданыстағы заңнама аясында) материалдық-техникалық бекiту;
</w:t>
      </w:r>
      <w:r>
        <w:br/>
      </w:r>
      <w:r>
        <w:rPr>
          <w:rFonts w:ascii="Times New Roman"/>
          <w:b w:val="false"/>
          <w:i w:val="false"/>
          <w:color w:val="000000"/>
          <w:sz w:val="28"/>
        </w:rPr>
        <w:t>
      5) сыбайлас жемқорлыққа қарсы мемлекеттiк саясатты насихаттау, сыбайлас жемқорлыққа қарсы бағдарламаның iске асырылу барысы туралы азаматтарды тұрақты ақпараттандыру. Құқық қорғау органдарының бұқаралық ақпарат құралдарымен өзара қарым-қатынасын күшейту;
</w:t>
      </w:r>
      <w:r>
        <w:br/>
      </w:r>
      <w:r>
        <w:rPr>
          <w:rFonts w:ascii="Times New Roman"/>
          <w:b w:val="false"/>
          <w:i w:val="false"/>
          <w:color w:val="000000"/>
          <w:sz w:val="28"/>
        </w:rPr>
        <w:t>
      6) халықаралық ұйымдармен ынтымақтастықты күшейту, сыбайлас жемқорлыққа қарсы күрес мәселесi бойынша шетелдiк мемлекеттiк құрылымдардың жұмыс тәжiрибесiмен алмасу.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Бағдарламаны iске асыру механизмi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Барлық мүдделi мемлекеттiк органдардың қатысуымен Астана қаласы бойынша сыбайлас жемқорлыққа қарсы күрестiң 2003-2005 жылдарға арналған қалалық бағдарламасын iске асыру жөнiндегi iс-шаралар жоспары әзiрлендi. Жоспар бойынша нақты шаралар, орындалу мерзiмдерi, жауапты құрылымдар, қаржыландыру көздерi анықталады. Жоспар тармақтарын iске асыру кезiнде үйлестiру және өзара қарым-қатынас жасау үшiн негiзгi атқарушылар мен қосарлас атқарушылар белгiлеген мемлекеттiк органдардың өкiлдерiнен жұмыс топтары құрылады.
</w:t>
      </w:r>
      <w:r>
        <w:br/>
      </w:r>
      <w:r>
        <w:rPr>
          <w:rFonts w:ascii="Times New Roman"/>
          <w:b w:val="false"/>
          <w:i w:val="false"/>
          <w:color w:val="000000"/>
          <w:sz w:val="28"/>
        </w:rPr>
        <w:t>
      12. Iс-шаралардың орындалуына кедергi келтiретiн себептер туындаған кезде атқарушылар үйлестiрушiлердiң келiсiмi бойынша Астана қаласының әкiмдiгiне оларды iске асыру мерзiмдерiн өзгерту немесе қала мәслихатының тиiстi сессиясында одан әрi қарау үшiн орындалуын тоқтату туралы ұсыныс енгiзедi.
</w:t>
      </w:r>
      <w:r>
        <w:br/>
      </w:r>
      <w:r>
        <w:rPr>
          <w:rFonts w:ascii="Times New Roman"/>
          <w:b w:val="false"/>
          <w:i w:val="false"/>
          <w:color w:val="000000"/>
          <w:sz w:val="28"/>
        </w:rPr>
        <w:t>
      13. Бағдарламаның iске асырылуын бақылау Астана қаласы әкiмi аппаратының мемлекеттiк-құқық бөлiмi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Қажеттi ресурстар және оларды қаржыландыру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Бағдарламаның қаржылық шығындарды қажет ететiн iс-шараларын iске асыру жергiлiктi бюджет қаражаты және заңнамамен тыйым салынбаған басқа да көздер есебiнен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Бағдарламаны iске асырудан күтiлетiн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Күтiлетiн нәтиже:
</w:t>
      </w:r>
      <w:r>
        <w:br/>
      </w:r>
      <w:r>
        <w:rPr>
          <w:rFonts w:ascii="Times New Roman"/>
          <w:b w:val="false"/>
          <w:i w:val="false"/>
          <w:color w:val="000000"/>
          <w:sz w:val="28"/>
        </w:rPr>
        <w:t>
      мемлекеттiк басқару органдарына қала тұрғындарының сенiмiн бекiту;
</w:t>
      </w:r>
      <w:r>
        <w:br/>
      </w:r>
      <w:r>
        <w:rPr>
          <w:rFonts w:ascii="Times New Roman"/>
          <w:b w:val="false"/>
          <w:i w:val="false"/>
          <w:color w:val="000000"/>
          <w:sz w:val="28"/>
        </w:rPr>
        <w:t>
      жергiлiктi атқарушы органдар жүргiзген экономикалық саясаттың мөлдiрлiгiн қамтамасыз ету;
</w:t>
      </w:r>
      <w:r>
        <w:br/>
      </w:r>
      <w:r>
        <w:rPr>
          <w:rFonts w:ascii="Times New Roman"/>
          <w:b w:val="false"/>
          <w:i w:val="false"/>
          <w:color w:val="000000"/>
          <w:sz w:val="28"/>
        </w:rPr>
        <w:t>
      мемлекеттiк материалдық және қаржылық ресурстарды пайдаланудың тиiмдiлiгiн арттыру;
</w:t>
      </w:r>
      <w:r>
        <w:br/>
      </w:r>
      <w:r>
        <w:rPr>
          <w:rFonts w:ascii="Times New Roman"/>
          <w:b w:val="false"/>
          <w:i w:val="false"/>
          <w:color w:val="000000"/>
          <w:sz w:val="28"/>
        </w:rPr>
        <w:t>
      қала тұрғындарына құқықтық қызмет көрсету сапасын арттыру;
</w:t>
      </w:r>
      <w:r>
        <w:br/>
      </w:r>
      <w:r>
        <w:rPr>
          <w:rFonts w:ascii="Times New Roman"/>
          <w:b w:val="false"/>
          <w:i w:val="false"/>
          <w:color w:val="000000"/>
          <w:sz w:val="28"/>
        </w:rPr>
        <w:t>
      жоғары құқықтық деңгейi бар елорда ретiнде астананың деңгейiн көтеру;
</w:t>
      </w:r>
      <w:r>
        <w:br/>
      </w:r>
      <w:r>
        <w:rPr>
          <w:rFonts w:ascii="Times New Roman"/>
          <w:b w:val="false"/>
          <w:i w:val="false"/>
          <w:color w:val="000000"/>
          <w:sz w:val="28"/>
        </w:rPr>
        <w:t>
      мемлекеттiк аппарат пен кәсiпкерлiк қызмет субъектiлерi қызметкерлерiнiң арасында жемқорлықтың пайда болуына кедергiлер келтiру;
</w:t>
      </w:r>
      <w:r>
        <w:br/>
      </w:r>
      <w:r>
        <w:rPr>
          <w:rFonts w:ascii="Times New Roman"/>
          <w:b w:val="false"/>
          <w:i w:val="false"/>
          <w:color w:val="000000"/>
          <w:sz w:val="28"/>
        </w:rPr>
        <w:t>
      құқық қорғау және басқа да мемлекеттiк органдардың жемқорлықтарын төмендету;
</w:t>
      </w:r>
      <w:r>
        <w:br/>
      </w:r>
      <w:r>
        <w:rPr>
          <w:rFonts w:ascii="Times New Roman"/>
          <w:b w:val="false"/>
          <w:i w:val="false"/>
          <w:color w:val="000000"/>
          <w:sz w:val="28"/>
        </w:rPr>
        <w:t>
      әлеуметтiк қауырттылықты төмендету, әлеуметтiк және саяси тұрақтылықты бекiту.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2003-2005 жылдарға арналған Астана қаласы бойынша сыбайлас жемқорлыққа қарсы күрес бағдарламасын іске асыру жөніндегі іс-шаралар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Р/с  |   Iс-шаралар         |Аяқталу нысаны| Орындалуына  |Орындалу
</w:t>
      </w:r>
      <w:r>
        <w:br/>
      </w:r>
      <w:r>
        <w:rPr>
          <w:rFonts w:ascii="Times New Roman"/>
          <w:b w:val="false"/>
          <w:i w:val="false"/>
          <w:color w:val="000000"/>
          <w:sz w:val="28"/>
        </w:rPr>
        <w:t>
N    |                      |              |  жауаптылар  | мерзімі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Сыбайлас жемқорлыққа қарсы күрестiң жағдайын талдау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1.1.  Әлеуметтiк сауалнама.  Сауалдама     Iшкi саясат     2003
</w:t>
      </w:r>
      <w:r>
        <w:br/>
      </w:r>
      <w:r>
        <w:rPr>
          <w:rFonts w:ascii="Times New Roman"/>
          <w:b w:val="false"/>
          <w:i w:val="false"/>
          <w:color w:val="000000"/>
          <w:sz w:val="28"/>
        </w:rPr>
        <w:t>
      лар әзiрлеп, оларға    қорытындысы   департаменті,   жылдың
</w:t>
      </w:r>
      <w:r>
        <w:br/>
      </w:r>
      <w:r>
        <w:rPr>
          <w:rFonts w:ascii="Times New Roman"/>
          <w:b w:val="false"/>
          <w:i w:val="false"/>
          <w:color w:val="000000"/>
          <w:sz w:val="28"/>
        </w:rPr>
        <w:t>
      мемлекеттiк органдар,  жөнiндегi     Ақпарат және    4-
</w:t>
      </w:r>
      <w:r>
        <w:br/>
      </w:r>
      <w:r>
        <w:rPr>
          <w:rFonts w:ascii="Times New Roman"/>
          <w:b w:val="false"/>
          <w:i w:val="false"/>
          <w:color w:val="000000"/>
          <w:sz w:val="28"/>
        </w:rPr>
        <w:t>
      мемлекеттiк коммунал.  есеп          қоғамдық        - тоқ.
</w:t>
      </w:r>
      <w:r>
        <w:br/>
      </w:r>
      <w:r>
        <w:rPr>
          <w:rFonts w:ascii="Times New Roman"/>
          <w:b w:val="false"/>
          <w:i w:val="false"/>
          <w:color w:val="000000"/>
          <w:sz w:val="28"/>
        </w:rPr>
        <w:t>
      дық кәсiпорындар, ше.                келісім         саны
</w:t>
      </w:r>
      <w:r>
        <w:br/>
      </w:r>
      <w:r>
        <w:rPr>
          <w:rFonts w:ascii="Times New Roman"/>
          <w:b w:val="false"/>
          <w:i w:val="false"/>
          <w:color w:val="000000"/>
          <w:sz w:val="28"/>
        </w:rPr>
        <w:t>
      телдiк, отандық ком.                 басқармасы,     2005
</w:t>
      </w:r>
      <w:r>
        <w:br/>
      </w:r>
      <w:r>
        <w:rPr>
          <w:rFonts w:ascii="Times New Roman"/>
          <w:b w:val="false"/>
          <w:i w:val="false"/>
          <w:color w:val="000000"/>
          <w:sz w:val="28"/>
        </w:rPr>
        <w:t>
      мерциялық және коммер.               Қазақстан       жылдың
</w:t>
      </w:r>
      <w:r>
        <w:br/>
      </w:r>
      <w:r>
        <w:rPr>
          <w:rFonts w:ascii="Times New Roman"/>
          <w:b w:val="false"/>
          <w:i w:val="false"/>
          <w:color w:val="000000"/>
          <w:sz w:val="28"/>
        </w:rPr>
        <w:t>
      циялық емес құрылымдар               Республикасының 3-
</w:t>
      </w:r>
      <w:r>
        <w:br/>
      </w:r>
      <w:r>
        <w:rPr>
          <w:rFonts w:ascii="Times New Roman"/>
          <w:b w:val="false"/>
          <w:i w:val="false"/>
          <w:color w:val="000000"/>
          <w:sz w:val="28"/>
        </w:rPr>
        <w:t>
      арасында басқа мемле.                Мемлекеттік     тоқсаны
</w:t>
      </w:r>
      <w:r>
        <w:br/>
      </w:r>
      <w:r>
        <w:rPr>
          <w:rFonts w:ascii="Times New Roman"/>
          <w:b w:val="false"/>
          <w:i w:val="false"/>
          <w:color w:val="000000"/>
          <w:sz w:val="28"/>
        </w:rPr>
        <w:t>
      кеттiк органдардағы                  қызмет
</w:t>
      </w:r>
      <w:r>
        <w:br/>
      </w:r>
      <w:r>
        <w:rPr>
          <w:rFonts w:ascii="Times New Roman"/>
          <w:b w:val="false"/>
          <w:i w:val="false"/>
          <w:color w:val="000000"/>
          <w:sz w:val="28"/>
        </w:rPr>
        <w:t>
      жемқорлық деңгейi және               істері
</w:t>
      </w:r>
      <w:r>
        <w:br/>
      </w:r>
      <w:r>
        <w:rPr>
          <w:rFonts w:ascii="Times New Roman"/>
          <w:b w:val="false"/>
          <w:i w:val="false"/>
          <w:color w:val="000000"/>
          <w:sz w:val="28"/>
        </w:rPr>
        <w:t>
      жемқорлық тудыратын                  жөніндегі
</w:t>
      </w:r>
      <w:r>
        <w:br/>
      </w:r>
      <w:r>
        <w:rPr>
          <w:rFonts w:ascii="Times New Roman"/>
          <w:b w:val="false"/>
          <w:i w:val="false"/>
          <w:color w:val="000000"/>
          <w:sz w:val="28"/>
        </w:rPr>
        <w:t>
      фактiлер туралы                      агенттігінің
</w:t>
      </w:r>
      <w:r>
        <w:br/>
      </w:r>
      <w:r>
        <w:rPr>
          <w:rFonts w:ascii="Times New Roman"/>
          <w:b w:val="false"/>
          <w:i w:val="false"/>
          <w:color w:val="000000"/>
          <w:sz w:val="28"/>
        </w:rPr>
        <w:t>
      сауалнама жүргізу                    басқармасы.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 Құқық қорғау органдарын бекіту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2.1.  Сыбайлас жемқорлыққа   Іс-шаралар    IIББ, ҰҚКД,     2003
</w:t>
      </w:r>
      <w:r>
        <w:br/>
      </w:r>
      <w:r>
        <w:rPr>
          <w:rFonts w:ascii="Times New Roman"/>
          <w:b w:val="false"/>
          <w:i w:val="false"/>
          <w:color w:val="000000"/>
          <w:sz w:val="28"/>
        </w:rPr>
        <w:t>
      қарсы күрестiң тиiм.   жоспары       ҚПД,            жылдың
</w:t>
      </w:r>
      <w:r>
        <w:br/>
      </w:r>
      <w:r>
        <w:rPr>
          <w:rFonts w:ascii="Times New Roman"/>
          <w:b w:val="false"/>
          <w:i w:val="false"/>
          <w:color w:val="000000"/>
          <w:sz w:val="28"/>
        </w:rPr>
        <w:t>
      дiлiгiн арттыру мақса.               Прокуратура,    3-
</w:t>
      </w:r>
      <w:r>
        <w:br/>
      </w:r>
      <w:r>
        <w:rPr>
          <w:rFonts w:ascii="Times New Roman"/>
          <w:b w:val="false"/>
          <w:i w:val="false"/>
          <w:color w:val="000000"/>
          <w:sz w:val="28"/>
        </w:rPr>
        <w:t>
      тында құқық қорғау                   Қазақстан       тоқсаны
</w:t>
      </w:r>
      <w:r>
        <w:br/>
      </w:r>
      <w:r>
        <w:rPr>
          <w:rFonts w:ascii="Times New Roman"/>
          <w:b w:val="false"/>
          <w:i w:val="false"/>
          <w:color w:val="000000"/>
          <w:sz w:val="28"/>
        </w:rPr>
        <w:t>
      органдары iс-шаралар.                Республикасының
</w:t>
      </w:r>
      <w:r>
        <w:br/>
      </w:r>
      <w:r>
        <w:rPr>
          <w:rFonts w:ascii="Times New Roman"/>
          <w:b w:val="false"/>
          <w:i w:val="false"/>
          <w:color w:val="000000"/>
          <w:sz w:val="28"/>
        </w:rPr>
        <w:t>
      дың ведомствоаралық                  Мемлекеттiк
</w:t>
      </w:r>
      <w:r>
        <w:br/>
      </w:r>
      <w:r>
        <w:rPr>
          <w:rFonts w:ascii="Times New Roman"/>
          <w:b w:val="false"/>
          <w:i w:val="false"/>
          <w:color w:val="000000"/>
          <w:sz w:val="28"/>
        </w:rPr>
        <w:t>
      жоспарын әзiрлеп,                    қызмет iстерi
</w:t>
      </w:r>
      <w:r>
        <w:br/>
      </w:r>
      <w:r>
        <w:rPr>
          <w:rFonts w:ascii="Times New Roman"/>
          <w:b w:val="false"/>
          <w:i w:val="false"/>
          <w:color w:val="000000"/>
          <w:sz w:val="28"/>
        </w:rPr>
        <w:t>
      iске асырсын.                        жөніндегі
</w:t>
      </w:r>
      <w:r>
        <w:br/>
      </w:r>
      <w:r>
        <w:rPr>
          <w:rFonts w:ascii="Times New Roman"/>
          <w:b w:val="false"/>
          <w:i w:val="false"/>
          <w:color w:val="000000"/>
          <w:sz w:val="28"/>
        </w:rPr>
        <w:t>
                                           агенттiгiнiң
</w:t>
      </w:r>
      <w:r>
        <w:br/>
      </w:r>
      <w:r>
        <w:rPr>
          <w:rFonts w:ascii="Times New Roman"/>
          <w:b w:val="false"/>
          <w:i w:val="false"/>
          <w:color w:val="000000"/>
          <w:sz w:val="28"/>
        </w:rPr>
        <w:t>
                                           басқармасы,
</w:t>
      </w:r>
      <w:r>
        <w:br/>
      </w:r>
      <w:r>
        <w:rPr>
          <w:rFonts w:ascii="Times New Roman"/>
          <w:b w:val="false"/>
          <w:i w:val="false"/>
          <w:color w:val="000000"/>
          <w:sz w:val="28"/>
        </w:rPr>
        <w:t>
                                           қала әкiмi
</w:t>
      </w:r>
      <w:r>
        <w:br/>
      </w:r>
      <w:r>
        <w:rPr>
          <w:rFonts w:ascii="Times New Roman"/>
          <w:b w:val="false"/>
          <w:i w:val="false"/>
          <w:color w:val="000000"/>
          <w:sz w:val="28"/>
        </w:rPr>
        <w:t>
                                           аппаратының
</w:t>
      </w:r>
      <w:r>
        <w:br/>
      </w:r>
      <w:r>
        <w:rPr>
          <w:rFonts w:ascii="Times New Roman"/>
          <w:b w:val="false"/>
          <w:i w:val="false"/>
          <w:color w:val="000000"/>
          <w:sz w:val="28"/>
        </w:rPr>
        <w:t>
                                           мемлекеттiк-
</w:t>
      </w:r>
      <w:r>
        <w:br/>
      </w:r>
      <w:r>
        <w:rPr>
          <w:rFonts w:ascii="Times New Roman"/>
          <w:b w:val="false"/>
          <w:i w:val="false"/>
          <w:color w:val="000000"/>
          <w:sz w:val="28"/>
        </w:rPr>
        <w:t>
                                           құқық бөлімі.
</w:t>
      </w:r>
    </w:p>
    <w:p>
      <w:pPr>
        <w:spacing w:after="0"/>
        <w:ind w:left="0"/>
        <w:jc w:val="both"/>
      </w:pPr>
      <w:r>
        <w:rPr>
          <w:rFonts w:ascii="Times New Roman"/>
          <w:b w:val="false"/>
          <w:i w:val="false"/>
          <w:color w:val="000000"/>
          <w:sz w:val="28"/>
        </w:rPr>
        <w:t>
2.2.  Сыбайлас жемқорлықты   Ведомстволық  Мемлекеттік     2003
</w:t>
      </w:r>
      <w:r>
        <w:br/>
      </w:r>
      <w:r>
        <w:rPr>
          <w:rFonts w:ascii="Times New Roman"/>
          <w:b w:val="false"/>
          <w:i w:val="false"/>
          <w:color w:val="000000"/>
          <w:sz w:val="28"/>
        </w:rPr>
        <w:t>
      жоюға бағытталған iс-  бұйрықтар     органдар        жылдың
</w:t>
      </w:r>
      <w:r>
        <w:br/>
      </w:r>
      <w:r>
        <w:rPr>
          <w:rFonts w:ascii="Times New Roman"/>
          <w:b w:val="false"/>
          <w:i w:val="false"/>
          <w:color w:val="000000"/>
          <w:sz w:val="28"/>
        </w:rPr>
        <w:t>
      шаралардың ведомство.                                3-
</w:t>
      </w:r>
      <w:r>
        <w:br/>
      </w:r>
      <w:r>
        <w:rPr>
          <w:rFonts w:ascii="Times New Roman"/>
          <w:b w:val="false"/>
          <w:i w:val="false"/>
          <w:color w:val="000000"/>
          <w:sz w:val="28"/>
        </w:rPr>
        <w:t>
      лық жоспарын әзiрлеу.                                тоқсаны
</w:t>
      </w:r>
    </w:p>
    <w:p>
      <w:pPr>
        <w:spacing w:after="0"/>
        <w:ind w:left="0"/>
        <w:jc w:val="both"/>
      </w:pPr>
      <w:r>
        <w:rPr>
          <w:rFonts w:ascii="Times New Roman"/>
          <w:b w:val="false"/>
          <w:i w:val="false"/>
          <w:color w:val="000000"/>
          <w:sz w:val="28"/>
        </w:rPr>
        <w:t>
2.3.  Қаланың IIББ материал. Әкiмдiкке      IIББ, Қаржы    Жыл 
</w:t>
      </w:r>
      <w:r>
        <w:br/>
      </w:r>
      <w:r>
        <w:rPr>
          <w:rFonts w:ascii="Times New Roman"/>
          <w:b w:val="false"/>
          <w:i w:val="false"/>
          <w:color w:val="000000"/>
          <w:sz w:val="28"/>
        </w:rPr>
        <w:t>
      дық-техникалық         ақпарат        департаменті.  сайын
</w:t>
      </w:r>
      <w:r>
        <w:br/>
      </w:r>
      <w:r>
        <w:rPr>
          <w:rFonts w:ascii="Times New Roman"/>
          <w:b w:val="false"/>
          <w:i w:val="false"/>
          <w:color w:val="000000"/>
          <w:sz w:val="28"/>
        </w:rPr>
        <w:t>
      базасын нығайту                                      бюджетті
</w:t>
      </w:r>
      <w:r>
        <w:br/>
      </w:r>
      <w:r>
        <w:rPr>
          <w:rFonts w:ascii="Times New Roman"/>
          <w:b w:val="false"/>
          <w:i w:val="false"/>
          <w:color w:val="000000"/>
          <w:sz w:val="28"/>
        </w:rPr>
        <w:t>
                                                           қалып.
</w:t>
      </w:r>
      <w:r>
        <w:br/>
      </w:r>
      <w:r>
        <w:rPr>
          <w:rFonts w:ascii="Times New Roman"/>
          <w:b w:val="false"/>
          <w:i w:val="false"/>
          <w:color w:val="000000"/>
          <w:sz w:val="28"/>
        </w:rPr>
        <w:t>
                                                           тастыр.
</w:t>
      </w:r>
      <w:r>
        <w:br/>
      </w:r>
      <w:r>
        <w:rPr>
          <w:rFonts w:ascii="Times New Roman"/>
          <w:b w:val="false"/>
          <w:i w:val="false"/>
          <w:color w:val="000000"/>
          <w:sz w:val="28"/>
        </w:rPr>
        <w:t>
                                                           ған
</w:t>
      </w:r>
      <w:r>
        <w:br/>
      </w:r>
      <w:r>
        <w:rPr>
          <w:rFonts w:ascii="Times New Roman"/>
          <w:b w:val="false"/>
          <w:i w:val="false"/>
          <w:color w:val="000000"/>
          <w:sz w:val="28"/>
        </w:rPr>
        <w:t>
                                                           жағдайда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 Мемлекеттiк қызмет саласындағы жемқорлықты ескерту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3.1.  Заңнамаға қайшы келтi. Әкімдікке      Мемлекеттік    2003
</w:t>
      </w:r>
      <w:r>
        <w:br/>
      </w:r>
      <w:r>
        <w:rPr>
          <w:rFonts w:ascii="Times New Roman"/>
          <w:b w:val="false"/>
          <w:i w:val="false"/>
          <w:color w:val="000000"/>
          <w:sz w:val="28"/>
        </w:rPr>
        <w:t>
      ретiн басқару шешiмде. ақпарат        органдар       жылдың
</w:t>
      </w:r>
      <w:r>
        <w:br/>
      </w:r>
      <w:r>
        <w:rPr>
          <w:rFonts w:ascii="Times New Roman"/>
          <w:b w:val="false"/>
          <w:i w:val="false"/>
          <w:color w:val="000000"/>
          <w:sz w:val="28"/>
        </w:rPr>
        <w:t>
      рiн және актiлерiн                                   тамызы
</w:t>
      </w:r>
      <w:r>
        <w:br/>
      </w:r>
      <w:r>
        <w:rPr>
          <w:rFonts w:ascii="Times New Roman"/>
          <w:b w:val="false"/>
          <w:i w:val="false"/>
          <w:color w:val="000000"/>
          <w:sz w:val="28"/>
        </w:rPr>
        <w:t>
      қабылдауды жою
</w:t>
      </w:r>
      <w:r>
        <w:br/>
      </w:r>
      <w:r>
        <w:rPr>
          <w:rFonts w:ascii="Times New Roman"/>
          <w:b w:val="false"/>
          <w:i w:val="false"/>
          <w:color w:val="000000"/>
          <w:sz w:val="28"/>
        </w:rPr>
        <w:t>
      мақсатында заңды қыз.
</w:t>
      </w:r>
      <w:r>
        <w:br/>
      </w:r>
      <w:r>
        <w:rPr>
          <w:rFonts w:ascii="Times New Roman"/>
          <w:b w:val="false"/>
          <w:i w:val="false"/>
          <w:color w:val="000000"/>
          <w:sz w:val="28"/>
        </w:rPr>
        <w:t>
      меттердi бекiту жө.
</w:t>
      </w:r>
      <w:r>
        <w:br/>
      </w:r>
      <w:r>
        <w:rPr>
          <w:rFonts w:ascii="Times New Roman"/>
          <w:b w:val="false"/>
          <w:i w:val="false"/>
          <w:color w:val="000000"/>
          <w:sz w:val="28"/>
        </w:rPr>
        <w:t>
      нiндегi шараларды
</w:t>
      </w:r>
      <w:r>
        <w:br/>
      </w:r>
      <w:r>
        <w:rPr>
          <w:rFonts w:ascii="Times New Roman"/>
          <w:b w:val="false"/>
          <w:i w:val="false"/>
          <w:color w:val="000000"/>
          <w:sz w:val="28"/>
        </w:rPr>
        <w:t>
      қабылдау
</w:t>
      </w:r>
    </w:p>
    <w:p>
      <w:pPr>
        <w:spacing w:after="0"/>
        <w:ind w:left="0"/>
        <w:jc w:val="both"/>
      </w:pPr>
      <w:r>
        <w:rPr>
          <w:rFonts w:ascii="Times New Roman"/>
          <w:b w:val="false"/>
          <w:i w:val="false"/>
          <w:color w:val="000000"/>
          <w:sz w:val="28"/>
        </w:rPr>
        <w:t>
3.2.  Жемқорлық құқық бұзу.  Әкімдікке      Прокуратура,   Тұрақты
</w:t>
      </w:r>
      <w:r>
        <w:br/>
      </w:r>
      <w:r>
        <w:rPr>
          <w:rFonts w:ascii="Times New Roman"/>
          <w:b w:val="false"/>
          <w:i w:val="false"/>
          <w:color w:val="000000"/>
          <w:sz w:val="28"/>
        </w:rPr>
        <w:t>
      шылық нәтижесiнде жа.  ақпарат        ІІББ, ҚПД,
</w:t>
      </w:r>
      <w:r>
        <w:br/>
      </w:r>
      <w:r>
        <w:rPr>
          <w:rFonts w:ascii="Times New Roman"/>
          <w:b w:val="false"/>
          <w:i w:val="false"/>
          <w:color w:val="000000"/>
          <w:sz w:val="28"/>
        </w:rPr>
        <w:t>
      салған мәмiлелердiң                   Қаржылық
</w:t>
      </w:r>
      <w:r>
        <w:br/>
      </w:r>
      <w:r>
        <w:rPr>
          <w:rFonts w:ascii="Times New Roman"/>
          <w:b w:val="false"/>
          <w:i w:val="false"/>
          <w:color w:val="000000"/>
          <w:sz w:val="28"/>
        </w:rPr>
        <w:t>
      және актiлер мен iс-                  бақылау
</w:t>
      </w:r>
      <w:r>
        <w:br/>
      </w:r>
      <w:r>
        <w:rPr>
          <w:rFonts w:ascii="Times New Roman"/>
          <w:b w:val="false"/>
          <w:i w:val="false"/>
          <w:color w:val="000000"/>
          <w:sz w:val="28"/>
        </w:rPr>
        <w:t>
      әрекеттердiң күшiн                    комитетінің
</w:t>
      </w:r>
      <w:r>
        <w:br/>
      </w:r>
      <w:r>
        <w:rPr>
          <w:rFonts w:ascii="Times New Roman"/>
          <w:b w:val="false"/>
          <w:i w:val="false"/>
          <w:color w:val="000000"/>
          <w:sz w:val="28"/>
        </w:rPr>
        <w:t>
      жою жөнiндегi iс-шара.                басқармасы
</w:t>
      </w:r>
      <w:r>
        <w:br/>
      </w:r>
      <w:r>
        <w:rPr>
          <w:rFonts w:ascii="Times New Roman"/>
          <w:b w:val="false"/>
          <w:i w:val="false"/>
          <w:color w:val="000000"/>
          <w:sz w:val="28"/>
        </w:rPr>
        <w:t>
      ларды әзiрлеп, жүзеге                 және
</w:t>
      </w:r>
      <w:r>
        <w:br/>
      </w:r>
      <w:r>
        <w:rPr>
          <w:rFonts w:ascii="Times New Roman"/>
          <w:b w:val="false"/>
          <w:i w:val="false"/>
          <w:color w:val="000000"/>
          <w:sz w:val="28"/>
        </w:rPr>
        <w:t>
      асырсын.                              Әділет
</w:t>
      </w:r>
      <w:r>
        <w:br/>
      </w:r>
      <w:r>
        <w:rPr>
          <w:rFonts w:ascii="Times New Roman"/>
          <w:b w:val="false"/>
          <w:i w:val="false"/>
          <w:color w:val="000000"/>
          <w:sz w:val="28"/>
        </w:rPr>
        <w:t>
                                            басқармасы,
</w:t>
      </w:r>
      <w:r>
        <w:br/>
      </w:r>
      <w:r>
        <w:rPr>
          <w:rFonts w:ascii="Times New Roman"/>
          <w:b w:val="false"/>
          <w:i w:val="false"/>
          <w:color w:val="000000"/>
          <w:sz w:val="28"/>
        </w:rPr>
        <w:t>
                                            ҰҚКД
</w:t>
      </w:r>
    </w:p>
    <w:p>
      <w:pPr>
        <w:spacing w:after="0"/>
        <w:ind w:left="0"/>
        <w:jc w:val="both"/>
      </w:pPr>
      <w:r>
        <w:rPr>
          <w:rFonts w:ascii="Times New Roman"/>
          <w:b w:val="false"/>
          <w:i w:val="false"/>
          <w:color w:val="000000"/>
          <w:sz w:val="28"/>
        </w:rPr>
        <w:t>
3.3.  Лицензиялау тәртiбiн   Мемлекеттік    Қала әкімі     2003
</w:t>
      </w:r>
      <w:r>
        <w:br/>
      </w:r>
      <w:r>
        <w:rPr>
          <w:rFonts w:ascii="Times New Roman"/>
          <w:b w:val="false"/>
          <w:i w:val="false"/>
          <w:color w:val="000000"/>
          <w:sz w:val="28"/>
        </w:rPr>
        <w:t>
      одан әрi оңтайландыру  органдардың    аппаратының    жылдың
</w:t>
      </w:r>
      <w:r>
        <w:br/>
      </w:r>
      <w:r>
        <w:rPr>
          <w:rFonts w:ascii="Times New Roman"/>
          <w:b w:val="false"/>
          <w:i w:val="false"/>
          <w:color w:val="000000"/>
          <w:sz w:val="28"/>
        </w:rPr>
        <w:t>
      мақсатында жергiлiктi  тізімі         мемлекеттік-   қазаны
</w:t>
      </w:r>
      <w:r>
        <w:br/>
      </w:r>
      <w:r>
        <w:rPr>
          <w:rFonts w:ascii="Times New Roman"/>
          <w:b w:val="false"/>
          <w:i w:val="false"/>
          <w:color w:val="000000"/>
          <w:sz w:val="28"/>
        </w:rPr>
        <w:t>
      деңгейдегi лицензиялық                құқық
</w:t>
      </w:r>
      <w:r>
        <w:br/>
      </w:r>
      <w:r>
        <w:rPr>
          <w:rFonts w:ascii="Times New Roman"/>
          <w:b w:val="false"/>
          <w:i w:val="false"/>
          <w:color w:val="000000"/>
          <w:sz w:val="28"/>
        </w:rPr>
        <w:t>
      қызметтi жүзеге                       бөлімі,
</w:t>
      </w:r>
      <w:r>
        <w:br/>
      </w:r>
      <w:r>
        <w:rPr>
          <w:rFonts w:ascii="Times New Roman"/>
          <w:b w:val="false"/>
          <w:i w:val="false"/>
          <w:color w:val="000000"/>
          <w:sz w:val="28"/>
        </w:rPr>
        <w:t>
      асыратын мемлекеттiк                  Ішкі саясат
</w:t>
      </w:r>
      <w:r>
        <w:br/>
      </w:r>
      <w:r>
        <w:rPr>
          <w:rFonts w:ascii="Times New Roman"/>
          <w:b w:val="false"/>
          <w:i w:val="false"/>
          <w:color w:val="000000"/>
          <w:sz w:val="28"/>
        </w:rPr>
        <w:t>
      органдардың тiзiмiн                   департаменті.
</w:t>
      </w:r>
      <w:r>
        <w:br/>
      </w:r>
      <w:r>
        <w:rPr>
          <w:rFonts w:ascii="Times New Roman"/>
          <w:b w:val="false"/>
          <w:i w:val="false"/>
          <w:color w:val="000000"/>
          <w:sz w:val="28"/>
        </w:rPr>
        <w:t>
      әзiрлесiн.
</w:t>
      </w:r>
    </w:p>
    <w:p>
      <w:pPr>
        <w:spacing w:after="0"/>
        <w:ind w:left="0"/>
        <w:jc w:val="both"/>
      </w:pPr>
      <w:r>
        <w:rPr>
          <w:rFonts w:ascii="Times New Roman"/>
          <w:b w:val="false"/>
          <w:i w:val="false"/>
          <w:color w:val="000000"/>
          <w:sz w:val="28"/>
        </w:rPr>
        <w:t>
3.4.  Лицензиялау тәртiбiн   Әкімдікке      Әзірленген     2003
</w:t>
      </w:r>
      <w:r>
        <w:br/>
      </w:r>
      <w:r>
        <w:rPr>
          <w:rFonts w:ascii="Times New Roman"/>
          <w:b w:val="false"/>
          <w:i w:val="false"/>
          <w:color w:val="000000"/>
          <w:sz w:val="28"/>
        </w:rPr>
        <w:t>
      оңтайландыру жөнiнде   ақпарат        тізімге        жылдың
</w:t>
      </w:r>
      <w:r>
        <w:br/>
      </w:r>
      <w:r>
        <w:rPr>
          <w:rFonts w:ascii="Times New Roman"/>
          <w:b w:val="false"/>
          <w:i w:val="false"/>
          <w:color w:val="000000"/>
          <w:sz w:val="28"/>
        </w:rPr>
        <w:t>
      шаралар қабылдау.                     сәйкес         желтоқ.
</w:t>
      </w:r>
      <w:r>
        <w:br/>
      </w:r>
      <w:r>
        <w:rPr>
          <w:rFonts w:ascii="Times New Roman"/>
          <w:b w:val="false"/>
          <w:i w:val="false"/>
          <w:color w:val="000000"/>
          <w:sz w:val="28"/>
        </w:rPr>
        <w:t>
                                            мемлекеттік    саны
</w:t>
      </w:r>
      <w:r>
        <w:br/>
      </w:r>
      <w:r>
        <w:rPr>
          <w:rFonts w:ascii="Times New Roman"/>
          <w:b w:val="false"/>
          <w:i w:val="false"/>
          <w:color w:val="000000"/>
          <w:sz w:val="28"/>
        </w:rPr>
        <w:t>
                                            органдар
</w:t>
      </w:r>
      <w:r>
        <w:br/>
      </w:r>
      <w:r>
        <w:rPr>
          <w:rFonts w:ascii="Times New Roman"/>
          <w:b w:val="false"/>
          <w:i w:val="false"/>
          <w:color w:val="000000"/>
          <w:sz w:val="28"/>
        </w:rPr>
        <w:t>
                                            (3.3-тармақ).
</w:t>
      </w:r>
    </w:p>
    <w:p>
      <w:pPr>
        <w:spacing w:after="0"/>
        <w:ind w:left="0"/>
        <w:jc w:val="both"/>
      </w:pPr>
      <w:r>
        <w:rPr>
          <w:rFonts w:ascii="Times New Roman"/>
          <w:b w:val="false"/>
          <w:i w:val="false"/>
          <w:color w:val="000000"/>
          <w:sz w:val="28"/>
        </w:rPr>
        <w:t>
3.5.  Бюджеттiк қаражаттар.  Әкімдікке      Қаржылық       Тұрақты
</w:t>
      </w:r>
      <w:r>
        <w:br/>
      </w:r>
      <w:r>
        <w:rPr>
          <w:rFonts w:ascii="Times New Roman"/>
          <w:b w:val="false"/>
          <w:i w:val="false"/>
          <w:color w:val="000000"/>
          <w:sz w:val="28"/>
        </w:rPr>
        <w:t>
      дың мақсатты шығында.  ақпарат        бақылау
</w:t>
      </w:r>
      <w:r>
        <w:br/>
      </w:r>
      <w:r>
        <w:rPr>
          <w:rFonts w:ascii="Times New Roman"/>
          <w:b w:val="false"/>
          <w:i w:val="false"/>
          <w:color w:val="000000"/>
          <w:sz w:val="28"/>
        </w:rPr>
        <w:t>
      луына бақылауды                       комитетінің
</w:t>
      </w:r>
      <w:r>
        <w:br/>
      </w:r>
      <w:r>
        <w:rPr>
          <w:rFonts w:ascii="Times New Roman"/>
          <w:b w:val="false"/>
          <w:i w:val="false"/>
          <w:color w:val="000000"/>
          <w:sz w:val="28"/>
        </w:rPr>
        <w:t>
      күшейту.                              басқармасы,
</w:t>
      </w:r>
      <w:r>
        <w:br/>
      </w:r>
      <w:r>
        <w:rPr>
          <w:rFonts w:ascii="Times New Roman"/>
          <w:b w:val="false"/>
          <w:i w:val="false"/>
          <w:color w:val="000000"/>
          <w:sz w:val="28"/>
        </w:rPr>
        <w:t>
                                            Прокуратура,
</w:t>
      </w:r>
      <w:r>
        <w:br/>
      </w:r>
      <w:r>
        <w:rPr>
          <w:rFonts w:ascii="Times New Roman"/>
          <w:b w:val="false"/>
          <w:i w:val="false"/>
          <w:color w:val="000000"/>
          <w:sz w:val="28"/>
        </w:rPr>
        <w:t>
                                            ІІББ, ҚПД,
</w:t>
      </w:r>
      <w:r>
        <w:br/>
      </w:r>
      <w:r>
        <w:rPr>
          <w:rFonts w:ascii="Times New Roman"/>
          <w:b w:val="false"/>
          <w:i w:val="false"/>
          <w:color w:val="000000"/>
          <w:sz w:val="28"/>
        </w:rPr>
        <w:t>
                                            ҰҚКД,
</w:t>
      </w:r>
      <w:r>
        <w:br/>
      </w:r>
      <w:r>
        <w:rPr>
          <w:rFonts w:ascii="Times New Roman"/>
          <w:b w:val="false"/>
          <w:i w:val="false"/>
          <w:color w:val="000000"/>
          <w:sz w:val="28"/>
        </w:rPr>
        <w:t>
                                            Қаржы
</w:t>
      </w:r>
      <w:r>
        <w:br/>
      </w:r>
      <w:r>
        <w:rPr>
          <w:rFonts w:ascii="Times New Roman"/>
          <w:b w:val="false"/>
          <w:i w:val="false"/>
          <w:color w:val="000000"/>
          <w:sz w:val="28"/>
        </w:rPr>
        <w:t>
                                            департаменті.
</w:t>
      </w:r>
    </w:p>
    <w:p>
      <w:pPr>
        <w:spacing w:after="0"/>
        <w:ind w:left="0"/>
        <w:jc w:val="both"/>
      </w:pPr>
      <w:r>
        <w:rPr>
          <w:rFonts w:ascii="Times New Roman"/>
          <w:b w:val="false"/>
          <w:i w:val="false"/>
          <w:color w:val="000000"/>
          <w:sz w:val="28"/>
        </w:rPr>
        <w:t>
3.6.  Ұсынылған декларация.  Әкiмдiкке      Салық          Тұрақты
</w:t>
      </w:r>
      <w:r>
        <w:br/>
      </w:r>
      <w:r>
        <w:rPr>
          <w:rFonts w:ascii="Times New Roman"/>
          <w:b w:val="false"/>
          <w:i w:val="false"/>
          <w:color w:val="000000"/>
          <w:sz w:val="28"/>
        </w:rPr>
        <w:t>
      ның толықтығын және    ақпарат        комитеті,
</w:t>
      </w:r>
      <w:r>
        <w:br/>
      </w:r>
      <w:r>
        <w:rPr>
          <w:rFonts w:ascii="Times New Roman"/>
          <w:b w:val="false"/>
          <w:i w:val="false"/>
          <w:color w:val="000000"/>
          <w:sz w:val="28"/>
        </w:rPr>
        <w:t>
      дұрыстығын тексерудi                  ҚПД,
</w:t>
      </w:r>
      <w:r>
        <w:br/>
      </w:r>
      <w:r>
        <w:rPr>
          <w:rFonts w:ascii="Times New Roman"/>
          <w:b w:val="false"/>
          <w:i w:val="false"/>
          <w:color w:val="000000"/>
          <w:sz w:val="28"/>
        </w:rPr>
        <w:t>
      жүзеге асырсын.                       Прокуратура,
</w:t>
      </w:r>
      <w:r>
        <w:br/>
      </w:r>
      <w:r>
        <w:rPr>
          <w:rFonts w:ascii="Times New Roman"/>
          <w:b w:val="false"/>
          <w:i w:val="false"/>
          <w:color w:val="000000"/>
          <w:sz w:val="28"/>
        </w:rPr>
        <w:t>
                                            Қазақстан
</w:t>
      </w:r>
      <w:r>
        <w:br/>
      </w:r>
      <w:r>
        <w:rPr>
          <w:rFonts w:ascii="Times New Roman"/>
          <w:b w:val="false"/>
          <w:i w:val="false"/>
          <w:color w:val="000000"/>
          <w:sz w:val="28"/>
        </w:rPr>
        <w:t>
                                            Республикасы
</w:t>
      </w:r>
      <w:r>
        <w:br/>
      </w:r>
      <w:r>
        <w:rPr>
          <w:rFonts w:ascii="Times New Roman"/>
          <w:b w:val="false"/>
          <w:i w:val="false"/>
          <w:color w:val="000000"/>
          <w:sz w:val="28"/>
        </w:rPr>
        <w:t>
                                            Мемлекеттік
</w:t>
      </w:r>
      <w:r>
        <w:br/>
      </w:r>
      <w:r>
        <w:rPr>
          <w:rFonts w:ascii="Times New Roman"/>
          <w:b w:val="false"/>
          <w:i w:val="false"/>
          <w:color w:val="000000"/>
          <w:sz w:val="28"/>
        </w:rPr>
        <w:t>
                                            қызмет істері
</w:t>
      </w:r>
      <w:r>
        <w:br/>
      </w:r>
      <w:r>
        <w:rPr>
          <w:rFonts w:ascii="Times New Roman"/>
          <w:b w:val="false"/>
          <w:i w:val="false"/>
          <w:color w:val="000000"/>
          <w:sz w:val="28"/>
        </w:rPr>
        <w:t>
                                            жөніндегі
</w:t>
      </w:r>
      <w:r>
        <w:br/>
      </w:r>
      <w:r>
        <w:rPr>
          <w:rFonts w:ascii="Times New Roman"/>
          <w:b w:val="false"/>
          <w:i w:val="false"/>
          <w:color w:val="000000"/>
          <w:sz w:val="28"/>
        </w:rPr>
        <w:t>
                                            агенттігінің
</w:t>
      </w:r>
      <w:r>
        <w:br/>
      </w:r>
      <w:r>
        <w:rPr>
          <w:rFonts w:ascii="Times New Roman"/>
          <w:b w:val="false"/>
          <w:i w:val="false"/>
          <w:color w:val="000000"/>
          <w:sz w:val="28"/>
        </w:rPr>
        <w:t>
                                            басқармасы.
</w:t>
      </w:r>
    </w:p>
    <w:p>
      <w:pPr>
        <w:spacing w:after="0"/>
        <w:ind w:left="0"/>
        <w:jc w:val="both"/>
      </w:pPr>
      <w:r>
        <w:rPr>
          <w:rFonts w:ascii="Times New Roman"/>
          <w:b w:val="false"/>
          <w:i w:val="false"/>
          <w:color w:val="000000"/>
          <w:sz w:val="28"/>
        </w:rPr>
        <w:t>
3.7.  Лауазымды тұлғалардың  Әкiмдiкке      Прокуратура,   Тұрақты
</w:t>
      </w:r>
      <w:r>
        <w:br/>
      </w:r>
      <w:r>
        <w:rPr>
          <w:rFonts w:ascii="Times New Roman"/>
          <w:b w:val="false"/>
          <w:i w:val="false"/>
          <w:color w:val="000000"/>
          <w:sz w:val="28"/>
        </w:rPr>
        <w:t>
      шағын кәсiпкерлiк      ақпарат        ІІББ, ҚПД,
</w:t>
      </w:r>
      <w:r>
        <w:br/>
      </w:r>
      <w:r>
        <w:rPr>
          <w:rFonts w:ascii="Times New Roman"/>
          <w:b w:val="false"/>
          <w:i w:val="false"/>
          <w:color w:val="000000"/>
          <w:sz w:val="28"/>
        </w:rPr>
        <w:t>
      субъектiлерiнiң                       ҰҚКД, КБ.
</w:t>
      </w:r>
      <w:r>
        <w:br/>
      </w:r>
      <w:r>
        <w:rPr>
          <w:rFonts w:ascii="Times New Roman"/>
          <w:b w:val="false"/>
          <w:i w:val="false"/>
          <w:color w:val="000000"/>
          <w:sz w:val="28"/>
        </w:rPr>
        <w:t>
      қызметiне заңсыз
</w:t>
      </w:r>
      <w:r>
        <w:br/>
      </w:r>
      <w:r>
        <w:rPr>
          <w:rFonts w:ascii="Times New Roman"/>
          <w:b w:val="false"/>
          <w:i w:val="false"/>
          <w:color w:val="000000"/>
          <w:sz w:val="28"/>
        </w:rPr>
        <w:t>
      кедергi жасауын жою
</w:t>
      </w:r>
      <w:r>
        <w:br/>
      </w:r>
      <w:r>
        <w:rPr>
          <w:rFonts w:ascii="Times New Roman"/>
          <w:b w:val="false"/>
          <w:i w:val="false"/>
          <w:color w:val="000000"/>
          <w:sz w:val="28"/>
        </w:rPr>
        <w:t>
      жөнiнде қосымша шара.
</w:t>
      </w:r>
      <w:r>
        <w:br/>
      </w:r>
      <w:r>
        <w:rPr>
          <w:rFonts w:ascii="Times New Roman"/>
          <w:b w:val="false"/>
          <w:i w:val="false"/>
          <w:color w:val="000000"/>
          <w:sz w:val="28"/>
        </w:rPr>
        <w:t>
      лар әзiрлеу.
</w:t>
      </w:r>
    </w:p>
    <w:p>
      <w:pPr>
        <w:spacing w:after="0"/>
        <w:ind w:left="0"/>
        <w:jc w:val="both"/>
      </w:pPr>
      <w:r>
        <w:rPr>
          <w:rFonts w:ascii="Times New Roman"/>
          <w:b w:val="false"/>
          <w:i w:val="false"/>
          <w:color w:val="000000"/>
          <w:sz w:val="28"/>
        </w:rPr>
        <w:t>
3.8.  Рұқсат құжаттарын алу  Әкiмдiкке      Сәулет және    Жыл
</w:t>
      </w:r>
      <w:r>
        <w:br/>
      </w:r>
      <w:r>
        <w:rPr>
          <w:rFonts w:ascii="Times New Roman"/>
          <w:b w:val="false"/>
          <w:i w:val="false"/>
          <w:color w:val="000000"/>
          <w:sz w:val="28"/>
        </w:rPr>
        <w:t>
      тәртібін кеміту және   ақпарат        қала құрылы.   сайын
</w:t>
      </w:r>
      <w:r>
        <w:br/>
      </w:r>
      <w:r>
        <w:rPr>
          <w:rFonts w:ascii="Times New Roman"/>
          <w:b w:val="false"/>
          <w:i w:val="false"/>
          <w:color w:val="000000"/>
          <w:sz w:val="28"/>
        </w:rPr>
        <w:t>
      азаматтардың өтініш.                  сы; Тұрғын     маусым,
</w:t>
      </w:r>
      <w:r>
        <w:br/>
      </w:r>
      <w:r>
        <w:rPr>
          <w:rFonts w:ascii="Times New Roman"/>
          <w:b w:val="false"/>
          <w:i w:val="false"/>
          <w:color w:val="000000"/>
          <w:sz w:val="28"/>
        </w:rPr>
        <w:t>
      терін қарау мерзім.                   үй; Коммунал.  желтоқ.
</w:t>
      </w:r>
      <w:r>
        <w:br/>
      </w:r>
      <w:r>
        <w:rPr>
          <w:rFonts w:ascii="Times New Roman"/>
          <w:b w:val="false"/>
          <w:i w:val="false"/>
          <w:color w:val="000000"/>
          <w:sz w:val="28"/>
        </w:rPr>
        <w:t>
      дерін азайту жөнінде                  дық шаруа.     сан
</w:t>
      </w:r>
      <w:r>
        <w:br/>
      </w:r>
      <w:r>
        <w:rPr>
          <w:rFonts w:ascii="Times New Roman"/>
          <w:b w:val="false"/>
          <w:i w:val="false"/>
          <w:color w:val="000000"/>
          <w:sz w:val="28"/>
        </w:rPr>
        <w:t>
      шаралар қабылдау.                     шылық, Денсау.
</w:t>
      </w:r>
      <w:r>
        <w:br/>
      </w:r>
      <w:r>
        <w:rPr>
          <w:rFonts w:ascii="Times New Roman"/>
          <w:b w:val="false"/>
          <w:i w:val="false"/>
          <w:color w:val="000000"/>
          <w:sz w:val="28"/>
        </w:rPr>
        <w:t>
                                            лық сақтау;
</w:t>
      </w:r>
      <w:r>
        <w:br/>
      </w:r>
      <w:r>
        <w:rPr>
          <w:rFonts w:ascii="Times New Roman"/>
          <w:b w:val="false"/>
          <w:i w:val="false"/>
          <w:color w:val="000000"/>
          <w:sz w:val="28"/>
        </w:rPr>
        <w:t>
                                            Еңбек, халық.
</w:t>
      </w:r>
      <w:r>
        <w:br/>
      </w:r>
      <w:r>
        <w:rPr>
          <w:rFonts w:ascii="Times New Roman"/>
          <w:b w:val="false"/>
          <w:i w:val="false"/>
          <w:color w:val="000000"/>
          <w:sz w:val="28"/>
        </w:rPr>
        <w:t>
                                            ты жұмыспен
</w:t>
      </w:r>
      <w:r>
        <w:br/>
      </w:r>
      <w:r>
        <w:rPr>
          <w:rFonts w:ascii="Times New Roman"/>
          <w:b w:val="false"/>
          <w:i w:val="false"/>
          <w:color w:val="000000"/>
          <w:sz w:val="28"/>
        </w:rPr>
        <w:t>
                                            қамту және
</w:t>
      </w:r>
      <w:r>
        <w:br/>
      </w:r>
      <w:r>
        <w:rPr>
          <w:rFonts w:ascii="Times New Roman"/>
          <w:b w:val="false"/>
          <w:i w:val="false"/>
          <w:color w:val="000000"/>
          <w:sz w:val="28"/>
        </w:rPr>
        <w:t>
                                            әлеуметтiк
</w:t>
      </w:r>
      <w:r>
        <w:br/>
      </w:r>
      <w:r>
        <w:rPr>
          <w:rFonts w:ascii="Times New Roman"/>
          <w:b w:val="false"/>
          <w:i w:val="false"/>
          <w:color w:val="000000"/>
          <w:sz w:val="28"/>
        </w:rPr>
        <w:t>
                                            қорғау
</w:t>
      </w:r>
      <w:r>
        <w:br/>
      </w:r>
      <w:r>
        <w:rPr>
          <w:rFonts w:ascii="Times New Roman"/>
          <w:b w:val="false"/>
          <w:i w:val="false"/>
          <w:color w:val="000000"/>
          <w:sz w:val="28"/>
        </w:rPr>
        <w:t>
                                            департамент.
</w:t>
      </w:r>
      <w:r>
        <w:br/>
      </w:r>
      <w:r>
        <w:rPr>
          <w:rFonts w:ascii="Times New Roman"/>
          <w:b w:val="false"/>
          <w:i w:val="false"/>
          <w:color w:val="000000"/>
          <w:sz w:val="28"/>
        </w:rPr>
        <w:t>
                                            терi; Әдiлет;
</w:t>
      </w:r>
      <w:r>
        <w:br/>
      </w:r>
      <w:r>
        <w:rPr>
          <w:rFonts w:ascii="Times New Roman"/>
          <w:b w:val="false"/>
          <w:i w:val="false"/>
          <w:color w:val="000000"/>
          <w:sz w:val="28"/>
        </w:rPr>
        <w:t>
                                            базарлардағы
</w:t>
      </w:r>
      <w:r>
        <w:br/>
      </w:r>
      <w:r>
        <w:rPr>
          <w:rFonts w:ascii="Times New Roman"/>
          <w:b w:val="false"/>
          <w:i w:val="false"/>
          <w:color w:val="000000"/>
          <w:sz w:val="28"/>
        </w:rPr>
        <w:t>
                                            сауданы
</w:t>
      </w:r>
      <w:r>
        <w:br/>
      </w:r>
      <w:r>
        <w:rPr>
          <w:rFonts w:ascii="Times New Roman"/>
          <w:b w:val="false"/>
          <w:i w:val="false"/>
          <w:color w:val="000000"/>
          <w:sz w:val="28"/>
        </w:rPr>
        <w:t>
                                            ұйымдастыру
</w:t>
      </w:r>
      <w:r>
        <w:br/>
      </w:r>
      <w:r>
        <w:rPr>
          <w:rFonts w:ascii="Times New Roman"/>
          <w:b w:val="false"/>
          <w:i w:val="false"/>
          <w:color w:val="000000"/>
          <w:sz w:val="28"/>
        </w:rPr>
        <w:t>
                                            және бiр жолғы
</w:t>
      </w:r>
      <w:r>
        <w:br/>
      </w:r>
      <w:r>
        <w:rPr>
          <w:rFonts w:ascii="Times New Roman"/>
          <w:b w:val="false"/>
          <w:i w:val="false"/>
          <w:color w:val="000000"/>
          <w:sz w:val="28"/>
        </w:rPr>
        <w:t>
                                            талондарды
</w:t>
      </w:r>
      <w:r>
        <w:br/>
      </w:r>
      <w:r>
        <w:rPr>
          <w:rFonts w:ascii="Times New Roman"/>
          <w:b w:val="false"/>
          <w:i w:val="false"/>
          <w:color w:val="000000"/>
          <w:sz w:val="28"/>
        </w:rPr>
        <w:t>
                                            беру;
</w:t>
      </w:r>
      <w:r>
        <w:br/>
      </w:r>
      <w:r>
        <w:rPr>
          <w:rFonts w:ascii="Times New Roman"/>
          <w:b w:val="false"/>
          <w:i w:val="false"/>
          <w:color w:val="000000"/>
          <w:sz w:val="28"/>
        </w:rPr>
        <w:t>
                                            Коммуналдық
</w:t>
      </w:r>
      <w:r>
        <w:br/>
      </w:r>
      <w:r>
        <w:rPr>
          <w:rFonts w:ascii="Times New Roman"/>
          <w:b w:val="false"/>
          <w:i w:val="false"/>
          <w:color w:val="000000"/>
          <w:sz w:val="28"/>
        </w:rPr>
        <w:t>
                                            меншiк;
</w:t>
      </w:r>
      <w:r>
        <w:br/>
      </w:r>
      <w:r>
        <w:rPr>
          <w:rFonts w:ascii="Times New Roman"/>
          <w:b w:val="false"/>
          <w:i w:val="false"/>
          <w:color w:val="000000"/>
          <w:sz w:val="28"/>
        </w:rPr>
        <w:t>
                                            Көлiк және
</w:t>
      </w:r>
      <w:r>
        <w:br/>
      </w:r>
      <w:r>
        <w:rPr>
          <w:rFonts w:ascii="Times New Roman"/>
          <w:b w:val="false"/>
          <w:i w:val="false"/>
          <w:color w:val="000000"/>
          <w:sz w:val="28"/>
        </w:rPr>
        <w:t>
                                            байланыс;
</w:t>
      </w:r>
      <w:r>
        <w:br/>
      </w:r>
      <w:r>
        <w:rPr>
          <w:rFonts w:ascii="Times New Roman"/>
          <w:b w:val="false"/>
          <w:i w:val="false"/>
          <w:color w:val="000000"/>
          <w:sz w:val="28"/>
        </w:rPr>
        <w:t>
                                            Мемлекеттiк
</w:t>
      </w:r>
      <w:r>
        <w:br/>
      </w:r>
      <w:r>
        <w:rPr>
          <w:rFonts w:ascii="Times New Roman"/>
          <w:b w:val="false"/>
          <w:i w:val="false"/>
          <w:color w:val="000000"/>
          <w:sz w:val="28"/>
        </w:rPr>
        <w:t>
                                            санитарлық-
</w:t>
      </w:r>
      <w:r>
        <w:br/>
      </w:r>
      <w:r>
        <w:rPr>
          <w:rFonts w:ascii="Times New Roman"/>
          <w:b w:val="false"/>
          <w:i w:val="false"/>
          <w:color w:val="000000"/>
          <w:sz w:val="28"/>
        </w:rPr>
        <w:t>
                                            эпидемиология.
</w:t>
      </w:r>
      <w:r>
        <w:br/>
      </w:r>
      <w:r>
        <w:rPr>
          <w:rFonts w:ascii="Times New Roman"/>
          <w:b w:val="false"/>
          <w:i w:val="false"/>
          <w:color w:val="000000"/>
          <w:sz w:val="28"/>
        </w:rPr>
        <w:t>
                                            лық қадағалау;
</w:t>
      </w:r>
      <w:r>
        <w:br/>
      </w:r>
      <w:r>
        <w:rPr>
          <w:rFonts w:ascii="Times New Roman"/>
          <w:b w:val="false"/>
          <w:i w:val="false"/>
          <w:color w:val="000000"/>
          <w:sz w:val="28"/>
        </w:rPr>
        <w:t>
                                            Ақпарат және
</w:t>
      </w:r>
      <w:r>
        <w:br/>
      </w:r>
      <w:r>
        <w:rPr>
          <w:rFonts w:ascii="Times New Roman"/>
          <w:b w:val="false"/>
          <w:i w:val="false"/>
          <w:color w:val="000000"/>
          <w:sz w:val="28"/>
        </w:rPr>
        <w:t>
                                            қоғамдық
</w:t>
      </w:r>
      <w:r>
        <w:br/>
      </w:r>
      <w:r>
        <w:rPr>
          <w:rFonts w:ascii="Times New Roman"/>
          <w:b w:val="false"/>
          <w:i w:val="false"/>
          <w:color w:val="000000"/>
          <w:sz w:val="28"/>
        </w:rPr>
        <w:t>
                                            келiсiм;
</w:t>
      </w:r>
      <w:r>
        <w:br/>
      </w:r>
      <w:r>
        <w:rPr>
          <w:rFonts w:ascii="Times New Roman"/>
          <w:b w:val="false"/>
          <w:i w:val="false"/>
          <w:color w:val="000000"/>
          <w:sz w:val="28"/>
        </w:rPr>
        <w:t>
                                            қаланың Сыртқы
</w:t>
      </w:r>
      <w:r>
        <w:br/>
      </w:r>
      <w:r>
        <w:rPr>
          <w:rFonts w:ascii="Times New Roman"/>
          <w:b w:val="false"/>
          <w:i w:val="false"/>
          <w:color w:val="000000"/>
          <w:sz w:val="28"/>
        </w:rPr>
        <w:t>
                                            жарнама және
</w:t>
      </w:r>
      <w:r>
        <w:br/>
      </w:r>
      <w:r>
        <w:rPr>
          <w:rFonts w:ascii="Times New Roman"/>
          <w:b w:val="false"/>
          <w:i w:val="false"/>
          <w:color w:val="000000"/>
          <w:sz w:val="28"/>
        </w:rPr>
        <w:t>
                                            безендiру;
</w:t>
      </w:r>
      <w:r>
        <w:br/>
      </w:r>
      <w:r>
        <w:rPr>
          <w:rFonts w:ascii="Times New Roman"/>
          <w:b w:val="false"/>
          <w:i w:val="false"/>
          <w:color w:val="000000"/>
          <w:sz w:val="28"/>
        </w:rPr>
        <w:t>
                                            Статистика;
</w:t>
      </w:r>
      <w:r>
        <w:br/>
      </w:r>
      <w:r>
        <w:rPr>
          <w:rFonts w:ascii="Times New Roman"/>
          <w:b w:val="false"/>
          <w:i w:val="false"/>
          <w:color w:val="000000"/>
          <w:sz w:val="28"/>
        </w:rPr>
        <w:t>
                                            Мемлекеттiк
</w:t>
      </w:r>
      <w:r>
        <w:br/>
      </w:r>
      <w:r>
        <w:rPr>
          <w:rFonts w:ascii="Times New Roman"/>
          <w:b w:val="false"/>
          <w:i w:val="false"/>
          <w:color w:val="000000"/>
          <w:sz w:val="28"/>
        </w:rPr>
        <w:t>
                                            өртке қарсы
</w:t>
      </w:r>
      <w:r>
        <w:br/>
      </w:r>
      <w:r>
        <w:rPr>
          <w:rFonts w:ascii="Times New Roman"/>
          <w:b w:val="false"/>
          <w:i w:val="false"/>
          <w:color w:val="000000"/>
          <w:sz w:val="28"/>
        </w:rPr>
        <w:t>
                                            қызмет
</w:t>
      </w:r>
      <w:r>
        <w:br/>
      </w:r>
      <w:r>
        <w:rPr>
          <w:rFonts w:ascii="Times New Roman"/>
          <w:b w:val="false"/>
          <w:i w:val="false"/>
          <w:color w:val="000000"/>
          <w:sz w:val="28"/>
        </w:rPr>
        <w:t>
                                            басқармалары;
</w:t>
      </w:r>
      <w:r>
        <w:br/>
      </w:r>
      <w:r>
        <w:rPr>
          <w:rFonts w:ascii="Times New Roman"/>
          <w:b w:val="false"/>
          <w:i w:val="false"/>
          <w:color w:val="000000"/>
          <w:sz w:val="28"/>
        </w:rPr>
        <w:t>
                                            "Жылжымайтын
</w:t>
      </w:r>
      <w:r>
        <w:br/>
      </w:r>
      <w:r>
        <w:rPr>
          <w:rFonts w:ascii="Times New Roman"/>
          <w:b w:val="false"/>
          <w:i w:val="false"/>
          <w:color w:val="000000"/>
          <w:sz w:val="28"/>
        </w:rPr>
        <w:t>
                                            мүлiк жөнiн.
</w:t>
      </w:r>
      <w:r>
        <w:br/>
      </w:r>
      <w:r>
        <w:rPr>
          <w:rFonts w:ascii="Times New Roman"/>
          <w:b w:val="false"/>
          <w:i w:val="false"/>
          <w:color w:val="000000"/>
          <w:sz w:val="28"/>
        </w:rPr>
        <w:t>
                                            дегi орталық"
</w:t>
      </w:r>
      <w:r>
        <w:br/>
      </w:r>
      <w:r>
        <w:rPr>
          <w:rFonts w:ascii="Times New Roman"/>
          <w:b w:val="false"/>
          <w:i w:val="false"/>
          <w:color w:val="000000"/>
          <w:sz w:val="28"/>
        </w:rPr>
        <w:t>
                                            РМК, "Пәтер
</w:t>
      </w:r>
      <w:r>
        <w:br/>
      </w:r>
      <w:r>
        <w:rPr>
          <w:rFonts w:ascii="Times New Roman"/>
          <w:b w:val="false"/>
          <w:i w:val="false"/>
          <w:color w:val="000000"/>
          <w:sz w:val="28"/>
        </w:rPr>
        <w:t>
                                            бюросы" МКК.
</w:t>
      </w:r>
    </w:p>
    <w:p>
      <w:pPr>
        <w:spacing w:after="0"/>
        <w:ind w:left="0"/>
        <w:jc w:val="both"/>
      </w:pPr>
      <w:r>
        <w:rPr>
          <w:rFonts w:ascii="Times New Roman"/>
          <w:b w:val="false"/>
          <w:i w:val="false"/>
          <w:color w:val="000000"/>
          <w:sz w:val="28"/>
        </w:rPr>
        <w:t>
3.9.  "Мемлекеттік сатып     Әкiмдiкке      Мемлекеттiк    Тұрақты
</w:t>
      </w:r>
      <w:r>
        <w:br/>
      </w:r>
      <w:r>
        <w:rPr>
          <w:rFonts w:ascii="Times New Roman"/>
          <w:b w:val="false"/>
          <w:i w:val="false"/>
          <w:color w:val="000000"/>
          <w:sz w:val="28"/>
        </w:rPr>
        <w:t>
      алулар туралы"         ақпарат        органдар
</w:t>
      </w:r>
      <w:r>
        <w:br/>
      </w:r>
      <w:r>
        <w:rPr>
          <w:rFonts w:ascii="Times New Roman"/>
          <w:b w:val="false"/>
          <w:i w:val="false"/>
          <w:color w:val="000000"/>
          <w:sz w:val="28"/>
        </w:rPr>
        <w:t>
      Қазақстан Республикасы                мен кәсiп.
</w:t>
      </w:r>
      <w:r>
        <w:br/>
      </w:r>
      <w:r>
        <w:rPr>
          <w:rFonts w:ascii="Times New Roman"/>
          <w:b w:val="false"/>
          <w:i w:val="false"/>
          <w:color w:val="000000"/>
          <w:sz w:val="28"/>
        </w:rPr>
        <w:t>
      Заңының сақталуын                     орындар,
</w:t>
      </w:r>
      <w:r>
        <w:br/>
      </w:r>
      <w:r>
        <w:rPr>
          <w:rFonts w:ascii="Times New Roman"/>
          <w:b w:val="false"/>
          <w:i w:val="false"/>
          <w:color w:val="000000"/>
          <w:sz w:val="28"/>
        </w:rPr>
        <w:t>
      бақылауды күшейтсін.                  мемлекеттiк
</w:t>
      </w:r>
      <w:r>
        <w:br/>
      </w:r>
      <w:r>
        <w:rPr>
          <w:rFonts w:ascii="Times New Roman"/>
          <w:b w:val="false"/>
          <w:i w:val="false"/>
          <w:color w:val="000000"/>
          <w:sz w:val="28"/>
        </w:rPr>
        <w:t>
                                            үлесi бар
</w:t>
      </w:r>
      <w:r>
        <w:br/>
      </w:r>
      <w:r>
        <w:rPr>
          <w:rFonts w:ascii="Times New Roman"/>
          <w:b w:val="false"/>
          <w:i w:val="false"/>
          <w:color w:val="000000"/>
          <w:sz w:val="28"/>
        </w:rPr>
        <w:t>
                                            акционерлiк
</w:t>
      </w:r>
      <w:r>
        <w:br/>
      </w:r>
      <w:r>
        <w:rPr>
          <w:rFonts w:ascii="Times New Roman"/>
          <w:b w:val="false"/>
          <w:i w:val="false"/>
          <w:color w:val="000000"/>
          <w:sz w:val="28"/>
        </w:rPr>
        <w:t>
                                            қоғамдар
</w:t>
      </w:r>
    </w:p>
    <w:p>
      <w:pPr>
        <w:spacing w:after="0"/>
        <w:ind w:left="0"/>
        <w:jc w:val="both"/>
      </w:pPr>
      <w:r>
        <w:rPr>
          <w:rFonts w:ascii="Times New Roman"/>
          <w:b w:val="false"/>
          <w:i w:val="false"/>
          <w:color w:val="000000"/>
          <w:sz w:val="28"/>
        </w:rPr>
        <w:t>
3.10. Астана қаласы әкiмi   Мемлекеттік     Астана        Қаңтар,
</w:t>
      </w:r>
      <w:r>
        <w:br/>
      </w:r>
      <w:r>
        <w:rPr>
          <w:rFonts w:ascii="Times New Roman"/>
          <w:b w:val="false"/>
          <w:i w:val="false"/>
          <w:color w:val="000000"/>
          <w:sz w:val="28"/>
        </w:rPr>
        <w:t>
      аппаратында (бюджет-  сатып           қаласы        жыл
</w:t>
      </w:r>
      <w:r>
        <w:br/>
      </w:r>
      <w:r>
        <w:rPr>
          <w:rFonts w:ascii="Times New Roman"/>
          <w:b w:val="false"/>
          <w:i w:val="false"/>
          <w:color w:val="000000"/>
          <w:sz w:val="28"/>
        </w:rPr>
        <w:t>
      қаржы мониторингi     алулардың       бюджеттік     сайын
</w:t>
      </w:r>
      <w:r>
        <w:br/>
      </w:r>
      <w:r>
        <w:rPr>
          <w:rFonts w:ascii="Times New Roman"/>
          <w:b w:val="false"/>
          <w:i w:val="false"/>
          <w:color w:val="000000"/>
          <w:sz w:val="28"/>
        </w:rPr>
        <w:t>
      және мемлекеттiк      жылдық          бағдарлама.
</w:t>
      </w:r>
      <w:r>
        <w:br/>
      </w:r>
      <w:r>
        <w:rPr>
          <w:rFonts w:ascii="Times New Roman"/>
          <w:b w:val="false"/>
          <w:i w:val="false"/>
          <w:color w:val="000000"/>
          <w:sz w:val="28"/>
        </w:rPr>
        <w:t>
      сатып алулар және     жоспары         ларының
</w:t>
      </w:r>
      <w:r>
        <w:br/>
      </w:r>
      <w:r>
        <w:rPr>
          <w:rFonts w:ascii="Times New Roman"/>
          <w:b w:val="false"/>
          <w:i w:val="false"/>
          <w:color w:val="000000"/>
          <w:sz w:val="28"/>
        </w:rPr>
        <w:t>
      мемлекеттiк-құқық                     әкімгерлері.
</w:t>
      </w:r>
      <w:r>
        <w:br/>
      </w:r>
      <w:r>
        <w:rPr>
          <w:rFonts w:ascii="Times New Roman"/>
          <w:b w:val="false"/>
          <w:i w:val="false"/>
          <w:color w:val="000000"/>
          <w:sz w:val="28"/>
        </w:rPr>
        <w:t>
      бөлiмдерiне)
</w:t>
      </w:r>
      <w:r>
        <w:br/>
      </w:r>
      <w:r>
        <w:rPr>
          <w:rFonts w:ascii="Times New Roman"/>
          <w:b w:val="false"/>
          <w:i w:val="false"/>
          <w:color w:val="000000"/>
          <w:sz w:val="28"/>
        </w:rPr>
        <w:t>
      мемлекеттiк сатып
</w:t>
      </w:r>
      <w:r>
        <w:br/>
      </w:r>
      <w:r>
        <w:rPr>
          <w:rFonts w:ascii="Times New Roman"/>
          <w:b w:val="false"/>
          <w:i w:val="false"/>
          <w:color w:val="000000"/>
          <w:sz w:val="28"/>
        </w:rPr>
        <w:t>
      алулардың жылдық
</w:t>
      </w:r>
      <w:r>
        <w:br/>
      </w:r>
      <w:r>
        <w:rPr>
          <w:rFonts w:ascii="Times New Roman"/>
          <w:b w:val="false"/>
          <w:i w:val="false"/>
          <w:color w:val="000000"/>
          <w:sz w:val="28"/>
        </w:rPr>
        <w:t>
      жоспарын ұсыну.
</w:t>
      </w:r>
    </w:p>
    <w:p>
      <w:pPr>
        <w:spacing w:after="0"/>
        <w:ind w:left="0"/>
        <w:jc w:val="both"/>
      </w:pPr>
      <w:r>
        <w:rPr>
          <w:rFonts w:ascii="Times New Roman"/>
          <w:b w:val="false"/>
          <w:i w:val="false"/>
          <w:color w:val="000000"/>
          <w:sz w:val="28"/>
        </w:rPr>
        <w:t>
3.11. Тәртiптiк кеңес       Әкімдікке      Тәртіптік      2003
</w:t>
      </w:r>
      <w:r>
        <w:br/>
      </w:r>
      <w:r>
        <w:rPr>
          <w:rFonts w:ascii="Times New Roman"/>
          <w:b w:val="false"/>
          <w:i w:val="false"/>
          <w:color w:val="000000"/>
          <w:sz w:val="28"/>
        </w:rPr>
        <w:t>
      қызметiнiң тиiмдi.    ақпарат        кеңес,         жылдың
</w:t>
      </w:r>
      <w:r>
        <w:br/>
      </w:r>
      <w:r>
        <w:rPr>
          <w:rFonts w:ascii="Times New Roman"/>
          <w:b w:val="false"/>
          <w:i w:val="false"/>
          <w:color w:val="000000"/>
          <w:sz w:val="28"/>
        </w:rPr>
        <w:t>
      лiгiн арттыратын                     Қазақстан      тамызы
</w:t>
      </w:r>
      <w:r>
        <w:br/>
      </w:r>
      <w:r>
        <w:rPr>
          <w:rFonts w:ascii="Times New Roman"/>
          <w:b w:val="false"/>
          <w:i w:val="false"/>
          <w:color w:val="000000"/>
          <w:sz w:val="28"/>
        </w:rPr>
        <w:t>
      шараларды әзiрлеп,                   Республикасы
</w:t>
      </w:r>
      <w:r>
        <w:br/>
      </w:r>
      <w:r>
        <w:rPr>
          <w:rFonts w:ascii="Times New Roman"/>
          <w:b w:val="false"/>
          <w:i w:val="false"/>
          <w:color w:val="000000"/>
          <w:sz w:val="28"/>
        </w:rPr>
        <w:t>
      енгiзу.                              Мемлекеттік
</w:t>
      </w:r>
      <w:r>
        <w:br/>
      </w:r>
      <w:r>
        <w:rPr>
          <w:rFonts w:ascii="Times New Roman"/>
          <w:b w:val="false"/>
          <w:i w:val="false"/>
          <w:color w:val="000000"/>
          <w:sz w:val="28"/>
        </w:rPr>
        <w:t>
                                           қызмет істері
</w:t>
      </w:r>
      <w:r>
        <w:br/>
      </w:r>
      <w:r>
        <w:rPr>
          <w:rFonts w:ascii="Times New Roman"/>
          <w:b w:val="false"/>
          <w:i w:val="false"/>
          <w:color w:val="000000"/>
          <w:sz w:val="28"/>
        </w:rPr>
        <w:t>
                                           жөніндегі
</w:t>
      </w:r>
      <w:r>
        <w:br/>
      </w:r>
      <w:r>
        <w:rPr>
          <w:rFonts w:ascii="Times New Roman"/>
          <w:b w:val="false"/>
          <w:i w:val="false"/>
          <w:color w:val="000000"/>
          <w:sz w:val="28"/>
        </w:rPr>
        <w:t>
                                           агенттігінің
</w:t>
      </w:r>
      <w:r>
        <w:br/>
      </w:r>
      <w:r>
        <w:rPr>
          <w:rFonts w:ascii="Times New Roman"/>
          <w:b w:val="false"/>
          <w:i w:val="false"/>
          <w:color w:val="000000"/>
          <w:sz w:val="28"/>
        </w:rPr>
        <w:t>
                                           басқармасы,
</w:t>
      </w:r>
      <w:r>
        <w:br/>
      </w:r>
      <w:r>
        <w:rPr>
          <w:rFonts w:ascii="Times New Roman"/>
          <w:b w:val="false"/>
          <w:i w:val="false"/>
          <w:color w:val="000000"/>
          <w:sz w:val="28"/>
        </w:rPr>
        <w:t>
                                           Астана қаласы
</w:t>
      </w:r>
      <w:r>
        <w:br/>
      </w:r>
      <w:r>
        <w:rPr>
          <w:rFonts w:ascii="Times New Roman"/>
          <w:b w:val="false"/>
          <w:i w:val="false"/>
          <w:color w:val="000000"/>
          <w:sz w:val="28"/>
        </w:rPr>
        <w:t>
                                           әкімі
</w:t>
      </w:r>
      <w:r>
        <w:br/>
      </w:r>
      <w:r>
        <w:rPr>
          <w:rFonts w:ascii="Times New Roman"/>
          <w:b w:val="false"/>
          <w:i w:val="false"/>
          <w:color w:val="000000"/>
          <w:sz w:val="28"/>
        </w:rPr>
        <w:t>
                                           аппаратының
</w:t>
      </w:r>
      <w:r>
        <w:br/>
      </w:r>
      <w:r>
        <w:rPr>
          <w:rFonts w:ascii="Times New Roman"/>
          <w:b w:val="false"/>
          <w:i w:val="false"/>
          <w:color w:val="000000"/>
          <w:sz w:val="28"/>
        </w:rPr>
        <w:t>
                                           Мемлекеттік
</w:t>
      </w:r>
      <w:r>
        <w:br/>
      </w:r>
      <w:r>
        <w:rPr>
          <w:rFonts w:ascii="Times New Roman"/>
          <w:b w:val="false"/>
          <w:i w:val="false"/>
          <w:color w:val="000000"/>
          <w:sz w:val="28"/>
        </w:rPr>
        <w:t>
                                           құқық бөлімі
</w:t>
      </w:r>
    </w:p>
    <w:p>
      <w:pPr>
        <w:spacing w:after="0"/>
        <w:ind w:left="0"/>
        <w:jc w:val="both"/>
      </w:pPr>
      <w:r>
        <w:rPr>
          <w:rFonts w:ascii="Times New Roman"/>
          <w:b w:val="false"/>
          <w:i w:val="false"/>
          <w:color w:val="000000"/>
          <w:sz w:val="28"/>
        </w:rPr>
        <w:t>
3.12. Мемлекеттiк акция     Әкімдікке      Коммуналдық    Тоқсан
</w:t>
      </w:r>
      <w:r>
        <w:br/>
      </w:r>
      <w:r>
        <w:rPr>
          <w:rFonts w:ascii="Times New Roman"/>
          <w:b w:val="false"/>
          <w:i w:val="false"/>
          <w:color w:val="000000"/>
          <w:sz w:val="28"/>
        </w:rPr>
        <w:t>
      пакеттерiне диви.     ақпарат        меншік         сайын
</w:t>
      </w:r>
      <w:r>
        <w:br/>
      </w:r>
      <w:r>
        <w:rPr>
          <w:rFonts w:ascii="Times New Roman"/>
          <w:b w:val="false"/>
          <w:i w:val="false"/>
          <w:color w:val="000000"/>
          <w:sz w:val="28"/>
        </w:rPr>
        <w:t>
      денттердiң уақытылы                  басқармасы,
</w:t>
      </w:r>
      <w:r>
        <w:br/>
      </w:r>
      <w:r>
        <w:rPr>
          <w:rFonts w:ascii="Times New Roman"/>
          <w:b w:val="false"/>
          <w:i w:val="false"/>
          <w:color w:val="000000"/>
          <w:sz w:val="28"/>
        </w:rPr>
        <w:t>
      аударылуына бақылау.                 "Коммуналдық
</w:t>
      </w:r>
      <w:r>
        <w:br/>
      </w:r>
      <w:r>
        <w:rPr>
          <w:rFonts w:ascii="Times New Roman"/>
          <w:b w:val="false"/>
          <w:i w:val="false"/>
          <w:color w:val="000000"/>
          <w:sz w:val="28"/>
        </w:rPr>
        <w:t>
      ды күшейту.                          меншік қоры"
</w:t>
      </w:r>
      <w:r>
        <w:br/>
      </w:r>
      <w:r>
        <w:rPr>
          <w:rFonts w:ascii="Times New Roman"/>
          <w:b w:val="false"/>
          <w:i w:val="false"/>
          <w:color w:val="000000"/>
          <w:sz w:val="28"/>
        </w:rPr>
        <w:t>
                                           МКК.
</w:t>
      </w:r>
    </w:p>
    <w:p>
      <w:pPr>
        <w:spacing w:after="0"/>
        <w:ind w:left="0"/>
        <w:jc w:val="both"/>
      </w:pPr>
      <w:r>
        <w:rPr>
          <w:rFonts w:ascii="Times New Roman"/>
          <w:b w:val="false"/>
          <w:i w:val="false"/>
          <w:color w:val="000000"/>
          <w:sz w:val="28"/>
        </w:rPr>
        <w:t>
3.13. Коммуналдық меншік    Әкімдікке      Коммуналдық    Тоқсан
</w:t>
      </w:r>
      <w:r>
        <w:br/>
      </w:r>
      <w:r>
        <w:rPr>
          <w:rFonts w:ascii="Times New Roman"/>
          <w:b w:val="false"/>
          <w:i w:val="false"/>
          <w:color w:val="000000"/>
          <w:sz w:val="28"/>
        </w:rPr>
        <w:t>
      объектілерін          ақпарат        меншік         сайын
</w:t>
      </w:r>
      <w:r>
        <w:br/>
      </w:r>
      <w:r>
        <w:rPr>
          <w:rFonts w:ascii="Times New Roman"/>
          <w:b w:val="false"/>
          <w:i w:val="false"/>
          <w:color w:val="000000"/>
          <w:sz w:val="28"/>
        </w:rPr>
        <w:t>
      пайдаланғаны үшін                    басқармасы,
</w:t>
      </w:r>
      <w:r>
        <w:br/>
      </w:r>
      <w:r>
        <w:rPr>
          <w:rFonts w:ascii="Times New Roman"/>
          <w:b w:val="false"/>
          <w:i w:val="false"/>
          <w:color w:val="000000"/>
          <w:sz w:val="28"/>
        </w:rPr>
        <w:t>
      жалдау ақысының                      Тұрғын үй
</w:t>
      </w:r>
      <w:r>
        <w:br/>
      </w:r>
      <w:r>
        <w:rPr>
          <w:rFonts w:ascii="Times New Roman"/>
          <w:b w:val="false"/>
          <w:i w:val="false"/>
          <w:color w:val="000000"/>
          <w:sz w:val="28"/>
        </w:rPr>
        <w:t>
      уақытылы төленуіне                   департаменті.
</w:t>
      </w:r>
      <w:r>
        <w:br/>
      </w:r>
      <w:r>
        <w:rPr>
          <w:rFonts w:ascii="Times New Roman"/>
          <w:b w:val="false"/>
          <w:i w:val="false"/>
          <w:color w:val="000000"/>
          <w:sz w:val="28"/>
        </w:rPr>
        <w:t>
      бақылауды күшейту
</w:t>
      </w:r>
    </w:p>
    <w:p>
      <w:pPr>
        <w:spacing w:after="0"/>
        <w:ind w:left="0"/>
        <w:jc w:val="both"/>
      </w:pPr>
      <w:r>
        <w:rPr>
          <w:rFonts w:ascii="Times New Roman"/>
          <w:b w:val="false"/>
          <w:i w:val="false"/>
          <w:color w:val="000000"/>
          <w:sz w:val="28"/>
        </w:rPr>
        <w:t>
3.14. Мемлекеттiк меншiк.   Әкiмдiкке      Жер ресурста.  Тоқсан
</w:t>
      </w:r>
      <w:r>
        <w:br/>
      </w:r>
      <w:r>
        <w:rPr>
          <w:rFonts w:ascii="Times New Roman"/>
          <w:b w:val="false"/>
          <w:i w:val="false"/>
          <w:color w:val="000000"/>
          <w:sz w:val="28"/>
        </w:rPr>
        <w:t>
      тегi жер ресурстарын  ақпарат        рын басқару    сайын
</w:t>
      </w:r>
      <w:r>
        <w:br/>
      </w:r>
      <w:r>
        <w:rPr>
          <w:rFonts w:ascii="Times New Roman"/>
          <w:b w:val="false"/>
          <w:i w:val="false"/>
          <w:color w:val="000000"/>
          <w:sz w:val="28"/>
        </w:rPr>
        <w:t>
      пайдаланғаны үшiн                    жөніндегі
</w:t>
      </w:r>
      <w:r>
        <w:br/>
      </w:r>
      <w:r>
        <w:rPr>
          <w:rFonts w:ascii="Times New Roman"/>
          <w:b w:val="false"/>
          <w:i w:val="false"/>
          <w:color w:val="000000"/>
          <w:sz w:val="28"/>
        </w:rPr>
        <w:t>
      жалдау ақысының                      комитеті,
</w:t>
      </w:r>
      <w:r>
        <w:br/>
      </w:r>
      <w:r>
        <w:rPr>
          <w:rFonts w:ascii="Times New Roman"/>
          <w:b w:val="false"/>
          <w:i w:val="false"/>
          <w:color w:val="000000"/>
          <w:sz w:val="28"/>
        </w:rPr>
        <w:t>
      уақытылы төленуiне                   Қалалық жер
</w:t>
      </w:r>
      <w:r>
        <w:br/>
      </w:r>
      <w:r>
        <w:rPr>
          <w:rFonts w:ascii="Times New Roman"/>
          <w:b w:val="false"/>
          <w:i w:val="false"/>
          <w:color w:val="000000"/>
          <w:sz w:val="28"/>
        </w:rPr>
        <w:t>
      бақылауды күшейту.                   инспекциясы.
</w:t>
      </w:r>
      <w:r>
        <w:br/>
      </w:r>
      <w:r>
        <w:rPr>
          <w:rFonts w:ascii="Times New Roman"/>
          <w:b w:val="false"/>
          <w:i w:val="false"/>
          <w:color w:val="000000"/>
          <w:sz w:val="28"/>
        </w:rPr>
        <w:t>
      Жалдау мерзiмi
</w:t>
      </w:r>
      <w:r>
        <w:br/>
      </w:r>
      <w:r>
        <w:rPr>
          <w:rFonts w:ascii="Times New Roman"/>
          <w:b w:val="false"/>
          <w:i w:val="false"/>
          <w:color w:val="000000"/>
          <w:sz w:val="28"/>
        </w:rPr>
        <w:t>
      аяқталғаннан кейiн
</w:t>
      </w:r>
      <w:r>
        <w:br/>
      </w:r>
      <w:r>
        <w:rPr>
          <w:rFonts w:ascii="Times New Roman"/>
          <w:b w:val="false"/>
          <w:i w:val="false"/>
          <w:color w:val="000000"/>
          <w:sz w:val="28"/>
        </w:rPr>
        <w:t>
      жер учаскелерiн
</w:t>
      </w:r>
      <w:r>
        <w:br/>
      </w:r>
      <w:r>
        <w:rPr>
          <w:rFonts w:ascii="Times New Roman"/>
          <w:b w:val="false"/>
          <w:i w:val="false"/>
          <w:color w:val="000000"/>
          <w:sz w:val="28"/>
        </w:rPr>
        <w:t>
      босатпаған жағдайда
</w:t>
      </w:r>
      <w:r>
        <w:br/>
      </w:r>
      <w:r>
        <w:rPr>
          <w:rFonts w:ascii="Times New Roman"/>
          <w:b w:val="false"/>
          <w:i w:val="false"/>
          <w:color w:val="000000"/>
          <w:sz w:val="28"/>
        </w:rPr>
        <w:t>
      сот органдарына
</w:t>
      </w:r>
      <w:r>
        <w:br/>
      </w:r>
      <w:r>
        <w:rPr>
          <w:rFonts w:ascii="Times New Roman"/>
          <w:b w:val="false"/>
          <w:i w:val="false"/>
          <w:color w:val="000000"/>
          <w:sz w:val="28"/>
        </w:rPr>
        <w:t>
      шағымдану өтiнiште.
</w:t>
      </w:r>
      <w:r>
        <w:br/>
      </w:r>
      <w:r>
        <w:rPr>
          <w:rFonts w:ascii="Times New Roman"/>
          <w:b w:val="false"/>
          <w:i w:val="false"/>
          <w:color w:val="000000"/>
          <w:sz w:val="28"/>
        </w:rPr>
        <w:t>
      рiнiң уақытылы
</w:t>
      </w:r>
      <w:r>
        <w:br/>
      </w:r>
      <w:r>
        <w:rPr>
          <w:rFonts w:ascii="Times New Roman"/>
          <w:b w:val="false"/>
          <w:i w:val="false"/>
          <w:color w:val="000000"/>
          <w:sz w:val="28"/>
        </w:rPr>
        <w:t>
      берiлуiн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3.15. Мемлекеттік мүддеге   Әкiмдiкке      Мемлекеттік    Жыл
</w:t>
      </w:r>
      <w:r>
        <w:br/>
      </w:r>
      <w:r>
        <w:rPr>
          <w:rFonts w:ascii="Times New Roman"/>
          <w:b w:val="false"/>
          <w:i w:val="false"/>
          <w:color w:val="000000"/>
          <w:sz w:val="28"/>
        </w:rPr>
        <w:t>
      шек қойған жағдайда   ақпарат        органдар.      сайын
</w:t>
      </w:r>
      <w:r>
        <w:br/>
      </w:r>
      <w:r>
        <w:rPr>
          <w:rFonts w:ascii="Times New Roman"/>
          <w:b w:val="false"/>
          <w:i w:val="false"/>
          <w:color w:val="000000"/>
          <w:sz w:val="28"/>
        </w:rPr>
        <w:t>
      сот органдарына                                     шілде,
</w:t>
      </w:r>
      <w:r>
        <w:br/>
      </w:r>
      <w:r>
        <w:rPr>
          <w:rFonts w:ascii="Times New Roman"/>
          <w:b w:val="false"/>
          <w:i w:val="false"/>
          <w:color w:val="000000"/>
          <w:sz w:val="28"/>
        </w:rPr>
        <w:t>
      шағымдану өтініште.                                 қараша
</w:t>
      </w:r>
      <w:r>
        <w:br/>
      </w:r>
      <w:r>
        <w:rPr>
          <w:rFonts w:ascii="Times New Roman"/>
          <w:b w:val="false"/>
          <w:i w:val="false"/>
          <w:color w:val="000000"/>
          <w:sz w:val="28"/>
        </w:rPr>
        <w:t>
      рін уақытылы беру.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4. "Жасырын экономикаға" - жемқорлық көзіне қарсы әрекет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4.1.  Қаржы-банк және       Әкiмдiкке      Прокуратура,   Жыл
</w:t>
      </w:r>
      <w:r>
        <w:br/>
      </w:r>
      <w:r>
        <w:rPr>
          <w:rFonts w:ascii="Times New Roman"/>
          <w:b w:val="false"/>
          <w:i w:val="false"/>
          <w:color w:val="000000"/>
          <w:sz w:val="28"/>
        </w:rPr>
        <w:t>
      несие саласындағы     ақпарат        ҚПД, IIББ,     сайын
</w:t>
      </w:r>
      <w:r>
        <w:br/>
      </w:r>
      <w:r>
        <w:rPr>
          <w:rFonts w:ascii="Times New Roman"/>
          <w:b w:val="false"/>
          <w:i w:val="false"/>
          <w:color w:val="000000"/>
          <w:sz w:val="28"/>
        </w:rPr>
        <w:t>
      жемқорлық фактiле.                   Салық          3-
</w:t>
      </w:r>
      <w:r>
        <w:br/>
      </w:r>
      <w:r>
        <w:rPr>
          <w:rFonts w:ascii="Times New Roman"/>
          <w:b w:val="false"/>
          <w:i w:val="false"/>
          <w:color w:val="000000"/>
          <w:sz w:val="28"/>
        </w:rPr>
        <w:t>
      рiн анықтау және                     комитетi.      тоқсан
</w:t>
      </w:r>
      <w:r>
        <w:br/>
      </w:r>
      <w:r>
        <w:rPr>
          <w:rFonts w:ascii="Times New Roman"/>
          <w:b w:val="false"/>
          <w:i w:val="false"/>
          <w:color w:val="000000"/>
          <w:sz w:val="28"/>
        </w:rPr>
        <w:t>
      жол бермеу жөнiндегi
</w:t>
      </w:r>
      <w:r>
        <w:br/>
      </w:r>
      <w:r>
        <w:rPr>
          <w:rFonts w:ascii="Times New Roman"/>
          <w:b w:val="false"/>
          <w:i w:val="false"/>
          <w:color w:val="000000"/>
          <w:sz w:val="28"/>
        </w:rPr>
        <w:t>
      жедел-iздестiру
</w:t>
      </w:r>
      <w:r>
        <w:br/>
      </w:r>
      <w:r>
        <w:rPr>
          <w:rFonts w:ascii="Times New Roman"/>
          <w:b w:val="false"/>
          <w:i w:val="false"/>
          <w:color w:val="000000"/>
          <w:sz w:val="28"/>
        </w:rPr>
        <w:t>
      жұмыстарын күшейту,
</w:t>
      </w:r>
      <w:r>
        <w:br/>
      </w:r>
      <w:r>
        <w:rPr>
          <w:rFonts w:ascii="Times New Roman"/>
          <w:b w:val="false"/>
          <w:i w:val="false"/>
          <w:color w:val="000000"/>
          <w:sz w:val="28"/>
        </w:rPr>
        <w:t>
      ақшалай қаражаттардың
</w:t>
      </w:r>
      <w:r>
        <w:br/>
      </w:r>
      <w:r>
        <w:rPr>
          <w:rFonts w:ascii="Times New Roman"/>
          <w:b w:val="false"/>
          <w:i w:val="false"/>
          <w:color w:val="000000"/>
          <w:sz w:val="28"/>
        </w:rPr>
        <w:t>
      және тауарлық-мате.
</w:t>
      </w:r>
      <w:r>
        <w:br/>
      </w:r>
      <w:r>
        <w:rPr>
          <w:rFonts w:ascii="Times New Roman"/>
          <w:b w:val="false"/>
          <w:i w:val="false"/>
          <w:color w:val="000000"/>
          <w:sz w:val="28"/>
        </w:rPr>
        <w:t>
      риалдық құндылық
</w:t>
      </w:r>
      <w:r>
        <w:br/>
      </w:r>
      <w:r>
        <w:rPr>
          <w:rFonts w:ascii="Times New Roman"/>
          <w:b w:val="false"/>
          <w:i w:val="false"/>
          <w:color w:val="000000"/>
          <w:sz w:val="28"/>
        </w:rPr>
        <w:t>
      тардың орналасуына
</w:t>
      </w:r>
      <w:r>
        <w:br/>
      </w:r>
      <w:r>
        <w:rPr>
          <w:rFonts w:ascii="Times New Roman"/>
          <w:b w:val="false"/>
          <w:i w:val="false"/>
          <w:color w:val="000000"/>
          <w:sz w:val="28"/>
        </w:rPr>
        <w:t>
      бақылауды күшейту.
</w:t>
      </w:r>
    </w:p>
    <w:p>
      <w:pPr>
        <w:spacing w:after="0"/>
        <w:ind w:left="0"/>
        <w:jc w:val="both"/>
      </w:pPr>
      <w:r>
        <w:rPr>
          <w:rFonts w:ascii="Times New Roman"/>
          <w:b w:val="false"/>
          <w:i w:val="false"/>
          <w:color w:val="000000"/>
          <w:sz w:val="28"/>
        </w:rPr>
        <w:t>
4.2.  Шетел инвестиция.     Әкiмдiкке      ҚПД, IIББ,     Тұрақты
</w:t>
      </w:r>
      <w:r>
        <w:br/>
      </w:r>
      <w:r>
        <w:rPr>
          <w:rFonts w:ascii="Times New Roman"/>
          <w:b w:val="false"/>
          <w:i w:val="false"/>
          <w:color w:val="000000"/>
          <w:sz w:val="28"/>
        </w:rPr>
        <w:t>
      ларын, мемлекеттiк    ақпарат        ҰҚКД,
</w:t>
      </w:r>
      <w:r>
        <w:br/>
      </w:r>
      <w:r>
        <w:rPr>
          <w:rFonts w:ascii="Times New Roman"/>
          <w:b w:val="false"/>
          <w:i w:val="false"/>
          <w:color w:val="000000"/>
          <w:sz w:val="28"/>
        </w:rPr>
        <w:t>
      займдар мен несиелер                 Салық
</w:t>
      </w:r>
      <w:r>
        <w:br/>
      </w:r>
      <w:r>
        <w:rPr>
          <w:rFonts w:ascii="Times New Roman"/>
          <w:b w:val="false"/>
          <w:i w:val="false"/>
          <w:color w:val="000000"/>
          <w:sz w:val="28"/>
        </w:rPr>
        <w:t>
      дiң, сондай-ақ мемле.                комитетi,
</w:t>
      </w:r>
      <w:r>
        <w:br/>
      </w:r>
      <w:r>
        <w:rPr>
          <w:rFonts w:ascii="Times New Roman"/>
          <w:b w:val="false"/>
          <w:i w:val="false"/>
          <w:color w:val="000000"/>
          <w:sz w:val="28"/>
        </w:rPr>
        <w:t>
      кеттiк кепiлдiкке                    Қаржылық
</w:t>
      </w:r>
      <w:r>
        <w:br/>
      </w:r>
      <w:r>
        <w:rPr>
          <w:rFonts w:ascii="Times New Roman"/>
          <w:b w:val="false"/>
          <w:i w:val="false"/>
          <w:color w:val="000000"/>
          <w:sz w:val="28"/>
        </w:rPr>
        <w:t>
      мемлекеттiк займдар.                 бақылау
</w:t>
      </w:r>
      <w:r>
        <w:br/>
      </w:r>
      <w:r>
        <w:rPr>
          <w:rFonts w:ascii="Times New Roman"/>
          <w:b w:val="false"/>
          <w:i w:val="false"/>
          <w:color w:val="000000"/>
          <w:sz w:val="28"/>
        </w:rPr>
        <w:t>
      дың мақсатсыз пайда.                 басқармасы,
</w:t>
      </w:r>
      <w:r>
        <w:br/>
      </w:r>
      <w:r>
        <w:rPr>
          <w:rFonts w:ascii="Times New Roman"/>
          <w:b w:val="false"/>
          <w:i w:val="false"/>
          <w:color w:val="000000"/>
          <w:sz w:val="28"/>
        </w:rPr>
        <w:t>
      ланылу фактiлерiн                    Прокуратура,
</w:t>
      </w:r>
      <w:r>
        <w:br/>
      </w:r>
      <w:r>
        <w:rPr>
          <w:rFonts w:ascii="Times New Roman"/>
          <w:b w:val="false"/>
          <w:i w:val="false"/>
          <w:color w:val="000000"/>
          <w:sz w:val="28"/>
        </w:rPr>
        <w:t>
      анықтау;                             Қазақстан
</w:t>
      </w:r>
      <w:r>
        <w:br/>
      </w:r>
      <w:r>
        <w:rPr>
          <w:rFonts w:ascii="Times New Roman"/>
          <w:b w:val="false"/>
          <w:i w:val="false"/>
          <w:color w:val="000000"/>
          <w:sz w:val="28"/>
        </w:rPr>
        <w:t>
      Банктiк құрылымдарда                 Республикасы
</w:t>
      </w:r>
      <w:r>
        <w:br/>
      </w:r>
      <w:r>
        <w:rPr>
          <w:rFonts w:ascii="Times New Roman"/>
          <w:b w:val="false"/>
          <w:i w:val="false"/>
          <w:color w:val="000000"/>
          <w:sz w:val="28"/>
        </w:rPr>
        <w:t>
      криминалдық ақшалар                  Табиғи моно.
</w:t>
      </w:r>
      <w:r>
        <w:br/>
      </w:r>
      <w:r>
        <w:rPr>
          <w:rFonts w:ascii="Times New Roman"/>
          <w:b w:val="false"/>
          <w:i w:val="false"/>
          <w:color w:val="000000"/>
          <w:sz w:val="28"/>
        </w:rPr>
        <w:t>
      алу фактiлерiн                       полияларды
</w:t>
      </w:r>
      <w:r>
        <w:br/>
      </w:r>
      <w:r>
        <w:rPr>
          <w:rFonts w:ascii="Times New Roman"/>
          <w:b w:val="false"/>
          <w:i w:val="false"/>
          <w:color w:val="000000"/>
          <w:sz w:val="28"/>
        </w:rPr>
        <w:t>
      анықтау;                             реттеу,
</w:t>
      </w:r>
      <w:r>
        <w:br/>
      </w:r>
      <w:r>
        <w:rPr>
          <w:rFonts w:ascii="Times New Roman"/>
          <w:b w:val="false"/>
          <w:i w:val="false"/>
          <w:color w:val="000000"/>
          <w:sz w:val="28"/>
        </w:rPr>
        <w:t>
      Мемлекеттiк меншiк                   бәсекелес.
</w:t>
      </w:r>
      <w:r>
        <w:br/>
      </w:r>
      <w:r>
        <w:rPr>
          <w:rFonts w:ascii="Times New Roman"/>
          <w:b w:val="false"/>
          <w:i w:val="false"/>
          <w:color w:val="000000"/>
          <w:sz w:val="28"/>
        </w:rPr>
        <w:t>
      объектiлерiн шетелдiк                тікті қорғау
</w:t>
      </w:r>
      <w:r>
        <w:br/>
      </w:r>
      <w:r>
        <w:rPr>
          <w:rFonts w:ascii="Times New Roman"/>
          <w:b w:val="false"/>
          <w:i w:val="false"/>
          <w:color w:val="000000"/>
          <w:sz w:val="28"/>
        </w:rPr>
        <w:t>
      және отандық заңды                   жөніндегі
</w:t>
      </w:r>
      <w:r>
        <w:br/>
      </w:r>
      <w:r>
        <w:rPr>
          <w:rFonts w:ascii="Times New Roman"/>
          <w:b w:val="false"/>
          <w:i w:val="false"/>
          <w:color w:val="000000"/>
          <w:sz w:val="28"/>
        </w:rPr>
        <w:t>
      тұлғалардың басқа.                   агенттігінің
</w:t>
      </w:r>
      <w:r>
        <w:br/>
      </w:r>
      <w:r>
        <w:rPr>
          <w:rFonts w:ascii="Times New Roman"/>
          <w:b w:val="false"/>
          <w:i w:val="false"/>
          <w:color w:val="000000"/>
          <w:sz w:val="28"/>
        </w:rPr>
        <w:t>
      руына тапсыру                        Астана
</w:t>
      </w:r>
      <w:r>
        <w:br/>
      </w:r>
      <w:r>
        <w:rPr>
          <w:rFonts w:ascii="Times New Roman"/>
          <w:b w:val="false"/>
          <w:i w:val="false"/>
          <w:color w:val="000000"/>
          <w:sz w:val="28"/>
        </w:rPr>
        <w:t>
      заңдылықтары;                        қаласы
</w:t>
      </w:r>
      <w:r>
        <w:br/>
      </w:r>
      <w:r>
        <w:rPr>
          <w:rFonts w:ascii="Times New Roman"/>
          <w:b w:val="false"/>
          <w:i w:val="false"/>
          <w:color w:val="000000"/>
          <w:sz w:val="28"/>
        </w:rPr>
        <w:t>
      Экономикалық контра.                 бойынша
</w:t>
      </w:r>
      <w:r>
        <w:br/>
      </w:r>
      <w:r>
        <w:rPr>
          <w:rFonts w:ascii="Times New Roman"/>
          <w:b w:val="false"/>
          <w:i w:val="false"/>
          <w:color w:val="000000"/>
          <w:sz w:val="28"/>
        </w:rPr>
        <w:t>
      банда және шикiзат                   департаменті.
</w:t>
      </w:r>
      <w:r>
        <w:br/>
      </w:r>
      <w:r>
        <w:rPr>
          <w:rFonts w:ascii="Times New Roman"/>
          <w:b w:val="false"/>
          <w:i w:val="false"/>
          <w:color w:val="000000"/>
          <w:sz w:val="28"/>
        </w:rPr>
        <w:t>
      ресурстарын ұрлау
</w:t>
      </w:r>
      <w:r>
        <w:br/>
      </w:r>
      <w:r>
        <w:rPr>
          <w:rFonts w:ascii="Times New Roman"/>
          <w:b w:val="false"/>
          <w:i w:val="false"/>
          <w:color w:val="000000"/>
          <w:sz w:val="28"/>
        </w:rPr>
        <w:t>
      фактiлерiн анықтау;
</w:t>
      </w:r>
      <w:r>
        <w:br/>
      </w:r>
      <w:r>
        <w:rPr>
          <w:rFonts w:ascii="Times New Roman"/>
          <w:b w:val="false"/>
          <w:i w:val="false"/>
          <w:color w:val="000000"/>
          <w:sz w:val="28"/>
        </w:rPr>
        <w:t>
      Мемлекеттiк тұлғалар.
</w:t>
      </w:r>
      <w:r>
        <w:br/>
      </w:r>
      <w:r>
        <w:rPr>
          <w:rFonts w:ascii="Times New Roman"/>
          <w:b w:val="false"/>
          <w:i w:val="false"/>
          <w:color w:val="000000"/>
          <w:sz w:val="28"/>
        </w:rPr>
        <w:t>
      дың мемлекеттiк рет.
</w:t>
      </w:r>
      <w:r>
        <w:br/>
      </w:r>
      <w:r>
        <w:rPr>
          <w:rFonts w:ascii="Times New Roman"/>
          <w:b w:val="false"/>
          <w:i w:val="false"/>
          <w:color w:val="000000"/>
          <w:sz w:val="28"/>
        </w:rPr>
        <w:t>
      теуде табиғи монопо.
</w:t>
      </w:r>
      <w:r>
        <w:br/>
      </w:r>
      <w:r>
        <w:rPr>
          <w:rFonts w:ascii="Times New Roman"/>
          <w:b w:val="false"/>
          <w:i w:val="false"/>
          <w:color w:val="000000"/>
          <w:sz w:val="28"/>
        </w:rPr>
        <w:t>
      лиялар саласындағы
</w:t>
      </w:r>
      <w:r>
        <w:br/>
      </w:r>
      <w:r>
        <w:rPr>
          <w:rFonts w:ascii="Times New Roman"/>
          <w:b w:val="false"/>
          <w:i w:val="false"/>
          <w:color w:val="000000"/>
          <w:sz w:val="28"/>
        </w:rPr>
        <w:t>
      жекелеген ұйымдар
</w:t>
      </w:r>
      <w:r>
        <w:br/>
      </w:r>
      <w:r>
        <w:rPr>
          <w:rFonts w:ascii="Times New Roman"/>
          <w:b w:val="false"/>
          <w:i w:val="false"/>
          <w:color w:val="000000"/>
          <w:sz w:val="28"/>
        </w:rPr>
        <w:t>
      мен шетелдiк ком.
</w:t>
      </w:r>
      <w:r>
        <w:br/>
      </w:r>
      <w:r>
        <w:rPr>
          <w:rFonts w:ascii="Times New Roman"/>
          <w:b w:val="false"/>
          <w:i w:val="false"/>
          <w:color w:val="000000"/>
          <w:sz w:val="28"/>
        </w:rPr>
        <w:t>
      паниялардың мүд.
</w:t>
      </w:r>
      <w:r>
        <w:br/>
      </w:r>
      <w:r>
        <w:rPr>
          <w:rFonts w:ascii="Times New Roman"/>
          <w:b w:val="false"/>
          <w:i w:val="false"/>
          <w:color w:val="000000"/>
          <w:sz w:val="28"/>
        </w:rPr>
        <w:t>
      делерiн лоббилендiру
</w:t>
      </w:r>
      <w:r>
        <w:br/>
      </w:r>
      <w:r>
        <w:rPr>
          <w:rFonts w:ascii="Times New Roman"/>
          <w:b w:val="false"/>
          <w:i w:val="false"/>
          <w:color w:val="000000"/>
          <w:sz w:val="28"/>
        </w:rPr>
        <w:t>
      фактiлерiн анықтау;
</w:t>
      </w:r>
      <w:r>
        <w:br/>
      </w:r>
      <w:r>
        <w:rPr>
          <w:rFonts w:ascii="Times New Roman"/>
          <w:b w:val="false"/>
          <w:i w:val="false"/>
          <w:color w:val="000000"/>
          <w:sz w:val="28"/>
        </w:rPr>
        <w:t>
      Жемқорлықпен айналы.
</w:t>
      </w:r>
      <w:r>
        <w:br/>
      </w:r>
      <w:r>
        <w:rPr>
          <w:rFonts w:ascii="Times New Roman"/>
          <w:b w:val="false"/>
          <w:i w:val="false"/>
          <w:color w:val="000000"/>
          <w:sz w:val="28"/>
        </w:rPr>
        <w:t>
      сатын лауазымды
</w:t>
      </w:r>
      <w:r>
        <w:br/>
      </w:r>
      <w:r>
        <w:rPr>
          <w:rFonts w:ascii="Times New Roman"/>
          <w:b w:val="false"/>
          <w:i w:val="false"/>
          <w:color w:val="000000"/>
          <w:sz w:val="28"/>
        </w:rPr>
        <w:t>
      тұлғаларға байланысты
</w:t>
      </w:r>
      <w:r>
        <w:br/>
      </w:r>
      <w:r>
        <w:rPr>
          <w:rFonts w:ascii="Times New Roman"/>
          <w:b w:val="false"/>
          <w:i w:val="false"/>
          <w:color w:val="000000"/>
          <w:sz w:val="28"/>
        </w:rPr>
        <w:t>
      ұйымдасқан қылмыстық
</w:t>
      </w:r>
      <w:r>
        <w:br/>
      </w:r>
      <w:r>
        <w:rPr>
          <w:rFonts w:ascii="Times New Roman"/>
          <w:b w:val="false"/>
          <w:i w:val="false"/>
          <w:color w:val="000000"/>
          <w:sz w:val="28"/>
        </w:rPr>
        <w:t>
      топ қызметiнiң жолын
</w:t>
      </w:r>
      <w:r>
        <w:br/>
      </w:r>
      <w:r>
        <w:rPr>
          <w:rFonts w:ascii="Times New Roman"/>
          <w:b w:val="false"/>
          <w:i w:val="false"/>
          <w:color w:val="000000"/>
          <w:sz w:val="28"/>
        </w:rPr>
        <w:t>
      кесу бағыттары
</w:t>
      </w:r>
      <w:r>
        <w:br/>
      </w:r>
      <w:r>
        <w:rPr>
          <w:rFonts w:ascii="Times New Roman"/>
          <w:b w:val="false"/>
          <w:i w:val="false"/>
          <w:color w:val="000000"/>
          <w:sz w:val="28"/>
        </w:rPr>
        <w:t>
      бойынша келiсілген
</w:t>
      </w:r>
      <w:r>
        <w:br/>
      </w:r>
      <w:r>
        <w:rPr>
          <w:rFonts w:ascii="Times New Roman"/>
          <w:b w:val="false"/>
          <w:i w:val="false"/>
          <w:color w:val="000000"/>
          <w:sz w:val="28"/>
        </w:rPr>
        <w:t>
      ведомствоаралық және
</w:t>
      </w:r>
      <w:r>
        <w:br/>
      </w:r>
      <w:r>
        <w:rPr>
          <w:rFonts w:ascii="Times New Roman"/>
          <w:b w:val="false"/>
          <w:i w:val="false"/>
          <w:color w:val="000000"/>
          <w:sz w:val="28"/>
        </w:rPr>
        <w:t>
      жедел-алдын алу iс-
</w:t>
      </w:r>
      <w:r>
        <w:br/>
      </w:r>
      <w:r>
        <w:rPr>
          <w:rFonts w:ascii="Times New Roman"/>
          <w:b w:val="false"/>
          <w:i w:val="false"/>
          <w:color w:val="000000"/>
          <w:sz w:val="28"/>
        </w:rPr>
        <w:t>
      шараларын жүргiзу.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5. Мемлекеттiк жемқорлыққа қарсы саясатты насихаттау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5.1.  Қала тұрғындарын      Әкiмдiкке      IIББ,          Тұрақты
</w:t>
      </w:r>
      <w:r>
        <w:br/>
      </w:r>
      <w:r>
        <w:rPr>
          <w:rFonts w:ascii="Times New Roman"/>
          <w:b w:val="false"/>
          <w:i w:val="false"/>
          <w:color w:val="000000"/>
          <w:sz w:val="28"/>
        </w:rPr>
        <w:t>
      пайда болған жемқор.  ақпарат        Прокуратура,
</w:t>
      </w:r>
      <w:r>
        <w:br/>
      </w:r>
      <w:r>
        <w:rPr>
          <w:rFonts w:ascii="Times New Roman"/>
          <w:b w:val="false"/>
          <w:i w:val="false"/>
          <w:color w:val="000000"/>
          <w:sz w:val="28"/>
        </w:rPr>
        <w:t>
      лыққа терiс көзқа.                   ҰҚКД, КБ, ҚПД,
</w:t>
      </w:r>
      <w:r>
        <w:br/>
      </w:r>
      <w:r>
        <w:rPr>
          <w:rFonts w:ascii="Times New Roman"/>
          <w:b w:val="false"/>
          <w:i w:val="false"/>
          <w:color w:val="000000"/>
          <w:sz w:val="28"/>
        </w:rPr>
        <w:t>
      расын қалыптастыру                   Ақпарат және
</w:t>
      </w:r>
      <w:r>
        <w:br/>
      </w:r>
      <w:r>
        <w:rPr>
          <w:rFonts w:ascii="Times New Roman"/>
          <w:b w:val="false"/>
          <w:i w:val="false"/>
          <w:color w:val="000000"/>
          <w:sz w:val="28"/>
        </w:rPr>
        <w:t>
      үшiн БАҚ белсендi                    қоғамдық
</w:t>
      </w:r>
      <w:r>
        <w:br/>
      </w:r>
      <w:r>
        <w:rPr>
          <w:rFonts w:ascii="Times New Roman"/>
          <w:b w:val="false"/>
          <w:i w:val="false"/>
          <w:color w:val="000000"/>
          <w:sz w:val="28"/>
        </w:rPr>
        <w:t>
      тарту.                               келiсiм бас.
</w:t>
      </w:r>
      <w:r>
        <w:br/>
      </w:r>
      <w:r>
        <w:rPr>
          <w:rFonts w:ascii="Times New Roman"/>
          <w:b w:val="false"/>
          <w:i w:val="false"/>
          <w:color w:val="000000"/>
          <w:sz w:val="28"/>
        </w:rPr>
        <w:t>
                                           қармасы, қала
</w:t>
      </w:r>
      <w:r>
        <w:br/>
      </w:r>
      <w:r>
        <w:rPr>
          <w:rFonts w:ascii="Times New Roman"/>
          <w:b w:val="false"/>
          <w:i w:val="false"/>
          <w:color w:val="000000"/>
          <w:sz w:val="28"/>
        </w:rPr>
        <w:t>
                                           әкiмiнiң
</w:t>
      </w:r>
      <w:r>
        <w:br/>
      </w:r>
      <w:r>
        <w:rPr>
          <w:rFonts w:ascii="Times New Roman"/>
          <w:b w:val="false"/>
          <w:i w:val="false"/>
          <w:color w:val="000000"/>
          <w:sz w:val="28"/>
        </w:rPr>
        <w:t>
                                           баспасөз
</w:t>
      </w:r>
      <w:r>
        <w:br/>
      </w:r>
      <w:r>
        <w:rPr>
          <w:rFonts w:ascii="Times New Roman"/>
          <w:b w:val="false"/>
          <w:i w:val="false"/>
          <w:color w:val="000000"/>
          <w:sz w:val="28"/>
        </w:rPr>
        <w:t>
                                           қызметi,
</w:t>
      </w:r>
      <w:r>
        <w:br/>
      </w:r>
      <w:r>
        <w:rPr>
          <w:rFonts w:ascii="Times New Roman"/>
          <w:b w:val="false"/>
          <w:i w:val="false"/>
          <w:color w:val="000000"/>
          <w:sz w:val="28"/>
        </w:rPr>
        <w:t>
                                           Қазақстан
</w:t>
      </w:r>
      <w:r>
        <w:br/>
      </w:r>
      <w:r>
        <w:rPr>
          <w:rFonts w:ascii="Times New Roman"/>
          <w:b w:val="false"/>
          <w:i w:val="false"/>
          <w:color w:val="000000"/>
          <w:sz w:val="28"/>
        </w:rPr>
        <w:t>
                                           Республикасы
</w:t>
      </w:r>
      <w:r>
        <w:br/>
      </w:r>
      <w:r>
        <w:rPr>
          <w:rFonts w:ascii="Times New Roman"/>
          <w:b w:val="false"/>
          <w:i w:val="false"/>
          <w:color w:val="000000"/>
          <w:sz w:val="28"/>
        </w:rPr>
        <w:t>
                                           Мемлекеттiк
</w:t>
      </w:r>
      <w:r>
        <w:br/>
      </w:r>
      <w:r>
        <w:rPr>
          <w:rFonts w:ascii="Times New Roman"/>
          <w:b w:val="false"/>
          <w:i w:val="false"/>
          <w:color w:val="000000"/>
          <w:sz w:val="28"/>
        </w:rPr>
        <w:t>
                                           қызмет
</w:t>
      </w:r>
      <w:r>
        <w:br/>
      </w:r>
      <w:r>
        <w:rPr>
          <w:rFonts w:ascii="Times New Roman"/>
          <w:b w:val="false"/>
          <w:i w:val="false"/>
          <w:color w:val="000000"/>
          <w:sz w:val="28"/>
        </w:rPr>
        <w:t>
                                           iстерi жөнін.
</w:t>
      </w:r>
      <w:r>
        <w:br/>
      </w:r>
      <w:r>
        <w:rPr>
          <w:rFonts w:ascii="Times New Roman"/>
          <w:b w:val="false"/>
          <w:i w:val="false"/>
          <w:color w:val="000000"/>
          <w:sz w:val="28"/>
        </w:rPr>
        <w:t>
                                           дегi агенттi.
</w:t>
      </w:r>
      <w:r>
        <w:br/>
      </w:r>
      <w:r>
        <w:rPr>
          <w:rFonts w:ascii="Times New Roman"/>
          <w:b w:val="false"/>
          <w:i w:val="false"/>
          <w:color w:val="000000"/>
          <w:sz w:val="28"/>
        </w:rPr>
        <w:t>
                                           гiнiң басқар.
</w:t>
      </w:r>
      <w:r>
        <w:br/>
      </w:r>
      <w:r>
        <w:rPr>
          <w:rFonts w:ascii="Times New Roman"/>
          <w:b w:val="false"/>
          <w:i w:val="false"/>
          <w:color w:val="000000"/>
          <w:sz w:val="28"/>
        </w:rPr>
        <w:t>
                                           масы, Әдiлет
</w:t>
      </w:r>
      <w:r>
        <w:br/>
      </w:r>
      <w:r>
        <w:rPr>
          <w:rFonts w:ascii="Times New Roman"/>
          <w:b w:val="false"/>
          <w:i w:val="false"/>
          <w:color w:val="000000"/>
          <w:sz w:val="28"/>
        </w:rPr>
        <w:t>
                                           басқармасы,
</w:t>
      </w:r>
      <w:r>
        <w:br/>
      </w:r>
      <w:r>
        <w:rPr>
          <w:rFonts w:ascii="Times New Roman"/>
          <w:b w:val="false"/>
          <w:i w:val="false"/>
          <w:color w:val="000000"/>
          <w:sz w:val="28"/>
        </w:rPr>
        <w:t>
                                           Тәртiптiк
</w:t>
      </w:r>
      <w:r>
        <w:br/>
      </w:r>
      <w:r>
        <w:rPr>
          <w:rFonts w:ascii="Times New Roman"/>
          <w:b w:val="false"/>
          <w:i w:val="false"/>
          <w:color w:val="000000"/>
          <w:sz w:val="28"/>
        </w:rPr>
        <w:t>
                                           кеңес.
</w:t>
      </w:r>
    </w:p>
    <w:p>
      <w:pPr>
        <w:spacing w:after="0"/>
        <w:ind w:left="0"/>
        <w:jc w:val="both"/>
      </w:pPr>
      <w:r>
        <w:rPr>
          <w:rFonts w:ascii="Times New Roman"/>
          <w:b w:val="false"/>
          <w:i w:val="false"/>
          <w:color w:val="000000"/>
          <w:sz w:val="28"/>
        </w:rPr>
        <w:t>
5.2.  Қоғамдық ұйымдардың,  Әкiмдiкке      IIББ,          Тоқсан
</w:t>
      </w:r>
      <w:r>
        <w:br/>
      </w:r>
      <w:r>
        <w:rPr>
          <w:rFonts w:ascii="Times New Roman"/>
          <w:b w:val="false"/>
          <w:i w:val="false"/>
          <w:color w:val="000000"/>
          <w:sz w:val="28"/>
        </w:rPr>
        <w:t>
      БАҚ қатысуымен сыбай. ақпарат        Прокуратура,   сайын
</w:t>
      </w:r>
      <w:r>
        <w:br/>
      </w:r>
      <w:r>
        <w:rPr>
          <w:rFonts w:ascii="Times New Roman"/>
          <w:b w:val="false"/>
          <w:i w:val="false"/>
          <w:color w:val="000000"/>
          <w:sz w:val="28"/>
        </w:rPr>
        <w:t>
      лас жемқорлыққа                      ҰҚКД, КБ, ҚПД,
</w:t>
      </w:r>
      <w:r>
        <w:br/>
      </w:r>
      <w:r>
        <w:rPr>
          <w:rFonts w:ascii="Times New Roman"/>
          <w:b w:val="false"/>
          <w:i w:val="false"/>
          <w:color w:val="000000"/>
          <w:sz w:val="28"/>
        </w:rPr>
        <w:t>
      қарсы күрес тақыры.                  Қазақстан
</w:t>
      </w:r>
      <w:r>
        <w:br/>
      </w:r>
      <w:r>
        <w:rPr>
          <w:rFonts w:ascii="Times New Roman"/>
          <w:b w:val="false"/>
          <w:i w:val="false"/>
          <w:color w:val="000000"/>
          <w:sz w:val="28"/>
        </w:rPr>
        <w:t>
      бында "дөңгелек                      Республикасы
</w:t>
      </w:r>
      <w:r>
        <w:br/>
      </w:r>
      <w:r>
        <w:rPr>
          <w:rFonts w:ascii="Times New Roman"/>
          <w:b w:val="false"/>
          <w:i w:val="false"/>
          <w:color w:val="000000"/>
          <w:sz w:val="28"/>
        </w:rPr>
        <w:t>
      үстел" мәжiлiсiн                     Мемлекеттiк
</w:t>
      </w:r>
      <w:r>
        <w:br/>
      </w:r>
      <w:r>
        <w:rPr>
          <w:rFonts w:ascii="Times New Roman"/>
          <w:b w:val="false"/>
          <w:i w:val="false"/>
          <w:color w:val="000000"/>
          <w:sz w:val="28"/>
        </w:rPr>
        <w:t>
      өткiзу.                              қызмет iстерi
</w:t>
      </w:r>
      <w:r>
        <w:br/>
      </w:r>
      <w:r>
        <w:rPr>
          <w:rFonts w:ascii="Times New Roman"/>
          <w:b w:val="false"/>
          <w:i w:val="false"/>
          <w:color w:val="000000"/>
          <w:sz w:val="28"/>
        </w:rPr>
        <w:t>
                                           жөніндегi
</w:t>
      </w:r>
      <w:r>
        <w:br/>
      </w:r>
      <w:r>
        <w:rPr>
          <w:rFonts w:ascii="Times New Roman"/>
          <w:b w:val="false"/>
          <w:i w:val="false"/>
          <w:color w:val="000000"/>
          <w:sz w:val="28"/>
        </w:rPr>
        <w:t>
                                           агенттiгiнiң
</w:t>
      </w:r>
      <w:r>
        <w:br/>
      </w:r>
      <w:r>
        <w:rPr>
          <w:rFonts w:ascii="Times New Roman"/>
          <w:b w:val="false"/>
          <w:i w:val="false"/>
          <w:color w:val="000000"/>
          <w:sz w:val="28"/>
        </w:rPr>
        <w:t>
                                           басқармасы,
</w:t>
      </w:r>
      <w:r>
        <w:br/>
      </w:r>
      <w:r>
        <w:rPr>
          <w:rFonts w:ascii="Times New Roman"/>
          <w:b w:val="false"/>
          <w:i w:val="false"/>
          <w:color w:val="000000"/>
          <w:sz w:val="28"/>
        </w:rPr>
        <w:t>
                                           Әдiлет
</w:t>
      </w:r>
      <w:r>
        <w:br/>
      </w:r>
      <w:r>
        <w:rPr>
          <w:rFonts w:ascii="Times New Roman"/>
          <w:b w:val="false"/>
          <w:i w:val="false"/>
          <w:color w:val="000000"/>
          <w:sz w:val="28"/>
        </w:rPr>
        <w:t>
                                           басқармасы,
</w:t>
      </w:r>
      <w:r>
        <w:br/>
      </w:r>
      <w:r>
        <w:rPr>
          <w:rFonts w:ascii="Times New Roman"/>
          <w:b w:val="false"/>
          <w:i w:val="false"/>
          <w:color w:val="000000"/>
          <w:sz w:val="28"/>
        </w:rPr>
        <w:t>
                                           Тәртiптiк
</w:t>
      </w:r>
      <w:r>
        <w:br/>
      </w:r>
      <w:r>
        <w:rPr>
          <w:rFonts w:ascii="Times New Roman"/>
          <w:b w:val="false"/>
          <w:i w:val="false"/>
          <w:color w:val="000000"/>
          <w:sz w:val="28"/>
        </w:rPr>
        <w:t>
                                           кеңес, Астана
</w:t>
      </w:r>
      <w:r>
        <w:br/>
      </w:r>
      <w:r>
        <w:rPr>
          <w:rFonts w:ascii="Times New Roman"/>
          <w:b w:val="false"/>
          <w:i w:val="false"/>
          <w:color w:val="000000"/>
          <w:sz w:val="28"/>
        </w:rPr>
        <w:t>
                                           қаласы әкiмi
</w:t>
      </w:r>
      <w:r>
        <w:br/>
      </w:r>
      <w:r>
        <w:rPr>
          <w:rFonts w:ascii="Times New Roman"/>
          <w:b w:val="false"/>
          <w:i w:val="false"/>
          <w:color w:val="000000"/>
          <w:sz w:val="28"/>
        </w:rPr>
        <w:t>
                                           аппаратының
</w:t>
      </w:r>
      <w:r>
        <w:br/>
      </w:r>
      <w:r>
        <w:rPr>
          <w:rFonts w:ascii="Times New Roman"/>
          <w:b w:val="false"/>
          <w:i w:val="false"/>
          <w:color w:val="000000"/>
          <w:sz w:val="28"/>
        </w:rPr>
        <w:t>
                                           мемлекеттiк-
</w:t>
      </w:r>
      <w:r>
        <w:br/>
      </w:r>
      <w:r>
        <w:rPr>
          <w:rFonts w:ascii="Times New Roman"/>
          <w:b w:val="false"/>
          <w:i w:val="false"/>
          <w:color w:val="000000"/>
          <w:sz w:val="28"/>
        </w:rPr>
        <w:t>
                                           құқық бөлiмi.
</w:t>
      </w:r>
    </w:p>
    <w:p>
      <w:pPr>
        <w:spacing w:after="0"/>
        <w:ind w:left="0"/>
        <w:jc w:val="both"/>
      </w:pPr>
      <w:r>
        <w:rPr>
          <w:rFonts w:ascii="Times New Roman"/>
          <w:b w:val="false"/>
          <w:i w:val="false"/>
          <w:color w:val="000000"/>
          <w:sz w:val="28"/>
        </w:rPr>
        <w:t>
5.3.  Сыбайлас жемқорлық    Әкiмдiкке      ҚПД, IIББ,     Тұрақты
</w:t>
      </w:r>
      <w:r>
        <w:br/>
      </w:r>
      <w:r>
        <w:rPr>
          <w:rFonts w:ascii="Times New Roman"/>
          <w:b w:val="false"/>
          <w:i w:val="false"/>
          <w:color w:val="000000"/>
          <w:sz w:val="28"/>
        </w:rPr>
        <w:t>
      қылмыстарына қарсы    ақпарат        Прокуратура,
</w:t>
      </w:r>
      <w:r>
        <w:br/>
      </w:r>
      <w:r>
        <w:rPr>
          <w:rFonts w:ascii="Times New Roman"/>
          <w:b w:val="false"/>
          <w:i w:val="false"/>
          <w:color w:val="000000"/>
          <w:sz w:val="28"/>
        </w:rPr>
        <w:t>
      күреске бағытталған                  ҰҚКД, Салық
</w:t>
      </w:r>
      <w:r>
        <w:br/>
      </w:r>
      <w:r>
        <w:rPr>
          <w:rFonts w:ascii="Times New Roman"/>
          <w:b w:val="false"/>
          <w:i w:val="false"/>
          <w:color w:val="000000"/>
          <w:sz w:val="28"/>
        </w:rPr>
        <w:t>
      оңтайлы тәжiрибенi                   комитетi,
</w:t>
      </w:r>
      <w:r>
        <w:br/>
      </w:r>
      <w:r>
        <w:rPr>
          <w:rFonts w:ascii="Times New Roman"/>
          <w:b w:val="false"/>
          <w:i w:val="false"/>
          <w:color w:val="000000"/>
          <w:sz w:val="28"/>
        </w:rPr>
        <w:t>
      БАҚ-да жариялап                      Ақпарат және
</w:t>
      </w:r>
      <w:r>
        <w:br/>
      </w:r>
      <w:r>
        <w:rPr>
          <w:rFonts w:ascii="Times New Roman"/>
          <w:b w:val="false"/>
          <w:i w:val="false"/>
          <w:color w:val="000000"/>
          <w:sz w:val="28"/>
        </w:rPr>
        <w:t>
      тұру.                                қоғамдық
</w:t>
      </w:r>
      <w:r>
        <w:br/>
      </w:r>
      <w:r>
        <w:rPr>
          <w:rFonts w:ascii="Times New Roman"/>
          <w:b w:val="false"/>
          <w:i w:val="false"/>
          <w:color w:val="000000"/>
          <w:sz w:val="28"/>
        </w:rPr>
        <w:t>
                                           келiсiм
</w:t>
      </w:r>
      <w:r>
        <w:br/>
      </w:r>
      <w:r>
        <w:rPr>
          <w:rFonts w:ascii="Times New Roman"/>
          <w:b w:val="false"/>
          <w:i w:val="false"/>
          <w:color w:val="000000"/>
          <w:sz w:val="28"/>
        </w:rPr>
        <w:t>
                                           басқармасы,
</w:t>
      </w:r>
      <w:r>
        <w:br/>
      </w:r>
      <w:r>
        <w:rPr>
          <w:rFonts w:ascii="Times New Roman"/>
          <w:b w:val="false"/>
          <w:i w:val="false"/>
          <w:color w:val="000000"/>
          <w:sz w:val="28"/>
        </w:rPr>
        <w:t>
                                           қала әкiмiнiң
</w:t>
      </w:r>
      <w:r>
        <w:br/>
      </w:r>
      <w:r>
        <w:rPr>
          <w:rFonts w:ascii="Times New Roman"/>
          <w:b w:val="false"/>
          <w:i w:val="false"/>
          <w:color w:val="000000"/>
          <w:sz w:val="28"/>
        </w:rPr>
        <w:t>
                                           баспасөз
</w:t>
      </w:r>
      <w:r>
        <w:br/>
      </w:r>
      <w:r>
        <w:rPr>
          <w:rFonts w:ascii="Times New Roman"/>
          <w:b w:val="false"/>
          <w:i w:val="false"/>
          <w:color w:val="000000"/>
          <w:sz w:val="28"/>
        </w:rPr>
        <w:t>
                                           қызметi,
</w:t>
      </w:r>
      <w:r>
        <w:br/>
      </w:r>
      <w:r>
        <w:rPr>
          <w:rFonts w:ascii="Times New Roman"/>
          <w:b w:val="false"/>
          <w:i w:val="false"/>
          <w:color w:val="000000"/>
          <w:sz w:val="28"/>
        </w:rPr>
        <w:t>
                                           Қазақстан
</w:t>
      </w:r>
      <w:r>
        <w:br/>
      </w:r>
      <w:r>
        <w:rPr>
          <w:rFonts w:ascii="Times New Roman"/>
          <w:b w:val="false"/>
          <w:i w:val="false"/>
          <w:color w:val="000000"/>
          <w:sz w:val="28"/>
        </w:rPr>
        <w:t>
                                           Республикасы
</w:t>
      </w:r>
      <w:r>
        <w:br/>
      </w:r>
      <w:r>
        <w:rPr>
          <w:rFonts w:ascii="Times New Roman"/>
          <w:b w:val="false"/>
          <w:i w:val="false"/>
          <w:color w:val="000000"/>
          <w:sz w:val="28"/>
        </w:rPr>
        <w:t>
                                           Мемлекеттiк
</w:t>
      </w:r>
      <w:r>
        <w:br/>
      </w:r>
      <w:r>
        <w:rPr>
          <w:rFonts w:ascii="Times New Roman"/>
          <w:b w:val="false"/>
          <w:i w:val="false"/>
          <w:color w:val="000000"/>
          <w:sz w:val="28"/>
        </w:rPr>
        <w:t>
                                           қызмет iстерi
</w:t>
      </w:r>
      <w:r>
        <w:br/>
      </w:r>
      <w:r>
        <w:rPr>
          <w:rFonts w:ascii="Times New Roman"/>
          <w:b w:val="false"/>
          <w:i w:val="false"/>
          <w:color w:val="000000"/>
          <w:sz w:val="28"/>
        </w:rPr>
        <w:t>
                                           жөнiндегi
</w:t>
      </w:r>
      <w:r>
        <w:br/>
      </w:r>
      <w:r>
        <w:rPr>
          <w:rFonts w:ascii="Times New Roman"/>
          <w:b w:val="false"/>
          <w:i w:val="false"/>
          <w:color w:val="000000"/>
          <w:sz w:val="28"/>
        </w:rPr>
        <w:t>
                                           агенттігінің
</w:t>
      </w:r>
      <w:r>
        <w:br/>
      </w:r>
      <w:r>
        <w:rPr>
          <w:rFonts w:ascii="Times New Roman"/>
          <w:b w:val="false"/>
          <w:i w:val="false"/>
          <w:color w:val="000000"/>
          <w:sz w:val="28"/>
        </w:rPr>
        <w:t>
                                           басқармасы,
</w:t>
      </w:r>
      <w:r>
        <w:br/>
      </w:r>
      <w:r>
        <w:rPr>
          <w:rFonts w:ascii="Times New Roman"/>
          <w:b w:val="false"/>
          <w:i w:val="false"/>
          <w:color w:val="000000"/>
          <w:sz w:val="28"/>
        </w:rPr>
        <w:t>
                                           Әділет
</w:t>
      </w:r>
      <w:r>
        <w:br/>
      </w:r>
      <w:r>
        <w:rPr>
          <w:rFonts w:ascii="Times New Roman"/>
          <w:b w:val="false"/>
          <w:i w:val="false"/>
          <w:color w:val="000000"/>
          <w:sz w:val="28"/>
        </w:rPr>
        <w:t>
                                           басқармасы,
</w:t>
      </w:r>
      <w:r>
        <w:br/>
      </w:r>
      <w:r>
        <w:rPr>
          <w:rFonts w:ascii="Times New Roman"/>
          <w:b w:val="false"/>
          <w:i w:val="false"/>
          <w:color w:val="000000"/>
          <w:sz w:val="28"/>
        </w:rPr>
        <w:t>
                                           Тәртіптік
</w:t>
      </w:r>
      <w:r>
        <w:br/>
      </w:r>
      <w:r>
        <w:rPr>
          <w:rFonts w:ascii="Times New Roman"/>
          <w:b w:val="false"/>
          <w:i w:val="false"/>
          <w:color w:val="000000"/>
          <w:sz w:val="28"/>
        </w:rPr>
        <w:t>
                                           кеңес,
</w:t>
      </w:r>
      <w:r>
        <w:br/>
      </w:r>
      <w:r>
        <w:rPr>
          <w:rFonts w:ascii="Times New Roman"/>
          <w:b w:val="false"/>
          <w:i w:val="false"/>
          <w:color w:val="000000"/>
          <w:sz w:val="28"/>
        </w:rPr>
        <w:t>
                                           Ақпарат және
</w:t>
      </w:r>
      <w:r>
        <w:br/>
      </w:r>
      <w:r>
        <w:rPr>
          <w:rFonts w:ascii="Times New Roman"/>
          <w:b w:val="false"/>
          <w:i w:val="false"/>
          <w:color w:val="000000"/>
          <w:sz w:val="28"/>
        </w:rPr>
        <w:t>
                                           қоғамдық
</w:t>
      </w:r>
      <w:r>
        <w:br/>
      </w:r>
      <w:r>
        <w:rPr>
          <w:rFonts w:ascii="Times New Roman"/>
          <w:b w:val="false"/>
          <w:i w:val="false"/>
          <w:color w:val="000000"/>
          <w:sz w:val="28"/>
        </w:rPr>
        <w:t>
                                           келісім
</w:t>
      </w:r>
      <w:r>
        <w:br/>
      </w:r>
      <w:r>
        <w:rPr>
          <w:rFonts w:ascii="Times New Roman"/>
          <w:b w:val="false"/>
          <w:i w:val="false"/>
          <w:color w:val="000000"/>
          <w:sz w:val="28"/>
        </w:rPr>
        <w:t>
                                           басқармасы,
</w:t>
      </w:r>
      <w:r>
        <w:br/>
      </w:r>
      <w:r>
        <w:rPr>
          <w:rFonts w:ascii="Times New Roman"/>
          <w:b w:val="false"/>
          <w:i w:val="false"/>
          <w:color w:val="000000"/>
          <w:sz w:val="28"/>
        </w:rPr>
        <w:t>
                                           қала
</w:t>
      </w:r>
      <w:r>
        <w:br/>
      </w:r>
      <w:r>
        <w:rPr>
          <w:rFonts w:ascii="Times New Roman"/>
          <w:b w:val="false"/>
          <w:i w:val="false"/>
          <w:color w:val="000000"/>
          <w:sz w:val="28"/>
        </w:rPr>
        <w:t>
                                           әкімінің
</w:t>
      </w:r>
      <w:r>
        <w:br/>
      </w:r>
      <w:r>
        <w:rPr>
          <w:rFonts w:ascii="Times New Roman"/>
          <w:b w:val="false"/>
          <w:i w:val="false"/>
          <w:color w:val="000000"/>
          <w:sz w:val="28"/>
        </w:rPr>
        <w:t>
                                           баспасөз
</w:t>
      </w:r>
      <w:r>
        <w:br/>
      </w:r>
      <w:r>
        <w:rPr>
          <w:rFonts w:ascii="Times New Roman"/>
          <w:b w:val="false"/>
          <w:i w:val="false"/>
          <w:color w:val="000000"/>
          <w:sz w:val="28"/>
        </w:rPr>
        <w:t>
                                           қызметі.
</w:t>
      </w:r>
    </w:p>
    <w:p>
      <w:pPr>
        <w:spacing w:after="0"/>
        <w:ind w:left="0"/>
        <w:jc w:val="both"/>
      </w:pPr>
      <w:r>
        <w:rPr>
          <w:rFonts w:ascii="Times New Roman"/>
          <w:b w:val="false"/>
          <w:i w:val="false"/>
          <w:color w:val="000000"/>
          <w:sz w:val="28"/>
        </w:rPr>
        <w:t>
5.4.  Қалалық БАҚ сыбайлас  Әкiмдiкке      Ақпарат және
</w:t>
      </w:r>
      <w:r>
        <w:br/>
      </w:r>
      <w:r>
        <w:rPr>
          <w:rFonts w:ascii="Times New Roman"/>
          <w:b w:val="false"/>
          <w:i w:val="false"/>
          <w:color w:val="000000"/>
          <w:sz w:val="28"/>
        </w:rPr>
        <w:t>
      жемқорлыққа қарсы     ақпарат        қоғамдық
</w:t>
      </w:r>
      <w:r>
        <w:br/>
      </w:r>
      <w:r>
        <w:rPr>
          <w:rFonts w:ascii="Times New Roman"/>
          <w:b w:val="false"/>
          <w:i w:val="false"/>
          <w:color w:val="000000"/>
          <w:sz w:val="28"/>
        </w:rPr>
        <w:t>
      күрес жөнiндегi                      келісім
</w:t>
      </w:r>
      <w:r>
        <w:br/>
      </w:r>
      <w:r>
        <w:rPr>
          <w:rFonts w:ascii="Times New Roman"/>
          <w:b w:val="false"/>
          <w:i w:val="false"/>
          <w:color w:val="000000"/>
          <w:sz w:val="28"/>
        </w:rPr>
        <w:t>
      мемлекеттiк орган.                   басқармасы,
</w:t>
      </w:r>
      <w:r>
        <w:br/>
      </w:r>
      <w:r>
        <w:rPr>
          <w:rFonts w:ascii="Times New Roman"/>
          <w:b w:val="false"/>
          <w:i w:val="false"/>
          <w:color w:val="000000"/>
          <w:sz w:val="28"/>
        </w:rPr>
        <w:t>
      дардың қызметi                       ІІББ, ҰҚКД,
</w:t>
      </w:r>
      <w:r>
        <w:br/>
      </w:r>
      <w:r>
        <w:rPr>
          <w:rFonts w:ascii="Times New Roman"/>
          <w:b w:val="false"/>
          <w:i w:val="false"/>
          <w:color w:val="000000"/>
          <w:sz w:val="28"/>
        </w:rPr>
        <w:t>
      туралы материал.                     ҚПД,
</w:t>
      </w:r>
      <w:r>
        <w:br/>
      </w:r>
      <w:r>
        <w:rPr>
          <w:rFonts w:ascii="Times New Roman"/>
          <w:b w:val="false"/>
          <w:i w:val="false"/>
          <w:color w:val="000000"/>
          <w:sz w:val="28"/>
        </w:rPr>
        <w:t>
      дармен, баспасөзде,                  Прокуратура,
</w:t>
      </w:r>
      <w:r>
        <w:br/>
      </w:r>
      <w:r>
        <w:rPr>
          <w:rFonts w:ascii="Times New Roman"/>
          <w:b w:val="false"/>
          <w:i w:val="false"/>
          <w:color w:val="000000"/>
          <w:sz w:val="28"/>
        </w:rPr>
        <w:t>
      теле- және радио                     Салық
</w:t>
      </w:r>
      <w:r>
        <w:br/>
      </w:r>
      <w:r>
        <w:rPr>
          <w:rFonts w:ascii="Times New Roman"/>
          <w:b w:val="false"/>
          <w:i w:val="false"/>
          <w:color w:val="000000"/>
          <w:sz w:val="28"/>
        </w:rPr>
        <w:t>
      бағдарламаларда                      комитеті,
</w:t>
      </w:r>
      <w:r>
        <w:br/>
      </w:r>
      <w:r>
        <w:rPr>
          <w:rFonts w:ascii="Times New Roman"/>
          <w:b w:val="false"/>
          <w:i w:val="false"/>
          <w:color w:val="000000"/>
          <w:sz w:val="28"/>
        </w:rPr>
        <w:t>
      жариялау үшiн                        Қазақстан
</w:t>
      </w:r>
      <w:r>
        <w:br/>
      </w:r>
      <w:r>
        <w:rPr>
          <w:rFonts w:ascii="Times New Roman"/>
          <w:b w:val="false"/>
          <w:i w:val="false"/>
          <w:color w:val="000000"/>
          <w:sz w:val="28"/>
        </w:rPr>
        <w:t>
      мәлiметтермен қамта.                 Республикасы
</w:t>
      </w:r>
      <w:r>
        <w:br/>
      </w:r>
      <w:r>
        <w:rPr>
          <w:rFonts w:ascii="Times New Roman"/>
          <w:b w:val="false"/>
          <w:i w:val="false"/>
          <w:color w:val="000000"/>
          <w:sz w:val="28"/>
        </w:rPr>
        <w:t>
      масыз етуге жәрдем                   Мемлекеттік
</w:t>
      </w:r>
      <w:r>
        <w:br/>
      </w:r>
      <w:r>
        <w:rPr>
          <w:rFonts w:ascii="Times New Roman"/>
          <w:b w:val="false"/>
          <w:i w:val="false"/>
          <w:color w:val="000000"/>
          <w:sz w:val="28"/>
        </w:rPr>
        <w:t>
      көрсету.                             қызмет
</w:t>
      </w:r>
      <w:r>
        <w:br/>
      </w:r>
      <w:r>
        <w:rPr>
          <w:rFonts w:ascii="Times New Roman"/>
          <w:b w:val="false"/>
          <w:i w:val="false"/>
          <w:color w:val="000000"/>
          <w:sz w:val="28"/>
        </w:rPr>
        <w:t>
                                           істері
</w:t>
      </w:r>
      <w:r>
        <w:br/>
      </w:r>
      <w:r>
        <w:rPr>
          <w:rFonts w:ascii="Times New Roman"/>
          <w:b w:val="false"/>
          <w:i w:val="false"/>
          <w:color w:val="000000"/>
          <w:sz w:val="28"/>
        </w:rPr>
        <w:t>
                                           жөніндегі
</w:t>
      </w:r>
      <w:r>
        <w:br/>
      </w:r>
      <w:r>
        <w:rPr>
          <w:rFonts w:ascii="Times New Roman"/>
          <w:b w:val="false"/>
          <w:i w:val="false"/>
          <w:color w:val="000000"/>
          <w:sz w:val="28"/>
        </w:rPr>
        <w:t>
                                           агенттiгiнiң
</w:t>
      </w:r>
      <w:r>
        <w:br/>
      </w:r>
      <w:r>
        <w:rPr>
          <w:rFonts w:ascii="Times New Roman"/>
          <w:b w:val="false"/>
          <w:i w:val="false"/>
          <w:color w:val="000000"/>
          <w:sz w:val="28"/>
        </w:rPr>
        <w:t>
                                           басқармасы,
</w:t>
      </w:r>
      <w:r>
        <w:br/>
      </w:r>
      <w:r>
        <w:rPr>
          <w:rFonts w:ascii="Times New Roman"/>
          <w:b w:val="false"/>
          <w:i w:val="false"/>
          <w:color w:val="000000"/>
          <w:sz w:val="28"/>
        </w:rPr>
        <w:t>
                                           Әдiлет
</w:t>
      </w:r>
      <w:r>
        <w:br/>
      </w:r>
      <w:r>
        <w:rPr>
          <w:rFonts w:ascii="Times New Roman"/>
          <w:b w:val="false"/>
          <w:i w:val="false"/>
          <w:color w:val="000000"/>
          <w:sz w:val="28"/>
        </w:rPr>
        <w:t>
                                           басқармасы,
</w:t>
      </w:r>
      <w:r>
        <w:br/>
      </w:r>
      <w:r>
        <w:rPr>
          <w:rFonts w:ascii="Times New Roman"/>
          <w:b w:val="false"/>
          <w:i w:val="false"/>
          <w:color w:val="000000"/>
          <w:sz w:val="28"/>
        </w:rPr>
        <w:t>
                                           Тәртiптiк
</w:t>
      </w:r>
      <w:r>
        <w:br/>
      </w:r>
      <w:r>
        <w:rPr>
          <w:rFonts w:ascii="Times New Roman"/>
          <w:b w:val="false"/>
          <w:i w:val="false"/>
          <w:color w:val="000000"/>
          <w:sz w:val="28"/>
        </w:rPr>
        <w:t>
                                           кеңес,
</w:t>
      </w:r>
      <w:r>
        <w:br/>
      </w:r>
      <w:r>
        <w:rPr>
          <w:rFonts w:ascii="Times New Roman"/>
          <w:b w:val="false"/>
          <w:i w:val="false"/>
          <w:color w:val="000000"/>
          <w:sz w:val="28"/>
        </w:rPr>
        <w:t>
                                           Астана
</w:t>
      </w:r>
      <w:r>
        <w:br/>
      </w:r>
      <w:r>
        <w:rPr>
          <w:rFonts w:ascii="Times New Roman"/>
          <w:b w:val="false"/>
          <w:i w:val="false"/>
          <w:color w:val="000000"/>
          <w:sz w:val="28"/>
        </w:rPr>
        <w:t>
                                           қаласы
</w:t>
      </w:r>
      <w:r>
        <w:br/>
      </w:r>
      <w:r>
        <w:rPr>
          <w:rFonts w:ascii="Times New Roman"/>
          <w:b w:val="false"/>
          <w:i w:val="false"/>
          <w:color w:val="000000"/>
          <w:sz w:val="28"/>
        </w:rPr>
        <w:t>
                                           әкімі
</w:t>
      </w:r>
      <w:r>
        <w:br/>
      </w:r>
      <w:r>
        <w:rPr>
          <w:rFonts w:ascii="Times New Roman"/>
          <w:b w:val="false"/>
          <w:i w:val="false"/>
          <w:color w:val="000000"/>
          <w:sz w:val="28"/>
        </w:rPr>
        <w:t>
                                           аппаратының
</w:t>
      </w:r>
      <w:r>
        <w:br/>
      </w:r>
      <w:r>
        <w:rPr>
          <w:rFonts w:ascii="Times New Roman"/>
          <w:b w:val="false"/>
          <w:i w:val="false"/>
          <w:color w:val="000000"/>
          <w:sz w:val="28"/>
        </w:rPr>
        <w:t>
                                           мемлекеттік-
</w:t>
      </w:r>
      <w:r>
        <w:br/>
      </w:r>
      <w:r>
        <w:rPr>
          <w:rFonts w:ascii="Times New Roman"/>
          <w:b w:val="false"/>
          <w:i w:val="false"/>
          <w:color w:val="000000"/>
          <w:sz w:val="28"/>
        </w:rPr>
        <w:t>
                                           құқық
</w:t>
      </w:r>
      <w:r>
        <w:br/>
      </w:r>
      <w:r>
        <w:rPr>
          <w:rFonts w:ascii="Times New Roman"/>
          <w:b w:val="false"/>
          <w:i w:val="false"/>
          <w:color w:val="000000"/>
          <w:sz w:val="28"/>
        </w:rPr>
        <w:t>
                                           басқармасы.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6. Сыбайлас жемқорлыққа қарсы күресте
</w:t>
      </w:r>
      <w:r>
        <w:br/>
      </w:r>
      <w:r>
        <w:rPr>
          <w:rFonts w:ascii="Times New Roman"/>
          <w:b w:val="false"/>
          <w:i w:val="false"/>
          <w:color w:val="000000"/>
          <w:sz w:val="28"/>
        </w:rPr>
        <w:t>
                  халықаралық ынтымақтастықты дамыту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6.1.  Халықаралық шарттар   Әкiмдiкке      ҰҚКД,          Тұрақты
</w:t>
      </w:r>
      <w:r>
        <w:br/>
      </w:r>
      <w:r>
        <w:rPr>
          <w:rFonts w:ascii="Times New Roman"/>
          <w:b w:val="false"/>
          <w:i w:val="false"/>
          <w:color w:val="000000"/>
          <w:sz w:val="28"/>
        </w:rPr>
        <w:t>
      аясында халықаралық   ақпарат        Прокуратура,
</w:t>
      </w:r>
      <w:r>
        <w:br/>
      </w:r>
      <w:r>
        <w:rPr>
          <w:rFonts w:ascii="Times New Roman"/>
          <w:b w:val="false"/>
          <w:i w:val="false"/>
          <w:color w:val="000000"/>
          <w:sz w:val="28"/>
        </w:rPr>
        <w:t>
      ұйымдармен және                      IIББ, ҚПД,
</w:t>
      </w:r>
      <w:r>
        <w:br/>
      </w:r>
      <w:r>
        <w:rPr>
          <w:rFonts w:ascii="Times New Roman"/>
          <w:b w:val="false"/>
          <w:i w:val="false"/>
          <w:color w:val="000000"/>
          <w:sz w:val="28"/>
        </w:rPr>
        <w:t>
      басқа елдердiң құқық                 Әдiлет
</w:t>
      </w:r>
      <w:r>
        <w:br/>
      </w:r>
      <w:r>
        <w:rPr>
          <w:rFonts w:ascii="Times New Roman"/>
          <w:b w:val="false"/>
          <w:i w:val="false"/>
          <w:color w:val="000000"/>
          <w:sz w:val="28"/>
        </w:rPr>
        <w:t>
      қорғау органдарымен,                 басқармасы,
</w:t>
      </w:r>
      <w:r>
        <w:br/>
      </w:r>
      <w:r>
        <w:rPr>
          <w:rFonts w:ascii="Times New Roman"/>
          <w:b w:val="false"/>
          <w:i w:val="false"/>
          <w:color w:val="000000"/>
          <w:sz w:val="28"/>
        </w:rPr>
        <w:t>
      бiрiншi кезекте ТМД                  Қазақстан
</w:t>
      </w:r>
      <w:r>
        <w:br/>
      </w:r>
      <w:r>
        <w:rPr>
          <w:rFonts w:ascii="Times New Roman"/>
          <w:b w:val="false"/>
          <w:i w:val="false"/>
          <w:color w:val="000000"/>
          <w:sz w:val="28"/>
        </w:rPr>
        <w:t>
      елдерiмен және                       Республикасы
</w:t>
      </w:r>
      <w:r>
        <w:br/>
      </w:r>
      <w:r>
        <w:rPr>
          <w:rFonts w:ascii="Times New Roman"/>
          <w:b w:val="false"/>
          <w:i w:val="false"/>
          <w:color w:val="000000"/>
          <w:sz w:val="28"/>
        </w:rPr>
        <w:t>
      Қазақстанмен шека.                   Мемлекеттiк
</w:t>
      </w:r>
      <w:r>
        <w:br/>
      </w:r>
      <w:r>
        <w:rPr>
          <w:rFonts w:ascii="Times New Roman"/>
          <w:b w:val="false"/>
          <w:i w:val="false"/>
          <w:color w:val="000000"/>
          <w:sz w:val="28"/>
        </w:rPr>
        <w:t>
      ралас мемлекет.                      қызмет істері
</w:t>
      </w:r>
      <w:r>
        <w:br/>
      </w:r>
      <w:r>
        <w:rPr>
          <w:rFonts w:ascii="Times New Roman"/>
          <w:b w:val="false"/>
          <w:i w:val="false"/>
          <w:color w:val="000000"/>
          <w:sz w:val="28"/>
        </w:rPr>
        <w:t>
      термен сыбайлас                      жөнiндегi
</w:t>
      </w:r>
      <w:r>
        <w:br/>
      </w:r>
      <w:r>
        <w:rPr>
          <w:rFonts w:ascii="Times New Roman"/>
          <w:b w:val="false"/>
          <w:i w:val="false"/>
          <w:color w:val="000000"/>
          <w:sz w:val="28"/>
        </w:rPr>
        <w:t>
      жемқорлыққа қарсы                    агенттiгiнiң
</w:t>
      </w:r>
      <w:r>
        <w:br/>
      </w:r>
      <w:r>
        <w:rPr>
          <w:rFonts w:ascii="Times New Roman"/>
          <w:b w:val="false"/>
          <w:i w:val="false"/>
          <w:color w:val="000000"/>
          <w:sz w:val="28"/>
        </w:rPr>
        <w:t>
      күресудiң құқықтық                   басқармасы,
</w:t>
      </w:r>
      <w:r>
        <w:br/>
      </w:r>
      <w:r>
        <w:rPr>
          <w:rFonts w:ascii="Times New Roman"/>
          <w:b w:val="false"/>
          <w:i w:val="false"/>
          <w:color w:val="000000"/>
          <w:sz w:val="28"/>
        </w:rPr>
        <w:t>
      мәселелерi жөнiндегi                 Астана
</w:t>
      </w:r>
      <w:r>
        <w:br/>
      </w:r>
      <w:r>
        <w:rPr>
          <w:rFonts w:ascii="Times New Roman"/>
          <w:b w:val="false"/>
          <w:i w:val="false"/>
          <w:color w:val="000000"/>
          <w:sz w:val="28"/>
        </w:rPr>
        <w:t>
      ынтымақтастықты                      қаласы әкімі
</w:t>
      </w:r>
      <w:r>
        <w:br/>
      </w:r>
      <w:r>
        <w:rPr>
          <w:rFonts w:ascii="Times New Roman"/>
          <w:b w:val="false"/>
          <w:i w:val="false"/>
          <w:color w:val="000000"/>
          <w:sz w:val="28"/>
        </w:rPr>
        <w:t>
      жүзеге асыру.                        аппаратының
</w:t>
      </w:r>
      <w:r>
        <w:br/>
      </w:r>
      <w:r>
        <w:rPr>
          <w:rFonts w:ascii="Times New Roman"/>
          <w:b w:val="false"/>
          <w:i w:val="false"/>
          <w:color w:val="000000"/>
          <w:sz w:val="28"/>
        </w:rPr>
        <w:t>
                                           мемлекеттік-
</w:t>
      </w:r>
      <w:r>
        <w:br/>
      </w:r>
      <w:r>
        <w:rPr>
          <w:rFonts w:ascii="Times New Roman"/>
          <w:b w:val="false"/>
          <w:i w:val="false"/>
          <w:color w:val="000000"/>
          <w:sz w:val="28"/>
        </w:rPr>
        <w:t>
                                           құқық бөлімі.
</w:t>
      </w:r>
    </w:p>
    <w:p>
      <w:pPr>
        <w:spacing w:after="0"/>
        <w:ind w:left="0"/>
        <w:jc w:val="both"/>
      </w:pPr>
      <w:r>
        <w:rPr>
          <w:rFonts w:ascii="Times New Roman"/>
          <w:b w:val="false"/>
          <w:i w:val="false"/>
          <w:color w:val="000000"/>
          <w:sz w:val="28"/>
        </w:rPr>
        <w:t>
6.2.  Қазақстандық маман.   Әкімдікке      ҰҚКД,          Тұрақты
</w:t>
      </w:r>
      <w:r>
        <w:br/>
      </w:r>
      <w:r>
        <w:rPr>
          <w:rFonts w:ascii="Times New Roman"/>
          <w:b w:val="false"/>
          <w:i w:val="false"/>
          <w:color w:val="000000"/>
          <w:sz w:val="28"/>
        </w:rPr>
        <w:t>
      дардың сыбайлас       ақпарат        Прокуратура,
</w:t>
      </w:r>
      <w:r>
        <w:br/>
      </w:r>
      <w:r>
        <w:rPr>
          <w:rFonts w:ascii="Times New Roman"/>
          <w:b w:val="false"/>
          <w:i w:val="false"/>
          <w:color w:val="000000"/>
          <w:sz w:val="28"/>
        </w:rPr>
        <w:t>
      жемқорлыққа қарсы                    ІІББ, ҚПД,
</w:t>
      </w:r>
      <w:r>
        <w:br/>
      </w:r>
      <w:r>
        <w:rPr>
          <w:rFonts w:ascii="Times New Roman"/>
          <w:b w:val="false"/>
          <w:i w:val="false"/>
          <w:color w:val="000000"/>
          <w:sz w:val="28"/>
        </w:rPr>
        <w:t>
      күрес бағдарламасы                   Әділет
</w:t>
      </w:r>
      <w:r>
        <w:br/>
      </w:r>
      <w:r>
        <w:rPr>
          <w:rFonts w:ascii="Times New Roman"/>
          <w:b w:val="false"/>
          <w:i w:val="false"/>
          <w:color w:val="000000"/>
          <w:sz w:val="28"/>
        </w:rPr>
        <w:t>
      айтарлықтай іске                     басқармасы,
</w:t>
      </w:r>
      <w:r>
        <w:br/>
      </w:r>
      <w:r>
        <w:rPr>
          <w:rFonts w:ascii="Times New Roman"/>
          <w:b w:val="false"/>
          <w:i w:val="false"/>
          <w:color w:val="000000"/>
          <w:sz w:val="28"/>
        </w:rPr>
        <w:t>
      асқан елдерден                       Қаржылық
</w:t>
      </w:r>
      <w:r>
        <w:br/>
      </w:r>
      <w:r>
        <w:rPr>
          <w:rFonts w:ascii="Times New Roman"/>
          <w:b w:val="false"/>
          <w:i w:val="false"/>
          <w:color w:val="000000"/>
          <w:sz w:val="28"/>
        </w:rPr>
        <w:t>
      тәжірибе алуын                       бақылау
</w:t>
      </w:r>
      <w:r>
        <w:br/>
      </w:r>
      <w:r>
        <w:rPr>
          <w:rFonts w:ascii="Times New Roman"/>
          <w:b w:val="false"/>
          <w:i w:val="false"/>
          <w:color w:val="000000"/>
          <w:sz w:val="28"/>
        </w:rPr>
        <w:t>
      ұйымдастыру.                         комитеті.
</w:t>
      </w:r>
      <w:r>
        <w:br/>
      </w:r>
      <w:r>
        <w:rPr>
          <w:rFonts w:ascii="Times New Roman"/>
          <w:b w:val="false"/>
          <w:i w:val="false"/>
          <w:color w:val="000000"/>
          <w:sz w:val="28"/>
        </w:rPr>
        <w:t>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