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9fdf" w14:textId="2839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2003 жылғы 29 қаңтардағы N 17 қаулысына толықтырулар енгізу туралы, Ақтөбе облысының әділет басқармасында 2003 жылғы 24 ақпанда 2005 мемлекеттік нөмірімен тіркелген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әкімиятының 2003 жылғы 9 маусымдағы № 139 қаулысы. Ақтөбе облыстық Әділет басқармасында 2003 жылғы 19 маусымда № 2224 тіркелді. Күші жойылды - Ақтөбе облысының әкімдігінің 2009 жылғы 12 қарашадағы № 331 қаулысымен. Күші жойылды - Ақтөбе облысының әкімдігінің 2009 жылғы 12 қарашадағы № 331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2009.11.12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27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"Ақтөбе облысының мемлекеттік коммуналдық меншік (мүлік) объектілерін мүліктік жалға беруді ұсыну тәртібі туралы Ережені бекіту туралы" облыс әкімиятының 2003 жылғы 29 қаңтардағы N 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"Ақтөбе облысының мемлекеттік коммуналдық меншік (мүлік) объектілерін мүліктік жалға беруді ұсыну тәртібі туралы" Ереженің 9-бөлімі 42-2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"42-2 Жақтардың келісуімен жалға беруші жалгерлік ақы мөлшерін қолданыстағы заңға сәйкес жалгерлік ақы ставкасын есепке алмай және коэффициенттерді қолданбай бекітуге құқығы 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"Облыстық коммуналдық меншік басқармасы" мемлекеттік мекемесі (А.Қаратаев) осы қаулыдан туындайтын тиісті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С.Қ.Ғилымовқа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