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bfee" w14:textId="e52b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Қылмысқа және сыбайлас жемқорлыққа қарсы күрес жүргiзу жөнiндегi Кеңес құрамын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Қапшағай қалалық мәслихатының 2003 жылғы 19 наурыздағы N 185-24 шешімі. Алматы облыстық Әділет басқармасында 2003 жылы 18 сәуірде N 1099 тіркелді. Күші жойылды - Қапшағай қалалық мәслихатының 2008 жылғы 05 тамыздағы N 75-14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Қапшағай қалалық мәслихатының 2008.08.05 N 75-14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туралы" Қазақстан Республикасының 2001 жылғы 23 қаңтардағы N 148-11 Заңының 6 бап, 1 тармағы, </w:t>
      </w:r>
      <w:r>
        <w:rPr>
          <w:rFonts w:ascii="Times New Roman"/>
          <w:b w:val="false"/>
          <w:i w:val="false"/>
          <w:color w:val="000000"/>
          <w:sz w:val="28"/>
        </w:rPr>
        <w:t>12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қала әкiмiнiң 2003 жылғы 12 наурыздағы N 112/8-24 ұсынысын қарай келе,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Қылмысқа және сыбайлас жемқорлыққа қарсы күрес жөнiндегi Кеңес мына құрамда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Зеленский С.М. - қала әкiмi, Кеңестiң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Мәкiмов Т.С. - қала әкiмi аппаратының басшысы, Кеңес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Қамбарова А.Т. - бас маман-заң кеңесшiсi, Кеңестiң хатшысы.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Кеңес мүшелерi: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Әдiлбеков Ә.Б. - қала прокуроры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Әлiбаев А.Д. - қалалық мәслихаттың хатшысы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Алпысбаев Қ.А. - Қапшағай қаласының мамандандырылған күзет қызметi бөлiмшесiнiң бастығы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Ахметов Б.У. - Қапшағай қалалық сотының төрағасы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Қойбақов Т.М. - Қапшағай әскери гарнизонының сардары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Қолжанов С.Қ. - әскери прокурор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Лұқманов Б.А. - әскери-тергеу басқармасының бастығы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Нүрахметов С.Т. - қалалық iшкi iстер бөлiмiнiң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Садықов Б.Т. - Алматы облысы бойынша ұлттық қауiпсiздiк комитетi департаментiнiң аға өкiлеттi өкiлi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Сахвалиев Т.М. - қала әкiмiнiң кеңесшiсi;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Тлеубердин М.А. - салық комитетiнiң төрағасы (келiсiм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Юнусов Ө.А. - Қапшағай аймағы бойынша ауданаралық қаржы полициясы бөлiмiнiң бастығы мiндетiн уақытша атқарушы (келiсiм бойынша).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