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af06" w14:textId="e1fa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ауданы әкімияты жанынан кәсіпкерлер Қеңесін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әкімиятының 2003 жылғы 28 мамырдағы N 26 қаулысы. Алматы облыстық Әділет басқармасында 2003 жылы 16 маусымда N 1210 тіркелді. Күші жойылды - Алматы облысы Райымбек ауданы әкімдігінің 2011 жылғы 10 мамырдағы N 149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Райымбек ауданы әкімдігінің 2011.05.10 N 149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Президентiнiң 2001 жылғы 29 қыркүйектегi "Қазақстан Республикасы Президентiнiң жанынан кәсiпкерлер Кеңесiн құру туралы" N 692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"Жергiлiктi мемлекеттiк басқару туралы"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әкiмияты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Аудан әкiмияты жанындағы кәсiпкерлер Кеңесi туралы Ереже бекiтiлсiн (</w:t>
      </w:r>
      <w:r>
        <w:rPr>
          <w:rFonts w:ascii="Times New Roman"/>
          <w:b w:val="false"/>
          <w:i w:val="false"/>
          <w:color w:val="000000"/>
          <w:sz w:val="28"/>
        </w:rPr>
        <w:t>N 1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Аудан әкiмиятының жанынан құрылған кәсiпкерлер Кеңесi құрамын бекiту аудандық мәслихат сессиясынан сұралсын.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Қаулының орындалуын бақылау аудан әкiмiнiң орынбасары М.Демеуовке жүктелсiн.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1. Аудан әкiмi орынбасары:-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2. Аппарат басшысы:-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3. Экономика бөлiмiнiң төрағасы:-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4. "Қуат ЛТД" ЖШС-ның президентi:-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5. Жеке кәсiпкер:-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6. "Өркен" шаруа қожалығының төрағасы:-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7. "Құмтекей" шаруа қожалығының төрағасы:-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8. Жеке кәсiпкер:-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9. Жеке кәсiпкер:-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10. Аудан әкiмi аппаратының заңгерi:-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11. Жалпы бөлiмiнiң бастығы:-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12. Экономика бөлiмiнiң жет.маманы:-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әкiмиятының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 28 мамыр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 қаулысымен бекiтiлдi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 N 1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 әкiмиятының жанындағы кәсiпкерлер</w:t>
      </w:r>
      <w:r>
        <w:br/>
      </w:r>
      <w:r>
        <w:rPr>
          <w:rFonts w:ascii="Times New Roman"/>
          <w:b/>
          <w:i w:val="false"/>
          <w:color w:val="000000"/>
        </w:rPr>
        <w:t>
Кеңесi туралы</w:t>
      </w:r>
      <w:r>
        <w:br/>
      </w:r>
      <w:r>
        <w:rPr>
          <w:rFonts w:ascii="Times New Roman"/>
          <w:b/>
          <w:i w:val="false"/>
          <w:color w:val="000000"/>
        </w:rPr>
        <w:t>
Ереже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 әкiмиятының жанынан құрылатын кәсiпкерлер Кеңесi (одан әрi Кеңес) консультативтiк кеңесшi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әкiмиятының жанындағы кәсiпкерлер Кеңесi қызметiнiң құқықтық негiзiн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Конституциясы</w:t>
      </w:r>
      <w:r>
        <w:rPr>
          <w:rFonts w:ascii="Times New Roman"/>
          <w:b w:val="false"/>
          <w:i w:val="false"/>
          <w:color w:val="000000"/>
          <w:sz w:val="28"/>
        </w:rPr>
        <w:t>, заңдары, Қазақстан Республикасы Президентiнiң актiлерi, Қазақстан Республикасының басқа да нормативтiк актiлерi құрайды.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2.Кеңестiң негiзгi мiндеттерi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Кеңестiң негiзгi мiндеттерi төмендегiдей: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Ауданды дамыту үшiн Отандық бизнестiң әлеуметiн жұмылдыру.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Инвестицияны пайдалану мен қорғаудың негiзгi бағыттарын анықтау.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Кеңестiң қызметi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Негiзгi мiндеттерге сәйкес Кеңеске төмендегiдей мiндеттер жүктеледi: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Инвесторларға қолайлы жағдай жасау жөнiндегi шараларды анықтау және iскерлiк белсендiлiктi ынталандыру;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Аудан экономикасын құрылымдық реформалау жөнiнде ұсыныстар жасау.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Кеңестiң құқығы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Кеңес жүктелген мiндеттердi жүзеге асыру және өз қызметiн орындау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инвестициялар тарту, кәсiпкерлiктi және жаңа технологияны дамыту мәселелерiн қарайды;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қажет болған жағдайда өз жұмысына қатысуға мемлекеттiк органдардың, сондай-ақ басқа да ұйымдардың басшыларын шақырады.</w:t>
      </w:r>
    </w:p>
    <w:bookmarkEnd w:id="10"/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Кеңестiң жұмысын ұйымдастыру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Кеңестiң төрағасы аудан әкiмi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Кеңестiң құрамына мемлекеттiк органдардың басшылары мен басқа да лауазым иелерi, сондай-ақ аудандағы iрi бизнес өкiлдерi енедi.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Кеңестiң құрамын аудандық мәслихат бекiтедi.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Кеңестiң мәжiлiсi қажеттiлiгiне қарай жылына кем дегенде 2 рет, Кеңес төрағасы белгiлеген мерзiмде өткiзiледi.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Кеңес мүшелерi оның мәжiлiстерiне алмастыру құқығысыз қатысады.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Кеңес шешімі аудан әкімиятының қаулысын шығару арқылы жүзеге асырылуы мүмкiн.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Кеңестiң қызметiн ұйымдастыру және ақпараттық қамтамасыз ету, сондай-ақ Кеңес мәжiлiсiнiң күн тәртiптерi бойынша қажеттi материалдар мен ұсыныстар дайындауды экономика комитетi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Райымбек ауданы әкiмияты жанындағы кәсiпкерлiк Кеңесiнiң құрамы: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Нұрғожаев Байғожа Нұрғожаұлы - аудан әкiмi, Кеңестiң төрағасы.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Демеуов Марат Демеуұлы - аудан әкiмiнiң орынбасары, Кеңес орынбасары.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Досымбеков Сабыр Досымбекұлы - экономика болiмiнiң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Күдер Каһарман - "Қуат ЛТД" ЖШС-ның президентi.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Рысқұлов Болат - жеке кәсiпкер.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Нүсiпқожаев Талғат - "Өркен" шаруа қожалығының төрағасы.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Молдасанов Қанат Жолсейiтұлы - "Құмтекей" шаруа қожалығының төрағасы.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Жанбабаева Шолпан Iлiкқызы - жеке кәсiпкер ("Шолпан" асханасы, қонақ үй).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Тұрлықожаев Мейiрбек - жеке кәсiпкер.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Қайыңбаева Нұрбақыт Аманжанқызы - аудан әкiмi аппаратының заңгерi.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Мамбетжанова Эльмира Намазбайқызы - экономика бөлiмiнiң жетекшi маманы, комиссия хатшысы.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