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eaf48" w14:textId="afeaf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мәслихатының 2003 жылғы 29 желтоқсандағы N 4-23 шешімі. Алматы облыстық Әділет департаментінде 2004 жылы 28 қаңтарда N 1466 тіркелді. Күші жойылды - Алматы облысы Талғар аудандық мәслихатының 2005 жылғы 26 қаңтардағы № 18-72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Алматы облысы Талғар аудандық мәслихатының 26.01.2005 № 18-72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"Қазақстан Республикасындағы жергiлiктi мемлекеттiк басқару туралы" Заңының</w:t>
      </w:r>
      <w:r>
        <w:rPr>
          <w:rFonts w:ascii="Times New Roman"/>
          <w:b w:val="false"/>
          <w:i w:val="false"/>
          <w:color w:val="000000"/>
          <w:sz w:val="28"/>
        </w:rPr>
        <w:t xml:space="preserve"> 9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ҚАБЫЛДАДЫ:</w:t>
      </w:r>
    </w:p>
    <w:bookmarkEnd w:id="0"/>
    <w:bookmarkStart w:name="z2" w:id="1"/>
    <w:p>
      <w:pPr>
        <w:spacing w:after="0"/>
        <w:ind w:left="0"/>
        <w:jc w:val="both"/>
      </w:pPr>
      <w:r>
        <w:rPr>
          <w:rFonts w:ascii="Times New Roman"/>
          <w:b w:val="false"/>
          <w:i w:val="false"/>
          <w:color w:val="000000"/>
          <w:sz w:val="28"/>
        </w:rPr>
        <w:t>
      1. Талғар аудандық мәслихатының регламентi </w:t>
      </w:r>
      <w:r>
        <w:rPr>
          <w:rFonts w:ascii="Times New Roman"/>
          <w:b w:val="false"/>
          <w:i w:val="false"/>
          <w:color w:val="000000"/>
          <w:sz w:val="28"/>
        </w:rPr>
        <w:t>қосымшаға</w:t>
      </w:r>
      <w:r>
        <w:rPr>
          <w:rFonts w:ascii="Times New Roman"/>
          <w:b w:val="false"/>
          <w:i w:val="false"/>
          <w:color w:val="000000"/>
          <w:sz w:val="28"/>
        </w:rPr>
        <w:t xml:space="preserve"> сәйкес бекiтiлсiн.</w:t>
      </w:r>
    </w:p>
    <w:bookmarkEnd w:id="1"/>
    <w:bookmarkStart w:name="z3" w:id="2"/>
    <w:p>
      <w:pPr>
        <w:spacing w:after="0"/>
        <w:ind w:left="0"/>
        <w:jc w:val="both"/>
      </w:pPr>
      <w:r>
        <w:rPr>
          <w:rFonts w:ascii="Times New Roman"/>
          <w:b w:val="false"/>
          <w:i w:val="false"/>
          <w:color w:val="000000"/>
          <w:sz w:val="28"/>
        </w:rPr>
        <w:t>
      2. Талғар аудандық мәслихатының 2001 жылғы 28 наурыздағы "Талғар аудандық мәслихатының регламентiн бекiту туралы" N 10-71 шешiмiнiң күшi жойылды деп есептелсiн.</w:t>
      </w:r>
    </w:p>
    <w:bookmarkEnd w:id="2"/>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Шамшеденов Р.Ш.</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Құдықов Н.</w:t>
      </w:r>
    </w:p>
    <w:bookmarkStart w:name="z4" w:id="3"/>
    <w:p>
      <w:pPr>
        <w:spacing w:after="0"/>
        <w:ind w:left="0"/>
        <w:jc w:val="both"/>
      </w:pPr>
      <w:r>
        <w:rPr>
          <w:rFonts w:ascii="Times New Roman"/>
          <w:b w:val="false"/>
          <w:i w:val="false"/>
          <w:color w:val="000000"/>
          <w:sz w:val="28"/>
        </w:rPr>
        <w:t>
Талғар аудандық мәслихатының</w:t>
      </w:r>
      <w:r>
        <w:br/>
      </w:r>
      <w:r>
        <w:rPr>
          <w:rFonts w:ascii="Times New Roman"/>
          <w:b w:val="false"/>
          <w:i w:val="false"/>
          <w:color w:val="000000"/>
          <w:sz w:val="28"/>
        </w:rPr>
        <w:t>
2003 жылғы 29 желтоқсандағы</w:t>
      </w:r>
      <w:r>
        <w:br/>
      </w:r>
      <w:r>
        <w:rPr>
          <w:rFonts w:ascii="Times New Roman"/>
          <w:b w:val="false"/>
          <w:i w:val="false"/>
          <w:color w:val="000000"/>
          <w:sz w:val="28"/>
        </w:rPr>
        <w:t>
N 4-23 шешiмiне</w:t>
      </w:r>
      <w:r>
        <w:br/>
      </w:r>
      <w:r>
        <w:rPr>
          <w:rFonts w:ascii="Times New Roman"/>
          <w:b w:val="false"/>
          <w:i w:val="false"/>
          <w:color w:val="000000"/>
          <w:sz w:val="28"/>
        </w:rPr>
        <w:t>
қосымша</w:t>
      </w:r>
    </w:p>
    <w:bookmarkEnd w:id="3"/>
    <w:p>
      <w:pPr>
        <w:spacing w:after="0"/>
        <w:ind w:left="0"/>
        <w:jc w:val="left"/>
      </w:pPr>
      <w:r>
        <w:rPr>
          <w:rFonts w:ascii="Times New Roman"/>
          <w:b/>
          <w:i w:val="false"/>
          <w:color w:val="000000"/>
        </w:rPr>
        <w:t xml:space="preserve"> ТАЛҒАР АУДАНДЫҚ МӘСЛИХАТЫНЫҢ РЕГЛАМЕНТI</w:t>
      </w:r>
    </w:p>
    <w:bookmarkStart w:name="z5"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1. Талғар аудандық мәслихаты жергiлiктi өкiлдi орган, аудан халқына жалпыға бiрдей, тең, төте сайлау құқығы негiзiнде жасырын дауыс беру арқылы төрт жыл мерзiмге сайланады. Қазақстан Республикасы Заңдарына сәйкес халықтың еркiн бiлдiретiн шараларды анықтап, оның iске асуын қадағалайды.</w:t>
      </w:r>
      <w:r>
        <w:br/>
      </w:r>
      <w:r>
        <w:rPr>
          <w:rFonts w:ascii="Times New Roman"/>
          <w:b w:val="false"/>
          <w:i w:val="false"/>
          <w:color w:val="000000"/>
          <w:sz w:val="28"/>
        </w:rPr>
        <w:t>
      2. Талғар аудандық мәслихат сессияларын оның органдарының отырыстарын өткiзу, оларға мәселелер енгiзу және қарау, мәслихат органдарын құру және сайлау, олардың қызметi туралы есептердi тыңдау, көпшiлiктiк тыңдаулар, депутаттардың сауалдарын қарау тәртiбi, сондай-ақ дауыс беру тәртiбi, аппарат жұмысын ұйымдастыру, басқа да рәсiмдiк және жұмысын ұйымдастыру мәселелерi осы регламентпен белгiленедi.</w:t>
      </w:r>
    </w:p>
    <w:bookmarkStart w:name="z6" w:id="5"/>
    <w:p>
      <w:pPr>
        <w:spacing w:after="0"/>
        <w:ind w:left="0"/>
        <w:jc w:val="left"/>
      </w:pPr>
      <w:r>
        <w:rPr>
          <w:rFonts w:ascii="Times New Roman"/>
          <w:b/>
          <w:i w:val="false"/>
          <w:color w:val="000000"/>
        </w:rPr>
        <w:t xml:space="preserve"> 
2-тарау. Мәслихатты құру</w:t>
      </w:r>
    </w:p>
    <w:bookmarkEnd w:id="5"/>
    <w:p>
      <w:pPr>
        <w:spacing w:after="0"/>
        <w:ind w:left="0"/>
        <w:jc w:val="both"/>
      </w:pPr>
      <w:r>
        <w:rPr>
          <w:rFonts w:ascii="Times New Roman"/>
          <w:b w:val="false"/>
          <w:i w:val="false"/>
          <w:color w:val="000000"/>
          <w:sz w:val="28"/>
        </w:rPr>
        <w:t>      3. Талғар аудандық мәслихаты Қазақстан Республикасының "Сайлау туралы" </w:t>
      </w:r>
      <w:r>
        <w:rPr>
          <w:rFonts w:ascii="Times New Roman"/>
          <w:b w:val="false"/>
          <w:i w:val="false"/>
          <w:color w:val="000000"/>
          <w:sz w:val="28"/>
        </w:rPr>
        <w:t>Заңына</w:t>
      </w:r>
      <w:r>
        <w:rPr>
          <w:rFonts w:ascii="Times New Roman"/>
          <w:b w:val="false"/>
          <w:i w:val="false"/>
          <w:color w:val="000000"/>
          <w:sz w:val="28"/>
        </w:rPr>
        <w:t xml:space="preserve"> сәйкес сайланған 19 (он тоғыз) депутаттан тұрады.</w:t>
      </w:r>
      <w:r>
        <w:br/>
      </w:r>
      <w:r>
        <w:rPr>
          <w:rFonts w:ascii="Times New Roman"/>
          <w:b w:val="false"/>
          <w:i w:val="false"/>
          <w:color w:val="000000"/>
          <w:sz w:val="28"/>
        </w:rPr>
        <w:t>
      4. Талғар аудандық мәслихатының өкiлеттiгi бiрiншi сессия ашылған кезден басталады және жаңадан сайланған мәслихаттың бiрiншi сессиясының жұмысы басталғанда аяқталады.</w:t>
      </w:r>
      <w:r>
        <w:br/>
      </w:r>
      <w:r>
        <w:rPr>
          <w:rFonts w:ascii="Times New Roman"/>
          <w:b w:val="false"/>
          <w:i w:val="false"/>
          <w:color w:val="000000"/>
          <w:sz w:val="28"/>
        </w:rPr>
        <w:t>
      5. Талғар аудандық мәслихаты заңды тұлға және аудандық Қазыналық бөлiмiнде жеке есеп шоты, мөрi, мөртаңбасы бар.</w:t>
      </w:r>
    </w:p>
    <w:bookmarkStart w:name="z7" w:id="6"/>
    <w:p>
      <w:pPr>
        <w:spacing w:after="0"/>
        <w:ind w:left="0"/>
        <w:jc w:val="left"/>
      </w:pPr>
      <w:r>
        <w:rPr>
          <w:rFonts w:ascii="Times New Roman"/>
          <w:b/>
          <w:i w:val="false"/>
          <w:color w:val="000000"/>
        </w:rPr>
        <w:t xml:space="preserve"> 
3-тарау. Мәслихаттың құзыретi</w:t>
      </w:r>
    </w:p>
    <w:bookmarkEnd w:id="6"/>
    <w:p>
      <w:pPr>
        <w:spacing w:after="0"/>
        <w:ind w:left="0"/>
        <w:jc w:val="both"/>
      </w:pPr>
      <w:r>
        <w:rPr>
          <w:rFonts w:ascii="Times New Roman"/>
          <w:b w:val="false"/>
          <w:i w:val="false"/>
          <w:color w:val="000000"/>
          <w:sz w:val="28"/>
        </w:rPr>
        <w:t>      6. Аудандық мәслихаттың құзыретiне:</w:t>
      </w:r>
      <w:r>
        <w:br/>
      </w:r>
      <w:r>
        <w:rPr>
          <w:rFonts w:ascii="Times New Roman"/>
          <w:b w:val="false"/>
          <w:i w:val="false"/>
          <w:color w:val="000000"/>
          <w:sz w:val="28"/>
        </w:rPr>
        <w:t>
      1) жоспарлар бекiту, аудандық экономикалық және әлеуметтiк даму бағдарламаларын, аудан бюджетi және олардың атқарылуы туралы соның iшiнде селолық округтер мен Талғар қаласын ұстауға арналған шығыстар сметасын бекiту;</w:t>
      </w:r>
      <w:r>
        <w:br/>
      </w:r>
      <w:r>
        <w:rPr>
          <w:rFonts w:ascii="Times New Roman"/>
          <w:b w:val="false"/>
          <w:i w:val="false"/>
          <w:color w:val="000000"/>
          <w:sz w:val="28"/>
        </w:rPr>
        <w:t>
      2) қоршаған ортаны қорғау мен табиғатты пайдалану  жөнiндегi аудандық бағдарламаларды және қоршаған ортаны қорғау, сауықтыру жөнiндегi шығыстарды бекiту, сондай-ақ қоршаған ортаны қорғау саласындағы заңдарға сәйкес өзге де мәселелердi шешу.</w:t>
      </w:r>
      <w:r>
        <w:br/>
      </w:r>
      <w:r>
        <w:rPr>
          <w:rFonts w:ascii="Times New Roman"/>
          <w:b w:val="false"/>
          <w:i w:val="false"/>
          <w:color w:val="000000"/>
          <w:sz w:val="28"/>
        </w:rPr>
        <w:t>
      3) әкiмнiң ұсынуы бойынша Талғар ауданын басқару схемасын бекiту;</w:t>
      </w:r>
      <w:r>
        <w:br/>
      </w:r>
      <w:r>
        <w:rPr>
          <w:rFonts w:ascii="Times New Roman"/>
          <w:b w:val="false"/>
          <w:i w:val="false"/>
          <w:color w:val="000000"/>
          <w:sz w:val="28"/>
        </w:rPr>
        <w:t>
      4) жергiлiктi әкiмшiлiк-аумақтық құрылыс және жергiлiктi қауымдастық ұйымының шекараларын айқындау мәселелерiн шешу;</w:t>
      </w:r>
      <w:r>
        <w:br/>
      </w:r>
      <w:r>
        <w:rPr>
          <w:rFonts w:ascii="Times New Roman"/>
          <w:b w:val="false"/>
          <w:i w:val="false"/>
          <w:color w:val="000000"/>
          <w:sz w:val="28"/>
        </w:rPr>
        <w:t>
      5) әкiмнiң ұсынысы бойынша мәслихат сессиясының шешiмiмен Талғар ауданы әкiмиятының дербес құрамын келiсу;</w:t>
      </w:r>
      <w:r>
        <w:br/>
      </w:r>
      <w:r>
        <w:rPr>
          <w:rFonts w:ascii="Times New Roman"/>
          <w:b w:val="false"/>
          <w:i w:val="false"/>
          <w:color w:val="000000"/>
          <w:sz w:val="28"/>
        </w:rPr>
        <w:t>
      6) аудандық атқарушы органдар басшыларының есептерiн қарау және тиiстi органдарға мәслихат шешiмдерiн орындамағаны үшiн мемлекеттiк органдардың лауазымды адамдарын, сондай-ақ ұйымдарды жауапқа тарту туралы ұсыныстар енгiзу;</w:t>
      </w:r>
      <w:r>
        <w:br/>
      </w:r>
      <w:r>
        <w:rPr>
          <w:rFonts w:ascii="Times New Roman"/>
          <w:b w:val="false"/>
          <w:i w:val="false"/>
          <w:color w:val="000000"/>
          <w:sz w:val="28"/>
        </w:rPr>
        <w:t>
      7) Қазақстан Республикасы Заңдарына сәйкес азаматтардың құқықтары мен заңды мүдделерiн қамтамасыз ету жөнiндегi өкiлеттiктердi жүзеге асырады. Қазақстан Республикасы әкiмшiлiк құқық бұзушылық туралы </w:t>
      </w:r>
      <w:r>
        <w:rPr>
          <w:rFonts w:ascii="Times New Roman"/>
          <w:b w:val="false"/>
          <w:i w:val="false"/>
          <w:color w:val="000000"/>
          <w:sz w:val="28"/>
        </w:rPr>
        <w:t>Кодексі</w:t>
      </w:r>
      <w:r>
        <w:rPr>
          <w:rFonts w:ascii="Times New Roman"/>
          <w:b w:val="false"/>
          <w:i w:val="false"/>
          <w:color w:val="000000"/>
          <w:sz w:val="28"/>
        </w:rPr>
        <w:t xml:space="preserve"> белгілеген ережелерді бекiту;</w:t>
      </w:r>
      <w:r>
        <w:br/>
      </w:r>
      <w:r>
        <w:rPr>
          <w:rFonts w:ascii="Times New Roman"/>
          <w:b w:val="false"/>
          <w:i w:val="false"/>
          <w:color w:val="000000"/>
          <w:sz w:val="28"/>
        </w:rPr>
        <w:t>
      8) ауданның экономикалық және әлеуметтiк даму бағдарламаларының, жоспарларының, аудан бюджетiнiң орындалуын бақылау;</w:t>
      </w:r>
      <w:r>
        <w:br/>
      </w:r>
      <w:r>
        <w:rPr>
          <w:rFonts w:ascii="Times New Roman"/>
          <w:b w:val="false"/>
          <w:i w:val="false"/>
          <w:color w:val="000000"/>
          <w:sz w:val="28"/>
        </w:rPr>
        <w:t>
      9) мәслихаттың тұрақты комиссияларымен өзге де органдарын құру, олардың қызметi туралы есептердi тыңдау, мәслихаттың жұмысын ұйымдастыруға байланысты өзге де мәселелердi шешу;</w:t>
      </w:r>
      <w:r>
        <w:br/>
      </w:r>
      <w:r>
        <w:rPr>
          <w:rFonts w:ascii="Times New Roman"/>
          <w:b w:val="false"/>
          <w:i w:val="false"/>
          <w:color w:val="000000"/>
          <w:sz w:val="28"/>
        </w:rPr>
        <w:t>
      10) халықтың жұмыспен қамтылуына көмектесумен кедейшiлiкпен күресу бағдарламасын бекiту;</w:t>
      </w:r>
      <w:r>
        <w:br/>
      </w:r>
      <w:r>
        <w:rPr>
          <w:rFonts w:ascii="Times New Roman"/>
          <w:b w:val="false"/>
          <w:i w:val="false"/>
          <w:color w:val="000000"/>
          <w:sz w:val="28"/>
        </w:rPr>
        <w:t>
      11) әкiмнiң ұсынуы бойынша ведомствааралық сипаттағы мәселелер бойынша әкiмият жанындағы консультативтi-кеңесшi органдардың дербес құрамын бекiту;</w:t>
      </w:r>
      <w:r>
        <w:br/>
      </w:r>
      <w:r>
        <w:rPr>
          <w:rFonts w:ascii="Times New Roman"/>
          <w:b w:val="false"/>
          <w:i w:val="false"/>
          <w:color w:val="000000"/>
          <w:sz w:val="28"/>
        </w:rPr>
        <w:t>
      12) Қазақстан Республикасының Жер Заңдарына сәйкес жер қатынастарын реттеудi жүзеге асыру;</w:t>
      </w:r>
      <w:r>
        <w:br/>
      </w:r>
      <w:r>
        <w:rPr>
          <w:rFonts w:ascii="Times New Roman"/>
          <w:b w:val="false"/>
          <w:i w:val="false"/>
          <w:color w:val="000000"/>
          <w:sz w:val="28"/>
        </w:rPr>
        <w:t>
      13) Талғар қаласын және аудандағы селолық елдi мекендер салудың бас жоспарларын бекiту;</w:t>
      </w:r>
      <w:r>
        <w:br/>
      </w:r>
      <w:r>
        <w:rPr>
          <w:rFonts w:ascii="Times New Roman"/>
          <w:b w:val="false"/>
          <w:i w:val="false"/>
          <w:color w:val="000000"/>
          <w:sz w:val="28"/>
        </w:rPr>
        <w:t>
      14) азаматтар мен ұйымдардың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 Президентi мен Үкiметi актiлерiнiң орталық және жергiлiктi мемлекеттiк органдардың нормативтiк құқықтық актiлерiнiң нормаларын орындауына ықпал ету;</w:t>
      </w:r>
      <w:r>
        <w:br/>
      </w:r>
      <w:r>
        <w:rPr>
          <w:rFonts w:ascii="Times New Roman"/>
          <w:b w:val="false"/>
          <w:i w:val="false"/>
          <w:color w:val="000000"/>
          <w:sz w:val="28"/>
        </w:rPr>
        <w:t>
      15) осы Заңда және Қазақстан Республикасының өзге де заң актiлерiнде белгiленген басқа да өкiлеттiктердi жүзеге асыру жатады.</w:t>
      </w:r>
    </w:p>
    <w:bookmarkStart w:name="z8" w:id="7"/>
    <w:p>
      <w:pPr>
        <w:spacing w:after="0"/>
        <w:ind w:left="0"/>
        <w:jc w:val="left"/>
      </w:pPr>
      <w:r>
        <w:rPr>
          <w:rFonts w:ascii="Times New Roman"/>
          <w:b/>
          <w:i w:val="false"/>
          <w:color w:val="000000"/>
        </w:rPr>
        <w:t xml:space="preserve"> 
4-тарау. Мәслихаттың актiлерi</w:t>
      </w:r>
    </w:p>
    <w:bookmarkEnd w:id="7"/>
    <w:p>
      <w:pPr>
        <w:spacing w:after="0"/>
        <w:ind w:left="0"/>
        <w:jc w:val="both"/>
      </w:pPr>
      <w:r>
        <w:rPr>
          <w:rFonts w:ascii="Times New Roman"/>
          <w:b w:val="false"/>
          <w:i w:val="false"/>
          <w:color w:val="000000"/>
          <w:sz w:val="28"/>
        </w:rPr>
        <w:t>      7. Аудандық мәслихаттың өз құзыретiндегi мәселелер бойынша шығаратын шешiмдерi мәслихаттың актiлерi болып табылады.</w:t>
      </w:r>
      <w:r>
        <w:br/>
      </w:r>
      <w:r>
        <w:rPr>
          <w:rFonts w:ascii="Times New Roman"/>
          <w:b w:val="false"/>
          <w:i w:val="false"/>
          <w:color w:val="000000"/>
          <w:sz w:val="28"/>
        </w:rPr>
        <w:t>
      8. Аудандық мәслихаттың аудан бюджетi кiрiстерiн қысқарту немесе шығыстарын ұлғайтуды көздейтiн шешiм жобалары аудан әкiмiнiң ұсынысы бойынша қарауға енгiзiледi.</w:t>
      </w:r>
      <w:r>
        <w:br/>
      </w:r>
      <w:r>
        <w:rPr>
          <w:rFonts w:ascii="Times New Roman"/>
          <w:b w:val="false"/>
          <w:i w:val="false"/>
          <w:color w:val="000000"/>
          <w:sz w:val="28"/>
        </w:rPr>
        <w:t>
      9. Аудандық мәслихаттың өз құзыретi шегiнде және азаматтардың құқықтарына бостандықтары мен мiндеттерiне қатысты қабылданған шешiмдер жариялануға жатады.</w:t>
      </w:r>
      <w:r>
        <w:br/>
      </w:r>
      <w:r>
        <w:rPr>
          <w:rFonts w:ascii="Times New Roman"/>
          <w:b w:val="false"/>
          <w:i w:val="false"/>
          <w:color w:val="000000"/>
          <w:sz w:val="28"/>
        </w:rPr>
        <w:t>
      10. Аудандық мәслихаттың жалпыға бiрдей мiндеттi маңызы бар, ведомствоаралық сипаттағы немесе азаматтардың құқықтарына, бостандықтарымен мiндеттерiне қатысты шешiмдер заңда белгiленген тәртiпте Алматы облыстық әдiлет басқармасының мемлекеттiк тiркеуiне жатады.</w:t>
      </w:r>
      <w:r>
        <w:br/>
      </w:r>
      <w:r>
        <w:rPr>
          <w:rFonts w:ascii="Times New Roman"/>
          <w:b w:val="false"/>
          <w:i w:val="false"/>
          <w:color w:val="000000"/>
          <w:sz w:val="28"/>
        </w:rPr>
        <w:t>
      11. Аудандық мәслихаттың Қазақстан Республикасы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сәйкес келмейтiн шешiмдерiн мәслихаттың өзiнiң жоюы не сот тәртiбiмен жойылуы мүмкiн.</w:t>
      </w:r>
    </w:p>
    <w:bookmarkStart w:name="z9" w:id="8"/>
    <w:p>
      <w:pPr>
        <w:spacing w:after="0"/>
        <w:ind w:left="0"/>
        <w:jc w:val="left"/>
      </w:pPr>
      <w:r>
        <w:rPr>
          <w:rFonts w:ascii="Times New Roman"/>
          <w:b/>
          <w:i w:val="false"/>
          <w:color w:val="000000"/>
        </w:rPr>
        <w:t xml:space="preserve"> 
5-тарау. Мәслихат жұмысын ұйымдастыру</w:t>
      </w:r>
    </w:p>
    <w:bookmarkEnd w:id="8"/>
    <w:p>
      <w:pPr>
        <w:spacing w:after="0"/>
        <w:ind w:left="0"/>
        <w:jc w:val="both"/>
      </w:pPr>
      <w:r>
        <w:rPr>
          <w:rFonts w:ascii="Times New Roman"/>
          <w:b w:val="false"/>
          <w:i w:val="false"/>
          <w:color w:val="000000"/>
          <w:sz w:val="28"/>
        </w:rPr>
        <w:t>      12. Мәслихат өз өкiлеттiгiн сессияларда тұрақты комиссияларымен өзге де органдары, мәслихат сессиясы төрағасы, мәслихаттың депутаттарымен хатшысы арқылы Қазақстан Республикасы Заңдарында белгiленген тәртiпте жүзеге асырады.</w:t>
      </w:r>
      <w:r>
        <w:br/>
      </w:r>
      <w:r>
        <w:rPr>
          <w:rFonts w:ascii="Times New Roman"/>
          <w:b w:val="false"/>
          <w:i w:val="false"/>
          <w:color w:val="000000"/>
          <w:sz w:val="28"/>
        </w:rPr>
        <w:t>
      13. Мәслихат қызметiнiң негiзгi нысаны сессия болып табылады. Егер мәслихатқа сайланған депутаттар санының кемiнде үштен екiсi сессияға қатысса, мәслихат сессиясы заңды болады.</w:t>
      </w:r>
      <w:r>
        <w:br/>
      </w:r>
      <w:r>
        <w:rPr>
          <w:rFonts w:ascii="Times New Roman"/>
          <w:b w:val="false"/>
          <w:i w:val="false"/>
          <w:color w:val="000000"/>
          <w:sz w:val="28"/>
        </w:rPr>
        <w:t>
      14. Аудандық мәслихат:</w:t>
      </w:r>
      <w:r>
        <w:br/>
      </w:r>
      <w:r>
        <w:rPr>
          <w:rFonts w:ascii="Times New Roman"/>
          <w:b w:val="false"/>
          <w:i w:val="false"/>
          <w:color w:val="000000"/>
          <w:sz w:val="28"/>
        </w:rPr>
        <w:t>
      1) Мәслихат сессиясының төрағасын, мәслихат хатшысын сайлайды және қызметiнен босатады, олардың есептерiн тыңдайды;</w:t>
      </w:r>
      <w:r>
        <w:br/>
      </w:r>
      <w:r>
        <w:rPr>
          <w:rFonts w:ascii="Times New Roman"/>
          <w:b w:val="false"/>
          <w:i w:val="false"/>
          <w:color w:val="000000"/>
          <w:sz w:val="28"/>
        </w:rPr>
        <w:t>
      2) Мәслихаттың тұрақты комиссияларымен өзге де органдарын құрады, олардың төрағаларын сайлайды және қызметiнен босатады, олардың жұмысы туралы есептерiн тыңдайды;</w:t>
      </w:r>
      <w:r>
        <w:br/>
      </w:r>
      <w:r>
        <w:rPr>
          <w:rFonts w:ascii="Times New Roman"/>
          <w:b w:val="false"/>
          <w:i w:val="false"/>
          <w:color w:val="000000"/>
          <w:sz w:val="28"/>
        </w:rPr>
        <w:t>
      3) Мәслихаттың қызметiн қамтамасыз етуге арналған шығыстарды айқындайды, тексеру комиссиясының актiлерiн бекiтедi;</w:t>
      </w:r>
      <w:r>
        <w:br/>
      </w:r>
      <w:r>
        <w:rPr>
          <w:rFonts w:ascii="Times New Roman"/>
          <w:b w:val="false"/>
          <w:i w:val="false"/>
          <w:color w:val="000000"/>
          <w:sz w:val="28"/>
        </w:rPr>
        <w:t>
      4) заңдарда белгiленген адам санымен қаражат лимитi шегiнде мәслихат аппаратының құрылымын бекiтедi және оны ұстауға әрi материалдық-техникалық жағынан қамтамасыз етуге арналған шығыстарды айқындайды;</w:t>
      </w:r>
      <w:r>
        <w:br/>
      </w:r>
      <w:r>
        <w:rPr>
          <w:rFonts w:ascii="Times New Roman"/>
          <w:b w:val="false"/>
          <w:i w:val="false"/>
          <w:color w:val="000000"/>
          <w:sz w:val="28"/>
        </w:rPr>
        <w:t>
      5) Мәслихаттың регламентiн бекiтедi;</w:t>
      </w:r>
      <w:r>
        <w:br/>
      </w:r>
      <w:r>
        <w:rPr>
          <w:rFonts w:ascii="Times New Roman"/>
          <w:b w:val="false"/>
          <w:i w:val="false"/>
          <w:color w:val="000000"/>
          <w:sz w:val="28"/>
        </w:rPr>
        <w:t>
      6) депутаттардың сауалдарын қарайды және олар бойынша шешiмдер қабылдайды;</w:t>
      </w:r>
      <w:r>
        <w:br/>
      </w:r>
      <w:r>
        <w:rPr>
          <w:rFonts w:ascii="Times New Roman"/>
          <w:b w:val="false"/>
          <w:i w:val="false"/>
          <w:color w:val="000000"/>
          <w:sz w:val="28"/>
        </w:rPr>
        <w:t>
      7) өз жұмысын ұйымдастыру жөнiнде өзге де шешiмдер қабылдайды.</w:t>
      </w:r>
    </w:p>
    <w:bookmarkStart w:name="z10" w:id="9"/>
    <w:p>
      <w:pPr>
        <w:spacing w:after="0"/>
        <w:ind w:left="0"/>
        <w:jc w:val="left"/>
      </w:pPr>
      <w:r>
        <w:rPr>
          <w:rFonts w:ascii="Times New Roman"/>
          <w:b/>
          <w:i w:val="false"/>
          <w:color w:val="000000"/>
        </w:rPr>
        <w:t xml:space="preserve"> 
6-тарау. Мәслихат сессиясын шақыру тәртiбi</w:t>
      </w:r>
    </w:p>
    <w:bookmarkEnd w:id="9"/>
    <w:p>
      <w:pPr>
        <w:spacing w:after="0"/>
        <w:ind w:left="0"/>
        <w:jc w:val="both"/>
      </w:pPr>
      <w:r>
        <w:rPr>
          <w:rFonts w:ascii="Times New Roman"/>
          <w:b w:val="false"/>
          <w:i w:val="false"/>
          <w:color w:val="000000"/>
          <w:sz w:val="28"/>
        </w:rPr>
        <w:t>      15. Жаңадан сайланған мәслихаттың бiрiншi сессиясын осы мәслихат үшiн белгiленген мәслихат депутаттары тiркелген күннен бастап отыз күн мерзiмнен кешiктiрмей тиiстi аумақтық сайлау комиссиясының төрағасы шақырады.</w:t>
      </w:r>
      <w:r>
        <w:br/>
      </w:r>
      <w:r>
        <w:rPr>
          <w:rFonts w:ascii="Times New Roman"/>
          <w:b w:val="false"/>
          <w:i w:val="false"/>
          <w:color w:val="000000"/>
          <w:sz w:val="28"/>
        </w:rPr>
        <w:t>
      16. Мәслихаттың кезектi сессиясы үш айда бiр рет шақырылады бiрақ, кемiнде жылына төрт реттен кем емес және оны мәслихат сессиясының төрағасы жүргiзедi. Аудандық мәслихаттың кезектен тыс сессиясын осы мәслихатқа сайланған депутаттар санының кемiнде үштен бiрiнiң сондай-ақ әкiмнiң ұсынысы бойынша мәслихат сессиясының төрағасы шақырады және жүргiзедi. Кезектен тыс сессия оны өткiзу туралы шешiм қабылдаған күннен бастап бес күн мерзiмнен кешiктiрiлмей шақырылады.</w:t>
      </w:r>
      <w:r>
        <w:br/>
      </w:r>
      <w:r>
        <w:rPr>
          <w:rFonts w:ascii="Times New Roman"/>
          <w:b w:val="false"/>
          <w:i w:val="false"/>
          <w:color w:val="000000"/>
          <w:sz w:val="28"/>
        </w:rPr>
        <w:t>
      17. Мәслихат хатшысы мәслихат сессиясын шақыру уақыты мен өткiзiлетiн орны туралы, сондай-ақ сессияның қарауына енгiзiлетiн мәселелер туралы депутаттарға, халыққа және әкiмге сессияға кемiнде он күн қалғанда, ал кезектен тыс сессия шақырылған жағдайда кемiнде үш күн бұрын хабарлайды. Халық мәслихат сессиясының жүргiзiлуiн, сессияға енген сұрақтар туралы аудандық газет бетiне берiлген хабарландыру арқылы бiле алады. Мәслихат хатшысы сессияның қарауына енгiзген мәселелер бойынша қажеттi материалдарды депутаттарға және әкiмге - сессияға кемiнде бес күн қалғанда, ал кезектен тыс сессия шақырылған жағдайда кемiнде үш күн қалғанда табыс етедi.</w:t>
      </w:r>
    </w:p>
    <w:bookmarkStart w:name="z11" w:id="10"/>
    <w:p>
      <w:pPr>
        <w:spacing w:after="0"/>
        <w:ind w:left="0"/>
        <w:jc w:val="left"/>
      </w:pPr>
      <w:r>
        <w:rPr>
          <w:rFonts w:ascii="Times New Roman"/>
          <w:b/>
          <w:i w:val="false"/>
          <w:color w:val="000000"/>
        </w:rPr>
        <w:t xml:space="preserve"> 
7-тарау. Мәслихат сессиясын өткiзу тәртiбi</w:t>
      </w:r>
    </w:p>
    <w:bookmarkEnd w:id="10"/>
    <w:p>
      <w:pPr>
        <w:spacing w:after="0"/>
        <w:ind w:left="0"/>
        <w:jc w:val="both"/>
      </w:pPr>
      <w:r>
        <w:rPr>
          <w:rFonts w:ascii="Times New Roman"/>
          <w:b w:val="false"/>
          <w:i w:val="false"/>
          <w:color w:val="000000"/>
          <w:sz w:val="28"/>
        </w:rPr>
        <w:t>      18. Мәслихат сессиясы жалпы отырыс нысанында өтедi.</w:t>
      </w:r>
      <w:r>
        <w:br/>
      </w:r>
      <w:r>
        <w:rPr>
          <w:rFonts w:ascii="Times New Roman"/>
          <w:b w:val="false"/>
          <w:i w:val="false"/>
          <w:color w:val="000000"/>
          <w:sz w:val="28"/>
        </w:rPr>
        <w:t>
      19. Мәслихаттың бiрiншi сессиясын аудандық сайлау комиссиясының төрағасы ашады және мәслихат сессиясының төрағасы сайланғанға дейiн жүргiзедi. Одан әрi мәслихат сессиясын мәслихат сессиясының төрағасы жүргiзедi.</w:t>
      </w:r>
      <w:r>
        <w:br/>
      </w:r>
      <w:r>
        <w:rPr>
          <w:rFonts w:ascii="Times New Roman"/>
          <w:b w:val="false"/>
          <w:i w:val="false"/>
          <w:color w:val="000000"/>
          <w:sz w:val="28"/>
        </w:rPr>
        <w:t>
      20. Сессияның ұзақтығын мәслихат белгiлейдi. Жалпы мәслихаттың сессиясы күннiң бiрiншi жартысында жүргiзiледi. Қажет болған жағдайда сессия жұмысы әр 1,5 сағаттық жұмыстан кейiн 20 минут үзiлiспен және бiр сағаттық түскi үзiлiспен күнi бойы жұмыс iстеуi мүмкiн. Мәслихат сессиясының шешiмi бойынша отырыстың басталуы және аяқталуы туралы басқаша тәртiп белгiленуi мүмкiн. Сессияда негiзгi баяндама үшiн бiр сағат, қосымша баяндама үшiн 20 минут, жарыссөз үшiн 10 минутке дейiн, сұрақ, сауал, ұсыныс хабарлама және анықтама беру үшiн 3 минут берiледi.</w:t>
      </w:r>
      <w:r>
        <w:br/>
      </w:r>
      <w:r>
        <w:rPr>
          <w:rFonts w:ascii="Times New Roman"/>
          <w:b w:val="false"/>
          <w:i w:val="false"/>
          <w:color w:val="000000"/>
          <w:sz w:val="28"/>
        </w:rPr>
        <w:t>
      Сессия жұмысында мәслихат шешiмi бойынша мәслихат белгiлеген он бес күнтiзбелiк күннен аспайтын мерзiмге үзiлiс жасалуы мүмкiн.</w:t>
      </w:r>
      <w:r>
        <w:br/>
      </w:r>
      <w:r>
        <w:rPr>
          <w:rFonts w:ascii="Times New Roman"/>
          <w:b w:val="false"/>
          <w:i w:val="false"/>
          <w:color w:val="000000"/>
          <w:sz w:val="28"/>
        </w:rPr>
        <w:t>
      21. Мәслихат сессиялары, әдетте ашық сипатта болады. Мәслихат сессиясы төрағасының немесе мәслихат сессиясына қатысып отырған депутаттар санының үштен бiрiнiң ұсынысы бойынша қабылданатын мәслихат шешiмiмен, егер қатысып отырған депутаттардың жалпы санының көпшiлiгi осы үшiн дауыс берсе, жабық сессиялар өткiзуге жол берiледi.</w:t>
      </w:r>
      <w:r>
        <w:br/>
      </w:r>
      <w:r>
        <w:rPr>
          <w:rFonts w:ascii="Times New Roman"/>
          <w:b w:val="false"/>
          <w:i w:val="false"/>
          <w:color w:val="000000"/>
          <w:sz w:val="28"/>
        </w:rPr>
        <w:t>
      22. Кезектi сессияның күн тәртiбi сессия төрағасы, мәслихат хатшысы, тұрақты және басқа да комиссиялармен, депутаттармен, депутаттық топтар, аудан әкiмiмен үйлестiрiледi. Күн тәртiбi туралы ұсынысты жоғары тұрған басқару және билiк органдары сессияның төрағасы, қоғамдық ұйымдар, ауылдық, кенттік округтердің тұрғындары жиналысының өкiлдерi жасай алады.</w:t>
      </w:r>
      <w:r>
        <w:br/>
      </w:r>
      <w:r>
        <w:rPr>
          <w:rFonts w:ascii="Times New Roman"/>
          <w:b w:val="false"/>
          <w:i w:val="false"/>
          <w:color w:val="000000"/>
          <w:sz w:val="28"/>
        </w:rPr>
        <w:t>
      Сессияның күн тәртiбi талқыланған кезде толықтырылуы, өзгертiлуi мүмкiн.</w:t>
      </w:r>
      <w:r>
        <w:br/>
      </w:r>
      <w:r>
        <w:rPr>
          <w:rFonts w:ascii="Times New Roman"/>
          <w:b w:val="false"/>
          <w:i w:val="false"/>
          <w:color w:val="000000"/>
          <w:sz w:val="28"/>
        </w:rPr>
        <w:t>
      Сессия жұмысының тәртiбi және күн тәртiбiне деген ұсыныстармен ескертпелердi депутаттар сессия төрағасына жазбаша түрде бередi, ол түскеннен кейiн төрағалық етушi жариялайды.</w:t>
      </w:r>
      <w:r>
        <w:br/>
      </w:r>
      <w:r>
        <w:rPr>
          <w:rFonts w:ascii="Times New Roman"/>
          <w:b w:val="false"/>
          <w:i w:val="false"/>
          <w:color w:val="000000"/>
          <w:sz w:val="28"/>
        </w:rPr>
        <w:t>
      Сессияның күн тәртiбiне енетiн ұсыныстар туралы сұрақ әр ұсынысқа ашық дауыс беру арқылы сессияға қатысып отырған депутаттардың жалпы санының көпшiлiгiмен шешiледi.</w:t>
      </w:r>
      <w:r>
        <w:br/>
      </w:r>
      <w:r>
        <w:rPr>
          <w:rFonts w:ascii="Times New Roman"/>
          <w:b w:val="false"/>
          <w:i w:val="false"/>
          <w:color w:val="000000"/>
          <w:sz w:val="28"/>
        </w:rPr>
        <w:t>
      23. Мәслихат сессиясы төрағасының шақыруы бойынша жергiлiктi атқару органдары басшылары, аудан аумағында орналасқан ұйымдардың басшыларымен өзге де лауазымды адамдарды мәслихаттың құзырына жататын мәселелер бойынша ақпараттар беру үшiн мәслихат сессиясына келуге  мiндеттi.</w:t>
      </w:r>
      <w:r>
        <w:br/>
      </w:r>
      <w:r>
        <w:rPr>
          <w:rFonts w:ascii="Times New Roman"/>
          <w:b w:val="false"/>
          <w:i w:val="false"/>
          <w:color w:val="000000"/>
          <w:sz w:val="28"/>
        </w:rPr>
        <w:t>
      Шақырылған адамдарға өздерiне тиiстi сұрақтар бойынша сессияда сөз берiлуi мүмкiн. Шақырылған адамдардың сессия жұмысына араласуға құқығы жоқ, олар сессия төрағасының өкiмiне бағынуға және тәртiбiн сақтауға тиiстi.</w:t>
      </w:r>
    </w:p>
    <w:bookmarkStart w:name="z12" w:id="11"/>
    <w:p>
      <w:pPr>
        <w:spacing w:after="0"/>
        <w:ind w:left="0"/>
        <w:jc w:val="left"/>
      </w:pPr>
      <w:r>
        <w:rPr>
          <w:rFonts w:ascii="Times New Roman"/>
          <w:b/>
          <w:i w:val="false"/>
          <w:color w:val="000000"/>
        </w:rPr>
        <w:t xml:space="preserve"> 
8-тарау. Аудандық мәслихаттың тұрақты комиссиялары</w:t>
      </w:r>
    </w:p>
    <w:bookmarkEnd w:id="11"/>
    <w:p>
      <w:pPr>
        <w:spacing w:after="0"/>
        <w:ind w:left="0"/>
        <w:jc w:val="both"/>
      </w:pPr>
      <w:r>
        <w:rPr>
          <w:rFonts w:ascii="Times New Roman"/>
          <w:b w:val="false"/>
          <w:i w:val="false"/>
          <w:color w:val="000000"/>
          <w:sz w:val="28"/>
        </w:rPr>
        <w:t>      24. Мәслихат өз өкiлеттiгi мерзiмiне тұрақты комиссиялар құрады. Олардың саны жетеуден аспауы тиiс, қажет болған жағдайда, Мәслихат тұрақты комиссияларды қайта құрып, таратып және қайта ұйымдастыра алады.</w:t>
      </w:r>
      <w:r>
        <w:br/>
      </w:r>
      <w:r>
        <w:rPr>
          <w:rFonts w:ascii="Times New Roman"/>
          <w:b w:val="false"/>
          <w:i w:val="false"/>
          <w:color w:val="000000"/>
          <w:sz w:val="28"/>
        </w:rPr>
        <w:t>
      25. Тұрақты комиссиялардың тiзбесi мен сан құрамын мәслихат белгiлейдi.</w:t>
      </w:r>
      <w:r>
        <w:br/>
      </w:r>
      <w:r>
        <w:rPr>
          <w:rFonts w:ascii="Times New Roman"/>
          <w:b w:val="false"/>
          <w:i w:val="false"/>
          <w:color w:val="000000"/>
          <w:sz w:val="28"/>
        </w:rPr>
        <w:t>
      26. Тұрақты комиссиялар өздерiн сайлаған мәслихат алдында жауапты және жылына кемiнде бiр рет өз қызметi туралы есеп бередi.</w:t>
      </w:r>
      <w:r>
        <w:br/>
      </w:r>
      <w:r>
        <w:rPr>
          <w:rFonts w:ascii="Times New Roman"/>
          <w:b w:val="false"/>
          <w:i w:val="false"/>
          <w:color w:val="000000"/>
          <w:sz w:val="28"/>
        </w:rPr>
        <w:t>
      27. Тұрақты комиссиялар өз бастамалары бойынша немесе мәслихат шешiмi бойынша көпшiлiктiк тыңдаулар өткiзе алады. Көпшiлiктiк тыңдаулар депутаттардың, атқарушы органдар, өзiн-өзi басқару органдары, ұйымдар, бұқаралық ақпарат құралдары өкiлдерiнiң, азаматтардың қатысуымен осы комиссиялардың кеңейтiлген отырыстары түрiнде тұрақты комиссияның қарауына жататын мейлiнше маңызды және қоғамдық мәнi бар мәселелердi талқылау мақсатында өткiзiледi.</w:t>
      </w:r>
      <w:r>
        <w:br/>
      </w:r>
      <w:r>
        <w:rPr>
          <w:rFonts w:ascii="Times New Roman"/>
          <w:b w:val="false"/>
          <w:i w:val="false"/>
          <w:color w:val="000000"/>
          <w:sz w:val="28"/>
        </w:rPr>
        <w:t>
      28. Төрағалардың ұсынысы бойынша аудандық мәслихат тұрақты комиссиялардың құрамдарына өзгерiстер енгiзуге құқылы. Мәслихат тұрақты комиссияның төрағалары өз мiндеттерiн атқара алмаған жағдайда немесе өз өтiнiштерi бойынша мерзiмiнен бұрын өкiлеттiгiн тоқтата алады.</w:t>
      </w:r>
      <w:r>
        <w:br/>
      </w:r>
      <w:r>
        <w:rPr>
          <w:rFonts w:ascii="Times New Roman"/>
          <w:b w:val="false"/>
          <w:i w:val="false"/>
          <w:color w:val="000000"/>
          <w:sz w:val="28"/>
        </w:rPr>
        <w:t>
      29. Тұрақты комиссиялардың отырысы қажеттiлiгiне қарай шақырылады және егер отырысқа олардың құрамына кiретiн депутаттар санының жартысынан астамы қатысса заңды болып есептеледi.</w:t>
      </w:r>
      <w:r>
        <w:br/>
      </w:r>
      <w:r>
        <w:rPr>
          <w:rFonts w:ascii="Times New Roman"/>
          <w:b w:val="false"/>
          <w:i w:val="false"/>
          <w:color w:val="000000"/>
          <w:sz w:val="28"/>
        </w:rPr>
        <w:t>
      Тұрақты комиссиялардың қаулысы комиссия мүшелерi жалпы санының көпшiлiк дауысымен қабылданады.</w:t>
      </w:r>
      <w:r>
        <w:br/>
      </w:r>
      <w:r>
        <w:rPr>
          <w:rFonts w:ascii="Times New Roman"/>
          <w:b w:val="false"/>
          <w:i w:val="false"/>
          <w:color w:val="000000"/>
          <w:sz w:val="28"/>
        </w:rPr>
        <w:t>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30.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31. Аудандық мәслихаттың хатшысы тұрақты комиссиялардың сандары, тiзбесi, сан құрамдары және төрағаларына кандидаттар туралы ұсыныс енгiзедi.</w:t>
      </w:r>
      <w:r>
        <w:br/>
      </w:r>
      <w:r>
        <w:rPr>
          <w:rFonts w:ascii="Times New Roman"/>
          <w:b w:val="false"/>
          <w:i w:val="false"/>
          <w:color w:val="000000"/>
          <w:sz w:val="28"/>
        </w:rPr>
        <w:t>
      32. Тұрақты комиссиялар:</w:t>
      </w:r>
      <w:r>
        <w:br/>
      </w:r>
      <w:r>
        <w:rPr>
          <w:rFonts w:ascii="Times New Roman"/>
          <w:b w:val="false"/>
          <w:i w:val="false"/>
          <w:color w:val="000000"/>
          <w:sz w:val="28"/>
        </w:rPr>
        <w:t>
      1) аудандық мәслихат сессиясының күн тәртiбi бойынша, сондай-ақ мәслихат сессиясында қаралатын кез келген мәселе бойынша мәслихатқа, мәслихат сессиясының төрағасына, мәслихат хатшысына ұсыныс енгiзедi;</w:t>
      </w:r>
      <w:r>
        <w:br/>
      </w:r>
      <w:r>
        <w:rPr>
          <w:rFonts w:ascii="Times New Roman"/>
          <w:b w:val="false"/>
          <w:i w:val="false"/>
          <w:color w:val="000000"/>
          <w:sz w:val="28"/>
        </w:rPr>
        <w:t>
      2) өз құзыретi шегiнде сессияда жергiлiктi атқарушы органдар басшыларының есептерiн тыңдау туралы мәслихатқа ұсыныс енгiзедi;</w:t>
      </w:r>
      <w:r>
        <w:br/>
      </w:r>
      <w:r>
        <w:rPr>
          <w:rFonts w:ascii="Times New Roman"/>
          <w:b w:val="false"/>
          <w:i w:val="false"/>
          <w:color w:val="000000"/>
          <w:sz w:val="28"/>
        </w:rPr>
        <w:t>
      3) комиссияның жұмысына мәслихаттың басқа да депутаттарын, сондай-ақ мемлекеттiк органдар, ұйымдар, жергiлiктi өзiн-өзi басқару органдары өкiлдерiн және азаматтарды тартуға құқылы.</w:t>
      </w:r>
      <w:r>
        <w:br/>
      </w:r>
      <w:r>
        <w:rPr>
          <w:rFonts w:ascii="Times New Roman"/>
          <w:b w:val="false"/>
          <w:i w:val="false"/>
          <w:color w:val="000000"/>
          <w:sz w:val="28"/>
        </w:rPr>
        <w:t>
      33. Әкiмият, жергiлiктi бюджеттен қаржыланатын ұйымдар, аудандық атқарушы органдардың лауазымды адамдары, белгiленген тәртiпте тұрақты комиссияларға олардың құзыретiндегi мәселелер бойынша қажеттi ақпарат беруге мiндеттi.</w:t>
      </w:r>
      <w:r>
        <w:br/>
      </w:r>
      <w:r>
        <w:rPr>
          <w:rFonts w:ascii="Times New Roman"/>
          <w:b w:val="false"/>
          <w:i w:val="false"/>
          <w:color w:val="000000"/>
          <w:sz w:val="28"/>
        </w:rPr>
        <w:t>
      34. Мәслихаттың тұрақты комиссиялары өз құзыретiндегi мәселелер бойынша қаулылар қабылдайды.</w:t>
      </w:r>
      <w:r>
        <w:br/>
      </w:r>
      <w:r>
        <w:rPr>
          <w:rFonts w:ascii="Times New Roman"/>
          <w:b w:val="false"/>
          <w:i w:val="false"/>
          <w:color w:val="000000"/>
          <w:sz w:val="28"/>
        </w:rPr>
        <w:t>
      35. Тұрақты комиссияның жұмысын үйлестiру және жұмысына көмек берудi аудандық мәслихаттың аппараты және хатшысы жүзеге асырады. Тұрақты комиссияның ұйымдастыру жұмыстары, мiндеттерi мен құқықтары Қазақстан Республикасы Заңымен және осы регламентпен белгiленедi.</w:t>
      </w:r>
    </w:p>
    <w:bookmarkStart w:name="z13" w:id="12"/>
    <w:p>
      <w:pPr>
        <w:spacing w:after="0"/>
        <w:ind w:left="0"/>
        <w:jc w:val="left"/>
      </w:pPr>
      <w:r>
        <w:rPr>
          <w:rFonts w:ascii="Times New Roman"/>
          <w:b/>
          <w:i w:val="false"/>
          <w:color w:val="000000"/>
        </w:rPr>
        <w:t xml:space="preserve"> 
9 -тарау. Мәслихаттың уақытша комиссиялары</w:t>
      </w:r>
    </w:p>
    <w:bookmarkEnd w:id="12"/>
    <w:p>
      <w:pPr>
        <w:spacing w:after="0"/>
        <w:ind w:left="0"/>
        <w:jc w:val="both"/>
      </w:pPr>
      <w:r>
        <w:rPr>
          <w:rFonts w:ascii="Times New Roman"/>
          <w:b w:val="false"/>
          <w:i w:val="false"/>
          <w:color w:val="000000"/>
          <w:sz w:val="28"/>
        </w:rPr>
        <w:t>      36. Мәслихаттың құзырына жатқызылған мәселелердi сессияда қарауға әзiрлеу мақсатында мәслихат не мәслихат хатшысы уақытша комиссиялар құруға құқылы. Уақытша комиссиялардың құрамын, мiндеттерiн, өкiлеттiк мерзiмдерiн және құқықтарын мәслихат оларды құру кезiнде белгiлейдi.</w:t>
      </w:r>
      <w:r>
        <w:br/>
      </w:r>
      <w:r>
        <w:rPr>
          <w:rFonts w:ascii="Times New Roman"/>
          <w:b w:val="false"/>
          <w:i w:val="false"/>
          <w:color w:val="000000"/>
          <w:sz w:val="28"/>
        </w:rPr>
        <w:t>
      Уақытша комиссияның отырысы ашық түрде өтедi, комиссия отырысын жабық түрде де өткiзуге болады.</w:t>
      </w:r>
      <w:r>
        <w:br/>
      </w:r>
      <w:r>
        <w:rPr>
          <w:rFonts w:ascii="Times New Roman"/>
          <w:b w:val="false"/>
          <w:i w:val="false"/>
          <w:color w:val="000000"/>
          <w:sz w:val="28"/>
        </w:rPr>
        <w:t>
      Уақытша комиссиялар өз құзыретiндегi сұрақтар бойынша қорытынды жасайды.</w:t>
      </w:r>
      <w:r>
        <w:br/>
      </w:r>
      <w:r>
        <w:rPr>
          <w:rFonts w:ascii="Times New Roman"/>
          <w:b w:val="false"/>
          <w:i w:val="false"/>
          <w:color w:val="000000"/>
          <w:sz w:val="28"/>
        </w:rPr>
        <w:t>
      37. Мәслихаттың уақытша комиссиясы Талғар ауданы аумағында мемлекеттiк және қоғамдық органдардан, кәсiпорындар, ұйымдардан, меншiк түрi дербес ұйымдардан қажеттi құжаттар мен материалдар талап етуге, экспорт шақыруға аудандық мәслихат берген өзге де өкiлеттiктi пайдалануға құқылы.</w:t>
      </w:r>
      <w:r>
        <w:br/>
      </w:r>
      <w:r>
        <w:rPr>
          <w:rFonts w:ascii="Times New Roman"/>
          <w:b w:val="false"/>
          <w:i w:val="false"/>
          <w:color w:val="000000"/>
          <w:sz w:val="28"/>
        </w:rPr>
        <w:t>
      Қолданылатын Заңдарға сәйкес уақытша комиссияның қызметiне кедергi жасаған лауазымды адамдар жауапкершiлiкке тартылады.</w:t>
      </w:r>
      <w:r>
        <w:br/>
      </w:r>
      <w:r>
        <w:rPr>
          <w:rFonts w:ascii="Times New Roman"/>
          <w:b w:val="false"/>
          <w:i w:val="false"/>
          <w:color w:val="000000"/>
          <w:sz w:val="28"/>
        </w:rPr>
        <w:t>
      Уақытша комиссия жұмысына қатысқаны үшiн ақы төленбейдi.</w:t>
      </w:r>
      <w:r>
        <w:br/>
      </w:r>
      <w:r>
        <w:rPr>
          <w:rFonts w:ascii="Times New Roman"/>
          <w:b w:val="false"/>
          <w:i w:val="false"/>
          <w:color w:val="000000"/>
          <w:sz w:val="28"/>
        </w:rPr>
        <w:t>
      Уақытша комиссия мәслихат сессиясының шешiмiмен мерзiмiнен бұрын немесе мiндеттерiн атқарғаннан кейiн өз қызметiн тоқтатады.</w:t>
      </w:r>
    </w:p>
    <w:bookmarkStart w:name="z14" w:id="13"/>
    <w:p>
      <w:pPr>
        <w:spacing w:after="0"/>
        <w:ind w:left="0"/>
        <w:jc w:val="left"/>
      </w:pPr>
      <w:r>
        <w:rPr>
          <w:rFonts w:ascii="Times New Roman"/>
          <w:b/>
          <w:i w:val="false"/>
          <w:color w:val="000000"/>
        </w:rPr>
        <w:t xml:space="preserve"> 
10-тарау. Мәслихат сессиясының төрағасы</w:t>
      </w:r>
    </w:p>
    <w:bookmarkEnd w:id="13"/>
    <w:p>
      <w:pPr>
        <w:spacing w:after="0"/>
        <w:ind w:left="0"/>
        <w:jc w:val="both"/>
      </w:pPr>
      <w:r>
        <w:rPr>
          <w:rFonts w:ascii="Times New Roman"/>
          <w:b w:val="false"/>
          <w:i w:val="false"/>
          <w:color w:val="000000"/>
          <w:sz w:val="28"/>
        </w:rPr>
        <w:t>      38. Мәслихаттың кезектi сессиясының төрағасы ашық дауыс беру арқылы өз депутаттарының арасынан мәслихаттың алдыңғы сессиясында сайланады.</w:t>
      </w:r>
      <w:r>
        <w:br/>
      </w:r>
      <w:r>
        <w:rPr>
          <w:rFonts w:ascii="Times New Roman"/>
          <w:b w:val="false"/>
          <w:i w:val="false"/>
          <w:color w:val="000000"/>
          <w:sz w:val="28"/>
        </w:rPr>
        <w:t>
      39. Мәслихат сессиясының төрағасына кандидатты депутаттар жазбаша немесе ауызша түрде ұсынады.</w:t>
      </w:r>
      <w:r>
        <w:br/>
      </w:r>
      <w:r>
        <w:rPr>
          <w:rFonts w:ascii="Times New Roman"/>
          <w:b w:val="false"/>
          <w:i w:val="false"/>
          <w:color w:val="000000"/>
          <w:sz w:val="28"/>
        </w:rPr>
        <w:t>
      40. Бiрнеше кандидаттар ұсынылған жағдайда әрбiр кандидатқа жеке дауыс беру арқылы жүргiзiледi.</w:t>
      </w:r>
      <w:r>
        <w:br/>
      </w:r>
      <w:r>
        <w:rPr>
          <w:rFonts w:ascii="Times New Roman"/>
          <w:b w:val="false"/>
          <w:i w:val="false"/>
          <w:color w:val="000000"/>
          <w:sz w:val="28"/>
        </w:rPr>
        <w:t>
      41. Сессия төрағасы мәслихат депутаттары жалпы санының көпшiлiк даусымен сайланған болып есептеледi.</w:t>
      </w:r>
      <w:r>
        <w:br/>
      </w:r>
      <w:r>
        <w:rPr>
          <w:rFonts w:ascii="Times New Roman"/>
          <w:b w:val="false"/>
          <w:i w:val="false"/>
          <w:color w:val="000000"/>
          <w:sz w:val="28"/>
        </w:rPr>
        <w:t>
      42. Сессия төрағасы болып сайланғаны туралы мәслихат сессиясында шешiм қабылданады.</w:t>
      </w:r>
      <w:r>
        <w:br/>
      </w:r>
      <w:r>
        <w:rPr>
          <w:rFonts w:ascii="Times New Roman"/>
          <w:b w:val="false"/>
          <w:i w:val="false"/>
          <w:color w:val="000000"/>
          <w:sz w:val="28"/>
        </w:rPr>
        <w:t>
      43. Мәслихат депутаты мәслихат сессиясының төрағасы болып күнтiзбелiк жыл iшiнде екi реттен артық сайлана алмайды.</w:t>
      </w:r>
      <w:r>
        <w:br/>
      </w:r>
      <w:r>
        <w:rPr>
          <w:rFonts w:ascii="Times New Roman"/>
          <w:b w:val="false"/>
          <w:i w:val="false"/>
          <w:color w:val="000000"/>
          <w:sz w:val="28"/>
        </w:rPr>
        <w:t>
      44.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әзiрлеуге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мәслихаттың шешiмiне, хаттамаларына өзге де құжаттарға қол қояды;</w:t>
      </w:r>
      <w:r>
        <w:br/>
      </w:r>
      <w:r>
        <w:rPr>
          <w:rFonts w:ascii="Times New Roman"/>
          <w:b w:val="false"/>
          <w:i w:val="false"/>
          <w:color w:val="000000"/>
          <w:sz w:val="28"/>
        </w:rPr>
        <w:t>
      45. Мәслихат сессиясының төрағасы өз қызметiн басқа жұмыстан босатылмаған негiзде жүзеге асырады.</w:t>
      </w:r>
      <w:r>
        <w:br/>
      </w:r>
      <w:r>
        <w:rPr>
          <w:rFonts w:ascii="Times New Roman"/>
          <w:b w:val="false"/>
          <w:i w:val="false"/>
          <w:color w:val="000000"/>
          <w:sz w:val="28"/>
        </w:rPr>
        <w:t>
      46.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Start w:name="z15" w:id="14"/>
    <w:p>
      <w:pPr>
        <w:spacing w:after="0"/>
        <w:ind w:left="0"/>
        <w:jc w:val="left"/>
      </w:pPr>
      <w:r>
        <w:rPr>
          <w:rFonts w:ascii="Times New Roman"/>
          <w:b/>
          <w:i w:val="false"/>
          <w:color w:val="000000"/>
        </w:rPr>
        <w:t xml:space="preserve"> 
11-тарау. Мәслихаттың хатшысы</w:t>
      </w:r>
    </w:p>
    <w:bookmarkEnd w:id="14"/>
    <w:p>
      <w:pPr>
        <w:spacing w:after="0"/>
        <w:ind w:left="0"/>
        <w:jc w:val="both"/>
      </w:pPr>
      <w:r>
        <w:rPr>
          <w:rFonts w:ascii="Times New Roman"/>
          <w:b w:val="false"/>
          <w:i w:val="false"/>
          <w:color w:val="000000"/>
          <w:sz w:val="28"/>
        </w:rPr>
        <w:t>      Мәслихаттың хатшысы тұрақты негiзде жұмыс iстейтiн лауазымды адам болып табылады. Оны мәслихат сессиясында депутаттар арасынан ашық немесе жасырын дауыс беру арқылы депутаттар жалпы санының көпшiлiк даусымен мәслихат сайлайды және қызметтен босатады. Мәслихаттың хатшысы мәслихат өкiлеттiгi мерзiмiне сайланады.</w:t>
      </w:r>
      <w:r>
        <w:br/>
      </w:r>
      <w:r>
        <w:rPr>
          <w:rFonts w:ascii="Times New Roman"/>
          <w:b w:val="false"/>
          <w:i w:val="false"/>
          <w:color w:val="000000"/>
          <w:sz w:val="28"/>
        </w:rPr>
        <w:t>
      47. Мәслихат хатшысы:</w:t>
      </w:r>
      <w:r>
        <w:br/>
      </w:r>
      <w:r>
        <w:rPr>
          <w:rFonts w:ascii="Times New Roman"/>
          <w:b w:val="false"/>
          <w:i w:val="false"/>
          <w:color w:val="000000"/>
          <w:sz w:val="28"/>
        </w:rPr>
        <w:t>
      1) Мәслихат сессиясын және оның қарауына енгiзiлетiн мәселелердi әзiрлеудi ұйымдастырады, хаттама жасалуын қамтамасыз етедi,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2) депутаттардың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сайлау округтерiндегi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3) депутаттар сауалдарының және депутаттық өтiнiштердiң қаралуын бақылайды;</w:t>
      </w:r>
      <w:r>
        <w:br/>
      </w:r>
      <w:r>
        <w:rPr>
          <w:rFonts w:ascii="Times New Roman"/>
          <w:b w:val="false"/>
          <w:i w:val="false"/>
          <w:color w:val="000000"/>
          <w:sz w:val="28"/>
        </w:rPr>
        <w:t>
      4) 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6) Мәслихаттың жергiлiктi өзiн-өзi басқару органдарымен өзара iс-қимылын ұйымдастырады;</w:t>
      </w:r>
      <w:r>
        <w:br/>
      </w:r>
      <w:r>
        <w:rPr>
          <w:rFonts w:ascii="Times New Roman"/>
          <w:b w:val="false"/>
          <w:i w:val="false"/>
          <w:color w:val="000000"/>
          <w:sz w:val="28"/>
        </w:rPr>
        <w:t>
      7) өз құзыретiндегi мәселелер бойынша өкiмдер шығарады;</w:t>
      </w:r>
      <w:r>
        <w:br/>
      </w:r>
      <w:r>
        <w:rPr>
          <w:rFonts w:ascii="Times New Roman"/>
          <w:b w:val="false"/>
          <w:i w:val="false"/>
          <w:color w:val="000000"/>
          <w:sz w:val="28"/>
        </w:rPr>
        <w:t>
      8) Мәслихаттың тұрақты комиссияларымен өзге де органдарының және депутаттың топтардың қызметiн үйлестiредi;</w:t>
      </w:r>
      <w:r>
        <w:br/>
      </w:r>
      <w:r>
        <w:rPr>
          <w:rFonts w:ascii="Times New Roman"/>
          <w:b w:val="false"/>
          <w:i w:val="false"/>
          <w:color w:val="000000"/>
          <w:sz w:val="28"/>
        </w:rPr>
        <w:t>
      9)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r>
        <w:br/>
      </w:r>
      <w:r>
        <w:rPr>
          <w:rFonts w:ascii="Times New Roman"/>
          <w:b w:val="false"/>
          <w:i w:val="false"/>
          <w:color w:val="000000"/>
          <w:sz w:val="28"/>
        </w:rPr>
        <w:t>
      10) Мәслихат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11) Мәслихат шешiмi бойынша өзге де мiндеттердi орындайды;</w:t>
      </w:r>
      <w:r>
        <w:br/>
      </w:r>
      <w:r>
        <w:rPr>
          <w:rFonts w:ascii="Times New Roman"/>
          <w:b w:val="false"/>
          <w:i w:val="false"/>
          <w:color w:val="000000"/>
          <w:sz w:val="28"/>
        </w:rPr>
        <w:t>
      48. Мәслихат хатшысының мәслихаттың тұрақты комиссияларында болуға құқығы жоқ.</w:t>
      </w:r>
      <w:r>
        <w:br/>
      </w:r>
      <w:r>
        <w:rPr>
          <w:rFonts w:ascii="Times New Roman"/>
          <w:b w:val="false"/>
          <w:i w:val="false"/>
          <w:color w:val="000000"/>
          <w:sz w:val="28"/>
        </w:rPr>
        <w:t>
      49. Мәслихаттың хатшысы болмаған кезде оның өкiлеттiгiн мәслихат сессиясы төрағасының шешiмi бойынша мәслихат тұрақты комиссияларының бiрiнiң төрағасы уақытша жүзеге асырады.</w:t>
      </w:r>
    </w:p>
    <w:bookmarkStart w:name="z16" w:id="15"/>
    <w:p>
      <w:pPr>
        <w:spacing w:after="0"/>
        <w:ind w:left="0"/>
        <w:jc w:val="left"/>
      </w:pPr>
      <w:r>
        <w:rPr>
          <w:rFonts w:ascii="Times New Roman"/>
          <w:b/>
          <w:i w:val="false"/>
          <w:color w:val="000000"/>
        </w:rPr>
        <w:t xml:space="preserve"> 
12-тарау. Мәслихат депутаты</w:t>
      </w:r>
    </w:p>
    <w:bookmarkEnd w:id="15"/>
    <w:p>
      <w:pPr>
        <w:spacing w:after="0"/>
        <w:ind w:left="0"/>
        <w:jc w:val="both"/>
      </w:pPr>
      <w:r>
        <w:rPr>
          <w:rFonts w:ascii="Times New Roman"/>
          <w:b w:val="false"/>
          <w:i w:val="false"/>
          <w:color w:val="000000"/>
          <w:sz w:val="28"/>
        </w:rPr>
        <w:t>      Мәслихат депутаты жалпы мемлекеттiк мүдделердi ескере отырып, тиiстi әкiмшiлiк-аумақтық бөлiнiстегi халықтың еркiн бiлдiредi.</w:t>
      </w:r>
      <w:r>
        <w:br/>
      </w:r>
      <w:r>
        <w:rPr>
          <w:rFonts w:ascii="Times New Roman"/>
          <w:b w:val="false"/>
          <w:i w:val="false"/>
          <w:color w:val="000000"/>
          <w:sz w:val="28"/>
        </w:rPr>
        <w:t>
      50. Мәслихат депутатының өкiлеттiгi тиiстi аумақтық сайлау комиссиясы оны депутат ретiнде тiркеген кезден басталып, мәслихат өкiлеттiгi тоқталған кезден бастап тоқтайды.</w:t>
      </w:r>
      <w:r>
        <w:br/>
      </w:r>
      <w:r>
        <w:rPr>
          <w:rFonts w:ascii="Times New Roman"/>
          <w:b w:val="false"/>
          <w:i w:val="false"/>
          <w:color w:val="000000"/>
          <w:sz w:val="28"/>
        </w:rPr>
        <w:t>
      51. Мәслихат депутатының өкiлеттiгi мынадай жағдайларда:</w:t>
      </w:r>
      <w:r>
        <w:br/>
      </w:r>
      <w:r>
        <w:rPr>
          <w:rFonts w:ascii="Times New Roman"/>
          <w:b w:val="false"/>
          <w:i w:val="false"/>
          <w:color w:val="000000"/>
          <w:sz w:val="28"/>
        </w:rPr>
        <w:t>
      1) депутат заңдарға сәйкес депутаттың мiндеттердi орындаумен сыйымсыз лауазымға сайланса немесе тағайындалса;</w:t>
      </w:r>
      <w:r>
        <w:br/>
      </w:r>
      <w:r>
        <w:rPr>
          <w:rFonts w:ascii="Times New Roman"/>
          <w:b w:val="false"/>
          <w:i w:val="false"/>
          <w:color w:val="000000"/>
          <w:sz w:val="28"/>
        </w:rPr>
        <w:t>
      2) депутатты әрекетке қабiлетсiз деп тану туралы сот шешiмi заңды күшiне енсе;</w:t>
      </w:r>
      <w:r>
        <w:br/>
      </w:r>
      <w:r>
        <w:rPr>
          <w:rFonts w:ascii="Times New Roman"/>
          <w:b w:val="false"/>
          <w:i w:val="false"/>
          <w:color w:val="000000"/>
          <w:sz w:val="28"/>
        </w:rPr>
        <w:t>
      3) Мәслихаттың өкiлеттiгi тоқтатылса;</w:t>
      </w:r>
      <w:r>
        <w:br/>
      </w:r>
      <w:r>
        <w:rPr>
          <w:rFonts w:ascii="Times New Roman"/>
          <w:b w:val="false"/>
          <w:i w:val="false"/>
          <w:color w:val="000000"/>
          <w:sz w:val="28"/>
        </w:rPr>
        <w:t>
      4) депутат қайтыс болса;</w:t>
      </w:r>
      <w:r>
        <w:br/>
      </w:r>
      <w:r>
        <w:rPr>
          <w:rFonts w:ascii="Times New Roman"/>
          <w:b w:val="false"/>
          <w:i w:val="false"/>
          <w:color w:val="000000"/>
          <w:sz w:val="28"/>
        </w:rPr>
        <w:t>
      5) ол Қазақстан Республикасы азаматтығынан айырылса;</w:t>
      </w:r>
      <w:r>
        <w:br/>
      </w:r>
      <w:r>
        <w:rPr>
          <w:rFonts w:ascii="Times New Roman"/>
          <w:b w:val="false"/>
          <w:i w:val="false"/>
          <w:color w:val="000000"/>
          <w:sz w:val="28"/>
        </w:rPr>
        <w:t>
      6) соттың депутатқа қатысты айыптау үкiмi заңды күшiне енсе;</w:t>
      </w:r>
      <w:r>
        <w:br/>
      </w:r>
      <w:r>
        <w:rPr>
          <w:rFonts w:ascii="Times New Roman"/>
          <w:b w:val="false"/>
          <w:i w:val="false"/>
          <w:color w:val="000000"/>
          <w:sz w:val="28"/>
        </w:rPr>
        <w:t>
      7) депутаттың орнынан түсу туралы жеке өтiнiшiне байланысты;</w:t>
      </w:r>
      <w:r>
        <w:br/>
      </w:r>
      <w:r>
        <w:rPr>
          <w:rFonts w:ascii="Times New Roman"/>
          <w:b w:val="false"/>
          <w:i w:val="false"/>
          <w:color w:val="000000"/>
          <w:sz w:val="28"/>
        </w:rPr>
        <w:t>
      8) депутат өз мiндеттерiн жүйелi түрде орындамаса, оның iшiнде Мәслихат сессиясының жалпы отырыстарына дәлелдi себептерсiз қатарынан үш реттен артық қатыспаса, мерзiмiнен бұрын тоқтатылады.</w:t>
      </w:r>
      <w:r>
        <w:br/>
      </w:r>
      <w:r>
        <w:rPr>
          <w:rFonts w:ascii="Times New Roman"/>
          <w:b w:val="false"/>
          <w:i w:val="false"/>
          <w:color w:val="000000"/>
          <w:sz w:val="28"/>
        </w:rPr>
        <w:t>
      52. Депутаттың өкiлеттiгiн мерзiмiнен бұрын тоқтату туралы шешiм аумақтық сайлау комиссиясының ұсынуы бойынша, қатысып отырған депутаттардың жалпы санының көпшiлiк даусымен мәслихат сессиясында қабылданады.</w:t>
      </w:r>
      <w:r>
        <w:br/>
      </w:r>
      <w:r>
        <w:rPr>
          <w:rFonts w:ascii="Times New Roman"/>
          <w:b w:val="false"/>
          <w:i w:val="false"/>
          <w:color w:val="000000"/>
          <w:sz w:val="28"/>
        </w:rPr>
        <w:t>
      53. Депутат:</w:t>
      </w:r>
      <w:r>
        <w:br/>
      </w:r>
      <w:r>
        <w:rPr>
          <w:rFonts w:ascii="Times New Roman"/>
          <w:b w:val="false"/>
          <w:i w:val="false"/>
          <w:color w:val="000000"/>
          <w:sz w:val="28"/>
        </w:rPr>
        <w:t>
      1) сайлауға және мәслихат сессиясының төрағасы, мәслихат хатшысы, тексеру комиссиясының төрағасы немесе мүшесi болып сайлануға, мәслихаттың өзге де органдарына сайлануға;</w:t>
      </w:r>
      <w:r>
        <w:br/>
      </w:r>
      <w:r>
        <w:rPr>
          <w:rFonts w:ascii="Times New Roman"/>
          <w:b w:val="false"/>
          <w:i w:val="false"/>
          <w:color w:val="000000"/>
          <w:sz w:val="28"/>
        </w:rPr>
        <w:t>
      2) Мәслихат сессиясы мен оның тұрақты комиссияларында және өзге де органдарда қарау үшiн мәселелер ұсынуға, оларды қарауға және шешiмдер қабылдауға қатысуға;</w:t>
      </w:r>
      <w:r>
        <w:br/>
      </w:r>
      <w:r>
        <w:rPr>
          <w:rFonts w:ascii="Times New Roman"/>
          <w:b w:val="false"/>
          <w:i w:val="false"/>
          <w:color w:val="000000"/>
          <w:sz w:val="28"/>
        </w:rPr>
        <w:t>
      3) тиiстi мәслихаттың аумағында орналасқан жергiлiктi атқарушы органдар мен ұйымдарға мәслихаттың құзыретiне жатқызылатын мәселелер бойынша сауалдар беруге және жолданымдар жiберуге;</w:t>
      </w:r>
      <w:r>
        <w:br/>
      </w:r>
      <w:r>
        <w:rPr>
          <w:rFonts w:ascii="Times New Roman"/>
          <w:b w:val="false"/>
          <w:i w:val="false"/>
          <w:color w:val="000000"/>
          <w:sz w:val="28"/>
        </w:rPr>
        <w:t>
      4) өз округiнiң сайлаушыларымен, сондай-ақ жергiлiктi өзiн-өзi басқару органдарымен, ұйымдармен кездесулермен жиналыстар өткiзуге;</w:t>
      </w:r>
      <w:r>
        <w:br/>
      </w:r>
      <w:r>
        <w:rPr>
          <w:rFonts w:ascii="Times New Roman"/>
          <w:b w:val="false"/>
          <w:i w:val="false"/>
          <w:color w:val="000000"/>
          <w:sz w:val="28"/>
        </w:rPr>
        <w:t>
      5) сессияда тиiстi мәслихат аумағында орналасқан жергiлiктi атқарушы орган мен ұйымдардың лауазымды адамдардың мәслихаттың құзыретiне жатқызылған мәселелер бойынша есептерiн тыңдау туралы ұсыныстар енгiзуге;</w:t>
      </w:r>
      <w:r>
        <w:br/>
      </w:r>
      <w:r>
        <w:rPr>
          <w:rFonts w:ascii="Times New Roman"/>
          <w:b w:val="false"/>
          <w:i w:val="false"/>
          <w:color w:val="000000"/>
          <w:sz w:val="28"/>
        </w:rPr>
        <w:t>
      6) тиiстi әкiмият отырыстарының жұмысына қатысуға;</w:t>
      </w:r>
      <w:r>
        <w:br/>
      </w:r>
      <w:r>
        <w:rPr>
          <w:rFonts w:ascii="Times New Roman"/>
          <w:b w:val="false"/>
          <w:i w:val="false"/>
          <w:color w:val="000000"/>
          <w:sz w:val="28"/>
        </w:rPr>
        <w:t>
      7) Мәслихатпен оның органдары, отырыстарының хаттамаларымен танысуға;</w:t>
      </w:r>
      <w:r>
        <w:br/>
      </w:r>
      <w:r>
        <w:rPr>
          <w:rFonts w:ascii="Times New Roman"/>
          <w:b w:val="false"/>
          <w:i w:val="false"/>
          <w:color w:val="000000"/>
          <w:sz w:val="28"/>
        </w:rPr>
        <w:t>
      8) саяси партиялардың депутаттық тобы түрiнде депутаттық бiрлестiктер құруға;</w:t>
      </w:r>
      <w:r>
        <w:br/>
      </w:r>
      <w:r>
        <w:rPr>
          <w:rFonts w:ascii="Times New Roman"/>
          <w:b w:val="false"/>
          <w:i w:val="false"/>
          <w:color w:val="000000"/>
          <w:sz w:val="28"/>
        </w:rPr>
        <w:t>
      9) заңдарда және мәслихат регламентiнде көзделген өзге де iс-әрекеттердi жүзеге асыруға құқылы.</w:t>
      </w:r>
      <w:r>
        <w:br/>
      </w:r>
      <w:r>
        <w:rPr>
          <w:rFonts w:ascii="Times New Roman"/>
          <w:b w:val="false"/>
          <w:i w:val="false"/>
          <w:color w:val="000000"/>
          <w:sz w:val="28"/>
        </w:rPr>
        <w:t>
      54. Депутат:</w:t>
      </w:r>
      <w:r>
        <w:br/>
      </w:r>
      <w:r>
        <w:rPr>
          <w:rFonts w:ascii="Times New Roman"/>
          <w:b w:val="false"/>
          <w:i w:val="false"/>
          <w:color w:val="000000"/>
          <w:sz w:val="28"/>
        </w:rPr>
        <w:t>
      1) Мәслихаттың және өзi құрамына сайланған оның органының  жұмысына қатысуға;</w:t>
      </w:r>
      <w:r>
        <w:br/>
      </w:r>
      <w:r>
        <w:rPr>
          <w:rFonts w:ascii="Times New Roman"/>
          <w:b w:val="false"/>
          <w:i w:val="false"/>
          <w:color w:val="000000"/>
          <w:sz w:val="28"/>
        </w:rPr>
        <w:t>
      2) өз округi сайлаушыларымен тұрақты байланыс жасауға, оларға мәслихаттың жұмысы, оның тұрақты комиссияларымен өзге де органдарының қызметi, мәслихат шешiмдерiнiң орындалуы туралы ұдайы хабарлап отыруға, мәслихат шешiмдерiнiң орындалуын ұйымдастыруға және бақылау жасауға қатысуға мiндеттi.</w:t>
      </w:r>
      <w:r>
        <w:br/>
      </w:r>
      <w:r>
        <w:rPr>
          <w:rFonts w:ascii="Times New Roman"/>
          <w:b w:val="false"/>
          <w:i w:val="false"/>
          <w:color w:val="000000"/>
          <w:sz w:val="28"/>
        </w:rPr>
        <w:t>
      55. Мәслихаттың әрбiр депутатына өкiлеттiктерiн кедергiсiз және тиiмдi жүзеге асыру үшiн жағдай жасалуына, оның құқықтарын қадiр-қасиетiмен ар-ожданын қорғауға кепiлдiк бередi.</w:t>
      </w:r>
      <w:r>
        <w:br/>
      </w:r>
      <w:r>
        <w:rPr>
          <w:rFonts w:ascii="Times New Roman"/>
          <w:b w:val="false"/>
          <w:i w:val="false"/>
          <w:color w:val="000000"/>
          <w:sz w:val="28"/>
        </w:rPr>
        <w:t>
      56. Депутат регламентте белгiленген тәртiппен мәслихат сессияларын, тұрақты комиссияларының және өзге де органдарының отырыстарын өткiзу кезеңдерiнде, депутаттық өкiлеттiктердi жүзеге асыру уақытында оған негiзгi жұмыс орны бойынша жергiлiктi бюджеттiң қаражаты есебiнен орташа жалақысы сақтала отырып, қызметтiк мiндеттерiн орындаудан босатылады.</w:t>
      </w:r>
    </w:p>
    <w:bookmarkStart w:name="z17" w:id="16"/>
    <w:p>
      <w:pPr>
        <w:spacing w:after="0"/>
        <w:ind w:left="0"/>
        <w:jc w:val="left"/>
      </w:pPr>
      <w:r>
        <w:rPr>
          <w:rFonts w:ascii="Times New Roman"/>
          <w:b/>
          <w:i w:val="false"/>
          <w:color w:val="000000"/>
        </w:rPr>
        <w:t xml:space="preserve"> 
13-тарау. Мәслихат өкiлеттiгiн тоқтату негiздерi</w:t>
      </w:r>
    </w:p>
    <w:bookmarkEnd w:id="16"/>
    <w:p>
      <w:pPr>
        <w:spacing w:after="0"/>
        <w:ind w:left="0"/>
        <w:jc w:val="both"/>
      </w:pPr>
      <w:r>
        <w:rPr>
          <w:rFonts w:ascii="Times New Roman"/>
          <w:b w:val="false"/>
          <w:i w:val="false"/>
          <w:color w:val="000000"/>
          <w:sz w:val="28"/>
        </w:rPr>
        <w:t>      57. Аудандық мәслихаттың өкiлеттiгi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белгiленген оның өкiлеттiк мерзiмi аяқталғанда тоқтатылады.</w:t>
      </w:r>
      <w:r>
        <w:br/>
      </w:r>
      <w:r>
        <w:rPr>
          <w:rFonts w:ascii="Times New Roman"/>
          <w:b w:val="false"/>
          <w:i w:val="false"/>
          <w:color w:val="000000"/>
          <w:sz w:val="28"/>
        </w:rPr>
        <w:t>
      58. Аудандық мәслихаттың өкiлдiгi Қазақстан Республикасы бас прокурорының ұсынысы бойынша Қазақстан Республикасы Парламентiнiң Сенаты мерзiмiнен бұрын мынадай жағдайларда:</w:t>
      </w:r>
      <w:r>
        <w:br/>
      </w:r>
      <w:r>
        <w:rPr>
          <w:rFonts w:ascii="Times New Roman"/>
          <w:b w:val="false"/>
          <w:i w:val="false"/>
          <w:color w:val="000000"/>
          <w:sz w:val="28"/>
        </w:rPr>
        <w:t>
      1) Қазақстан Республикасы </w:t>
      </w:r>
      <w:r>
        <w:rPr>
          <w:rFonts w:ascii="Times New Roman"/>
          <w:b w:val="false"/>
          <w:i w:val="false"/>
          <w:color w:val="000000"/>
          <w:sz w:val="28"/>
        </w:rPr>
        <w:t>Конституциясын</w:t>
      </w:r>
      <w:r>
        <w:rPr>
          <w:rFonts w:ascii="Times New Roman"/>
          <w:b w:val="false"/>
          <w:i w:val="false"/>
          <w:color w:val="000000"/>
          <w:sz w:val="28"/>
        </w:rPr>
        <w:t>, заңдарын сот тәртiбiмен заңсыз деп танылған шешiмдер қабылдау түрiнде бiрнеше рет (екi және одан да көп) бұзса;</w:t>
      </w:r>
      <w:r>
        <w:br/>
      </w:r>
      <w:r>
        <w:rPr>
          <w:rFonts w:ascii="Times New Roman"/>
          <w:b w:val="false"/>
          <w:i w:val="false"/>
          <w:color w:val="000000"/>
          <w:sz w:val="28"/>
        </w:rPr>
        <w:t>
      2) егер жаңадан сайланған аудандық мәслихат бiрiншi сессиясын ашылған күннен бастап отыз күн өткенше өз құрылымын белгiлемесе және тиiстi органдарын құрмаса;</w:t>
      </w:r>
      <w:r>
        <w:br/>
      </w:r>
      <w:r>
        <w:rPr>
          <w:rFonts w:ascii="Times New Roman"/>
          <w:b w:val="false"/>
          <w:i w:val="false"/>
          <w:color w:val="000000"/>
          <w:sz w:val="28"/>
        </w:rPr>
        <w:t>
      3) тиiстi әкiмшiлiк-аумақтық бөлiнiс қайта ұйымдастырылса немесе таратылса;</w:t>
      </w:r>
      <w:r>
        <w:br/>
      </w:r>
      <w:r>
        <w:rPr>
          <w:rFonts w:ascii="Times New Roman"/>
          <w:b w:val="false"/>
          <w:i w:val="false"/>
          <w:color w:val="000000"/>
          <w:sz w:val="28"/>
        </w:rPr>
        <w:t>
      4) Мәслихат өз депутаттары жалпы санының кемiнде үштен екiсiнiң жасырын даусымен өзiн-өзi тарату туралы шешiм қабылдаса;</w:t>
      </w:r>
      <w:r>
        <w:br/>
      </w:r>
      <w:r>
        <w:rPr>
          <w:rFonts w:ascii="Times New Roman"/>
          <w:b w:val="false"/>
          <w:i w:val="false"/>
          <w:color w:val="000000"/>
          <w:sz w:val="28"/>
        </w:rPr>
        <w:t>
      5) жергiлiктi бюджеттi, аумақты дамытудың жоспарларын, экономикалық және әлеуметтiк бағдарламаларын екi рет бекiтпеумен бiлдiрiлген аудандық әкiммен арада еңсерiлмейтiн келiспеушiлiктер болса;</w:t>
      </w:r>
      <w:r>
        <w:br/>
      </w:r>
      <w:r>
        <w:rPr>
          <w:rFonts w:ascii="Times New Roman"/>
          <w:b w:val="false"/>
          <w:i w:val="false"/>
          <w:color w:val="000000"/>
          <w:sz w:val="28"/>
        </w:rPr>
        <w:t>
      6) әкiмшiлiк-аумақтық бөлiнiстi басқару схемасын екi рет бекiтпеумен бiлдiрiлген әкiммен арадағы еңсерiлмейтiн келiспеушiлiктер болса тоқтатады.</w:t>
      </w:r>
      <w:r>
        <w:br/>
      </w:r>
      <w:r>
        <w:rPr>
          <w:rFonts w:ascii="Times New Roman"/>
          <w:b w:val="false"/>
          <w:i w:val="false"/>
          <w:color w:val="000000"/>
          <w:sz w:val="28"/>
        </w:rPr>
        <w:t>
      59. Аудандық мәслихат өз депутаттары жалпы санының үштен екiсiнiң даусымен әкiмге сенiмсiздiк бiлдiруге және тиiсiнше Қазақстан Республикасы Президентiнiң, не жоғары тұрған әкiмнiң алдына оны қызметiнен босату туралы мәселе қоюға құқылы.</w:t>
      </w:r>
      <w:r>
        <w:br/>
      </w:r>
      <w:r>
        <w:rPr>
          <w:rFonts w:ascii="Times New Roman"/>
          <w:b w:val="false"/>
          <w:i w:val="false"/>
          <w:color w:val="000000"/>
          <w:sz w:val="28"/>
        </w:rPr>
        <w:t>
      Әкiм ұсынған аумақта дамытудың жоспарларын, экономикалық және әлеуметтiк бағдарламаларын, жергiлiктi бюджеттiң атқарылуы туралы есептердi мәслихаттың екi рет бекiтпеуi аудандық мәслихаттың әкiмге сенiмсiздiк бiлдiру туралы мәселенi қарауы үшiн негiз болып табылады.</w:t>
      </w:r>
    </w:p>
    <w:bookmarkStart w:name="z18" w:id="17"/>
    <w:p>
      <w:pPr>
        <w:spacing w:after="0"/>
        <w:ind w:left="0"/>
        <w:jc w:val="left"/>
      </w:pPr>
      <w:r>
        <w:rPr>
          <w:rFonts w:ascii="Times New Roman"/>
          <w:b/>
          <w:i w:val="false"/>
          <w:color w:val="000000"/>
        </w:rPr>
        <w:t xml:space="preserve"> 
14-тарау. Мәслихат аппараты</w:t>
      </w:r>
    </w:p>
    <w:bookmarkEnd w:id="17"/>
    <w:p>
      <w:pPr>
        <w:spacing w:after="0"/>
        <w:ind w:left="0"/>
        <w:jc w:val="both"/>
      </w:pPr>
      <w:r>
        <w:rPr>
          <w:rFonts w:ascii="Times New Roman"/>
          <w:b w:val="false"/>
          <w:i w:val="false"/>
          <w:color w:val="000000"/>
          <w:sz w:val="28"/>
        </w:rPr>
        <w:t>      60. Аудандық мәслихат аппараты аудандық мәслихаттың, депутаттары мен оның органдарының қызметiн қамтамасыз ететiн, жергiлiктi бюджет есебiнен ұсталатын мемлекеттiк мекеме болып табылады.</w:t>
      </w:r>
      <w:r>
        <w:br/>
      </w:r>
      <w:r>
        <w:rPr>
          <w:rFonts w:ascii="Times New Roman"/>
          <w:b w:val="false"/>
          <w:i w:val="false"/>
          <w:color w:val="000000"/>
          <w:sz w:val="28"/>
        </w:rPr>
        <w:t>
      61. Аудандық мәслихат аппараты мемлекеттiк қызметшiлерiнiң штат саны жетi депутатқа бiр қызметкер қатынасында, бiрақ үш адамнан кем емес болып белгiленедi. Аудандық мәслихат аппараты мемлекеттiк қызметшiлерiнiң қызметi Қазақстан Республикасының Заңдарына сәйкес жүзеге асырылады.</w:t>
      </w:r>
      <w:r>
        <w:br/>
      </w:r>
      <w:r>
        <w:rPr>
          <w:rFonts w:ascii="Times New Roman"/>
          <w:b w:val="false"/>
          <w:i w:val="false"/>
          <w:color w:val="000000"/>
          <w:sz w:val="28"/>
        </w:rPr>
        <w:t>
      62. Аудандық мәслихат аппараты мәслихатпен оның органдарын ұйымдастырушылық, құқықтық, материалдық-техникалық және өзге де қамтамасыз етудi жүзеге асырады, депутаттарға өздерiнiң өкiлеттiгiн жүзеге асыруға көмек көрсетедi.</w:t>
      </w:r>
      <w:r>
        <w:br/>
      </w:r>
      <w:r>
        <w:rPr>
          <w:rFonts w:ascii="Times New Roman"/>
          <w:b w:val="false"/>
          <w:i w:val="false"/>
          <w:color w:val="000000"/>
          <w:sz w:val="28"/>
        </w:rPr>
        <w:t>
      63. Мәслихаттың өкiлеттiк мерзiмiнiң аяқталуымен, мәслихат өкiлеттiк мерзiмiнен бұрын тоқтатылған және оның депутаттарының жаңа құрамы сайланған жағдайларда, мәслихат аппараты мемлекеттiк қызметшiлерiнiң қызметi тоқтатылмайды.</w:t>
      </w:r>
    </w:p>
    <w:bookmarkStart w:name="z19" w:id="18"/>
    <w:p>
      <w:pPr>
        <w:spacing w:after="0"/>
        <w:ind w:left="0"/>
        <w:jc w:val="left"/>
      </w:pPr>
      <w:r>
        <w:rPr>
          <w:rFonts w:ascii="Times New Roman"/>
          <w:b/>
          <w:i w:val="false"/>
          <w:color w:val="000000"/>
        </w:rPr>
        <w:t xml:space="preserve"> 
15-тарау. Мәслихаттың тексеру комиссиясы&lt;*&gt;</w:t>
      </w:r>
    </w:p>
    <w:bookmarkEnd w:id="18"/>
    <w:p>
      <w:pPr>
        <w:spacing w:after="0"/>
        <w:ind w:left="0"/>
        <w:jc w:val="both"/>
      </w:pPr>
      <w:r>
        <w:rPr>
          <w:rFonts w:ascii="Times New Roman"/>
          <w:b w:val="false"/>
          <w:i w:val="false"/>
          <w:color w:val="ff0000"/>
          <w:sz w:val="28"/>
        </w:rPr>
        <w:t xml:space="preserve">      Ескерту: 15-тарау жаңа редакцияда - Алматы облысы Талғар аудандық Мәслихатының 2004 жылғы 16 сәуірдегі </w:t>
      </w:r>
      <w:r>
        <w:rPr>
          <w:rFonts w:ascii="Times New Roman"/>
          <w:b w:val="false"/>
          <w:i w:val="false"/>
          <w:color w:val="000000"/>
          <w:sz w:val="28"/>
        </w:rPr>
        <w:t>N 7-38</w:t>
      </w:r>
      <w:r>
        <w:rPr>
          <w:rFonts w:ascii="Times New Roman"/>
          <w:b w:val="false"/>
          <w:i w:val="false"/>
          <w:color w:val="000000"/>
          <w:sz w:val="28"/>
        </w:rPr>
        <w:t xml:space="preserve"> 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1. Аудандық мәслихаттың тексеру комиссиясы (қаржыны қадағалау комиссиясы) мәслихаттың бөлiмi ретiнде құрамы болып есептеледi.</w:t>
      </w:r>
      <w:r>
        <w:br/>
      </w:r>
      <w:r>
        <w:rPr>
          <w:rFonts w:ascii="Times New Roman"/>
          <w:b w:val="false"/>
          <w:i w:val="false"/>
          <w:color w:val="000000"/>
          <w:sz w:val="28"/>
        </w:rPr>
        <w:t>
      2. Комиссия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Заңдарының негiзiнде жұмыс атқарады, өз жұмысында аудандық мәслихаттың регламентiн басшылыққа алады.</w:t>
      </w:r>
    </w:p>
    <w:p>
      <w:pPr>
        <w:spacing w:after="0"/>
        <w:ind w:left="0"/>
        <w:jc w:val="left"/>
      </w:pPr>
      <w:r>
        <w:rPr>
          <w:rFonts w:ascii="Times New Roman"/>
          <w:b/>
          <w:i w:val="false"/>
          <w:color w:val="000000"/>
        </w:rPr>
        <w:t xml:space="preserve"> Комиссияның қызметi және мiндетi</w:t>
      </w:r>
    </w:p>
    <w:p>
      <w:pPr>
        <w:spacing w:after="0"/>
        <w:ind w:left="0"/>
        <w:jc w:val="both"/>
      </w:pPr>
      <w:r>
        <w:rPr>
          <w:rFonts w:ascii="Times New Roman"/>
          <w:b w:val="false"/>
          <w:i w:val="false"/>
          <w:color w:val="000000"/>
          <w:sz w:val="28"/>
        </w:rPr>
        <w:t>      3. Комиссия өзiне берiлген мынадай мiндеттердi атқарады:</w:t>
      </w:r>
      <w:r>
        <w:br/>
      </w:r>
      <w:r>
        <w:rPr>
          <w:rFonts w:ascii="Times New Roman"/>
          <w:b w:val="false"/>
          <w:i w:val="false"/>
          <w:color w:val="000000"/>
          <w:sz w:val="28"/>
        </w:rPr>
        <w:t>
      1) аудандық бюджеттiң түсiмiн қалыптастыру және орындалуының, шаруашылық қызметтiң қаржыландыруын қадағалауды жүзеге асыру, мәслихаттың және аудандық әкiмияттың және жеке құрылымдарының, мекеме және ұйымдарының, бюджет қаржысының ұсталатын шаруашылық жекеменшiктердi нәтижелi және белгiлi мақсатпен пайдалануды қадағалау;</w:t>
      </w:r>
      <w:r>
        <w:br/>
      </w:r>
      <w:r>
        <w:rPr>
          <w:rFonts w:ascii="Times New Roman"/>
          <w:b w:val="false"/>
          <w:i w:val="false"/>
          <w:color w:val="000000"/>
          <w:sz w:val="28"/>
        </w:rPr>
        <w:t>
      2) бюджеттен тыс қорлардың, бюджет қаржысының нәтижелi және үнемдеп пайдалануды, түсiмнiң уақытысында және толық түсуiн қадағалау;</w:t>
      </w:r>
      <w:r>
        <w:br/>
      </w:r>
      <w:r>
        <w:rPr>
          <w:rFonts w:ascii="Times New Roman"/>
          <w:b w:val="false"/>
          <w:i w:val="false"/>
          <w:color w:val="000000"/>
          <w:sz w:val="28"/>
        </w:rPr>
        <w:t>
      3) аудан меншiгiндегi мүлiктердi жеке меншiкке беруден түскен қаржының пайдаланылуын қадағалауды жүзеге асыру;</w:t>
      </w:r>
      <w:r>
        <w:br/>
      </w:r>
      <w:r>
        <w:rPr>
          <w:rFonts w:ascii="Times New Roman"/>
          <w:b w:val="false"/>
          <w:i w:val="false"/>
          <w:color w:val="000000"/>
          <w:sz w:val="28"/>
        </w:rPr>
        <w:t>
      4) ауданның әлеуметтiк-экономикалық даму бағдарламасына бөлiнген қорлардың заңды және тиiмдi пайдалануын тексеру, аудан әкiмияты және құрылымдарының инвестициялық жұмыстарын қадағалау;</w:t>
      </w:r>
      <w:r>
        <w:br/>
      </w:r>
      <w:r>
        <w:rPr>
          <w:rFonts w:ascii="Times New Roman"/>
          <w:b w:val="false"/>
          <w:i w:val="false"/>
          <w:color w:val="000000"/>
          <w:sz w:val="28"/>
        </w:rPr>
        <w:t>
      5) сауда мекемелерiнiң жарғылық қорларының және аудан қаржысы, меншiгiнiң заңды түрде берiлуiн тексеру;</w:t>
      </w:r>
      <w:r>
        <w:br/>
      </w:r>
      <w:r>
        <w:rPr>
          <w:rFonts w:ascii="Times New Roman"/>
          <w:b w:val="false"/>
          <w:i w:val="false"/>
          <w:color w:val="000000"/>
          <w:sz w:val="28"/>
        </w:rPr>
        <w:t>
      6) жалдамалы мекемелердiң, шаруашылық меншiктердiң орнына құрылған құрылымдардың шаруашылық қаржы қызметiн қадағалау;</w:t>
      </w:r>
      <w:r>
        <w:br/>
      </w:r>
      <w:r>
        <w:rPr>
          <w:rFonts w:ascii="Times New Roman"/>
          <w:b w:val="false"/>
          <w:i w:val="false"/>
          <w:color w:val="000000"/>
          <w:sz w:val="28"/>
        </w:rPr>
        <w:t>
      7) тексеру комиссиясының жұмысын жоспарлау;</w:t>
      </w:r>
      <w:r>
        <w:br/>
      </w:r>
      <w:r>
        <w:rPr>
          <w:rFonts w:ascii="Times New Roman"/>
          <w:b w:val="false"/>
          <w:i w:val="false"/>
          <w:color w:val="000000"/>
          <w:sz w:val="28"/>
        </w:rPr>
        <w:t>
      8) тексеру комиссиясының жұмыстарын жүргiзу жұмысы.</w:t>
      </w:r>
    </w:p>
    <w:p>
      <w:pPr>
        <w:spacing w:after="0"/>
        <w:ind w:left="0"/>
        <w:jc w:val="left"/>
      </w:pPr>
      <w:r>
        <w:rPr>
          <w:rFonts w:ascii="Times New Roman"/>
          <w:b/>
          <w:i w:val="false"/>
          <w:color w:val="000000"/>
        </w:rPr>
        <w:t xml:space="preserve"> Тексеру комиссиясының өкiлеттiгi</w:t>
      </w:r>
    </w:p>
    <w:p>
      <w:pPr>
        <w:spacing w:after="0"/>
        <w:ind w:left="0"/>
        <w:jc w:val="both"/>
      </w:pPr>
      <w:r>
        <w:rPr>
          <w:rFonts w:ascii="Times New Roman"/>
          <w:b w:val="false"/>
          <w:i w:val="false"/>
          <w:color w:val="000000"/>
          <w:sz w:val="28"/>
        </w:rPr>
        <w:t>      4. Осы қағидаға байланысты тұрақты комиссия өз қызметiн атқару үшiн өз өкiлеттiгiн жүргiзедi.</w:t>
      </w:r>
      <w:r>
        <w:br/>
      </w:r>
      <w:r>
        <w:rPr>
          <w:rFonts w:ascii="Times New Roman"/>
          <w:b w:val="false"/>
          <w:i w:val="false"/>
          <w:color w:val="000000"/>
          <w:sz w:val="28"/>
        </w:rPr>
        <w:t>
      1) комиссия жұмысына байланысты жергiлiктi және мемлекеттiк басқару органдарынан, басқармалардан, мекеме, жекеменшiк түрiне қарамай барлық ұйымдардан белгiленген жағдайда арнаулы анықтамалар, статистикалық талдаулар, басқа да мәлiметтер сұратуға және алуға;</w:t>
      </w:r>
      <w:r>
        <w:br/>
      </w:r>
      <w:r>
        <w:rPr>
          <w:rFonts w:ascii="Times New Roman"/>
          <w:b w:val="false"/>
          <w:i w:val="false"/>
          <w:color w:val="000000"/>
          <w:sz w:val="28"/>
        </w:rPr>
        <w:t>
      2) аудандық бюджеттiң есебiнен ұсталатын мемлекеттiк мекемелердiң аудандық бюджеттi орындауын аудандық Мәслихаттың ол туралы шешiмiнiң орындалуын қадағалауды жүзеге асыру, аудандық бюджеттен бөлiнген қаржыны дұрыс пайдаланып, оның iшiнде кредиттер, мемлекеттiк органдардың iшiнде жергiлiктi бюджетте қаржы толық және уақытысында түсуiн қамтамасыз етуге,</w:t>
      </w:r>
      <w:r>
        <w:br/>
      </w:r>
      <w:r>
        <w:rPr>
          <w:rFonts w:ascii="Times New Roman"/>
          <w:b w:val="false"/>
          <w:i w:val="false"/>
          <w:color w:val="000000"/>
          <w:sz w:val="28"/>
        </w:rPr>
        <w:t>
      3) жергiлiктi бюджеттiң пайдалануын құрастыру жұмыстарының жағдайын кешендi және iрiктеу тексеруiн жүргiзуге,</w:t>
      </w:r>
      <w:r>
        <w:br/>
      </w:r>
      <w:r>
        <w:rPr>
          <w:rFonts w:ascii="Times New Roman"/>
          <w:b w:val="false"/>
          <w:i w:val="false"/>
          <w:color w:val="000000"/>
          <w:sz w:val="28"/>
        </w:rPr>
        <w:t>
      4) аудандық бюджеттен қаржыландыратын объектiлердiң қаржы құжаттарын, есеп кiтапшалары жоспарларын, счеттарын, сметалары және қаржы шаруашылық қызметтерiнiң басқа да құжаттарын, қалдық ақшадай қаржыларын, бағалы қағаздарды, бағалы заттардың және олардың жұмсалуын тексеруге,</w:t>
      </w:r>
      <w:r>
        <w:br/>
      </w:r>
      <w:r>
        <w:rPr>
          <w:rFonts w:ascii="Times New Roman"/>
          <w:b w:val="false"/>
          <w:i w:val="false"/>
          <w:color w:val="000000"/>
          <w:sz w:val="28"/>
        </w:rPr>
        <w:t>
      5) аудандық мәслихаттың депутаты емес мамандарды, экспорттарды, қаржы және басқа кәсiпорындардың, мекемелердiң iскер жұмыскерлерiн келiсiм шарт бойынша жұмысқа тартуға,</w:t>
      </w:r>
      <w:r>
        <w:br/>
      </w:r>
      <w:r>
        <w:rPr>
          <w:rFonts w:ascii="Times New Roman"/>
          <w:b w:val="false"/>
          <w:i w:val="false"/>
          <w:color w:val="000000"/>
          <w:sz w:val="28"/>
        </w:rPr>
        <w:t>
      6) өз құзыретiне қарай тексерiлген мекеме, ұйым және кәсiпорындарға орындалуға тиiстi кемшiлiктердi уақытысында жоюды, аудандық бюджетте төленбеген немесе заңсыз жаратылған қаржысын аудандық бюджетке өндiруге,</w:t>
      </w:r>
      <w:r>
        <w:br/>
      </w:r>
      <w:r>
        <w:rPr>
          <w:rFonts w:ascii="Times New Roman"/>
          <w:b w:val="false"/>
          <w:i w:val="false"/>
          <w:color w:val="000000"/>
          <w:sz w:val="28"/>
        </w:rPr>
        <w:t>
      7) қаралған, тексерiлген мәлiметтердi мәслихаттың қажеттi тұрақты комиссиясын аудандық әкiмиятқа, комитеттерi мен басқаларын тексерiп осы жөнiнде тиiстi шаралар қолдану үшiн жiберiп отыруға,</w:t>
      </w:r>
      <w:r>
        <w:br/>
      </w:r>
      <w:r>
        <w:rPr>
          <w:rFonts w:ascii="Times New Roman"/>
          <w:b w:val="false"/>
          <w:i w:val="false"/>
          <w:color w:val="000000"/>
          <w:sz w:val="28"/>
        </w:rPr>
        <w:t>
      8) мемлекетке заттай келтiрген зиянкестiгi, қырсыздығы үшiн мәслихаттың шешiмдерiн, заңның талаптарын орындамағаны үшiн кiнәлi лауазымды кiсiлердi жауапкершiлiкке тартуға аудандық мәслихатқа, әкiмиятқа ұсыныс жасауға өкiлеттi.</w:t>
      </w:r>
    </w:p>
    <w:p>
      <w:pPr>
        <w:spacing w:after="0"/>
        <w:ind w:left="0"/>
        <w:jc w:val="left"/>
      </w:pPr>
      <w:r>
        <w:rPr>
          <w:rFonts w:ascii="Times New Roman"/>
          <w:b/>
          <w:i w:val="false"/>
          <w:color w:val="000000"/>
        </w:rPr>
        <w:t xml:space="preserve"> Тексеру комиссиясының жұмысын ұйымдастыру</w:t>
      </w:r>
    </w:p>
    <w:p>
      <w:pPr>
        <w:spacing w:after="0"/>
        <w:ind w:left="0"/>
        <w:jc w:val="both"/>
      </w:pPr>
      <w:r>
        <w:rPr>
          <w:rFonts w:ascii="Times New Roman"/>
          <w:b w:val="false"/>
          <w:i w:val="false"/>
          <w:color w:val="000000"/>
          <w:sz w:val="28"/>
        </w:rPr>
        <w:t>      5. Аудандық мәслихаттың тексеру комиссиясы мәслихаттың өкiлеттiк мерзiмiне оның депутаттарынан және де ауылшаруашылық мамандарынан құрылады. Тексеру комиссиясының сан құрамын мәслихат белгiлейдi.</w:t>
      </w:r>
      <w:r>
        <w:br/>
      </w:r>
      <w:r>
        <w:rPr>
          <w:rFonts w:ascii="Times New Roman"/>
          <w:b w:val="false"/>
          <w:i w:val="false"/>
          <w:color w:val="000000"/>
          <w:sz w:val="28"/>
        </w:rPr>
        <w:t>
      6. Тексеру комиссиясының төрағасы ашық немесе жасырын дауыс беру арқылы мәслихаттың сессиясында, тек қана аудандық мәслихаттың депутаттарының қатарынан сайланады.</w:t>
      </w:r>
      <w:r>
        <w:br/>
      </w:r>
      <w:r>
        <w:rPr>
          <w:rFonts w:ascii="Times New Roman"/>
          <w:b w:val="false"/>
          <w:i w:val="false"/>
          <w:color w:val="000000"/>
          <w:sz w:val="28"/>
        </w:rPr>
        <w:t>
      7. Мәслихаттың тексеру комиссиясының төрағасы лауазымына сайлау үшiн кандидатты аудандық мәслихаттың депутаттары ұсынады.</w:t>
      </w:r>
      <w:r>
        <w:br/>
      </w:r>
      <w:r>
        <w:rPr>
          <w:rFonts w:ascii="Times New Roman"/>
          <w:b w:val="false"/>
          <w:i w:val="false"/>
          <w:color w:val="000000"/>
          <w:sz w:val="28"/>
        </w:rPr>
        <w:t>
      8. Мәслихаттың тексеру комиссиясының төрағасы лауазымына кандидатты сайлауды сессия бекiтедi, жасырын дауыс беру тәртiбi мәслихаттың Регламентiмен анықталады.</w:t>
      </w:r>
      <w:r>
        <w:br/>
      </w:r>
      <w:r>
        <w:rPr>
          <w:rFonts w:ascii="Times New Roman"/>
          <w:b w:val="false"/>
          <w:i w:val="false"/>
          <w:color w:val="000000"/>
          <w:sz w:val="28"/>
        </w:rPr>
        <w:t>
      9. Мәслихаттың депутаты, тексеру комиссиясының төрағасы болып сайланғанда аудан әкiмiнiң аппарат басшысына белгiлеген мөлшерде жалақы белгiленiп, бос түрде жұмыс атқарады.</w:t>
      </w:r>
      <w:r>
        <w:br/>
      </w:r>
      <w:r>
        <w:rPr>
          <w:rFonts w:ascii="Times New Roman"/>
          <w:b w:val="false"/>
          <w:i w:val="false"/>
          <w:color w:val="000000"/>
          <w:sz w:val="28"/>
        </w:rPr>
        <w:t>
      10. Комиссия қызметi әрбiр комиссия мүшелерiнiң  жеке жауапкершiлiгi негiзiнде құрылады.</w:t>
      </w:r>
      <w:r>
        <w:br/>
      </w:r>
      <w:r>
        <w:rPr>
          <w:rFonts w:ascii="Times New Roman"/>
          <w:b w:val="false"/>
          <w:i w:val="false"/>
          <w:color w:val="000000"/>
          <w:sz w:val="28"/>
        </w:rPr>
        <w:t>
      11. Комиссия өз жұмысын аудандық Мәслихаттың басшылығымен атқарып, оның алдында жылына бiр реттен кем емес өз қызметi туралы есеп бередi.</w:t>
      </w:r>
      <w:r>
        <w:br/>
      </w:r>
      <w:r>
        <w:rPr>
          <w:rFonts w:ascii="Times New Roman"/>
          <w:b w:val="false"/>
          <w:i w:val="false"/>
          <w:color w:val="000000"/>
          <w:sz w:val="28"/>
        </w:rPr>
        <w:t>
      12. Тексеру мәслихаттың тексеру комиссиясының шешiмiмен жүргiзiлуi мүмкiн, болмаса мәслихат хатшысының, мәслихат депутаттарының үштен екi санының талабы бойынша тағы да басқа жағдайларда Қазақстан Республикасы Заңнамасында көрсетiлгендей тексеру комиссиясы бойынша тексеру комиссиясы акт жазады, ол туралы мәслихат және әкiмият хабарлайды. Тексеру жылына бiр реттен кем жүргiзiлмейдi.</w:t>
      </w:r>
      <w:r>
        <w:br/>
      </w:r>
      <w:r>
        <w:rPr>
          <w:rFonts w:ascii="Times New Roman"/>
          <w:b w:val="false"/>
          <w:i w:val="false"/>
          <w:color w:val="000000"/>
          <w:sz w:val="28"/>
        </w:rPr>
        <w:t>
      13. Тексеру, талдау, қадағалау жүргiзу, жоспарлау жұмыстарын жүргiзуге байланысты комиссия өз құзыретiне қарай барлық сұрақтарды  өз бетiмен шеше алады.</w:t>
      </w:r>
      <w:r>
        <w:br/>
      </w:r>
      <w:r>
        <w:rPr>
          <w:rFonts w:ascii="Times New Roman"/>
          <w:b w:val="false"/>
          <w:i w:val="false"/>
          <w:color w:val="000000"/>
          <w:sz w:val="28"/>
        </w:rPr>
        <w:t>
      14. Комиссияның отырыс жиналысы тоқсан сайын бiр реттен кем емес керектi жағдайда өткiзiледi.</w:t>
      </w:r>
      <w:r>
        <w:br/>
      </w:r>
      <w:r>
        <w:rPr>
          <w:rFonts w:ascii="Times New Roman"/>
          <w:b w:val="false"/>
          <w:i w:val="false"/>
          <w:color w:val="000000"/>
          <w:sz w:val="28"/>
        </w:rPr>
        <w:t>
      15. Комиссия отырыс жиналысына 2/3 мүшесi қатысса өкiлеттi болады. Шешiм қатысқан комиссия мүшелерiнiң көпшiлiк даусымен қабылданады.</w:t>
      </w:r>
      <w:r>
        <w:br/>
      </w:r>
      <w:r>
        <w:rPr>
          <w:rFonts w:ascii="Times New Roman"/>
          <w:b w:val="false"/>
          <w:i w:val="false"/>
          <w:color w:val="000000"/>
          <w:sz w:val="28"/>
        </w:rPr>
        <w:t>
      16. Комиссия өз жұмысын аудандық Мәслихаттың тұрақты комиссияларымен және басқарушы органдармен, аудандағы мүдделi мекемелермен келiсiп атқарады.</w:t>
      </w:r>
      <w:r>
        <w:br/>
      </w:r>
      <w:r>
        <w:rPr>
          <w:rFonts w:ascii="Times New Roman"/>
          <w:b w:val="false"/>
          <w:i w:val="false"/>
          <w:color w:val="000000"/>
          <w:sz w:val="28"/>
        </w:rPr>
        <w:t>
      17. Тексеру жоспар бойынша аудандық қаржы басқармасы, аудандық салық комитетi және аудандық қазына басқармаларымен бiрiгiп өткiзiлуi мүмкiн.</w:t>
      </w:r>
    </w:p>
    <w:p>
      <w:pPr>
        <w:spacing w:after="0"/>
        <w:ind w:left="0"/>
        <w:jc w:val="both"/>
      </w:pPr>
      <w:r>
        <w:rPr>
          <w:rFonts w:ascii="Times New Roman"/>
          <w:b w:val="false"/>
          <w:i w:val="false"/>
          <w:color w:val="000000"/>
          <w:sz w:val="28"/>
        </w:rPr>
        <w:t>      Аудандық мәслихат жергiлiктi бюджеттiң атқарылуын бақылау үшiн өз өкiлеттiгi мерзiмiне тексеру комиссиясын сайлайды.</w:t>
      </w:r>
      <w:r>
        <w:br/>
      </w:r>
      <w:r>
        <w:rPr>
          <w:rFonts w:ascii="Times New Roman"/>
          <w:b w:val="false"/>
          <w:i w:val="false"/>
          <w:color w:val="000000"/>
          <w:sz w:val="28"/>
        </w:rPr>
        <w:t>
      Тексеру комиссиясының жұмыс тәртiбi мен өкiлеттiгi мәслихаттың сессиясында қабылданған "Талғар аудандық мәслихаты тексеру комиссиясының ережесiмен" анықталады.</w:t>
      </w:r>
    </w:p>
    <w:bookmarkStart w:name="z20" w:id="19"/>
    <w:p>
      <w:pPr>
        <w:spacing w:after="0"/>
        <w:ind w:left="0"/>
        <w:jc w:val="left"/>
      </w:pPr>
      <w:r>
        <w:rPr>
          <w:rFonts w:ascii="Times New Roman"/>
          <w:b/>
          <w:i w:val="false"/>
          <w:color w:val="000000"/>
        </w:rPr>
        <w:t xml:space="preserve"> 
16-тарау. Саяси партиялардың депутаттық топтары</w:t>
      </w:r>
    </w:p>
    <w:bookmarkEnd w:id="19"/>
    <w:p>
      <w:pPr>
        <w:spacing w:after="0"/>
        <w:ind w:left="0"/>
        <w:jc w:val="both"/>
      </w:pPr>
      <w:r>
        <w:rPr>
          <w:rFonts w:ascii="Times New Roman"/>
          <w:b w:val="false"/>
          <w:i w:val="false"/>
          <w:color w:val="000000"/>
          <w:sz w:val="28"/>
        </w:rPr>
        <w:t>      64. Аудандық мәслихатта Жарғыға сәйкес 5 депутаттан кем емес саяси партиялардың мүшелерi партиялық топтар құра алады.</w:t>
      </w:r>
      <w:r>
        <w:br/>
      </w:r>
      <w:r>
        <w:rPr>
          <w:rFonts w:ascii="Times New Roman"/>
          <w:b w:val="false"/>
          <w:i w:val="false"/>
          <w:color w:val="000000"/>
          <w:sz w:val="28"/>
        </w:rPr>
        <w:t>
      65. Саяси партиялардың депутаттық топтарын тiркеу мәслихат өкiлеттiгi мерзiмiнде жүзеге асырылады.</w:t>
      </w:r>
      <w:r>
        <w:br/>
      </w:r>
      <w:r>
        <w:rPr>
          <w:rFonts w:ascii="Times New Roman"/>
          <w:b w:val="false"/>
          <w:i w:val="false"/>
          <w:color w:val="000000"/>
          <w:sz w:val="28"/>
        </w:rPr>
        <w:t>
      Аудандық мәслихат саяси топтарының қызметi Қазақстан Республикасы </w:t>
      </w:r>
      <w:r>
        <w:rPr>
          <w:rFonts w:ascii="Times New Roman"/>
          <w:b w:val="false"/>
          <w:i w:val="false"/>
          <w:color w:val="000000"/>
          <w:sz w:val="28"/>
        </w:rPr>
        <w:t>Конституциясында</w:t>
      </w:r>
      <w:r>
        <w:rPr>
          <w:rFonts w:ascii="Times New Roman"/>
          <w:b w:val="false"/>
          <w:i w:val="false"/>
          <w:color w:val="000000"/>
          <w:sz w:val="28"/>
        </w:rPr>
        <w:t xml:space="preserve"> белгiленген мәслихат өкiлеттiгi бiткен жағдайда тоқтайды немесе:</w:t>
      </w:r>
      <w:r>
        <w:br/>
      </w:r>
      <w:r>
        <w:rPr>
          <w:rFonts w:ascii="Times New Roman"/>
          <w:b w:val="false"/>
          <w:i w:val="false"/>
          <w:color w:val="000000"/>
          <w:sz w:val="28"/>
        </w:rPr>
        <w:t>
      1) саяси партиялардың өзiн-өзi тарату туралы шешiмi қабылданғанда;</w:t>
      </w:r>
      <w:r>
        <w:br/>
      </w:r>
      <w:r>
        <w:rPr>
          <w:rFonts w:ascii="Times New Roman"/>
          <w:b w:val="false"/>
          <w:i w:val="false"/>
          <w:color w:val="000000"/>
          <w:sz w:val="28"/>
        </w:rPr>
        <w:t>
      2) заң органдарының саяси партияларға тыйым салу, тарату туралы шешiмiне байланысты;</w:t>
      </w:r>
      <w:r>
        <w:br/>
      </w:r>
      <w:r>
        <w:rPr>
          <w:rFonts w:ascii="Times New Roman"/>
          <w:b w:val="false"/>
          <w:i w:val="false"/>
          <w:color w:val="000000"/>
          <w:sz w:val="28"/>
        </w:rPr>
        <w:t>
      3) партиялық топтардың мүшелерiнiң саны 5-тен кемуiне байланысты.</w:t>
      </w:r>
      <w:r>
        <w:br/>
      </w:r>
      <w:r>
        <w:rPr>
          <w:rFonts w:ascii="Times New Roman"/>
          <w:b w:val="false"/>
          <w:i w:val="false"/>
          <w:color w:val="000000"/>
          <w:sz w:val="28"/>
        </w:rPr>
        <w:t>
      66. Партиялық топтарда алдын-ала талқыланып, сессияның қарауына:</w:t>
      </w:r>
      <w:r>
        <w:br/>
      </w:r>
      <w:r>
        <w:rPr>
          <w:rFonts w:ascii="Times New Roman"/>
          <w:b w:val="false"/>
          <w:i w:val="false"/>
          <w:color w:val="000000"/>
          <w:sz w:val="28"/>
        </w:rPr>
        <w:t>
      1) тұрақты комиссияның төрағаларына, мәслихат органдарының басқарушы лауазымдарына кандидаттарын;</w:t>
      </w:r>
      <w:r>
        <w:br/>
      </w:r>
      <w:r>
        <w:rPr>
          <w:rFonts w:ascii="Times New Roman"/>
          <w:b w:val="false"/>
          <w:i w:val="false"/>
          <w:color w:val="000000"/>
          <w:sz w:val="28"/>
        </w:rPr>
        <w:t>
      2) партиялық топтардың бастамасы бойынша күн тәртiбiн құрастыруға байланысты қосымша сұрақтар енгiзуге;</w:t>
      </w:r>
      <w:r>
        <w:br/>
      </w:r>
      <w:r>
        <w:rPr>
          <w:rFonts w:ascii="Times New Roman"/>
          <w:b w:val="false"/>
          <w:i w:val="false"/>
          <w:color w:val="000000"/>
          <w:sz w:val="28"/>
        </w:rPr>
        <w:t>
      3) ауданның экономикалық және әлеуметтiк даму бағдарламасын, басқару схемасын, бюджеттiң жобасын;</w:t>
      </w:r>
      <w:r>
        <w:br/>
      </w:r>
      <w:r>
        <w:rPr>
          <w:rFonts w:ascii="Times New Roman"/>
          <w:b w:val="false"/>
          <w:i w:val="false"/>
          <w:color w:val="000000"/>
          <w:sz w:val="28"/>
        </w:rPr>
        <w:t>
      4) аудан әкiмiнiң, селолық әкiмдердiң, орынбасарларының және басқа да аудандық қызметтегi лауазымды адамдардың есебiн тыңдау туралы сұрақ;</w:t>
      </w:r>
      <w:r>
        <w:br/>
      </w:r>
      <w:r>
        <w:rPr>
          <w:rFonts w:ascii="Times New Roman"/>
          <w:b w:val="false"/>
          <w:i w:val="false"/>
          <w:color w:val="000000"/>
          <w:sz w:val="28"/>
        </w:rPr>
        <w:t>
      5) тұрақты комиссиялардың көпшiлiктiк тыңдауларды ұйымдастыру туралы;</w:t>
      </w:r>
      <w:r>
        <w:br/>
      </w:r>
      <w:r>
        <w:rPr>
          <w:rFonts w:ascii="Times New Roman"/>
          <w:b w:val="false"/>
          <w:i w:val="false"/>
          <w:color w:val="000000"/>
          <w:sz w:val="28"/>
        </w:rPr>
        <w:t>
      6) Мәслихаттың қарауына және бекiтуiне енетiн басқа да құжаттардың жобаларын ұсынады.</w:t>
      </w:r>
    </w:p>
    <w:bookmarkStart w:name="z21" w:id="20"/>
    <w:p>
      <w:pPr>
        <w:spacing w:after="0"/>
        <w:ind w:left="0"/>
        <w:jc w:val="left"/>
      </w:pPr>
      <w:r>
        <w:rPr>
          <w:rFonts w:ascii="Times New Roman"/>
          <w:b/>
          <w:i w:val="false"/>
          <w:color w:val="000000"/>
        </w:rPr>
        <w:t xml:space="preserve"> 
17-тарау. Аудандық Мәслихат басқару органдарын сайлаудың iс-жосығы</w:t>
      </w:r>
    </w:p>
    <w:bookmarkEnd w:id="20"/>
    <w:p>
      <w:pPr>
        <w:spacing w:after="0"/>
        <w:ind w:left="0"/>
        <w:jc w:val="both"/>
      </w:pPr>
      <w:r>
        <w:rPr>
          <w:rFonts w:ascii="Times New Roman"/>
          <w:b w:val="false"/>
          <w:i w:val="false"/>
          <w:color w:val="000000"/>
          <w:sz w:val="28"/>
        </w:rPr>
        <w:t>      67. Аудандық мәслихат хатшысы лауазымына кандидатураларды депутаттар, саяси партиялардың депутаттың топтары ұсынады. Депутаттардың өзiн өзi ұсынуына да болады.</w:t>
      </w:r>
      <w:r>
        <w:br/>
      </w:r>
      <w:r>
        <w:rPr>
          <w:rFonts w:ascii="Times New Roman"/>
          <w:b w:val="false"/>
          <w:i w:val="false"/>
          <w:color w:val="000000"/>
          <w:sz w:val="28"/>
        </w:rPr>
        <w:t>
      68. Мәслихат хатшысы лауазымына сайлану үшiн кандидат сессияда атқарылатын жұмыс бағдарламасын баяндайды. Сессияға қатысушы әр депутат кандидатқа сұрақ қоюға, ұсынылған бағдарлама туралы өз ойын айтуға құқылы. Кандидаттарды талқылау депутаттардың көпшiлiк даусымен қабылданған мәслихат сессиясының шешiмiмен тоқтатылады.</w:t>
      </w:r>
      <w:r>
        <w:br/>
      </w:r>
      <w:r>
        <w:rPr>
          <w:rFonts w:ascii="Times New Roman"/>
          <w:b w:val="false"/>
          <w:i w:val="false"/>
          <w:color w:val="000000"/>
          <w:sz w:val="28"/>
        </w:rPr>
        <w:t>
      Мәслихат хатшысы лауазымына кандидатты сайлау үшiн аудандық мәслихат сессияда бекiтедi.</w:t>
      </w:r>
      <w:r>
        <w:br/>
      </w:r>
      <w:r>
        <w:rPr>
          <w:rFonts w:ascii="Times New Roman"/>
          <w:b w:val="false"/>
          <w:i w:val="false"/>
          <w:color w:val="000000"/>
          <w:sz w:val="28"/>
        </w:rPr>
        <w:t>
      Жасырын дауыс беру үшiн депутаттардың арасынан санақ комиссиясы сайланады, дауыс беру үшiн бюллетеньдер, бюллетень салатын жәшiк және дауыс беру кабинасын дайындайды.</w:t>
      </w:r>
      <w:r>
        <w:br/>
      </w:r>
      <w:r>
        <w:rPr>
          <w:rFonts w:ascii="Times New Roman"/>
          <w:b w:val="false"/>
          <w:i w:val="false"/>
          <w:color w:val="000000"/>
          <w:sz w:val="28"/>
        </w:rPr>
        <w:t>
      Аудандық мәслихат хатшысы лауазымына ұсынылған екi кандидаттан дауыс беруге қатысқан депутаттар жалпы санының жартысынан көп дауыс алған кандидат сайланған болып есептеледi.</w:t>
      </w:r>
      <w:r>
        <w:br/>
      </w:r>
      <w:r>
        <w:rPr>
          <w:rFonts w:ascii="Times New Roman"/>
          <w:b w:val="false"/>
          <w:i w:val="false"/>
          <w:color w:val="000000"/>
          <w:sz w:val="28"/>
        </w:rPr>
        <w:t>
      Егер аудандық мәслихат хатшысы лауазымына екiден көп кандидаттар ұсынылса және олардың бiрде-бiреуi сайлануға қажеттi дауыс санын алмаған жағдайда, көп дауыс алған екi кандидаттарға қайта жасырын дауыс беру жүргiзiледi.</w:t>
      </w:r>
      <w:r>
        <w:br/>
      </w:r>
      <w:r>
        <w:rPr>
          <w:rFonts w:ascii="Times New Roman"/>
          <w:b w:val="false"/>
          <w:i w:val="false"/>
          <w:color w:val="000000"/>
          <w:sz w:val="28"/>
        </w:rPr>
        <w:t>
      Егер қайта дауыс беру кезiнде екi кандидаттың бiрде бiреуi дауыс беруге қатысушы депутаттардың жалпы санының жартысынан көп дауыс алмаса жаңа кандидаттар ұсынылып, қайта сайлау өткiзiледi.</w:t>
      </w:r>
      <w:r>
        <w:br/>
      </w:r>
      <w:r>
        <w:rPr>
          <w:rFonts w:ascii="Times New Roman"/>
          <w:b w:val="false"/>
          <w:i w:val="false"/>
          <w:color w:val="000000"/>
          <w:sz w:val="28"/>
        </w:rPr>
        <w:t>
      69. Мәслихат депутаты тұрақты негiзде мәслихат хатшысы болып сайланған жағдайда, оған аудан әкiмiнiң орынбасары үшiн белгiленген мөлшерде жалақы белгiленедi.</w:t>
      </w:r>
      <w:r>
        <w:br/>
      </w:r>
      <w:r>
        <w:rPr>
          <w:rFonts w:ascii="Times New Roman"/>
          <w:b w:val="false"/>
          <w:i w:val="false"/>
          <w:color w:val="000000"/>
          <w:sz w:val="28"/>
        </w:rPr>
        <w:t>
      70. Хатшы өзiнiң қызметi бойынша аудандық мәслихатқа есеп бередi және кез келген уақытта ашық және жасырын дауыс беру арқылы қызметiнен босатылады.</w:t>
      </w:r>
      <w:r>
        <w:br/>
      </w:r>
      <w:r>
        <w:rPr>
          <w:rFonts w:ascii="Times New Roman"/>
          <w:b w:val="false"/>
          <w:i w:val="false"/>
          <w:color w:val="000000"/>
          <w:sz w:val="28"/>
        </w:rPr>
        <w:t>
      Мәслихат хатшысын керi шақыру туралы сұрақ осы Регламентте көрсетiлгендей жасырын дауыс беру арқылы жүргiзiледi.</w:t>
      </w:r>
      <w:r>
        <w:br/>
      </w:r>
      <w:r>
        <w:rPr>
          <w:rFonts w:ascii="Times New Roman"/>
          <w:b w:val="false"/>
          <w:i w:val="false"/>
          <w:color w:val="000000"/>
          <w:sz w:val="28"/>
        </w:rPr>
        <w:t>
      Аудандық мәслихаттың хатшысын керi шақыру туралы шешiм аудандық мәслихаттың депутаттары жалпы санының үштен екiсi көпшiлiк даусымен қабылданады.</w:t>
      </w:r>
      <w:r>
        <w:br/>
      </w:r>
      <w:r>
        <w:rPr>
          <w:rFonts w:ascii="Times New Roman"/>
          <w:b w:val="false"/>
          <w:i w:val="false"/>
          <w:color w:val="000000"/>
          <w:sz w:val="28"/>
        </w:rPr>
        <w:t>
      71. Аудандық мәслихат хатшысы өз өкiлеттiгiн ерiктi мерзiмiнен бұрын тоқтату өз өтiнiшi бойынша iске асады. Аудандық мәслихат хатшысы өкiлеттiгiн ерiктi мерзiмiнен бұрын тоқтату туралы сессияда шешiм қабылдайды.</w:t>
      </w:r>
      <w:r>
        <w:br/>
      </w:r>
      <w:r>
        <w:rPr>
          <w:rFonts w:ascii="Times New Roman"/>
          <w:b w:val="false"/>
          <w:i w:val="false"/>
          <w:color w:val="000000"/>
          <w:sz w:val="28"/>
        </w:rPr>
        <w:t>
      Аудандық мәслихат хатшысы мәслихаттың тұрақты комиссияларында болуға құқығы жоқ.</w:t>
      </w:r>
      <w:r>
        <w:br/>
      </w:r>
      <w:r>
        <w:rPr>
          <w:rFonts w:ascii="Times New Roman"/>
          <w:b w:val="false"/>
          <w:i w:val="false"/>
          <w:color w:val="000000"/>
          <w:sz w:val="28"/>
        </w:rPr>
        <w:t>
      72. Тексеру комиссиясының төрағасын сайлау тәртiбi аудандық мәслихаттың сессиясында бекiтiлген "Тексеру комиссиясының ережесiмен" белгiленедi.</w:t>
      </w:r>
      <w:r>
        <w:br/>
      </w:r>
      <w:r>
        <w:rPr>
          <w:rFonts w:ascii="Times New Roman"/>
          <w:b w:val="false"/>
          <w:i w:val="false"/>
          <w:color w:val="000000"/>
          <w:sz w:val="28"/>
        </w:rPr>
        <w:t>
      73. Тұрақты комиссияның төрағасы ашық дауыс беру арқылы сайланады. Қажет болған жағдайда жасырын дауыс беру шаралары қолданылады. Тұрақты комиссиялардың мүшелерiн сайлау үшiн сессия шешiмi бойынша комиссия құрамына толық немесе әр кандидатқа жеке дауыс беру арқылы жүргiзiледi. Тұрақты комиссияның төрағаларымен мүшелерiн сайлау туралы аудандық Мәслихат сессиясында шешiм қабылданады.</w:t>
      </w:r>
    </w:p>
    <w:bookmarkStart w:name="z22" w:id="21"/>
    <w:p>
      <w:pPr>
        <w:spacing w:after="0"/>
        <w:ind w:left="0"/>
        <w:jc w:val="left"/>
      </w:pPr>
      <w:r>
        <w:rPr>
          <w:rFonts w:ascii="Times New Roman"/>
          <w:b/>
          <w:i w:val="false"/>
          <w:color w:val="000000"/>
        </w:rPr>
        <w:t xml:space="preserve"> 
18-тарау. Қорытынды ережелер</w:t>
      </w:r>
    </w:p>
    <w:bookmarkEnd w:id="21"/>
    <w:p>
      <w:pPr>
        <w:spacing w:after="0"/>
        <w:ind w:left="0"/>
        <w:jc w:val="both"/>
      </w:pPr>
      <w:r>
        <w:rPr>
          <w:rFonts w:ascii="Times New Roman"/>
          <w:b w:val="false"/>
          <w:i w:val="false"/>
          <w:color w:val="000000"/>
          <w:sz w:val="28"/>
        </w:rPr>
        <w:t>      74. "Қазақстан Республикасының мемлекеттiк туы туралы" Заңында белгiленген жағдайда мәслихат сессиясы өтетін залдарда әкiмият және аудандық мәслихат ғимараттарында Қазақстан Республикасының мемлекеттiк туы қолданылады.</w:t>
      </w:r>
      <w:r>
        <w:br/>
      </w:r>
      <w:r>
        <w:rPr>
          <w:rFonts w:ascii="Times New Roman"/>
          <w:b w:val="false"/>
          <w:i w:val="false"/>
          <w:color w:val="000000"/>
          <w:sz w:val="28"/>
        </w:rPr>
        <w:t>
      75. Қазақстан Республикасы Заңдарына сәйкес аудандық мәслихат және әкiмият өз баспасөз органына құрылтайшы болуға, жергiлiктi радио, телевидение, бұқаралық ақпарат құралдарын пайдалануға құқылы.</w:t>
      </w:r>
      <w:r>
        <w:br/>
      </w:r>
      <w:r>
        <w:rPr>
          <w:rFonts w:ascii="Times New Roman"/>
          <w:b w:val="false"/>
          <w:i w:val="false"/>
          <w:color w:val="000000"/>
          <w:sz w:val="28"/>
        </w:rPr>
        <w:t>
      76. Аудандық мәслихаттың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сәйкес келмейтiн шешiмдерiн мәслихаттың өзiнiң жоюы не сот тәртiбiмен жойылуы мүмкiн.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