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4b4a" w14:textId="a7a4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облысындағы омыртқа жұлыны ауыратын науқастардың Қазақстан Республикасының немесе ТМД елдерінің шипажайлық-курорттық мекемелерінде емделуi және жол ақысына жеңiлдiк берудiң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облысының әкімиятының 2003 жылғы 13 маусымдағы N 76 қаулысы. Жамбыл облыстық әділет басқармасында 2003 жылғы 9 шілдеде N 1013 тіркелді. Күші жойылды - Жамбыл облысы әкімдігінің 2011 жылғы 26 қаңтардағы № 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әкімдігінің 2011.01.26 №  15 Қаулысымен.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мүгедектердiң әлеуметтiк қорғалуы туралы" Заңының 44 бабына және Қазақстан Республикасы Үкiметiнiң 2001 жылғы 29 желтоқсандағы "Мүгедектердi оңалтудың 2002-2005 жылдарға арналған бағдарламасы туралы"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Республикасындағы жергiлiктi мемлекеттiк басқару туралы"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27-шi бабы негізінде, облыс бюджетiнiң орындалуын қамтамасыз ету мақсатында облыс әкiмияты ҚАУЛЫ ЕТЕДI: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немесе ТМД елдерінің шипажайлық-курорттық мекемелерінде Жамбыл облысындағы омыртқа жұлыны ауыратын науқастардың емделуi және жол ақысына жеңiлдiктер беру туралы қоса берiлiп отырған Ереже бекiтiлсiн.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өзгеріс енгізілді - Жамбыл облысының әкімиятының 2004 жылғы 29 маусымдағы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облысы әкімиятының жұмыспен қамтуды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үйлестіру және әлеуметтік бағдарламалар департаменті (А.Д.Қарабалаев) жоғарыда аталған жолдамалардың бөлiнуi мен берiлуiн бақылауға алсын.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өзгеріс енгізілді - Жамбыл облысының әкімиятының 2005 жылғы 31 наурыздағы N 93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Жамбыл облысы әкімиятының қаржы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(Б.З.Иманәлиев) осы мақсатқа қарастырылған бюджеттiк қаржы шегiнде қаржыландыру жүргiзсiн.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3-тармаққа өзгеріс енгізілді - Жамбыл облысының әкімиятының 2005 жылғы 31 наурыздағы N 93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Әкiмiнiң орынбасары М.Н. Байбековке жүктелсiн.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Жамбыл облысы әкiмиятының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13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"Жамбыл облысындағы омыртқа жұлыны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ауыратын науқастардың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Республикасының немесе ТМД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елдерінің шипажайлық-курорттық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мекемелерінде емделуi және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ақысына жеңiлдiк берудiң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Ережесiн бекiту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 қаулысымен бекiтiлген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Жамбыл облысындағы омыртқа жұлыны ауыратын науқастардың Қазақстан Республикасының немесе ТМД елдерінің шипажайлық-курорттық мекемелерінде емделуi үшiн және жол ақысына жеңiлдiктер берудiң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Ережесi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Ереже Жамбыл облысындағы омыртқа жұлыны ауыратын науқастарға облыстық бюджет қаржысы есебiнен "Мүгедектерді жергілікті деңгейде әлеуметтік қолдау" атты бюджеттiк бағдарламасы бойынша санаторлық-курорттық емделу мен жол ақысын төлеуге жеңiлдiк берудiң тәртiбiн белгiлейдi.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Өзгеріс енгізілді - Жамбыл облысының әкімиятының 2004 жылғы 29 маусымдағы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2005 жылғы 31 наурыздағы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93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қаулыларымен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Облыстағы омыртқа жұлыны ауыратын науқастарға Қазақстан Республикасының немесе ТМД елдерінің шипажайлық-курорттық мекемелерінде (ары қарай шипажайлар) емделу үшiн барып-қайту жол ақысы оларды әлеуметтiк қолдау, сауықтыру мен бейiмдеуге бағытталған тегiн санаторлық-курорттық емделудi қамтамасыз ету түрiнде (жылына 1 рет 30 күнтізбелік мерзімге) берiледi.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Жамбыл облысының әкімиятының 2004 жылғы 29 маусымдағы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2005 жылғы 31 наурыздағы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№93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қаулыларымен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Омыртқа жұлыны ауыратын науқастарды шипажайларға жiберуге жолдама берудi, құжаттарды рәсiмдеу мен есепке алуды облыс бюджетiнде қарастырылған қаржы есебiнен Жамбыл облысы әкімиятының жұмыспен қамтуды үйлестіру және әлеуметтік бағдарламалар департаменті жүргiзедi.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Жамбыл облысының әкімиятының 2004 жылғы 29 маусымдағы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; 2005 жылғы 31 наурыздағы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N93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қаулыларымен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Уәкiлеттi орган осы Ережеге сай омыртқа жұлыны ауыратындарға жолдамалар бөледi.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Жамбыл облысының әкімиятының 2004 жылғы 29 маусымдағы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Омыртқа жұлыны ауыратын науқастарға жолдама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беру тәртiбi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Шипажайларға емделуге жолдама медициналық көрсеткiштер бойынша омыртқа жұлыны ауыратын мүгедектерге тегiн, төмендегi құжаттар негiзiнде берiледi: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Өтiнiш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шипажайда науқастың емделуiн қажет ететiнi немесе емделуге қарсы көрсеткiштердiң болмауы туралы дәрiгерлiк-консультациялық комиссия қорытындысының көшiрмесi.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Жамбыл облысының әкімиятының 2004 жылғы 29 маусымдағы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Өтiнiш уәкiлеттi орган арнайы құрған комиссияда қаралады, бұл ретте кезектiлiк пен емделу қажеттiлiгi, ауырудың ауырлығы ескерiлуi тиiс.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Шипажайларға жолдама жоғарыда аталған бюджеттiк бағдарлама бойынша бөлiнген сома шегiнде сатып алынады.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Жамбыл облысының әкімиятының 2004 жылғы 29 маусымдағы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Жолдаманы алған тұлға (белгiлi себептермен) оны пайдаланбаған жағдайда, шипажайға баратынынан 5 күн бұрын мерзiмнен кешiктiрiлмей кезектегi науқасқа беру үшiн уәкiлеттi органға қайтаруы тиiс.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Жолдама науқасқа емделуге аттанудан 5 күн мерзiмнен кем емес уақытта берiледi.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Берiлетiн жолдама оны алушы мүгедектiң аты, тегi, әкесiнiң аты, тұрғылықты жерi көрсетiле отырып толтырылып, жолдаманы берген мекеменiң аты жазылып, мөрi басылуы тиiс. Толтырылмаған жолдаманы беруге тыйым салынады.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Жолдаманы алғанда мүгедек төл құжатын және зейнеткерлiк куәлiгiн көрсетуi қажет.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Жолдаманың орнына нақтылай қаражат беруге тиым салынады.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Жолдамаларды есепке алу және оның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берiлуi туралы есептiлiк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Емделуге және демалуға берiлетiн жолдама құнды құжат болып табылады, сақталуы және оған ақшалай қаражатпен бiрдей есеп жүргiзiлуi тиiс.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Жолдама бойынша кiрiс, шығыс құжаттар, шарттар, жүкқұжаттары, шоттар, оларға ақша төленгендiгi туралы квитанциялар, есепке алу кiтаптары ақшалай кiрiс-шығыс туралы құжаттарды сақтау тәртiбiне сай сақталады.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Жолдаманың пайдаланылу мерзiмi аяқталған соң жолдаманы пайдаланғаны туралы керi талон уәкiлеттi органға тапсырылады.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Уәкiлеттi орган, белгiленген тәртiппен қарастырылған қаржының пайдаланылуы туралы есеп берiп отырады.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