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cfc4" w14:textId="b6fc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2002 жылғы 26 желтоқсандағы "2003 жылға арналған облыстық бюджет туралы"»XXIII сессиясының N 2-5/14 шешіміне өзгерістер мен толықтырулар енгізу туралы", мемлекеттік тіркеу тізімінде нормативтік құқықтық актілердегі тіркелген нөмірі - 1047</w:t>
      </w:r>
    </w:p>
    <w:p>
      <w:pPr>
        <w:spacing w:after="0"/>
        <w:ind w:left="0"/>
        <w:jc w:val="both"/>
      </w:pPr>
      <w:r>
        <w:rPr>
          <w:rFonts w:ascii="Times New Roman"/>
          <w:b w:val="false"/>
          <w:i w:val="false"/>
          <w:color w:val="000000"/>
          <w:sz w:val="28"/>
        </w:rPr>
        <w:t>Қарағанды облыстық Мәслихаты XXIV сессиясының 2003 жылғы 27 ақпандағы N 2-5/15 шешімі. Қарағанды облысының Әділет басқармасында 2003 жылғы 28 ақпанда N 1082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1999 жылғы 1 сәуірдегі "Бюджет жүйесі туралы" 
</w:t>
      </w:r>
      <w:r>
        <w:rPr>
          <w:rFonts w:ascii="Times New Roman"/>
          <w:b w:val="false"/>
          <w:i w:val="false"/>
          <w:color w:val="000000"/>
          <w:sz w:val="28"/>
        </w:rPr>
        <w:t xml:space="preserve"> N 357-I </w:t>
      </w:r>
      <w:r>
        <w:rPr>
          <w:rFonts w:ascii="Times New Roman"/>
          <w:b w:val="false"/>
          <w:i w:val="false"/>
          <w:color w:val="000000"/>
          <w:sz w:val="28"/>
        </w:rPr>
        <w:t>
,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 N 148-II </w:t>
      </w:r>
      <w:r>
        <w:rPr>
          <w:rFonts w:ascii="Times New Roman"/>
          <w:b w:val="false"/>
          <w:i w:val="false"/>
          <w:color w:val="000000"/>
          <w:sz w:val="28"/>
        </w:rPr>
        <w:t>
, 2002 жылғы 12 желтоқсандағы "2003 жылға арналған Республикалық бюджет туралы" 
</w:t>
      </w:r>
      <w:r>
        <w:rPr>
          <w:rFonts w:ascii="Times New Roman"/>
          <w:b w:val="false"/>
          <w:i w:val="false"/>
          <w:color w:val="000000"/>
          <w:sz w:val="28"/>
        </w:rPr>
        <w:t xml:space="preserve"> N 362-II </w:t>
      </w:r>
      <w:r>
        <w:rPr>
          <w:rFonts w:ascii="Times New Roman"/>
          <w:b w:val="false"/>
          <w:i w:val="false"/>
          <w:color w:val="000000"/>
          <w:sz w:val="28"/>
        </w:rPr>
        <w:t>
 Заңдарына, Қазақстан Республикасы Үкіметінің 2003 жылғы 21 қаңтардағы "2003 жылғы көктемгі егіс және егін жинау жұмыстарын жүргізуді ұйымдастыруға жергілікті атқарушы органдарға кредит берудің кейбір мәселелері туралы" N 70 
</w:t>
      </w:r>
      <w:r>
        <w:rPr>
          <w:rFonts w:ascii="Times New Roman"/>
          <w:b w:val="false"/>
          <w:i w:val="false"/>
          <w:color w:val="000000"/>
          <w:sz w:val="28"/>
        </w:rPr>
        <w:t xml:space="preserve"> Қаулысына </w:t>
      </w:r>
      <w:r>
        <w:rPr>
          <w:rFonts w:ascii="Times New Roman"/>
          <w:b w:val="false"/>
          <w:i w:val="false"/>
          <w:color w:val="000000"/>
          <w:sz w:val="28"/>
        </w:rPr>
        <w:t>
, Қазақстан Республикасының Экономика және бюджеттік жоспарлау Министрінің 2002 жылғы 23 қыркүйектегі "Қазақстан Республикасының Бірыңғай бюджеттік сыныптамасын бекіту туралы" 
</w:t>
      </w:r>
      <w:r>
        <w:rPr>
          <w:rFonts w:ascii="Times New Roman"/>
          <w:b w:val="false"/>
          <w:i w:val="false"/>
          <w:color w:val="000000"/>
          <w:sz w:val="28"/>
        </w:rPr>
        <w:t xml:space="preserve"> N 3 </w:t>
      </w:r>
      <w:r>
        <w:rPr>
          <w:rFonts w:ascii="Times New Roman"/>
          <w:b w:val="false"/>
          <w:i w:val="false"/>
          <w:color w:val="000000"/>
          <w:sz w:val="28"/>
        </w:rPr>
        <w:t>
, Қазақстан Республикасының Экономика және бюджеттік жоспарлау Министрінің 2003 жылғы 6 қаңтардағы "Қазақстан Республикасының Бірыңғай бюджеттік сыныптамасын бекіту туралы" Қазақстан Республикасының Экономика және бюджеттік жоспарлау министрінің 2002 жылғы 23 қыркүйектегі N 3 бұйрығына N 6 өзгерістер мен толықтырулар енгізу туралы" 
</w:t>
      </w:r>
      <w:r>
        <w:rPr>
          <w:rFonts w:ascii="Times New Roman"/>
          <w:b w:val="false"/>
          <w:i w:val="false"/>
          <w:color w:val="000000"/>
          <w:sz w:val="28"/>
        </w:rPr>
        <w:t xml:space="preserve"> N 52 </w:t>
      </w:r>
      <w:r>
        <w:rPr>
          <w:rFonts w:ascii="Times New Roman"/>
          <w:b w:val="false"/>
          <w:i w:val="false"/>
          <w:color w:val="000000"/>
          <w:sz w:val="28"/>
        </w:rPr>
        <w:t>
, 2003 жылғы 21 қаңтардағы "Қазақстан Республикасының Бірыңғай бюджеттік сыныптамасын бекіту туралы" Қазақстан Республикасы Экономика және бюджеттік жоспарлау министрінің 2002 жылғы 23 қыркүйектегі N 3 бұйрығына N 7 өзгеріс пен толықтырулар енгізу туралы" 
</w:t>
      </w:r>
      <w:r>
        <w:rPr>
          <w:rFonts w:ascii="Times New Roman"/>
          <w:b w:val="false"/>
          <w:i w:val="false"/>
          <w:color w:val="000000"/>
          <w:sz w:val="28"/>
        </w:rPr>
        <w:t xml:space="preserve"> N 10 </w:t>
      </w:r>
      <w:r>
        <w:rPr>
          <w:rFonts w:ascii="Times New Roman"/>
          <w:b w:val="false"/>
          <w:i w:val="false"/>
          <w:color w:val="000000"/>
          <w:sz w:val="28"/>
        </w:rPr>
        <w:t>
 бұйрықтарына сәйкес облыстық Мәслихат ШЕШІМ 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Қарағанды облыстық Мәслихатының 2002 жылғы 26 желтоқсандағы "2003 жылға арналған облыстық бюджет туралы" XXIII сессиясының N 2-5/14 
</w:t>
      </w:r>
      <w:r>
        <w:rPr>
          <w:rFonts w:ascii="Times New Roman"/>
          <w:b w:val="false"/>
          <w:i w:val="false"/>
          <w:color w:val="000000"/>
          <w:sz w:val="28"/>
        </w:rPr>
        <w:t xml:space="preserve"> шешіміне </w:t>
      </w:r>
      <w:r>
        <w:rPr>
          <w:rFonts w:ascii="Times New Roman"/>
          <w:b w:val="false"/>
          <w:i w:val="false"/>
          <w:color w:val="000000"/>
          <w:sz w:val="28"/>
        </w:rPr>
        <w:t>
 келесі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1 тармақтың: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тармақшасындағы: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"14942744" саны "15486566" санына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"3885031" саны "3972041" санына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"366749" саны "823561" санына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тармақшасындағы: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"14966998" саны "15510820" санына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"14914628" саны "15028450" санына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"52370" саны "482370" санына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4-1, 4-2, 4-3 тармағы келесі мазмұндалғанмен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2003 жылға арналған облыстық бюджетте: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230000 теңге сомасында нөлдік мөлшерлеме сыйақысы бойынша республикалық бюджеттен түсетін несие;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жанар-жағар материалдар, тұқым, тыңайтқыш, гербицид, тұқымды дәрілеу, ауыл шаруашылығы машиналары мен жалға беру үшін қосалқы бөлшектер сатып алуға немесе ауыл шаруашылығы техникаларын сатып алуға ауыл шаруашылығы тауарларын өндірушілерді несиелеу үшін "Көктемгі егіс және егін жинау жұмыстарын жүргізуге ауыл шаруашылық тауарларын өндірушілерді несиелендіру" жергілікті бюджеттік бағдарламасына;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230000 мың теңге сомасындағы операторлардың алған несиелерін 2003 жылдың 25 қарашасына дейін қайтару;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жергілікті атқарушы органының республикалық бюджет алдындағы қарызы 230000 мың теңге сомасындағы негізгі қарызды 2003 жылдың 1 желтоқсанына дейін өтеу көзделсін.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 "Көктемгі егіс және егін жинау жұмыстарын жүргізуге ауыл шаруашылық тауарларын өндірушілерді несиелендіру" бағдарламасы бойынша бөлінген қаражатты мақсатқа пайдалану және оны облыстық бюджетке уақытында қайтару жауапкершілігі бағдарлама әкімшісі - облыстық ауыл шаруашылығы Департаментіне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 4-1, 4-2 тармақтарының орындалуын бақылау экология және аграрлық мәселелер жөніндегі тұрақты комиссияға, облыстық Мәслихаттың тексеру комиссиясына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5 тармақтағы: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"1996625" саны "2083635" санына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"643931" саны "706562" санына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"549075" саны "573454" санына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Қарағанды облыстық Мәслихатының 2002 жылғы 26 желтоқсандағы "2003 жылға арналған облыстық бюджет туралы" XXIII сессиясының N 2-5/14 
</w:t>
      </w:r>
      <w:r>
        <w:rPr>
          <w:rFonts w:ascii="Times New Roman"/>
          <w:b w:val="false"/>
          <w:i w:val="false"/>
          <w:color w:val="000000"/>
          <w:sz w:val="28"/>
        </w:rPr>
        <w:t xml:space="preserve"> шешіміне </w:t>
      </w:r>
      <w:r>
        <w:rPr>
          <w:rFonts w:ascii="Times New Roman"/>
          <w:b w:val="false"/>
          <w:i w:val="false"/>
          <w:color w:val="000000"/>
          <w:sz w:val="28"/>
        </w:rPr>
        <w:t>
 1, 2, 3, 4 қосымшалар енгізілген өзгерістер мен толықтырулар ескеріліп жаңа редакцияда баяндалсын.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 2003 жылдың 1 қаңтарынан бастап қолданысқа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2002 жылғы 26 желтоқсандағы
</w:t>
      </w:r>
      <w:r>
        <w:br/>
      </w:r>
      <w:r>
        <w:rPr>
          <w:rFonts w:ascii="Times New Roman"/>
          <w:b w:val="false"/>
          <w:i w:val="false"/>
          <w:color w:val="000000"/>
          <w:sz w:val="28"/>
        </w:rPr>
        <w:t>
"2003 жылға арналған облыстық
</w:t>
      </w:r>
      <w:r>
        <w:br/>
      </w:r>
      <w:r>
        <w:rPr>
          <w:rFonts w:ascii="Times New Roman"/>
          <w:b w:val="false"/>
          <w:i w:val="false"/>
          <w:color w:val="000000"/>
          <w:sz w:val="28"/>
        </w:rPr>
        <w:t>
бюджет туралы"»XXIII сессиясының 
</w:t>
      </w:r>
      <w:r>
        <w:br/>
      </w:r>
      <w:r>
        <w:rPr>
          <w:rFonts w:ascii="Times New Roman"/>
          <w:b w:val="false"/>
          <w:i w:val="false"/>
          <w:color w:val="000000"/>
          <w:sz w:val="28"/>
        </w:rPr>
        <w:t>
      N 2-5/14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2003 жылғы 27 ақпандағы XXIV
</w:t>
      </w:r>
      <w:r>
        <w:br/>
      </w:r>
      <w:r>
        <w:rPr>
          <w:rFonts w:ascii="Times New Roman"/>
          <w:b w:val="false"/>
          <w:i w:val="false"/>
          <w:color w:val="000000"/>
          <w:sz w:val="28"/>
        </w:rPr>
        <w:t>
   сессиясының N 2-5/15 шешіміне
</w:t>
      </w:r>
      <w:r>
        <w:br/>
      </w:r>
      <w:r>
        <w:rPr>
          <w:rFonts w:ascii="Times New Roman"/>
          <w:b w:val="false"/>
          <w:i w:val="false"/>
          <w:color w:val="000000"/>
          <w:sz w:val="28"/>
        </w:rPr>
        <w:t>
             N 1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2003 жылға арналған облыстық бюджет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Санат                                             !
</w:t>
      </w:r>
      <w:r>
        <w:br/>
      </w:r>
      <w:r>
        <w:rPr>
          <w:rFonts w:ascii="Times New Roman"/>
          <w:b w:val="false"/>
          <w:i w:val="false"/>
          <w:color w:val="000000"/>
          <w:sz w:val="28"/>
        </w:rPr>
        <w:t>
   !Сыныбы                 Атаулары               !   Сома
</w:t>
      </w:r>
      <w:r>
        <w:br/>
      </w:r>
      <w:r>
        <w:rPr>
          <w:rFonts w:ascii="Times New Roman"/>
          <w:b w:val="false"/>
          <w:i w:val="false"/>
          <w:color w:val="000000"/>
          <w:sz w:val="28"/>
        </w:rPr>
        <w:t>
   !   !Ішкі сыныбы                               !(мың теңге)
</w:t>
      </w:r>
      <w:r>
        <w:br/>
      </w:r>
      <w:r>
        <w:rPr>
          <w:rFonts w:ascii="Times New Roman"/>
          <w:b w:val="false"/>
          <w:i w:val="false"/>
          <w:color w:val="000000"/>
          <w:sz w:val="28"/>
        </w:rPr>
        <w:t>
   !   !   !Ерекшелік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!I. Түсімдер                       ! 15486566
</w:t>
      </w:r>
      <w:r>
        <w:br/>
      </w:r>
      <w:r>
        <w:rPr>
          <w:rFonts w:ascii="Times New Roman"/>
          <w:b w:val="false"/>
          <w:i w:val="false"/>
          <w:color w:val="000000"/>
          <w:sz w:val="28"/>
        </w:rPr>
        <w:t>
   !   !   !   !Кірістер                          ! 10690964
</w:t>
      </w:r>
      <w:r>
        <w:br/>
      </w:r>
      <w:r>
        <w:rPr>
          <w:rFonts w:ascii="Times New Roman"/>
          <w:b w:val="false"/>
          <w:i w:val="false"/>
          <w:color w:val="000000"/>
          <w:sz w:val="28"/>
        </w:rPr>
        <w:t>
 1 !   !   !   !Салық түсімдері                   ! 10638699
</w:t>
      </w:r>
      <w:r>
        <w:br/>
      </w:r>
      <w:r>
        <w:rPr>
          <w:rFonts w:ascii="Times New Roman"/>
          <w:b w:val="false"/>
          <w:i w:val="false"/>
          <w:color w:val="000000"/>
          <w:sz w:val="28"/>
        </w:rPr>
        <w:t>
   ! 3 !   !   !Әлеуметтік салық                  !  9698427
</w:t>
      </w:r>
      <w:r>
        <w:br/>
      </w:r>
      <w:r>
        <w:rPr>
          <w:rFonts w:ascii="Times New Roman"/>
          <w:b w:val="false"/>
          <w:i w:val="false"/>
          <w:color w:val="000000"/>
          <w:sz w:val="28"/>
        </w:rPr>
        <w:t>
   !   ! 1 !   !Әлеуметтік салық                  !  9698427
</w:t>
      </w:r>
      <w:r>
        <w:br/>
      </w:r>
      <w:r>
        <w:rPr>
          <w:rFonts w:ascii="Times New Roman"/>
          <w:b w:val="false"/>
          <w:i w:val="false"/>
          <w:color w:val="000000"/>
          <w:sz w:val="28"/>
        </w:rPr>
        <w:t>
   !   !   ! 1 !Әлеуметтік салық                  !  9698427
</w:t>
      </w:r>
      <w:r>
        <w:br/>
      </w:r>
      <w:r>
        <w:rPr>
          <w:rFonts w:ascii="Times New Roman"/>
          <w:b w:val="false"/>
          <w:i w:val="false"/>
          <w:color w:val="000000"/>
          <w:sz w:val="28"/>
        </w:rPr>
        <w:t>
   ! 5 !   !   !Тауарларға, жұмыстарға және       !
</w:t>
      </w:r>
      <w:r>
        <w:br/>
      </w:r>
      <w:r>
        <w:rPr>
          <w:rFonts w:ascii="Times New Roman"/>
          <w:b w:val="false"/>
          <w:i w:val="false"/>
          <w:color w:val="000000"/>
          <w:sz w:val="28"/>
        </w:rPr>
        <w:t>
   !   !   !   !қызметтер көрсетуге салынатын ішкі!
</w:t>
      </w:r>
      <w:r>
        <w:br/>
      </w:r>
      <w:r>
        <w:rPr>
          <w:rFonts w:ascii="Times New Roman"/>
          <w:b w:val="false"/>
          <w:i w:val="false"/>
          <w:color w:val="000000"/>
          <w:sz w:val="28"/>
        </w:rPr>
        <w:t>
   !   !   !   !салықтар                          !   940272
</w:t>
      </w:r>
      <w:r>
        <w:br/>
      </w:r>
      <w:r>
        <w:rPr>
          <w:rFonts w:ascii="Times New Roman"/>
          <w:b w:val="false"/>
          <w:i w:val="false"/>
          <w:color w:val="000000"/>
          <w:sz w:val="28"/>
        </w:rPr>
        <w:t>
   !   ! 2 !   !Акциздер                          !   503397
</w:t>
      </w:r>
      <w:r>
        <w:br/>
      </w:r>
      <w:r>
        <w:rPr>
          <w:rFonts w:ascii="Times New Roman"/>
          <w:b w:val="false"/>
          <w:i w:val="false"/>
          <w:color w:val="000000"/>
          <w:sz w:val="28"/>
        </w:rPr>
        <w:t>
   !   !   ! 1 !Қазақстан Республикасының         !
</w:t>
      </w:r>
      <w:r>
        <w:br/>
      </w:r>
      <w:r>
        <w:rPr>
          <w:rFonts w:ascii="Times New Roman"/>
          <w:b w:val="false"/>
          <w:i w:val="false"/>
          <w:color w:val="000000"/>
          <w:sz w:val="28"/>
        </w:rPr>
        <w:t>
   !   !   !   !аумағында өндірілген спирттің     !
</w:t>
      </w:r>
      <w:r>
        <w:br/>
      </w:r>
      <w:r>
        <w:rPr>
          <w:rFonts w:ascii="Times New Roman"/>
          <w:b w:val="false"/>
          <w:i w:val="false"/>
          <w:color w:val="000000"/>
          <w:sz w:val="28"/>
        </w:rPr>
        <w:t>
   !   !   !   !барлық түрлері                    !     1098
</w:t>
      </w:r>
      <w:r>
        <w:br/>
      </w:r>
      <w:r>
        <w:rPr>
          <w:rFonts w:ascii="Times New Roman"/>
          <w:b w:val="false"/>
          <w:i w:val="false"/>
          <w:color w:val="000000"/>
          <w:sz w:val="28"/>
        </w:rPr>
        <w:t>
   !   !   ! 2 !Қазақстан Республикасының         !
</w:t>
      </w:r>
      <w:r>
        <w:br/>
      </w:r>
      <w:r>
        <w:rPr>
          <w:rFonts w:ascii="Times New Roman"/>
          <w:b w:val="false"/>
          <w:i w:val="false"/>
          <w:color w:val="000000"/>
          <w:sz w:val="28"/>
        </w:rPr>
        <w:t>
   !   !   !   !аумағында өндірілген арақ         !   146997
</w:t>
      </w:r>
      <w:r>
        <w:br/>
      </w:r>
      <w:r>
        <w:rPr>
          <w:rFonts w:ascii="Times New Roman"/>
          <w:b w:val="false"/>
          <w:i w:val="false"/>
          <w:color w:val="000000"/>
          <w:sz w:val="28"/>
        </w:rPr>
        <w:t>
   !   !   ! 3 !Қазақстан Республикасының         !
</w:t>
      </w:r>
      <w:r>
        <w:br/>
      </w:r>
      <w:r>
        <w:rPr>
          <w:rFonts w:ascii="Times New Roman"/>
          <w:b w:val="false"/>
          <w:i w:val="false"/>
          <w:color w:val="000000"/>
          <w:sz w:val="28"/>
        </w:rPr>
        <w:t>
   !   !   !   !аумағында өндірілген ликер-арақ   !
</w:t>
      </w:r>
      <w:r>
        <w:br/>
      </w:r>
      <w:r>
        <w:rPr>
          <w:rFonts w:ascii="Times New Roman"/>
          <w:b w:val="false"/>
          <w:i w:val="false"/>
          <w:color w:val="000000"/>
          <w:sz w:val="28"/>
        </w:rPr>
        <w:t>
   !   !   !   !бұйымдары, күшейтілген шырындар   !
</w:t>
      </w:r>
      <w:r>
        <w:br/>
      </w:r>
      <w:r>
        <w:rPr>
          <w:rFonts w:ascii="Times New Roman"/>
          <w:b w:val="false"/>
          <w:i w:val="false"/>
          <w:color w:val="000000"/>
          <w:sz w:val="28"/>
        </w:rPr>
        <w:t>
   !   !   !   !және этил спиртінің көлемді үлесі !
</w:t>
      </w:r>
      <w:r>
        <w:br/>
      </w:r>
      <w:r>
        <w:rPr>
          <w:rFonts w:ascii="Times New Roman"/>
          <w:b w:val="false"/>
          <w:i w:val="false"/>
          <w:color w:val="000000"/>
          <w:sz w:val="28"/>
        </w:rPr>
        <w:t>
   !   !   !   !12-ден 30 пайызға дейін және одан !
</w:t>
      </w:r>
      <w:r>
        <w:br/>
      </w:r>
      <w:r>
        <w:rPr>
          <w:rFonts w:ascii="Times New Roman"/>
          <w:b w:val="false"/>
          <w:i w:val="false"/>
          <w:color w:val="000000"/>
          <w:sz w:val="28"/>
        </w:rPr>
        <w:t>
   !   !   !   !да жоғары күшейтілген сусындар    !     2115
</w:t>
      </w:r>
      <w:r>
        <w:br/>
      </w:r>
      <w:r>
        <w:rPr>
          <w:rFonts w:ascii="Times New Roman"/>
          <w:b w:val="false"/>
          <w:i w:val="false"/>
          <w:color w:val="000000"/>
          <w:sz w:val="28"/>
        </w:rPr>
        <w:t>
   !   !   ! 4 !Қазақстан Республикасының         !
</w:t>
      </w:r>
      <w:r>
        <w:br/>
      </w:r>
      <w:r>
        <w:rPr>
          <w:rFonts w:ascii="Times New Roman"/>
          <w:b w:val="false"/>
          <w:i w:val="false"/>
          <w:color w:val="000000"/>
          <w:sz w:val="28"/>
        </w:rPr>
        <w:t>
   !   !   !   !аумағында өндірілген шараптар     !     2322
</w:t>
      </w:r>
      <w:r>
        <w:br/>
      </w:r>
      <w:r>
        <w:rPr>
          <w:rFonts w:ascii="Times New Roman"/>
          <w:b w:val="false"/>
          <w:i w:val="false"/>
          <w:color w:val="000000"/>
          <w:sz w:val="28"/>
        </w:rPr>
        <w:t>
   !   !   ! 7 !Қазақстан Республикасының         !
</w:t>
      </w:r>
      <w:r>
        <w:br/>
      </w:r>
      <w:r>
        <w:rPr>
          <w:rFonts w:ascii="Times New Roman"/>
          <w:b w:val="false"/>
          <w:i w:val="false"/>
          <w:color w:val="000000"/>
          <w:sz w:val="28"/>
        </w:rPr>
        <w:t>
   !   !   !   !аумағында өндірілген сыра         !   350730
</w:t>
      </w:r>
      <w:r>
        <w:br/>
      </w:r>
      <w:r>
        <w:rPr>
          <w:rFonts w:ascii="Times New Roman"/>
          <w:b w:val="false"/>
          <w:i w:val="false"/>
          <w:color w:val="000000"/>
          <w:sz w:val="28"/>
        </w:rPr>
        <w:t>
   !   !   ! 8 !Қазақстан Республикасының         !
</w:t>
      </w:r>
      <w:r>
        <w:br/>
      </w:r>
      <w:r>
        <w:rPr>
          <w:rFonts w:ascii="Times New Roman"/>
          <w:b w:val="false"/>
          <w:i w:val="false"/>
          <w:color w:val="000000"/>
          <w:sz w:val="28"/>
        </w:rPr>
        <w:t>
   !   !   !   !аумағында өндірілген этил         !
</w:t>
      </w:r>
      <w:r>
        <w:br/>
      </w:r>
      <w:r>
        <w:rPr>
          <w:rFonts w:ascii="Times New Roman"/>
          <w:b w:val="false"/>
          <w:i w:val="false"/>
          <w:color w:val="000000"/>
          <w:sz w:val="28"/>
        </w:rPr>
        <w:t>
   !   !   !   !спиртінің көлемді үлесі 1,5-нан 12!
</w:t>
      </w:r>
      <w:r>
        <w:br/>
      </w:r>
      <w:r>
        <w:rPr>
          <w:rFonts w:ascii="Times New Roman"/>
          <w:b w:val="false"/>
          <w:i w:val="false"/>
          <w:color w:val="000000"/>
          <w:sz w:val="28"/>
        </w:rPr>
        <w:t>
   !   !   !   !пайызға дейін күшейтілген         !
</w:t>
      </w:r>
      <w:r>
        <w:br/>
      </w:r>
      <w:r>
        <w:rPr>
          <w:rFonts w:ascii="Times New Roman"/>
          <w:b w:val="false"/>
          <w:i w:val="false"/>
          <w:color w:val="000000"/>
          <w:sz w:val="28"/>
        </w:rPr>
        <w:t>
   !   !   !   !сусындар, күшейтілген шырындар    !      135
</w:t>
      </w:r>
      <w:r>
        <w:br/>
      </w:r>
      <w:r>
        <w:rPr>
          <w:rFonts w:ascii="Times New Roman"/>
          <w:b w:val="false"/>
          <w:i w:val="false"/>
          <w:color w:val="000000"/>
          <w:sz w:val="28"/>
        </w:rPr>
        <w:t>
   !   ! 3 !   !Табиғи және басқа ресурстарды     !
</w:t>
      </w:r>
      <w:r>
        <w:br/>
      </w:r>
      <w:r>
        <w:rPr>
          <w:rFonts w:ascii="Times New Roman"/>
          <w:b w:val="false"/>
          <w:i w:val="false"/>
          <w:color w:val="000000"/>
          <w:sz w:val="28"/>
        </w:rPr>
        <w:t>
   !   !   !   !пайдаланғаны үшін түсетін түсімдер!   436875
</w:t>
      </w:r>
      <w:r>
        <w:br/>
      </w:r>
      <w:r>
        <w:rPr>
          <w:rFonts w:ascii="Times New Roman"/>
          <w:b w:val="false"/>
          <w:i w:val="false"/>
          <w:color w:val="000000"/>
          <w:sz w:val="28"/>
        </w:rPr>
        <w:t>
   !   !   !16 !Қоршаған ортаны ластағаны үшін    !
</w:t>
      </w:r>
      <w:r>
        <w:br/>
      </w:r>
      <w:r>
        <w:rPr>
          <w:rFonts w:ascii="Times New Roman"/>
          <w:b w:val="false"/>
          <w:i w:val="false"/>
          <w:color w:val="000000"/>
          <w:sz w:val="28"/>
        </w:rPr>
        <w:t>
   !   !   !   !төленетін төлем                   !   436875
</w:t>
      </w:r>
      <w:r>
        <w:br/>
      </w:r>
      <w:r>
        <w:rPr>
          <w:rFonts w:ascii="Times New Roman"/>
          <w:b w:val="false"/>
          <w:i w:val="false"/>
          <w:color w:val="000000"/>
          <w:sz w:val="28"/>
        </w:rPr>
        <w:t>
 2 !   !   !   !Салыққа жатпайтын түсімдер        !    49995
</w:t>
      </w:r>
      <w:r>
        <w:br/>
      </w:r>
      <w:r>
        <w:rPr>
          <w:rFonts w:ascii="Times New Roman"/>
          <w:b w:val="false"/>
          <w:i w:val="false"/>
          <w:color w:val="000000"/>
          <w:sz w:val="28"/>
        </w:rPr>
        <w:t>
   ! 1 !   !   !Кәсіпкерлік қызмет пен меншіктен  !
</w:t>
      </w:r>
      <w:r>
        <w:br/>
      </w:r>
      <w:r>
        <w:rPr>
          <w:rFonts w:ascii="Times New Roman"/>
          <w:b w:val="false"/>
          <w:i w:val="false"/>
          <w:color w:val="000000"/>
          <w:sz w:val="28"/>
        </w:rPr>
        <w:t>
   !   !   !   !түсетін кірістер                  !    24000
</w:t>
      </w:r>
      <w:r>
        <w:br/>
      </w:r>
      <w:r>
        <w:rPr>
          <w:rFonts w:ascii="Times New Roman"/>
          <w:b w:val="false"/>
          <w:i w:val="false"/>
          <w:color w:val="000000"/>
          <w:sz w:val="28"/>
        </w:rPr>
        <w:t>
   !   ! 2 !   !Заңды тұлғалардан және қаржы      !
</w:t>
      </w:r>
      <w:r>
        <w:br/>
      </w:r>
      <w:r>
        <w:rPr>
          <w:rFonts w:ascii="Times New Roman"/>
          <w:b w:val="false"/>
          <w:i w:val="false"/>
          <w:color w:val="000000"/>
          <w:sz w:val="28"/>
        </w:rPr>
        <w:t>
   !   !   !   !мекемелерінен түсетін салыққа     !
</w:t>
      </w:r>
      <w:r>
        <w:br/>
      </w:r>
      <w:r>
        <w:rPr>
          <w:rFonts w:ascii="Times New Roman"/>
          <w:b w:val="false"/>
          <w:i w:val="false"/>
          <w:color w:val="000000"/>
          <w:sz w:val="28"/>
        </w:rPr>
        <w:t>
   !   !   !   !жатпайтын түсімдер                !    24000
</w:t>
      </w:r>
      <w:r>
        <w:br/>
      </w:r>
      <w:r>
        <w:rPr>
          <w:rFonts w:ascii="Times New Roman"/>
          <w:b w:val="false"/>
          <w:i w:val="false"/>
          <w:color w:val="000000"/>
          <w:sz w:val="28"/>
        </w:rPr>
        <w:t>
   !   !   !29 !Коммуналдық меншік мүлкін жалға   !
</w:t>
      </w:r>
      <w:r>
        <w:br/>
      </w:r>
      <w:r>
        <w:rPr>
          <w:rFonts w:ascii="Times New Roman"/>
          <w:b w:val="false"/>
          <w:i w:val="false"/>
          <w:color w:val="000000"/>
          <w:sz w:val="28"/>
        </w:rPr>
        <w:t>
   !   !   !   !беруден түсетін түсімдер          !    24000
</w:t>
      </w:r>
      <w:r>
        <w:br/>
      </w:r>
      <w:r>
        <w:rPr>
          <w:rFonts w:ascii="Times New Roman"/>
          <w:b w:val="false"/>
          <w:i w:val="false"/>
          <w:color w:val="000000"/>
          <w:sz w:val="28"/>
        </w:rPr>
        <w:t>
   ! 2 !   !   !Әкімшілік алымдар мен төлемдер,   !
</w:t>
      </w:r>
      <w:r>
        <w:br/>
      </w:r>
      <w:r>
        <w:rPr>
          <w:rFonts w:ascii="Times New Roman"/>
          <w:b w:val="false"/>
          <w:i w:val="false"/>
          <w:color w:val="000000"/>
          <w:sz w:val="28"/>
        </w:rPr>
        <w:t>
   !   !   !   !коммерциялық емес және ілеспе     !
</w:t>
      </w:r>
      <w:r>
        <w:br/>
      </w:r>
      <w:r>
        <w:rPr>
          <w:rFonts w:ascii="Times New Roman"/>
          <w:b w:val="false"/>
          <w:i w:val="false"/>
          <w:color w:val="000000"/>
          <w:sz w:val="28"/>
        </w:rPr>
        <w:t>
   !   !   !   !саудадан алынатын кірістер        !       30
</w:t>
      </w:r>
      <w:r>
        <w:br/>
      </w:r>
      <w:r>
        <w:rPr>
          <w:rFonts w:ascii="Times New Roman"/>
          <w:b w:val="false"/>
          <w:i w:val="false"/>
          <w:color w:val="000000"/>
          <w:sz w:val="28"/>
        </w:rPr>
        <w:t>
   !   ! 3 !   !Коммерциялық емес және ілеспе     !
</w:t>
      </w:r>
      <w:r>
        <w:br/>
      </w:r>
      <w:r>
        <w:rPr>
          <w:rFonts w:ascii="Times New Roman"/>
          <w:b w:val="false"/>
          <w:i w:val="false"/>
          <w:color w:val="000000"/>
          <w:sz w:val="28"/>
        </w:rPr>
        <w:t>
   !   !   !   !саудадан алынатын басқа да        !
</w:t>
      </w:r>
      <w:r>
        <w:br/>
      </w:r>
      <w:r>
        <w:rPr>
          <w:rFonts w:ascii="Times New Roman"/>
          <w:b w:val="false"/>
          <w:i w:val="false"/>
          <w:color w:val="000000"/>
          <w:sz w:val="28"/>
        </w:rPr>
        <w:t>
   !   !   !   !төлемдер мен кірістер             !       30
</w:t>
      </w:r>
      <w:r>
        <w:br/>
      </w:r>
      <w:r>
        <w:rPr>
          <w:rFonts w:ascii="Times New Roman"/>
          <w:b w:val="false"/>
          <w:i w:val="false"/>
          <w:color w:val="000000"/>
          <w:sz w:val="28"/>
        </w:rPr>
        <w:t>
   !   !   ! 6 !Иесіз мүлікті, белгіленген        !
</w:t>
      </w:r>
      <w:r>
        <w:br/>
      </w:r>
      <w:r>
        <w:rPr>
          <w:rFonts w:ascii="Times New Roman"/>
          <w:b w:val="false"/>
          <w:i w:val="false"/>
          <w:color w:val="000000"/>
          <w:sz w:val="28"/>
        </w:rPr>
        <w:t>
   !   !   !   !тәртіппен коммуналдық меншікке    !
</w:t>
      </w:r>
      <w:r>
        <w:br/>
      </w:r>
      <w:r>
        <w:rPr>
          <w:rFonts w:ascii="Times New Roman"/>
          <w:b w:val="false"/>
          <w:i w:val="false"/>
          <w:color w:val="000000"/>
          <w:sz w:val="28"/>
        </w:rPr>
        <w:t>
   !   !   !   !өтеусіз өткен мүлікті,            !
</w:t>
      </w:r>
      <w:r>
        <w:br/>
      </w:r>
      <w:r>
        <w:rPr>
          <w:rFonts w:ascii="Times New Roman"/>
          <w:b w:val="false"/>
          <w:i w:val="false"/>
          <w:color w:val="000000"/>
          <w:sz w:val="28"/>
        </w:rPr>
        <w:t>
   !   !   !   !қадағалаусыз жануарларды,         !
</w:t>
      </w:r>
      <w:r>
        <w:br/>
      </w:r>
      <w:r>
        <w:rPr>
          <w:rFonts w:ascii="Times New Roman"/>
          <w:b w:val="false"/>
          <w:i w:val="false"/>
          <w:color w:val="000000"/>
          <w:sz w:val="28"/>
        </w:rPr>
        <w:t>
   !   !   !   !олжаларды, сондай-ақ мұрагерлік   !
</w:t>
      </w:r>
      <w:r>
        <w:br/>
      </w:r>
      <w:r>
        <w:rPr>
          <w:rFonts w:ascii="Times New Roman"/>
          <w:b w:val="false"/>
          <w:i w:val="false"/>
          <w:color w:val="000000"/>
          <w:sz w:val="28"/>
        </w:rPr>
        <w:t>
   !   !   !   !құқығы бойынша мемлекетке өткен   !
</w:t>
      </w:r>
      <w:r>
        <w:br/>
      </w:r>
      <w:r>
        <w:rPr>
          <w:rFonts w:ascii="Times New Roman"/>
          <w:b w:val="false"/>
          <w:i w:val="false"/>
          <w:color w:val="000000"/>
          <w:sz w:val="28"/>
        </w:rPr>
        <w:t>
   !   !   !   !мүлікті сатудан алынатын түсімдер !       30
</w:t>
      </w:r>
      <w:r>
        <w:br/>
      </w:r>
      <w:r>
        <w:rPr>
          <w:rFonts w:ascii="Times New Roman"/>
          <w:b w:val="false"/>
          <w:i w:val="false"/>
          <w:color w:val="000000"/>
          <w:sz w:val="28"/>
        </w:rPr>
        <w:t>
   ! 3 !   !   !Айыппұлдар мен санкциялар бойынша !
</w:t>
      </w:r>
      <w:r>
        <w:br/>
      </w:r>
      <w:r>
        <w:rPr>
          <w:rFonts w:ascii="Times New Roman"/>
          <w:b w:val="false"/>
          <w:i w:val="false"/>
          <w:color w:val="000000"/>
          <w:sz w:val="28"/>
        </w:rPr>
        <w:t>
   !   !   !   !түсетін түсімдер                  !     3849
</w:t>
      </w:r>
      <w:r>
        <w:br/>
      </w:r>
      <w:r>
        <w:rPr>
          <w:rFonts w:ascii="Times New Roman"/>
          <w:b w:val="false"/>
          <w:i w:val="false"/>
          <w:color w:val="000000"/>
          <w:sz w:val="28"/>
        </w:rPr>
        <w:t>
   !   ! 1 !   !Айыппұлдар мен санкциялар бойынша !
</w:t>
      </w:r>
      <w:r>
        <w:br/>
      </w:r>
      <w:r>
        <w:rPr>
          <w:rFonts w:ascii="Times New Roman"/>
          <w:b w:val="false"/>
          <w:i w:val="false"/>
          <w:color w:val="000000"/>
          <w:sz w:val="28"/>
        </w:rPr>
        <w:t>
   !   !   !   !түсетін түсімдер                  !     3849
</w:t>
      </w:r>
      <w:r>
        <w:br/>
      </w:r>
      <w:r>
        <w:rPr>
          <w:rFonts w:ascii="Times New Roman"/>
          <w:b w:val="false"/>
          <w:i w:val="false"/>
          <w:color w:val="000000"/>
          <w:sz w:val="28"/>
        </w:rPr>
        <w:t>
   !   !   !10 !Қоршаған ортаны қорғау туралы     !
</w:t>
      </w:r>
      <w:r>
        <w:br/>
      </w:r>
      <w:r>
        <w:rPr>
          <w:rFonts w:ascii="Times New Roman"/>
          <w:b w:val="false"/>
          <w:i w:val="false"/>
          <w:color w:val="000000"/>
          <w:sz w:val="28"/>
        </w:rPr>
        <w:t>
   !   !   !   !заңдарды бұзғаны үшін төленетін   !
</w:t>
      </w:r>
      <w:r>
        <w:br/>
      </w:r>
      <w:r>
        <w:rPr>
          <w:rFonts w:ascii="Times New Roman"/>
          <w:b w:val="false"/>
          <w:i w:val="false"/>
          <w:color w:val="000000"/>
          <w:sz w:val="28"/>
        </w:rPr>
        <w:t>
   !   !   !   !айыппұлдар                        !     3849
</w:t>
      </w:r>
      <w:r>
        <w:br/>
      </w:r>
      <w:r>
        <w:rPr>
          <w:rFonts w:ascii="Times New Roman"/>
          <w:b w:val="false"/>
          <w:i w:val="false"/>
          <w:color w:val="000000"/>
          <w:sz w:val="28"/>
        </w:rPr>
        <w:t>
   ! 4 !   !   !Несиелер бойынша сыйақылар        !
</w:t>
      </w:r>
      <w:r>
        <w:br/>
      </w:r>
      <w:r>
        <w:rPr>
          <w:rFonts w:ascii="Times New Roman"/>
          <w:b w:val="false"/>
          <w:i w:val="false"/>
          <w:color w:val="000000"/>
          <w:sz w:val="28"/>
        </w:rPr>
        <w:t>
   !   !   !   !(мүдделер)                        !    20253
</w:t>
      </w:r>
      <w:r>
        <w:br/>
      </w:r>
      <w:r>
        <w:rPr>
          <w:rFonts w:ascii="Times New Roman"/>
          <w:b w:val="false"/>
          <w:i w:val="false"/>
          <w:color w:val="000000"/>
          <w:sz w:val="28"/>
        </w:rPr>
        <w:t>
   !   ! 8 !   !Жергілікті бюджеттен заңды        !
</w:t>
      </w:r>
      <w:r>
        <w:br/>
      </w:r>
      <w:r>
        <w:rPr>
          <w:rFonts w:ascii="Times New Roman"/>
          <w:b w:val="false"/>
          <w:i w:val="false"/>
          <w:color w:val="000000"/>
          <w:sz w:val="28"/>
        </w:rPr>
        <w:t>
   !   !   !   !тұлғаларға берілген несиелер      !
</w:t>
      </w:r>
      <w:r>
        <w:br/>
      </w:r>
      <w:r>
        <w:rPr>
          <w:rFonts w:ascii="Times New Roman"/>
          <w:b w:val="false"/>
          <w:i w:val="false"/>
          <w:color w:val="000000"/>
          <w:sz w:val="28"/>
        </w:rPr>
        <w:t>
   !   !   !   !бойынша сыйақылар (мүдделер)      !    20253
</w:t>
      </w:r>
      <w:r>
        <w:br/>
      </w:r>
      <w:r>
        <w:rPr>
          <w:rFonts w:ascii="Times New Roman"/>
          <w:b w:val="false"/>
          <w:i w:val="false"/>
          <w:color w:val="000000"/>
          <w:sz w:val="28"/>
        </w:rPr>
        <w:t>
   !   !   ! 1 !Шағын кәсіпкерлікті дамыту үшін   !
</w:t>
      </w:r>
      <w:r>
        <w:br/>
      </w:r>
      <w:r>
        <w:rPr>
          <w:rFonts w:ascii="Times New Roman"/>
          <w:b w:val="false"/>
          <w:i w:val="false"/>
          <w:color w:val="000000"/>
          <w:sz w:val="28"/>
        </w:rPr>
        <w:t>
   !   !   !   !берілген несиелер бойынша         !
</w:t>
      </w:r>
      <w:r>
        <w:br/>
      </w:r>
      <w:r>
        <w:rPr>
          <w:rFonts w:ascii="Times New Roman"/>
          <w:b w:val="false"/>
          <w:i w:val="false"/>
          <w:color w:val="000000"/>
          <w:sz w:val="28"/>
        </w:rPr>
        <w:t>
   !   !   !   !сыйақылар (мүдделер)              !     1154
</w:t>
      </w:r>
      <w:r>
        <w:br/>
      </w:r>
      <w:r>
        <w:rPr>
          <w:rFonts w:ascii="Times New Roman"/>
          <w:b w:val="false"/>
          <w:i w:val="false"/>
          <w:color w:val="000000"/>
          <w:sz w:val="28"/>
        </w:rPr>
        <w:t>
   !   !   ! 3 !Экономика салаларын қолдау және   !
</w:t>
      </w:r>
      <w:r>
        <w:br/>
      </w:r>
      <w:r>
        <w:rPr>
          <w:rFonts w:ascii="Times New Roman"/>
          <w:b w:val="false"/>
          <w:i w:val="false"/>
          <w:color w:val="000000"/>
          <w:sz w:val="28"/>
        </w:rPr>
        <w:t>
   !   !   !   !дамыту үшін берілген несиелер     !
</w:t>
      </w:r>
      <w:r>
        <w:br/>
      </w:r>
      <w:r>
        <w:rPr>
          <w:rFonts w:ascii="Times New Roman"/>
          <w:b w:val="false"/>
          <w:i w:val="false"/>
          <w:color w:val="000000"/>
          <w:sz w:val="28"/>
        </w:rPr>
        <w:t>
   !   !   !   !бойынша сыйақылар (мүдделер)      !    19099
</w:t>
      </w:r>
      <w:r>
        <w:br/>
      </w:r>
      <w:r>
        <w:rPr>
          <w:rFonts w:ascii="Times New Roman"/>
          <w:b w:val="false"/>
          <w:i w:val="false"/>
          <w:color w:val="000000"/>
          <w:sz w:val="28"/>
        </w:rPr>
        <w:t>
   ! 5 !   !   !Салыққа жатпайтын өзге де түсімдер!     1863
</w:t>
      </w:r>
      <w:r>
        <w:br/>
      </w:r>
      <w:r>
        <w:rPr>
          <w:rFonts w:ascii="Times New Roman"/>
          <w:b w:val="false"/>
          <w:i w:val="false"/>
          <w:color w:val="000000"/>
          <w:sz w:val="28"/>
        </w:rPr>
        <w:t>
   !   ! 1 !   !Салыққа жатпайтын өзге де түсімдер!     1863
</w:t>
      </w:r>
      <w:r>
        <w:br/>
      </w:r>
      <w:r>
        <w:rPr>
          <w:rFonts w:ascii="Times New Roman"/>
          <w:b w:val="false"/>
          <w:i w:val="false"/>
          <w:color w:val="000000"/>
          <w:sz w:val="28"/>
        </w:rPr>
        <w:t>
   !   !   ! 5 !Табиғатты пайдаланушылардан       !
</w:t>
      </w:r>
      <w:r>
        <w:br/>
      </w:r>
      <w:r>
        <w:rPr>
          <w:rFonts w:ascii="Times New Roman"/>
          <w:b w:val="false"/>
          <w:i w:val="false"/>
          <w:color w:val="000000"/>
          <w:sz w:val="28"/>
        </w:rPr>
        <w:t>
   !   !   !   !келтірілген зиянның орнын толтыру !
</w:t>
      </w:r>
      <w:r>
        <w:br/>
      </w:r>
      <w:r>
        <w:rPr>
          <w:rFonts w:ascii="Times New Roman"/>
          <w:b w:val="false"/>
          <w:i w:val="false"/>
          <w:color w:val="000000"/>
          <w:sz w:val="28"/>
        </w:rPr>
        <w:t>
   !   !   !   !туралы талаптар бойынша алынған   !
</w:t>
      </w:r>
      <w:r>
        <w:br/>
      </w:r>
      <w:r>
        <w:rPr>
          <w:rFonts w:ascii="Times New Roman"/>
          <w:b w:val="false"/>
          <w:i w:val="false"/>
          <w:color w:val="000000"/>
          <w:sz w:val="28"/>
        </w:rPr>
        <w:t>
   !   !   !   !төлемдер, аңшылықтың және балық   !
</w:t>
      </w:r>
      <w:r>
        <w:br/>
      </w:r>
      <w:r>
        <w:rPr>
          <w:rFonts w:ascii="Times New Roman"/>
          <w:b w:val="false"/>
          <w:i w:val="false"/>
          <w:color w:val="000000"/>
          <w:sz w:val="28"/>
        </w:rPr>
        <w:t>
   !   !   !   !аулаудың тәркіленген құралдарын,  !
</w:t>
      </w:r>
      <w:r>
        <w:br/>
      </w:r>
      <w:r>
        <w:rPr>
          <w:rFonts w:ascii="Times New Roman"/>
          <w:b w:val="false"/>
          <w:i w:val="false"/>
          <w:color w:val="000000"/>
          <w:sz w:val="28"/>
        </w:rPr>
        <w:t>
   !   !   !   !заңсыз олжаланған өнімдерді       !
</w:t>
      </w:r>
      <w:r>
        <w:br/>
      </w:r>
      <w:r>
        <w:rPr>
          <w:rFonts w:ascii="Times New Roman"/>
          <w:b w:val="false"/>
          <w:i w:val="false"/>
          <w:color w:val="000000"/>
          <w:sz w:val="28"/>
        </w:rPr>
        <w:t>
   !   !   !   !сатудан түскен қаражат            !       43
</w:t>
      </w:r>
      <w:r>
        <w:br/>
      </w:r>
      <w:r>
        <w:rPr>
          <w:rFonts w:ascii="Times New Roman"/>
          <w:b w:val="false"/>
          <w:i w:val="false"/>
          <w:color w:val="000000"/>
          <w:sz w:val="28"/>
        </w:rPr>
        <w:t>
   !   !   !10 !Жергілікті бюджетке түсетін       !
</w:t>
      </w:r>
      <w:r>
        <w:br/>
      </w:r>
      <w:r>
        <w:rPr>
          <w:rFonts w:ascii="Times New Roman"/>
          <w:b w:val="false"/>
          <w:i w:val="false"/>
          <w:color w:val="000000"/>
          <w:sz w:val="28"/>
        </w:rPr>
        <w:t>
   !   !   !   !салыққа жатпайтын өзге де түсімдер!      200
</w:t>
      </w:r>
      <w:r>
        <w:br/>
      </w:r>
      <w:r>
        <w:rPr>
          <w:rFonts w:ascii="Times New Roman"/>
          <w:b w:val="false"/>
          <w:i w:val="false"/>
          <w:color w:val="000000"/>
          <w:sz w:val="28"/>
        </w:rPr>
        <w:t>
   !   !   !26 !Бұрын жергілікті бюджеттен        !
</w:t>
      </w:r>
      <w:r>
        <w:br/>
      </w:r>
      <w:r>
        <w:rPr>
          <w:rFonts w:ascii="Times New Roman"/>
          <w:b w:val="false"/>
          <w:i w:val="false"/>
          <w:color w:val="000000"/>
          <w:sz w:val="28"/>
        </w:rPr>
        <w:t>
   !   !   !   !алынған, пайдаланылмаған          !
</w:t>
      </w:r>
      <w:r>
        <w:br/>
      </w:r>
      <w:r>
        <w:rPr>
          <w:rFonts w:ascii="Times New Roman"/>
          <w:b w:val="false"/>
          <w:i w:val="false"/>
          <w:color w:val="000000"/>
          <w:sz w:val="28"/>
        </w:rPr>
        <w:t>
   !   !   !   !қаражаттардың қайтарылуы          !     1620
</w:t>
      </w:r>
      <w:r>
        <w:br/>
      </w:r>
      <w:r>
        <w:rPr>
          <w:rFonts w:ascii="Times New Roman"/>
          <w:b w:val="false"/>
          <w:i w:val="false"/>
          <w:color w:val="000000"/>
          <w:sz w:val="28"/>
        </w:rPr>
        <w:t>
 3 !   !   !   !Капиталмен жасалған операциялардан!
</w:t>
      </w:r>
      <w:r>
        <w:br/>
      </w:r>
      <w:r>
        <w:rPr>
          <w:rFonts w:ascii="Times New Roman"/>
          <w:b w:val="false"/>
          <w:i w:val="false"/>
          <w:color w:val="000000"/>
          <w:sz w:val="28"/>
        </w:rPr>
        <w:t>
   !   !   !   !алынатын кірістер                 !     2270
</w:t>
      </w:r>
      <w:r>
        <w:br/>
      </w:r>
      <w:r>
        <w:rPr>
          <w:rFonts w:ascii="Times New Roman"/>
          <w:b w:val="false"/>
          <w:i w:val="false"/>
          <w:color w:val="000000"/>
          <w:sz w:val="28"/>
        </w:rPr>
        <w:t>
   ! 1 !   !   !Негізгі капиталды сату            !     2270
</w:t>
      </w:r>
      <w:r>
        <w:br/>
      </w:r>
      <w:r>
        <w:rPr>
          <w:rFonts w:ascii="Times New Roman"/>
          <w:b w:val="false"/>
          <w:i w:val="false"/>
          <w:color w:val="000000"/>
          <w:sz w:val="28"/>
        </w:rPr>
        <w:t>
   !   ! 1 !   !Негізгі капиталды сату            !     2270
</w:t>
      </w:r>
      <w:r>
        <w:br/>
      </w:r>
      <w:r>
        <w:rPr>
          <w:rFonts w:ascii="Times New Roman"/>
          <w:b w:val="false"/>
          <w:i w:val="false"/>
          <w:color w:val="000000"/>
          <w:sz w:val="28"/>
        </w:rPr>
        <w:t>
   !   !   ! 3 !Жергілікті бюджеттен              !
</w:t>
      </w:r>
      <w:r>
        <w:br/>
      </w:r>
      <w:r>
        <w:rPr>
          <w:rFonts w:ascii="Times New Roman"/>
          <w:b w:val="false"/>
          <w:i w:val="false"/>
          <w:color w:val="000000"/>
          <w:sz w:val="28"/>
        </w:rPr>
        <w:t>
   !   !   !   !қаржыландырылатын мемлекеттік     !
</w:t>
      </w:r>
      <w:r>
        <w:br/>
      </w:r>
      <w:r>
        <w:rPr>
          <w:rFonts w:ascii="Times New Roman"/>
          <w:b w:val="false"/>
          <w:i w:val="false"/>
          <w:color w:val="000000"/>
          <w:sz w:val="28"/>
        </w:rPr>
        <w:t>
   !   !   !   !мекемелерге мүлікті сатудан       !
</w:t>
      </w:r>
      <w:r>
        <w:br/>
      </w:r>
      <w:r>
        <w:rPr>
          <w:rFonts w:ascii="Times New Roman"/>
          <w:b w:val="false"/>
          <w:i w:val="false"/>
          <w:color w:val="000000"/>
          <w:sz w:val="28"/>
        </w:rPr>
        <w:t>
   !   !   !   !түсетін түсімдер                  !     2270
</w:t>
      </w:r>
      <w:r>
        <w:br/>
      </w:r>
      <w:r>
        <w:rPr>
          <w:rFonts w:ascii="Times New Roman"/>
          <w:b w:val="false"/>
          <w:i w:val="false"/>
          <w:color w:val="000000"/>
          <w:sz w:val="28"/>
        </w:rPr>
        <w:t>
 4 !   !   !   !Алынған ресми трансферттер        !
</w:t>
      </w:r>
      <w:r>
        <w:br/>
      </w:r>
      <w:r>
        <w:rPr>
          <w:rFonts w:ascii="Times New Roman"/>
          <w:b w:val="false"/>
          <w:i w:val="false"/>
          <w:color w:val="000000"/>
          <w:sz w:val="28"/>
        </w:rPr>
        <w:t>
   !   !   !   !(гранттар)                        !  3972041
</w:t>
      </w:r>
      <w:r>
        <w:br/>
      </w:r>
      <w:r>
        <w:rPr>
          <w:rFonts w:ascii="Times New Roman"/>
          <w:b w:val="false"/>
          <w:i w:val="false"/>
          <w:color w:val="000000"/>
          <w:sz w:val="28"/>
        </w:rPr>
        <w:t>
   ! 1 !   !   !Мемлекеттік басқарудың төмен      !
</w:t>
      </w:r>
      <w:r>
        <w:br/>
      </w:r>
      <w:r>
        <w:rPr>
          <w:rFonts w:ascii="Times New Roman"/>
          <w:b w:val="false"/>
          <w:i w:val="false"/>
          <w:color w:val="000000"/>
          <w:sz w:val="28"/>
        </w:rPr>
        <w:t>
   !   !   !   !тұрған органдарынан алынатын      !
</w:t>
      </w:r>
      <w:r>
        <w:br/>
      </w:r>
      <w:r>
        <w:rPr>
          <w:rFonts w:ascii="Times New Roman"/>
          <w:b w:val="false"/>
          <w:i w:val="false"/>
          <w:color w:val="000000"/>
          <w:sz w:val="28"/>
        </w:rPr>
        <w:t>
   !   !   !   !трансферттер                      !  2083635
</w:t>
      </w:r>
      <w:r>
        <w:br/>
      </w:r>
      <w:r>
        <w:rPr>
          <w:rFonts w:ascii="Times New Roman"/>
          <w:b w:val="false"/>
          <w:i w:val="false"/>
          <w:color w:val="000000"/>
          <w:sz w:val="28"/>
        </w:rPr>
        <w:t>
   !   ! 3 !   !Аудандық (қалалық) бюджеттерден   !
</w:t>
      </w:r>
      <w:r>
        <w:br/>
      </w:r>
      <w:r>
        <w:rPr>
          <w:rFonts w:ascii="Times New Roman"/>
          <w:b w:val="false"/>
          <w:i w:val="false"/>
          <w:color w:val="000000"/>
          <w:sz w:val="28"/>
        </w:rPr>
        <w:t>
   !   !   !   !алынатын трансферттер             !  2083635
</w:t>
      </w:r>
      <w:r>
        <w:br/>
      </w:r>
      <w:r>
        <w:rPr>
          <w:rFonts w:ascii="Times New Roman"/>
          <w:b w:val="false"/>
          <w:i w:val="false"/>
          <w:color w:val="000000"/>
          <w:sz w:val="28"/>
        </w:rPr>
        <w:t>
   !   !   ! 3 !Аудандық (қалалық) бюджеттерден   !
</w:t>
      </w:r>
      <w:r>
        <w:br/>
      </w:r>
      <w:r>
        <w:rPr>
          <w:rFonts w:ascii="Times New Roman"/>
          <w:b w:val="false"/>
          <w:i w:val="false"/>
          <w:color w:val="000000"/>
          <w:sz w:val="28"/>
        </w:rPr>
        <w:t>
   !   !   !   !бюджеттік алу                     !  2083635
</w:t>
      </w:r>
      <w:r>
        <w:br/>
      </w:r>
      <w:r>
        <w:rPr>
          <w:rFonts w:ascii="Times New Roman"/>
          <w:b w:val="false"/>
          <w:i w:val="false"/>
          <w:color w:val="000000"/>
          <w:sz w:val="28"/>
        </w:rPr>
        <w:t>
   ! 2 !   !   !Мемлекеттік басқарудың жоғары     !
</w:t>
      </w:r>
      <w:r>
        <w:br/>
      </w:r>
      <w:r>
        <w:rPr>
          <w:rFonts w:ascii="Times New Roman"/>
          <w:b w:val="false"/>
          <w:i w:val="false"/>
          <w:color w:val="000000"/>
          <w:sz w:val="28"/>
        </w:rPr>
        <w:t>
   !   !   !   !тұрған органдарынан түсетін       !
</w:t>
      </w:r>
      <w:r>
        <w:br/>
      </w:r>
      <w:r>
        <w:rPr>
          <w:rFonts w:ascii="Times New Roman"/>
          <w:b w:val="false"/>
          <w:i w:val="false"/>
          <w:color w:val="000000"/>
          <w:sz w:val="28"/>
        </w:rPr>
        <w:t>
   !   !   !   !трансферттер                      !  1888406
</w:t>
      </w:r>
      <w:r>
        <w:br/>
      </w:r>
      <w:r>
        <w:rPr>
          <w:rFonts w:ascii="Times New Roman"/>
          <w:b w:val="false"/>
          <w:i w:val="false"/>
          <w:color w:val="000000"/>
          <w:sz w:val="28"/>
        </w:rPr>
        <w:t>
   !   ! 1 !   !Республикалық бюджеттен           !
</w:t>
      </w:r>
      <w:r>
        <w:br/>
      </w:r>
      <w:r>
        <w:rPr>
          <w:rFonts w:ascii="Times New Roman"/>
          <w:b w:val="false"/>
          <w:i w:val="false"/>
          <w:color w:val="000000"/>
          <w:sz w:val="28"/>
        </w:rPr>
        <w:t>
   !   !   !   !трансферттер                      !  1888406
</w:t>
      </w:r>
      <w:r>
        <w:br/>
      </w:r>
      <w:r>
        <w:rPr>
          <w:rFonts w:ascii="Times New Roman"/>
          <w:b w:val="false"/>
          <w:i w:val="false"/>
          <w:color w:val="000000"/>
          <w:sz w:val="28"/>
        </w:rPr>
        <w:t>
   !   !   ! 1 !Ағымдағы                          !    51227
</w:t>
      </w:r>
      <w:r>
        <w:br/>
      </w:r>
      <w:r>
        <w:rPr>
          <w:rFonts w:ascii="Times New Roman"/>
          <w:b w:val="false"/>
          <w:i w:val="false"/>
          <w:color w:val="000000"/>
          <w:sz w:val="28"/>
        </w:rPr>
        <w:t>
   !   !   ! 2 !Күрделі                           !     1692
</w:t>
      </w:r>
      <w:r>
        <w:br/>
      </w:r>
      <w:r>
        <w:rPr>
          <w:rFonts w:ascii="Times New Roman"/>
          <w:b w:val="false"/>
          <w:i w:val="false"/>
          <w:color w:val="000000"/>
          <w:sz w:val="28"/>
        </w:rPr>
        <w:t>
   !   !   ! 3 !Субвенциялар                      !  1835487
</w:t>
      </w:r>
      <w:r>
        <w:br/>
      </w:r>
      <w:r>
        <w:rPr>
          <w:rFonts w:ascii="Times New Roman"/>
          <w:b w:val="false"/>
          <w:i w:val="false"/>
          <w:color w:val="000000"/>
          <w:sz w:val="28"/>
        </w:rPr>
        <w:t>
 5 !   !   !   !Несиелерді қайтару                !   823561
</w:t>
      </w:r>
      <w:r>
        <w:br/>
      </w:r>
      <w:r>
        <w:rPr>
          <w:rFonts w:ascii="Times New Roman"/>
          <w:b w:val="false"/>
          <w:i w:val="false"/>
          <w:color w:val="000000"/>
          <w:sz w:val="28"/>
        </w:rPr>
        <w:t>
   ! 1 !   !   !Ішкі несиелерді қайтару           !   823561
</w:t>
      </w:r>
      <w:r>
        <w:br/>
      </w:r>
      <w:r>
        <w:rPr>
          <w:rFonts w:ascii="Times New Roman"/>
          <w:b w:val="false"/>
          <w:i w:val="false"/>
          <w:color w:val="000000"/>
          <w:sz w:val="28"/>
        </w:rPr>
        <w:t>
   !   ! 6 !   !Заңды тұлғаларға жергілікті       !
</w:t>
      </w:r>
      <w:r>
        <w:br/>
      </w:r>
      <w:r>
        <w:rPr>
          <w:rFonts w:ascii="Times New Roman"/>
          <w:b w:val="false"/>
          <w:i w:val="false"/>
          <w:color w:val="000000"/>
          <w:sz w:val="28"/>
        </w:rPr>
        <w:t>
   !   !   !   !бюджеттен берілген несиелерді     !
</w:t>
      </w:r>
      <w:r>
        <w:br/>
      </w:r>
      <w:r>
        <w:rPr>
          <w:rFonts w:ascii="Times New Roman"/>
          <w:b w:val="false"/>
          <w:i w:val="false"/>
          <w:color w:val="000000"/>
          <w:sz w:val="28"/>
        </w:rPr>
        <w:t>
   !   !   !   !қайтару                           !   823561
</w:t>
      </w:r>
      <w:r>
        <w:br/>
      </w:r>
      <w:r>
        <w:rPr>
          <w:rFonts w:ascii="Times New Roman"/>
          <w:b w:val="false"/>
          <w:i w:val="false"/>
          <w:color w:val="000000"/>
          <w:sz w:val="28"/>
        </w:rPr>
        <w:t>
   !   !   ! 2 !Шағын кәсіпкерлікті дамыту үшін   !
</w:t>
      </w:r>
      <w:r>
        <w:br/>
      </w:r>
      <w:r>
        <w:rPr>
          <w:rFonts w:ascii="Times New Roman"/>
          <w:b w:val="false"/>
          <w:i w:val="false"/>
          <w:color w:val="000000"/>
          <w:sz w:val="28"/>
        </w:rPr>
        <w:t>
   !   !   !   !берілген несиелерді қайтару       !    37647
</w:t>
      </w:r>
      <w:r>
        <w:br/>
      </w:r>
      <w:r>
        <w:rPr>
          <w:rFonts w:ascii="Times New Roman"/>
          <w:b w:val="false"/>
          <w:i w:val="false"/>
          <w:color w:val="000000"/>
          <w:sz w:val="28"/>
        </w:rPr>
        <w:t>
   !   !   ! 3 !Ауылшаруашылық тауар              !
</w:t>
      </w:r>
      <w:r>
        <w:br/>
      </w:r>
      <w:r>
        <w:rPr>
          <w:rFonts w:ascii="Times New Roman"/>
          <w:b w:val="false"/>
          <w:i w:val="false"/>
          <w:color w:val="000000"/>
          <w:sz w:val="28"/>
        </w:rPr>
        <w:t>
   !   !   !   !өндірушілеріне берілген несиелерді!
</w:t>
      </w:r>
      <w:r>
        <w:br/>
      </w:r>
      <w:r>
        <w:rPr>
          <w:rFonts w:ascii="Times New Roman"/>
          <w:b w:val="false"/>
          <w:i w:val="false"/>
          <w:color w:val="000000"/>
          <w:sz w:val="28"/>
        </w:rPr>
        <w:t>
   !   !   !   !қайтару                           !   520938
</w:t>
      </w:r>
      <w:r>
        <w:br/>
      </w:r>
      <w:r>
        <w:rPr>
          <w:rFonts w:ascii="Times New Roman"/>
          <w:b w:val="false"/>
          <w:i w:val="false"/>
          <w:color w:val="000000"/>
          <w:sz w:val="28"/>
        </w:rPr>
        <w:t>
   !   !   ! 4 !Экономика салаларын қолдау және   !
</w:t>
      </w:r>
      <w:r>
        <w:br/>
      </w:r>
      <w:r>
        <w:rPr>
          <w:rFonts w:ascii="Times New Roman"/>
          <w:b w:val="false"/>
          <w:i w:val="false"/>
          <w:color w:val="000000"/>
          <w:sz w:val="28"/>
        </w:rPr>
        <w:t>
   !   !   !   !дамыту үшін берілген несиелерді   !
</w:t>
      </w:r>
      <w:r>
        <w:br/>
      </w:r>
      <w:r>
        <w:rPr>
          <w:rFonts w:ascii="Times New Roman"/>
          <w:b w:val="false"/>
          <w:i w:val="false"/>
          <w:color w:val="000000"/>
          <w:sz w:val="28"/>
        </w:rPr>
        <w:t>
   !   !   !   !қайтару                           !   244976
</w:t>
      </w:r>
      <w:r>
        <w:br/>
      </w:r>
      <w:r>
        <w:rPr>
          <w:rFonts w:ascii="Times New Roman"/>
          <w:b w:val="false"/>
          <w:i w:val="false"/>
          <w:color w:val="000000"/>
          <w:sz w:val="28"/>
        </w:rPr>
        <w:t>
   !   !   ! 6 !Басқа да несиелерді қайтару       !    20000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Атаулары                !   Сома
</w:t>
      </w:r>
      <w:r>
        <w:br/>
      </w:r>
      <w:r>
        <w:rPr>
          <w:rFonts w:ascii="Times New Roman"/>
          <w:b w:val="false"/>
          <w:i w:val="false"/>
          <w:color w:val="000000"/>
          <w:sz w:val="28"/>
        </w:rPr>
        <w:t>
   !Бағдарлама әкімшісі                           !(мың теңге)
</w:t>
      </w:r>
      <w:r>
        <w:br/>
      </w:r>
      <w:r>
        <w:rPr>
          <w:rFonts w:ascii="Times New Roman"/>
          <w:b w:val="false"/>
          <w:i w:val="false"/>
          <w:color w:val="000000"/>
          <w:sz w:val="28"/>
        </w:rPr>
        <w:t>
   !    !Бағдарлама                               !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    !    !II. Шығыстар                        ! 15510820
</w:t>
      </w:r>
      <w:r>
        <w:br/>
      </w:r>
      <w:r>
        <w:rPr>
          <w:rFonts w:ascii="Times New Roman"/>
          <w:b w:val="false"/>
          <w:i w:val="false"/>
          <w:color w:val="000000"/>
          <w:sz w:val="28"/>
        </w:rPr>
        <w:t>
   !    !    !Шығындар                            ! 15028450
</w:t>
      </w:r>
      <w:r>
        <w:br/>
      </w:r>
      <w:r>
        <w:rPr>
          <w:rFonts w:ascii="Times New Roman"/>
          <w:b w:val="false"/>
          <w:i w:val="false"/>
          <w:color w:val="000000"/>
          <w:sz w:val="28"/>
        </w:rPr>
        <w:t>
 1 !    !    !Жалпы сипаттағы мемлекеттік         !
</w:t>
      </w:r>
      <w:r>
        <w:br/>
      </w:r>
      <w:r>
        <w:rPr>
          <w:rFonts w:ascii="Times New Roman"/>
          <w:b w:val="false"/>
          <w:i w:val="false"/>
          <w:color w:val="000000"/>
          <w:sz w:val="28"/>
        </w:rPr>
        <w:t>
   !    !    !қызметтер                           !   445735
</w:t>
      </w:r>
      <w:r>
        <w:br/>
      </w:r>
      <w:r>
        <w:rPr>
          <w:rFonts w:ascii="Times New Roman"/>
          <w:b w:val="false"/>
          <w:i w:val="false"/>
          <w:color w:val="000000"/>
          <w:sz w:val="28"/>
        </w:rPr>
        <w:t>
   ! 103!    !Мәслихат аппараты                   !    22172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13672
</w:t>
      </w:r>
      <w:r>
        <w:br/>
      </w:r>
      <w:r>
        <w:rPr>
          <w:rFonts w:ascii="Times New Roman"/>
          <w:b w:val="false"/>
          <w:i w:val="false"/>
          <w:color w:val="000000"/>
          <w:sz w:val="28"/>
        </w:rPr>
        <w:t>
   !    ! 030!Депутаттық қызмет                   !     7000
</w:t>
      </w:r>
      <w:r>
        <w:br/>
      </w:r>
      <w:r>
        <w:rPr>
          <w:rFonts w:ascii="Times New Roman"/>
          <w:b w:val="false"/>
          <w:i w:val="false"/>
          <w:color w:val="000000"/>
          <w:sz w:val="28"/>
        </w:rPr>
        <w:t>
   !    ! 031!Мәслихат аппаратының материалды -   !
</w:t>
      </w:r>
      <w:r>
        <w:br/>
      </w:r>
      <w:r>
        <w:rPr>
          <w:rFonts w:ascii="Times New Roman"/>
          <w:b w:val="false"/>
          <w:i w:val="false"/>
          <w:color w:val="000000"/>
          <w:sz w:val="28"/>
        </w:rPr>
        <w:t>
   !    !    !техникалық базасын нығайту          !     1500
</w:t>
      </w:r>
      <w:r>
        <w:br/>
      </w:r>
      <w:r>
        <w:rPr>
          <w:rFonts w:ascii="Times New Roman"/>
          <w:b w:val="false"/>
          <w:i w:val="false"/>
          <w:color w:val="000000"/>
          <w:sz w:val="28"/>
        </w:rPr>
        <w:t>
   ! 105!    !Әкім аппараты                       !   194300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149618
</w:t>
      </w:r>
      <w:r>
        <w:br/>
      </w:r>
      <w:r>
        <w:rPr>
          <w:rFonts w:ascii="Times New Roman"/>
          <w:b w:val="false"/>
          <w:i w:val="false"/>
          <w:color w:val="000000"/>
          <w:sz w:val="28"/>
        </w:rPr>
        <w:t>
   !    ! 041!Базарларда бір жолғы талондарды беру!
</w:t>
      </w:r>
      <w:r>
        <w:br/>
      </w:r>
      <w:r>
        <w:rPr>
          <w:rFonts w:ascii="Times New Roman"/>
          <w:b w:val="false"/>
          <w:i w:val="false"/>
          <w:color w:val="000000"/>
          <w:sz w:val="28"/>
        </w:rPr>
        <w:t>
   !    !    !жұмыстарын қамтамасыз ету және      !
</w:t>
      </w:r>
      <w:r>
        <w:br/>
      </w:r>
      <w:r>
        <w:rPr>
          <w:rFonts w:ascii="Times New Roman"/>
          <w:b w:val="false"/>
          <w:i w:val="false"/>
          <w:color w:val="000000"/>
          <w:sz w:val="28"/>
        </w:rPr>
        <w:t>
   !    !    !ұйымдастыру                         !    28070
</w:t>
      </w:r>
      <w:r>
        <w:br/>
      </w:r>
      <w:r>
        <w:rPr>
          <w:rFonts w:ascii="Times New Roman"/>
          <w:b w:val="false"/>
          <w:i w:val="false"/>
          <w:color w:val="000000"/>
          <w:sz w:val="28"/>
        </w:rPr>
        <w:t>
   !    ! 057!Мүлікті бағалауды қамтамасыз ету    !     9800
</w:t>
      </w:r>
      <w:r>
        <w:br/>
      </w:r>
      <w:r>
        <w:rPr>
          <w:rFonts w:ascii="Times New Roman"/>
          <w:b w:val="false"/>
          <w:i w:val="false"/>
          <w:color w:val="000000"/>
          <w:sz w:val="28"/>
        </w:rPr>
        <w:t>
   !    ! 074!Әкімшілік аппаратының материалды -  !
</w:t>
      </w:r>
      <w:r>
        <w:br/>
      </w:r>
      <w:r>
        <w:rPr>
          <w:rFonts w:ascii="Times New Roman"/>
          <w:b w:val="false"/>
          <w:i w:val="false"/>
          <w:color w:val="000000"/>
          <w:sz w:val="28"/>
        </w:rPr>
        <w:t>
   !    !    !техникалық базасын нығайту          !     6812
</w:t>
      </w:r>
      <w:r>
        <w:br/>
      </w:r>
      <w:r>
        <w:rPr>
          <w:rFonts w:ascii="Times New Roman"/>
          <w:b w:val="false"/>
          <w:i w:val="false"/>
          <w:color w:val="000000"/>
          <w:sz w:val="28"/>
        </w:rPr>
        <w:t>
   ! 259!    !Жергілікті бюджеттен                !
</w:t>
      </w:r>
      <w:r>
        <w:br/>
      </w:r>
      <w:r>
        <w:rPr>
          <w:rFonts w:ascii="Times New Roman"/>
          <w:b w:val="false"/>
          <w:i w:val="false"/>
          <w:color w:val="000000"/>
          <w:sz w:val="28"/>
        </w:rPr>
        <w:t>
   !    !    !қаржыландырылатын коммуналдық       !
</w:t>
      </w:r>
      <w:r>
        <w:br/>
      </w:r>
      <w:r>
        <w:rPr>
          <w:rFonts w:ascii="Times New Roman"/>
          <w:b w:val="false"/>
          <w:i w:val="false"/>
          <w:color w:val="000000"/>
          <w:sz w:val="28"/>
        </w:rPr>
        <w:t>
   !    !    !меншіктің атқарушы органы           !    31900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16200
</w:t>
      </w:r>
      <w:r>
        <w:br/>
      </w:r>
      <w:r>
        <w:rPr>
          <w:rFonts w:ascii="Times New Roman"/>
          <w:b w:val="false"/>
          <w:i w:val="false"/>
          <w:color w:val="000000"/>
          <w:sz w:val="28"/>
        </w:rPr>
        <w:t>
   !    ! 030!Коммуналдық меншікті жекешелендіруді!
</w:t>
      </w:r>
      <w:r>
        <w:br/>
      </w:r>
      <w:r>
        <w:rPr>
          <w:rFonts w:ascii="Times New Roman"/>
          <w:b w:val="false"/>
          <w:i w:val="false"/>
          <w:color w:val="000000"/>
          <w:sz w:val="28"/>
        </w:rPr>
        <w:t>
   !    !    !ұйымдастыру                         !     4500
</w:t>
      </w:r>
      <w:r>
        <w:br/>
      </w:r>
      <w:r>
        <w:rPr>
          <w:rFonts w:ascii="Times New Roman"/>
          <w:b w:val="false"/>
          <w:i w:val="false"/>
          <w:color w:val="000000"/>
          <w:sz w:val="28"/>
        </w:rPr>
        <w:t>
   !    ! 061!Коммуналдық меншікке түскен         !
</w:t>
      </w:r>
      <w:r>
        <w:br/>
      </w:r>
      <w:r>
        <w:rPr>
          <w:rFonts w:ascii="Times New Roman"/>
          <w:b w:val="false"/>
          <w:i w:val="false"/>
          <w:color w:val="000000"/>
          <w:sz w:val="28"/>
        </w:rPr>
        <w:t>
   !    !    !мүліктерді есепке алу, сақтау,      !
</w:t>
      </w:r>
      <w:r>
        <w:br/>
      </w:r>
      <w:r>
        <w:rPr>
          <w:rFonts w:ascii="Times New Roman"/>
          <w:b w:val="false"/>
          <w:i w:val="false"/>
          <w:color w:val="000000"/>
          <w:sz w:val="28"/>
        </w:rPr>
        <w:t>
   !    !    !бағалау және іске асыру             !    11200
</w:t>
      </w:r>
      <w:r>
        <w:br/>
      </w:r>
      <w:r>
        <w:rPr>
          <w:rFonts w:ascii="Times New Roman"/>
          <w:b w:val="false"/>
          <w:i w:val="false"/>
          <w:color w:val="000000"/>
          <w:sz w:val="28"/>
        </w:rPr>
        <w:t>
   ! 260!    !Жергілікті бюджеттен                !
</w:t>
      </w:r>
      <w:r>
        <w:br/>
      </w:r>
      <w:r>
        <w:rPr>
          <w:rFonts w:ascii="Times New Roman"/>
          <w:b w:val="false"/>
          <w:i w:val="false"/>
          <w:color w:val="000000"/>
          <w:sz w:val="28"/>
        </w:rPr>
        <w:t>
   !    !    !қаржыландырылатын қаржы атқарушы    !
</w:t>
      </w:r>
      <w:r>
        <w:br/>
      </w:r>
      <w:r>
        <w:rPr>
          <w:rFonts w:ascii="Times New Roman"/>
          <w:b w:val="false"/>
          <w:i w:val="false"/>
          <w:color w:val="000000"/>
          <w:sz w:val="28"/>
        </w:rPr>
        <w:t>
   !    !    !органы                              !   197363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160363
</w:t>
      </w:r>
      <w:r>
        <w:br/>
      </w:r>
      <w:r>
        <w:rPr>
          <w:rFonts w:ascii="Times New Roman"/>
          <w:b w:val="false"/>
          <w:i w:val="false"/>
          <w:color w:val="000000"/>
          <w:sz w:val="28"/>
        </w:rPr>
        <w:t>
   !    ! 031!Қаржылық органдардың ақпарат        !
</w:t>
      </w:r>
      <w:r>
        <w:br/>
      </w:r>
      <w:r>
        <w:rPr>
          <w:rFonts w:ascii="Times New Roman"/>
          <w:b w:val="false"/>
          <w:i w:val="false"/>
          <w:color w:val="000000"/>
          <w:sz w:val="28"/>
        </w:rPr>
        <w:t>
   !    !    !жүйелерін құру                      !    10000
</w:t>
      </w:r>
      <w:r>
        <w:br/>
      </w:r>
      <w:r>
        <w:rPr>
          <w:rFonts w:ascii="Times New Roman"/>
          <w:b w:val="false"/>
          <w:i w:val="false"/>
          <w:color w:val="000000"/>
          <w:sz w:val="28"/>
        </w:rPr>
        <w:t>
   !    ! 032!Қаржылық органдардың ақпарат        !
</w:t>
      </w:r>
      <w:r>
        <w:br/>
      </w:r>
      <w:r>
        <w:rPr>
          <w:rFonts w:ascii="Times New Roman"/>
          <w:b w:val="false"/>
          <w:i w:val="false"/>
          <w:color w:val="000000"/>
          <w:sz w:val="28"/>
        </w:rPr>
        <w:t>
   !    !    !жүйелерін қамтамасыз ету            !     1000
</w:t>
      </w:r>
      <w:r>
        <w:br/>
      </w:r>
      <w:r>
        <w:rPr>
          <w:rFonts w:ascii="Times New Roman"/>
          <w:b w:val="false"/>
          <w:i w:val="false"/>
          <w:color w:val="000000"/>
          <w:sz w:val="28"/>
        </w:rPr>
        <w:t>
   !    ! 033!Қаржылық атқарушы органдардың       !
</w:t>
      </w:r>
      <w:r>
        <w:br/>
      </w:r>
      <w:r>
        <w:rPr>
          <w:rFonts w:ascii="Times New Roman"/>
          <w:b w:val="false"/>
          <w:i w:val="false"/>
          <w:color w:val="000000"/>
          <w:sz w:val="28"/>
        </w:rPr>
        <w:t>
   !    !    !әкімшілік ғимаратын күрделі жөндеу  !     2800
</w:t>
      </w:r>
      <w:r>
        <w:br/>
      </w:r>
      <w:r>
        <w:rPr>
          <w:rFonts w:ascii="Times New Roman"/>
          <w:b w:val="false"/>
          <w:i w:val="false"/>
          <w:color w:val="000000"/>
          <w:sz w:val="28"/>
        </w:rPr>
        <w:t>
   !    ! 070!Қаржылық атқарушы органдардың       !
</w:t>
      </w:r>
      <w:r>
        <w:br/>
      </w:r>
      <w:r>
        <w:rPr>
          <w:rFonts w:ascii="Times New Roman"/>
          <w:b w:val="false"/>
          <w:i w:val="false"/>
          <w:color w:val="000000"/>
          <w:sz w:val="28"/>
        </w:rPr>
        <w:t>
   !    !    !материалдық-техникалық базасын      !
</w:t>
      </w:r>
      <w:r>
        <w:br/>
      </w:r>
      <w:r>
        <w:rPr>
          <w:rFonts w:ascii="Times New Roman"/>
          <w:b w:val="false"/>
          <w:i w:val="false"/>
          <w:color w:val="000000"/>
          <w:sz w:val="28"/>
        </w:rPr>
        <w:t>
   !    !    !нығайту                             !    23200
</w:t>
      </w:r>
      <w:r>
        <w:br/>
      </w:r>
      <w:r>
        <w:rPr>
          <w:rFonts w:ascii="Times New Roman"/>
          <w:b w:val="false"/>
          <w:i w:val="false"/>
          <w:color w:val="000000"/>
          <w:sz w:val="28"/>
        </w:rPr>
        <w:t>
 2 !    !    !Қорғаныс                            !   623786
</w:t>
      </w:r>
      <w:r>
        <w:br/>
      </w:r>
      <w:r>
        <w:rPr>
          <w:rFonts w:ascii="Times New Roman"/>
          <w:b w:val="false"/>
          <w:i w:val="false"/>
          <w:color w:val="000000"/>
          <w:sz w:val="28"/>
        </w:rPr>
        <w:t>
   ! 105!    !Әкім аппараты                       !   623786
</w:t>
      </w:r>
      <w:r>
        <w:br/>
      </w:r>
      <w:r>
        <w:rPr>
          <w:rFonts w:ascii="Times New Roman"/>
          <w:b w:val="false"/>
          <w:i w:val="false"/>
          <w:color w:val="000000"/>
          <w:sz w:val="28"/>
        </w:rPr>
        <w:t>
   !    ! 031!Жергілікті деңгейдегі жұмылдыру     !
</w:t>
      </w:r>
      <w:r>
        <w:br/>
      </w:r>
      <w:r>
        <w:rPr>
          <w:rFonts w:ascii="Times New Roman"/>
          <w:b w:val="false"/>
          <w:i w:val="false"/>
          <w:color w:val="000000"/>
          <w:sz w:val="28"/>
        </w:rPr>
        <w:t>
   !    !    !дайындығы бойынша іс-шаралар        !    20185
</w:t>
      </w:r>
      <w:r>
        <w:br/>
      </w:r>
      <w:r>
        <w:rPr>
          <w:rFonts w:ascii="Times New Roman"/>
          <w:b w:val="false"/>
          <w:i w:val="false"/>
          <w:color w:val="000000"/>
          <w:sz w:val="28"/>
        </w:rPr>
        <w:t>
   !    ! 032!Жергілікті деңгейдегі төтенше       !
</w:t>
      </w:r>
      <w:r>
        <w:br/>
      </w:r>
      <w:r>
        <w:rPr>
          <w:rFonts w:ascii="Times New Roman"/>
          <w:b w:val="false"/>
          <w:i w:val="false"/>
          <w:color w:val="000000"/>
          <w:sz w:val="28"/>
        </w:rPr>
        <w:t>
   !    !    !жағдайларды жою                     !   533641
</w:t>
      </w:r>
      <w:r>
        <w:br/>
      </w:r>
      <w:r>
        <w:rPr>
          <w:rFonts w:ascii="Times New Roman"/>
          <w:b w:val="false"/>
          <w:i w:val="false"/>
          <w:color w:val="000000"/>
          <w:sz w:val="28"/>
        </w:rPr>
        <w:t>
   !    ! 062!Төтенше жағдайлар бойынша ұйымдардың!
</w:t>
      </w:r>
      <w:r>
        <w:br/>
      </w:r>
      <w:r>
        <w:rPr>
          <w:rFonts w:ascii="Times New Roman"/>
          <w:b w:val="false"/>
          <w:i w:val="false"/>
          <w:color w:val="000000"/>
          <w:sz w:val="28"/>
        </w:rPr>
        <w:t>
   !    !    !материалды - техникалық базасын     !
</w:t>
      </w:r>
      <w:r>
        <w:br/>
      </w:r>
      <w:r>
        <w:rPr>
          <w:rFonts w:ascii="Times New Roman"/>
          <w:b w:val="false"/>
          <w:i w:val="false"/>
          <w:color w:val="000000"/>
          <w:sz w:val="28"/>
        </w:rPr>
        <w:t>
   !    !    !нығайту                             !    59800
</w:t>
      </w:r>
      <w:r>
        <w:br/>
      </w:r>
      <w:r>
        <w:rPr>
          <w:rFonts w:ascii="Times New Roman"/>
          <w:b w:val="false"/>
          <w:i w:val="false"/>
          <w:color w:val="000000"/>
          <w:sz w:val="28"/>
        </w:rPr>
        <w:t>
   !    ! 063!Жалпы әскері міндетті атқаруды      !
</w:t>
      </w:r>
      <w:r>
        <w:br/>
      </w:r>
      <w:r>
        <w:rPr>
          <w:rFonts w:ascii="Times New Roman"/>
          <w:b w:val="false"/>
          <w:i w:val="false"/>
          <w:color w:val="000000"/>
          <w:sz w:val="28"/>
        </w:rPr>
        <w:t>
   !    !    !қамтамасыз ету                      !    10160
</w:t>
      </w:r>
      <w:r>
        <w:br/>
      </w:r>
      <w:r>
        <w:rPr>
          <w:rFonts w:ascii="Times New Roman"/>
          <w:b w:val="false"/>
          <w:i w:val="false"/>
          <w:color w:val="000000"/>
          <w:sz w:val="28"/>
        </w:rPr>
        <w:t>
 3 !    !    !Қоғамдық тәртіп және қауіпсіздік    !   876350
</w:t>
      </w:r>
      <w:r>
        <w:br/>
      </w:r>
      <w:r>
        <w:rPr>
          <w:rFonts w:ascii="Times New Roman"/>
          <w:b w:val="false"/>
          <w:i w:val="false"/>
          <w:color w:val="000000"/>
          <w:sz w:val="28"/>
        </w:rPr>
        <w:t>
   ! 251!    !Жергілікті бюджеттен                !
</w:t>
      </w:r>
      <w:r>
        <w:br/>
      </w:r>
      <w:r>
        <w:rPr>
          <w:rFonts w:ascii="Times New Roman"/>
          <w:b w:val="false"/>
          <w:i w:val="false"/>
          <w:color w:val="000000"/>
          <w:sz w:val="28"/>
        </w:rPr>
        <w:t>
   !    !    !қаржыландырылатын ішкі істер        !
</w:t>
      </w:r>
      <w:r>
        <w:br/>
      </w:r>
      <w:r>
        <w:rPr>
          <w:rFonts w:ascii="Times New Roman"/>
          <w:b w:val="false"/>
          <w:i w:val="false"/>
          <w:color w:val="000000"/>
          <w:sz w:val="28"/>
        </w:rPr>
        <w:t>
   !    !    !атқарушы органы                     !   876350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512192
</w:t>
      </w:r>
      <w:r>
        <w:br/>
      </w:r>
      <w:r>
        <w:rPr>
          <w:rFonts w:ascii="Times New Roman"/>
          <w:b w:val="false"/>
          <w:i w:val="false"/>
          <w:color w:val="000000"/>
          <w:sz w:val="28"/>
        </w:rPr>
        <w:t>
   !    ! 030!Жергілікті деңгейде қоғамдық        !
</w:t>
      </w:r>
      <w:r>
        <w:br/>
      </w:r>
      <w:r>
        <w:rPr>
          <w:rFonts w:ascii="Times New Roman"/>
          <w:b w:val="false"/>
          <w:i w:val="false"/>
          <w:color w:val="000000"/>
          <w:sz w:val="28"/>
        </w:rPr>
        <w:t>
   !    !    !тәртіпті қорғау және қоғамдық       !
</w:t>
      </w:r>
      <w:r>
        <w:br/>
      </w:r>
      <w:r>
        <w:rPr>
          <w:rFonts w:ascii="Times New Roman"/>
          <w:b w:val="false"/>
          <w:i w:val="false"/>
          <w:color w:val="000000"/>
          <w:sz w:val="28"/>
        </w:rPr>
        <w:t>
   !    !    !қауіпсіздікті қамтамасыз ету        !     6590
</w:t>
      </w:r>
      <w:r>
        <w:br/>
      </w:r>
      <w:r>
        <w:rPr>
          <w:rFonts w:ascii="Times New Roman"/>
          <w:b w:val="false"/>
          <w:i w:val="false"/>
          <w:color w:val="000000"/>
          <w:sz w:val="28"/>
        </w:rPr>
        <w:t>
   !    ! 036!Елді мекендердегі жол қозғалысын    !
</w:t>
      </w:r>
      <w:r>
        <w:br/>
      </w:r>
      <w:r>
        <w:rPr>
          <w:rFonts w:ascii="Times New Roman"/>
          <w:b w:val="false"/>
          <w:i w:val="false"/>
          <w:color w:val="000000"/>
          <w:sz w:val="28"/>
        </w:rPr>
        <w:t>
   !    !    !реттеу құралдарын және жабдықтарын  !
</w:t>
      </w:r>
      <w:r>
        <w:br/>
      </w:r>
      <w:r>
        <w:rPr>
          <w:rFonts w:ascii="Times New Roman"/>
          <w:b w:val="false"/>
          <w:i w:val="false"/>
          <w:color w:val="000000"/>
          <w:sz w:val="28"/>
        </w:rPr>
        <w:t>
   !    !    !пайдалану                           !    87560
</w:t>
      </w:r>
      <w:r>
        <w:br/>
      </w:r>
      <w:r>
        <w:rPr>
          <w:rFonts w:ascii="Times New Roman"/>
          <w:b w:val="false"/>
          <w:i w:val="false"/>
          <w:color w:val="000000"/>
          <w:sz w:val="28"/>
        </w:rPr>
        <w:t>
   !    ! 040!Ішкі істер органдары объектілерін   !
</w:t>
      </w:r>
      <w:r>
        <w:br/>
      </w:r>
      <w:r>
        <w:rPr>
          <w:rFonts w:ascii="Times New Roman"/>
          <w:b w:val="false"/>
          <w:i w:val="false"/>
          <w:color w:val="000000"/>
          <w:sz w:val="28"/>
        </w:rPr>
        <w:t>
   !    !    !күрделі жөндеу                      !    15000
</w:t>
      </w:r>
      <w:r>
        <w:br/>
      </w:r>
      <w:r>
        <w:rPr>
          <w:rFonts w:ascii="Times New Roman"/>
          <w:b w:val="false"/>
          <w:i w:val="false"/>
          <w:color w:val="000000"/>
          <w:sz w:val="28"/>
        </w:rPr>
        <w:t>
   !    ! 042!Ішкі істер органдары ақпарат        !
</w:t>
      </w:r>
      <w:r>
        <w:br/>
      </w:r>
      <w:r>
        <w:rPr>
          <w:rFonts w:ascii="Times New Roman"/>
          <w:b w:val="false"/>
          <w:i w:val="false"/>
          <w:color w:val="000000"/>
          <w:sz w:val="28"/>
        </w:rPr>
        <w:t>
   !    !    !жүйелерін құру                      !     6000
</w:t>
      </w:r>
      <w:r>
        <w:br/>
      </w:r>
      <w:r>
        <w:rPr>
          <w:rFonts w:ascii="Times New Roman"/>
          <w:b w:val="false"/>
          <w:i w:val="false"/>
          <w:color w:val="000000"/>
          <w:sz w:val="28"/>
        </w:rPr>
        <w:t>
   !    ! 070!Ішкі істер органдарының материалды -!
</w:t>
      </w:r>
      <w:r>
        <w:br/>
      </w:r>
      <w:r>
        <w:rPr>
          <w:rFonts w:ascii="Times New Roman"/>
          <w:b w:val="false"/>
          <w:i w:val="false"/>
          <w:color w:val="000000"/>
          <w:sz w:val="28"/>
        </w:rPr>
        <w:t>
   !    !    !техникалық базасын нығайту          !   249008
</w:t>
      </w:r>
      <w:r>
        <w:br/>
      </w:r>
      <w:r>
        <w:rPr>
          <w:rFonts w:ascii="Times New Roman"/>
          <w:b w:val="false"/>
          <w:i w:val="false"/>
          <w:color w:val="000000"/>
          <w:sz w:val="28"/>
        </w:rPr>
        <w:t>
 4 !    !    !Білім беру                          !  1715652
</w:t>
      </w:r>
      <w:r>
        <w:br/>
      </w:r>
      <w:r>
        <w:rPr>
          <w:rFonts w:ascii="Times New Roman"/>
          <w:b w:val="false"/>
          <w:i w:val="false"/>
          <w:color w:val="000000"/>
          <w:sz w:val="28"/>
        </w:rPr>
        <w:t>
   ! 105!    !Әкім аппараты                       !     4200
</w:t>
      </w:r>
      <w:r>
        <w:br/>
      </w:r>
      <w:r>
        <w:rPr>
          <w:rFonts w:ascii="Times New Roman"/>
          <w:b w:val="false"/>
          <w:i w:val="false"/>
          <w:color w:val="000000"/>
          <w:sz w:val="28"/>
        </w:rPr>
        <w:t>
   !    ! 011!Жергілікті деңгейде кадрлардың      !
</w:t>
      </w:r>
      <w:r>
        <w:br/>
      </w:r>
      <w:r>
        <w:rPr>
          <w:rFonts w:ascii="Times New Roman"/>
          <w:b w:val="false"/>
          <w:i w:val="false"/>
          <w:color w:val="000000"/>
          <w:sz w:val="28"/>
        </w:rPr>
        <w:t>
   !    !    !біліктілігін арттыру және қайта     !
</w:t>
      </w:r>
      <w:r>
        <w:br/>
      </w:r>
      <w:r>
        <w:rPr>
          <w:rFonts w:ascii="Times New Roman"/>
          <w:b w:val="false"/>
          <w:i w:val="false"/>
          <w:color w:val="000000"/>
          <w:sz w:val="28"/>
        </w:rPr>
        <w:t>
   !    !    !даярлау                             !     4200
</w:t>
      </w:r>
      <w:r>
        <w:br/>
      </w:r>
      <w:r>
        <w:rPr>
          <w:rFonts w:ascii="Times New Roman"/>
          <w:b w:val="false"/>
          <w:i w:val="false"/>
          <w:color w:val="000000"/>
          <w:sz w:val="28"/>
        </w:rPr>
        <w:t>
   ! 251!    !Жергілікті бюджеттен                !
</w:t>
      </w:r>
      <w:r>
        <w:br/>
      </w:r>
      <w:r>
        <w:rPr>
          <w:rFonts w:ascii="Times New Roman"/>
          <w:b w:val="false"/>
          <w:i w:val="false"/>
          <w:color w:val="000000"/>
          <w:sz w:val="28"/>
        </w:rPr>
        <w:t>
   !    !    !қаржыландырылатын ішкі істер        !
</w:t>
      </w:r>
      <w:r>
        <w:br/>
      </w:r>
      <w:r>
        <w:rPr>
          <w:rFonts w:ascii="Times New Roman"/>
          <w:b w:val="false"/>
          <w:i w:val="false"/>
          <w:color w:val="000000"/>
          <w:sz w:val="28"/>
        </w:rPr>
        <w:t>
   !    !    !атқарушы органы                     !    15836
</w:t>
      </w:r>
      <w:r>
        <w:br/>
      </w:r>
      <w:r>
        <w:rPr>
          <w:rFonts w:ascii="Times New Roman"/>
          <w:b w:val="false"/>
          <w:i w:val="false"/>
          <w:color w:val="000000"/>
          <w:sz w:val="28"/>
        </w:rPr>
        <w:t>
   !    ! 011!Жергілікті деңгейде кадрлардың      !
</w:t>
      </w:r>
      <w:r>
        <w:br/>
      </w:r>
      <w:r>
        <w:rPr>
          <w:rFonts w:ascii="Times New Roman"/>
          <w:b w:val="false"/>
          <w:i w:val="false"/>
          <w:color w:val="000000"/>
          <w:sz w:val="28"/>
        </w:rPr>
        <w:t>
   !    !    !біліктілігін арттыру және қайта     !
</w:t>
      </w:r>
      <w:r>
        <w:br/>
      </w:r>
      <w:r>
        <w:rPr>
          <w:rFonts w:ascii="Times New Roman"/>
          <w:b w:val="false"/>
          <w:i w:val="false"/>
          <w:color w:val="000000"/>
          <w:sz w:val="28"/>
        </w:rPr>
        <w:t>
   !    !    !даярлау                             !    15836
</w:t>
      </w:r>
      <w:r>
        <w:br/>
      </w:r>
      <w:r>
        <w:rPr>
          <w:rFonts w:ascii="Times New Roman"/>
          <w:b w:val="false"/>
          <w:i w:val="false"/>
          <w:color w:val="000000"/>
          <w:sz w:val="28"/>
        </w:rPr>
        <w:t>
   ! 254!    !Жергілікті бюджеттен                !
</w:t>
      </w:r>
      <w:r>
        <w:br/>
      </w:r>
      <w:r>
        <w:rPr>
          <w:rFonts w:ascii="Times New Roman"/>
          <w:b w:val="false"/>
          <w:i w:val="false"/>
          <w:color w:val="000000"/>
          <w:sz w:val="28"/>
        </w:rPr>
        <w:t>
   !    !    !қаржыландырылатын денсаулық сақтау  !
</w:t>
      </w:r>
      <w:r>
        <w:br/>
      </w:r>
      <w:r>
        <w:rPr>
          <w:rFonts w:ascii="Times New Roman"/>
          <w:b w:val="false"/>
          <w:i w:val="false"/>
          <w:color w:val="000000"/>
          <w:sz w:val="28"/>
        </w:rPr>
        <w:t>
   !    !    !атқарушы органы                     !    15448
</w:t>
      </w:r>
      <w:r>
        <w:br/>
      </w:r>
      <w:r>
        <w:rPr>
          <w:rFonts w:ascii="Times New Roman"/>
          <w:b w:val="false"/>
          <w:i w:val="false"/>
          <w:color w:val="000000"/>
          <w:sz w:val="28"/>
        </w:rPr>
        <w:t>
   !    ! 008!Жергілікті деңгейде орта кәсіби     !
</w:t>
      </w:r>
      <w:r>
        <w:br/>
      </w:r>
      <w:r>
        <w:rPr>
          <w:rFonts w:ascii="Times New Roman"/>
          <w:b w:val="false"/>
          <w:i w:val="false"/>
          <w:color w:val="000000"/>
          <w:sz w:val="28"/>
        </w:rPr>
        <w:t>
   !    !    !білімді мамандарды даярлау          !    15448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!қаржыландырылатын Білім, мәдениет,  !
</w:t>
      </w:r>
      <w:r>
        <w:br/>
      </w:r>
      <w:r>
        <w:rPr>
          <w:rFonts w:ascii="Times New Roman"/>
          <w:b w:val="false"/>
          <w:i w:val="false"/>
          <w:color w:val="000000"/>
          <w:sz w:val="28"/>
        </w:rPr>
        <w:t>
   !    !    !спорт және туризм атқарушы органы   !  1680168
</w:t>
      </w:r>
      <w:r>
        <w:br/>
      </w:r>
      <w:r>
        <w:rPr>
          <w:rFonts w:ascii="Times New Roman"/>
          <w:b w:val="false"/>
          <w:i w:val="false"/>
          <w:color w:val="000000"/>
          <w:sz w:val="28"/>
        </w:rPr>
        <w:t>
   !    ! 008!Жергілікті деңгейде орта кәсіби     !
</w:t>
      </w:r>
      <w:r>
        <w:br/>
      </w:r>
      <w:r>
        <w:rPr>
          <w:rFonts w:ascii="Times New Roman"/>
          <w:b w:val="false"/>
          <w:i w:val="false"/>
          <w:color w:val="000000"/>
          <w:sz w:val="28"/>
        </w:rPr>
        <w:t>
   !    !    !білімді мамандарды даярлау          !   246909
</w:t>
      </w:r>
      <w:r>
        <w:br/>
      </w:r>
      <w:r>
        <w:rPr>
          <w:rFonts w:ascii="Times New Roman"/>
          <w:b w:val="false"/>
          <w:i w:val="false"/>
          <w:color w:val="000000"/>
          <w:sz w:val="28"/>
        </w:rPr>
        <w:t>
   !    ! 011!Жергілікті деңгейде кадрлардың      !
</w:t>
      </w:r>
      <w:r>
        <w:br/>
      </w:r>
      <w:r>
        <w:rPr>
          <w:rFonts w:ascii="Times New Roman"/>
          <w:b w:val="false"/>
          <w:i w:val="false"/>
          <w:color w:val="000000"/>
          <w:sz w:val="28"/>
        </w:rPr>
        <w:t>
   !    !    !біліктілігін арттыру және қайта     !
</w:t>
      </w:r>
      <w:r>
        <w:br/>
      </w:r>
      <w:r>
        <w:rPr>
          <w:rFonts w:ascii="Times New Roman"/>
          <w:b w:val="false"/>
          <w:i w:val="false"/>
          <w:color w:val="000000"/>
          <w:sz w:val="28"/>
        </w:rPr>
        <w:t>
   !    !    !даярлау                             !    22000
</w:t>
      </w:r>
      <w:r>
        <w:br/>
      </w:r>
      <w:r>
        <w:rPr>
          <w:rFonts w:ascii="Times New Roman"/>
          <w:b w:val="false"/>
          <w:i w:val="false"/>
          <w:color w:val="000000"/>
          <w:sz w:val="28"/>
        </w:rPr>
        <w:t>
   !    ! 020!Жергілікті деңгейде жалпы білім     !
</w:t>
      </w:r>
      <w:r>
        <w:br/>
      </w:r>
      <w:r>
        <w:rPr>
          <w:rFonts w:ascii="Times New Roman"/>
          <w:b w:val="false"/>
          <w:i w:val="false"/>
          <w:color w:val="000000"/>
          <w:sz w:val="28"/>
        </w:rPr>
        <w:t>
   !    !    !беретін оқыту                       !   464594
</w:t>
      </w:r>
      <w:r>
        <w:br/>
      </w:r>
      <w:r>
        <w:rPr>
          <w:rFonts w:ascii="Times New Roman"/>
          <w:b w:val="false"/>
          <w:i w:val="false"/>
          <w:color w:val="000000"/>
          <w:sz w:val="28"/>
        </w:rPr>
        <w:t>
   !    ! 031!Жергілікті деңгейде бастапқы        !
</w:t>
      </w:r>
      <w:r>
        <w:br/>
      </w:r>
      <w:r>
        <w:rPr>
          <w:rFonts w:ascii="Times New Roman"/>
          <w:b w:val="false"/>
          <w:i w:val="false"/>
          <w:color w:val="000000"/>
          <w:sz w:val="28"/>
        </w:rPr>
        <w:t>
   !    !    !кәсіптік білім беру                 !   439865
</w:t>
      </w:r>
      <w:r>
        <w:br/>
      </w:r>
      <w:r>
        <w:rPr>
          <w:rFonts w:ascii="Times New Roman"/>
          <w:b w:val="false"/>
          <w:i w:val="false"/>
          <w:color w:val="000000"/>
          <w:sz w:val="28"/>
        </w:rPr>
        <w:t>
   !    ! 037!Мемлекеттік орта білім беретін      !
</w:t>
      </w:r>
      <w:r>
        <w:br/>
      </w:r>
      <w:r>
        <w:rPr>
          <w:rFonts w:ascii="Times New Roman"/>
          <w:b w:val="false"/>
          <w:i w:val="false"/>
          <w:color w:val="000000"/>
          <w:sz w:val="28"/>
        </w:rPr>
        <w:t>
   !    !    !мекемелердің кітапхана қорларын     !
</w:t>
      </w:r>
      <w:r>
        <w:br/>
      </w:r>
      <w:r>
        <w:rPr>
          <w:rFonts w:ascii="Times New Roman"/>
          <w:b w:val="false"/>
          <w:i w:val="false"/>
          <w:color w:val="000000"/>
          <w:sz w:val="28"/>
        </w:rPr>
        <w:t>
   !    !    !жаңарту үшін оқулықтарды сатып алу  !
</w:t>
      </w:r>
      <w:r>
        <w:br/>
      </w:r>
      <w:r>
        <w:rPr>
          <w:rFonts w:ascii="Times New Roman"/>
          <w:b w:val="false"/>
          <w:i w:val="false"/>
          <w:color w:val="000000"/>
          <w:sz w:val="28"/>
        </w:rPr>
        <w:t>
   !    !    !және жеткізіп беру                  !     9279
</w:t>
      </w:r>
      <w:r>
        <w:br/>
      </w:r>
      <w:r>
        <w:rPr>
          <w:rFonts w:ascii="Times New Roman"/>
          <w:b w:val="false"/>
          <w:i w:val="false"/>
          <w:color w:val="000000"/>
          <w:sz w:val="28"/>
        </w:rPr>
        <w:t>
   !    ! 038!Балалар мен жасөспірімдердің        !
</w:t>
      </w:r>
      <w:r>
        <w:br/>
      </w:r>
      <w:r>
        <w:rPr>
          <w:rFonts w:ascii="Times New Roman"/>
          <w:b w:val="false"/>
          <w:i w:val="false"/>
          <w:color w:val="000000"/>
          <w:sz w:val="28"/>
        </w:rPr>
        <w:t>
   !    !    !психикалық денсаулығын тексеру      !
</w:t>
      </w:r>
      <w:r>
        <w:br/>
      </w:r>
      <w:r>
        <w:rPr>
          <w:rFonts w:ascii="Times New Roman"/>
          <w:b w:val="false"/>
          <w:i w:val="false"/>
          <w:color w:val="000000"/>
          <w:sz w:val="28"/>
        </w:rPr>
        <w:t>
   !    !    !жөніндегі халыққа психологиялық     !
</w:t>
      </w:r>
      <w:r>
        <w:br/>
      </w:r>
      <w:r>
        <w:rPr>
          <w:rFonts w:ascii="Times New Roman"/>
          <w:b w:val="false"/>
          <w:i w:val="false"/>
          <w:color w:val="000000"/>
          <w:sz w:val="28"/>
        </w:rPr>
        <w:t>
   !    !    !медициналық педагогикалық           !
</w:t>
      </w:r>
      <w:r>
        <w:br/>
      </w:r>
      <w:r>
        <w:rPr>
          <w:rFonts w:ascii="Times New Roman"/>
          <w:b w:val="false"/>
          <w:i w:val="false"/>
          <w:color w:val="000000"/>
          <w:sz w:val="28"/>
        </w:rPr>
        <w:t>
   !    !    !консультациялық көмек көрсету       !     2262
</w:t>
      </w:r>
      <w:r>
        <w:br/>
      </w:r>
      <w:r>
        <w:rPr>
          <w:rFonts w:ascii="Times New Roman"/>
          <w:b w:val="false"/>
          <w:i w:val="false"/>
          <w:color w:val="000000"/>
          <w:sz w:val="28"/>
        </w:rPr>
        <w:t>
   !    ! 052!Дамуында проблемалары бар балаларды !
</w:t>
      </w:r>
      <w:r>
        <w:br/>
      </w:r>
      <w:r>
        <w:rPr>
          <w:rFonts w:ascii="Times New Roman"/>
          <w:b w:val="false"/>
          <w:i w:val="false"/>
          <w:color w:val="000000"/>
          <w:sz w:val="28"/>
        </w:rPr>
        <w:t>
   !    !    !оңалту және әлеуметтік бейімдеу     !    13900
</w:t>
      </w:r>
      <w:r>
        <w:br/>
      </w:r>
      <w:r>
        <w:rPr>
          <w:rFonts w:ascii="Times New Roman"/>
          <w:b w:val="false"/>
          <w:i w:val="false"/>
          <w:color w:val="000000"/>
          <w:sz w:val="28"/>
        </w:rPr>
        <w:t>
   !    ! 061!Жергілікті деңгейде балалар мен жас !
</w:t>
      </w:r>
      <w:r>
        <w:br/>
      </w:r>
      <w:r>
        <w:rPr>
          <w:rFonts w:ascii="Times New Roman"/>
          <w:b w:val="false"/>
          <w:i w:val="false"/>
          <w:color w:val="000000"/>
          <w:sz w:val="28"/>
        </w:rPr>
        <w:t>
   !    !    !өспірімдерге қосымша білім беру     !
</w:t>
      </w:r>
      <w:r>
        <w:br/>
      </w:r>
      <w:r>
        <w:rPr>
          <w:rFonts w:ascii="Times New Roman"/>
          <w:b w:val="false"/>
          <w:i w:val="false"/>
          <w:color w:val="000000"/>
          <w:sz w:val="28"/>
        </w:rPr>
        <w:t>
   !    !    !бағдарламасын іске асыру            !   343664
</w:t>
      </w:r>
      <w:r>
        <w:br/>
      </w:r>
      <w:r>
        <w:rPr>
          <w:rFonts w:ascii="Times New Roman"/>
          <w:b w:val="false"/>
          <w:i w:val="false"/>
          <w:color w:val="000000"/>
          <w:sz w:val="28"/>
        </w:rPr>
        <w:t>
   !    ! 062!Жергілікті деңгейде мектеп          !
</w:t>
      </w:r>
      <w:r>
        <w:br/>
      </w:r>
      <w:r>
        <w:rPr>
          <w:rFonts w:ascii="Times New Roman"/>
          <w:b w:val="false"/>
          <w:i w:val="false"/>
          <w:color w:val="000000"/>
          <w:sz w:val="28"/>
        </w:rPr>
        <w:t>
   !    !    !олимпиадаларын өткізу               !      500
</w:t>
      </w:r>
      <w:r>
        <w:br/>
      </w:r>
      <w:r>
        <w:rPr>
          <w:rFonts w:ascii="Times New Roman"/>
          <w:b w:val="false"/>
          <w:i w:val="false"/>
          <w:color w:val="000000"/>
          <w:sz w:val="28"/>
        </w:rPr>
        <w:t>
   !    ! 064!Басқада білім беру ұйымдарының      !
</w:t>
      </w:r>
      <w:r>
        <w:br/>
      </w:r>
      <w:r>
        <w:rPr>
          <w:rFonts w:ascii="Times New Roman"/>
          <w:b w:val="false"/>
          <w:i w:val="false"/>
          <w:color w:val="000000"/>
          <w:sz w:val="28"/>
        </w:rPr>
        <w:t>
   !    !    !материалды - техникалық базасын     !
</w:t>
      </w:r>
      <w:r>
        <w:br/>
      </w:r>
      <w:r>
        <w:rPr>
          <w:rFonts w:ascii="Times New Roman"/>
          <w:b w:val="false"/>
          <w:i w:val="false"/>
          <w:color w:val="000000"/>
          <w:sz w:val="28"/>
        </w:rPr>
        <w:t>
   !    !    !нығайту                             !     2000
</w:t>
      </w:r>
      <w:r>
        <w:br/>
      </w:r>
      <w:r>
        <w:rPr>
          <w:rFonts w:ascii="Times New Roman"/>
          <w:b w:val="false"/>
          <w:i w:val="false"/>
          <w:color w:val="000000"/>
          <w:sz w:val="28"/>
        </w:rPr>
        <w:t>
   !    ! 066!Жалпы бастауыш, жалпы негізгі,      !
</w:t>
      </w:r>
      <w:r>
        <w:br/>
      </w:r>
      <w:r>
        <w:rPr>
          <w:rFonts w:ascii="Times New Roman"/>
          <w:b w:val="false"/>
          <w:i w:val="false"/>
          <w:color w:val="000000"/>
          <w:sz w:val="28"/>
        </w:rPr>
        <w:t>
   !    !    !жалпы орта білім беру мекемелерін   !
</w:t>
      </w:r>
      <w:r>
        <w:br/>
      </w:r>
      <w:r>
        <w:rPr>
          <w:rFonts w:ascii="Times New Roman"/>
          <w:b w:val="false"/>
          <w:i w:val="false"/>
          <w:color w:val="000000"/>
          <w:sz w:val="28"/>
        </w:rPr>
        <w:t>
   !    !    !күрделі жөндеу                      !     2000
</w:t>
      </w:r>
      <w:r>
        <w:br/>
      </w:r>
      <w:r>
        <w:rPr>
          <w:rFonts w:ascii="Times New Roman"/>
          <w:b w:val="false"/>
          <w:i w:val="false"/>
          <w:color w:val="000000"/>
          <w:sz w:val="28"/>
        </w:rPr>
        <w:t>
   !    ! 072!Жалпы бастауыш, жалпы негізгі, жалпы!
</w:t>
      </w:r>
      <w:r>
        <w:br/>
      </w:r>
      <w:r>
        <w:rPr>
          <w:rFonts w:ascii="Times New Roman"/>
          <w:b w:val="false"/>
          <w:i w:val="false"/>
          <w:color w:val="000000"/>
          <w:sz w:val="28"/>
        </w:rPr>
        <w:t>
   !    !    !орта білім беру мекемелерінің       !
</w:t>
      </w:r>
      <w:r>
        <w:br/>
      </w:r>
      <w:r>
        <w:rPr>
          <w:rFonts w:ascii="Times New Roman"/>
          <w:b w:val="false"/>
          <w:i w:val="false"/>
          <w:color w:val="000000"/>
          <w:sz w:val="28"/>
        </w:rPr>
        <w:t>
   !    !    !материалды-техникалық базасын       !
</w:t>
      </w:r>
      <w:r>
        <w:br/>
      </w:r>
      <w:r>
        <w:rPr>
          <w:rFonts w:ascii="Times New Roman"/>
          <w:b w:val="false"/>
          <w:i w:val="false"/>
          <w:color w:val="000000"/>
          <w:sz w:val="28"/>
        </w:rPr>
        <w:t>
   !    !    !нығайту                             !   129387
</w:t>
      </w:r>
      <w:r>
        <w:br/>
      </w:r>
      <w:r>
        <w:rPr>
          <w:rFonts w:ascii="Times New Roman"/>
          <w:b w:val="false"/>
          <w:i w:val="false"/>
          <w:color w:val="000000"/>
          <w:sz w:val="28"/>
        </w:rPr>
        <w:t>
   !    ! 074!Бастауыш кәсіптік білім беру        !
</w:t>
      </w:r>
      <w:r>
        <w:br/>
      </w:r>
      <w:r>
        <w:rPr>
          <w:rFonts w:ascii="Times New Roman"/>
          <w:b w:val="false"/>
          <w:i w:val="false"/>
          <w:color w:val="000000"/>
          <w:sz w:val="28"/>
        </w:rPr>
        <w:t>
   !    !    !мекемелерінің материалды-техникалық !
</w:t>
      </w:r>
      <w:r>
        <w:br/>
      </w:r>
      <w:r>
        <w:rPr>
          <w:rFonts w:ascii="Times New Roman"/>
          <w:b w:val="false"/>
          <w:i w:val="false"/>
          <w:color w:val="000000"/>
          <w:sz w:val="28"/>
        </w:rPr>
        <w:t>
   !    !    !базасын нығайту                     !     3808
</w:t>
      </w:r>
      <w:r>
        <w:br/>
      </w:r>
      <w:r>
        <w:rPr>
          <w:rFonts w:ascii="Times New Roman"/>
          <w:b w:val="false"/>
          <w:i w:val="false"/>
          <w:color w:val="000000"/>
          <w:sz w:val="28"/>
        </w:rPr>
        <w:t>
 5 !    !    !Денсаулық сақтау                    !  3211034
</w:t>
      </w:r>
      <w:r>
        <w:br/>
      </w:r>
      <w:r>
        <w:rPr>
          <w:rFonts w:ascii="Times New Roman"/>
          <w:b w:val="false"/>
          <w:i w:val="false"/>
          <w:color w:val="000000"/>
          <w:sz w:val="28"/>
        </w:rPr>
        <w:t>
   ! 251!    !Жергілікті бюджеттен                !
</w:t>
      </w:r>
      <w:r>
        <w:br/>
      </w:r>
      <w:r>
        <w:rPr>
          <w:rFonts w:ascii="Times New Roman"/>
          <w:b w:val="false"/>
          <w:i w:val="false"/>
          <w:color w:val="000000"/>
          <w:sz w:val="28"/>
        </w:rPr>
        <w:t>
   !    !    !қаржыландырылатын ішкі істер        !
</w:t>
      </w:r>
      <w:r>
        <w:br/>
      </w:r>
      <w:r>
        <w:rPr>
          <w:rFonts w:ascii="Times New Roman"/>
          <w:b w:val="false"/>
          <w:i w:val="false"/>
          <w:color w:val="000000"/>
          <w:sz w:val="28"/>
        </w:rPr>
        <w:t>
   !    !    !атқарушы органы                     !    35093
</w:t>
      </w:r>
      <w:r>
        <w:br/>
      </w:r>
      <w:r>
        <w:rPr>
          <w:rFonts w:ascii="Times New Roman"/>
          <w:b w:val="false"/>
          <w:i w:val="false"/>
          <w:color w:val="000000"/>
          <w:sz w:val="28"/>
        </w:rPr>
        <w:t>
   !    ! 031!Әскери қызметшілерге, құқық қорғау  !
</w:t>
      </w:r>
      <w:r>
        <w:br/>
      </w:r>
      <w:r>
        <w:rPr>
          <w:rFonts w:ascii="Times New Roman"/>
          <w:b w:val="false"/>
          <w:i w:val="false"/>
          <w:color w:val="000000"/>
          <w:sz w:val="28"/>
        </w:rPr>
        <w:t>
   !    !    !органдарының қызметкерлеріне және   !
</w:t>
      </w:r>
      <w:r>
        <w:br/>
      </w:r>
      <w:r>
        <w:rPr>
          <w:rFonts w:ascii="Times New Roman"/>
          <w:b w:val="false"/>
          <w:i w:val="false"/>
          <w:color w:val="000000"/>
          <w:sz w:val="28"/>
        </w:rPr>
        <w:t>
   !    !    !олардың отбасы мүшелеріне           !
</w:t>
      </w:r>
      <w:r>
        <w:br/>
      </w:r>
      <w:r>
        <w:rPr>
          <w:rFonts w:ascii="Times New Roman"/>
          <w:b w:val="false"/>
          <w:i w:val="false"/>
          <w:color w:val="000000"/>
          <w:sz w:val="28"/>
        </w:rPr>
        <w:t>
   !    !    !стационарлық медициналық көмек      !
</w:t>
      </w:r>
      <w:r>
        <w:br/>
      </w:r>
      <w:r>
        <w:rPr>
          <w:rFonts w:ascii="Times New Roman"/>
          <w:b w:val="false"/>
          <w:i w:val="false"/>
          <w:color w:val="000000"/>
          <w:sz w:val="28"/>
        </w:rPr>
        <w:t>
   !    !    !көрсету                             !    35093
</w:t>
      </w:r>
      <w:r>
        <w:br/>
      </w:r>
      <w:r>
        <w:rPr>
          <w:rFonts w:ascii="Times New Roman"/>
          <w:b w:val="false"/>
          <w:i w:val="false"/>
          <w:color w:val="000000"/>
          <w:sz w:val="28"/>
        </w:rPr>
        <w:t>
   ! 254!    !Жергілікті бюджеттен                !
</w:t>
      </w:r>
      <w:r>
        <w:br/>
      </w:r>
      <w:r>
        <w:rPr>
          <w:rFonts w:ascii="Times New Roman"/>
          <w:b w:val="false"/>
          <w:i w:val="false"/>
          <w:color w:val="000000"/>
          <w:sz w:val="28"/>
        </w:rPr>
        <w:t>
   !    !    !қаржыландырылатын денсаулық сақтау  !
</w:t>
      </w:r>
      <w:r>
        <w:br/>
      </w:r>
      <w:r>
        <w:rPr>
          <w:rFonts w:ascii="Times New Roman"/>
          <w:b w:val="false"/>
          <w:i w:val="false"/>
          <w:color w:val="000000"/>
          <w:sz w:val="28"/>
        </w:rPr>
        <w:t>
   !    !    !атқарушы органы                     !  3175941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18900
</w:t>
      </w:r>
      <w:r>
        <w:br/>
      </w:r>
      <w:r>
        <w:rPr>
          <w:rFonts w:ascii="Times New Roman"/>
          <w:b w:val="false"/>
          <w:i w:val="false"/>
          <w:color w:val="000000"/>
          <w:sz w:val="28"/>
        </w:rPr>
        <w:t>
   !    ! 030!Психикалық ауруларға                !
</w:t>
      </w:r>
      <w:r>
        <w:br/>
      </w:r>
      <w:r>
        <w:rPr>
          <w:rFonts w:ascii="Times New Roman"/>
          <w:b w:val="false"/>
          <w:i w:val="false"/>
          <w:color w:val="000000"/>
          <w:sz w:val="28"/>
        </w:rPr>
        <w:t>
   !    !    !мамандандырылған медициналық көмек  !
</w:t>
      </w:r>
      <w:r>
        <w:br/>
      </w:r>
      <w:r>
        <w:rPr>
          <w:rFonts w:ascii="Times New Roman"/>
          <w:b w:val="false"/>
          <w:i w:val="false"/>
          <w:color w:val="000000"/>
          <w:sz w:val="28"/>
        </w:rPr>
        <w:t>
   !    !    !көрсету                             !   195955
</w:t>
      </w:r>
      <w:r>
        <w:br/>
      </w:r>
      <w:r>
        <w:rPr>
          <w:rFonts w:ascii="Times New Roman"/>
          <w:b w:val="false"/>
          <w:i w:val="false"/>
          <w:color w:val="000000"/>
          <w:sz w:val="28"/>
        </w:rPr>
        <w:t>
   !    ! 031!ВИЧ-инфекциялы ауруларға медициналық!
</w:t>
      </w:r>
      <w:r>
        <w:br/>
      </w:r>
      <w:r>
        <w:rPr>
          <w:rFonts w:ascii="Times New Roman"/>
          <w:b w:val="false"/>
          <w:i w:val="false"/>
          <w:color w:val="000000"/>
          <w:sz w:val="28"/>
        </w:rPr>
        <w:t>
   !    !    !көмек көрсету                       !    32449
</w:t>
      </w:r>
      <w:r>
        <w:br/>
      </w:r>
      <w:r>
        <w:rPr>
          <w:rFonts w:ascii="Times New Roman"/>
          <w:b w:val="false"/>
          <w:i w:val="false"/>
          <w:color w:val="000000"/>
          <w:sz w:val="28"/>
        </w:rPr>
        <w:t>
   !    ! 032!Туберкулез ауруларға                !
</w:t>
      </w:r>
      <w:r>
        <w:br/>
      </w:r>
      <w:r>
        <w:rPr>
          <w:rFonts w:ascii="Times New Roman"/>
          <w:b w:val="false"/>
          <w:i w:val="false"/>
          <w:color w:val="000000"/>
          <w:sz w:val="28"/>
        </w:rPr>
        <w:t>
   !    !    !мамандандырылған медициналық көмек  !
</w:t>
      </w:r>
      <w:r>
        <w:br/>
      </w:r>
      <w:r>
        <w:rPr>
          <w:rFonts w:ascii="Times New Roman"/>
          <w:b w:val="false"/>
          <w:i w:val="false"/>
          <w:color w:val="000000"/>
          <w:sz w:val="28"/>
        </w:rPr>
        <w:t>
   !    !    !көрсету                             !   271552
</w:t>
      </w:r>
      <w:r>
        <w:br/>
      </w:r>
      <w:r>
        <w:rPr>
          <w:rFonts w:ascii="Times New Roman"/>
          <w:b w:val="false"/>
          <w:i w:val="false"/>
          <w:color w:val="000000"/>
          <w:sz w:val="28"/>
        </w:rPr>
        <w:t>
   !    ! 033!Жергілікті деңгейде індетке қарсы   !
</w:t>
      </w:r>
      <w:r>
        <w:br/>
      </w:r>
      <w:r>
        <w:rPr>
          <w:rFonts w:ascii="Times New Roman"/>
          <w:b w:val="false"/>
          <w:i w:val="false"/>
          <w:color w:val="000000"/>
          <w:sz w:val="28"/>
        </w:rPr>
        <w:t>
   !    !    !күрес жүргізу                       !     3000
</w:t>
      </w:r>
      <w:r>
        <w:br/>
      </w:r>
      <w:r>
        <w:rPr>
          <w:rFonts w:ascii="Times New Roman"/>
          <w:b w:val="false"/>
          <w:i w:val="false"/>
          <w:color w:val="000000"/>
          <w:sz w:val="28"/>
        </w:rPr>
        <w:t>
   !    ! 034!Жергілікті деңгейде қан             !
</w:t>
      </w:r>
      <w:r>
        <w:br/>
      </w:r>
      <w:r>
        <w:rPr>
          <w:rFonts w:ascii="Times New Roman"/>
          <w:b w:val="false"/>
          <w:i w:val="false"/>
          <w:color w:val="000000"/>
          <w:sz w:val="28"/>
        </w:rPr>
        <w:t>
   !    !    !(алмастырғыш) өндіру                !    42113
</w:t>
      </w:r>
      <w:r>
        <w:br/>
      </w:r>
      <w:r>
        <w:rPr>
          <w:rFonts w:ascii="Times New Roman"/>
          <w:b w:val="false"/>
          <w:i w:val="false"/>
          <w:color w:val="000000"/>
          <w:sz w:val="28"/>
        </w:rPr>
        <w:t>
   !    ! 036!Жергілікті деңгейде халыққа         !
</w:t>
      </w:r>
      <w:r>
        <w:br/>
      </w:r>
      <w:r>
        <w:rPr>
          <w:rFonts w:ascii="Times New Roman"/>
          <w:b w:val="false"/>
          <w:i w:val="false"/>
          <w:color w:val="000000"/>
          <w:sz w:val="28"/>
        </w:rPr>
        <w:t>
   !    !    !стационарлық медициналық көмек      !
</w:t>
      </w:r>
      <w:r>
        <w:br/>
      </w:r>
      <w:r>
        <w:rPr>
          <w:rFonts w:ascii="Times New Roman"/>
          <w:b w:val="false"/>
          <w:i w:val="false"/>
          <w:color w:val="000000"/>
          <w:sz w:val="28"/>
        </w:rPr>
        <w:t>
   !    !    !көрсету                             !   574677
</w:t>
      </w:r>
      <w:r>
        <w:br/>
      </w:r>
      <w:r>
        <w:rPr>
          <w:rFonts w:ascii="Times New Roman"/>
          <w:b w:val="false"/>
          <w:i w:val="false"/>
          <w:color w:val="000000"/>
          <w:sz w:val="28"/>
        </w:rPr>
        <w:t>
   !    ! 037!Жедел медициналық көмек көрсету     !   169878
</w:t>
      </w:r>
      <w:r>
        <w:br/>
      </w:r>
      <w:r>
        <w:rPr>
          <w:rFonts w:ascii="Times New Roman"/>
          <w:b w:val="false"/>
          <w:i w:val="false"/>
          <w:color w:val="000000"/>
          <w:sz w:val="28"/>
        </w:rPr>
        <w:t>
   !    ! 038!Жергілікті деңгейде халықтың        !
</w:t>
      </w:r>
      <w:r>
        <w:br/>
      </w:r>
      <w:r>
        <w:rPr>
          <w:rFonts w:ascii="Times New Roman"/>
          <w:b w:val="false"/>
          <w:i w:val="false"/>
          <w:color w:val="000000"/>
          <w:sz w:val="28"/>
        </w:rPr>
        <w:t>
   !    !    !денсаулығын сақтау жөніндегі басқа  !
</w:t>
      </w:r>
      <w:r>
        <w:br/>
      </w:r>
      <w:r>
        <w:rPr>
          <w:rFonts w:ascii="Times New Roman"/>
          <w:b w:val="false"/>
          <w:i w:val="false"/>
          <w:color w:val="000000"/>
          <w:sz w:val="28"/>
        </w:rPr>
        <w:t>
   !    !    !қызмет көрсетулер                   !    46355
</w:t>
      </w:r>
      <w:r>
        <w:br/>
      </w:r>
      <w:r>
        <w:rPr>
          <w:rFonts w:ascii="Times New Roman"/>
          <w:b w:val="false"/>
          <w:i w:val="false"/>
          <w:color w:val="000000"/>
          <w:sz w:val="28"/>
        </w:rPr>
        <w:t>
   !    ! 039!Санитарлық-эпидемиологиялық ахуалды !
</w:t>
      </w:r>
      <w:r>
        <w:br/>
      </w:r>
      <w:r>
        <w:rPr>
          <w:rFonts w:ascii="Times New Roman"/>
          <w:b w:val="false"/>
          <w:i w:val="false"/>
          <w:color w:val="000000"/>
          <w:sz w:val="28"/>
        </w:rPr>
        <w:t>
   !    !    !қамтамасыз ету                      !    81762
</w:t>
      </w:r>
      <w:r>
        <w:br/>
      </w:r>
      <w:r>
        <w:rPr>
          <w:rFonts w:ascii="Times New Roman"/>
          <w:b w:val="false"/>
          <w:i w:val="false"/>
          <w:color w:val="000000"/>
          <w:sz w:val="28"/>
        </w:rPr>
        <w:t>
   !    ! 040!Ұлы Отан соғысы ардагерлері мен     !
</w:t>
      </w:r>
      <w:r>
        <w:br/>
      </w:r>
      <w:r>
        <w:rPr>
          <w:rFonts w:ascii="Times New Roman"/>
          <w:b w:val="false"/>
          <w:i w:val="false"/>
          <w:color w:val="000000"/>
          <w:sz w:val="28"/>
        </w:rPr>
        <w:t>
   !    !    !мүгедектеріне арналған ауруханалар  !
</w:t>
      </w:r>
      <w:r>
        <w:br/>
      </w:r>
      <w:r>
        <w:rPr>
          <w:rFonts w:ascii="Times New Roman"/>
          <w:b w:val="false"/>
          <w:i w:val="false"/>
          <w:color w:val="000000"/>
          <w:sz w:val="28"/>
        </w:rPr>
        <w:t>
   !    !    !мен емханалар                       !    34973
</w:t>
      </w:r>
      <w:r>
        <w:br/>
      </w:r>
      <w:r>
        <w:rPr>
          <w:rFonts w:ascii="Times New Roman"/>
          <w:b w:val="false"/>
          <w:i w:val="false"/>
          <w:color w:val="000000"/>
          <w:sz w:val="28"/>
        </w:rPr>
        <w:t>
   !    ! 041!Жергілікті деңгейде халыққа         !
</w:t>
      </w:r>
      <w:r>
        <w:br/>
      </w:r>
      <w:r>
        <w:rPr>
          <w:rFonts w:ascii="Times New Roman"/>
          <w:b w:val="false"/>
          <w:i w:val="false"/>
          <w:color w:val="000000"/>
          <w:sz w:val="28"/>
        </w:rPr>
        <w:t>
   !    !    !салауатты өмір салтын насихаттау    !     5946
</w:t>
      </w:r>
      <w:r>
        <w:br/>
      </w:r>
      <w:r>
        <w:rPr>
          <w:rFonts w:ascii="Times New Roman"/>
          <w:b w:val="false"/>
          <w:i w:val="false"/>
          <w:color w:val="000000"/>
          <w:sz w:val="28"/>
        </w:rPr>
        <w:t>
   !    ! 042!Жергілікті деңгейде денсаулық сақтау!
</w:t>
      </w:r>
      <w:r>
        <w:br/>
      </w:r>
      <w:r>
        <w:rPr>
          <w:rFonts w:ascii="Times New Roman"/>
          <w:b w:val="false"/>
          <w:i w:val="false"/>
          <w:color w:val="000000"/>
          <w:sz w:val="28"/>
        </w:rPr>
        <w:t>
   !    !    !ұйымдарын есептік қызметтермен      !
</w:t>
      </w:r>
      <w:r>
        <w:br/>
      </w:r>
      <w:r>
        <w:rPr>
          <w:rFonts w:ascii="Times New Roman"/>
          <w:b w:val="false"/>
          <w:i w:val="false"/>
          <w:color w:val="000000"/>
          <w:sz w:val="28"/>
        </w:rPr>
        <w:t>
   !    !    !қамтамасыз ету                      !     1868
</w:t>
      </w:r>
      <w:r>
        <w:br/>
      </w:r>
      <w:r>
        <w:rPr>
          <w:rFonts w:ascii="Times New Roman"/>
          <w:b w:val="false"/>
          <w:i w:val="false"/>
          <w:color w:val="000000"/>
          <w:sz w:val="28"/>
        </w:rPr>
        <w:t>
   !    ! 043!Төтенше жағдайларда халыққа         !
</w:t>
      </w:r>
      <w:r>
        <w:br/>
      </w:r>
      <w:r>
        <w:rPr>
          <w:rFonts w:ascii="Times New Roman"/>
          <w:b w:val="false"/>
          <w:i w:val="false"/>
          <w:color w:val="000000"/>
          <w:sz w:val="28"/>
        </w:rPr>
        <w:t>
   !    !    !медициналық көмек көрсету           !    13224
</w:t>
      </w:r>
      <w:r>
        <w:br/>
      </w:r>
      <w:r>
        <w:rPr>
          <w:rFonts w:ascii="Times New Roman"/>
          <w:b w:val="false"/>
          <w:i w:val="false"/>
          <w:color w:val="000000"/>
          <w:sz w:val="28"/>
        </w:rPr>
        <w:t>
   !    ! 044!Дәрі-дәрмек құралдарды              !
</w:t>
      </w:r>
      <w:r>
        <w:br/>
      </w:r>
      <w:r>
        <w:rPr>
          <w:rFonts w:ascii="Times New Roman"/>
          <w:b w:val="false"/>
          <w:i w:val="false"/>
          <w:color w:val="000000"/>
          <w:sz w:val="28"/>
        </w:rPr>
        <w:t>
   !    !    !орталықтандырылған сатып алу        !   353924
</w:t>
      </w:r>
      <w:r>
        <w:br/>
      </w:r>
      <w:r>
        <w:rPr>
          <w:rFonts w:ascii="Times New Roman"/>
          <w:b w:val="false"/>
          <w:i w:val="false"/>
          <w:color w:val="000000"/>
          <w:sz w:val="28"/>
        </w:rPr>
        <w:t>
   !    ! 045!Аналар мен балаларды қорғау         !   369407
</w:t>
      </w:r>
      <w:r>
        <w:br/>
      </w:r>
      <w:r>
        <w:rPr>
          <w:rFonts w:ascii="Times New Roman"/>
          <w:b w:val="false"/>
          <w:i w:val="false"/>
          <w:color w:val="000000"/>
          <w:sz w:val="28"/>
        </w:rPr>
        <w:t>
   !    ! 047!Онкологиялық ауруларға              !
</w:t>
      </w:r>
      <w:r>
        <w:br/>
      </w:r>
      <w:r>
        <w:rPr>
          <w:rFonts w:ascii="Times New Roman"/>
          <w:b w:val="false"/>
          <w:i w:val="false"/>
          <w:color w:val="000000"/>
          <w:sz w:val="28"/>
        </w:rPr>
        <w:t>
   !    !    !мамандандырылған медициналық көмек  !
</w:t>
      </w:r>
      <w:r>
        <w:br/>
      </w:r>
      <w:r>
        <w:rPr>
          <w:rFonts w:ascii="Times New Roman"/>
          <w:b w:val="false"/>
          <w:i w:val="false"/>
          <w:color w:val="000000"/>
          <w:sz w:val="28"/>
        </w:rPr>
        <w:t>
   !    !    !көрсету                             !   131968
</w:t>
      </w:r>
      <w:r>
        <w:br/>
      </w:r>
      <w:r>
        <w:rPr>
          <w:rFonts w:ascii="Times New Roman"/>
          <w:b w:val="false"/>
          <w:i w:val="false"/>
          <w:color w:val="000000"/>
          <w:sz w:val="28"/>
        </w:rPr>
        <w:t>
   !    ! 048!Алкогольдік, нашақорлық және        !
</w:t>
      </w:r>
      <w:r>
        <w:br/>
      </w:r>
      <w:r>
        <w:rPr>
          <w:rFonts w:ascii="Times New Roman"/>
          <w:b w:val="false"/>
          <w:i w:val="false"/>
          <w:color w:val="000000"/>
          <w:sz w:val="28"/>
        </w:rPr>
        <w:t>
   !    !    !токсикологиялық тәуелді ауруларға   !
</w:t>
      </w:r>
      <w:r>
        <w:br/>
      </w:r>
      <w:r>
        <w:rPr>
          <w:rFonts w:ascii="Times New Roman"/>
          <w:b w:val="false"/>
          <w:i w:val="false"/>
          <w:color w:val="000000"/>
          <w:sz w:val="28"/>
        </w:rPr>
        <w:t>
   !    !    !мамандандырылған медициналық көмек  !
</w:t>
      </w:r>
      <w:r>
        <w:br/>
      </w:r>
      <w:r>
        <w:rPr>
          <w:rFonts w:ascii="Times New Roman"/>
          <w:b w:val="false"/>
          <w:i w:val="false"/>
          <w:color w:val="000000"/>
          <w:sz w:val="28"/>
        </w:rPr>
        <w:t>
   !    !    !көрсету                             !    80948
</w:t>
      </w:r>
      <w:r>
        <w:br/>
      </w:r>
      <w:r>
        <w:rPr>
          <w:rFonts w:ascii="Times New Roman"/>
          <w:b w:val="false"/>
          <w:i w:val="false"/>
          <w:color w:val="000000"/>
          <w:sz w:val="28"/>
        </w:rPr>
        <w:t>
   !    ! 049!Тері-венерологиялық ауруларға       !
</w:t>
      </w:r>
      <w:r>
        <w:br/>
      </w:r>
      <w:r>
        <w:rPr>
          <w:rFonts w:ascii="Times New Roman"/>
          <w:b w:val="false"/>
          <w:i w:val="false"/>
          <w:color w:val="000000"/>
          <w:sz w:val="28"/>
        </w:rPr>
        <w:t>
   !    !    !мамандандырылған медициналық көмек  !
</w:t>
      </w:r>
      <w:r>
        <w:br/>
      </w:r>
      <w:r>
        <w:rPr>
          <w:rFonts w:ascii="Times New Roman"/>
          <w:b w:val="false"/>
          <w:i w:val="false"/>
          <w:color w:val="000000"/>
          <w:sz w:val="28"/>
        </w:rPr>
        <w:t>
   !    !    !көрсету                             !    36024
</w:t>
      </w:r>
      <w:r>
        <w:br/>
      </w:r>
      <w:r>
        <w:rPr>
          <w:rFonts w:ascii="Times New Roman"/>
          <w:b w:val="false"/>
          <w:i w:val="false"/>
          <w:color w:val="000000"/>
          <w:sz w:val="28"/>
        </w:rPr>
        <w:t>
   !    ! 050!Жұқпалы ауруларға мамандандырылған  !
</w:t>
      </w:r>
      <w:r>
        <w:br/>
      </w:r>
      <w:r>
        <w:rPr>
          <w:rFonts w:ascii="Times New Roman"/>
          <w:b w:val="false"/>
          <w:i w:val="false"/>
          <w:color w:val="000000"/>
          <w:sz w:val="28"/>
        </w:rPr>
        <w:t>
   !    !    !медициналық көмек көрсету           !    75844
</w:t>
      </w:r>
      <w:r>
        <w:br/>
      </w:r>
      <w:r>
        <w:rPr>
          <w:rFonts w:ascii="Times New Roman"/>
          <w:b w:val="false"/>
          <w:i w:val="false"/>
          <w:color w:val="000000"/>
          <w:sz w:val="28"/>
        </w:rPr>
        <w:t>
   !    ! 051!Медициналық статистикалық           !
</w:t>
      </w:r>
      <w:r>
        <w:br/>
      </w:r>
      <w:r>
        <w:rPr>
          <w:rFonts w:ascii="Times New Roman"/>
          <w:b w:val="false"/>
          <w:i w:val="false"/>
          <w:color w:val="000000"/>
          <w:sz w:val="28"/>
        </w:rPr>
        <w:t>
   !    !    !ақпараттарды жинау мен талдауды     !
</w:t>
      </w:r>
      <w:r>
        <w:br/>
      </w:r>
      <w:r>
        <w:rPr>
          <w:rFonts w:ascii="Times New Roman"/>
          <w:b w:val="false"/>
          <w:i w:val="false"/>
          <w:color w:val="000000"/>
          <w:sz w:val="28"/>
        </w:rPr>
        <w:t>
   !    !    !ұйымдастыру                         !     3200
</w:t>
      </w:r>
      <w:r>
        <w:br/>
      </w:r>
      <w:r>
        <w:rPr>
          <w:rFonts w:ascii="Times New Roman"/>
          <w:b w:val="false"/>
          <w:i w:val="false"/>
          <w:color w:val="000000"/>
          <w:sz w:val="28"/>
        </w:rPr>
        <w:t>
   !    ! 054!Алғашқы дәрігерлік-санитарлық көмек !
</w:t>
      </w:r>
      <w:r>
        <w:br/>
      </w:r>
      <w:r>
        <w:rPr>
          <w:rFonts w:ascii="Times New Roman"/>
          <w:b w:val="false"/>
          <w:i w:val="false"/>
          <w:color w:val="000000"/>
          <w:sz w:val="28"/>
        </w:rPr>
        <w:t>
   !    !    !және мамандандырылған амбулаториялық!
</w:t>
      </w:r>
      <w:r>
        <w:br/>
      </w:r>
      <w:r>
        <w:rPr>
          <w:rFonts w:ascii="Times New Roman"/>
          <w:b w:val="false"/>
          <w:i w:val="false"/>
          <w:color w:val="000000"/>
          <w:sz w:val="28"/>
        </w:rPr>
        <w:t>
   !    !    !-емханалық көмек көрсету            !   402474
</w:t>
      </w:r>
      <w:r>
        <w:br/>
      </w:r>
      <w:r>
        <w:rPr>
          <w:rFonts w:ascii="Times New Roman"/>
          <w:b w:val="false"/>
          <w:i w:val="false"/>
          <w:color w:val="000000"/>
          <w:sz w:val="28"/>
        </w:rPr>
        <w:t>
   !    ! 055!Коммуналдық меншіктегі денсаулық    !
</w:t>
      </w:r>
      <w:r>
        <w:br/>
      </w:r>
      <w:r>
        <w:rPr>
          <w:rFonts w:ascii="Times New Roman"/>
          <w:b w:val="false"/>
          <w:i w:val="false"/>
          <w:color w:val="000000"/>
          <w:sz w:val="28"/>
        </w:rPr>
        <w:t>
   !    !    !сақтау объектілерін күрделі жөндеу  !    17600
</w:t>
      </w:r>
      <w:r>
        <w:br/>
      </w:r>
      <w:r>
        <w:rPr>
          <w:rFonts w:ascii="Times New Roman"/>
          <w:b w:val="false"/>
          <w:i w:val="false"/>
          <w:color w:val="000000"/>
          <w:sz w:val="28"/>
        </w:rPr>
        <w:t>
   !    ! 056!Денсаулық сақтау ұйымдарының        !
</w:t>
      </w:r>
      <w:r>
        <w:br/>
      </w:r>
      <w:r>
        <w:rPr>
          <w:rFonts w:ascii="Times New Roman"/>
          <w:b w:val="false"/>
          <w:i w:val="false"/>
          <w:color w:val="000000"/>
          <w:sz w:val="28"/>
        </w:rPr>
        <w:t>
   !    !    !материалды-техникалық базасын       !
</w:t>
      </w:r>
      <w:r>
        <w:br/>
      </w:r>
      <w:r>
        <w:rPr>
          <w:rFonts w:ascii="Times New Roman"/>
          <w:b w:val="false"/>
          <w:i w:val="false"/>
          <w:color w:val="000000"/>
          <w:sz w:val="28"/>
        </w:rPr>
        <w:t>
   !    !    !нығайту                             !    10000
</w:t>
      </w:r>
      <w:r>
        <w:br/>
      </w:r>
      <w:r>
        <w:rPr>
          <w:rFonts w:ascii="Times New Roman"/>
          <w:b w:val="false"/>
          <w:i w:val="false"/>
          <w:color w:val="000000"/>
          <w:sz w:val="28"/>
        </w:rPr>
        <w:t>
   !    ! 057!Медициналық жабдықтарды және        !
</w:t>
      </w:r>
      <w:r>
        <w:br/>
      </w:r>
      <w:r>
        <w:rPr>
          <w:rFonts w:ascii="Times New Roman"/>
          <w:b w:val="false"/>
          <w:i w:val="false"/>
          <w:color w:val="000000"/>
          <w:sz w:val="28"/>
        </w:rPr>
        <w:t>
   !    !    !санитарлық көлікті                  !
</w:t>
      </w:r>
      <w:r>
        <w:br/>
      </w:r>
      <w:r>
        <w:rPr>
          <w:rFonts w:ascii="Times New Roman"/>
          <w:b w:val="false"/>
          <w:i w:val="false"/>
          <w:color w:val="000000"/>
          <w:sz w:val="28"/>
        </w:rPr>
        <w:t>
   !    !    !орталықтандырылған сатып алу        !   200000
</w:t>
      </w:r>
      <w:r>
        <w:br/>
      </w:r>
      <w:r>
        <w:rPr>
          <w:rFonts w:ascii="Times New Roman"/>
          <w:b w:val="false"/>
          <w:i w:val="false"/>
          <w:color w:val="000000"/>
          <w:sz w:val="28"/>
        </w:rPr>
        <w:t>
   !    ! 059!Денсаулық сақтаудың ақпараттық      !
</w:t>
      </w:r>
      <w:r>
        <w:br/>
      </w:r>
      <w:r>
        <w:rPr>
          <w:rFonts w:ascii="Times New Roman"/>
          <w:b w:val="false"/>
          <w:i w:val="false"/>
          <w:color w:val="000000"/>
          <w:sz w:val="28"/>
        </w:rPr>
        <w:t>
   !    !    !жүйесін сүйемелдеу                  !     1900
</w:t>
      </w:r>
      <w:r>
        <w:br/>
      </w:r>
      <w:r>
        <w:rPr>
          <w:rFonts w:ascii="Times New Roman"/>
          <w:b w:val="false"/>
          <w:i w:val="false"/>
          <w:color w:val="000000"/>
          <w:sz w:val="28"/>
        </w:rPr>
        <w:t>
 6 !    !    !Әлеуметтік қамсыздандыру және       !
</w:t>
      </w:r>
      <w:r>
        <w:br/>
      </w:r>
      <w:r>
        <w:rPr>
          <w:rFonts w:ascii="Times New Roman"/>
          <w:b w:val="false"/>
          <w:i w:val="false"/>
          <w:color w:val="000000"/>
          <w:sz w:val="28"/>
        </w:rPr>
        <w:t>
   !    !    !әлеуметтік көмек                    !  2385271
</w:t>
      </w:r>
      <w:r>
        <w:br/>
      </w:r>
      <w:r>
        <w:rPr>
          <w:rFonts w:ascii="Times New Roman"/>
          <w:b w:val="false"/>
          <w:i w:val="false"/>
          <w:color w:val="000000"/>
          <w:sz w:val="28"/>
        </w:rPr>
        <w:t>
   ! 105!    !Әкім аппараты                       !   450000
</w:t>
      </w:r>
      <w:r>
        <w:br/>
      </w:r>
      <w:r>
        <w:rPr>
          <w:rFonts w:ascii="Times New Roman"/>
          <w:b w:val="false"/>
          <w:i w:val="false"/>
          <w:color w:val="000000"/>
          <w:sz w:val="28"/>
        </w:rPr>
        <w:t>
   !    ! 033!Білім беру ұйымдарының күндізгі оқу !
</w:t>
      </w:r>
      <w:r>
        <w:br/>
      </w:r>
      <w:r>
        <w:rPr>
          <w:rFonts w:ascii="Times New Roman"/>
          <w:b w:val="false"/>
          <w:i w:val="false"/>
          <w:color w:val="000000"/>
          <w:sz w:val="28"/>
        </w:rPr>
        <w:t>
   !    !    !нысанының оқушылары мен             !
</w:t>
      </w:r>
      <w:r>
        <w:br/>
      </w:r>
      <w:r>
        <w:rPr>
          <w:rFonts w:ascii="Times New Roman"/>
          <w:b w:val="false"/>
          <w:i w:val="false"/>
          <w:color w:val="000000"/>
          <w:sz w:val="28"/>
        </w:rPr>
        <w:t>
   !    !    !тәрбиеленушілерін әлеуметтік қолдау !   450000
</w:t>
      </w:r>
      <w:r>
        <w:br/>
      </w:r>
      <w:r>
        <w:rPr>
          <w:rFonts w:ascii="Times New Roman"/>
          <w:b w:val="false"/>
          <w:i w:val="false"/>
          <w:color w:val="000000"/>
          <w:sz w:val="28"/>
        </w:rPr>
        <w:t>
   ! 258!    !Жергілікті бюджеттен                !
</w:t>
      </w:r>
      <w:r>
        <w:br/>
      </w:r>
      <w:r>
        <w:rPr>
          <w:rFonts w:ascii="Times New Roman"/>
          <w:b w:val="false"/>
          <w:i w:val="false"/>
          <w:color w:val="000000"/>
          <w:sz w:val="28"/>
        </w:rPr>
        <w:t>
   !    !    !қаржыландырылатын еңбек және халықты!
</w:t>
      </w:r>
      <w:r>
        <w:br/>
      </w:r>
      <w:r>
        <w:rPr>
          <w:rFonts w:ascii="Times New Roman"/>
          <w:b w:val="false"/>
          <w:i w:val="false"/>
          <w:color w:val="000000"/>
          <w:sz w:val="28"/>
        </w:rPr>
        <w:t>
   !    !    !әлеуметтік қорғаудың атқарушы органы!  1747088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46200
</w:t>
      </w:r>
      <w:r>
        <w:br/>
      </w:r>
      <w:r>
        <w:rPr>
          <w:rFonts w:ascii="Times New Roman"/>
          <w:b w:val="false"/>
          <w:i w:val="false"/>
          <w:color w:val="000000"/>
          <w:sz w:val="28"/>
        </w:rPr>
        <w:t>
   !    ! 031!Арнайы мемлекеттік жәрдемақы        !  1078226
</w:t>
      </w:r>
      <w:r>
        <w:br/>
      </w:r>
      <w:r>
        <w:rPr>
          <w:rFonts w:ascii="Times New Roman"/>
          <w:b w:val="false"/>
          <w:i w:val="false"/>
          <w:color w:val="000000"/>
          <w:sz w:val="28"/>
        </w:rPr>
        <w:t>
   !    ! 032!Жергілікті деңгейде интернаттық     !
</w:t>
      </w:r>
      <w:r>
        <w:br/>
      </w:r>
      <w:r>
        <w:rPr>
          <w:rFonts w:ascii="Times New Roman"/>
          <w:b w:val="false"/>
          <w:i w:val="false"/>
          <w:color w:val="000000"/>
          <w:sz w:val="28"/>
        </w:rPr>
        <w:t>
   !    !    !тұрпаттағы мекемелер арқылы         !
</w:t>
      </w:r>
      <w:r>
        <w:br/>
      </w:r>
      <w:r>
        <w:rPr>
          <w:rFonts w:ascii="Times New Roman"/>
          <w:b w:val="false"/>
          <w:i w:val="false"/>
          <w:color w:val="000000"/>
          <w:sz w:val="28"/>
        </w:rPr>
        <w:t>
   !    !    !көрсетілетін әлеуметтік қамтамасыз  !
</w:t>
      </w:r>
      <w:r>
        <w:br/>
      </w:r>
      <w:r>
        <w:rPr>
          <w:rFonts w:ascii="Times New Roman"/>
          <w:b w:val="false"/>
          <w:i w:val="false"/>
          <w:color w:val="000000"/>
          <w:sz w:val="28"/>
        </w:rPr>
        <w:t>
   !    !    !ету                                 !   338449
</w:t>
      </w:r>
      <w:r>
        <w:br/>
      </w:r>
      <w:r>
        <w:rPr>
          <w:rFonts w:ascii="Times New Roman"/>
          <w:b w:val="false"/>
          <w:i w:val="false"/>
          <w:color w:val="000000"/>
          <w:sz w:val="28"/>
        </w:rPr>
        <w:t>
   !    ! 035!Жәрдемақыларды және басқа да        !
</w:t>
      </w:r>
      <w:r>
        <w:br/>
      </w:r>
      <w:r>
        <w:rPr>
          <w:rFonts w:ascii="Times New Roman"/>
          <w:b w:val="false"/>
          <w:i w:val="false"/>
          <w:color w:val="000000"/>
          <w:sz w:val="28"/>
        </w:rPr>
        <w:t>
   !    !    !әлеуметтік төлемдерді есептеу, төлеу!
</w:t>
      </w:r>
      <w:r>
        <w:br/>
      </w:r>
      <w:r>
        <w:rPr>
          <w:rFonts w:ascii="Times New Roman"/>
          <w:b w:val="false"/>
          <w:i w:val="false"/>
          <w:color w:val="000000"/>
          <w:sz w:val="28"/>
        </w:rPr>
        <w:t>
   !    !    !және беру бойынша қызмет көрсетуге  !
</w:t>
      </w:r>
      <w:r>
        <w:br/>
      </w:r>
      <w:r>
        <w:rPr>
          <w:rFonts w:ascii="Times New Roman"/>
          <w:b w:val="false"/>
          <w:i w:val="false"/>
          <w:color w:val="000000"/>
          <w:sz w:val="28"/>
        </w:rPr>
        <w:t>
   !    !    !ақы төлеу                           !     7327
</w:t>
      </w:r>
      <w:r>
        <w:br/>
      </w:r>
      <w:r>
        <w:rPr>
          <w:rFonts w:ascii="Times New Roman"/>
          <w:b w:val="false"/>
          <w:i w:val="false"/>
          <w:color w:val="000000"/>
          <w:sz w:val="28"/>
        </w:rPr>
        <w:t>
   !    ! 044!Еңбек және халықты әлеуметтік қорғау!
</w:t>
      </w:r>
      <w:r>
        <w:br/>
      </w:r>
      <w:r>
        <w:rPr>
          <w:rFonts w:ascii="Times New Roman"/>
          <w:b w:val="false"/>
          <w:i w:val="false"/>
          <w:color w:val="000000"/>
          <w:sz w:val="28"/>
        </w:rPr>
        <w:t>
   !    !    !мекемелерінің материалды-техникалық !
</w:t>
      </w:r>
      <w:r>
        <w:br/>
      </w:r>
      <w:r>
        <w:rPr>
          <w:rFonts w:ascii="Times New Roman"/>
          <w:b w:val="false"/>
          <w:i w:val="false"/>
          <w:color w:val="000000"/>
          <w:sz w:val="28"/>
        </w:rPr>
        <w:t>
   !    !    !базасын нығайту                     !     5000
</w:t>
      </w:r>
      <w:r>
        <w:br/>
      </w:r>
      <w:r>
        <w:rPr>
          <w:rFonts w:ascii="Times New Roman"/>
          <w:b w:val="false"/>
          <w:i w:val="false"/>
          <w:color w:val="000000"/>
          <w:sz w:val="28"/>
        </w:rPr>
        <w:t>
   !    ! 051!Жергілікті өкілетті органдардың     !
</w:t>
      </w:r>
      <w:r>
        <w:br/>
      </w:r>
      <w:r>
        <w:rPr>
          <w:rFonts w:ascii="Times New Roman"/>
          <w:b w:val="false"/>
          <w:i w:val="false"/>
          <w:color w:val="000000"/>
          <w:sz w:val="28"/>
        </w:rPr>
        <w:t>
   !    !    !шешімімен азаматтардың жеке         !
</w:t>
      </w:r>
      <w:r>
        <w:br/>
      </w:r>
      <w:r>
        <w:rPr>
          <w:rFonts w:ascii="Times New Roman"/>
          <w:b w:val="false"/>
          <w:i w:val="false"/>
          <w:color w:val="000000"/>
          <w:sz w:val="28"/>
        </w:rPr>
        <w:t>
   !    !    !санаттарына берілетін әлеуметтік    !
</w:t>
      </w:r>
      <w:r>
        <w:br/>
      </w:r>
      <w:r>
        <w:rPr>
          <w:rFonts w:ascii="Times New Roman"/>
          <w:b w:val="false"/>
          <w:i w:val="false"/>
          <w:color w:val="000000"/>
          <w:sz w:val="28"/>
        </w:rPr>
        <w:t>
   !    !    !төлемдер                            !   266672
</w:t>
      </w:r>
      <w:r>
        <w:br/>
      </w:r>
      <w:r>
        <w:rPr>
          <w:rFonts w:ascii="Times New Roman"/>
          <w:b w:val="false"/>
          <w:i w:val="false"/>
          <w:color w:val="000000"/>
          <w:sz w:val="28"/>
        </w:rPr>
        <w:t>
   !    ! 057!Жергілікті деңгейде мүгедектерді    !
</w:t>
      </w:r>
      <w:r>
        <w:br/>
      </w:r>
      <w:r>
        <w:rPr>
          <w:rFonts w:ascii="Times New Roman"/>
          <w:b w:val="false"/>
          <w:i w:val="false"/>
          <w:color w:val="000000"/>
          <w:sz w:val="28"/>
        </w:rPr>
        <w:t>
   !    !    !әлеуметтік қолдау                   !     5214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!қаржыландырылатын Білім, мәдениет,  !
</w:t>
      </w:r>
      <w:r>
        <w:br/>
      </w:r>
      <w:r>
        <w:rPr>
          <w:rFonts w:ascii="Times New Roman"/>
          <w:b w:val="false"/>
          <w:i w:val="false"/>
          <w:color w:val="000000"/>
          <w:sz w:val="28"/>
        </w:rPr>
        <w:t>
   !    !    !спорт және туризм атқарушы органы   !   188183
</w:t>
      </w:r>
      <w:r>
        <w:br/>
      </w:r>
      <w:r>
        <w:rPr>
          <w:rFonts w:ascii="Times New Roman"/>
          <w:b w:val="false"/>
          <w:i w:val="false"/>
          <w:color w:val="000000"/>
          <w:sz w:val="28"/>
        </w:rPr>
        <w:t>
   !    ! 033!Балаларды әлеуметтік қамтамасыз ету !   184183
</w:t>
      </w:r>
      <w:r>
        <w:br/>
      </w:r>
      <w:r>
        <w:rPr>
          <w:rFonts w:ascii="Times New Roman"/>
          <w:b w:val="false"/>
          <w:i w:val="false"/>
          <w:color w:val="000000"/>
          <w:sz w:val="28"/>
        </w:rPr>
        <w:t>
   !    ! 068!Балаларды әлеуметтік қамтамасыз ету !
</w:t>
      </w:r>
      <w:r>
        <w:br/>
      </w:r>
      <w:r>
        <w:rPr>
          <w:rFonts w:ascii="Times New Roman"/>
          <w:b w:val="false"/>
          <w:i w:val="false"/>
          <w:color w:val="000000"/>
          <w:sz w:val="28"/>
        </w:rPr>
        <w:t>
   !    !    !ұйымдарының материалды-техникалық   !
</w:t>
      </w:r>
      <w:r>
        <w:br/>
      </w:r>
      <w:r>
        <w:rPr>
          <w:rFonts w:ascii="Times New Roman"/>
          <w:b w:val="false"/>
          <w:i w:val="false"/>
          <w:color w:val="000000"/>
          <w:sz w:val="28"/>
        </w:rPr>
        <w:t>
   !    !    !базасын нығайту                     !     4000
</w:t>
      </w:r>
      <w:r>
        <w:br/>
      </w:r>
      <w:r>
        <w:rPr>
          <w:rFonts w:ascii="Times New Roman"/>
          <w:b w:val="false"/>
          <w:i w:val="false"/>
          <w:color w:val="000000"/>
          <w:sz w:val="28"/>
        </w:rPr>
        <w:t>
 8 !    !    !Мәдениет, спорт, туризм және        !
</w:t>
      </w:r>
      <w:r>
        <w:br/>
      </w:r>
      <w:r>
        <w:rPr>
          <w:rFonts w:ascii="Times New Roman"/>
          <w:b w:val="false"/>
          <w:i w:val="false"/>
          <w:color w:val="000000"/>
          <w:sz w:val="28"/>
        </w:rPr>
        <w:t>
   !    !    !ақпараттық кеңістік                 !   618342
</w:t>
      </w:r>
      <w:r>
        <w:br/>
      </w:r>
      <w:r>
        <w:rPr>
          <w:rFonts w:ascii="Times New Roman"/>
          <w:b w:val="false"/>
          <w:i w:val="false"/>
          <w:color w:val="000000"/>
          <w:sz w:val="28"/>
        </w:rPr>
        <w:t>
   ! 261!    !Жергілікті бюджеттен                !
</w:t>
      </w:r>
      <w:r>
        <w:br/>
      </w:r>
      <w:r>
        <w:rPr>
          <w:rFonts w:ascii="Times New Roman"/>
          <w:b w:val="false"/>
          <w:i w:val="false"/>
          <w:color w:val="000000"/>
          <w:sz w:val="28"/>
        </w:rPr>
        <w:t>
   !    !    !қаржыландырылатын мұрағат қоры      !
</w:t>
      </w:r>
      <w:r>
        <w:br/>
      </w:r>
      <w:r>
        <w:rPr>
          <w:rFonts w:ascii="Times New Roman"/>
          <w:b w:val="false"/>
          <w:i w:val="false"/>
          <w:color w:val="000000"/>
          <w:sz w:val="28"/>
        </w:rPr>
        <w:t>
   !    !    !атқарушы органы                     !    24057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6720
</w:t>
      </w:r>
      <w:r>
        <w:br/>
      </w:r>
      <w:r>
        <w:rPr>
          <w:rFonts w:ascii="Times New Roman"/>
          <w:b w:val="false"/>
          <w:i w:val="false"/>
          <w:color w:val="000000"/>
          <w:sz w:val="28"/>
        </w:rPr>
        <w:t>
   !    ! 030!Мұрағат қорының, мерзімді           !
</w:t>
      </w:r>
      <w:r>
        <w:br/>
      </w:r>
      <w:r>
        <w:rPr>
          <w:rFonts w:ascii="Times New Roman"/>
          <w:b w:val="false"/>
          <w:i w:val="false"/>
          <w:color w:val="000000"/>
          <w:sz w:val="28"/>
        </w:rPr>
        <w:t>
   !    !    !басылымдардың сақталуын қамтамасыз  !
</w:t>
      </w:r>
      <w:r>
        <w:br/>
      </w:r>
      <w:r>
        <w:rPr>
          <w:rFonts w:ascii="Times New Roman"/>
          <w:b w:val="false"/>
          <w:i w:val="false"/>
          <w:color w:val="000000"/>
          <w:sz w:val="28"/>
        </w:rPr>
        <w:t>
   !    !    !ету және оларды жергілікті деңгейде !
</w:t>
      </w:r>
      <w:r>
        <w:br/>
      </w:r>
      <w:r>
        <w:rPr>
          <w:rFonts w:ascii="Times New Roman"/>
          <w:b w:val="false"/>
          <w:i w:val="false"/>
          <w:color w:val="000000"/>
          <w:sz w:val="28"/>
        </w:rPr>
        <w:t>
   !    !    !арнайы пайдалану                    !    17337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!қаржыландырылатын Білім, мәдениет,  !
</w:t>
      </w:r>
      <w:r>
        <w:br/>
      </w:r>
      <w:r>
        <w:rPr>
          <w:rFonts w:ascii="Times New Roman"/>
          <w:b w:val="false"/>
          <w:i w:val="false"/>
          <w:color w:val="000000"/>
          <w:sz w:val="28"/>
        </w:rPr>
        <w:t>
   !    !    !спорт және туризм атқарушы органы   !   515266
</w:t>
      </w:r>
      <w:r>
        <w:br/>
      </w:r>
      <w:r>
        <w:rPr>
          <w:rFonts w:ascii="Times New Roman"/>
          <w:b w:val="false"/>
          <w:i w:val="false"/>
          <w:color w:val="000000"/>
          <w:sz w:val="28"/>
        </w:rPr>
        <w:t>
   !    ! 039!Жергілікті деңгейде спорт шараларын !
</w:t>
      </w:r>
      <w:r>
        <w:br/>
      </w:r>
      <w:r>
        <w:rPr>
          <w:rFonts w:ascii="Times New Roman"/>
          <w:b w:val="false"/>
          <w:i w:val="false"/>
          <w:color w:val="000000"/>
          <w:sz w:val="28"/>
        </w:rPr>
        <w:t>
   !    !    !өткізу                              !    41388
</w:t>
      </w:r>
      <w:r>
        <w:br/>
      </w:r>
      <w:r>
        <w:rPr>
          <w:rFonts w:ascii="Times New Roman"/>
          <w:b w:val="false"/>
          <w:i w:val="false"/>
          <w:color w:val="000000"/>
          <w:sz w:val="28"/>
        </w:rPr>
        <w:t>
   !    ! 041!Жергілікті деңгейде халықтың        !
</w:t>
      </w:r>
      <w:r>
        <w:br/>
      </w:r>
      <w:r>
        <w:rPr>
          <w:rFonts w:ascii="Times New Roman"/>
          <w:b w:val="false"/>
          <w:i w:val="false"/>
          <w:color w:val="000000"/>
          <w:sz w:val="28"/>
        </w:rPr>
        <w:t>
   !    !    !тынығуын қамтамасыз ету             !   315718
</w:t>
      </w:r>
      <w:r>
        <w:br/>
      </w:r>
      <w:r>
        <w:rPr>
          <w:rFonts w:ascii="Times New Roman"/>
          <w:b w:val="false"/>
          <w:i w:val="false"/>
          <w:color w:val="000000"/>
          <w:sz w:val="28"/>
        </w:rPr>
        <w:t>
   !    ! 043!Жергілікті деңгейде ойын-сауық      !
</w:t>
      </w:r>
      <w:r>
        <w:br/>
      </w:r>
      <w:r>
        <w:rPr>
          <w:rFonts w:ascii="Times New Roman"/>
          <w:b w:val="false"/>
          <w:i w:val="false"/>
          <w:color w:val="000000"/>
          <w:sz w:val="28"/>
        </w:rPr>
        <w:t>
   !    !    !іс-шараларын өткізу                 !    30214
</w:t>
      </w:r>
      <w:r>
        <w:br/>
      </w:r>
      <w:r>
        <w:rPr>
          <w:rFonts w:ascii="Times New Roman"/>
          <w:b w:val="false"/>
          <w:i w:val="false"/>
          <w:color w:val="000000"/>
          <w:sz w:val="28"/>
        </w:rPr>
        <w:t>
   !    ! 044!Жергілікті деңгейде тарихи-мәдени   !
</w:t>
      </w:r>
      <w:r>
        <w:br/>
      </w:r>
      <w:r>
        <w:rPr>
          <w:rFonts w:ascii="Times New Roman"/>
          <w:b w:val="false"/>
          <w:i w:val="false"/>
          <w:color w:val="000000"/>
          <w:sz w:val="28"/>
        </w:rPr>
        <w:t>
   !    !    !құндылықтарды сақтау                !    33664
</w:t>
      </w:r>
      <w:r>
        <w:br/>
      </w:r>
      <w:r>
        <w:rPr>
          <w:rFonts w:ascii="Times New Roman"/>
          <w:b w:val="false"/>
          <w:i w:val="false"/>
          <w:color w:val="000000"/>
          <w:sz w:val="28"/>
        </w:rPr>
        <w:t>
   !    ! 045!Жергілікті деңгейде ақпараттардың   !
</w:t>
      </w:r>
      <w:r>
        <w:br/>
      </w:r>
      <w:r>
        <w:rPr>
          <w:rFonts w:ascii="Times New Roman"/>
          <w:b w:val="false"/>
          <w:i w:val="false"/>
          <w:color w:val="000000"/>
          <w:sz w:val="28"/>
        </w:rPr>
        <w:t>
   !    !    !жалпыға жетімділігін қамтамасыз ету !    47632
</w:t>
      </w:r>
      <w:r>
        <w:br/>
      </w:r>
      <w:r>
        <w:rPr>
          <w:rFonts w:ascii="Times New Roman"/>
          <w:b w:val="false"/>
          <w:i w:val="false"/>
          <w:color w:val="000000"/>
          <w:sz w:val="28"/>
        </w:rPr>
        <w:t>
   !    ! 047!Жергілікті маңыздағы мәдени және    !
</w:t>
      </w:r>
      <w:r>
        <w:br/>
      </w:r>
      <w:r>
        <w:rPr>
          <w:rFonts w:ascii="Times New Roman"/>
          <w:b w:val="false"/>
          <w:i w:val="false"/>
          <w:color w:val="000000"/>
          <w:sz w:val="28"/>
        </w:rPr>
        <w:t>
   !    !    !тарихи ескерткіштер аймағын         !
</w:t>
      </w:r>
      <w:r>
        <w:br/>
      </w:r>
      <w:r>
        <w:rPr>
          <w:rFonts w:ascii="Times New Roman"/>
          <w:b w:val="false"/>
          <w:i w:val="false"/>
          <w:color w:val="000000"/>
          <w:sz w:val="28"/>
        </w:rPr>
        <w:t>
   !    !    !көркейту, жөндеу және қалпына       !
</w:t>
      </w:r>
      <w:r>
        <w:br/>
      </w:r>
      <w:r>
        <w:rPr>
          <w:rFonts w:ascii="Times New Roman"/>
          <w:b w:val="false"/>
          <w:i w:val="false"/>
          <w:color w:val="000000"/>
          <w:sz w:val="28"/>
        </w:rPr>
        <w:t>
   !    !    !келтіру жұмыстарын жүргізу          !     6750
</w:t>
      </w:r>
      <w:r>
        <w:br/>
      </w:r>
      <w:r>
        <w:rPr>
          <w:rFonts w:ascii="Times New Roman"/>
          <w:b w:val="false"/>
          <w:i w:val="false"/>
          <w:color w:val="000000"/>
          <w:sz w:val="28"/>
        </w:rPr>
        <w:t>
   !    ! 051!Мәдениет ұйымдарының материалды -   !
</w:t>
      </w:r>
      <w:r>
        <w:br/>
      </w:r>
      <w:r>
        <w:rPr>
          <w:rFonts w:ascii="Times New Roman"/>
          <w:b w:val="false"/>
          <w:i w:val="false"/>
          <w:color w:val="000000"/>
          <w:sz w:val="28"/>
        </w:rPr>
        <w:t>
   !    !    !техникалық базасын нығайту          !    27900
</w:t>
      </w:r>
      <w:r>
        <w:br/>
      </w:r>
      <w:r>
        <w:rPr>
          <w:rFonts w:ascii="Times New Roman"/>
          <w:b w:val="false"/>
          <w:i w:val="false"/>
          <w:color w:val="000000"/>
          <w:sz w:val="28"/>
        </w:rPr>
        <w:t>
   !    ! 057!Жергілікті деңгейде туристік қызмет !
</w:t>
      </w:r>
      <w:r>
        <w:br/>
      </w:r>
      <w:r>
        <w:rPr>
          <w:rFonts w:ascii="Times New Roman"/>
          <w:b w:val="false"/>
          <w:i w:val="false"/>
          <w:color w:val="000000"/>
          <w:sz w:val="28"/>
        </w:rPr>
        <w:t>
   !    !    !көрсету жөніндегі іс-шаралар        !     5000
</w:t>
      </w:r>
      <w:r>
        <w:br/>
      </w:r>
      <w:r>
        <w:rPr>
          <w:rFonts w:ascii="Times New Roman"/>
          <w:b w:val="false"/>
          <w:i w:val="false"/>
          <w:color w:val="000000"/>
          <w:sz w:val="28"/>
        </w:rPr>
        <w:t>
   !    ! 059!Кітапханалардың материалды -        !
</w:t>
      </w:r>
      <w:r>
        <w:br/>
      </w:r>
      <w:r>
        <w:rPr>
          <w:rFonts w:ascii="Times New Roman"/>
          <w:b w:val="false"/>
          <w:i w:val="false"/>
          <w:color w:val="000000"/>
          <w:sz w:val="28"/>
        </w:rPr>
        <w:t>
   !    !    !техникалық базасын нығайту          !     7000
</w:t>
      </w:r>
      <w:r>
        <w:br/>
      </w:r>
      <w:r>
        <w:rPr>
          <w:rFonts w:ascii="Times New Roman"/>
          <w:b w:val="false"/>
          <w:i w:val="false"/>
          <w:color w:val="000000"/>
          <w:sz w:val="28"/>
        </w:rPr>
        <w:t>
   ! 264!    !Жергілікті бюджеттен                !
</w:t>
      </w:r>
      <w:r>
        <w:br/>
      </w:r>
      <w:r>
        <w:rPr>
          <w:rFonts w:ascii="Times New Roman"/>
          <w:b w:val="false"/>
          <w:i w:val="false"/>
          <w:color w:val="000000"/>
          <w:sz w:val="28"/>
        </w:rPr>
        <w:t>
   !    !    !қаржыландырылатын қоғамдық          !
</w:t>
      </w:r>
      <w:r>
        <w:br/>
      </w:r>
      <w:r>
        <w:rPr>
          <w:rFonts w:ascii="Times New Roman"/>
          <w:b w:val="false"/>
          <w:i w:val="false"/>
          <w:color w:val="000000"/>
          <w:sz w:val="28"/>
        </w:rPr>
        <w:t>
   !    !    !қарым-қатынастар мен ішкі саясатты  !
</w:t>
      </w:r>
      <w:r>
        <w:br/>
      </w:r>
      <w:r>
        <w:rPr>
          <w:rFonts w:ascii="Times New Roman"/>
          <w:b w:val="false"/>
          <w:i w:val="false"/>
          <w:color w:val="000000"/>
          <w:sz w:val="28"/>
        </w:rPr>
        <w:t>
   !    !    !талдау атқарушы органы              !    79019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11400
</w:t>
      </w:r>
      <w:r>
        <w:br/>
      </w:r>
      <w:r>
        <w:rPr>
          <w:rFonts w:ascii="Times New Roman"/>
          <w:b w:val="false"/>
          <w:i w:val="false"/>
          <w:color w:val="000000"/>
          <w:sz w:val="28"/>
        </w:rPr>
        <w:t>
   !    ! 030!Газеттер мен журналдар арқылы       !
</w:t>
      </w:r>
      <w:r>
        <w:br/>
      </w:r>
      <w:r>
        <w:rPr>
          <w:rFonts w:ascii="Times New Roman"/>
          <w:b w:val="false"/>
          <w:i w:val="false"/>
          <w:color w:val="000000"/>
          <w:sz w:val="28"/>
        </w:rPr>
        <w:t>
   !    !    !жергілікті деңгейде мемлекеттік     !
</w:t>
      </w:r>
      <w:r>
        <w:br/>
      </w:r>
      <w:r>
        <w:rPr>
          <w:rFonts w:ascii="Times New Roman"/>
          <w:b w:val="false"/>
          <w:i w:val="false"/>
          <w:color w:val="000000"/>
          <w:sz w:val="28"/>
        </w:rPr>
        <w:t>
   !    !    !ақпараттық саясатты жүргізу         !    37614
</w:t>
      </w:r>
      <w:r>
        <w:br/>
      </w:r>
      <w:r>
        <w:rPr>
          <w:rFonts w:ascii="Times New Roman"/>
          <w:b w:val="false"/>
          <w:i w:val="false"/>
          <w:color w:val="000000"/>
          <w:sz w:val="28"/>
        </w:rPr>
        <w:t>
   !    ! 031!Телерадио хабарлары арқылы          !
</w:t>
      </w:r>
      <w:r>
        <w:br/>
      </w:r>
      <w:r>
        <w:rPr>
          <w:rFonts w:ascii="Times New Roman"/>
          <w:b w:val="false"/>
          <w:i w:val="false"/>
          <w:color w:val="000000"/>
          <w:sz w:val="28"/>
        </w:rPr>
        <w:t>
   !    !    !жергілікті деңгейде мемлекеттік     !
</w:t>
      </w:r>
      <w:r>
        <w:br/>
      </w:r>
      <w:r>
        <w:rPr>
          <w:rFonts w:ascii="Times New Roman"/>
          <w:b w:val="false"/>
          <w:i w:val="false"/>
          <w:color w:val="000000"/>
          <w:sz w:val="28"/>
        </w:rPr>
        <w:t>
   !    !    !ақпараттық саясатты жүргізу         !    15500
</w:t>
      </w:r>
      <w:r>
        <w:br/>
      </w:r>
      <w:r>
        <w:rPr>
          <w:rFonts w:ascii="Times New Roman"/>
          <w:b w:val="false"/>
          <w:i w:val="false"/>
          <w:color w:val="000000"/>
          <w:sz w:val="28"/>
        </w:rPr>
        <w:t>
   !    ! 032!Аймақтық жастар саясатын өткізу     !     7000
</w:t>
      </w:r>
      <w:r>
        <w:br/>
      </w:r>
      <w:r>
        <w:rPr>
          <w:rFonts w:ascii="Times New Roman"/>
          <w:b w:val="false"/>
          <w:i w:val="false"/>
          <w:color w:val="000000"/>
          <w:sz w:val="28"/>
        </w:rPr>
        <w:t>
   !    ! 039!Жергілікті деңгейде тілдерді дамыту !
</w:t>
      </w:r>
      <w:r>
        <w:br/>
      </w:r>
      <w:r>
        <w:rPr>
          <w:rFonts w:ascii="Times New Roman"/>
          <w:b w:val="false"/>
          <w:i w:val="false"/>
          <w:color w:val="000000"/>
          <w:sz w:val="28"/>
        </w:rPr>
        <w:t>
   !    !    !мемлекеттік бағдарламасын жүзеге    !
</w:t>
      </w:r>
      <w:r>
        <w:br/>
      </w:r>
      <w:r>
        <w:rPr>
          <w:rFonts w:ascii="Times New Roman"/>
          <w:b w:val="false"/>
          <w:i w:val="false"/>
          <w:color w:val="000000"/>
          <w:sz w:val="28"/>
        </w:rPr>
        <w:t>
   !    !    !асыру                               !     4500
</w:t>
      </w:r>
      <w:r>
        <w:br/>
      </w:r>
      <w:r>
        <w:rPr>
          <w:rFonts w:ascii="Times New Roman"/>
          <w:b w:val="false"/>
          <w:i w:val="false"/>
          <w:color w:val="000000"/>
          <w:sz w:val="28"/>
        </w:rPr>
        <w:t>
   !    ! 070!Қоғамдық қарым-қатынастар мен ішкі  !
</w:t>
      </w:r>
      <w:r>
        <w:br/>
      </w:r>
      <w:r>
        <w:rPr>
          <w:rFonts w:ascii="Times New Roman"/>
          <w:b w:val="false"/>
          <w:i w:val="false"/>
          <w:color w:val="000000"/>
          <w:sz w:val="28"/>
        </w:rPr>
        <w:t>
   !    !    !саясатты талдау атқарушы            !
</w:t>
      </w:r>
      <w:r>
        <w:br/>
      </w:r>
      <w:r>
        <w:rPr>
          <w:rFonts w:ascii="Times New Roman"/>
          <w:b w:val="false"/>
          <w:i w:val="false"/>
          <w:color w:val="000000"/>
          <w:sz w:val="28"/>
        </w:rPr>
        <w:t>
   !    !    !органдарының материалды-техникалық  !
</w:t>
      </w:r>
      <w:r>
        <w:br/>
      </w:r>
      <w:r>
        <w:rPr>
          <w:rFonts w:ascii="Times New Roman"/>
          <w:b w:val="false"/>
          <w:i w:val="false"/>
          <w:color w:val="000000"/>
          <w:sz w:val="28"/>
        </w:rPr>
        <w:t>
   !    !    !базасын нығайту                     !     3005
</w:t>
      </w:r>
      <w:r>
        <w:br/>
      </w:r>
      <w:r>
        <w:rPr>
          <w:rFonts w:ascii="Times New Roman"/>
          <w:b w:val="false"/>
          <w:i w:val="false"/>
          <w:color w:val="000000"/>
          <w:sz w:val="28"/>
        </w:rPr>
        <w:t>
10 !    !    !Ауыл, су, орман, балық шаруашылығы  !
</w:t>
      </w:r>
      <w:r>
        <w:br/>
      </w:r>
      <w:r>
        <w:rPr>
          <w:rFonts w:ascii="Times New Roman"/>
          <w:b w:val="false"/>
          <w:i w:val="false"/>
          <w:color w:val="000000"/>
          <w:sz w:val="28"/>
        </w:rPr>
        <w:t>
   !    !    !және қоршаған ортаны қорғау         !   344811
</w:t>
      </w:r>
      <w:r>
        <w:br/>
      </w:r>
      <w:r>
        <w:rPr>
          <w:rFonts w:ascii="Times New Roman"/>
          <w:b w:val="false"/>
          <w:i w:val="false"/>
          <w:color w:val="000000"/>
          <w:sz w:val="28"/>
        </w:rPr>
        <w:t>
   ! 105!    !Әкім аппараты                       !    10352
</w:t>
      </w:r>
      <w:r>
        <w:br/>
      </w:r>
      <w:r>
        <w:rPr>
          <w:rFonts w:ascii="Times New Roman"/>
          <w:b w:val="false"/>
          <w:i w:val="false"/>
          <w:color w:val="000000"/>
          <w:sz w:val="28"/>
        </w:rPr>
        <w:t>
   !    ! 051!Мемлекеттік табиғи парктердің       !
</w:t>
      </w:r>
      <w:r>
        <w:br/>
      </w:r>
      <w:r>
        <w:rPr>
          <w:rFonts w:ascii="Times New Roman"/>
          <w:b w:val="false"/>
          <w:i w:val="false"/>
          <w:color w:val="000000"/>
          <w:sz w:val="28"/>
        </w:rPr>
        <w:t>
   !    !    !материалды - техникалық базасын     !
</w:t>
      </w:r>
      <w:r>
        <w:br/>
      </w:r>
      <w:r>
        <w:rPr>
          <w:rFonts w:ascii="Times New Roman"/>
          <w:b w:val="false"/>
          <w:i w:val="false"/>
          <w:color w:val="000000"/>
          <w:sz w:val="28"/>
        </w:rPr>
        <w:t>
   !    !    !нығайту                             !     1080
</w:t>
      </w:r>
      <w:r>
        <w:br/>
      </w:r>
      <w:r>
        <w:rPr>
          <w:rFonts w:ascii="Times New Roman"/>
          <w:b w:val="false"/>
          <w:i w:val="false"/>
          <w:color w:val="000000"/>
          <w:sz w:val="28"/>
        </w:rPr>
        <w:t>
   !    ! 065!Жергілікті деңгейде ерекше          !
</w:t>
      </w:r>
      <w:r>
        <w:br/>
      </w:r>
      <w:r>
        <w:rPr>
          <w:rFonts w:ascii="Times New Roman"/>
          <w:b w:val="false"/>
          <w:i w:val="false"/>
          <w:color w:val="000000"/>
          <w:sz w:val="28"/>
        </w:rPr>
        <w:t>
   !    !    !қорғалатын табиғи аумақтарды ұстау  !     9272
</w:t>
      </w:r>
      <w:r>
        <w:br/>
      </w:r>
      <w:r>
        <w:rPr>
          <w:rFonts w:ascii="Times New Roman"/>
          <w:b w:val="false"/>
          <w:i w:val="false"/>
          <w:color w:val="000000"/>
          <w:sz w:val="28"/>
        </w:rPr>
        <w:t>
   ! 256!    !Жергілікті бюджеттен                !
</w:t>
      </w:r>
      <w:r>
        <w:br/>
      </w:r>
      <w:r>
        <w:rPr>
          <w:rFonts w:ascii="Times New Roman"/>
          <w:b w:val="false"/>
          <w:i w:val="false"/>
          <w:color w:val="000000"/>
          <w:sz w:val="28"/>
        </w:rPr>
        <w:t>
   !    !    !қаржыландырылатын табиғатты         !
</w:t>
      </w:r>
      <w:r>
        <w:br/>
      </w:r>
      <w:r>
        <w:rPr>
          <w:rFonts w:ascii="Times New Roman"/>
          <w:b w:val="false"/>
          <w:i w:val="false"/>
          <w:color w:val="000000"/>
          <w:sz w:val="28"/>
        </w:rPr>
        <w:t>
   !    !    !пайдалану мен қоршаған ортаны қорғау!
</w:t>
      </w:r>
      <w:r>
        <w:br/>
      </w:r>
      <w:r>
        <w:rPr>
          <w:rFonts w:ascii="Times New Roman"/>
          <w:b w:val="false"/>
          <w:i w:val="false"/>
          <w:color w:val="000000"/>
          <w:sz w:val="28"/>
        </w:rPr>
        <w:t>
   !    !    !жөніндегі атқарушы орган            !   257930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7930
</w:t>
      </w:r>
      <w:r>
        <w:br/>
      </w:r>
      <w:r>
        <w:rPr>
          <w:rFonts w:ascii="Times New Roman"/>
          <w:b w:val="false"/>
          <w:i w:val="false"/>
          <w:color w:val="000000"/>
          <w:sz w:val="28"/>
        </w:rPr>
        <w:t>
   !    ! 030!Жергілікті деңгейде қоршаған ортаны !
</w:t>
      </w:r>
      <w:r>
        <w:br/>
      </w:r>
      <w:r>
        <w:rPr>
          <w:rFonts w:ascii="Times New Roman"/>
          <w:b w:val="false"/>
          <w:i w:val="false"/>
          <w:color w:val="000000"/>
          <w:sz w:val="28"/>
        </w:rPr>
        <w:t>
   !    !    !қорғау жөніндегі іс-шараларды өткізу!   150000
</w:t>
      </w:r>
      <w:r>
        <w:br/>
      </w:r>
      <w:r>
        <w:rPr>
          <w:rFonts w:ascii="Times New Roman"/>
          <w:b w:val="false"/>
          <w:i w:val="false"/>
          <w:color w:val="000000"/>
          <w:sz w:val="28"/>
        </w:rPr>
        <w:t>
   !    ! 031!Табиғатты қоршау объектілерінің     !
</w:t>
      </w:r>
      <w:r>
        <w:br/>
      </w:r>
      <w:r>
        <w:rPr>
          <w:rFonts w:ascii="Times New Roman"/>
          <w:b w:val="false"/>
          <w:i w:val="false"/>
          <w:color w:val="000000"/>
          <w:sz w:val="28"/>
        </w:rPr>
        <w:t>
   !    !    !құрылысын салу және қайта жаңарту   !   100000
</w:t>
      </w:r>
      <w:r>
        <w:br/>
      </w:r>
      <w:r>
        <w:rPr>
          <w:rFonts w:ascii="Times New Roman"/>
          <w:b w:val="false"/>
          <w:i w:val="false"/>
          <w:color w:val="000000"/>
          <w:sz w:val="28"/>
        </w:rPr>
        <w:t>
   ! 257!    !Жергілікті бюджеттен                !
</w:t>
      </w:r>
      <w:r>
        <w:br/>
      </w:r>
      <w:r>
        <w:rPr>
          <w:rFonts w:ascii="Times New Roman"/>
          <w:b w:val="false"/>
          <w:i w:val="false"/>
          <w:color w:val="000000"/>
          <w:sz w:val="28"/>
        </w:rPr>
        <w:t>
   !    !    !қаржыландырылатын ормандарды және   !
</w:t>
      </w:r>
      <w:r>
        <w:br/>
      </w:r>
      <w:r>
        <w:rPr>
          <w:rFonts w:ascii="Times New Roman"/>
          <w:b w:val="false"/>
          <w:i w:val="false"/>
          <w:color w:val="000000"/>
          <w:sz w:val="28"/>
        </w:rPr>
        <w:t>
   !    !    !хайуанаттар әлемін қорғау жөніндегі !
</w:t>
      </w:r>
      <w:r>
        <w:br/>
      </w:r>
      <w:r>
        <w:rPr>
          <w:rFonts w:ascii="Times New Roman"/>
          <w:b w:val="false"/>
          <w:i w:val="false"/>
          <w:color w:val="000000"/>
          <w:sz w:val="28"/>
        </w:rPr>
        <w:t>
   !    !    !ауыл шаруашылығының атқарушы органы !    76529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21610
</w:t>
      </w:r>
      <w:r>
        <w:br/>
      </w:r>
      <w:r>
        <w:rPr>
          <w:rFonts w:ascii="Times New Roman"/>
          <w:b w:val="false"/>
          <w:i w:val="false"/>
          <w:color w:val="000000"/>
          <w:sz w:val="28"/>
        </w:rPr>
        <w:t>
   !    ! 036!Ауыл шаруашылық ақпараттық -        !
</w:t>
      </w:r>
      <w:r>
        <w:br/>
      </w:r>
      <w:r>
        <w:rPr>
          <w:rFonts w:ascii="Times New Roman"/>
          <w:b w:val="false"/>
          <w:i w:val="false"/>
          <w:color w:val="000000"/>
          <w:sz w:val="28"/>
        </w:rPr>
        <w:t>
   !    !    !маркетингтік жүйелерін қамтамсыз ету!     2000
</w:t>
      </w:r>
      <w:r>
        <w:br/>
      </w:r>
      <w:r>
        <w:rPr>
          <w:rFonts w:ascii="Times New Roman"/>
          <w:b w:val="false"/>
          <w:i w:val="false"/>
          <w:color w:val="000000"/>
          <w:sz w:val="28"/>
        </w:rPr>
        <w:t>
   !    ! 044!Ормандарды және хайуанаттар әлемін  !
</w:t>
      </w:r>
      <w:r>
        <w:br/>
      </w:r>
      <w:r>
        <w:rPr>
          <w:rFonts w:ascii="Times New Roman"/>
          <w:b w:val="false"/>
          <w:i w:val="false"/>
          <w:color w:val="000000"/>
          <w:sz w:val="28"/>
        </w:rPr>
        <w:t>
   !    !    !қорғау жөніндегі мекемелерді ұстау  !    51227
</w:t>
      </w:r>
      <w:r>
        <w:br/>
      </w:r>
      <w:r>
        <w:rPr>
          <w:rFonts w:ascii="Times New Roman"/>
          <w:b w:val="false"/>
          <w:i w:val="false"/>
          <w:color w:val="000000"/>
          <w:sz w:val="28"/>
        </w:rPr>
        <w:t>
   !    ! 045!Ормандар және хайуанаттар әлемін    !
</w:t>
      </w:r>
      <w:r>
        <w:br/>
      </w:r>
      <w:r>
        <w:rPr>
          <w:rFonts w:ascii="Times New Roman"/>
          <w:b w:val="false"/>
          <w:i w:val="false"/>
          <w:color w:val="000000"/>
          <w:sz w:val="28"/>
        </w:rPr>
        <w:t>
   !    !    !қорғау жөніндегі мекемелердің       !
</w:t>
      </w:r>
      <w:r>
        <w:br/>
      </w:r>
      <w:r>
        <w:rPr>
          <w:rFonts w:ascii="Times New Roman"/>
          <w:b w:val="false"/>
          <w:i w:val="false"/>
          <w:color w:val="000000"/>
          <w:sz w:val="28"/>
        </w:rPr>
        <w:t>
   !    !    !материалдық-техникалық базасын      !
</w:t>
      </w:r>
      <w:r>
        <w:br/>
      </w:r>
      <w:r>
        <w:rPr>
          <w:rFonts w:ascii="Times New Roman"/>
          <w:b w:val="false"/>
          <w:i w:val="false"/>
          <w:color w:val="000000"/>
          <w:sz w:val="28"/>
        </w:rPr>
        <w:t>
   !    !    !дамыту                              !     1692
</w:t>
      </w:r>
      <w:r>
        <w:br/>
      </w:r>
      <w:r>
        <w:rPr>
          <w:rFonts w:ascii="Times New Roman"/>
          <w:b w:val="false"/>
          <w:i w:val="false"/>
          <w:color w:val="000000"/>
          <w:sz w:val="28"/>
        </w:rPr>
        <w:t>
11 !    !    !Өнеркәсіп және құрылыс              !    40000
</w:t>
      </w:r>
      <w:r>
        <w:br/>
      </w:r>
      <w:r>
        <w:rPr>
          <w:rFonts w:ascii="Times New Roman"/>
          <w:b w:val="false"/>
          <w:i w:val="false"/>
          <w:color w:val="000000"/>
          <w:sz w:val="28"/>
        </w:rPr>
        <w:t>
   ! 273!    !Жергілікті бюджеттен                !
</w:t>
      </w:r>
      <w:r>
        <w:br/>
      </w:r>
      <w:r>
        <w:rPr>
          <w:rFonts w:ascii="Times New Roman"/>
          <w:b w:val="false"/>
          <w:i w:val="false"/>
          <w:color w:val="000000"/>
          <w:sz w:val="28"/>
        </w:rPr>
        <w:t>
   !    !    !қаржыландырылатын инфрақұрылым мен  !
</w:t>
      </w:r>
      <w:r>
        <w:br/>
      </w:r>
      <w:r>
        <w:rPr>
          <w:rFonts w:ascii="Times New Roman"/>
          <w:b w:val="false"/>
          <w:i w:val="false"/>
          <w:color w:val="000000"/>
          <w:sz w:val="28"/>
        </w:rPr>
        <w:t>
   !    !    !құрылыс атқарушы органы             !    40000
</w:t>
      </w:r>
      <w:r>
        <w:br/>
      </w:r>
      <w:r>
        <w:rPr>
          <w:rFonts w:ascii="Times New Roman"/>
          <w:b w:val="false"/>
          <w:i w:val="false"/>
          <w:color w:val="000000"/>
          <w:sz w:val="28"/>
        </w:rPr>
        <w:t>
   !    ! 048!Жергілікті деңгейдегі жобалау -     !
</w:t>
      </w:r>
      <w:r>
        <w:br/>
      </w:r>
      <w:r>
        <w:rPr>
          <w:rFonts w:ascii="Times New Roman"/>
          <w:b w:val="false"/>
          <w:i w:val="false"/>
          <w:color w:val="000000"/>
          <w:sz w:val="28"/>
        </w:rPr>
        <w:t>
   !    !    !іздестіру, конструкторлық және      !
</w:t>
      </w:r>
      <w:r>
        <w:br/>
      </w:r>
      <w:r>
        <w:rPr>
          <w:rFonts w:ascii="Times New Roman"/>
          <w:b w:val="false"/>
          <w:i w:val="false"/>
          <w:color w:val="000000"/>
          <w:sz w:val="28"/>
        </w:rPr>
        <w:t>
   !    !    !технологиялық жұмыстар              !    40000
</w:t>
      </w:r>
      <w:r>
        <w:br/>
      </w:r>
      <w:r>
        <w:rPr>
          <w:rFonts w:ascii="Times New Roman"/>
          <w:b w:val="false"/>
          <w:i w:val="false"/>
          <w:color w:val="000000"/>
          <w:sz w:val="28"/>
        </w:rPr>
        <w:t>
12 !    !    !Көлік және байланыс                 !  1113795
</w:t>
      </w:r>
      <w:r>
        <w:br/>
      </w:r>
      <w:r>
        <w:rPr>
          <w:rFonts w:ascii="Times New Roman"/>
          <w:b w:val="false"/>
          <w:i w:val="false"/>
          <w:color w:val="000000"/>
          <w:sz w:val="28"/>
        </w:rPr>
        <w:t>
   ! 274!    !Жергілікті бюджеттен                !
</w:t>
      </w:r>
      <w:r>
        <w:br/>
      </w:r>
      <w:r>
        <w:rPr>
          <w:rFonts w:ascii="Times New Roman"/>
          <w:b w:val="false"/>
          <w:i w:val="false"/>
          <w:color w:val="000000"/>
          <w:sz w:val="28"/>
        </w:rPr>
        <w:t>
   !    !    !қаржыландырылатын тұрғын            !
</w:t>
      </w:r>
      <w:r>
        <w:br/>
      </w:r>
      <w:r>
        <w:rPr>
          <w:rFonts w:ascii="Times New Roman"/>
          <w:b w:val="false"/>
          <w:i w:val="false"/>
          <w:color w:val="000000"/>
          <w:sz w:val="28"/>
        </w:rPr>
        <w:t>
   !    !    !үй-коммуналдық, жол шаруашылығының  !
</w:t>
      </w:r>
      <w:r>
        <w:br/>
      </w:r>
      <w:r>
        <w:rPr>
          <w:rFonts w:ascii="Times New Roman"/>
          <w:b w:val="false"/>
          <w:i w:val="false"/>
          <w:color w:val="000000"/>
          <w:sz w:val="28"/>
        </w:rPr>
        <w:t>
   !    !    !және көліктің атқарушы органы       !  1113795
</w:t>
      </w:r>
      <w:r>
        <w:br/>
      </w:r>
      <w:r>
        <w:rPr>
          <w:rFonts w:ascii="Times New Roman"/>
          <w:b w:val="false"/>
          <w:i w:val="false"/>
          <w:color w:val="000000"/>
          <w:sz w:val="28"/>
        </w:rPr>
        <w:t>
   !    ! 046!Ауданаралық (қалааралық) аудан мен  !
</w:t>
      </w:r>
      <w:r>
        <w:br/>
      </w:r>
      <w:r>
        <w:rPr>
          <w:rFonts w:ascii="Times New Roman"/>
          <w:b w:val="false"/>
          <w:i w:val="false"/>
          <w:color w:val="000000"/>
          <w:sz w:val="28"/>
        </w:rPr>
        <w:t>
   !    !    !елді мекендер ішінде қоғамдық       !
</w:t>
      </w:r>
      <w:r>
        <w:br/>
      </w:r>
      <w:r>
        <w:rPr>
          <w:rFonts w:ascii="Times New Roman"/>
          <w:b w:val="false"/>
          <w:i w:val="false"/>
          <w:color w:val="000000"/>
          <w:sz w:val="28"/>
        </w:rPr>
        <w:t>
   !    !    !жолаушылар тасымалдауды ұйымдастыру !   313795
</w:t>
      </w:r>
      <w:r>
        <w:br/>
      </w:r>
      <w:r>
        <w:rPr>
          <w:rFonts w:ascii="Times New Roman"/>
          <w:b w:val="false"/>
          <w:i w:val="false"/>
          <w:color w:val="000000"/>
          <w:sz w:val="28"/>
        </w:rPr>
        <w:t>
   !    ! 049!Жергілікті деңгейде автомобиль      !
</w:t>
      </w:r>
      <w:r>
        <w:br/>
      </w:r>
      <w:r>
        <w:rPr>
          <w:rFonts w:ascii="Times New Roman"/>
          <w:b w:val="false"/>
          <w:i w:val="false"/>
          <w:color w:val="000000"/>
          <w:sz w:val="28"/>
        </w:rPr>
        <w:t>
   !    !    !жолдарын салу және қайта жаңарту    !   270000
</w:t>
      </w:r>
      <w:r>
        <w:br/>
      </w:r>
      <w:r>
        <w:rPr>
          <w:rFonts w:ascii="Times New Roman"/>
          <w:b w:val="false"/>
          <w:i w:val="false"/>
          <w:color w:val="000000"/>
          <w:sz w:val="28"/>
        </w:rPr>
        <w:t>
   !    ! 050!Жергілікті деңгейде автомобиль      !
</w:t>
      </w:r>
      <w:r>
        <w:br/>
      </w:r>
      <w:r>
        <w:rPr>
          <w:rFonts w:ascii="Times New Roman"/>
          <w:b w:val="false"/>
          <w:i w:val="false"/>
          <w:color w:val="000000"/>
          <w:sz w:val="28"/>
        </w:rPr>
        <w:t>
   !    !    !жолдарын пайдалану                  !   530000
</w:t>
      </w:r>
      <w:r>
        <w:br/>
      </w:r>
      <w:r>
        <w:rPr>
          <w:rFonts w:ascii="Times New Roman"/>
          <w:b w:val="false"/>
          <w:i w:val="false"/>
          <w:color w:val="000000"/>
          <w:sz w:val="28"/>
        </w:rPr>
        <w:t>
13 !    !    !Өзгелері                            !  1043262
</w:t>
      </w:r>
      <w:r>
        <w:br/>
      </w:r>
      <w:r>
        <w:rPr>
          <w:rFonts w:ascii="Times New Roman"/>
          <w:b w:val="false"/>
          <w:i w:val="false"/>
          <w:color w:val="000000"/>
          <w:sz w:val="28"/>
        </w:rPr>
        <w:t>
   ! 105!    !Әкім аппараты                       !   260000
</w:t>
      </w:r>
      <w:r>
        <w:br/>
      </w:r>
      <w:r>
        <w:rPr>
          <w:rFonts w:ascii="Times New Roman"/>
          <w:b w:val="false"/>
          <w:i w:val="false"/>
          <w:color w:val="000000"/>
          <w:sz w:val="28"/>
        </w:rPr>
        <w:t>
   !    ! 044!Соттардың шешімдері бойынша         !
</w:t>
      </w:r>
      <w:r>
        <w:br/>
      </w:r>
      <w:r>
        <w:rPr>
          <w:rFonts w:ascii="Times New Roman"/>
          <w:b w:val="false"/>
          <w:i w:val="false"/>
          <w:color w:val="000000"/>
          <w:sz w:val="28"/>
        </w:rPr>
        <w:t>
   !    !    !жергілікті атқарушы органдардың     !
</w:t>
      </w:r>
      <w:r>
        <w:br/>
      </w:r>
      <w:r>
        <w:rPr>
          <w:rFonts w:ascii="Times New Roman"/>
          <w:b w:val="false"/>
          <w:i w:val="false"/>
          <w:color w:val="000000"/>
          <w:sz w:val="28"/>
        </w:rPr>
        <w:t>
   !    !    !міндеттемелерін орындау жөніндегі   !
</w:t>
      </w:r>
      <w:r>
        <w:br/>
      </w:r>
      <w:r>
        <w:rPr>
          <w:rFonts w:ascii="Times New Roman"/>
          <w:b w:val="false"/>
          <w:i w:val="false"/>
          <w:color w:val="000000"/>
          <w:sz w:val="28"/>
        </w:rPr>
        <w:t>
   !    !    !облыстың, Астана және Алматы        !
</w:t>
      </w:r>
      <w:r>
        <w:br/>
      </w:r>
      <w:r>
        <w:rPr>
          <w:rFonts w:ascii="Times New Roman"/>
          <w:b w:val="false"/>
          <w:i w:val="false"/>
          <w:color w:val="000000"/>
          <w:sz w:val="28"/>
        </w:rPr>
        <w:t>
   !    !    !қалаларының жергілікті атқарушы     !
</w:t>
      </w:r>
      <w:r>
        <w:br/>
      </w:r>
      <w:r>
        <w:rPr>
          <w:rFonts w:ascii="Times New Roman"/>
          <w:b w:val="false"/>
          <w:i w:val="false"/>
          <w:color w:val="000000"/>
          <w:sz w:val="28"/>
        </w:rPr>
        <w:t>
   !    !    !органының резерві                   !     5000
</w:t>
      </w:r>
      <w:r>
        <w:br/>
      </w:r>
      <w:r>
        <w:rPr>
          <w:rFonts w:ascii="Times New Roman"/>
          <w:b w:val="false"/>
          <w:i w:val="false"/>
          <w:color w:val="000000"/>
          <w:sz w:val="28"/>
        </w:rPr>
        <w:t>
   !    ! 052!Табиғи және техногенді сипаттағы    !
</w:t>
      </w:r>
      <w:r>
        <w:br/>
      </w:r>
      <w:r>
        <w:rPr>
          <w:rFonts w:ascii="Times New Roman"/>
          <w:b w:val="false"/>
          <w:i w:val="false"/>
          <w:color w:val="000000"/>
          <w:sz w:val="28"/>
        </w:rPr>
        <w:t>
   !    !    !төтенше жағдайларды жою және өзге де!
</w:t>
      </w:r>
      <w:r>
        <w:br/>
      </w:r>
      <w:r>
        <w:rPr>
          <w:rFonts w:ascii="Times New Roman"/>
          <w:b w:val="false"/>
          <w:i w:val="false"/>
          <w:color w:val="000000"/>
          <w:sz w:val="28"/>
        </w:rPr>
        <w:t>
   !    !    !күтпеген шығыстар үшін облыстың,    !
</w:t>
      </w:r>
      <w:r>
        <w:br/>
      </w:r>
      <w:r>
        <w:rPr>
          <w:rFonts w:ascii="Times New Roman"/>
          <w:b w:val="false"/>
          <w:i w:val="false"/>
          <w:color w:val="000000"/>
          <w:sz w:val="28"/>
        </w:rPr>
        <w:t>
   !    !    !Астана және Алматы қалаларының      !
</w:t>
      </w:r>
      <w:r>
        <w:br/>
      </w:r>
      <w:r>
        <w:rPr>
          <w:rFonts w:ascii="Times New Roman"/>
          <w:b w:val="false"/>
          <w:i w:val="false"/>
          <w:color w:val="000000"/>
          <w:sz w:val="28"/>
        </w:rPr>
        <w:t>
   !    !    !жергілікті атқарушы органының       !
</w:t>
      </w:r>
      <w:r>
        <w:br/>
      </w:r>
      <w:r>
        <w:rPr>
          <w:rFonts w:ascii="Times New Roman"/>
          <w:b w:val="false"/>
          <w:i w:val="false"/>
          <w:color w:val="000000"/>
          <w:sz w:val="28"/>
        </w:rPr>
        <w:t>
   !    !    !резерві                             !   200000
</w:t>
      </w:r>
      <w:r>
        <w:br/>
      </w:r>
      <w:r>
        <w:rPr>
          <w:rFonts w:ascii="Times New Roman"/>
          <w:b w:val="false"/>
          <w:i w:val="false"/>
          <w:color w:val="000000"/>
          <w:sz w:val="28"/>
        </w:rPr>
        <w:t>
   !    ! 061!Өкілеттік шығындар                  !     5000
</w:t>
      </w:r>
      <w:r>
        <w:br/>
      </w:r>
      <w:r>
        <w:rPr>
          <w:rFonts w:ascii="Times New Roman"/>
          <w:b w:val="false"/>
          <w:i w:val="false"/>
          <w:color w:val="000000"/>
          <w:sz w:val="28"/>
        </w:rPr>
        <w:t>
   !    ! 064!Мемлекеттік коммуналдық             !
</w:t>
      </w:r>
      <w:r>
        <w:br/>
      </w:r>
      <w:r>
        <w:rPr>
          <w:rFonts w:ascii="Times New Roman"/>
          <w:b w:val="false"/>
          <w:i w:val="false"/>
          <w:color w:val="000000"/>
          <w:sz w:val="28"/>
        </w:rPr>
        <w:t>
   !    !    !кәсіпорындардың жарғылық қорына     !
</w:t>
      </w:r>
      <w:r>
        <w:br/>
      </w:r>
      <w:r>
        <w:rPr>
          <w:rFonts w:ascii="Times New Roman"/>
          <w:b w:val="false"/>
          <w:i w:val="false"/>
          <w:color w:val="000000"/>
          <w:sz w:val="28"/>
        </w:rPr>
        <w:t>
   !    !    !жарналар                            !    50000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!қаржыландырылатын Білім, мәдениет,  !
</w:t>
      </w:r>
      <w:r>
        <w:br/>
      </w:r>
      <w:r>
        <w:rPr>
          <w:rFonts w:ascii="Times New Roman"/>
          <w:b w:val="false"/>
          <w:i w:val="false"/>
          <w:color w:val="000000"/>
          <w:sz w:val="28"/>
        </w:rPr>
        <w:t>
   !    !    !спорт және туризм атқарушы органы   !    48893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43321
</w:t>
      </w:r>
      <w:r>
        <w:br/>
      </w:r>
      <w:r>
        <w:rPr>
          <w:rFonts w:ascii="Times New Roman"/>
          <w:b w:val="false"/>
          <w:i w:val="false"/>
          <w:color w:val="000000"/>
          <w:sz w:val="28"/>
        </w:rPr>
        <w:t>
   !    ! 034!Есеп қызметтерімен қамтамасыз ету   !     5572
</w:t>
      </w:r>
      <w:r>
        <w:br/>
      </w:r>
      <w:r>
        <w:rPr>
          <w:rFonts w:ascii="Times New Roman"/>
          <w:b w:val="false"/>
          <w:i w:val="false"/>
          <w:color w:val="000000"/>
          <w:sz w:val="28"/>
        </w:rPr>
        <w:t>
   ! 272!    !Жергілікті бюджеттен                !
</w:t>
      </w:r>
      <w:r>
        <w:br/>
      </w:r>
      <w:r>
        <w:rPr>
          <w:rFonts w:ascii="Times New Roman"/>
          <w:b w:val="false"/>
          <w:i w:val="false"/>
          <w:color w:val="000000"/>
          <w:sz w:val="28"/>
        </w:rPr>
        <w:t>
   !    !    !қаржыландырылатын экономика, шағын  !
</w:t>
      </w:r>
      <w:r>
        <w:br/>
      </w:r>
      <w:r>
        <w:rPr>
          <w:rFonts w:ascii="Times New Roman"/>
          <w:b w:val="false"/>
          <w:i w:val="false"/>
          <w:color w:val="000000"/>
          <w:sz w:val="28"/>
        </w:rPr>
        <w:t>
   !    !    !және орта бизнесті қолдау,          !
</w:t>
      </w:r>
      <w:r>
        <w:br/>
      </w:r>
      <w:r>
        <w:rPr>
          <w:rFonts w:ascii="Times New Roman"/>
          <w:b w:val="false"/>
          <w:i w:val="false"/>
          <w:color w:val="000000"/>
          <w:sz w:val="28"/>
        </w:rPr>
        <w:t>
   !    !    !мемлекеттік сатып алу атқарушы      !
</w:t>
      </w:r>
      <w:r>
        <w:br/>
      </w:r>
      <w:r>
        <w:rPr>
          <w:rFonts w:ascii="Times New Roman"/>
          <w:b w:val="false"/>
          <w:i w:val="false"/>
          <w:color w:val="000000"/>
          <w:sz w:val="28"/>
        </w:rPr>
        <w:t>
   !    !    !органы                              !    59330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42330
</w:t>
      </w:r>
      <w:r>
        <w:br/>
      </w:r>
      <w:r>
        <w:rPr>
          <w:rFonts w:ascii="Times New Roman"/>
          <w:b w:val="false"/>
          <w:i w:val="false"/>
          <w:color w:val="000000"/>
          <w:sz w:val="28"/>
        </w:rPr>
        <w:t>
   !    ! 031!Жергілікті деңгейде шағын           !
</w:t>
      </w:r>
      <w:r>
        <w:br/>
      </w:r>
      <w:r>
        <w:rPr>
          <w:rFonts w:ascii="Times New Roman"/>
          <w:b w:val="false"/>
          <w:i w:val="false"/>
          <w:color w:val="000000"/>
          <w:sz w:val="28"/>
        </w:rPr>
        <w:t>
   !    !    !кәсіпкерлікті қолдауды ұйымдастыру  !     8000
</w:t>
      </w:r>
      <w:r>
        <w:br/>
      </w:r>
      <w:r>
        <w:rPr>
          <w:rFonts w:ascii="Times New Roman"/>
          <w:b w:val="false"/>
          <w:i w:val="false"/>
          <w:color w:val="000000"/>
          <w:sz w:val="28"/>
        </w:rPr>
        <w:t>
   !    ! 037!Мемлекеттік сатып алуды ұйымдастыру !
</w:t>
      </w:r>
      <w:r>
        <w:br/>
      </w:r>
      <w:r>
        <w:rPr>
          <w:rFonts w:ascii="Times New Roman"/>
          <w:b w:val="false"/>
          <w:i w:val="false"/>
          <w:color w:val="000000"/>
          <w:sz w:val="28"/>
        </w:rPr>
        <w:t>
   !    !    !және өткізу рәсімдері               !     9000
</w:t>
      </w:r>
      <w:r>
        <w:br/>
      </w:r>
      <w:r>
        <w:rPr>
          <w:rFonts w:ascii="Times New Roman"/>
          <w:b w:val="false"/>
          <w:i w:val="false"/>
          <w:color w:val="000000"/>
          <w:sz w:val="28"/>
        </w:rPr>
        <w:t>
   ! 273!    !Жергілікті бюджеттен                !
</w:t>
      </w:r>
      <w:r>
        <w:br/>
      </w:r>
      <w:r>
        <w:rPr>
          <w:rFonts w:ascii="Times New Roman"/>
          <w:b w:val="false"/>
          <w:i w:val="false"/>
          <w:color w:val="000000"/>
          <w:sz w:val="28"/>
        </w:rPr>
        <w:t>
   !    !    !қаржыландырылатын инфрақұрылым мен  !
</w:t>
      </w:r>
      <w:r>
        <w:br/>
      </w:r>
      <w:r>
        <w:rPr>
          <w:rFonts w:ascii="Times New Roman"/>
          <w:b w:val="false"/>
          <w:i w:val="false"/>
          <w:color w:val="000000"/>
          <w:sz w:val="28"/>
        </w:rPr>
        <w:t>
   !    !    !құрылыс атқарушы органы             !   663639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21258
</w:t>
      </w:r>
      <w:r>
        <w:br/>
      </w:r>
      <w:r>
        <w:rPr>
          <w:rFonts w:ascii="Times New Roman"/>
          <w:b w:val="false"/>
          <w:i w:val="false"/>
          <w:color w:val="000000"/>
          <w:sz w:val="28"/>
        </w:rPr>
        <w:t>
   !    ! 031!Коммуналдық меншік объектілерін салу!   240900
</w:t>
      </w:r>
      <w:r>
        <w:br/>
      </w:r>
      <w:r>
        <w:rPr>
          <w:rFonts w:ascii="Times New Roman"/>
          <w:b w:val="false"/>
          <w:i w:val="false"/>
          <w:color w:val="000000"/>
          <w:sz w:val="28"/>
        </w:rPr>
        <w:t>
   !    ! 036!Коммуналдық меншік объектілерін     !
</w:t>
      </w:r>
      <w:r>
        <w:br/>
      </w:r>
      <w:r>
        <w:rPr>
          <w:rFonts w:ascii="Times New Roman"/>
          <w:b w:val="false"/>
          <w:i w:val="false"/>
          <w:color w:val="000000"/>
          <w:sz w:val="28"/>
        </w:rPr>
        <w:t>
   !    !    !күрделі жөндеу                      !   401481
</w:t>
      </w:r>
      <w:r>
        <w:br/>
      </w:r>
      <w:r>
        <w:rPr>
          <w:rFonts w:ascii="Times New Roman"/>
          <w:b w:val="false"/>
          <w:i w:val="false"/>
          <w:color w:val="000000"/>
          <w:sz w:val="28"/>
        </w:rPr>
        <w:t>
   ! 274!    !Жергілікті бюджеттен                !
</w:t>
      </w:r>
      <w:r>
        <w:br/>
      </w:r>
      <w:r>
        <w:rPr>
          <w:rFonts w:ascii="Times New Roman"/>
          <w:b w:val="false"/>
          <w:i w:val="false"/>
          <w:color w:val="000000"/>
          <w:sz w:val="28"/>
        </w:rPr>
        <w:t>
   !    !    !қаржыландырылатын тұрғын            !
</w:t>
      </w:r>
      <w:r>
        <w:br/>
      </w:r>
      <w:r>
        <w:rPr>
          <w:rFonts w:ascii="Times New Roman"/>
          <w:b w:val="false"/>
          <w:i w:val="false"/>
          <w:color w:val="000000"/>
          <w:sz w:val="28"/>
        </w:rPr>
        <w:t>
   !    !    !үй-коммуналдық, жол шаруашылығының  !
</w:t>
      </w:r>
      <w:r>
        <w:br/>
      </w:r>
      <w:r>
        <w:rPr>
          <w:rFonts w:ascii="Times New Roman"/>
          <w:b w:val="false"/>
          <w:i w:val="false"/>
          <w:color w:val="000000"/>
          <w:sz w:val="28"/>
        </w:rPr>
        <w:t>
   !    !    !және көліктің атқарушы органы       !    11400
</w:t>
      </w:r>
      <w:r>
        <w:br/>
      </w:r>
      <w:r>
        <w:rPr>
          <w:rFonts w:ascii="Times New Roman"/>
          <w:b w:val="false"/>
          <w:i w:val="false"/>
          <w:color w:val="000000"/>
          <w:sz w:val="28"/>
        </w:rPr>
        <w:t>
   !    ! 002!Жергілікті деңгейдегі әкімшілік     !
</w:t>
      </w:r>
      <w:r>
        <w:br/>
      </w:r>
      <w:r>
        <w:rPr>
          <w:rFonts w:ascii="Times New Roman"/>
          <w:b w:val="false"/>
          <w:i w:val="false"/>
          <w:color w:val="000000"/>
          <w:sz w:val="28"/>
        </w:rPr>
        <w:t>
   !    !    !шығындар                            !    11400
</w:t>
      </w:r>
      <w:r>
        <w:br/>
      </w:r>
      <w:r>
        <w:rPr>
          <w:rFonts w:ascii="Times New Roman"/>
          <w:b w:val="false"/>
          <w:i w:val="false"/>
          <w:color w:val="000000"/>
          <w:sz w:val="28"/>
        </w:rPr>
        <w:t>
15 !    !    !Ресми трансферттер                  !  2610412
</w:t>
      </w:r>
      <w:r>
        <w:br/>
      </w:r>
      <w:r>
        <w:rPr>
          <w:rFonts w:ascii="Times New Roman"/>
          <w:b w:val="false"/>
          <w:i w:val="false"/>
          <w:color w:val="000000"/>
          <w:sz w:val="28"/>
        </w:rPr>
        <w:t>
   ! 260!    !Жергілікті бюджеттен                !
</w:t>
      </w:r>
      <w:r>
        <w:br/>
      </w:r>
      <w:r>
        <w:rPr>
          <w:rFonts w:ascii="Times New Roman"/>
          <w:b w:val="false"/>
          <w:i w:val="false"/>
          <w:color w:val="000000"/>
          <w:sz w:val="28"/>
        </w:rPr>
        <w:t>
   !    !    !қаржыландырылатын қаржы атқару      !
</w:t>
      </w:r>
      <w:r>
        <w:br/>
      </w:r>
      <w:r>
        <w:rPr>
          <w:rFonts w:ascii="Times New Roman"/>
          <w:b w:val="false"/>
          <w:i w:val="false"/>
          <w:color w:val="000000"/>
          <w:sz w:val="28"/>
        </w:rPr>
        <w:t>
   !    !    !органы                              !  2610412
</w:t>
      </w:r>
      <w:r>
        <w:br/>
      </w:r>
      <w:r>
        <w:rPr>
          <w:rFonts w:ascii="Times New Roman"/>
          <w:b w:val="false"/>
          <w:i w:val="false"/>
          <w:color w:val="000000"/>
          <w:sz w:val="28"/>
        </w:rPr>
        <w:t>
   !    ! 035!Облыстық бюджеттен, Астана және     !
</w:t>
      </w:r>
      <w:r>
        <w:br/>
      </w:r>
      <w:r>
        <w:rPr>
          <w:rFonts w:ascii="Times New Roman"/>
          <w:b w:val="false"/>
          <w:i w:val="false"/>
          <w:color w:val="000000"/>
          <w:sz w:val="28"/>
        </w:rPr>
        <w:t>
   !    !    !Алматы қалаларының бюджеттерінен    !
</w:t>
      </w:r>
      <w:r>
        <w:br/>
      </w:r>
      <w:r>
        <w:rPr>
          <w:rFonts w:ascii="Times New Roman"/>
          <w:b w:val="false"/>
          <w:i w:val="false"/>
          <w:color w:val="000000"/>
          <w:sz w:val="28"/>
        </w:rPr>
        <w:t>
   !    !    !алынатын трансферттер               !  2610412
</w:t>
      </w:r>
      <w:r>
        <w:br/>
      </w:r>
      <w:r>
        <w:rPr>
          <w:rFonts w:ascii="Times New Roman"/>
          <w:b w:val="false"/>
          <w:i w:val="false"/>
          <w:color w:val="000000"/>
          <w:sz w:val="28"/>
        </w:rPr>
        <w:t>
   !    !    !Кредиттер                           !   482370
</w:t>
      </w:r>
      <w:r>
        <w:br/>
      </w:r>
      <w:r>
        <w:rPr>
          <w:rFonts w:ascii="Times New Roman"/>
          <w:b w:val="false"/>
          <w:i w:val="false"/>
          <w:color w:val="000000"/>
          <w:sz w:val="28"/>
        </w:rPr>
        <w:t>
10 !    !    !Ауыл, су, орман, балық шаруашылығы  !
</w:t>
      </w:r>
      <w:r>
        <w:br/>
      </w:r>
      <w:r>
        <w:rPr>
          <w:rFonts w:ascii="Times New Roman"/>
          <w:b w:val="false"/>
          <w:i w:val="false"/>
          <w:color w:val="000000"/>
          <w:sz w:val="28"/>
        </w:rPr>
        <w:t>
   !    !    !және қоршаған ортаны қорғау         !   382370
</w:t>
      </w:r>
      <w:r>
        <w:br/>
      </w:r>
      <w:r>
        <w:rPr>
          <w:rFonts w:ascii="Times New Roman"/>
          <w:b w:val="false"/>
          <w:i w:val="false"/>
          <w:color w:val="000000"/>
          <w:sz w:val="28"/>
        </w:rPr>
        <w:t>
   ! 257!    !Жергілікті бюджеттен                !
</w:t>
      </w:r>
      <w:r>
        <w:br/>
      </w:r>
      <w:r>
        <w:rPr>
          <w:rFonts w:ascii="Times New Roman"/>
          <w:b w:val="false"/>
          <w:i w:val="false"/>
          <w:color w:val="000000"/>
          <w:sz w:val="28"/>
        </w:rPr>
        <w:t>
   !    !    !қаржыландырылатын ормандарды және   !
</w:t>
      </w:r>
      <w:r>
        <w:br/>
      </w:r>
      <w:r>
        <w:rPr>
          <w:rFonts w:ascii="Times New Roman"/>
          <w:b w:val="false"/>
          <w:i w:val="false"/>
          <w:color w:val="000000"/>
          <w:sz w:val="28"/>
        </w:rPr>
        <w:t>
   !    !    !хайуанаттар әлемін қорғау жөніндегі !
</w:t>
      </w:r>
      <w:r>
        <w:br/>
      </w:r>
      <w:r>
        <w:rPr>
          <w:rFonts w:ascii="Times New Roman"/>
          <w:b w:val="false"/>
          <w:i w:val="false"/>
          <w:color w:val="000000"/>
          <w:sz w:val="28"/>
        </w:rPr>
        <w:t>
   !    !    !ауыл шаруашылығының, атқарушы органы!   382370
</w:t>
      </w:r>
      <w:r>
        <w:br/>
      </w:r>
      <w:r>
        <w:rPr>
          <w:rFonts w:ascii="Times New Roman"/>
          <w:b w:val="false"/>
          <w:i w:val="false"/>
          <w:color w:val="000000"/>
          <w:sz w:val="28"/>
        </w:rPr>
        <w:t>
   !    ! 082!Ауыл шаруашылығы тауарларын         !
</w:t>
      </w:r>
      <w:r>
        <w:br/>
      </w:r>
      <w:r>
        <w:rPr>
          <w:rFonts w:ascii="Times New Roman"/>
          <w:b w:val="false"/>
          <w:i w:val="false"/>
          <w:color w:val="000000"/>
          <w:sz w:val="28"/>
        </w:rPr>
        <w:t>
   !    !    !өндірушілерді несиелендіру          !   152370
</w:t>
      </w:r>
      <w:r>
        <w:br/>
      </w:r>
      <w:r>
        <w:rPr>
          <w:rFonts w:ascii="Times New Roman"/>
          <w:b w:val="false"/>
          <w:i w:val="false"/>
          <w:color w:val="000000"/>
          <w:sz w:val="28"/>
        </w:rPr>
        <w:t>
   !    ! 083!Көктемгі егіс және егін жинау       !
</w:t>
      </w:r>
      <w:r>
        <w:br/>
      </w:r>
      <w:r>
        <w:rPr>
          <w:rFonts w:ascii="Times New Roman"/>
          <w:b w:val="false"/>
          <w:i w:val="false"/>
          <w:color w:val="000000"/>
          <w:sz w:val="28"/>
        </w:rPr>
        <w:t>
   !    !    !жұмыстарын жүргізуге ауыл шаруашылық!
</w:t>
      </w:r>
      <w:r>
        <w:br/>
      </w:r>
      <w:r>
        <w:rPr>
          <w:rFonts w:ascii="Times New Roman"/>
          <w:b w:val="false"/>
          <w:i w:val="false"/>
          <w:color w:val="000000"/>
          <w:sz w:val="28"/>
        </w:rPr>
        <w:t>
   !    !    !тауарларын өндірушілерді            !
</w:t>
      </w:r>
      <w:r>
        <w:br/>
      </w:r>
      <w:r>
        <w:rPr>
          <w:rFonts w:ascii="Times New Roman"/>
          <w:b w:val="false"/>
          <w:i w:val="false"/>
          <w:color w:val="000000"/>
          <w:sz w:val="28"/>
        </w:rPr>
        <w:t>
   !    !    !несиелендіру                        !   230000
</w:t>
      </w:r>
      <w:r>
        <w:br/>
      </w:r>
      <w:r>
        <w:rPr>
          <w:rFonts w:ascii="Times New Roman"/>
          <w:b w:val="false"/>
          <w:i w:val="false"/>
          <w:color w:val="000000"/>
          <w:sz w:val="28"/>
        </w:rPr>
        <w:t>
13 !    !    !Өзгелері                            !   100000
</w:t>
      </w:r>
      <w:r>
        <w:br/>
      </w:r>
      <w:r>
        <w:rPr>
          <w:rFonts w:ascii="Times New Roman"/>
          <w:b w:val="false"/>
          <w:i w:val="false"/>
          <w:color w:val="000000"/>
          <w:sz w:val="28"/>
        </w:rPr>
        <w:t>
   ! 272!    !Жергілікті бюджеттен                !
</w:t>
      </w:r>
      <w:r>
        <w:br/>
      </w:r>
      <w:r>
        <w:rPr>
          <w:rFonts w:ascii="Times New Roman"/>
          <w:b w:val="false"/>
          <w:i w:val="false"/>
          <w:color w:val="000000"/>
          <w:sz w:val="28"/>
        </w:rPr>
        <w:t>
   !    !    !қаржыландырылатын экономика, шағын  !
</w:t>
      </w:r>
      <w:r>
        <w:br/>
      </w:r>
      <w:r>
        <w:rPr>
          <w:rFonts w:ascii="Times New Roman"/>
          <w:b w:val="false"/>
          <w:i w:val="false"/>
          <w:color w:val="000000"/>
          <w:sz w:val="28"/>
        </w:rPr>
        <w:t>
   !    !    !және орта бизнесті қолдау,          !
</w:t>
      </w:r>
      <w:r>
        <w:br/>
      </w:r>
      <w:r>
        <w:rPr>
          <w:rFonts w:ascii="Times New Roman"/>
          <w:b w:val="false"/>
          <w:i w:val="false"/>
          <w:color w:val="000000"/>
          <w:sz w:val="28"/>
        </w:rPr>
        <w:t>
   !    !    !мемлекеттік сатып алу атқарушы      !
</w:t>
      </w:r>
      <w:r>
        <w:br/>
      </w:r>
      <w:r>
        <w:rPr>
          <w:rFonts w:ascii="Times New Roman"/>
          <w:b w:val="false"/>
          <w:i w:val="false"/>
          <w:color w:val="000000"/>
          <w:sz w:val="28"/>
        </w:rPr>
        <w:t>
   !    !    !органы                              !   100000
</w:t>
      </w:r>
      <w:r>
        <w:br/>
      </w:r>
      <w:r>
        <w:rPr>
          <w:rFonts w:ascii="Times New Roman"/>
          <w:b w:val="false"/>
          <w:i w:val="false"/>
          <w:color w:val="000000"/>
          <w:sz w:val="28"/>
        </w:rPr>
        <w:t>
   !    ! 080!Жергілікті деңгейде шағын           !
</w:t>
      </w:r>
      <w:r>
        <w:br/>
      </w:r>
      <w:r>
        <w:rPr>
          <w:rFonts w:ascii="Times New Roman"/>
          <w:b w:val="false"/>
          <w:i w:val="false"/>
          <w:color w:val="000000"/>
          <w:sz w:val="28"/>
        </w:rPr>
        <w:t>
   !    !    !кәсіпкерлікті дамыту үшін           !
</w:t>
      </w:r>
      <w:r>
        <w:br/>
      </w:r>
      <w:r>
        <w:rPr>
          <w:rFonts w:ascii="Times New Roman"/>
          <w:b w:val="false"/>
          <w:i w:val="false"/>
          <w:color w:val="000000"/>
          <w:sz w:val="28"/>
        </w:rPr>
        <w:t>
   !    !    !несиелендіру                        !    50000
</w:t>
      </w:r>
      <w:r>
        <w:br/>
      </w:r>
      <w:r>
        <w:rPr>
          <w:rFonts w:ascii="Times New Roman"/>
          <w:b w:val="false"/>
          <w:i w:val="false"/>
          <w:color w:val="000000"/>
          <w:sz w:val="28"/>
        </w:rPr>
        <w:t>
   !    ! 081!Экономика салаларын қолдау және     !
</w:t>
      </w:r>
      <w:r>
        <w:br/>
      </w:r>
      <w:r>
        <w:rPr>
          <w:rFonts w:ascii="Times New Roman"/>
          <w:b w:val="false"/>
          <w:i w:val="false"/>
          <w:color w:val="000000"/>
          <w:sz w:val="28"/>
        </w:rPr>
        <w:t>
   !    !    !дамыту үшін несиелендіру            !    50000
</w:t>
      </w:r>
      <w:r>
        <w:br/>
      </w:r>
      <w:r>
        <w:rPr>
          <w:rFonts w:ascii="Times New Roman"/>
          <w:b w:val="false"/>
          <w:i w:val="false"/>
          <w:color w:val="000000"/>
          <w:sz w:val="28"/>
        </w:rPr>
        <w:t>
   !    !    !III. Бюджеттің дефициті (профициті) !   -24254
</w:t>
      </w:r>
      <w:r>
        <w:br/>
      </w:r>
      <w:r>
        <w:rPr>
          <w:rFonts w:ascii="Times New Roman"/>
          <w:b w:val="false"/>
          <w:i w:val="false"/>
          <w:color w:val="000000"/>
          <w:sz w:val="28"/>
        </w:rPr>
        <w:t>
   !    !    !IV. Бюджеттің дефицитін (профицитін !
</w:t>
      </w:r>
      <w:r>
        <w:br/>
      </w:r>
      <w:r>
        <w:rPr>
          <w:rFonts w:ascii="Times New Roman"/>
          <w:b w:val="false"/>
          <w:i w:val="false"/>
          <w:color w:val="000000"/>
          <w:sz w:val="28"/>
        </w:rPr>
        <w:t>
   !    !    !пайдалану) қаржыландыру             !    24254
</w:t>
      </w:r>
      <w:r>
        <w:br/>
      </w:r>
      <w:r>
        <w:rPr>
          <w:rFonts w:ascii="Times New Roman"/>
          <w:b w:val="false"/>
          <w:i w:val="false"/>
          <w:color w:val="000000"/>
          <w:sz w:val="28"/>
        </w:rPr>
        <w:t>
   !    !    !Түсімдер                            !   230000
</w:t>
      </w:r>
      <w:r>
        <w:br/>
      </w:r>
      <w:r>
        <w:rPr>
          <w:rFonts w:ascii="Times New Roman"/>
          <w:b w:val="false"/>
          <w:i w:val="false"/>
          <w:color w:val="000000"/>
          <w:sz w:val="28"/>
        </w:rPr>
        <w:t>
 6 !    !    !Жалпы қаржыландыру                  !   230000
</w:t>
      </w:r>
      <w:r>
        <w:br/>
      </w:r>
      <w:r>
        <w:rPr>
          <w:rFonts w:ascii="Times New Roman"/>
          <w:b w:val="false"/>
          <w:i w:val="false"/>
          <w:color w:val="000000"/>
          <w:sz w:val="28"/>
        </w:rPr>
        <w:t>
   !  1 !    !Ішкі қаржыландыру                   !   230000
</w:t>
      </w:r>
      <w:r>
        <w:br/>
      </w:r>
      <w:r>
        <w:rPr>
          <w:rFonts w:ascii="Times New Roman"/>
          <w:b w:val="false"/>
          <w:i w:val="false"/>
          <w:color w:val="000000"/>
          <w:sz w:val="28"/>
        </w:rPr>
        <w:t>
   !    !  6 !Басқа да ішкі қаржыландыру          !   230000
</w:t>
      </w:r>
      <w:r>
        <w:br/>
      </w:r>
      <w:r>
        <w:rPr>
          <w:rFonts w:ascii="Times New Roman"/>
          <w:b w:val="false"/>
          <w:i w:val="false"/>
          <w:color w:val="000000"/>
          <w:sz w:val="28"/>
        </w:rPr>
        <w:t>
   !    !  1 !Республикалық бюджеттен кредиттер   !   230000
</w:t>
      </w:r>
      <w:r>
        <w:br/>
      </w:r>
      <w:r>
        <w:rPr>
          <w:rFonts w:ascii="Times New Roman"/>
          <w:b w:val="false"/>
          <w:i w:val="false"/>
          <w:color w:val="000000"/>
          <w:sz w:val="28"/>
        </w:rPr>
        <w:t>
   !    !    !Өтеулер                             !   280000
</w:t>
      </w:r>
      <w:r>
        <w:br/>
      </w:r>
      <w:r>
        <w:rPr>
          <w:rFonts w:ascii="Times New Roman"/>
          <w:b w:val="false"/>
          <w:i w:val="false"/>
          <w:color w:val="000000"/>
          <w:sz w:val="28"/>
        </w:rPr>
        <w:t>
16 !    !    !Қаржыландыру                        !   280000
</w:t>
      </w:r>
      <w:r>
        <w:br/>
      </w:r>
      <w:r>
        <w:rPr>
          <w:rFonts w:ascii="Times New Roman"/>
          <w:b w:val="false"/>
          <w:i w:val="false"/>
          <w:color w:val="000000"/>
          <w:sz w:val="28"/>
        </w:rPr>
        <w:t>
   ! 105!    !Әкім аппараты                       !   280000
</w:t>
      </w:r>
      <w:r>
        <w:br/>
      </w:r>
      <w:r>
        <w:rPr>
          <w:rFonts w:ascii="Times New Roman"/>
          <w:b w:val="false"/>
          <w:i w:val="false"/>
          <w:color w:val="000000"/>
          <w:sz w:val="28"/>
        </w:rPr>
        <w:t>
   !    ! 055!Облыстың, Астана және Алматы        !
</w:t>
      </w:r>
      <w:r>
        <w:br/>
      </w:r>
      <w:r>
        <w:rPr>
          <w:rFonts w:ascii="Times New Roman"/>
          <w:b w:val="false"/>
          <w:i w:val="false"/>
          <w:color w:val="000000"/>
          <w:sz w:val="28"/>
        </w:rPr>
        <w:t>
   !    !    !қалаларының жергілікті атқарушы     !
</w:t>
      </w:r>
      <w:r>
        <w:br/>
      </w:r>
      <w:r>
        <w:rPr>
          <w:rFonts w:ascii="Times New Roman"/>
          <w:b w:val="false"/>
          <w:i w:val="false"/>
          <w:color w:val="000000"/>
          <w:sz w:val="28"/>
        </w:rPr>
        <w:t>
   !    !    !органдарының борышын өтеу           !   280000
</w:t>
      </w:r>
      <w:r>
        <w:br/>
      </w:r>
      <w:r>
        <w:rPr>
          <w:rFonts w:ascii="Times New Roman"/>
          <w:b w:val="false"/>
          <w:i w:val="false"/>
          <w:color w:val="000000"/>
          <w:sz w:val="28"/>
        </w:rPr>
        <w:t>
   !    !    !Қаржы жылының басындағы бюджет      !
</w:t>
      </w:r>
      <w:r>
        <w:br/>
      </w:r>
      <w:r>
        <w:rPr>
          <w:rFonts w:ascii="Times New Roman"/>
          <w:b w:val="false"/>
          <w:i w:val="false"/>
          <w:color w:val="000000"/>
          <w:sz w:val="28"/>
        </w:rPr>
        <w:t>
   !    !    !қаражаттарының бос қалдықтарын      !
</w:t>
      </w:r>
      <w:r>
        <w:br/>
      </w:r>
      <w:r>
        <w:rPr>
          <w:rFonts w:ascii="Times New Roman"/>
          <w:b w:val="false"/>
          <w:i w:val="false"/>
          <w:color w:val="000000"/>
          <w:sz w:val="28"/>
        </w:rPr>
        <w:t>
   !    !    !пайдалану                           !    74254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2002 жылғы 26 желтоқсандағы
</w:t>
      </w:r>
      <w:r>
        <w:br/>
      </w:r>
      <w:r>
        <w:rPr>
          <w:rFonts w:ascii="Times New Roman"/>
          <w:b w:val="false"/>
          <w:i w:val="false"/>
          <w:color w:val="000000"/>
          <w:sz w:val="28"/>
        </w:rPr>
        <w:t>
"2003 жылға арналған облыстық
</w:t>
      </w:r>
      <w:r>
        <w:br/>
      </w:r>
      <w:r>
        <w:rPr>
          <w:rFonts w:ascii="Times New Roman"/>
          <w:b w:val="false"/>
          <w:i w:val="false"/>
          <w:color w:val="000000"/>
          <w:sz w:val="28"/>
        </w:rPr>
        <w:t>
бюджет туралы"»XXIII сессиясының 
</w:t>
      </w:r>
      <w:r>
        <w:br/>
      </w:r>
      <w:r>
        <w:rPr>
          <w:rFonts w:ascii="Times New Roman"/>
          <w:b w:val="false"/>
          <w:i w:val="false"/>
          <w:color w:val="000000"/>
          <w:sz w:val="28"/>
        </w:rPr>
        <w:t>
      N 2-5/14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2003 жылғы 27 ақпандағы XXIV
</w:t>
      </w:r>
      <w:r>
        <w:br/>
      </w:r>
      <w:r>
        <w:rPr>
          <w:rFonts w:ascii="Times New Roman"/>
          <w:b w:val="false"/>
          <w:i w:val="false"/>
          <w:color w:val="000000"/>
          <w:sz w:val="28"/>
        </w:rPr>
        <w:t>
   сессиясының N 2-5/15 шешіміне
</w:t>
      </w:r>
      <w:r>
        <w:br/>
      </w:r>
      <w:r>
        <w:rPr>
          <w:rFonts w:ascii="Times New Roman"/>
          <w:b w:val="false"/>
          <w:i w:val="false"/>
          <w:color w:val="000000"/>
          <w:sz w:val="28"/>
        </w:rPr>
        <w:t>
             N 2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2003 жылғы облыстық бюджеттің ағымдағы бюджеттік бағдарламаларының тізімдемелері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Атаулары
</w:t>
      </w:r>
      <w:r>
        <w:br/>
      </w:r>
      <w:r>
        <w:rPr>
          <w:rFonts w:ascii="Times New Roman"/>
          <w:b w:val="false"/>
          <w:i w:val="false"/>
          <w:color w:val="000000"/>
          <w:sz w:val="28"/>
        </w:rPr>
        <w:t>
   !Бағдарлама әкімшісі
</w:t>
      </w:r>
      <w:r>
        <w:br/>
      </w:r>
      <w:r>
        <w:rPr>
          <w:rFonts w:ascii="Times New Roman"/>
          <w:b w:val="false"/>
          <w:i w:val="false"/>
          <w:color w:val="000000"/>
          <w:sz w:val="28"/>
        </w:rPr>
        <w:t>
   !     !Бағдарлама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     !     !Жалпы сипаттағы мемлекеттік қызметтер
</w:t>
      </w:r>
      <w:r>
        <w:br/>
      </w:r>
      <w:r>
        <w:rPr>
          <w:rFonts w:ascii="Times New Roman"/>
          <w:b w:val="false"/>
          <w:i w:val="false"/>
          <w:color w:val="000000"/>
          <w:sz w:val="28"/>
        </w:rPr>
        <w:t>
   ! 103 !     !Мәслихат аппараты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030 !Депутаттық қызмет
</w:t>
      </w:r>
      <w:r>
        <w:br/>
      </w:r>
      <w:r>
        <w:rPr>
          <w:rFonts w:ascii="Times New Roman"/>
          <w:b w:val="false"/>
          <w:i w:val="false"/>
          <w:color w:val="000000"/>
          <w:sz w:val="28"/>
        </w:rPr>
        <w:t>
   ! 105 !     !Әкім аппараты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041 !Базарларда бір жолғы талондарды беру
</w:t>
      </w:r>
      <w:r>
        <w:br/>
      </w:r>
      <w:r>
        <w:rPr>
          <w:rFonts w:ascii="Times New Roman"/>
          <w:b w:val="false"/>
          <w:i w:val="false"/>
          <w:color w:val="000000"/>
          <w:sz w:val="28"/>
        </w:rPr>
        <w:t>
   !     !     !жұмыстарын қамтамасыз ету және ұйымдастыру
</w:t>
      </w:r>
      <w:r>
        <w:br/>
      </w:r>
      <w:r>
        <w:rPr>
          <w:rFonts w:ascii="Times New Roman"/>
          <w:b w:val="false"/>
          <w:i w:val="false"/>
          <w:color w:val="000000"/>
          <w:sz w:val="28"/>
        </w:rPr>
        <w:t>
   !     ! 057 !Мүлікті бағалауды қамтамасыз ету
</w:t>
      </w:r>
      <w:r>
        <w:br/>
      </w:r>
      <w:r>
        <w:rPr>
          <w:rFonts w:ascii="Times New Roman"/>
          <w:b w:val="false"/>
          <w:i w:val="false"/>
          <w:color w:val="000000"/>
          <w:sz w:val="28"/>
        </w:rPr>
        <w:t>
   ! 259 !     !Жергілікті бюджеттен қаржыландырылатын
</w:t>
      </w:r>
      <w:r>
        <w:br/>
      </w:r>
      <w:r>
        <w:rPr>
          <w:rFonts w:ascii="Times New Roman"/>
          <w:b w:val="false"/>
          <w:i w:val="false"/>
          <w:color w:val="000000"/>
          <w:sz w:val="28"/>
        </w:rPr>
        <w:t>
   !     !     !коммуналдық меншіктің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030 !Коммуналдық меншікті жекешелендіруді
</w:t>
      </w:r>
      <w:r>
        <w:br/>
      </w:r>
      <w:r>
        <w:rPr>
          <w:rFonts w:ascii="Times New Roman"/>
          <w:b w:val="false"/>
          <w:i w:val="false"/>
          <w:color w:val="000000"/>
          <w:sz w:val="28"/>
        </w:rPr>
        <w:t>
   !     !     !ұйымдастыру
</w:t>
      </w:r>
      <w:r>
        <w:br/>
      </w:r>
      <w:r>
        <w:rPr>
          <w:rFonts w:ascii="Times New Roman"/>
          <w:b w:val="false"/>
          <w:i w:val="false"/>
          <w:color w:val="000000"/>
          <w:sz w:val="28"/>
        </w:rPr>
        <w:t>
   !     ! 061 !Коммуналдық меншікке түскен мүліктерді есепке
</w:t>
      </w:r>
      <w:r>
        <w:br/>
      </w:r>
      <w:r>
        <w:rPr>
          <w:rFonts w:ascii="Times New Roman"/>
          <w:b w:val="false"/>
          <w:i w:val="false"/>
          <w:color w:val="000000"/>
          <w:sz w:val="28"/>
        </w:rPr>
        <w:t>
   !     !     !алу, сақтау, бағалау және іске асыру
</w:t>
      </w:r>
      <w:r>
        <w:br/>
      </w:r>
      <w:r>
        <w:rPr>
          <w:rFonts w:ascii="Times New Roman"/>
          <w:b w:val="false"/>
          <w:i w:val="false"/>
          <w:color w:val="000000"/>
          <w:sz w:val="28"/>
        </w:rPr>
        <w:t>
   ! 260 !     !Жергілікті бюджеттен қаржыландырылатын
</w:t>
      </w:r>
      <w:r>
        <w:br/>
      </w:r>
      <w:r>
        <w:rPr>
          <w:rFonts w:ascii="Times New Roman"/>
          <w:b w:val="false"/>
          <w:i w:val="false"/>
          <w:color w:val="000000"/>
          <w:sz w:val="28"/>
        </w:rPr>
        <w:t>
   !     !     !қаржы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032 !Қаржы органдарының ақпараттық жүйесін жөнелту
</w:t>
      </w:r>
      <w:r>
        <w:br/>
      </w:r>
      <w:r>
        <w:rPr>
          <w:rFonts w:ascii="Times New Roman"/>
          <w:b w:val="false"/>
          <w:i w:val="false"/>
          <w:color w:val="000000"/>
          <w:sz w:val="28"/>
        </w:rPr>
        <w:t>
 2 !     !     !Қорғаныс
</w:t>
      </w:r>
      <w:r>
        <w:br/>
      </w:r>
      <w:r>
        <w:rPr>
          <w:rFonts w:ascii="Times New Roman"/>
          <w:b w:val="false"/>
          <w:i w:val="false"/>
          <w:color w:val="000000"/>
          <w:sz w:val="28"/>
        </w:rPr>
        <w:t>
   ! 105 !     !Әкім аппараты
</w:t>
      </w:r>
      <w:r>
        <w:br/>
      </w:r>
      <w:r>
        <w:rPr>
          <w:rFonts w:ascii="Times New Roman"/>
          <w:b w:val="false"/>
          <w:i w:val="false"/>
          <w:color w:val="000000"/>
          <w:sz w:val="28"/>
        </w:rPr>
        <w:t>
   !     ! 031 !Жергілікті деңгейдегі жұмылдыру дайындығы
</w:t>
      </w:r>
      <w:r>
        <w:br/>
      </w:r>
      <w:r>
        <w:rPr>
          <w:rFonts w:ascii="Times New Roman"/>
          <w:b w:val="false"/>
          <w:i w:val="false"/>
          <w:color w:val="000000"/>
          <w:sz w:val="28"/>
        </w:rPr>
        <w:t>
   !     !     !бойынша іс-шаралар
</w:t>
      </w:r>
      <w:r>
        <w:br/>
      </w:r>
      <w:r>
        <w:rPr>
          <w:rFonts w:ascii="Times New Roman"/>
          <w:b w:val="false"/>
          <w:i w:val="false"/>
          <w:color w:val="000000"/>
          <w:sz w:val="28"/>
        </w:rPr>
        <w:t>
   !     ! 032 !Жергілікті деңгейдегі төтенше жағдайларды жою
</w:t>
      </w:r>
      <w:r>
        <w:br/>
      </w:r>
      <w:r>
        <w:rPr>
          <w:rFonts w:ascii="Times New Roman"/>
          <w:b w:val="false"/>
          <w:i w:val="false"/>
          <w:color w:val="000000"/>
          <w:sz w:val="28"/>
        </w:rPr>
        <w:t>
   !     ! 063 !Жалпы әскері міндетті атқаруды қамтамасыз ету
</w:t>
      </w:r>
      <w:r>
        <w:br/>
      </w:r>
      <w:r>
        <w:rPr>
          <w:rFonts w:ascii="Times New Roman"/>
          <w:b w:val="false"/>
          <w:i w:val="false"/>
          <w:color w:val="000000"/>
          <w:sz w:val="28"/>
        </w:rPr>
        <w:t>
 3 !     !     !Қоғамдық тәртіп және қауіпсіздік
</w:t>
      </w:r>
      <w:r>
        <w:br/>
      </w:r>
      <w:r>
        <w:rPr>
          <w:rFonts w:ascii="Times New Roman"/>
          <w:b w:val="false"/>
          <w:i w:val="false"/>
          <w:color w:val="000000"/>
          <w:sz w:val="28"/>
        </w:rPr>
        <w:t>
   ! 251 !     !Жергілікті бюджеттен қаржыландырылатын
</w:t>
      </w:r>
      <w:r>
        <w:br/>
      </w:r>
      <w:r>
        <w:rPr>
          <w:rFonts w:ascii="Times New Roman"/>
          <w:b w:val="false"/>
          <w:i w:val="false"/>
          <w:color w:val="000000"/>
          <w:sz w:val="28"/>
        </w:rPr>
        <w:t>
   !     !     !ішкі істер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030 !Жергілікті деңгейде қоғамдық тәртіпті қорғау
</w:t>
      </w:r>
      <w:r>
        <w:br/>
      </w:r>
      <w:r>
        <w:rPr>
          <w:rFonts w:ascii="Times New Roman"/>
          <w:b w:val="false"/>
          <w:i w:val="false"/>
          <w:color w:val="000000"/>
          <w:sz w:val="28"/>
        </w:rPr>
        <w:t>
   !     !     !және қоғамдық қауіпсіздікті қамтамасыз ету
</w:t>
      </w:r>
      <w:r>
        <w:br/>
      </w:r>
      <w:r>
        <w:rPr>
          <w:rFonts w:ascii="Times New Roman"/>
          <w:b w:val="false"/>
          <w:i w:val="false"/>
          <w:color w:val="000000"/>
          <w:sz w:val="28"/>
        </w:rPr>
        <w:t>
   !     ! 036 !Елді мекендердегі жол қозғалысын реттеу
</w:t>
      </w:r>
      <w:r>
        <w:br/>
      </w:r>
      <w:r>
        <w:rPr>
          <w:rFonts w:ascii="Times New Roman"/>
          <w:b w:val="false"/>
          <w:i w:val="false"/>
          <w:color w:val="000000"/>
          <w:sz w:val="28"/>
        </w:rPr>
        <w:t>
   !     !     !құралдарын және жабдықтарын пайдалану
</w:t>
      </w:r>
      <w:r>
        <w:br/>
      </w:r>
      <w:r>
        <w:rPr>
          <w:rFonts w:ascii="Times New Roman"/>
          <w:b w:val="false"/>
          <w:i w:val="false"/>
          <w:color w:val="000000"/>
          <w:sz w:val="28"/>
        </w:rPr>
        <w:t>
 4 !     !     !Білім беру
</w:t>
      </w:r>
      <w:r>
        <w:br/>
      </w:r>
      <w:r>
        <w:rPr>
          <w:rFonts w:ascii="Times New Roman"/>
          <w:b w:val="false"/>
          <w:i w:val="false"/>
          <w:color w:val="000000"/>
          <w:sz w:val="28"/>
        </w:rPr>
        <w:t>
   ! 105 !     !Әкім аппараты
</w:t>
      </w:r>
      <w:r>
        <w:br/>
      </w:r>
      <w:r>
        <w:rPr>
          <w:rFonts w:ascii="Times New Roman"/>
          <w:b w:val="false"/>
          <w:i w:val="false"/>
          <w:color w:val="000000"/>
          <w:sz w:val="28"/>
        </w:rPr>
        <w:t>
   !     ! 011 !Жергілікті деңгейде кадрлардың біліктілігін
</w:t>
      </w:r>
      <w:r>
        <w:br/>
      </w:r>
      <w:r>
        <w:rPr>
          <w:rFonts w:ascii="Times New Roman"/>
          <w:b w:val="false"/>
          <w:i w:val="false"/>
          <w:color w:val="000000"/>
          <w:sz w:val="28"/>
        </w:rPr>
        <w:t>
   !     !     !арттыру және қайта даярлау
</w:t>
      </w:r>
      <w:r>
        <w:br/>
      </w:r>
      <w:r>
        <w:rPr>
          <w:rFonts w:ascii="Times New Roman"/>
          <w:b w:val="false"/>
          <w:i w:val="false"/>
          <w:color w:val="000000"/>
          <w:sz w:val="28"/>
        </w:rPr>
        <w:t>
   ! 251 !     !Жергілікті бюджеттен қаржыландырылатын
</w:t>
      </w:r>
      <w:r>
        <w:br/>
      </w:r>
      <w:r>
        <w:rPr>
          <w:rFonts w:ascii="Times New Roman"/>
          <w:b w:val="false"/>
          <w:i w:val="false"/>
          <w:color w:val="000000"/>
          <w:sz w:val="28"/>
        </w:rPr>
        <w:t>
   !     !     !ішкі істер атқарушы органы
</w:t>
      </w:r>
      <w:r>
        <w:br/>
      </w:r>
      <w:r>
        <w:rPr>
          <w:rFonts w:ascii="Times New Roman"/>
          <w:b w:val="false"/>
          <w:i w:val="false"/>
          <w:color w:val="000000"/>
          <w:sz w:val="28"/>
        </w:rPr>
        <w:t>
   !     ! 011 !Жергілікті деңгейде кадрлардың біліктілігін
</w:t>
      </w:r>
      <w:r>
        <w:br/>
      </w:r>
      <w:r>
        <w:rPr>
          <w:rFonts w:ascii="Times New Roman"/>
          <w:b w:val="false"/>
          <w:i w:val="false"/>
          <w:color w:val="000000"/>
          <w:sz w:val="28"/>
        </w:rPr>
        <w:t>
   !     !     !арттыру және қайта даярлау
</w:t>
      </w:r>
      <w:r>
        <w:br/>
      </w:r>
      <w:r>
        <w:rPr>
          <w:rFonts w:ascii="Times New Roman"/>
          <w:b w:val="false"/>
          <w:i w:val="false"/>
          <w:color w:val="000000"/>
          <w:sz w:val="28"/>
        </w:rPr>
        <w:t>
   ! 263 !     !Жергілікті бюджеттен қаржыландырылатын Білім,
</w:t>
      </w:r>
      <w:r>
        <w:br/>
      </w:r>
      <w:r>
        <w:rPr>
          <w:rFonts w:ascii="Times New Roman"/>
          <w:b w:val="false"/>
          <w:i w:val="false"/>
          <w:color w:val="000000"/>
          <w:sz w:val="28"/>
        </w:rPr>
        <w:t>
   !     !     !мәдениет, спорт және туризм атқарушы органы
</w:t>
      </w:r>
      <w:r>
        <w:br/>
      </w:r>
      <w:r>
        <w:rPr>
          <w:rFonts w:ascii="Times New Roman"/>
          <w:b w:val="false"/>
          <w:i w:val="false"/>
          <w:color w:val="000000"/>
          <w:sz w:val="28"/>
        </w:rPr>
        <w:t>
   !     ! 011 !Жергілікті деңгейде кадрлардың біліктілігін
</w:t>
      </w:r>
      <w:r>
        <w:br/>
      </w:r>
      <w:r>
        <w:rPr>
          <w:rFonts w:ascii="Times New Roman"/>
          <w:b w:val="false"/>
          <w:i w:val="false"/>
          <w:color w:val="000000"/>
          <w:sz w:val="28"/>
        </w:rPr>
        <w:t>
   !     !     !арттыру және қайта даярлау
</w:t>
      </w:r>
      <w:r>
        <w:br/>
      </w:r>
      <w:r>
        <w:rPr>
          <w:rFonts w:ascii="Times New Roman"/>
          <w:b w:val="false"/>
          <w:i w:val="false"/>
          <w:color w:val="000000"/>
          <w:sz w:val="28"/>
        </w:rPr>
        <w:t>
   !     ! 020 !Жергілікті деңгейде жалпы білім беретін оқыту
</w:t>
      </w:r>
      <w:r>
        <w:br/>
      </w:r>
      <w:r>
        <w:rPr>
          <w:rFonts w:ascii="Times New Roman"/>
          <w:b w:val="false"/>
          <w:i w:val="false"/>
          <w:color w:val="000000"/>
          <w:sz w:val="28"/>
        </w:rPr>
        <w:t>
   !     ! 031 !Жергілікті деңгейдегі бастапқы кәсіптік білім
</w:t>
      </w:r>
      <w:r>
        <w:br/>
      </w:r>
      <w:r>
        <w:rPr>
          <w:rFonts w:ascii="Times New Roman"/>
          <w:b w:val="false"/>
          <w:i w:val="false"/>
          <w:color w:val="000000"/>
          <w:sz w:val="28"/>
        </w:rPr>
        <w:t>
   !     !     !беру
</w:t>
      </w:r>
      <w:r>
        <w:br/>
      </w:r>
      <w:r>
        <w:rPr>
          <w:rFonts w:ascii="Times New Roman"/>
          <w:b w:val="false"/>
          <w:i w:val="false"/>
          <w:color w:val="000000"/>
          <w:sz w:val="28"/>
        </w:rPr>
        <w:t>
   !     ! 038 !Балалар мен жасөспірімдердің психикалық
</w:t>
      </w:r>
      <w:r>
        <w:br/>
      </w:r>
      <w:r>
        <w:rPr>
          <w:rFonts w:ascii="Times New Roman"/>
          <w:b w:val="false"/>
          <w:i w:val="false"/>
          <w:color w:val="000000"/>
          <w:sz w:val="28"/>
        </w:rPr>
        <w:t>
   !     !     !денсаулығын тексеру жөніндегі халыққа 
</w:t>
      </w:r>
      <w:r>
        <w:br/>
      </w:r>
      <w:r>
        <w:rPr>
          <w:rFonts w:ascii="Times New Roman"/>
          <w:b w:val="false"/>
          <w:i w:val="false"/>
          <w:color w:val="000000"/>
          <w:sz w:val="28"/>
        </w:rPr>
        <w:t>
   !     !     !психологиялық медициналық педагогикалық
</w:t>
      </w:r>
      <w:r>
        <w:br/>
      </w:r>
      <w:r>
        <w:rPr>
          <w:rFonts w:ascii="Times New Roman"/>
          <w:b w:val="false"/>
          <w:i w:val="false"/>
          <w:color w:val="000000"/>
          <w:sz w:val="28"/>
        </w:rPr>
        <w:t>
   !     !     !консультациялық көмек көрсету 
</w:t>
      </w:r>
      <w:r>
        <w:br/>
      </w:r>
      <w:r>
        <w:rPr>
          <w:rFonts w:ascii="Times New Roman"/>
          <w:b w:val="false"/>
          <w:i w:val="false"/>
          <w:color w:val="000000"/>
          <w:sz w:val="28"/>
        </w:rPr>
        <w:t>
   !     ! 052 !Дамуында проблемалары бар балалар мен 
</w:t>
      </w:r>
      <w:r>
        <w:br/>
      </w:r>
      <w:r>
        <w:rPr>
          <w:rFonts w:ascii="Times New Roman"/>
          <w:b w:val="false"/>
          <w:i w:val="false"/>
          <w:color w:val="000000"/>
          <w:sz w:val="28"/>
        </w:rPr>
        <w:t>
   !     !     !жасөспірімдерді оңалту және бейімдеу 
</w:t>
      </w:r>
      <w:r>
        <w:br/>
      </w:r>
      <w:r>
        <w:rPr>
          <w:rFonts w:ascii="Times New Roman"/>
          <w:b w:val="false"/>
          <w:i w:val="false"/>
          <w:color w:val="000000"/>
          <w:sz w:val="28"/>
        </w:rPr>
        <w:t>
   !     ! 061 !Жергілікті деңгейде балалар мен жасөспірімдерге
</w:t>
      </w:r>
      <w:r>
        <w:br/>
      </w:r>
      <w:r>
        <w:rPr>
          <w:rFonts w:ascii="Times New Roman"/>
          <w:b w:val="false"/>
          <w:i w:val="false"/>
          <w:color w:val="000000"/>
          <w:sz w:val="28"/>
        </w:rPr>
        <w:t>
   !     !     !қосымша білім беру бағдарламасын іске асыру
</w:t>
      </w:r>
      <w:r>
        <w:br/>
      </w:r>
      <w:r>
        <w:rPr>
          <w:rFonts w:ascii="Times New Roman"/>
          <w:b w:val="false"/>
          <w:i w:val="false"/>
          <w:color w:val="000000"/>
          <w:sz w:val="28"/>
        </w:rPr>
        <w:t>
   !     ! 062 !Жергілікті деңгейде мектеп олимпиадаларын
</w:t>
      </w:r>
      <w:r>
        <w:br/>
      </w:r>
      <w:r>
        <w:rPr>
          <w:rFonts w:ascii="Times New Roman"/>
          <w:b w:val="false"/>
          <w:i w:val="false"/>
          <w:color w:val="000000"/>
          <w:sz w:val="28"/>
        </w:rPr>
        <w:t>
   !     !     !өткізу 
</w:t>
      </w:r>
      <w:r>
        <w:br/>
      </w:r>
      <w:r>
        <w:rPr>
          <w:rFonts w:ascii="Times New Roman"/>
          <w:b w:val="false"/>
          <w:i w:val="false"/>
          <w:color w:val="000000"/>
          <w:sz w:val="28"/>
        </w:rPr>
        <w:t>
5  !     !     !Денсаулық сақтау
</w:t>
      </w:r>
      <w:r>
        <w:br/>
      </w:r>
      <w:r>
        <w:rPr>
          <w:rFonts w:ascii="Times New Roman"/>
          <w:b w:val="false"/>
          <w:i w:val="false"/>
          <w:color w:val="000000"/>
          <w:sz w:val="28"/>
        </w:rPr>
        <w:t>
   ! 251 !     !Жергілікті бюджеттен қаржыландырылатын
</w:t>
      </w:r>
      <w:r>
        <w:br/>
      </w:r>
      <w:r>
        <w:rPr>
          <w:rFonts w:ascii="Times New Roman"/>
          <w:b w:val="false"/>
          <w:i w:val="false"/>
          <w:color w:val="000000"/>
          <w:sz w:val="28"/>
        </w:rPr>
        <w:t>
   !     !     !ішкі істер атқарушы органы
</w:t>
      </w:r>
      <w:r>
        <w:br/>
      </w:r>
      <w:r>
        <w:rPr>
          <w:rFonts w:ascii="Times New Roman"/>
          <w:b w:val="false"/>
          <w:i w:val="false"/>
          <w:color w:val="000000"/>
          <w:sz w:val="28"/>
        </w:rPr>
        <w:t>
   !     ! 031 !Әскери қызметшілерге, құқық қорғау органдарының
</w:t>
      </w:r>
      <w:r>
        <w:br/>
      </w:r>
      <w:r>
        <w:rPr>
          <w:rFonts w:ascii="Times New Roman"/>
          <w:b w:val="false"/>
          <w:i w:val="false"/>
          <w:color w:val="000000"/>
          <w:sz w:val="28"/>
        </w:rPr>
        <w:t>
   !     !     !қызметкерлеріне және олардың отбасы мүшелеріне
</w:t>
      </w:r>
      <w:r>
        <w:br/>
      </w:r>
      <w:r>
        <w:rPr>
          <w:rFonts w:ascii="Times New Roman"/>
          <w:b w:val="false"/>
          <w:i w:val="false"/>
          <w:color w:val="000000"/>
          <w:sz w:val="28"/>
        </w:rPr>
        <w:t>
   !     !     !стационарлық медициналық көмек көрсету
</w:t>
      </w:r>
      <w:r>
        <w:br/>
      </w:r>
      <w:r>
        <w:rPr>
          <w:rFonts w:ascii="Times New Roman"/>
          <w:b w:val="false"/>
          <w:i w:val="false"/>
          <w:color w:val="000000"/>
          <w:sz w:val="28"/>
        </w:rPr>
        <w:t>
   ! 254 !     !Жергілікті бюджеттен қаржыландырылатын
</w:t>
      </w:r>
      <w:r>
        <w:br/>
      </w:r>
      <w:r>
        <w:rPr>
          <w:rFonts w:ascii="Times New Roman"/>
          <w:b w:val="false"/>
          <w:i w:val="false"/>
          <w:color w:val="000000"/>
          <w:sz w:val="28"/>
        </w:rPr>
        <w:t>
   !     !     !денсаулық сақтау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030 !Психикалық ауруларға мамандандырылған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 031 !ВИЧ-инфекциялы ауруларға медициналық
</w:t>
      </w:r>
      <w:r>
        <w:br/>
      </w:r>
      <w:r>
        <w:rPr>
          <w:rFonts w:ascii="Times New Roman"/>
          <w:b w:val="false"/>
          <w:i w:val="false"/>
          <w:color w:val="000000"/>
          <w:sz w:val="28"/>
        </w:rPr>
        <w:t>
   !     !     !көмек көрсету
</w:t>
      </w:r>
      <w:r>
        <w:br/>
      </w:r>
      <w:r>
        <w:rPr>
          <w:rFonts w:ascii="Times New Roman"/>
          <w:b w:val="false"/>
          <w:i w:val="false"/>
          <w:color w:val="000000"/>
          <w:sz w:val="28"/>
        </w:rPr>
        <w:t>
   !     ! 032 !Туберкулез ауруларына мамандандырылған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 033 !Жергілікті деңгейде індетке қарсы күрес жүргізу
</w:t>
      </w:r>
      <w:r>
        <w:br/>
      </w:r>
      <w:r>
        <w:rPr>
          <w:rFonts w:ascii="Times New Roman"/>
          <w:b w:val="false"/>
          <w:i w:val="false"/>
          <w:color w:val="000000"/>
          <w:sz w:val="28"/>
        </w:rPr>
        <w:t>
   !     ! 034 !Жергілікті деңгейде қан (алмастырғыштар) өндіру
</w:t>
      </w:r>
      <w:r>
        <w:br/>
      </w:r>
      <w:r>
        <w:rPr>
          <w:rFonts w:ascii="Times New Roman"/>
          <w:b w:val="false"/>
          <w:i w:val="false"/>
          <w:color w:val="000000"/>
          <w:sz w:val="28"/>
        </w:rPr>
        <w:t>
   !     ! 036 !Жергілікті деңгейде халыққа стационарлық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 037 !Жедел медициналық көмек көрсету
</w:t>
      </w:r>
      <w:r>
        <w:br/>
      </w:r>
      <w:r>
        <w:rPr>
          <w:rFonts w:ascii="Times New Roman"/>
          <w:b w:val="false"/>
          <w:i w:val="false"/>
          <w:color w:val="000000"/>
          <w:sz w:val="28"/>
        </w:rPr>
        <w:t>
   !     ! 038 !Жергілікті деңгейде халықтың денсаулығын
</w:t>
      </w:r>
      <w:r>
        <w:br/>
      </w:r>
      <w:r>
        <w:rPr>
          <w:rFonts w:ascii="Times New Roman"/>
          <w:b w:val="false"/>
          <w:i w:val="false"/>
          <w:color w:val="000000"/>
          <w:sz w:val="28"/>
        </w:rPr>
        <w:t>
   !     !     !сақтау жөніндегі басқа қызмет көрсетулер
</w:t>
      </w:r>
      <w:r>
        <w:br/>
      </w:r>
      <w:r>
        <w:rPr>
          <w:rFonts w:ascii="Times New Roman"/>
          <w:b w:val="false"/>
          <w:i w:val="false"/>
          <w:color w:val="000000"/>
          <w:sz w:val="28"/>
        </w:rPr>
        <w:t>
   !     ! 039 !Санитарлық-эпидемиологиялық ахуалды 
</w:t>
      </w:r>
      <w:r>
        <w:br/>
      </w:r>
      <w:r>
        <w:rPr>
          <w:rFonts w:ascii="Times New Roman"/>
          <w:b w:val="false"/>
          <w:i w:val="false"/>
          <w:color w:val="000000"/>
          <w:sz w:val="28"/>
        </w:rPr>
        <w:t>
   !     !     !қамтамасыз ету
</w:t>
      </w:r>
      <w:r>
        <w:br/>
      </w:r>
      <w:r>
        <w:rPr>
          <w:rFonts w:ascii="Times New Roman"/>
          <w:b w:val="false"/>
          <w:i w:val="false"/>
          <w:color w:val="000000"/>
          <w:sz w:val="28"/>
        </w:rPr>
        <w:t>
   !     ! 040 !Ұлы Отан соғысы ардагерлері мен мүгедектеріне
</w:t>
      </w:r>
      <w:r>
        <w:br/>
      </w:r>
      <w:r>
        <w:rPr>
          <w:rFonts w:ascii="Times New Roman"/>
          <w:b w:val="false"/>
          <w:i w:val="false"/>
          <w:color w:val="000000"/>
          <w:sz w:val="28"/>
        </w:rPr>
        <w:t>
   !     !     !арналған ауруханалар мен емханалар
</w:t>
      </w:r>
      <w:r>
        <w:br/>
      </w:r>
      <w:r>
        <w:rPr>
          <w:rFonts w:ascii="Times New Roman"/>
          <w:b w:val="false"/>
          <w:i w:val="false"/>
          <w:color w:val="000000"/>
          <w:sz w:val="28"/>
        </w:rPr>
        <w:t>
   !     ! 041 !Жергілікті деңгейде халыққа салауатты өмір
</w:t>
      </w:r>
      <w:r>
        <w:br/>
      </w:r>
      <w:r>
        <w:rPr>
          <w:rFonts w:ascii="Times New Roman"/>
          <w:b w:val="false"/>
          <w:i w:val="false"/>
          <w:color w:val="000000"/>
          <w:sz w:val="28"/>
        </w:rPr>
        <w:t>
   !     !     !салтын насихаттау
</w:t>
      </w:r>
      <w:r>
        <w:br/>
      </w:r>
      <w:r>
        <w:rPr>
          <w:rFonts w:ascii="Times New Roman"/>
          <w:b w:val="false"/>
          <w:i w:val="false"/>
          <w:color w:val="000000"/>
          <w:sz w:val="28"/>
        </w:rPr>
        <w:t>
   !     ! 042 !Жергілікті деңгейде денсаулық сақтау ұйымдарын 
</w:t>
      </w:r>
      <w:r>
        <w:br/>
      </w:r>
      <w:r>
        <w:rPr>
          <w:rFonts w:ascii="Times New Roman"/>
          <w:b w:val="false"/>
          <w:i w:val="false"/>
          <w:color w:val="000000"/>
          <w:sz w:val="28"/>
        </w:rPr>
        <w:t>
   !     !     !есептік қызметтермен қамтамасыз ету
</w:t>
      </w:r>
      <w:r>
        <w:br/>
      </w:r>
      <w:r>
        <w:rPr>
          <w:rFonts w:ascii="Times New Roman"/>
          <w:b w:val="false"/>
          <w:i w:val="false"/>
          <w:color w:val="000000"/>
          <w:sz w:val="28"/>
        </w:rPr>
        <w:t>
   !     ! 043 !Төтенше жағдайларда халыққа медициналық
</w:t>
      </w:r>
      <w:r>
        <w:br/>
      </w:r>
      <w:r>
        <w:rPr>
          <w:rFonts w:ascii="Times New Roman"/>
          <w:b w:val="false"/>
          <w:i w:val="false"/>
          <w:color w:val="000000"/>
          <w:sz w:val="28"/>
        </w:rPr>
        <w:t>
   !     !     !көмек көрсету
</w:t>
      </w:r>
      <w:r>
        <w:br/>
      </w:r>
      <w:r>
        <w:rPr>
          <w:rFonts w:ascii="Times New Roman"/>
          <w:b w:val="false"/>
          <w:i w:val="false"/>
          <w:color w:val="000000"/>
          <w:sz w:val="28"/>
        </w:rPr>
        <w:t>
   !     ! 044 !Дәрі-дәрмек құралдарды орталықтандырылған
</w:t>
      </w:r>
      <w:r>
        <w:br/>
      </w:r>
      <w:r>
        <w:rPr>
          <w:rFonts w:ascii="Times New Roman"/>
          <w:b w:val="false"/>
          <w:i w:val="false"/>
          <w:color w:val="000000"/>
          <w:sz w:val="28"/>
        </w:rPr>
        <w:t>
   !     !     !сатып алу
</w:t>
      </w:r>
      <w:r>
        <w:br/>
      </w:r>
      <w:r>
        <w:rPr>
          <w:rFonts w:ascii="Times New Roman"/>
          <w:b w:val="false"/>
          <w:i w:val="false"/>
          <w:color w:val="000000"/>
          <w:sz w:val="28"/>
        </w:rPr>
        <w:t>
   !     ! 045 !Аналар мен балаларды қорғау
</w:t>
      </w:r>
      <w:r>
        <w:br/>
      </w:r>
      <w:r>
        <w:rPr>
          <w:rFonts w:ascii="Times New Roman"/>
          <w:b w:val="false"/>
          <w:i w:val="false"/>
          <w:color w:val="000000"/>
          <w:sz w:val="28"/>
        </w:rPr>
        <w:t>
   !     ! 047 !Онкологиялық ауруларға мамандандырылған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 048 !Алкогольдік, нашақорлық және токсикологиялық 
</w:t>
      </w:r>
      <w:r>
        <w:br/>
      </w:r>
      <w:r>
        <w:rPr>
          <w:rFonts w:ascii="Times New Roman"/>
          <w:b w:val="false"/>
          <w:i w:val="false"/>
          <w:color w:val="000000"/>
          <w:sz w:val="28"/>
        </w:rPr>
        <w:t>
   !     !     !тәуелді ауруларға мамандандырылған медициналық
</w:t>
      </w:r>
      <w:r>
        <w:br/>
      </w:r>
      <w:r>
        <w:rPr>
          <w:rFonts w:ascii="Times New Roman"/>
          <w:b w:val="false"/>
          <w:i w:val="false"/>
          <w:color w:val="000000"/>
          <w:sz w:val="28"/>
        </w:rPr>
        <w:t>
   !     !     !көмек көрсету
</w:t>
      </w:r>
      <w:r>
        <w:br/>
      </w:r>
      <w:r>
        <w:rPr>
          <w:rFonts w:ascii="Times New Roman"/>
          <w:b w:val="false"/>
          <w:i w:val="false"/>
          <w:color w:val="000000"/>
          <w:sz w:val="28"/>
        </w:rPr>
        <w:t>
   !     ! 049 !Тері-венерологиялық ауруларға мамандандырылған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 050 !Жұқпалы ауруларға мамандандырылған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 051 !Медициналық статистикалық ақпараттарды
</w:t>
      </w:r>
      <w:r>
        <w:br/>
      </w:r>
      <w:r>
        <w:rPr>
          <w:rFonts w:ascii="Times New Roman"/>
          <w:b w:val="false"/>
          <w:i w:val="false"/>
          <w:color w:val="000000"/>
          <w:sz w:val="28"/>
        </w:rPr>
        <w:t>
   !     !     !жинау мен талдауды ұйымдастыру
</w:t>
      </w:r>
      <w:r>
        <w:br/>
      </w:r>
      <w:r>
        <w:rPr>
          <w:rFonts w:ascii="Times New Roman"/>
          <w:b w:val="false"/>
          <w:i w:val="false"/>
          <w:color w:val="000000"/>
          <w:sz w:val="28"/>
        </w:rPr>
        <w:t>
   !     ! 054 !Алғашқы дәрігерлік-санитарлық көмек және 
</w:t>
      </w:r>
      <w:r>
        <w:br/>
      </w:r>
      <w:r>
        <w:rPr>
          <w:rFonts w:ascii="Times New Roman"/>
          <w:b w:val="false"/>
          <w:i w:val="false"/>
          <w:color w:val="000000"/>
          <w:sz w:val="28"/>
        </w:rPr>
        <w:t>
   !     !     !мамандандырылған амбулаториялық-емханалық 
</w:t>
      </w:r>
      <w:r>
        <w:br/>
      </w:r>
      <w:r>
        <w:rPr>
          <w:rFonts w:ascii="Times New Roman"/>
          <w:b w:val="false"/>
          <w:i w:val="false"/>
          <w:color w:val="000000"/>
          <w:sz w:val="28"/>
        </w:rPr>
        <w:t>
   !     !     !көмек көрсету
</w:t>
      </w:r>
      <w:r>
        <w:br/>
      </w:r>
      <w:r>
        <w:rPr>
          <w:rFonts w:ascii="Times New Roman"/>
          <w:b w:val="false"/>
          <w:i w:val="false"/>
          <w:color w:val="000000"/>
          <w:sz w:val="28"/>
        </w:rPr>
        <w:t>
   !     ! 059 !Денсаулық сақтаудың ақпараттық жүйесін жөнелту
</w:t>
      </w:r>
      <w:r>
        <w:br/>
      </w:r>
      <w:r>
        <w:rPr>
          <w:rFonts w:ascii="Times New Roman"/>
          <w:b w:val="false"/>
          <w:i w:val="false"/>
          <w:color w:val="000000"/>
          <w:sz w:val="28"/>
        </w:rPr>
        <w:t>
 6 !     !     !Әлеуметтік қамсыздандыру және әлеуметтік көмек
</w:t>
      </w:r>
      <w:r>
        <w:br/>
      </w:r>
      <w:r>
        <w:rPr>
          <w:rFonts w:ascii="Times New Roman"/>
          <w:b w:val="false"/>
          <w:i w:val="false"/>
          <w:color w:val="000000"/>
          <w:sz w:val="28"/>
        </w:rPr>
        <w:t>
   ! 105 !     !Әкім аппараты
</w:t>
      </w:r>
      <w:r>
        <w:br/>
      </w:r>
      <w:r>
        <w:rPr>
          <w:rFonts w:ascii="Times New Roman"/>
          <w:b w:val="false"/>
          <w:i w:val="false"/>
          <w:color w:val="000000"/>
          <w:sz w:val="28"/>
        </w:rPr>
        <w:t>
   !     ! 033 !Білім беру ұйымдарының күндізгі оқу нысанының
</w:t>
      </w:r>
      <w:r>
        <w:br/>
      </w:r>
      <w:r>
        <w:rPr>
          <w:rFonts w:ascii="Times New Roman"/>
          <w:b w:val="false"/>
          <w:i w:val="false"/>
          <w:color w:val="000000"/>
          <w:sz w:val="28"/>
        </w:rPr>
        <w:t>
   !     !     !оқушылары мен тәрбиеленушілерін әлеуметтік
</w:t>
      </w:r>
      <w:r>
        <w:br/>
      </w:r>
      <w:r>
        <w:rPr>
          <w:rFonts w:ascii="Times New Roman"/>
          <w:b w:val="false"/>
          <w:i w:val="false"/>
          <w:color w:val="000000"/>
          <w:sz w:val="28"/>
        </w:rPr>
        <w:t>
   !     !     !қолдау
</w:t>
      </w:r>
      <w:r>
        <w:br/>
      </w:r>
      <w:r>
        <w:rPr>
          <w:rFonts w:ascii="Times New Roman"/>
          <w:b w:val="false"/>
          <w:i w:val="false"/>
          <w:color w:val="000000"/>
          <w:sz w:val="28"/>
        </w:rPr>
        <w:t>
   ! 258 !     !Жергілікті бюджеттен қаржыландырылатын
</w:t>
      </w:r>
      <w:r>
        <w:br/>
      </w:r>
      <w:r>
        <w:rPr>
          <w:rFonts w:ascii="Times New Roman"/>
          <w:b w:val="false"/>
          <w:i w:val="false"/>
          <w:color w:val="000000"/>
          <w:sz w:val="28"/>
        </w:rPr>
        <w:t>
   !     !     !еңбек және халықты әлеуметтік қорғаудың 
</w:t>
      </w:r>
      <w:r>
        <w:br/>
      </w:r>
      <w:r>
        <w:rPr>
          <w:rFonts w:ascii="Times New Roman"/>
          <w:b w:val="false"/>
          <w:i w:val="false"/>
          <w:color w:val="000000"/>
          <w:sz w:val="28"/>
        </w:rPr>
        <w:t>
   !     !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031 !Арнайы мемлекеттік жәрдемақылар
</w:t>
      </w:r>
      <w:r>
        <w:br/>
      </w:r>
      <w:r>
        <w:rPr>
          <w:rFonts w:ascii="Times New Roman"/>
          <w:b w:val="false"/>
          <w:i w:val="false"/>
          <w:color w:val="000000"/>
          <w:sz w:val="28"/>
        </w:rPr>
        <w:t>
   !     ! 032 !Жергілікті деңгейде интернаттық тұрпатты
</w:t>
      </w:r>
      <w:r>
        <w:br/>
      </w:r>
      <w:r>
        <w:rPr>
          <w:rFonts w:ascii="Times New Roman"/>
          <w:b w:val="false"/>
          <w:i w:val="false"/>
          <w:color w:val="000000"/>
          <w:sz w:val="28"/>
        </w:rPr>
        <w:t>
   !     !     !мекемелер арқылы көрсетілетін әлеуметтік 
</w:t>
      </w:r>
      <w:r>
        <w:br/>
      </w:r>
      <w:r>
        <w:rPr>
          <w:rFonts w:ascii="Times New Roman"/>
          <w:b w:val="false"/>
          <w:i w:val="false"/>
          <w:color w:val="000000"/>
          <w:sz w:val="28"/>
        </w:rPr>
        <w:t>
   !     !     !қамтамасыз ету
</w:t>
      </w:r>
      <w:r>
        <w:br/>
      </w:r>
      <w:r>
        <w:rPr>
          <w:rFonts w:ascii="Times New Roman"/>
          <w:b w:val="false"/>
          <w:i w:val="false"/>
          <w:color w:val="000000"/>
          <w:sz w:val="28"/>
        </w:rPr>
        <w:t>
   !     ! 035 !Жәрдемақыларды және басқа да әлеуметтік
</w:t>
      </w:r>
      <w:r>
        <w:br/>
      </w:r>
      <w:r>
        <w:rPr>
          <w:rFonts w:ascii="Times New Roman"/>
          <w:b w:val="false"/>
          <w:i w:val="false"/>
          <w:color w:val="000000"/>
          <w:sz w:val="28"/>
        </w:rPr>
        <w:t>
   !     !     !төлемдерді есептеу, төлеу және беру бойынша 
</w:t>
      </w:r>
      <w:r>
        <w:br/>
      </w:r>
      <w:r>
        <w:rPr>
          <w:rFonts w:ascii="Times New Roman"/>
          <w:b w:val="false"/>
          <w:i w:val="false"/>
          <w:color w:val="000000"/>
          <w:sz w:val="28"/>
        </w:rPr>
        <w:t>
   !     !     !қызмет көрсетуге ақы төлеу
</w:t>
      </w:r>
      <w:r>
        <w:br/>
      </w:r>
      <w:r>
        <w:rPr>
          <w:rFonts w:ascii="Times New Roman"/>
          <w:b w:val="false"/>
          <w:i w:val="false"/>
          <w:color w:val="000000"/>
          <w:sz w:val="28"/>
        </w:rPr>
        <w:t>
   !     ! 051 !Жергілікті өкілетті органдардың шешімімен 
</w:t>
      </w:r>
      <w:r>
        <w:br/>
      </w:r>
      <w:r>
        <w:rPr>
          <w:rFonts w:ascii="Times New Roman"/>
          <w:b w:val="false"/>
          <w:i w:val="false"/>
          <w:color w:val="000000"/>
          <w:sz w:val="28"/>
        </w:rPr>
        <w:t>
   !     !     !азаматтардың жеке санаттарына берілетін 
</w:t>
      </w:r>
      <w:r>
        <w:br/>
      </w:r>
      <w:r>
        <w:rPr>
          <w:rFonts w:ascii="Times New Roman"/>
          <w:b w:val="false"/>
          <w:i w:val="false"/>
          <w:color w:val="000000"/>
          <w:sz w:val="28"/>
        </w:rPr>
        <w:t>
   !     !     !әлеуметтік төлемдер
</w:t>
      </w:r>
      <w:r>
        <w:br/>
      </w:r>
      <w:r>
        <w:rPr>
          <w:rFonts w:ascii="Times New Roman"/>
          <w:b w:val="false"/>
          <w:i w:val="false"/>
          <w:color w:val="000000"/>
          <w:sz w:val="28"/>
        </w:rPr>
        <w:t>
   !     ! 057 !Жергілікті деңгейде мүгедектерді әлеуметтік
</w:t>
      </w:r>
      <w:r>
        <w:br/>
      </w:r>
      <w:r>
        <w:rPr>
          <w:rFonts w:ascii="Times New Roman"/>
          <w:b w:val="false"/>
          <w:i w:val="false"/>
          <w:color w:val="000000"/>
          <w:sz w:val="28"/>
        </w:rPr>
        <w:t>
   !     !     !қолдау
</w:t>
      </w:r>
      <w:r>
        <w:br/>
      </w:r>
      <w:r>
        <w:rPr>
          <w:rFonts w:ascii="Times New Roman"/>
          <w:b w:val="false"/>
          <w:i w:val="false"/>
          <w:color w:val="000000"/>
          <w:sz w:val="28"/>
        </w:rPr>
        <w:t>
   ! 263 !     !Жергілікті бюджеттен қаржыландырылатын Білім, 
</w:t>
      </w:r>
      <w:r>
        <w:br/>
      </w:r>
      <w:r>
        <w:rPr>
          <w:rFonts w:ascii="Times New Roman"/>
          <w:b w:val="false"/>
          <w:i w:val="false"/>
          <w:color w:val="000000"/>
          <w:sz w:val="28"/>
        </w:rPr>
        <w:t>
   !     !     !мәдениет, спорт және туризм атқарушы органы
</w:t>
      </w:r>
      <w:r>
        <w:br/>
      </w:r>
      <w:r>
        <w:rPr>
          <w:rFonts w:ascii="Times New Roman"/>
          <w:b w:val="false"/>
          <w:i w:val="false"/>
          <w:color w:val="000000"/>
          <w:sz w:val="28"/>
        </w:rPr>
        <w:t>
   !     ! 033 !Балаларды әлеуметтік қамтамасыз ету
</w:t>
      </w:r>
      <w:r>
        <w:br/>
      </w:r>
      <w:r>
        <w:rPr>
          <w:rFonts w:ascii="Times New Roman"/>
          <w:b w:val="false"/>
          <w:i w:val="false"/>
          <w:color w:val="000000"/>
          <w:sz w:val="28"/>
        </w:rPr>
        <w:t>
 8 !     !     !Мәдениет, спорт, туризм және ақпараттық
</w:t>
      </w:r>
      <w:r>
        <w:br/>
      </w:r>
      <w:r>
        <w:rPr>
          <w:rFonts w:ascii="Times New Roman"/>
          <w:b w:val="false"/>
          <w:i w:val="false"/>
          <w:color w:val="000000"/>
          <w:sz w:val="28"/>
        </w:rPr>
        <w:t>
   !     !     !кеңістік 
</w:t>
      </w:r>
      <w:r>
        <w:br/>
      </w:r>
      <w:r>
        <w:rPr>
          <w:rFonts w:ascii="Times New Roman"/>
          <w:b w:val="false"/>
          <w:i w:val="false"/>
          <w:color w:val="000000"/>
          <w:sz w:val="28"/>
        </w:rPr>
        <w:t>
   ! 261 !     !Жергілікті бюджеттен қаржыландырылатын
</w:t>
      </w:r>
      <w:r>
        <w:br/>
      </w:r>
      <w:r>
        <w:rPr>
          <w:rFonts w:ascii="Times New Roman"/>
          <w:b w:val="false"/>
          <w:i w:val="false"/>
          <w:color w:val="000000"/>
          <w:sz w:val="28"/>
        </w:rPr>
        <w:t>
   !     !     !мұрағат қоры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030 !Мұрағат қорының, мерзімді басылымдардың
</w:t>
      </w:r>
      <w:r>
        <w:br/>
      </w:r>
      <w:r>
        <w:rPr>
          <w:rFonts w:ascii="Times New Roman"/>
          <w:b w:val="false"/>
          <w:i w:val="false"/>
          <w:color w:val="000000"/>
          <w:sz w:val="28"/>
        </w:rPr>
        <w:t>
   !     !     !сақталуын қамтамасыз ету және оларды
</w:t>
      </w:r>
      <w:r>
        <w:br/>
      </w:r>
      <w:r>
        <w:rPr>
          <w:rFonts w:ascii="Times New Roman"/>
          <w:b w:val="false"/>
          <w:i w:val="false"/>
          <w:color w:val="000000"/>
          <w:sz w:val="28"/>
        </w:rPr>
        <w:t>
   !     !     !жергілікті деңгейде арнайы пайдалану 
</w:t>
      </w:r>
      <w:r>
        <w:br/>
      </w:r>
      <w:r>
        <w:rPr>
          <w:rFonts w:ascii="Times New Roman"/>
          <w:b w:val="false"/>
          <w:i w:val="false"/>
          <w:color w:val="000000"/>
          <w:sz w:val="28"/>
        </w:rPr>
        <w:t>
   ! 263 !     !Жергілікті бюджеттен қаржыландырылатын Білім,
</w:t>
      </w:r>
      <w:r>
        <w:br/>
      </w:r>
      <w:r>
        <w:rPr>
          <w:rFonts w:ascii="Times New Roman"/>
          <w:b w:val="false"/>
          <w:i w:val="false"/>
          <w:color w:val="000000"/>
          <w:sz w:val="28"/>
        </w:rPr>
        <w:t>
   !     !     !мәдениет, спорт және туризм атқарушы органы
</w:t>
      </w:r>
      <w:r>
        <w:br/>
      </w:r>
      <w:r>
        <w:rPr>
          <w:rFonts w:ascii="Times New Roman"/>
          <w:b w:val="false"/>
          <w:i w:val="false"/>
          <w:color w:val="000000"/>
          <w:sz w:val="28"/>
        </w:rPr>
        <w:t>
   !     ! 039 !Жергілікті деңгейде спорт шараларын өткізу
</w:t>
      </w:r>
      <w:r>
        <w:br/>
      </w:r>
      <w:r>
        <w:rPr>
          <w:rFonts w:ascii="Times New Roman"/>
          <w:b w:val="false"/>
          <w:i w:val="false"/>
          <w:color w:val="000000"/>
          <w:sz w:val="28"/>
        </w:rPr>
        <w:t>
   !     ! 041 !Жергілікті деңгейде халықтың тынығуын
</w:t>
      </w:r>
      <w:r>
        <w:br/>
      </w:r>
      <w:r>
        <w:rPr>
          <w:rFonts w:ascii="Times New Roman"/>
          <w:b w:val="false"/>
          <w:i w:val="false"/>
          <w:color w:val="000000"/>
          <w:sz w:val="28"/>
        </w:rPr>
        <w:t>
   !     !     !қамтамасыз ету 
</w:t>
      </w:r>
      <w:r>
        <w:br/>
      </w:r>
      <w:r>
        <w:rPr>
          <w:rFonts w:ascii="Times New Roman"/>
          <w:b w:val="false"/>
          <w:i w:val="false"/>
          <w:color w:val="000000"/>
          <w:sz w:val="28"/>
        </w:rPr>
        <w:t>
   !     ! 043 !Жергілікті деңгейде ойын-сауық іс-шараларын 
</w:t>
      </w:r>
      <w:r>
        <w:br/>
      </w:r>
      <w:r>
        <w:rPr>
          <w:rFonts w:ascii="Times New Roman"/>
          <w:b w:val="false"/>
          <w:i w:val="false"/>
          <w:color w:val="000000"/>
          <w:sz w:val="28"/>
        </w:rPr>
        <w:t>
   !     !     !өткізу
</w:t>
      </w:r>
      <w:r>
        <w:br/>
      </w:r>
      <w:r>
        <w:rPr>
          <w:rFonts w:ascii="Times New Roman"/>
          <w:b w:val="false"/>
          <w:i w:val="false"/>
          <w:color w:val="000000"/>
          <w:sz w:val="28"/>
        </w:rPr>
        <w:t>
   !     ! 044 !Жергілікті деңгейде тарихи-мәдени
</w:t>
      </w:r>
      <w:r>
        <w:br/>
      </w:r>
      <w:r>
        <w:rPr>
          <w:rFonts w:ascii="Times New Roman"/>
          <w:b w:val="false"/>
          <w:i w:val="false"/>
          <w:color w:val="000000"/>
          <w:sz w:val="28"/>
        </w:rPr>
        <w:t>
   !     !     !құндылықтарды сақтау
</w:t>
      </w:r>
      <w:r>
        <w:br/>
      </w:r>
      <w:r>
        <w:rPr>
          <w:rFonts w:ascii="Times New Roman"/>
          <w:b w:val="false"/>
          <w:i w:val="false"/>
          <w:color w:val="000000"/>
          <w:sz w:val="28"/>
        </w:rPr>
        <w:t>
   !     ! 045 !Жергілікті деңгейде ақпараттардың жалпыға 
</w:t>
      </w:r>
      <w:r>
        <w:br/>
      </w:r>
      <w:r>
        <w:rPr>
          <w:rFonts w:ascii="Times New Roman"/>
          <w:b w:val="false"/>
          <w:i w:val="false"/>
          <w:color w:val="000000"/>
          <w:sz w:val="28"/>
        </w:rPr>
        <w:t>
   !     !     !жетімділігін қамтамасыз ету
</w:t>
      </w:r>
      <w:r>
        <w:br/>
      </w:r>
      <w:r>
        <w:rPr>
          <w:rFonts w:ascii="Times New Roman"/>
          <w:b w:val="false"/>
          <w:i w:val="false"/>
          <w:color w:val="000000"/>
          <w:sz w:val="28"/>
        </w:rPr>
        <w:t>
   !     ! 050 !Жергілікті деңгейде тілдерді дамыту 
</w:t>
      </w:r>
      <w:r>
        <w:br/>
      </w:r>
      <w:r>
        <w:rPr>
          <w:rFonts w:ascii="Times New Roman"/>
          <w:b w:val="false"/>
          <w:i w:val="false"/>
          <w:color w:val="000000"/>
          <w:sz w:val="28"/>
        </w:rPr>
        <w:t>
   !     !     !мемлекеттік бағдарламасын жүзеге асыру
</w:t>
      </w:r>
      <w:r>
        <w:br/>
      </w:r>
      <w:r>
        <w:rPr>
          <w:rFonts w:ascii="Times New Roman"/>
          <w:b w:val="false"/>
          <w:i w:val="false"/>
          <w:color w:val="000000"/>
          <w:sz w:val="28"/>
        </w:rPr>
        <w:t>
   !     ! 057 !Жергілікті деңгейде туристік қызмет көрсету 
</w:t>
      </w:r>
      <w:r>
        <w:br/>
      </w:r>
      <w:r>
        <w:rPr>
          <w:rFonts w:ascii="Times New Roman"/>
          <w:b w:val="false"/>
          <w:i w:val="false"/>
          <w:color w:val="000000"/>
          <w:sz w:val="28"/>
        </w:rPr>
        <w:t>
   !     !     !жөніндегі іс-шаралар
</w:t>
      </w:r>
      <w:r>
        <w:br/>
      </w:r>
      <w:r>
        <w:rPr>
          <w:rFonts w:ascii="Times New Roman"/>
          <w:b w:val="false"/>
          <w:i w:val="false"/>
          <w:color w:val="000000"/>
          <w:sz w:val="28"/>
        </w:rPr>
        <w:t>
   ! 264 !     !Жергілікті бюджеттен қаржыландырылатын 
</w:t>
      </w:r>
      <w:r>
        <w:br/>
      </w:r>
      <w:r>
        <w:rPr>
          <w:rFonts w:ascii="Times New Roman"/>
          <w:b w:val="false"/>
          <w:i w:val="false"/>
          <w:color w:val="000000"/>
          <w:sz w:val="28"/>
        </w:rPr>
        <w:t>
   !     !     !қоғамдық қарым-қатынастар және ішкі
</w:t>
      </w:r>
      <w:r>
        <w:br/>
      </w:r>
      <w:r>
        <w:rPr>
          <w:rFonts w:ascii="Times New Roman"/>
          <w:b w:val="false"/>
          <w:i w:val="false"/>
          <w:color w:val="000000"/>
          <w:sz w:val="28"/>
        </w:rPr>
        <w:t>
   !     !     !саясатты талдау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030 !Газеттер мен журналдар арқылы жергілікті
</w:t>
      </w:r>
      <w:r>
        <w:br/>
      </w:r>
      <w:r>
        <w:rPr>
          <w:rFonts w:ascii="Times New Roman"/>
          <w:b w:val="false"/>
          <w:i w:val="false"/>
          <w:color w:val="000000"/>
          <w:sz w:val="28"/>
        </w:rPr>
        <w:t>
   !     !     !деңгейде мемлекеттік ақпараттық саясатты
</w:t>
      </w:r>
      <w:r>
        <w:br/>
      </w:r>
      <w:r>
        <w:rPr>
          <w:rFonts w:ascii="Times New Roman"/>
          <w:b w:val="false"/>
          <w:i w:val="false"/>
          <w:color w:val="000000"/>
          <w:sz w:val="28"/>
        </w:rPr>
        <w:t>
   !     !     !жүргізу 
</w:t>
      </w:r>
      <w:r>
        <w:br/>
      </w:r>
      <w:r>
        <w:rPr>
          <w:rFonts w:ascii="Times New Roman"/>
          <w:b w:val="false"/>
          <w:i w:val="false"/>
          <w:color w:val="000000"/>
          <w:sz w:val="28"/>
        </w:rPr>
        <w:t>
   !     ! 031 !Телерадио хабарлары арқылы жергілікті деңгейде
</w:t>
      </w:r>
      <w:r>
        <w:br/>
      </w:r>
      <w:r>
        <w:rPr>
          <w:rFonts w:ascii="Times New Roman"/>
          <w:b w:val="false"/>
          <w:i w:val="false"/>
          <w:color w:val="000000"/>
          <w:sz w:val="28"/>
        </w:rPr>
        <w:t>
   !     !     !мемлекеттік ақпараттық саясатты жүргізу
</w:t>
      </w:r>
      <w:r>
        <w:br/>
      </w:r>
      <w:r>
        <w:rPr>
          <w:rFonts w:ascii="Times New Roman"/>
          <w:b w:val="false"/>
          <w:i w:val="false"/>
          <w:color w:val="000000"/>
          <w:sz w:val="28"/>
        </w:rPr>
        <w:t>
   !     ! 032 !Аймақтық жастар саясатын өткізу
</w:t>
      </w:r>
      <w:r>
        <w:br/>
      </w:r>
      <w:r>
        <w:rPr>
          <w:rFonts w:ascii="Times New Roman"/>
          <w:b w:val="false"/>
          <w:i w:val="false"/>
          <w:color w:val="000000"/>
          <w:sz w:val="28"/>
        </w:rPr>
        <w:t>
   !     ! 039 !Жергілікті деңгейде тілдерді дамыту
</w:t>
      </w:r>
      <w:r>
        <w:br/>
      </w:r>
      <w:r>
        <w:rPr>
          <w:rFonts w:ascii="Times New Roman"/>
          <w:b w:val="false"/>
          <w:i w:val="false"/>
          <w:color w:val="000000"/>
          <w:sz w:val="28"/>
        </w:rPr>
        <w:t>
   !     !     !мемлекеттік бағдарламасын жүзеге асыру
</w:t>
      </w:r>
      <w:r>
        <w:br/>
      </w:r>
      <w:r>
        <w:rPr>
          <w:rFonts w:ascii="Times New Roman"/>
          <w:b w:val="false"/>
          <w:i w:val="false"/>
          <w:color w:val="000000"/>
          <w:sz w:val="28"/>
        </w:rPr>
        <w:t>
10 !     !     !Ауыл, су, орман, балық шаруашылығын және
</w:t>
      </w:r>
      <w:r>
        <w:br/>
      </w:r>
      <w:r>
        <w:rPr>
          <w:rFonts w:ascii="Times New Roman"/>
          <w:b w:val="false"/>
          <w:i w:val="false"/>
          <w:color w:val="000000"/>
          <w:sz w:val="28"/>
        </w:rPr>
        <w:t>
   !     !     !қоршаған ортаны қорғау
</w:t>
      </w:r>
      <w:r>
        <w:br/>
      </w:r>
      <w:r>
        <w:rPr>
          <w:rFonts w:ascii="Times New Roman"/>
          <w:b w:val="false"/>
          <w:i w:val="false"/>
          <w:color w:val="000000"/>
          <w:sz w:val="28"/>
        </w:rPr>
        <w:t>
   ! 105 !     !Әкім аппараты
</w:t>
      </w:r>
      <w:r>
        <w:br/>
      </w:r>
      <w:r>
        <w:rPr>
          <w:rFonts w:ascii="Times New Roman"/>
          <w:b w:val="false"/>
          <w:i w:val="false"/>
          <w:color w:val="000000"/>
          <w:sz w:val="28"/>
        </w:rPr>
        <w:t>
   !     ! 065 !Жергілікті деңгейде ерекше қорғалатын табиғи
</w:t>
      </w:r>
      <w:r>
        <w:br/>
      </w:r>
      <w:r>
        <w:rPr>
          <w:rFonts w:ascii="Times New Roman"/>
          <w:b w:val="false"/>
          <w:i w:val="false"/>
          <w:color w:val="000000"/>
          <w:sz w:val="28"/>
        </w:rPr>
        <w:t>
   !     !     !аймақтарды ұстау
</w:t>
      </w:r>
      <w:r>
        <w:br/>
      </w:r>
      <w:r>
        <w:rPr>
          <w:rFonts w:ascii="Times New Roman"/>
          <w:b w:val="false"/>
          <w:i w:val="false"/>
          <w:color w:val="000000"/>
          <w:sz w:val="28"/>
        </w:rPr>
        <w:t>
   ! 256 !     !Жергілікті бюджеттен қаржыландырылатын
</w:t>
      </w:r>
      <w:r>
        <w:br/>
      </w:r>
      <w:r>
        <w:rPr>
          <w:rFonts w:ascii="Times New Roman"/>
          <w:b w:val="false"/>
          <w:i w:val="false"/>
          <w:color w:val="000000"/>
          <w:sz w:val="28"/>
        </w:rPr>
        <w:t>
   !     !     !табиғатты пайдалану мен қоршаған ортаны
</w:t>
      </w:r>
      <w:r>
        <w:br/>
      </w:r>
      <w:r>
        <w:rPr>
          <w:rFonts w:ascii="Times New Roman"/>
          <w:b w:val="false"/>
          <w:i w:val="false"/>
          <w:color w:val="000000"/>
          <w:sz w:val="28"/>
        </w:rPr>
        <w:t>
   !     !     !қорғау жөніндегі атқарушы орган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030 !Жергілікті деңгейде қоршаған ортаны қорғау    
</w:t>
      </w:r>
      <w:r>
        <w:br/>
      </w:r>
      <w:r>
        <w:rPr>
          <w:rFonts w:ascii="Times New Roman"/>
          <w:b w:val="false"/>
          <w:i w:val="false"/>
          <w:color w:val="000000"/>
          <w:sz w:val="28"/>
        </w:rPr>
        <w:t>
   !     !     !жөніндегі іс-шараларды өткізу 
</w:t>
      </w:r>
      <w:r>
        <w:br/>
      </w:r>
      <w:r>
        <w:rPr>
          <w:rFonts w:ascii="Times New Roman"/>
          <w:b w:val="false"/>
          <w:i w:val="false"/>
          <w:color w:val="000000"/>
          <w:sz w:val="28"/>
        </w:rPr>
        <w:t>
   ! 257 !     !Жергілікті бюджеттен қаржыландырылатын 
</w:t>
      </w:r>
      <w:r>
        <w:br/>
      </w:r>
      <w:r>
        <w:rPr>
          <w:rFonts w:ascii="Times New Roman"/>
          <w:b w:val="false"/>
          <w:i w:val="false"/>
          <w:color w:val="000000"/>
          <w:sz w:val="28"/>
        </w:rPr>
        <w:t>
   !     !     !ормандарды және хайуанаттар әлемін қорғау
</w:t>
      </w:r>
      <w:r>
        <w:br/>
      </w:r>
      <w:r>
        <w:rPr>
          <w:rFonts w:ascii="Times New Roman"/>
          <w:b w:val="false"/>
          <w:i w:val="false"/>
          <w:color w:val="000000"/>
          <w:sz w:val="28"/>
        </w:rPr>
        <w:t>
   !     !     !жөніндегі ауыл шаруашылығының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036 !Ауыл шаруашылық ақпараттық-маркетингтік
</w:t>
      </w:r>
      <w:r>
        <w:br/>
      </w:r>
      <w:r>
        <w:rPr>
          <w:rFonts w:ascii="Times New Roman"/>
          <w:b w:val="false"/>
          <w:i w:val="false"/>
          <w:color w:val="000000"/>
          <w:sz w:val="28"/>
        </w:rPr>
        <w:t>
   !     !     !жүйелерін қамтамасыз ету
</w:t>
      </w:r>
      <w:r>
        <w:br/>
      </w:r>
      <w:r>
        <w:rPr>
          <w:rFonts w:ascii="Times New Roman"/>
          <w:b w:val="false"/>
          <w:i w:val="false"/>
          <w:color w:val="000000"/>
          <w:sz w:val="28"/>
        </w:rPr>
        <w:t>
   !     ! 044 !Ормандарды және хайуанаттар әлемін қорғау
</w:t>
      </w:r>
      <w:r>
        <w:br/>
      </w:r>
      <w:r>
        <w:rPr>
          <w:rFonts w:ascii="Times New Roman"/>
          <w:b w:val="false"/>
          <w:i w:val="false"/>
          <w:color w:val="000000"/>
          <w:sz w:val="28"/>
        </w:rPr>
        <w:t>
   !     !     !жөніндегі мекемелерді ұстау
</w:t>
      </w:r>
      <w:r>
        <w:br/>
      </w:r>
      <w:r>
        <w:rPr>
          <w:rFonts w:ascii="Times New Roman"/>
          <w:b w:val="false"/>
          <w:i w:val="false"/>
          <w:color w:val="000000"/>
          <w:sz w:val="28"/>
        </w:rPr>
        <w:t>
12 !     !     !Көлік және байланыс
</w:t>
      </w:r>
      <w:r>
        <w:br/>
      </w:r>
      <w:r>
        <w:rPr>
          <w:rFonts w:ascii="Times New Roman"/>
          <w:b w:val="false"/>
          <w:i w:val="false"/>
          <w:color w:val="000000"/>
          <w:sz w:val="28"/>
        </w:rPr>
        <w:t>
   ! 274 !     !Жергілікті бюджеттен қаржыландырылатын
</w:t>
      </w:r>
      <w:r>
        <w:br/>
      </w:r>
      <w:r>
        <w:rPr>
          <w:rFonts w:ascii="Times New Roman"/>
          <w:b w:val="false"/>
          <w:i w:val="false"/>
          <w:color w:val="000000"/>
          <w:sz w:val="28"/>
        </w:rPr>
        <w:t>
   !     !     !тұрғын үй-коммуналдық, жол шаруашылығының 
</w:t>
      </w:r>
      <w:r>
        <w:br/>
      </w:r>
      <w:r>
        <w:rPr>
          <w:rFonts w:ascii="Times New Roman"/>
          <w:b w:val="false"/>
          <w:i w:val="false"/>
          <w:color w:val="000000"/>
          <w:sz w:val="28"/>
        </w:rPr>
        <w:t>
   !     !     !және көліктің атқарушы органы
</w:t>
      </w:r>
      <w:r>
        <w:br/>
      </w:r>
      <w:r>
        <w:rPr>
          <w:rFonts w:ascii="Times New Roman"/>
          <w:b w:val="false"/>
          <w:i w:val="false"/>
          <w:color w:val="000000"/>
          <w:sz w:val="28"/>
        </w:rPr>
        <w:t>
   !     ! 046 !Ауданаралық (қалааралық), аудан мен елді
</w:t>
      </w:r>
      <w:r>
        <w:br/>
      </w:r>
      <w:r>
        <w:rPr>
          <w:rFonts w:ascii="Times New Roman"/>
          <w:b w:val="false"/>
          <w:i w:val="false"/>
          <w:color w:val="000000"/>
          <w:sz w:val="28"/>
        </w:rPr>
        <w:t>
   !     !     !мекендер ішінде қоғамдық жолаушылар
</w:t>
      </w:r>
      <w:r>
        <w:br/>
      </w:r>
      <w:r>
        <w:rPr>
          <w:rFonts w:ascii="Times New Roman"/>
          <w:b w:val="false"/>
          <w:i w:val="false"/>
          <w:color w:val="000000"/>
          <w:sz w:val="28"/>
        </w:rPr>
        <w:t>
   !     !     !тасымалдауды ұйымдастыру
</w:t>
      </w:r>
      <w:r>
        <w:br/>
      </w:r>
      <w:r>
        <w:rPr>
          <w:rFonts w:ascii="Times New Roman"/>
          <w:b w:val="false"/>
          <w:i w:val="false"/>
          <w:color w:val="000000"/>
          <w:sz w:val="28"/>
        </w:rPr>
        <w:t>
   !     ! 050 !Жергілікті деңгейде автомобиль жолдарын
</w:t>
      </w:r>
      <w:r>
        <w:br/>
      </w:r>
      <w:r>
        <w:rPr>
          <w:rFonts w:ascii="Times New Roman"/>
          <w:b w:val="false"/>
          <w:i w:val="false"/>
          <w:color w:val="000000"/>
          <w:sz w:val="28"/>
        </w:rPr>
        <w:t>
   !     !     !пайдалану
</w:t>
      </w:r>
      <w:r>
        <w:br/>
      </w:r>
      <w:r>
        <w:rPr>
          <w:rFonts w:ascii="Times New Roman"/>
          <w:b w:val="false"/>
          <w:i w:val="false"/>
          <w:color w:val="000000"/>
          <w:sz w:val="28"/>
        </w:rPr>
        <w:t>
13 !     !     !Өзгелері
</w:t>
      </w:r>
      <w:r>
        <w:br/>
      </w:r>
      <w:r>
        <w:rPr>
          <w:rFonts w:ascii="Times New Roman"/>
          <w:b w:val="false"/>
          <w:i w:val="false"/>
          <w:color w:val="000000"/>
          <w:sz w:val="28"/>
        </w:rPr>
        <w:t>
   ! 105 !     !Әкім аппараты
</w:t>
      </w:r>
      <w:r>
        <w:br/>
      </w:r>
      <w:r>
        <w:rPr>
          <w:rFonts w:ascii="Times New Roman"/>
          <w:b w:val="false"/>
          <w:i w:val="false"/>
          <w:color w:val="000000"/>
          <w:sz w:val="28"/>
        </w:rPr>
        <w:t>
   !     ! 044 !Соттардың шешімдері бойынша жергілікті атқарушы
</w:t>
      </w:r>
      <w:r>
        <w:br/>
      </w:r>
      <w:r>
        <w:rPr>
          <w:rFonts w:ascii="Times New Roman"/>
          <w:b w:val="false"/>
          <w:i w:val="false"/>
          <w:color w:val="000000"/>
          <w:sz w:val="28"/>
        </w:rPr>
        <w:t>
   !     !     !органдардың міндеттемелерін орындау жөніндегі
</w:t>
      </w:r>
      <w:r>
        <w:br/>
      </w:r>
      <w:r>
        <w:rPr>
          <w:rFonts w:ascii="Times New Roman"/>
          <w:b w:val="false"/>
          <w:i w:val="false"/>
          <w:color w:val="000000"/>
          <w:sz w:val="28"/>
        </w:rPr>
        <w:t>
   !     !     !облыстың, Астана және Алматы қалаларының
</w:t>
      </w:r>
      <w:r>
        <w:br/>
      </w:r>
      <w:r>
        <w:rPr>
          <w:rFonts w:ascii="Times New Roman"/>
          <w:b w:val="false"/>
          <w:i w:val="false"/>
          <w:color w:val="000000"/>
          <w:sz w:val="28"/>
        </w:rPr>
        <w:t>
   !     !     !жергілікті атқарушы органының резерві
</w:t>
      </w:r>
      <w:r>
        <w:br/>
      </w:r>
      <w:r>
        <w:rPr>
          <w:rFonts w:ascii="Times New Roman"/>
          <w:b w:val="false"/>
          <w:i w:val="false"/>
          <w:color w:val="000000"/>
          <w:sz w:val="28"/>
        </w:rPr>
        <w:t>
   !     ! 052 !Табиғи және техногендік сипаттағы төтенше
</w:t>
      </w:r>
      <w:r>
        <w:br/>
      </w:r>
      <w:r>
        <w:rPr>
          <w:rFonts w:ascii="Times New Roman"/>
          <w:b w:val="false"/>
          <w:i w:val="false"/>
          <w:color w:val="000000"/>
          <w:sz w:val="28"/>
        </w:rPr>
        <w:t>
   !     !     !жағдайларды жою және өзге де күтпеген шығыстар
</w:t>
      </w:r>
      <w:r>
        <w:br/>
      </w:r>
      <w:r>
        <w:rPr>
          <w:rFonts w:ascii="Times New Roman"/>
          <w:b w:val="false"/>
          <w:i w:val="false"/>
          <w:color w:val="000000"/>
          <w:sz w:val="28"/>
        </w:rPr>
        <w:t>
   !     !     !үшін облыстың, Астана және Алматы қалаларының
</w:t>
      </w:r>
      <w:r>
        <w:br/>
      </w:r>
      <w:r>
        <w:rPr>
          <w:rFonts w:ascii="Times New Roman"/>
          <w:b w:val="false"/>
          <w:i w:val="false"/>
          <w:color w:val="000000"/>
          <w:sz w:val="28"/>
        </w:rPr>
        <w:t>
   !     !     !жергілікті атқарушы органының резерві
</w:t>
      </w:r>
      <w:r>
        <w:br/>
      </w:r>
      <w:r>
        <w:rPr>
          <w:rFonts w:ascii="Times New Roman"/>
          <w:b w:val="false"/>
          <w:i w:val="false"/>
          <w:color w:val="000000"/>
          <w:sz w:val="28"/>
        </w:rPr>
        <w:t>
   !     ! 061 !Өкілеттік шығындар
</w:t>
      </w:r>
      <w:r>
        <w:br/>
      </w:r>
      <w:r>
        <w:rPr>
          <w:rFonts w:ascii="Times New Roman"/>
          <w:b w:val="false"/>
          <w:i w:val="false"/>
          <w:color w:val="000000"/>
          <w:sz w:val="28"/>
        </w:rPr>
        <w:t>
   ! 263 !     !Жергілікті бюджеттен қаржыландырылатын Білім,
</w:t>
      </w:r>
      <w:r>
        <w:br/>
      </w:r>
      <w:r>
        <w:rPr>
          <w:rFonts w:ascii="Times New Roman"/>
          <w:b w:val="false"/>
          <w:i w:val="false"/>
          <w:color w:val="000000"/>
          <w:sz w:val="28"/>
        </w:rPr>
        <w:t>
   !     !     !мәдениет, спорт және туризм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034 !Есеп қызметтерімен қамтамасыз ету
</w:t>
      </w:r>
      <w:r>
        <w:br/>
      </w:r>
      <w:r>
        <w:rPr>
          <w:rFonts w:ascii="Times New Roman"/>
          <w:b w:val="false"/>
          <w:i w:val="false"/>
          <w:color w:val="000000"/>
          <w:sz w:val="28"/>
        </w:rPr>
        <w:t>
   ! 272 !     !Жергілікті бюджеттен қаржыландырылатын 
</w:t>
      </w:r>
      <w:r>
        <w:br/>
      </w:r>
      <w:r>
        <w:rPr>
          <w:rFonts w:ascii="Times New Roman"/>
          <w:b w:val="false"/>
          <w:i w:val="false"/>
          <w:color w:val="000000"/>
          <w:sz w:val="28"/>
        </w:rPr>
        <w:t>
   !     !     !экономика, шағын және орта бизнесті қолдау,
</w:t>
      </w:r>
      <w:r>
        <w:br/>
      </w:r>
      <w:r>
        <w:rPr>
          <w:rFonts w:ascii="Times New Roman"/>
          <w:b w:val="false"/>
          <w:i w:val="false"/>
          <w:color w:val="000000"/>
          <w:sz w:val="28"/>
        </w:rPr>
        <w:t>
   !     !     !мемлекеттік сатып алу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 031 !Жергілікті деңгейде жеке кәсіпкерлікті 
</w:t>
      </w:r>
      <w:r>
        <w:br/>
      </w:r>
      <w:r>
        <w:rPr>
          <w:rFonts w:ascii="Times New Roman"/>
          <w:b w:val="false"/>
          <w:i w:val="false"/>
          <w:color w:val="000000"/>
          <w:sz w:val="28"/>
        </w:rPr>
        <w:t>
   !     !     !қолдауды ұйымдастыру
</w:t>
      </w:r>
      <w:r>
        <w:br/>
      </w:r>
      <w:r>
        <w:rPr>
          <w:rFonts w:ascii="Times New Roman"/>
          <w:b w:val="false"/>
          <w:i w:val="false"/>
          <w:color w:val="000000"/>
          <w:sz w:val="28"/>
        </w:rPr>
        <w:t>
   !     ! 037 !Мемлекеттік сатып алуды ұйымдастыру және өткізу
</w:t>
      </w:r>
      <w:r>
        <w:br/>
      </w:r>
      <w:r>
        <w:rPr>
          <w:rFonts w:ascii="Times New Roman"/>
          <w:b w:val="false"/>
          <w:i w:val="false"/>
          <w:color w:val="000000"/>
          <w:sz w:val="28"/>
        </w:rPr>
        <w:t>
   !     !     !рәсімдері
</w:t>
      </w:r>
      <w:r>
        <w:br/>
      </w:r>
      <w:r>
        <w:rPr>
          <w:rFonts w:ascii="Times New Roman"/>
          <w:b w:val="false"/>
          <w:i w:val="false"/>
          <w:color w:val="000000"/>
          <w:sz w:val="28"/>
        </w:rPr>
        <w:t>
   ! 273 !     !Жергілікті бюджеттен қаржыландырылатын
</w:t>
      </w:r>
      <w:r>
        <w:br/>
      </w:r>
      <w:r>
        <w:rPr>
          <w:rFonts w:ascii="Times New Roman"/>
          <w:b w:val="false"/>
          <w:i w:val="false"/>
          <w:color w:val="000000"/>
          <w:sz w:val="28"/>
        </w:rPr>
        <w:t>
   !     !     !инфрақұрылым мен құрылыс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 274 !     !Жергілікті бюджеттен қаржыландырылатын
</w:t>
      </w:r>
      <w:r>
        <w:br/>
      </w:r>
      <w:r>
        <w:rPr>
          <w:rFonts w:ascii="Times New Roman"/>
          <w:b w:val="false"/>
          <w:i w:val="false"/>
          <w:color w:val="000000"/>
          <w:sz w:val="28"/>
        </w:rPr>
        <w:t>
   !     !     !тұрғын үй-коммуналдық, жол шаруашылығының
</w:t>
      </w:r>
      <w:r>
        <w:br/>
      </w:r>
      <w:r>
        <w:rPr>
          <w:rFonts w:ascii="Times New Roman"/>
          <w:b w:val="false"/>
          <w:i w:val="false"/>
          <w:color w:val="000000"/>
          <w:sz w:val="28"/>
        </w:rPr>
        <w:t>
   !     !     !және көліктің атқарушы органы
</w:t>
      </w:r>
      <w:r>
        <w:br/>
      </w:r>
      <w:r>
        <w:rPr>
          <w:rFonts w:ascii="Times New Roman"/>
          <w:b w:val="false"/>
          <w:i w:val="false"/>
          <w:color w:val="000000"/>
          <w:sz w:val="28"/>
        </w:rPr>
        <w:t>
   !     ! 002 !Жергілікті деңгейдегі әкімшілік шығындар
</w:t>
      </w:r>
      <w:r>
        <w:br/>
      </w:r>
      <w:r>
        <w:rPr>
          <w:rFonts w:ascii="Times New Roman"/>
          <w:b w:val="false"/>
          <w:i w:val="false"/>
          <w:color w:val="000000"/>
          <w:sz w:val="28"/>
        </w:rPr>
        <w:t>
15 !     !     !Ресми трансферттер
</w:t>
      </w:r>
      <w:r>
        <w:br/>
      </w:r>
      <w:r>
        <w:rPr>
          <w:rFonts w:ascii="Times New Roman"/>
          <w:b w:val="false"/>
          <w:i w:val="false"/>
          <w:color w:val="000000"/>
          <w:sz w:val="28"/>
        </w:rPr>
        <w:t>
   ! 260 !     !Жергілікті бюджеттен қаржыландырылатын 
</w:t>
      </w:r>
      <w:r>
        <w:br/>
      </w:r>
      <w:r>
        <w:rPr>
          <w:rFonts w:ascii="Times New Roman"/>
          <w:b w:val="false"/>
          <w:i w:val="false"/>
          <w:color w:val="000000"/>
          <w:sz w:val="28"/>
        </w:rPr>
        <w:t>
   !     !     !қаржы атқару органы
</w:t>
      </w:r>
      <w:r>
        <w:br/>
      </w:r>
      <w:r>
        <w:rPr>
          <w:rFonts w:ascii="Times New Roman"/>
          <w:b w:val="false"/>
          <w:i w:val="false"/>
          <w:color w:val="000000"/>
          <w:sz w:val="28"/>
        </w:rPr>
        <w:t>
   !     ! 035 !Облыстық бюджеттен, Астана және Алматы
</w:t>
      </w:r>
      <w:r>
        <w:br/>
      </w:r>
      <w:r>
        <w:rPr>
          <w:rFonts w:ascii="Times New Roman"/>
          <w:b w:val="false"/>
          <w:i w:val="false"/>
          <w:color w:val="000000"/>
          <w:sz w:val="28"/>
        </w:rPr>
        <w:t>
   !     !     !қалаларының бюджеттерінен алынатын
</w:t>
      </w:r>
      <w:r>
        <w:br/>
      </w:r>
      <w:r>
        <w:rPr>
          <w:rFonts w:ascii="Times New Roman"/>
          <w:b w:val="false"/>
          <w:i w:val="false"/>
          <w:color w:val="000000"/>
          <w:sz w:val="28"/>
        </w:rPr>
        <w:t>
   !     !     !трансферттер
</w:t>
      </w:r>
      <w:r>
        <w:br/>
      </w:r>
      <w:r>
        <w:rPr>
          <w:rFonts w:ascii="Times New Roman"/>
          <w:b w:val="false"/>
          <w:i w:val="false"/>
          <w:color w:val="000000"/>
          <w:sz w:val="28"/>
        </w:rPr>
        <w:t>
16 !     !     !Қаржыландыру
</w:t>
      </w:r>
      <w:r>
        <w:br/>
      </w:r>
      <w:r>
        <w:rPr>
          <w:rFonts w:ascii="Times New Roman"/>
          <w:b w:val="false"/>
          <w:i w:val="false"/>
          <w:color w:val="000000"/>
          <w:sz w:val="28"/>
        </w:rPr>
        <w:t>
   ! 105 !     !Әкім аппараты
</w:t>
      </w:r>
      <w:r>
        <w:br/>
      </w:r>
      <w:r>
        <w:rPr>
          <w:rFonts w:ascii="Times New Roman"/>
          <w:b w:val="false"/>
          <w:i w:val="false"/>
          <w:color w:val="000000"/>
          <w:sz w:val="28"/>
        </w:rPr>
        <w:t>
   !     ! 055 !Облыстың, Астана және Алматы қалаларының
</w:t>
      </w:r>
      <w:r>
        <w:br/>
      </w:r>
      <w:r>
        <w:rPr>
          <w:rFonts w:ascii="Times New Roman"/>
          <w:b w:val="false"/>
          <w:i w:val="false"/>
          <w:color w:val="000000"/>
          <w:sz w:val="28"/>
        </w:rPr>
        <w:t>
   !     !     !жергілікті атқарушы органдарының борышын өтеу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2002 жылғы 26 желтоқсандағы
</w:t>
      </w:r>
      <w:r>
        <w:br/>
      </w:r>
      <w:r>
        <w:rPr>
          <w:rFonts w:ascii="Times New Roman"/>
          <w:b w:val="false"/>
          <w:i w:val="false"/>
          <w:color w:val="000000"/>
          <w:sz w:val="28"/>
        </w:rPr>
        <w:t>
"2003 жылға арналған облыстық
</w:t>
      </w:r>
      <w:r>
        <w:br/>
      </w:r>
      <w:r>
        <w:rPr>
          <w:rFonts w:ascii="Times New Roman"/>
          <w:b w:val="false"/>
          <w:i w:val="false"/>
          <w:color w:val="000000"/>
          <w:sz w:val="28"/>
        </w:rPr>
        <w:t>
бюджет туралы"»XXIII сессиясының
</w:t>
      </w:r>
      <w:r>
        <w:br/>
      </w:r>
      <w:r>
        <w:rPr>
          <w:rFonts w:ascii="Times New Roman"/>
          <w:b w:val="false"/>
          <w:i w:val="false"/>
          <w:color w:val="000000"/>
          <w:sz w:val="28"/>
        </w:rPr>
        <w:t>
N 2-5/14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2003 жылғы 27 ақпандағы XXIV
</w:t>
      </w:r>
      <w:r>
        <w:br/>
      </w:r>
      <w:r>
        <w:rPr>
          <w:rFonts w:ascii="Times New Roman"/>
          <w:b w:val="false"/>
          <w:i w:val="false"/>
          <w:color w:val="000000"/>
          <w:sz w:val="28"/>
        </w:rPr>
        <w:t>
   сессиясының N 2-5/15 шешіміне
</w:t>
      </w:r>
      <w:r>
        <w:br/>
      </w:r>
      <w:r>
        <w:rPr>
          <w:rFonts w:ascii="Times New Roman"/>
          <w:b w:val="false"/>
          <w:i w:val="false"/>
          <w:color w:val="000000"/>
          <w:sz w:val="28"/>
        </w:rPr>
        <w:t>
             N 3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2003 жылғы облыстық бюджеттің бюджеттік даму бағдарламаларының тізімдемелері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Атаулары
</w:t>
      </w:r>
      <w:r>
        <w:br/>
      </w:r>
      <w:r>
        <w:rPr>
          <w:rFonts w:ascii="Times New Roman"/>
          <w:b w:val="false"/>
          <w:i w:val="false"/>
          <w:color w:val="000000"/>
          <w:sz w:val="28"/>
        </w:rPr>
        <w:t>
    !Бағдарлама әкімшісі
</w:t>
      </w:r>
      <w:r>
        <w:br/>
      </w:r>
      <w:r>
        <w:rPr>
          <w:rFonts w:ascii="Times New Roman"/>
          <w:b w:val="false"/>
          <w:i w:val="false"/>
          <w:color w:val="000000"/>
          <w:sz w:val="28"/>
        </w:rPr>
        <w:t>
    !    !Бағдарлама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    !    !Жалпы сипаттағы мемлекеттік қызметтер
</w:t>
      </w:r>
      <w:r>
        <w:br/>
      </w:r>
      <w:r>
        <w:rPr>
          <w:rFonts w:ascii="Times New Roman"/>
          <w:b w:val="false"/>
          <w:i w:val="false"/>
          <w:color w:val="000000"/>
          <w:sz w:val="28"/>
        </w:rPr>
        <w:t>
    ! 103!    !Мәслихат аппараты
</w:t>
      </w:r>
      <w:r>
        <w:br/>
      </w:r>
      <w:r>
        <w:rPr>
          <w:rFonts w:ascii="Times New Roman"/>
          <w:b w:val="false"/>
          <w:i w:val="false"/>
          <w:color w:val="000000"/>
          <w:sz w:val="28"/>
        </w:rPr>
        <w:t>
    !    ! 031!Мәслихат аппаратының материалдық-техникалық
</w:t>
      </w:r>
      <w:r>
        <w:br/>
      </w:r>
      <w:r>
        <w:rPr>
          <w:rFonts w:ascii="Times New Roman"/>
          <w:b w:val="false"/>
          <w:i w:val="false"/>
          <w:color w:val="000000"/>
          <w:sz w:val="28"/>
        </w:rPr>
        <w:t>
    !    !    !базасын нығайту
</w:t>
      </w:r>
      <w:r>
        <w:br/>
      </w:r>
      <w:r>
        <w:rPr>
          <w:rFonts w:ascii="Times New Roman"/>
          <w:b w:val="false"/>
          <w:i w:val="false"/>
          <w:color w:val="000000"/>
          <w:sz w:val="28"/>
        </w:rPr>
        <w:t>
    !    ! 032!Мәслихат аппаратының әкімшілік ғимаратын күрделі
</w:t>
      </w:r>
      <w:r>
        <w:br/>
      </w:r>
      <w:r>
        <w:rPr>
          <w:rFonts w:ascii="Times New Roman"/>
          <w:b w:val="false"/>
          <w:i w:val="false"/>
          <w:color w:val="000000"/>
          <w:sz w:val="28"/>
        </w:rPr>
        <w:t>
    !    !    !жөндеу
</w:t>
      </w:r>
      <w:r>
        <w:br/>
      </w:r>
      <w:r>
        <w:rPr>
          <w:rFonts w:ascii="Times New Roman"/>
          <w:b w:val="false"/>
          <w:i w:val="false"/>
          <w:color w:val="000000"/>
          <w:sz w:val="28"/>
        </w:rPr>
        <w:t>
    !    ! 034!Мәслихат аппаратының ақпараттық жүйесін жасау
</w:t>
      </w:r>
      <w:r>
        <w:br/>
      </w:r>
      <w:r>
        <w:rPr>
          <w:rFonts w:ascii="Times New Roman"/>
          <w:b w:val="false"/>
          <w:i w:val="false"/>
          <w:color w:val="000000"/>
          <w:sz w:val="28"/>
        </w:rPr>
        <w:t>
    ! 105!    !Әкім аппараты
</w:t>
      </w:r>
      <w:r>
        <w:br/>
      </w:r>
      <w:r>
        <w:rPr>
          <w:rFonts w:ascii="Times New Roman"/>
          <w:b w:val="false"/>
          <w:i w:val="false"/>
          <w:color w:val="000000"/>
          <w:sz w:val="28"/>
        </w:rPr>
        <w:t>
    !    ! 074!Әкімшілік аппаратының материалдық-техникалық
</w:t>
      </w:r>
      <w:r>
        <w:br/>
      </w:r>
      <w:r>
        <w:rPr>
          <w:rFonts w:ascii="Times New Roman"/>
          <w:b w:val="false"/>
          <w:i w:val="false"/>
          <w:color w:val="000000"/>
          <w:sz w:val="28"/>
        </w:rPr>
        <w:t>
    !    !    !базасын нығайту
</w:t>
      </w:r>
      <w:r>
        <w:br/>
      </w:r>
      <w:r>
        <w:rPr>
          <w:rFonts w:ascii="Times New Roman"/>
          <w:b w:val="false"/>
          <w:i w:val="false"/>
          <w:color w:val="000000"/>
          <w:sz w:val="28"/>
        </w:rPr>
        <w:t>
    ! 260!    !Жергілікті бюджеттен қаржыландырылатын қаржы
</w:t>
      </w:r>
      <w:r>
        <w:br/>
      </w:r>
      <w:r>
        <w:rPr>
          <w:rFonts w:ascii="Times New Roman"/>
          <w:b w:val="false"/>
          <w:i w:val="false"/>
          <w:color w:val="000000"/>
          <w:sz w:val="28"/>
        </w:rPr>
        <w:t>
    !    !    !атқарушы органдары
</w:t>
      </w:r>
      <w:r>
        <w:br/>
      </w:r>
      <w:r>
        <w:rPr>
          <w:rFonts w:ascii="Times New Roman"/>
          <w:b w:val="false"/>
          <w:i w:val="false"/>
          <w:color w:val="000000"/>
          <w:sz w:val="28"/>
        </w:rPr>
        <w:t>
    !    ! 031!Қаржы органдарының ақпараттық жүйесін жасау
</w:t>
      </w:r>
      <w:r>
        <w:br/>
      </w:r>
      <w:r>
        <w:rPr>
          <w:rFonts w:ascii="Times New Roman"/>
          <w:b w:val="false"/>
          <w:i w:val="false"/>
          <w:color w:val="000000"/>
          <w:sz w:val="28"/>
        </w:rPr>
        <w:t>
    !    ! 033!Атқарушы органдардың әкімшілік ғимаратын күрделі
</w:t>
      </w:r>
      <w:r>
        <w:br/>
      </w:r>
      <w:r>
        <w:rPr>
          <w:rFonts w:ascii="Times New Roman"/>
          <w:b w:val="false"/>
          <w:i w:val="false"/>
          <w:color w:val="000000"/>
          <w:sz w:val="28"/>
        </w:rPr>
        <w:t>
    !    !    !жөндеу
</w:t>
      </w:r>
      <w:r>
        <w:br/>
      </w:r>
      <w:r>
        <w:rPr>
          <w:rFonts w:ascii="Times New Roman"/>
          <w:b w:val="false"/>
          <w:i w:val="false"/>
          <w:color w:val="000000"/>
          <w:sz w:val="28"/>
        </w:rPr>
        <w:t>
    !    ! 070!Қаржы атқарушы органдарының материалдық-
</w:t>
      </w:r>
      <w:r>
        <w:br/>
      </w:r>
      <w:r>
        <w:rPr>
          <w:rFonts w:ascii="Times New Roman"/>
          <w:b w:val="false"/>
          <w:i w:val="false"/>
          <w:color w:val="000000"/>
          <w:sz w:val="28"/>
        </w:rPr>
        <w:t>
    !    !    !техникалық базасын нығайту
</w:t>
      </w:r>
      <w:r>
        <w:br/>
      </w:r>
      <w:r>
        <w:rPr>
          <w:rFonts w:ascii="Times New Roman"/>
          <w:b w:val="false"/>
          <w:i w:val="false"/>
          <w:color w:val="000000"/>
          <w:sz w:val="28"/>
        </w:rPr>
        <w:t>
  2 !    !    !Қорғаныс
</w:t>
      </w:r>
      <w:r>
        <w:br/>
      </w:r>
      <w:r>
        <w:rPr>
          <w:rFonts w:ascii="Times New Roman"/>
          <w:b w:val="false"/>
          <w:i w:val="false"/>
          <w:color w:val="000000"/>
          <w:sz w:val="28"/>
        </w:rPr>
        <w:t>
    ! 105!    !Әкім аппараты
</w:t>
      </w:r>
      <w:r>
        <w:br/>
      </w:r>
      <w:r>
        <w:rPr>
          <w:rFonts w:ascii="Times New Roman"/>
          <w:b w:val="false"/>
          <w:i w:val="false"/>
          <w:color w:val="000000"/>
          <w:sz w:val="28"/>
        </w:rPr>
        <w:t>
    !    ! 062!Төтенше жағдайлар бойынша материалдық-техникалық
</w:t>
      </w:r>
      <w:r>
        <w:br/>
      </w:r>
      <w:r>
        <w:rPr>
          <w:rFonts w:ascii="Times New Roman"/>
          <w:b w:val="false"/>
          <w:i w:val="false"/>
          <w:color w:val="000000"/>
          <w:sz w:val="28"/>
        </w:rPr>
        <w:t>
    !    !    !базаны ұйымдастыруды нығайту
</w:t>
      </w:r>
      <w:r>
        <w:br/>
      </w:r>
      <w:r>
        <w:rPr>
          <w:rFonts w:ascii="Times New Roman"/>
          <w:b w:val="false"/>
          <w:i w:val="false"/>
          <w:color w:val="000000"/>
          <w:sz w:val="28"/>
        </w:rPr>
        <w:t>
  3 !    !    !Қоғамдық тәртіп және қауіпсіздік
</w:t>
      </w:r>
      <w:r>
        <w:br/>
      </w:r>
      <w:r>
        <w:rPr>
          <w:rFonts w:ascii="Times New Roman"/>
          <w:b w:val="false"/>
          <w:i w:val="false"/>
          <w:color w:val="000000"/>
          <w:sz w:val="28"/>
        </w:rPr>
        <w:t>
    ! 251!    !Жергілікті бюджеттен қаржыландырылатын ішкі
</w:t>
      </w:r>
      <w:r>
        <w:br/>
      </w:r>
      <w:r>
        <w:rPr>
          <w:rFonts w:ascii="Times New Roman"/>
          <w:b w:val="false"/>
          <w:i w:val="false"/>
          <w:color w:val="000000"/>
          <w:sz w:val="28"/>
        </w:rPr>
        <w:t>
    !    !    !істердің атқарушы органдары
</w:t>
      </w:r>
      <w:r>
        <w:br/>
      </w:r>
      <w:r>
        <w:rPr>
          <w:rFonts w:ascii="Times New Roman"/>
          <w:b w:val="false"/>
          <w:i w:val="false"/>
          <w:color w:val="000000"/>
          <w:sz w:val="28"/>
        </w:rPr>
        <w:t>
    !    ! 040!Ішкі істер органдары объектілерін күрделі жөндеу
</w:t>
      </w:r>
      <w:r>
        <w:br/>
      </w:r>
      <w:r>
        <w:rPr>
          <w:rFonts w:ascii="Times New Roman"/>
          <w:b w:val="false"/>
          <w:i w:val="false"/>
          <w:color w:val="000000"/>
          <w:sz w:val="28"/>
        </w:rPr>
        <w:t>
    !    ! 042!Ішкі істер органдары ақпарат жүйелерін құру
</w:t>
      </w:r>
      <w:r>
        <w:br/>
      </w:r>
      <w:r>
        <w:rPr>
          <w:rFonts w:ascii="Times New Roman"/>
          <w:b w:val="false"/>
          <w:i w:val="false"/>
          <w:color w:val="000000"/>
          <w:sz w:val="28"/>
        </w:rPr>
        <w:t>
    !    ! 070!Ішкі істер атқарушы органдарының материалдық -
</w:t>
      </w:r>
      <w:r>
        <w:br/>
      </w:r>
      <w:r>
        <w:rPr>
          <w:rFonts w:ascii="Times New Roman"/>
          <w:b w:val="false"/>
          <w:i w:val="false"/>
          <w:color w:val="000000"/>
          <w:sz w:val="28"/>
        </w:rPr>
        <w:t>
    !    !    !техникалық базасын нығайту
</w:t>
      </w:r>
      <w:r>
        <w:br/>
      </w:r>
      <w:r>
        <w:rPr>
          <w:rFonts w:ascii="Times New Roman"/>
          <w:b w:val="false"/>
          <w:i w:val="false"/>
          <w:color w:val="000000"/>
          <w:sz w:val="28"/>
        </w:rPr>
        <w:t>
  4 !    !    !Білім беру
</w:t>
      </w:r>
      <w:r>
        <w:br/>
      </w:r>
      <w:r>
        <w:rPr>
          <w:rFonts w:ascii="Times New Roman"/>
          <w:b w:val="false"/>
          <w:i w:val="false"/>
          <w:color w:val="000000"/>
          <w:sz w:val="28"/>
        </w:rPr>
        <w:t>
    ! 254!    !Жергілікті бюджеттен қаржыландырылатын денсаулық
</w:t>
      </w:r>
      <w:r>
        <w:br/>
      </w:r>
      <w:r>
        <w:rPr>
          <w:rFonts w:ascii="Times New Roman"/>
          <w:b w:val="false"/>
          <w:i w:val="false"/>
          <w:color w:val="000000"/>
          <w:sz w:val="28"/>
        </w:rPr>
        <w:t>
    !    !    !сақтаудың атқарушы органы
</w:t>
      </w:r>
      <w:r>
        <w:br/>
      </w:r>
      <w:r>
        <w:rPr>
          <w:rFonts w:ascii="Times New Roman"/>
          <w:b w:val="false"/>
          <w:i w:val="false"/>
          <w:color w:val="000000"/>
          <w:sz w:val="28"/>
        </w:rPr>
        <w:t>
    !    ! 008!Жергілікті деңгейде орта кәсіптік білімді
</w:t>
      </w:r>
      <w:r>
        <w:br/>
      </w:r>
      <w:r>
        <w:rPr>
          <w:rFonts w:ascii="Times New Roman"/>
          <w:b w:val="false"/>
          <w:i w:val="false"/>
          <w:color w:val="000000"/>
          <w:sz w:val="28"/>
        </w:rPr>
        <w:t>
    !    !    !мамандарды дайындау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 008!Жергілікті деңгейде орта кәсіптік білімді
</w:t>
      </w:r>
      <w:r>
        <w:br/>
      </w:r>
      <w:r>
        <w:rPr>
          <w:rFonts w:ascii="Times New Roman"/>
          <w:b w:val="false"/>
          <w:i w:val="false"/>
          <w:color w:val="000000"/>
          <w:sz w:val="28"/>
        </w:rPr>
        <w:t>
    !    !    !мамандарды дайындау
</w:t>
      </w:r>
      <w:r>
        <w:br/>
      </w:r>
      <w:r>
        <w:rPr>
          <w:rFonts w:ascii="Times New Roman"/>
          <w:b w:val="false"/>
          <w:i w:val="false"/>
          <w:color w:val="000000"/>
          <w:sz w:val="28"/>
        </w:rPr>
        <w:t>
    !    ! 037!Орта білім беретін мемлекеттік мекемелердің
</w:t>
      </w:r>
      <w:r>
        <w:br/>
      </w:r>
      <w:r>
        <w:rPr>
          <w:rFonts w:ascii="Times New Roman"/>
          <w:b w:val="false"/>
          <w:i w:val="false"/>
          <w:color w:val="000000"/>
          <w:sz w:val="28"/>
        </w:rPr>
        <w:t>
    !    !    !кітапхана қорын жаңарту үшін оқулықтар сатып алу 
</w:t>
      </w:r>
      <w:r>
        <w:br/>
      </w:r>
      <w:r>
        <w:rPr>
          <w:rFonts w:ascii="Times New Roman"/>
          <w:b w:val="false"/>
          <w:i w:val="false"/>
          <w:color w:val="000000"/>
          <w:sz w:val="28"/>
        </w:rPr>
        <w:t>
    !    !    !және жеткізу
</w:t>
      </w:r>
      <w:r>
        <w:br/>
      </w:r>
      <w:r>
        <w:rPr>
          <w:rFonts w:ascii="Times New Roman"/>
          <w:b w:val="false"/>
          <w:i w:val="false"/>
          <w:color w:val="000000"/>
          <w:sz w:val="28"/>
        </w:rPr>
        <w:t>
    !    ! 064!Басқада білім беру ұйымдарының материалдық -
</w:t>
      </w:r>
      <w:r>
        <w:br/>
      </w:r>
      <w:r>
        <w:rPr>
          <w:rFonts w:ascii="Times New Roman"/>
          <w:b w:val="false"/>
          <w:i w:val="false"/>
          <w:color w:val="000000"/>
          <w:sz w:val="28"/>
        </w:rPr>
        <w:t>
    !    !    !техникалық базасын нығайту
</w:t>
      </w:r>
      <w:r>
        <w:br/>
      </w:r>
      <w:r>
        <w:rPr>
          <w:rFonts w:ascii="Times New Roman"/>
          <w:b w:val="false"/>
          <w:i w:val="false"/>
          <w:color w:val="000000"/>
          <w:sz w:val="28"/>
        </w:rPr>
        <w:t>
    !    ! 066!Жалпы бастауыш, жалпы орта білім беретін
</w:t>
      </w:r>
      <w:r>
        <w:br/>
      </w:r>
      <w:r>
        <w:rPr>
          <w:rFonts w:ascii="Times New Roman"/>
          <w:b w:val="false"/>
          <w:i w:val="false"/>
          <w:color w:val="000000"/>
          <w:sz w:val="28"/>
        </w:rPr>
        <w:t>
    !    !    !мекемелерді күрделі жөндеу
</w:t>
      </w:r>
      <w:r>
        <w:br/>
      </w:r>
      <w:r>
        <w:rPr>
          <w:rFonts w:ascii="Times New Roman"/>
          <w:b w:val="false"/>
          <w:i w:val="false"/>
          <w:color w:val="000000"/>
          <w:sz w:val="28"/>
        </w:rPr>
        <w:t>
    !    ! 072!Жалпы бастауыш, жалпы орта білім беретін
</w:t>
      </w:r>
      <w:r>
        <w:br/>
      </w:r>
      <w:r>
        <w:rPr>
          <w:rFonts w:ascii="Times New Roman"/>
          <w:b w:val="false"/>
          <w:i w:val="false"/>
          <w:color w:val="000000"/>
          <w:sz w:val="28"/>
        </w:rPr>
        <w:t>
    !    !    !мекемелердің материалдық-техникалық базасын
</w:t>
      </w:r>
      <w:r>
        <w:br/>
      </w:r>
      <w:r>
        <w:rPr>
          <w:rFonts w:ascii="Times New Roman"/>
          <w:b w:val="false"/>
          <w:i w:val="false"/>
          <w:color w:val="000000"/>
          <w:sz w:val="28"/>
        </w:rPr>
        <w:t>
    !    !    !нығайту
</w:t>
      </w:r>
      <w:r>
        <w:br/>
      </w:r>
      <w:r>
        <w:rPr>
          <w:rFonts w:ascii="Times New Roman"/>
          <w:b w:val="false"/>
          <w:i w:val="false"/>
          <w:color w:val="000000"/>
          <w:sz w:val="28"/>
        </w:rPr>
        <w:t>
    !    ! 074!Бастауыш кәсіптік білім беретін мекемелердің
</w:t>
      </w:r>
      <w:r>
        <w:br/>
      </w:r>
      <w:r>
        <w:rPr>
          <w:rFonts w:ascii="Times New Roman"/>
          <w:b w:val="false"/>
          <w:i w:val="false"/>
          <w:color w:val="000000"/>
          <w:sz w:val="28"/>
        </w:rPr>
        <w:t>
    !    !    !материалдық-техникалық базасын нығайту
</w:t>
      </w:r>
      <w:r>
        <w:br/>
      </w:r>
      <w:r>
        <w:rPr>
          <w:rFonts w:ascii="Times New Roman"/>
          <w:b w:val="false"/>
          <w:i w:val="false"/>
          <w:color w:val="000000"/>
          <w:sz w:val="28"/>
        </w:rPr>
        <w:t>
  5 !    !    !Денсаулық сақтау
</w:t>
      </w:r>
      <w:r>
        <w:br/>
      </w:r>
      <w:r>
        <w:rPr>
          <w:rFonts w:ascii="Times New Roman"/>
          <w:b w:val="false"/>
          <w:i w:val="false"/>
          <w:color w:val="000000"/>
          <w:sz w:val="28"/>
        </w:rPr>
        <w:t>
    ! 254!    !Жергілікті бюджеттен қаржыландырылатын денсаулық
</w:t>
      </w:r>
      <w:r>
        <w:br/>
      </w:r>
      <w:r>
        <w:rPr>
          <w:rFonts w:ascii="Times New Roman"/>
          <w:b w:val="false"/>
          <w:i w:val="false"/>
          <w:color w:val="000000"/>
          <w:sz w:val="28"/>
        </w:rPr>
        <w:t>
    !    !    !сақтаудың атқарушы органы
</w:t>
      </w:r>
      <w:r>
        <w:br/>
      </w:r>
      <w:r>
        <w:rPr>
          <w:rFonts w:ascii="Times New Roman"/>
          <w:b w:val="false"/>
          <w:i w:val="false"/>
          <w:color w:val="000000"/>
          <w:sz w:val="28"/>
        </w:rPr>
        <w:t>
    !    ! 055!Коммуналдық меншікке жататын денсаулық сақтау
</w:t>
      </w:r>
      <w:r>
        <w:br/>
      </w:r>
      <w:r>
        <w:rPr>
          <w:rFonts w:ascii="Times New Roman"/>
          <w:b w:val="false"/>
          <w:i w:val="false"/>
          <w:color w:val="000000"/>
          <w:sz w:val="28"/>
        </w:rPr>
        <w:t>
    !    !    !объектілерін күрделі жөндеу
</w:t>
      </w:r>
      <w:r>
        <w:br/>
      </w:r>
      <w:r>
        <w:rPr>
          <w:rFonts w:ascii="Times New Roman"/>
          <w:b w:val="false"/>
          <w:i w:val="false"/>
          <w:color w:val="000000"/>
          <w:sz w:val="28"/>
        </w:rPr>
        <w:t>
    !    ! 056!Денсаулық сақтау ұйымдарының материалдық-
</w:t>
      </w:r>
      <w:r>
        <w:br/>
      </w:r>
      <w:r>
        <w:rPr>
          <w:rFonts w:ascii="Times New Roman"/>
          <w:b w:val="false"/>
          <w:i w:val="false"/>
          <w:color w:val="000000"/>
          <w:sz w:val="28"/>
        </w:rPr>
        <w:t>
    !    !    !техникалық базасын нығайту
</w:t>
      </w:r>
      <w:r>
        <w:br/>
      </w:r>
      <w:r>
        <w:rPr>
          <w:rFonts w:ascii="Times New Roman"/>
          <w:b w:val="false"/>
          <w:i w:val="false"/>
          <w:color w:val="000000"/>
          <w:sz w:val="28"/>
        </w:rPr>
        <w:t>
    !    ! 057!Орталықтандырылған медициналық жабдықтар мен
</w:t>
      </w:r>
      <w:r>
        <w:br/>
      </w:r>
      <w:r>
        <w:rPr>
          <w:rFonts w:ascii="Times New Roman"/>
          <w:b w:val="false"/>
          <w:i w:val="false"/>
          <w:color w:val="000000"/>
          <w:sz w:val="28"/>
        </w:rPr>
        <w:t>
    !    !    !санитарлық көліктерді сатып алу
</w:t>
      </w:r>
      <w:r>
        <w:br/>
      </w:r>
      <w:r>
        <w:rPr>
          <w:rFonts w:ascii="Times New Roman"/>
          <w:b w:val="false"/>
          <w:i w:val="false"/>
          <w:color w:val="000000"/>
          <w:sz w:val="28"/>
        </w:rPr>
        <w:t>
  6 !    !    !Әлеуметтік көмек және әлеуметтік қамсыздандыру
</w:t>
      </w:r>
      <w:r>
        <w:br/>
      </w:r>
      <w:r>
        <w:rPr>
          <w:rFonts w:ascii="Times New Roman"/>
          <w:b w:val="false"/>
          <w:i w:val="false"/>
          <w:color w:val="000000"/>
          <w:sz w:val="28"/>
        </w:rPr>
        <w:t>
    ! 258!    !Жергілікті бюджеттен қаржыландырылатын еңбек
</w:t>
      </w:r>
      <w:r>
        <w:br/>
      </w:r>
      <w:r>
        <w:rPr>
          <w:rFonts w:ascii="Times New Roman"/>
          <w:b w:val="false"/>
          <w:i w:val="false"/>
          <w:color w:val="000000"/>
          <w:sz w:val="28"/>
        </w:rPr>
        <w:t>
    !    !    !және халықты әлеуметтік қорғаудың атқарушы
</w:t>
      </w:r>
      <w:r>
        <w:br/>
      </w:r>
      <w:r>
        <w:rPr>
          <w:rFonts w:ascii="Times New Roman"/>
          <w:b w:val="false"/>
          <w:i w:val="false"/>
          <w:color w:val="000000"/>
          <w:sz w:val="28"/>
        </w:rPr>
        <w:t>
    !    !    !органы
</w:t>
      </w:r>
      <w:r>
        <w:br/>
      </w:r>
      <w:r>
        <w:rPr>
          <w:rFonts w:ascii="Times New Roman"/>
          <w:b w:val="false"/>
          <w:i w:val="false"/>
          <w:color w:val="000000"/>
          <w:sz w:val="28"/>
        </w:rPr>
        <w:t>
    !    ! 044!Еңбек және халықты әлеуметтік қорғау
</w:t>
      </w:r>
      <w:r>
        <w:br/>
      </w:r>
      <w:r>
        <w:rPr>
          <w:rFonts w:ascii="Times New Roman"/>
          <w:b w:val="false"/>
          <w:i w:val="false"/>
          <w:color w:val="000000"/>
          <w:sz w:val="28"/>
        </w:rPr>
        <w:t>
    !    !    !мекемелерінің материалды-техникалық базасын
</w:t>
      </w:r>
      <w:r>
        <w:br/>
      </w:r>
      <w:r>
        <w:rPr>
          <w:rFonts w:ascii="Times New Roman"/>
          <w:b w:val="false"/>
          <w:i w:val="false"/>
          <w:color w:val="000000"/>
          <w:sz w:val="28"/>
        </w:rPr>
        <w:t>
    !    !    !нығайту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 068!Балалардың әлеуметтік қамсыздандыру ұйымдарының
</w:t>
      </w:r>
      <w:r>
        <w:br/>
      </w:r>
      <w:r>
        <w:rPr>
          <w:rFonts w:ascii="Times New Roman"/>
          <w:b w:val="false"/>
          <w:i w:val="false"/>
          <w:color w:val="000000"/>
          <w:sz w:val="28"/>
        </w:rPr>
        <w:t>
    !    !    !материалдық-техникалық базасын нығайту
</w:t>
      </w:r>
      <w:r>
        <w:br/>
      </w:r>
      <w:r>
        <w:rPr>
          <w:rFonts w:ascii="Times New Roman"/>
          <w:b w:val="false"/>
          <w:i w:val="false"/>
          <w:color w:val="000000"/>
          <w:sz w:val="28"/>
        </w:rPr>
        <w:t>
  8 !    !    !Мәдениет, спорт және ақпараттық кеңістік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 047!Жергілікті маңыздағы мәдени және тарихи
</w:t>
      </w:r>
      <w:r>
        <w:br/>
      </w:r>
      <w:r>
        <w:rPr>
          <w:rFonts w:ascii="Times New Roman"/>
          <w:b w:val="false"/>
          <w:i w:val="false"/>
          <w:color w:val="000000"/>
          <w:sz w:val="28"/>
        </w:rPr>
        <w:t>
    !    !    !ескерткіштер аймағын көркейту, жөндеу және
</w:t>
      </w:r>
      <w:r>
        <w:br/>
      </w:r>
      <w:r>
        <w:rPr>
          <w:rFonts w:ascii="Times New Roman"/>
          <w:b w:val="false"/>
          <w:i w:val="false"/>
          <w:color w:val="000000"/>
          <w:sz w:val="28"/>
        </w:rPr>
        <w:t>
    !    !    !қалпына келтіру жұмыстарын жүргізу
</w:t>
      </w:r>
      <w:r>
        <w:br/>
      </w:r>
      <w:r>
        <w:rPr>
          <w:rFonts w:ascii="Times New Roman"/>
          <w:b w:val="false"/>
          <w:i w:val="false"/>
          <w:color w:val="000000"/>
          <w:sz w:val="28"/>
        </w:rPr>
        <w:t>
    !    ! 051!Мәдениет ұйымдарының материалды-техникалық
</w:t>
      </w:r>
      <w:r>
        <w:br/>
      </w:r>
      <w:r>
        <w:rPr>
          <w:rFonts w:ascii="Times New Roman"/>
          <w:b w:val="false"/>
          <w:i w:val="false"/>
          <w:color w:val="000000"/>
          <w:sz w:val="28"/>
        </w:rPr>
        <w:t>
    !    !    !базасын нығайту
</w:t>
      </w:r>
      <w:r>
        <w:br/>
      </w:r>
      <w:r>
        <w:rPr>
          <w:rFonts w:ascii="Times New Roman"/>
          <w:b w:val="false"/>
          <w:i w:val="false"/>
          <w:color w:val="000000"/>
          <w:sz w:val="28"/>
        </w:rPr>
        <w:t>
    !    ! 059!Кітапханалардың материалдық-техникалық базасын
</w:t>
      </w:r>
      <w:r>
        <w:br/>
      </w:r>
      <w:r>
        <w:rPr>
          <w:rFonts w:ascii="Times New Roman"/>
          <w:b w:val="false"/>
          <w:i w:val="false"/>
          <w:color w:val="000000"/>
          <w:sz w:val="28"/>
        </w:rPr>
        <w:t>
    !    !    !нығайту
</w:t>
      </w:r>
      <w:r>
        <w:br/>
      </w:r>
      <w:r>
        <w:rPr>
          <w:rFonts w:ascii="Times New Roman"/>
          <w:b w:val="false"/>
          <w:i w:val="false"/>
          <w:color w:val="000000"/>
          <w:sz w:val="28"/>
        </w:rPr>
        <w:t>
    ! 264!    !Жергілікті бюджеттен қаржыландырылатын қоғамдық
</w:t>
      </w:r>
      <w:r>
        <w:br/>
      </w:r>
      <w:r>
        <w:rPr>
          <w:rFonts w:ascii="Times New Roman"/>
          <w:b w:val="false"/>
          <w:i w:val="false"/>
          <w:color w:val="000000"/>
          <w:sz w:val="28"/>
        </w:rPr>
        <w:t>
    !    !    !қарым-қатынастар мен ішкі саясатты талдау
</w:t>
      </w:r>
      <w:r>
        <w:br/>
      </w:r>
      <w:r>
        <w:rPr>
          <w:rFonts w:ascii="Times New Roman"/>
          <w:b w:val="false"/>
          <w:i w:val="false"/>
          <w:color w:val="000000"/>
          <w:sz w:val="28"/>
        </w:rPr>
        <w:t>
    !    !    !атқарушы органы
</w:t>
      </w:r>
      <w:r>
        <w:br/>
      </w:r>
      <w:r>
        <w:rPr>
          <w:rFonts w:ascii="Times New Roman"/>
          <w:b w:val="false"/>
          <w:i w:val="false"/>
          <w:color w:val="000000"/>
          <w:sz w:val="28"/>
        </w:rPr>
        <w:t>
    !    ! 070!Қоғамдық қарым-қатынастар мен ішкі саясатты
</w:t>
      </w:r>
      <w:r>
        <w:br/>
      </w:r>
      <w:r>
        <w:rPr>
          <w:rFonts w:ascii="Times New Roman"/>
          <w:b w:val="false"/>
          <w:i w:val="false"/>
          <w:color w:val="000000"/>
          <w:sz w:val="28"/>
        </w:rPr>
        <w:t>
    !    !    !талдау атқарушы органдарының материалды-
</w:t>
      </w:r>
      <w:r>
        <w:br/>
      </w:r>
      <w:r>
        <w:rPr>
          <w:rFonts w:ascii="Times New Roman"/>
          <w:b w:val="false"/>
          <w:i w:val="false"/>
          <w:color w:val="000000"/>
          <w:sz w:val="28"/>
        </w:rPr>
        <w:t>
    !    !    !техникалық базасын нығайту
</w:t>
      </w:r>
      <w:r>
        <w:br/>
      </w:r>
      <w:r>
        <w:rPr>
          <w:rFonts w:ascii="Times New Roman"/>
          <w:b w:val="false"/>
          <w:i w:val="false"/>
          <w:color w:val="000000"/>
          <w:sz w:val="28"/>
        </w:rPr>
        <w:t>
 10 !    !    !Ауыл, су, орман, балық шаруашылығы және қоршаған
</w:t>
      </w:r>
      <w:r>
        <w:br/>
      </w:r>
      <w:r>
        <w:rPr>
          <w:rFonts w:ascii="Times New Roman"/>
          <w:b w:val="false"/>
          <w:i w:val="false"/>
          <w:color w:val="000000"/>
          <w:sz w:val="28"/>
        </w:rPr>
        <w:t>
    !    !    !ортаны қорғау
</w:t>
      </w:r>
      <w:r>
        <w:br/>
      </w:r>
      <w:r>
        <w:rPr>
          <w:rFonts w:ascii="Times New Roman"/>
          <w:b w:val="false"/>
          <w:i w:val="false"/>
          <w:color w:val="000000"/>
          <w:sz w:val="28"/>
        </w:rPr>
        <w:t>
    ! 105!    !Әкім аппараты
</w:t>
      </w:r>
      <w:r>
        <w:br/>
      </w:r>
      <w:r>
        <w:rPr>
          <w:rFonts w:ascii="Times New Roman"/>
          <w:b w:val="false"/>
          <w:i w:val="false"/>
          <w:color w:val="000000"/>
          <w:sz w:val="28"/>
        </w:rPr>
        <w:t>
    !    ! 051!Мемлекеттік табиғи парктердің материалды -
</w:t>
      </w:r>
      <w:r>
        <w:br/>
      </w:r>
      <w:r>
        <w:rPr>
          <w:rFonts w:ascii="Times New Roman"/>
          <w:b w:val="false"/>
          <w:i w:val="false"/>
          <w:color w:val="000000"/>
          <w:sz w:val="28"/>
        </w:rPr>
        <w:t>
    !    !    !техникалық базасын нығайту
</w:t>
      </w:r>
      <w:r>
        <w:br/>
      </w:r>
      <w:r>
        <w:rPr>
          <w:rFonts w:ascii="Times New Roman"/>
          <w:b w:val="false"/>
          <w:i w:val="false"/>
          <w:color w:val="000000"/>
          <w:sz w:val="28"/>
        </w:rPr>
        <w:t>
    ! 256!    !Жергілікті бюджеттен қаржыландырылатын табиғатты
</w:t>
      </w:r>
      <w:r>
        <w:br/>
      </w:r>
      <w:r>
        <w:rPr>
          <w:rFonts w:ascii="Times New Roman"/>
          <w:b w:val="false"/>
          <w:i w:val="false"/>
          <w:color w:val="000000"/>
          <w:sz w:val="28"/>
        </w:rPr>
        <w:t>
    !    !    !пайдалану мен қоршаған ортаны қорғау жөніндегі
</w:t>
      </w:r>
      <w:r>
        <w:br/>
      </w:r>
      <w:r>
        <w:rPr>
          <w:rFonts w:ascii="Times New Roman"/>
          <w:b w:val="false"/>
          <w:i w:val="false"/>
          <w:color w:val="000000"/>
          <w:sz w:val="28"/>
        </w:rPr>
        <w:t>
    !    !    !атқарушы орган
</w:t>
      </w:r>
      <w:r>
        <w:br/>
      </w:r>
      <w:r>
        <w:rPr>
          <w:rFonts w:ascii="Times New Roman"/>
          <w:b w:val="false"/>
          <w:i w:val="false"/>
          <w:color w:val="000000"/>
          <w:sz w:val="28"/>
        </w:rPr>
        <w:t>
    !    ! 031!Табиғатты қоршау объектілерінің құрылысын салу
</w:t>
      </w:r>
      <w:r>
        <w:br/>
      </w:r>
      <w:r>
        <w:rPr>
          <w:rFonts w:ascii="Times New Roman"/>
          <w:b w:val="false"/>
          <w:i w:val="false"/>
          <w:color w:val="000000"/>
          <w:sz w:val="28"/>
        </w:rPr>
        <w:t>
    !    !    !және қайта жаңарту
</w:t>
      </w:r>
      <w:r>
        <w:br/>
      </w:r>
      <w:r>
        <w:rPr>
          <w:rFonts w:ascii="Times New Roman"/>
          <w:b w:val="false"/>
          <w:i w:val="false"/>
          <w:color w:val="000000"/>
          <w:sz w:val="28"/>
        </w:rPr>
        <w:t>
    ! 257!    !Жергілікті бюджеттен қаржыландырылатын
</w:t>
      </w:r>
      <w:r>
        <w:br/>
      </w:r>
      <w:r>
        <w:rPr>
          <w:rFonts w:ascii="Times New Roman"/>
          <w:b w:val="false"/>
          <w:i w:val="false"/>
          <w:color w:val="000000"/>
          <w:sz w:val="28"/>
        </w:rPr>
        <w:t>
    !    !    !ормандарды және хайуанаттар әлемін қорғау
</w:t>
      </w:r>
      <w:r>
        <w:br/>
      </w:r>
      <w:r>
        <w:rPr>
          <w:rFonts w:ascii="Times New Roman"/>
          <w:b w:val="false"/>
          <w:i w:val="false"/>
          <w:color w:val="000000"/>
          <w:sz w:val="28"/>
        </w:rPr>
        <w:t>
    !    !    !жөніндегі ауыл шаруашылығының, атқарушы органы
</w:t>
      </w:r>
      <w:r>
        <w:br/>
      </w:r>
      <w:r>
        <w:rPr>
          <w:rFonts w:ascii="Times New Roman"/>
          <w:b w:val="false"/>
          <w:i w:val="false"/>
          <w:color w:val="000000"/>
          <w:sz w:val="28"/>
        </w:rPr>
        <w:t>
    !    ! 045!Ормандар және хайуанаттар әлемін қорғау
</w:t>
      </w:r>
      <w:r>
        <w:br/>
      </w:r>
      <w:r>
        <w:rPr>
          <w:rFonts w:ascii="Times New Roman"/>
          <w:b w:val="false"/>
          <w:i w:val="false"/>
          <w:color w:val="000000"/>
          <w:sz w:val="28"/>
        </w:rPr>
        <w:t>
    !    !    !жөніндегі мекемелердің материалдық-техникалық 
</w:t>
      </w:r>
      <w:r>
        <w:br/>
      </w:r>
      <w:r>
        <w:rPr>
          <w:rFonts w:ascii="Times New Roman"/>
          <w:b w:val="false"/>
          <w:i w:val="false"/>
          <w:color w:val="000000"/>
          <w:sz w:val="28"/>
        </w:rPr>
        <w:t>
    !    !    !базасын нығайту
</w:t>
      </w:r>
      <w:r>
        <w:br/>
      </w:r>
      <w:r>
        <w:rPr>
          <w:rFonts w:ascii="Times New Roman"/>
          <w:b w:val="false"/>
          <w:i w:val="false"/>
          <w:color w:val="000000"/>
          <w:sz w:val="28"/>
        </w:rPr>
        <w:t>
 11 !    !    !Өнеркәсіп және құрылыс
</w:t>
      </w:r>
      <w:r>
        <w:br/>
      </w:r>
      <w:r>
        <w:rPr>
          <w:rFonts w:ascii="Times New Roman"/>
          <w:b w:val="false"/>
          <w:i w:val="false"/>
          <w:color w:val="000000"/>
          <w:sz w:val="28"/>
        </w:rPr>
        <w:t>
    ! 273!    !Жергілікті бюджеттен қаржыландырылатын
</w:t>
      </w:r>
      <w:r>
        <w:br/>
      </w:r>
      <w:r>
        <w:rPr>
          <w:rFonts w:ascii="Times New Roman"/>
          <w:b w:val="false"/>
          <w:i w:val="false"/>
          <w:color w:val="000000"/>
          <w:sz w:val="28"/>
        </w:rPr>
        <w:t>
    !    !    !инфрақұрылымдар мен құрылыстың атқарушы органы
</w:t>
      </w:r>
      <w:r>
        <w:br/>
      </w:r>
      <w:r>
        <w:rPr>
          <w:rFonts w:ascii="Times New Roman"/>
          <w:b w:val="false"/>
          <w:i w:val="false"/>
          <w:color w:val="000000"/>
          <w:sz w:val="28"/>
        </w:rPr>
        <w:t>
    !    ! 048!Жергілікті деңгейдегі жобалау-ізденіс,
</w:t>
      </w:r>
      <w:r>
        <w:br/>
      </w:r>
      <w:r>
        <w:rPr>
          <w:rFonts w:ascii="Times New Roman"/>
          <w:b w:val="false"/>
          <w:i w:val="false"/>
          <w:color w:val="000000"/>
          <w:sz w:val="28"/>
        </w:rPr>
        <w:t>
    !    !    !конструкторлық және технологиялық жұмыстар
</w:t>
      </w:r>
      <w:r>
        <w:br/>
      </w:r>
      <w:r>
        <w:rPr>
          <w:rFonts w:ascii="Times New Roman"/>
          <w:b w:val="false"/>
          <w:i w:val="false"/>
          <w:color w:val="000000"/>
          <w:sz w:val="28"/>
        </w:rPr>
        <w:t>
 12 !    !    !Көлік және байланыс
</w:t>
      </w:r>
      <w:r>
        <w:br/>
      </w:r>
      <w:r>
        <w:rPr>
          <w:rFonts w:ascii="Times New Roman"/>
          <w:b w:val="false"/>
          <w:i w:val="false"/>
          <w:color w:val="000000"/>
          <w:sz w:val="28"/>
        </w:rPr>
        <w:t>
    ! 274!    !Жергілікті бюджеттен қаржыландырылатын тұрғын
</w:t>
      </w:r>
      <w:r>
        <w:br/>
      </w:r>
      <w:r>
        <w:rPr>
          <w:rFonts w:ascii="Times New Roman"/>
          <w:b w:val="false"/>
          <w:i w:val="false"/>
          <w:color w:val="000000"/>
          <w:sz w:val="28"/>
        </w:rPr>
        <w:t>
    !    !    !үй-коммуналдық, жол шаруашылығының және көліктің
</w:t>
      </w:r>
      <w:r>
        <w:br/>
      </w:r>
      <w:r>
        <w:rPr>
          <w:rFonts w:ascii="Times New Roman"/>
          <w:b w:val="false"/>
          <w:i w:val="false"/>
          <w:color w:val="000000"/>
          <w:sz w:val="28"/>
        </w:rPr>
        <w:t>
    !    !    !атқарушы органы
</w:t>
      </w:r>
      <w:r>
        <w:br/>
      </w:r>
      <w:r>
        <w:rPr>
          <w:rFonts w:ascii="Times New Roman"/>
          <w:b w:val="false"/>
          <w:i w:val="false"/>
          <w:color w:val="000000"/>
          <w:sz w:val="28"/>
        </w:rPr>
        <w:t>
    !    ! 049!Жергілікті деңгейде автомобиль жолдарын салу
</w:t>
      </w:r>
      <w:r>
        <w:br/>
      </w:r>
      <w:r>
        <w:rPr>
          <w:rFonts w:ascii="Times New Roman"/>
          <w:b w:val="false"/>
          <w:i w:val="false"/>
          <w:color w:val="000000"/>
          <w:sz w:val="28"/>
        </w:rPr>
        <w:t>
    !    !    !және қайта жаңарту
</w:t>
      </w:r>
      <w:r>
        <w:br/>
      </w:r>
      <w:r>
        <w:rPr>
          <w:rFonts w:ascii="Times New Roman"/>
          <w:b w:val="false"/>
          <w:i w:val="false"/>
          <w:color w:val="000000"/>
          <w:sz w:val="28"/>
        </w:rPr>
        <w:t>
 13 !    !    !Басқалары
</w:t>
      </w:r>
      <w:r>
        <w:br/>
      </w:r>
      <w:r>
        <w:rPr>
          <w:rFonts w:ascii="Times New Roman"/>
          <w:b w:val="false"/>
          <w:i w:val="false"/>
          <w:color w:val="000000"/>
          <w:sz w:val="28"/>
        </w:rPr>
        <w:t>
    ! 105!    !Әкім аппараты
</w:t>
      </w:r>
      <w:r>
        <w:br/>
      </w:r>
      <w:r>
        <w:rPr>
          <w:rFonts w:ascii="Times New Roman"/>
          <w:b w:val="false"/>
          <w:i w:val="false"/>
          <w:color w:val="000000"/>
          <w:sz w:val="28"/>
        </w:rPr>
        <w:t>
    !    ! 064!Коммуналды мемлекеттік кәсіпорындардың жарғылық
</w:t>
      </w:r>
      <w:r>
        <w:br/>
      </w:r>
      <w:r>
        <w:rPr>
          <w:rFonts w:ascii="Times New Roman"/>
          <w:b w:val="false"/>
          <w:i w:val="false"/>
          <w:color w:val="000000"/>
          <w:sz w:val="28"/>
        </w:rPr>
        <w:t>
    !    !    !қорына жарналар
</w:t>
      </w:r>
      <w:r>
        <w:br/>
      </w:r>
      <w:r>
        <w:rPr>
          <w:rFonts w:ascii="Times New Roman"/>
          <w:b w:val="false"/>
          <w:i w:val="false"/>
          <w:color w:val="000000"/>
          <w:sz w:val="28"/>
        </w:rPr>
        <w:t>
    ! 273!    !Жергілікті бюджеттен қаржыландырылатын
</w:t>
      </w:r>
      <w:r>
        <w:br/>
      </w:r>
      <w:r>
        <w:rPr>
          <w:rFonts w:ascii="Times New Roman"/>
          <w:b w:val="false"/>
          <w:i w:val="false"/>
          <w:color w:val="000000"/>
          <w:sz w:val="28"/>
        </w:rPr>
        <w:t>
    !    !    !инфрақұрылымдар мен құрылыстың атқарушы органы
</w:t>
      </w:r>
      <w:r>
        <w:br/>
      </w:r>
      <w:r>
        <w:rPr>
          <w:rFonts w:ascii="Times New Roman"/>
          <w:b w:val="false"/>
          <w:i w:val="false"/>
          <w:color w:val="000000"/>
          <w:sz w:val="28"/>
        </w:rPr>
        <w:t>
    !    ! 031!Коммуналдық меншік объектілерінің құрылысы мен
</w:t>
      </w:r>
      <w:r>
        <w:br/>
      </w:r>
      <w:r>
        <w:rPr>
          <w:rFonts w:ascii="Times New Roman"/>
          <w:b w:val="false"/>
          <w:i w:val="false"/>
          <w:color w:val="000000"/>
          <w:sz w:val="28"/>
        </w:rPr>
        <w:t>
    !    !    !күрделі жөндеуі
</w:t>
      </w:r>
      <w:r>
        <w:br/>
      </w:r>
      <w:r>
        <w:rPr>
          <w:rFonts w:ascii="Times New Roman"/>
          <w:b w:val="false"/>
          <w:i w:val="false"/>
          <w:color w:val="000000"/>
          <w:sz w:val="28"/>
        </w:rPr>
        <w:t>
    !    ! 036!Коммуналдық меншік объектілерінің күрделі
</w:t>
      </w:r>
      <w:r>
        <w:br/>
      </w:r>
      <w:r>
        <w:rPr>
          <w:rFonts w:ascii="Times New Roman"/>
          <w:b w:val="false"/>
          <w:i w:val="false"/>
          <w:color w:val="000000"/>
          <w:sz w:val="28"/>
        </w:rPr>
        <w:t>
    !    !    !жөндеуі
</w:t>
      </w:r>
      <w:r>
        <w:br/>
      </w:r>
      <w:r>
        <w:rPr>
          <w:rFonts w:ascii="Times New Roman"/>
          <w:b w:val="false"/>
          <w:i w:val="false"/>
          <w:color w:val="000000"/>
          <w:sz w:val="28"/>
        </w:rPr>
        <w:t>
 10 !    !    !Ауыл, су, орман, балық шаруашылығы және қоршаған
</w:t>
      </w:r>
      <w:r>
        <w:br/>
      </w:r>
      <w:r>
        <w:rPr>
          <w:rFonts w:ascii="Times New Roman"/>
          <w:b w:val="false"/>
          <w:i w:val="false"/>
          <w:color w:val="000000"/>
          <w:sz w:val="28"/>
        </w:rPr>
        <w:t>
    !    !    !ортаны қорғау
</w:t>
      </w:r>
      <w:r>
        <w:br/>
      </w:r>
      <w:r>
        <w:rPr>
          <w:rFonts w:ascii="Times New Roman"/>
          <w:b w:val="false"/>
          <w:i w:val="false"/>
          <w:color w:val="000000"/>
          <w:sz w:val="28"/>
        </w:rPr>
        <w:t>
    ! 257!    !Жергілікті бюджеттен қаржыландырылатын
</w:t>
      </w:r>
      <w:r>
        <w:br/>
      </w:r>
      <w:r>
        <w:rPr>
          <w:rFonts w:ascii="Times New Roman"/>
          <w:b w:val="false"/>
          <w:i w:val="false"/>
          <w:color w:val="000000"/>
          <w:sz w:val="28"/>
        </w:rPr>
        <w:t>
    !    !    !ормандарды және хайуанаттар әлемін қорғау
</w:t>
      </w:r>
      <w:r>
        <w:br/>
      </w:r>
      <w:r>
        <w:rPr>
          <w:rFonts w:ascii="Times New Roman"/>
          <w:b w:val="false"/>
          <w:i w:val="false"/>
          <w:color w:val="000000"/>
          <w:sz w:val="28"/>
        </w:rPr>
        <w:t>
    !    !    !жөніндегі ауыл шаруашылығының, атқарушы органы
</w:t>
      </w:r>
      <w:r>
        <w:br/>
      </w:r>
      <w:r>
        <w:rPr>
          <w:rFonts w:ascii="Times New Roman"/>
          <w:b w:val="false"/>
          <w:i w:val="false"/>
          <w:color w:val="000000"/>
          <w:sz w:val="28"/>
        </w:rPr>
        <w:t>
    !    ! 082!Ауыл шаруашылығы тауарларын өндірушілерді
</w:t>
      </w:r>
      <w:r>
        <w:br/>
      </w:r>
      <w:r>
        <w:rPr>
          <w:rFonts w:ascii="Times New Roman"/>
          <w:b w:val="false"/>
          <w:i w:val="false"/>
          <w:color w:val="000000"/>
          <w:sz w:val="28"/>
        </w:rPr>
        <w:t>
    !    !    !несиелеу
</w:t>
      </w:r>
      <w:r>
        <w:br/>
      </w:r>
      <w:r>
        <w:rPr>
          <w:rFonts w:ascii="Times New Roman"/>
          <w:b w:val="false"/>
          <w:i w:val="false"/>
          <w:color w:val="000000"/>
          <w:sz w:val="28"/>
        </w:rPr>
        <w:t>
    !    ! 083!Көктемгі егіс және егін жинау жұмыстарын
</w:t>
      </w:r>
      <w:r>
        <w:br/>
      </w:r>
      <w:r>
        <w:rPr>
          <w:rFonts w:ascii="Times New Roman"/>
          <w:b w:val="false"/>
          <w:i w:val="false"/>
          <w:color w:val="000000"/>
          <w:sz w:val="28"/>
        </w:rPr>
        <w:t>
    !    !    !жүргізуге ауыл шаруашылық тауарларын
</w:t>
      </w:r>
      <w:r>
        <w:br/>
      </w:r>
      <w:r>
        <w:rPr>
          <w:rFonts w:ascii="Times New Roman"/>
          <w:b w:val="false"/>
          <w:i w:val="false"/>
          <w:color w:val="000000"/>
          <w:sz w:val="28"/>
        </w:rPr>
        <w:t>
    !    !    !өндірушілерді несиелендіру
</w:t>
      </w:r>
      <w:r>
        <w:br/>
      </w:r>
      <w:r>
        <w:rPr>
          <w:rFonts w:ascii="Times New Roman"/>
          <w:b w:val="false"/>
          <w:i w:val="false"/>
          <w:color w:val="000000"/>
          <w:sz w:val="28"/>
        </w:rPr>
        <w:t>
 13 !    !    !Басқалары
</w:t>
      </w:r>
      <w:r>
        <w:br/>
      </w:r>
      <w:r>
        <w:rPr>
          <w:rFonts w:ascii="Times New Roman"/>
          <w:b w:val="false"/>
          <w:i w:val="false"/>
          <w:color w:val="000000"/>
          <w:sz w:val="28"/>
        </w:rPr>
        <w:t>
    ! 272!    !Жергілікті бюджеттен қаржыландырылатын
</w:t>
      </w:r>
      <w:r>
        <w:br/>
      </w:r>
      <w:r>
        <w:rPr>
          <w:rFonts w:ascii="Times New Roman"/>
          <w:b w:val="false"/>
          <w:i w:val="false"/>
          <w:color w:val="000000"/>
          <w:sz w:val="28"/>
        </w:rPr>
        <w:t>
    !    !    !экономика, шағын және орта бизнесті қолдау,
</w:t>
      </w:r>
      <w:r>
        <w:br/>
      </w:r>
      <w:r>
        <w:rPr>
          <w:rFonts w:ascii="Times New Roman"/>
          <w:b w:val="false"/>
          <w:i w:val="false"/>
          <w:color w:val="000000"/>
          <w:sz w:val="28"/>
        </w:rPr>
        <w:t>
    !    !    !мемлекеттік сатып алудың атқарушы органы
</w:t>
      </w:r>
      <w:r>
        <w:br/>
      </w:r>
      <w:r>
        <w:rPr>
          <w:rFonts w:ascii="Times New Roman"/>
          <w:b w:val="false"/>
          <w:i w:val="false"/>
          <w:color w:val="000000"/>
          <w:sz w:val="28"/>
        </w:rPr>
        <w:t>
    !    ! 080!Жергілікті деңгейде шағын кәсіпкерлікті дамыту
</w:t>
      </w:r>
      <w:r>
        <w:br/>
      </w:r>
      <w:r>
        <w:rPr>
          <w:rFonts w:ascii="Times New Roman"/>
          <w:b w:val="false"/>
          <w:i w:val="false"/>
          <w:color w:val="000000"/>
          <w:sz w:val="28"/>
        </w:rPr>
        <w:t>
    !    !    !үшін несиелендіру
</w:t>
      </w:r>
      <w:r>
        <w:br/>
      </w:r>
      <w:r>
        <w:rPr>
          <w:rFonts w:ascii="Times New Roman"/>
          <w:b w:val="false"/>
          <w:i w:val="false"/>
          <w:color w:val="000000"/>
          <w:sz w:val="28"/>
        </w:rPr>
        <w:t>
    !    ! 081!Экономика салаларын қолдау және дамыту үшін
</w:t>
      </w:r>
      <w:r>
        <w:br/>
      </w:r>
      <w:r>
        <w:rPr>
          <w:rFonts w:ascii="Times New Roman"/>
          <w:b w:val="false"/>
          <w:i w:val="false"/>
          <w:color w:val="000000"/>
          <w:sz w:val="28"/>
        </w:rPr>
        <w:t>
    !    !    !несиелеу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Облыстық Мәслихаттың
</w:t>
      </w:r>
      <w:r>
        <w:br/>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2002 жылғы 26 желтоқсандағы
</w:t>
      </w:r>
      <w:r>
        <w:br/>
      </w:r>
      <w:r>
        <w:rPr>
          <w:rFonts w:ascii="Times New Roman"/>
          <w:b w:val="false"/>
          <w:i w:val="false"/>
          <w:color w:val="000000"/>
          <w:sz w:val="28"/>
        </w:rPr>
        <w:t>
"2003 жылға арналған облыстық
</w:t>
      </w:r>
      <w:r>
        <w:br/>
      </w:r>
      <w:r>
        <w:rPr>
          <w:rFonts w:ascii="Times New Roman"/>
          <w:b w:val="false"/>
          <w:i w:val="false"/>
          <w:color w:val="000000"/>
          <w:sz w:val="28"/>
        </w:rPr>
        <w:t>
бюджет туралы"»XXIII сессиясының
</w:t>
      </w:r>
      <w:r>
        <w:br/>
      </w:r>
      <w:r>
        <w:rPr>
          <w:rFonts w:ascii="Times New Roman"/>
          <w:b w:val="false"/>
          <w:i w:val="false"/>
          <w:color w:val="000000"/>
          <w:sz w:val="28"/>
        </w:rPr>
        <w:t>
            N 2-5/14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2003 жылғы 27 ақпандағы XXIV
</w:t>
      </w:r>
      <w:r>
        <w:br/>
      </w:r>
      <w:r>
        <w:rPr>
          <w:rFonts w:ascii="Times New Roman"/>
          <w:b w:val="false"/>
          <w:i w:val="false"/>
          <w:color w:val="000000"/>
          <w:sz w:val="28"/>
        </w:rPr>
        <w:t>
сессиясының N 2-5/15 шешіміне
</w:t>
      </w:r>
      <w:r>
        <w:br/>
      </w:r>
      <w:r>
        <w:rPr>
          <w:rFonts w:ascii="Times New Roman"/>
          <w:b w:val="false"/>
          <w:i w:val="false"/>
          <w:color w:val="000000"/>
          <w:sz w:val="28"/>
        </w:rPr>
        <w:t>
N 4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2003 жылға арналған облыстық бюджеттің орындалу барысында секвестрлеуге жатпайтын бюджеттік бағдарламалардың тізімдемелері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Атаулары
</w:t>
      </w:r>
      <w:r>
        <w:br/>
      </w:r>
      <w:r>
        <w:rPr>
          <w:rFonts w:ascii="Times New Roman"/>
          <w:b w:val="false"/>
          <w:i w:val="false"/>
          <w:color w:val="000000"/>
          <w:sz w:val="28"/>
        </w:rPr>
        <w:t>
    !Бағдарлама әкімшісі
</w:t>
      </w:r>
      <w:r>
        <w:br/>
      </w:r>
      <w:r>
        <w:rPr>
          <w:rFonts w:ascii="Times New Roman"/>
          <w:b w:val="false"/>
          <w:i w:val="false"/>
          <w:color w:val="000000"/>
          <w:sz w:val="28"/>
        </w:rPr>
        <w:t>
    !    !Бағдарлама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4 !    !    !Білім беру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 020!Жергілікті деңгейде жалпы білім беретін оқыту
</w:t>
      </w:r>
      <w:r>
        <w:br/>
      </w:r>
      <w:r>
        <w:rPr>
          <w:rFonts w:ascii="Times New Roman"/>
          <w:b w:val="false"/>
          <w:i w:val="false"/>
          <w:color w:val="000000"/>
          <w:sz w:val="28"/>
        </w:rPr>
        <w:t>
    !    ! 037!Орта білім беретін мемлекеттік мекемелердің
</w:t>
      </w:r>
      <w:r>
        <w:br/>
      </w:r>
      <w:r>
        <w:rPr>
          <w:rFonts w:ascii="Times New Roman"/>
          <w:b w:val="false"/>
          <w:i w:val="false"/>
          <w:color w:val="000000"/>
          <w:sz w:val="28"/>
        </w:rPr>
        <w:t>
    !    !    !кітапхана қорын жаңарту үшін оқулықтар сатып алу
</w:t>
      </w:r>
      <w:r>
        <w:br/>
      </w:r>
      <w:r>
        <w:rPr>
          <w:rFonts w:ascii="Times New Roman"/>
          <w:b w:val="false"/>
          <w:i w:val="false"/>
          <w:color w:val="000000"/>
          <w:sz w:val="28"/>
        </w:rPr>
        <w:t>
    !    !    !және жеткізу
</w:t>
      </w:r>
      <w:r>
        <w:br/>
      </w:r>
      <w:r>
        <w:rPr>
          <w:rFonts w:ascii="Times New Roman"/>
          <w:b w:val="false"/>
          <w:i w:val="false"/>
          <w:color w:val="000000"/>
          <w:sz w:val="28"/>
        </w:rPr>
        <w:t>
  5 !    !    !Денсаулық сақтау
</w:t>
      </w:r>
      <w:r>
        <w:br/>
      </w:r>
      <w:r>
        <w:rPr>
          <w:rFonts w:ascii="Times New Roman"/>
          <w:b w:val="false"/>
          <w:i w:val="false"/>
          <w:color w:val="000000"/>
          <w:sz w:val="28"/>
        </w:rPr>
        <w:t>
    ! 254!    !Жергілікті бюджеттен қаржыландырылатын денсаулық
</w:t>
      </w:r>
      <w:r>
        <w:br/>
      </w:r>
      <w:r>
        <w:rPr>
          <w:rFonts w:ascii="Times New Roman"/>
          <w:b w:val="false"/>
          <w:i w:val="false"/>
          <w:color w:val="000000"/>
          <w:sz w:val="28"/>
        </w:rPr>
        <w:t>
    !    !    !сақтаудың атқарушы органы
</w:t>
      </w:r>
      <w:r>
        <w:br/>
      </w:r>
      <w:r>
        <w:rPr>
          <w:rFonts w:ascii="Times New Roman"/>
          <w:b w:val="false"/>
          <w:i w:val="false"/>
          <w:color w:val="000000"/>
          <w:sz w:val="28"/>
        </w:rPr>
        <w:t>
    !    ! 054!Алғашқы дәрігерлік-санитарлық көмек,
</w:t>
      </w:r>
      <w:r>
        <w:br/>
      </w:r>
      <w:r>
        <w:rPr>
          <w:rFonts w:ascii="Times New Roman"/>
          <w:b w:val="false"/>
          <w:i w:val="false"/>
          <w:color w:val="000000"/>
          <w:sz w:val="28"/>
        </w:rPr>
        <w:t>
    !    !    !мамандандырылған амбулаториялық-емханалық көмек
</w:t>
      </w:r>
      <w:r>
        <w:br/>
      </w:r>
      <w:r>
        <w:rPr>
          <w:rFonts w:ascii="Times New Roman"/>
          <w:b w:val="false"/>
          <w:i w:val="false"/>
          <w:color w:val="000000"/>
          <w:sz w:val="28"/>
        </w:rPr>
        <w:t>
    !    !    !көрсету
</w:t>
      </w:r>
      <w:r>
        <w:br/>
      </w:r>
      <w:r>
        <w:rPr>
          <w:rFonts w:ascii="Times New Roman"/>
          <w:b w:val="false"/>
          <w:i w:val="false"/>
          <w:color w:val="000000"/>
          <w:sz w:val="28"/>
        </w:rPr>
        <w:t>
  6 !    !    !Әлеуметтік қамсыздандыру және әлеуметтік көмек
</w:t>
      </w:r>
      <w:r>
        <w:br/>
      </w:r>
      <w:r>
        <w:rPr>
          <w:rFonts w:ascii="Times New Roman"/>
          <w:b w:val="false"/>
          <w:i w:val="false"/>
          <w:color w:val="000000"/>
          <w:sz w:val="28"/>
        </w:rPr>
        <w:t>
    ! 258!    !Жергілікті бюджеттен қаржыландырылатын еңбек
</w:t>
      </w:r>
      <w:r>
        <w:br/>
      </w:r>
      <w:r>
        <w:rPr>
          <w:rFonts w:ascii="Times New Roman"/>
          <w:b w:val="false"/>
          <w:i w:val="false"/>
          <w:color w:val="000000"/>
          <w:sz w:val="28"/>
        </w:rPr>
        <w:t>
    !    !    !және халықты әлеуметтік қорғаудың атқарушы
</w:t>
      </w:r>
      <w:r>
        <w:br/>
      </w:r>
      <w:r>
        <w:rPr>
          <w:rFonts w:ascii="Times New Roman"/>
          <w:b w:val="false"/>
          <w:i w:val="false"/>
          <w:color w:val="000000"/>
          <w:sz w:val="28"/>
        </w:rPr>
        <w:t>
    !    !    !органы
</w:t>
      </w:r>
      <w:r>
        <w:br/>
      </w:r>
      <w:r>
        <w:rPr>
          <w:rFonts w:ascii="Times New Roman"/>
          <w:b w:val="false"/>
          <w:i w:val="false"/>
          <w:color w:val="000000"/>
          <w:sz w:val="28"/>
        </w:rPr>
        <w:t>
    !    ! 031!Арнайы мемлекеттік жәрдемақы
</w:t>
      </w:r>
      <w:r>
        <w:br/>
      </w:r>
      <w:r>
        <w:rPr>
          <w:rFonts w:ascii="Times New Roman"/>
          <w:b w:val="false"/>
          <w:i w:val="false"/>
          <w:color w:val="000000"/>
          <w:sz w:val="28"/>
        </w:rPr>
        <w:t>
 16 !    !    !Қаржыландыру
</w:t>
      </w:r>
      <w:r>
        <w:br/>
      </w:r>
      <w:r>
        <w:rPr>
          <w:rFonts w:ascii="Times New Roman"/>
          <w:b w:val="false"/>
          <w:i w:val="false"/>
          <w:color w:val="000000"/>
          <w:sz w:val="28"/>
        </w:rPr>
        <w:t>
    ! 105!    !Әкім аппараты
</w:t>
      </w:r>
      <w:r>
        <w:br/>
      </w:r>
      <w:r>
        <w:rPr>
          <w:rFonts w:ascii="Times New Roman"/>
          <w:b w:val="false"/>
          <w:i w:val="false"/>
          <w:color w:val="000000"/>
          <w:sz w:val="28"/>
        </w:rPr>
        <w:t>
    !    ! 055!Облыстың, Астана және Алматы қалаларының
</w:t>
      </w:r>
      <w:r>
        <w:br/>
      </w:r>
      <w:r>
        <w:rPr>
          <w:rFonts w:ascii="Times New Roman"/>
          <w:b w:val="false"/>
          <w:i w:val="false"/>
          <w:color w:val="000000"/>
          <w:sz w:val="28"/>
        </w:rPr>
        <w:t>
    !    !    !жергілікті атқарушы органдарының борышын өтеу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