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1315e" w14:textId="f3131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облыстық Мәслихатының 2002 жылғы 26 желтоқсандағы "2003 жылға арналған облыстық бюджет туралы" XXIII сессиясының N 2-5/14 шешіміне өзгерістер мен толықтыру енгізу туралы, мемлекеттік тіркеу тізімінде нормативтік құқықтық актілердегі тіркелген нөмірі - 1047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облыстық Мәслихатының II сессиясының 2003 жылғы 29 қарашадағы N 27 шешімі. Қарағанды облысының Әділет басқармасында 2003 жылғы 1 желтоқсанда N 1324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1999 жылғы 1 сәуірдегі "Бюджет жүйесі туралы" N 357-I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, Қазақстан Республикасының 2001 жылғы 23 қаңтардағы "Қазақстан Республикасындағы жергілікті мемлекеттік басқару туралы" N 148-II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, Қазақстан Республикасы Президентінің 2003 жылғы 16 мамырдағы "Қазақстан Республикасы Президентінің кейбір жарлықтарына өзгерістер мен толықтырулар енгізу туралы" N 1094 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жарлығына </w:t>
      </w:r>
      <w:r>
        <w:rPr>
          <w:rFonts w:ascii="Times New Roman"/>
          <w:b w:val="false"/>
          <w:i w:val="false"/>
          <w:color w:val="000000"/>
          <w:sz w:val="28"/>
        </w:rPr>
        <w:t>
, Қазақстан Республикасы Үкіметінің 2003 жылғы 13 қарашадағы "Қазақстан Республикасы Үкіметінің 2002 жылғы 4 қарашадағы N 1168 қаулысына толықтыру енгізу туралы" N 1136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, Қазақстан Республикасы Үкіметінің 2003 жылғы 7 қарашадағы "Қазақстан Республикасы Үкіметінің 2003 жылғы 18 наурыздағы N 267 қаулысына өзгеріс енгізу туралы" N 1113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, Қазақстан Республикасының Экономика және бюджеттік жоспарлау министрінің 2003 жылғы 16 қыркүйектегі N 149 "Қазақстан Республикасының Бірыңғай бюджеттік сыныптамасын бекіту туралы" Қазақстан Республикасы Экономика және бюджеттік жоспарлау министрінің 2002 жылғы 23 қыркүйекте N 2012 тіркелген N 3 бұйрығына N 18 өзгерістер мен толықтырулар енгізу туралы" 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</w:t>
      </w:r>
      <w:r>
        <w:rPr>
          <w:rFonts w:ascii="Times New Roman"/>
          <w:b w:val="false"/>
          <w:i w:val="false"/>
          <w:color w:val="000000"/>
          <w:sz w:val="28"/>
        </w:rPr>
        <w:t>
, Қазақстан Республикасының Экономика және бюджеттік жоспарлау министрінің 2003 жылғы 30 маусымдағы "Қазақстан Республикасының Бірыңғай бюджеттік сыныптамасын бекіту туралы" Қазақстан Республикасы Экономика және бюджеттік жоспарлау министрінің 2002 жылғы 23 қыркүйекте N 2012 тіркелген N 3 бұйрығына N 13 өзгерістер мен толықтырулар енгізу туралы" N 109 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</w:t>
      </w:r>
      <w:r>
        <w:rPr>
          <w:rFonts w:ascii="Times New Roman"/>
          <w:b w:val="false"/>
          <w:i w:val="false"/>
          <w:color w:val="000000"/>
          <w:sz w:val="28"/>
        </w:rPr>
        <w:t>
 сәйкес облыстық Мәслихат ШЕШІМ ЕТТІ: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Қарағанды облыстық Мәслихатының 2002 жылғы 26 желтоқсандағы "2003 жылға арналған облыстық бюджет туралы" XXIII сессиясының N 2-5/14 
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</w:t>
      </w:r>
      <w:r>
        <w:rPr>
          <w:rFonts w:ascii="Times New Roman"/>
          <w:b w:val="false"/>
          <w:i w:val="false"/>
          <w:color w:val="000000"/>
          <w:sz w:val="28"/>
        </w:rPr>
        <w:t>
 (мемлекеттік тіркеу тізімінде нормативтік құқықтық актілердегі тіркелген нөмірі - 1047, "Индустриальная Караганда" газетінің 2003 жылғы 11 қаңтардағы N 5 (19781) санында жарияланған), Қарағанды облыстық Мәслихатының 2003 жылғы 27 ақпандағы "Қарағанды облыстық Мәслихатының 2002 жылғы 26 желтоқсандағы "2003 жылға арналған облыстық бюджет туралы" XXIII сессиясының N 2-5/14 шешіміне өзгерістер мен толықтырулар енгізу туралы" XXIV сессиясының N 2-5/15 
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 </w:t>
      </w:r>
      <w:r>
        <w:rPr>
          <w:rFonts w:ascii="Times New Roman"/>
          <w:b w:val="false"/>
          <w:i w:val="false"/>
          <w:color w:val="000000"/>
          <w:sz w:val="28"/>
        </w:rPr>
        <w:t>
 өзгерістер мен толықтырулар енгізілген (мемлекеттік тіркеу тізімінде нормативтік құқықтық актілердегі тіркелген нөмірі - 1082), Қарағанды облыстық Мәслихатының 2003 жылғы 10 шілдедегі "Қарағанды облыстық Мәслихатының 2002 жылғы 26 желтоқсандағы "2003 жылға арналған облыстық бюджет туралы" XXIII сессиясының N 2-5/14 шешіміне өзгерістер мен толықтырулар енгізу туралы" XXVI сессиясының N 295 
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 </w:t>
      </w:r>
      <w:r>
        <w:rPr>
          <w:rFonts w:ascii="Times New Roman"/>
          <w:b w:val="false"/>
          <w:i w:val="false"/>
          <w:color w:val="000000"/>
          <w:sz w:val="28"/>
        </w:rPr>
        <w:t>
 өзгерістер мен толықтырулар енгізілген (мемлекеттік тіркеу тізімінде нормативтік құқықтық актілердегі тіркелген нөмірі - 1246) келесі өзгерістер мен толықтыру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 тармақтағы: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"15564167" саны "15657542" санына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"10931723" саны "11148723" санына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"3772537" саны "3634917" санына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"823561" саны "873902" санына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"16249525" саны "16342900" санына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"15617155" саны "15710530" санына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4 тармақтағы;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"34679" саны "41092" санына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5 тармақтағы: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"1738938" саны "1594905" санына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"800790" саны "563757" санына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"359261" саны "402261" санына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"577087" саны "627087" санына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6 тармақтағы: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"2603795" саны "2685030" санына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"95641" саны "101525" санына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"675713" саны "704263" санына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"54566" саны "66379" санына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"181997" саны "209875" санына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"48024" саны "55134" санына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9-1 тармақтағы: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"34679" саны "41092" санына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14 тармақтың: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тармақшасындағы: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"төмен" сөзінен кейін "2003 жылдың 1 қаңтарындағы жағдай бойынша" сөзімен толықтырылсын.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16 тармақтағы: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"145000" саны "119817" санына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"140000" саны "109817" санына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"5000" саны "10000" санына ауыстырылсын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Қарағанды облыстық Мәслихатының 2002 жылғы 26 желтоқсандағы "2003 жылға арналған облыстық бюджет туралы" XXIII сессиясының N 2-5/14 
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</w:t>
      </w:r>
      <w:r>
        <w:rPr>
          <w:rFonts w:ascii="Times New Roman"/>
          <w:b w:val="false"/>
          <w:i w:val="false"/>
          <w:color w:val="000000"/>
          <w:sz w:val="28"/>
        </w:rPr>
        <w:t>
 1, 2, 3, 8 қосымшалар осы шешімнің 1, 2, 3, 4 қосымшаларына сәйкес жаңа редакцияда баяндалсын.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2003 жылдың 1 қаңтарынан бастап қолданысқа 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Сессия төрағасы,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Облыстық Мәслихаттың хатшысы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Қарағанды облыстық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2003 жылғы 29 қарашадағы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"Қарағанды облыстық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2002 жылғы 26 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"2003 жылға арналған облыстық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 туралы" XXIII сессиясының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2-5/14 шешіміне өзгерістер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толықтыру енгізу туралы" II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сессиясының N 27 шешіміне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Қарағанды облыстық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2002 жылғы 26 желтоқсандағы "2003 жылға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облыстық бюджет туралы"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XXIII сессиясының N 2-5/14 шешіміне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2003 жылға арналған облыстық бюджет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Санат                            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!Сыныбы                 Атаулары               !   Сома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!Ішкі сыныбы                               !(мың теңге)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!Ерекшелік            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---!---!---!---!----------------------------------!-----------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! 2 ! 3 ! 4 !               5                  !   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---!---!---!---!----------------------------------!-----------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!I. Түсімдер                       ! 15657542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!Кірістер                          ! 11148723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!   !   !   !Салық түсімдері                   ! 11066250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 3 !   !   !Әлеуметтік салық                  ! 10292652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 1 !   !Әлеуметтік салық                  ! 10292652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 1 !Әлеуметтік салық                  ! 10292652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 5 !   !   !Тауарларға, жұмыстарға және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!қызметтер көрсетуге салынатын ішкі!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!салықтар                          !   773598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 2 !   !Акциздер                          !   300240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 1 !Қазақстан Республикасының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!аумағында өндірілген спирттің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!барлық түрлері                    !      432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 2 !Қазақстан Республикасының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!аумағында өндірілген арақ         !    28233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 3 !Қазақстан Республикасының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!аумағында өндірілген ликер-арақ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!бұйымдары, күшейтілген шырындар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!және этил спиртінің көлемді үлесі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!12-ден 30 пайызға дейін және одан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!да жоғары күшейтілген сусындар    !     3708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 4 !Қазақстан Республикасының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!аумағында өндірілген шараптар     !      612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 7 !Қазақстан Республикасының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!аумағында өндірілген сыра         !   263880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 8 !Қазақстан Республикасының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!аумағында өндірілген этил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!спиртінің көлемді үлесі 1,5-нан 12!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!пайызға дейін күшейтілген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!сусындар, күшейтілген шырындар    !     3375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 3 !   !Табиғи және басқа ресурстарды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!пайдаланғаны үшін түсетін түсімдер!   473358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!16 !Қоршаған ортаны ластағаны үшін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!төленетін төлем                   !   473358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2 !   !   !   !Салыққа жатпайтын түсімдер        !    82473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 1 !   !   !Кәсіпкерлік қызмет пен меншіктен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!түсетін кірістер                  !    53592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 2 !   !Заңды тұлғалардан және қаржы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!мекемелерінен түсетін салыққа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!жатпайтын түсімдер                !    53592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!29 !Коммуналдық меншік мүлкін жалға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!беруден түсетін түсімдер          !    53592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 2 !   !   !Әкімшілік алымдар мен төлемдер,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!коммерциялық емес және ілеспе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!саудадан алынатын кірістер        !       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 3 !   !Коммерциялық емес және ілеспе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!саудадан алынатын басқа да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!төлемдер мен кірістер             !       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 6 !Иесіз мүлікті, белгіленген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!тәртіппен коммуналдық меншікке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!өтеусіз өткен мүлікті,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!қадағалаусыз жануарларды,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!олжаларды, сондай-ақ мұрагерлік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!құқығы бойынша мемлекетке өткен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!мүлікті сатудан алынатын түсімдер !       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 3 !   !   !Айыппұлдар мен санкциялар бойынша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!түсетін түсімдер                  !     5912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 1 !   !Айыппұлдар мен санкциялар бойынша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!түсетін түсімдер                  !     5912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!10 !Қоршаған ортаны қорғау туралы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!заңдарды бұзғаны үшін төленетін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!айыппұлдар                        !     4449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!13 !Жергілікті бюджеттен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!қаржыландырылатын мемлекеттік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!мекемелер алатын басқа да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!санкциялар мен айыппұлдар         !     1463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 4 !   !   !Несиелер бойынша сыйақылар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!(мүдделер)                        !    22857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 8 !   !Жергілікті бюджеттен заңды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!тұлғаларға берілген несиелер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!бойынша сыйақылар (мүдделер)      !    22857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 1 !Шағын кәсіпкерлікті дамыту үшін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!берілген несиелер бойынша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!сыйақылар (мүдделер)              !     1964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 3 !Экономика салаларын қолдау және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!дамыту үшін берілген несиелер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!бойынша сыйақылар (мүдделер)      !    20893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 5 !   !   !Салыққа жатпайтын өзге де түсімдер!      103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 1 !   !Салыққа жатпайтын өзге де түсімдер!      103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 5 !Табиғатты пайдаланушылардан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!келтірілген зиянның орнын толтыру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!туралы талаптар бойынша алынған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!төлемдер, аңшылықтың және балық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!аулаудың тәркіленген құралдарын,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!заңсыз олжаланған өнімдерді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!сатудан түскен қаражат            !       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!10 !Жергілікті бюджетке түсетін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!салыққа жатпайтын өзге де түсімдер!       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!26 !Бұрын жергілікті бюджеттен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!алынған, пайдаланылмаған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!қаражаттардың қайтарылуы          !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3 !   !   !   !Капиталмен жасалған операциялардан!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!алынатын кірістер                 !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 1 !   !   !Негізгі капиталды сату            !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 1 !   !Негізгі капиталды сату            !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 3 !Жергілікті бюджеттен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!қаржыландырылатын мемлекеттік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!мекемелерге бекітілген мүлікті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!сатудан түсетін түсімдер          !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4 !   !   !   !Алынған ресми трансферттер        !  3634917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 1 !   !   !Мемлекеттік басқарудың төмен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!тұрған органдарынан алынатын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!трансферттер                      !  1594905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 3 !   !Аудандық (қалалық) бюджеттерден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!алынатын трансферттер             !  1594905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 3 !Аудандық (қалалық) бюджеттерден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!бюджеттік алу                     !  1594905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 2 !   !   !Мемлекеттік басқарудың жоғары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!тұрған органдарынан түсетін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!трансферттер                      !  2040012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 1 !   !Республикалық бюджеттен түсетін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!трансферттер                      !  2040012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 1 !Ағымдағы                          !    92319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 2 !Күрделі                           !   112206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 3 !Субвенциялар                      !  1835487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 !   !   !   !Несиелерді қайтару                !   873902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 1 !   !   !Ішкі несиелерді қайтару           !   873902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 6 !   !Заңды тұлғаларға жергілікті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!бюджеттен берілген несиелерді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!қайтару                           !   873902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 2 !Шағын кәсіпкерлікті дамыту үшін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!берілген несиелерді қайтару       !    48744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 3 !Ауылшаруашылық тауар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!өндірушілеріне берілген несиелерді!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!қайтару                           !   538163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 4 !Экономика салаларын қолдау және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!дамыту үшін берілген несиелерді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!қайтару                           !   286995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Функционалдық топ          Атауы                  !   Сома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!Бағдарлама әкімшісі                           !(мың теңге)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!Бағдарлама              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---!----!----!------------------------------------!-----------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!  2 !  3 !              4                     !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---!----!----!------------------------------------!-----------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!II. Шығыстар                        ! 16342900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!Шығындар                            ! 15710530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!    !    !Жалпы сипаттағы мемлекеттік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!қызметтер                           !   509065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 103!    !Мәслихат аппараты                   !    22172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 002!Жергілікті деңгейдегі әкімшілік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!шығындар                            !    13672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 030!Депутаттық қызмет                   !     7000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 031!Мәслихат аппаратының материалды -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!техникалық базасын нығайту          !     1500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 105!    !Әкім аппараты                       !   213630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 002!Жергілікті деңгейдегі әкімшілік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!шығындар                            !   149618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 041!Жергілікті салықтарды жинауды және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!рыноктарда біржолғы талондарды беру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!жөніндегі жұмысты қамтамасыз етуді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!ұйымдастыру                         !    28070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 057!Мүлікті бағалауды қамтамасыз ету    !     9800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 074!Әкімшілік аппаратының материалды -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!техникалық базасын нығайту          !    26142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 259!    !Жергілікті бюджеттен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!қаржыландырылатын коммуналдық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!меншіктің атқарушы органы           !    67900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 002!Жергілікті деңгейдегі әкімшілік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!шығындар                            !    16200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 030!Коммуналдық меншікті жекешелендіруді!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!ұйымдастыру                         !     4500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 061!Коммуналдық меншікке түскен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!мүліктерді есепке алу, сақтау,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!бағалау және іске асыру             !    47200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 260!    !Жергілікті бюджеттен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!қаржыландырылатын қаржы атқарушы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!органы                              !   205363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 002!Жергілікті деңгейдегі әкімшілік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!шығындар                            !   163721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 031!Қаржылық органдардың ақпарат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!жүйелерін құру                      !     8055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 032!Қаржылық органдардың ақпарат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!жүйелерін қамтамасыз ету            !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 033!Қаржылық атқарушы органдардың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!әкімшілік ғимаратын күрделі жөндеу  !     2800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 070!Қаржылық атқарушы органдардың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!материалдық-техникалық базасын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!нығайту                             !    30787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2 !    !    !Қорғаныс                            !   626514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 105!    !Әкім аппараты                       !   626514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 031!Жергілікті деңгейдегі жұмылдыру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!дайындығы бойынша іс-шаралар        !    20864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 032!Жергілікті деңгейдегі төтенше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!жағдайларды жою                     !   533641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 062!Төтенше жағдайлар бойынша ұйымдардың!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!материалды - техникалық базасын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!нығайту                             !    61849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 063!Жалпы әскері міндетті атқаруды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!қамтамасыз ету                      !    10160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3 !    !    !Қоғамдық тәртіп және қауіпсіздік    !   873850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 251!    !Жергілікті бюджеттен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!қаржыландырылатын ішкі істер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!атқарушы органы                     !   825686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 002!Жергілікті деңгейдегі әкімшілік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!шығындар                            !   509392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 030!Жергілікті деңгейде қоғамдық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!тәртіпті қорғау және қоғамдық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!қауіпсіздікті қамтамасыз ету        !     6890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 036!Елді мекендердегі жол қозғалысын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!реттеу жабдықтарын мен құралдарын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!пайдалану                           !    39396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 040!Ішкі істер органдары объектілерін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!күрделі жөндеу                      !    15000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 042!Ішкі істер органдары ақпарат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!жүйелерін құру                      !     6000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 070!Ішкі істер органдарының материалды -!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!техникалық базасын нығайту          !   249008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 274!    !Жергілікті бюджеттен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!қаржыландырылатын тұрғын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!үй - коммуналдық, жол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!шаруашылығының және көліктің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!атқарушы органы                     !    48164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 044!Елді мекендердегі жол қозғалысын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!реттеуші жабдықтар мен құралдарды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!пайдалану                           !    48164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4 !    !    !Білім беру                          !  1812136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 105!    !Әкім аппараты                       !     4200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 011!Жергілікті деңгейде кадрлардың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!біліктілігін арттыру және қайта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!даярлау                             !     4200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 251!    !Жергілікті бюджеттен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!қаржыландырылатын ішкі істер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!атқарушы органы                     !    17436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 011!Жергілікті деңгейде кадрлардың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!біліктілігін арттыру және қайта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!даярлау                             !    17436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 254!    !Жергілікті бюджеттен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!қаржыландырылатын денсаулық сақтау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!атқарушы органы                     !    15448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 008!Жергілікті деңгейде орта кәсіби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!білімді мамандарды даярлау          !    15448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 263!    !Жергілікті бюджеттен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!қаржыландырылатын Білім, мәдениет,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!спорт және туризм атқарушы органы   !  1775052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 008!Жергілікті деңгейде орта кәсіби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!білімді мамандарды даярлау          !   286226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 011!Жергілікті деңгейде кадрлардың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!біліктілігін арттыру және қайта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!даярлау                             !    22000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 020!Жергілікті деңгейде жалпы білім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!беретін оқыту                       !   487240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 031!Жергілікті деңгейде бастапқы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!кәсіптік білім беру                 !   431779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 037!Мемлекеттік орта білім беретін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!мекемелердің кітапхана қорларын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!жаңарту үшін оқулықтарды сатып алу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!және жеткізіп беру                  !     9279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 038!Балалар мен жасөспірімдердің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!психикалық денсаулығын тексеру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!жөніндегі халыққа психологиялық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!медициналық педагогикалық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!консультациялық көмек көрсету       !     2262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 052!Дамуында проблемасы бар балаларды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!оңалту және әлеуметтік бейімдеу     !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 061!Жергілікті деңгейде балалар мен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!жасөспірімдерге қосымша білім беру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!бағдарламасын іске асыру            !   397449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 062!Жергілікті деңгейде мектеп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!олимпиадаларын өткізу               !      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 064!Басқа да білім беру ұйымдарының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!материалды - техникалық базасын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!нығайту                             !     2122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 066!Жалпы бастауыш, жалпы негізгі,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!жалпы орта білім беру мекемелерін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!күрделі жөндеу                      !     2000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 072!Жалпы бастауыш, жалпы негізгі, жалпы!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!орта білім беру мекемелерінің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!материалды-техникалық базасын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!нығайту                             !   130387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 074!Бастауыш кәсіптік білім беру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!мекемелерінің материалды-техникалық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!базасын нығайту                     !     3808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 !    !    !Денсаулық сақтау                    !  3338616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 251!    !Жергілікті бюджеттен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!қаржыландырылатын ішкі істер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!атқарушы органы                     !    35993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 031!Әскери қызметшілерге, құқық қорғау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!органдарының қызметкерлеріне және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!олардың отбасы мүшелеріне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!стационарлық медициналық көмек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!көрсету                             !    35993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 254!    !Жергілікті бюджеттен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!қаржыландырылатын денсаулық сақтау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!атқарушы органы                     !  3244128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 002!Жергілікті деңгейдегі әкімшілік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!шығындар                            !    19586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 030!Психикалық ауруларға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!мамандандырылған медициналық көмек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!көрсету                             !   195955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 031!ВИЧ-инфекциялы ауруларға медициналық!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!көмек көрсету                       !    32449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 032!Туберкулез ауруларға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!мамандандырылған медициналық көмек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!көрсету                             !   309714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 033!Жергілікті деңгейде індетке қарсы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!күрес жүргізу                       !     2738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 034!Жергілікті деңгейде қан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!(алмастырғыш) өндіру                !    42113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 036!Жергілікті деңгейде халыққа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!стационарлық медициналық көмек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!көрсету                             !   562513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 037!Жедел медициналық көмек көрсету     !   176250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 038!Жергілікті деңгейде халықтың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!денсаулығын сақтау жөніндегі басқа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!қызмет көрсетулер                   !    56355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 039!Санитарлық-эпидемиологиялық ахуалды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!қамтамасыз ету                      !    43343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 040!Ұлы Отан соғысы ардагерлері мен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!мүгедектеріне арналған ауруханалар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!мен емханалар                       !    34973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 041!Жергілікті деңгейде халыққа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!салауатты өмір салтын насихаттау    !     6047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 042!Жергілікті деңгейде денсаулық сақтау!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!ұйымдарын есептік қызметтермен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!қамтамасыз ету                      !      772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 043!Төтенше жағдайларда халыққа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!медициналық көмек көрсету           !    13239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 044!Дәрі-дәрмек құралдарды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!орталықтандырылған сатып алу        !   353924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 045!Аналар мен балаларды қорғау         !   360784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 047!Онкологиялық ауруларға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!мамандандырылған медициналық көмек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!көрсету                             !   131968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 048!Алкогольдік, нашақорлық және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!токсикологиялық тәуелді ауруларға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!мамандандырылған медициналық көмек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!көрсету                             !    77682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 049!Тері-венерологиялық ауруларға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!мамандандырылған медициналық көмек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!көрсету                             !    32540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 050!Жұқпалы ауруларға мамандандырылған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!медициналық көмек көрсету           !    74525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 051!Медициналық статистикалық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!ақпараттарды жинау мен талдауды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!ұйымдастыру                         !     3200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 054!Алғашқы дәрігерлік-санитарлық көмек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!және мамандандырылған амбулаториялық!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!-емханалық көмек көрсету            !   424958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 055!Коммуналдық меншіктегі денсаулық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!сақтау объектілерін күрделі жөндеу  !    27600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 056!Денсаулық сақтау ұйымдарының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!материалды-техникалық базасын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!нығайту                             !    59000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 057!Медициналық жабдықтарды және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!санитарлық көлікті 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!орталықтандырылған сатып алу        !   200000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 059!Денсаулық сақтау ақпарат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!жүйелерін қамтамасыз ету            !     1900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 278!    !Жергілікті бюджеттен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!қаржыландырылатын санитарлық-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!эпидемиологиялық қадағалау атқарушы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!органы                              !    58495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 002!Жергілікті деңгейдегі әкімшілік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!шығындар                            !     7909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 030!Санитарлық-эпидемиологиялық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!игілікті қамтамасыз ету             !    49210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 033!Жергілікті деңгейдегі эпидемиямен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!күрес                               !      238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 044!Санитарлық - эпидемиологиялық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!қадағалау мекемелерінің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!материалдық - техникалық базасын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!нығайту                             !     1138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6 !    !    !Әлеуметтік қамсыздандыру және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!әлеуметтік көмек                    !  2500787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 105!    !Әкім аппараты                       !   450000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 033!Білім беру ұйымдарының күндізгі оқу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!нысанының оқушылары мен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!тәрбиеленушілерін әлеуметтік қолдау !   450000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 258!    !Жергілікті бюджеттен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!қаржыландырылатын еңбек және халықты!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!әлеуметтік қорғаудың атқарушы органы!  1861964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 002!Жергілікті деңгейдегі әкімшілік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!шығындар                            !    46512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 027!Жалақы мен әлеуметтік төлемдер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!бойынша кредиторлық берешекті өтеу  !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 031!Арнайы мемлекеттік жәрдемақылар     !  1078226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 032!Жергілікті деңгейде интернаттық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!тұрпаттағы мекемелер арқылы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!көрсетілетін әлеуметтік қамтамасыз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!ету                                 !   340083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 035!Жәрдемақыларды және басқа да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!әлеуметтік төлемдерді есептеу, төлеу!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!және беру бойынша қызмет көрсетуге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!ақы төлеу                           !     7327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 044!Еңбек және халықты әлеуметтік қорғау!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!мекемелерінің материалды-техникалық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!базасын нығайту                     !     5416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 051!Жергілікті өкілетті органдардың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!шешімімен азаматтардың жеке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!санаттарына берілетін әлеуметтік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!төлемдер                            !   266672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 053!Оралмандардың отбасыларына және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!Түркістан ауылынан қоныс аударған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!Қазақстан Республикасының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!азаматтарына беру үшін тұрғын үйді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!сатып алу, салу, қайта жөндеу және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!күрделі жөндеу                      !   110514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 057!Жергілікті деңгейде мүгедектерді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!әлеуметтік қолдау                   !     5214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 070!Еңбек және халықты әлеуметтік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!қорғау атқарушы органдардың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!материалды-техникалық базасын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!нығайту                             !     2000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 263!    !Жергілікті бюджеттен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!қаржыландырылатын Білім, мәдениет,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!спорт және туризм атқарушы органы   !   188823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 033!Балаларды әлеуметтік қамтамасыз ету !   184823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 068!Балаларды әлеуметтік қамтамасыз ету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!ұйымдарының материалды-техникалық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!базасын нығайту                     !     4000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8 !    !    !Мәдениет, спорт, туризм және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!ақпараттық кеңістік                 !   681122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 261!    !Жергілікті бюджеттен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!қаржыландырылатын мұрағат қоры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!атқарушы органы                     !    37496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 002!Жергілікті деңгейдегі әкімшілік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!шығындар                            !     6720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 030!Мұрағат қорының, мерзімді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!басылымдардың сақталуын қамтамасыз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!ету және оларды жергілікті деңгейде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!арнайы пайдалану                    !    30776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 263!    !Жергілікті бюджеттен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!қаржыландырылатын Білім, мәдениет,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!спорт және туризм атқарушы органы   !   560072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 039!Жергілікті деңгейде спорт шараларын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!өткізу                              !    41388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 041!Жергілікті деңгейде халықтың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!тынығуын қамтамасыз ету             !   334046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 043!Жергілікті деңгейде ойын-сауық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!іс-шараларын өткізу                 !    30214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 044!Жергілікті деңгейде тарихи-мәдени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!құндылықтарды сақтау                !    33664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 045!Жергілікті деңгейде ақпараттардың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!жалпыға жетімділігін қамтамасыз ету !    47632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 047!Жергілікті маңызды тарих және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!мәдениет ескерткіштерін жөндеу-қайта!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!жаңарту жұмыстарын жүргізу және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!аумағын көркейту                    !     6750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 051!Мәдениет ұйымдарының материалды -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!техникалық базасын нығайту          !    54378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 057!Жергілікті деңгейде туристік қызмет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!көрсету жөніндегі іс-шаралар        !     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 059!Кітапханалардың материалды -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!техникалық базасын нығайту          !     7000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 264!    !Жергілікті бюджеттен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!қаржыландырылатын қоғамдық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!қарым-қатынастар мен ішкі саясатты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!талдау атқарушы органы              !    83554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 002!Жергілікті деңгейдегі әкімшілік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!шығындар                            !    12135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 030!Газеттер мен журналдар арқылы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!жергілікті деңгейде мемлекеттік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!ақпараттық саясатты жүргізу         !    37614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 031!Телерадио хабарлары арқылы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!жергілікті деңгейде мемлекеттік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!ақпараттық саясатты жүргізу         !    18660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 032!Аймақтық жастар саясатын өткізу     !     7000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 037!Жергілікті деңгейде "Қазақстан-2030"!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!Стратегиясының насихаттау жөнінде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!тәжірибелік және ғылыми-әдістемелік!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!іс шаралар ұйымдастыру              !      640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 039!Жергілікті деңгейде тілдерді дамыту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!мемлекеттік бағдарламасын жүзеге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!асыру                               !     4500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 070!Қоғамдық қарым-қатынастар мен ішкі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!саясатты талдау атқарушы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!органдарының материалды-техникалық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!базасын нығайту                     !     3005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!    !    !Ауыл, су, орман, балық шаруашылығы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!және қоршаған ортаны қорғау         !   343011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 105!    !Әкім аппараты                       !    22552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 051!Мемлекеттік табиғи парктердің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!материалды - техникалық базасын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!нығайту                             !    13280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 065!Жергілікті деңгейде ерекше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!қорғалатын табиғи аумақтарды ұстау  !     9272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 256!    !Жергілікті бюджеттен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!қаржыландырылатын табиғатты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!пайдалану және қоршаған ортаны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!қорғау жөніндегі атқарушы орган     !   243930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 002!Жергілікті деңгейдегі әкімшілік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!шығындар                            !     7930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 030!Жергілікті деңгейде қоршаған ортаны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!қорғау жөніндегі іс-шараларды өткізу!   136000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 031!Табиғатты қоршау объектілерінің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!құрылысын салу және қайта жаңарту   !   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 257!    !Жергілікті бюджеттен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!қаржыландырылатын ормандарды және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!хайуанаттар әлемін қорғау жөніндегі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!ауыл шаруашылығының атқарушы органы !    76529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 002!Жергілікті деңгейдегі әкімшілік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!шығындар                            !    17710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 036!Ауыл шаруашылық ақпараттық -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!маркетингтік жүйелерін қамтамсыз ету!     2000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 044!Ормандарды және хайуанаттар әлемін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!қорғау                              !    48177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 045!Ормандар және хайуанаттар әлемін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!қорғау жөніндегі мекемелердің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!материалдық-техникалық базасын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!дамыту                              !     4742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 070!Ауыл шаруашылығы, орман және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!хайуанаттар дүниесін қорғау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!жөніндегі атқарушы органның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!материалды-техникалық базасын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!нығайту                             !     3900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!    !    !Өнеркәсіп және құрылыс              !    42860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 273!    !Жергілікті бюджеттен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!қаржыландырылатын инфрақұрылым мен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!құрылыс атқарушы органы             !    42860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 048!Жергілікті деңгейдегі жобалау -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!іздестіру, конструкторлық және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!технологиялық жұмыстар              !    42860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!    !    !Көлік және байланыс                 !  1113795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 274!    !Жергілікті бюджеттен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!қаржыландырылатын тұрғын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!үй-коммуналдық, жол шаруашылығының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!және көліктің атқарушы органы       !  1113795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 046!Ауданаралық (қалааралық) аудан мен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!елді мекендер ішінде қоғамдық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!жолаушылар тасымалдауды ұйымдастыру !   313795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 049!Жергілікті деңгейде автомобиль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!жолдарын салу және қайта жаңарту    !   270000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 050!Жергілікті деңгейде автомобиль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!жолдарын пайдалану                  !   530000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!    !    !Өзгелері                            !  1142652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 105!    !Әкім аппараты                       !   244487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 044!Соттардың шешімдері бойынша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!жергілікті атқарушы органдардың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!міндеттемелерін орындау жөніндегі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!облыстың, Астана және Алматы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!қалаларының жергілікті атқарушы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!органының резерві                   !    10000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 052!Табиғи және техногенді сипаттағы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!төтенше жағдайларды жою және өзге де!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!күтпеген шығыстар үшін облыстың,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!Астана және Алматы қалаларының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!жергілікті атқарушы органының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!резерві                             !   109817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 061!Өкілеттік шығындар                  !     4670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 064!Мемлекеттік коммуналдық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!кәсіпорындардың жарғылық қорына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!жарналар                            !   120000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 263!    !Жергілікті бюджеттен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!қаржыландырылатын Білім, мәдениет,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!спорт және туризм атқарушы органы   !    49193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 002!Жергілікті деңгейдегі әкімшілік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!шығындар                            !    43321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 34!Есеп қызметтерімен қамтамасыз ету   !     5872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 272!Жергілікті бюджеттен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!қаржыландырылатын экономика, шағын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!және орта бизнесті қолдау,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!мемлекеттік сатып алу атқарушы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!органы                              !    64176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 002!Жергілікті деңгейдегі әкімшілік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!шығындар                            !    43610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 031!Жергілікті деңгейде шағын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!кәсіпкерлікті қолдауды ұйымдастыру  !     8000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 037!Мемлекеттік сатып алуды ұйымдастыру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!және өткізу рәсімдері               !     6520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 070!Экономика, шағын және орта бизнесті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!қолдау, мемлекеттік сатып алу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!атқарушы органдардың материалдық-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!техникалық базасын нығайту          !     6046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 273!    !Жергілікті бюджеттен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!қаржыландырылатын инфрақұрылым мен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!құрылыс атқарушы органы             !   770826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 002!Жергілікті деңгейдегі әкімшілік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!шығындар                            !    21258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 031!Коммуналдық меншік объектілерін салу!   278540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 032!Жамбыл облысы жергілікті атқарушы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!органының коммуналдық меншігіндегі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!объектілерді және жер сілкінісі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!салдарынан зардап шеккен тұрғын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!үйлерді салу және күрделі жөндеу    !    72047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 036!Коммуналдық меншік объектілерін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!күрделі жөндеу                      !   398981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 274!    !Жергілікті бюджеттен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!қаржыландырылатын тұрғын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!үй-коммуналдық, жол шаруашылығының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!және көліктің атқарушы органы       !    13970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 002!Жергілікті деңгейдегі әкімшілік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!шығындар                            !    13970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!    !    !Ресми трансферттер                  !  2726122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 260!    !Жергілікті бюджеттен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!қаржыландырылатын қаржы атқару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!органы                              !  2726122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 035!Облыстық бюджеттен, Астана және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!Алматы қалаларының бюджеттерінен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!алынатын трансферттер               !  2726122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!Кредиттер                           !   632370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7 !    !    !Тұрғын үй коммуналдық шаруашылық    !    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 274!    !Жергілікті бюджеттен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!қаржыландырылатын жол, көлік және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!тұрғын үй-коммуналдық шаруашылығының!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!атқарушы органдары                  !    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 085!Коммуналдық шаруашылықты дамыту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!үшін несиелендіру                   !    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!    !    !Ауыл, су, орман, балық шаруашылығы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!және қоршаған ортаны қорғау         !   382370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 257!    !Жергілікті бюджеттен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!қаржыландырылатын ормандарды және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!хайуанаттар әлемін қорғау жөніндегі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!ауыл шаруашылығының атқарушы органы !   382370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 082!Ауыл шаруашылығы тауарларын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!өндірушілерді несиелендіру          !   152370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 083!Көктемгі егіс және егін жинау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!жұмыстарын жүргізуге ауыл шаруашылық!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!тауарларын өндірушілерді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!несиелендіру                        !   230000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!    !    !Өзгелері                            !   200000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 272!    !Жергілікті бюджеттен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!қаржыландырылатын экономика, шағын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!және орта бизнесті қолдау,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!мемлекеттік сатып алу атқарушы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!органы                              !   200000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 080!Жергілікті деңгейде шағын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!кәсіпкерлікті дамыту үшін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!несиелендіру                        !   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 081!Экономика салаларын қолдау және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!дамыту үшін несиелендіру            !   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!III. Бюджеттің дефициті (профициті) !  -685358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!IV. Бюджеттің дефицитін (профицитін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!пайдалану) қаржыландыру             !   685358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!Түсімдер                            !   880000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6 !    !    !Жалпы қаржыландыру                  !   880000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 1 !    !Ішкі қаржыландыру                   !   230000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 6 !Өзге де ішкі қаржыландыру           !   230000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 3 !    !Өзге қаржыландыру                   !   650000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 1 !Мемлекеттік меншік объектілерін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!жекешелендіруден түсетін түсімдер   !   650000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!Өтеулер                             !   280000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 !    !    !Қаржыландыру                        !   280000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 105!    !Әкім аппараты                       !   280000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 055!Облыстың, Астана және Алматы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!қалаларының жергілікті атқарушы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!органдарының борышын өтеу           !   280000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!Қаржы жылының басындағы бюджет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!қаражаттарының бос қалдықтарын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!    !пайдалану                           !    85358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Қарағанды облыстық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2003 жылғы 29 қарашадағы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"Қарағанды облыстық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2002 жылғы 26 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"2003 жылға арналған облыстық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 туралы" XXIII сессиясының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2-5/14 шешіміне өзгерістер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толықтыру енгізу туралы" II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сессиясының N 27 шешіміне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Қарағанды облыстық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2002 жылғы 26 желтоқсандағы "2003 жылға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облыстық бюджет туралы"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XXIII сессиясының N 2-5/14 шешіміне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2003 жылғы облыстық бюджеттің ағымдағы бюджеттік бағдарламаларының тізімдемелері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Функционалдық топ             Атауы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!Бағдарлама әкімшісі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!Бағдарлама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---!-----!----------------------------------------------------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!  2  !  3  !               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!     !     !Жалпы сипаттағы мемлекеттік қызметтер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 103 !     !Мәслихат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 002 !Жергілікті деңгейдегі әкімшілік шығындар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 030 !Депутаттық қызмет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 105 !     !Әкім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 002 !Жергілікті деңгейдегі әкімшілік шығындар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 041 !Жергілікті салықтарды жинауды және рыноктарда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     !біржолғы талондарды беру жөніндегі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     !жұмысты қамтамасыз етуді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 057 !Мүлікті бағалауды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 259 !     !Жергілікті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     !коммуналдық меншіктің атқарушы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 002 !Жергілікті деңгейдегі әкімшілік шығындар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 030 !Коммуналдық меншікті жекешелендіруді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     !ұйымдастыру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 061 !Коммуналдық меншікке түскен мүліктерді есепке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     !алу, сақтау, бағалау және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 260 !     !Жергілікті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     !қаржы атқарушы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 002 !Жергілікті деңгейдегі әкімшілік шығындар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 032 !Қаржы органдарының ақпараттық жүйесін жөнелту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2 !     !     !Қорғаныс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 105 !     !Әкім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 031 !Жергілікті деңгейдегі жұмылдыру дайындығы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     !бойынша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 032 !Жергілікті деңгейдегі төтенше жағдайларды жою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 063 !Жалпы әскері міндетті атқаруды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3 !     !     !Қоғамдық тәртіп және қауіпсіздік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 251 !     !Жергілікті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     !ішкі істер атқарушы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 002 !Жергілікті деңгейдегі әкімшілік шығындар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 030 !Жергілікті деңгейде қоғамдық тәртіпті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     !және қоғамдық қауіпсіздікті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 036 !Елді мекендердегі жол қозғалысын реттеу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     !жабдықтарын мен құралдарын пайдалану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 274 !     !Жергілікті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     !тұрғын үй-коммуналдық, жол шаруашылығының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     !және көліктің атқарушы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 044 !Елді мекендердегі жол қозғалысын реттеуші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     !жабдықтар мен құралдарды пайдалану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4 !     !     !Білім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 105 !     !Әкім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 011 !Жергілікті деңгейде кадрлардың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     !арттыру және қайта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 251 !     !Жергілікті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     !ішкі істер атқарушы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 011 !Жергілікті деңгейде кадрлардың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     !арттыру және қайта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 263 !     !Жергілікті бюджеттен қаржыландырылатын Білім,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     !мәдениет, спорт және туризм атқарушы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 011 !Жергілікті деңгейде кадрлардың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     !арттыру және қайта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 020 !Жергілікті деңгейде жалпы білім беретін оқыту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 031 !Жергілікті деңгейдегі бастапқы кәсіптік білім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     !беру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 038 !Балалар мен жасөспірімдердің психикалық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     !денсаулығын тексеру жөніндегі халыққа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     !психологиялық медициналық педагогикалық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     !консультациялық көмек көрсету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 052 !Дамуында проблемасы бар балалар мен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     !жасөспірімдерді оңалту және бейімдеу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 061 !Жергілікті деңгейде балалар мен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     !жасөспірімдерге қосымша білім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     !бағдарламасын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 062 !Жергілікті деңгейде мектеп олимпиадаларын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     !өткізу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  !     !     !Денсаулық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 251 !     !Жергілікті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     !ішкі істер атқарушы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 031 !Әскери қызметшілерге, құқық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     !органдарының қызметкерлеріне және олардың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     !отбасы мүшелеріне стационарлық медициналық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     !көмек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 254 !     !Жергілікті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     !денсаулық сақтау атқарушы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 002 !Жергілікті деңгейдегі әкімшілік шығындар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 030 !Психикалық ауруларға мамандандырылған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     !медициналық көмек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 031 !ВИЧ-инфекциялы ауруларға медициналық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     !көмек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 032 !Туберкулез ауруларына мамандандырылған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     !медициналық көмек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 033 !Жергілікті деңгейде індетке қарсы күрес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     !жүргізу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 034 !Жергілікті деңгейде қан (алмастырғыштар)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     !өндіру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 036 !Жергілікті деңгейде халыққа стационарлық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     !медициналық көмек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 037 !Жедел медициналық көмек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 038 !Жергілікті деңгейде халықтың денсаулығын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     !сақтау жөніндегі басқа қызмет көрсетулер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 039 !Санитарлық-эпидемиологиялық ахуалды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     !қамтамасыз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 040 !Ұлы Отан соғысы ардагерлері мен мүгедектеріне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     !арналған ауруханалар мен емханалар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 041 !Жергілікті деңгейде халыққа салауатты өмір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     !салтын насихаттау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 042 !Жергілікті деңгейде денсаулық сақтау ұйымдарын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     !есептік қызметтермен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 043 !Төтенше жағдайларда халыққа медициналық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     !көмек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 044 !Дәрі-дәрмек құралдарды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     !орталықтандырылған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 045 !Аналар мен балаларды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 047 !Онкологиялық ауруларға мамандандырылған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     !медициналық көмек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 048 !Алкогольдік, нашақорлық және токсикологиялық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     !тәуелді ауруларға мамандандырылған медициналық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     !көмек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 049 !Тері-венерологиялық ауруларға мамандандырылған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     !медициналық көмек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 050 !Жұқпалы ауруларға мамандандырылған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     !медициналық көмек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 051 !Медициналық статистикалық ақпараттарды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     !жинау мен талдауды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 054 !Алғашқы дәрігерлік-санитарлық көмек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     !мамандандырылған амбулаториялық-емханалық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     !көмек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 059 !Денсаулық сақтаудың ақпараттық жүйесін жөнелту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 278 !     !Жергілікті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     !санитарлық-эпидемиологиялық қадағалау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     !атқарушы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 002 !Жергілікті деңгейдегі әкімшілік шығындар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 030 !Санитарлық-эпидемиологиялық игілікті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     !қамтамасыз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 033 !Жергілікті деңгейдегі эпидемиямен күрес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6 !     !     !Әлеуметтік қамсыздандыру және әлеуметтік көмек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 105 !     !Әкім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 033 !Білім беру ұйымдарының күндізгі оқу нысанының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     !оқушылары мен тәрбиеленушілерін әлеуметтік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     !қолдау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 258 !     !Жергілікті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     !еңбек және халықты әлеуметтік қорғаудың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     !атқарушы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 002 !Жергілікті деңгейдегі әкімшілік шығындар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 031 !Арнайы мемлекеттік жәрдемақылар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 032 !Жергілікті деңгейде интернаттық тұрпатты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     !мекемелер арқылы көрсетілетін әлеуметтік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     !қамтамасыз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 035 !Жәрдемақыларды және басқа да әлеуметтік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     !төлемдерді есептеу, төлеу және беру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     !қызмет көрсетуге ақы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 051 !Жергілікті өкілетті органдардың шешімімен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     !азаматтардың жеке санаттарына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     !әлеуметтік төлемдер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 057 !Жергілікті деңгейде мүгедектерді әлеуметтік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     !қолдау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 263 !     !Жергілікті бюджеттен қаржыландырылатын Білім,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     !мәдениет, спорт және туризм атқарушы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 033 !Балаларды әлеуметтік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8 !     !     !Мәдениет, спорт, туризм және ақпараттық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     !кеңістік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 261 !     !Жергілікті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     !мұрағат қоры атқарушы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 002 !Жергілікті деңгейдегі әкімшілік шығындар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 030 !Мұрағат қорының, мерзімді басылымдардың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     !сақталуын қамтамасыз ету және оларды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     !жергілікті деңгейде арнайы пайдалану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 263 !     !Жергілікті бюджеттен қаржыландырылатын Білім,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     !мәдениет, спорт және туризм атқарушы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 039 !Жергілікті деңгейде спорт шараларын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 041 !Жергілікті деңгейде халықтың тынығуын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     !қамтамасыз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 043 !Жергілікті деңгейде ойын-сауық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     !іс-шараларын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 044 !Жергілікті деңгейде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     ! тарихи-мәдени құндылықтарды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 045 !Жергілікті деңгейде ақпараттардың жалпыға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     !жетімділігін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 057 !Жергілікті деңгейде туристік қызмет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     !жөніндегі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 264 !     !Жергілікті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     !қоғамдық қарым-қатынастар және ішкі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     !саясатты талдау атқарушы органы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 002 !Жергілікті деңгейдегі әкімшілік шығындар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 030 !Газеттер мен журналдар арқылы жергілікті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     !деңгейде мемлекеттік ақпараттық саясатты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     !жүргізу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 031 !Телерадио хабарлары арқылы жергілікті деңгейде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     !мемлекеттік ақпараттық саясатты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 032 !Аймақтық жастар саясатын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 037 !Жергілікті деңгейде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     !"Қазақстан - 2030" Стратегиясының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     !насихаттау жөнінде тәжірибелік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     !ғылыми-әдістемелік іс шаралар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 039 !Жергілікті деңгейде тілдерді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     !мемлекеттік бағдарламасын жүзеге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!     !     !Ауыл, су, орман, балық шаруашылығын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     !қоршаған ортаны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 105 !     !Әкім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 065 !Жергілікті деңгейде ерекше қорғалатын табиғи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     !аймақтарды ұстау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 256 !     !Жергілікті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     !табиғатты пайдалану мен қоршаған ортаны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     !қорғау жөніндегі атқарушы орган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 002 !Жергілікті деңгейдегі әкімшілік шығындар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 030 !Жергілікті деңгейде қоршаған ортаны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     !жөніндегі іс-шараларды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 257 !     !Жергілікті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     !ормандарды және хайуанаттар әлемін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     !жөніндегі ауыл шаруашылығының атқарушы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 002 !Жергілікті деңгейдегі әкімшілік шығындар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 036 !Ауыл шаруашылық ақпараттық-маркетингтік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     !жүйелерін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 044 !Ормандарды және хайуанаттар әлемін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!     !     !Көлік және байланыс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 274 !     !Жергілікті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     !тұрғын үй-коммуналдық, жол шаруашылығының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     !және көліктің атқарушы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 046 !Ауданаралық (қалааралық), аудан мен елді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     !мекендер ішінде қоғамдық жолаушылар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     !тасымалдауды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 050 !Жергілікті деңгейде автомобиль жолдарын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     !пайдалану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!     !     !Өзгелері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 105 !     !Әкім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 044 !Соттардың шешімдері бойынша жергілікті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     !атқарушы органдардың міндеттемелерін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     !орындау жөніндегі облыстың, Астана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     !Алматы қалаларының жергілікті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     !органының резерві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 052 !Табиғи және техногендік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     !жағдайларды жою және өзге де күтпеген шығыстар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     !үшін облыстың, Астана және Алматы қалаларының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     !жергілікті атқарушы органының резерві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 061 !Өкілеттік шығындар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 263 !     !Жергілікті бюджеттен қаржыландырылатын Білім,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     !мәдениет, спорт және туризм атқарушы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 002 !Жергілікті деңгейдегі әкімшілік шығындар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 034 !Есеп қызметтерімен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 272 !     !Жергілікті бюджеттен қаржыландырылатын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     !экономика, шағын және орта бизнесті қолдау,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     !мемлекеттік сатып алу атқарушы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 002 !Жергілікті деңгейдегі әкімшілік шығындар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 031 !Жергілікті деңгейде жеке кәсіпкерлікті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     !қолдауды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 037 !Мемлекеттік сатып алуды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     !және өткізу рәсімдері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 273 !     !Жергілікті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     !инфрақұрылым мен құрылыс атқарушы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 002 !Жергілікті деңгейдегі әкімшілік шығындар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 274 !     !Жергілікті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     !тұрғын үй-коммуналдық, жол шаруашылығының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     !және көліктің атқарушы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 002 !Жергілікті деңгейдегі әкімшілік шығындар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!     !     !Ресми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 260 !     !Жергілікті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     !қаржы атқару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 035 !Облыстық бюджеттен,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     !қалаларының бюджеттерінен 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     !трансферттер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 !     !     !Қаржыландыру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 105 !     !Әкім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 055 !Облыстың, Астана және Алматы қалаларының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 !     !жергілікті атқарушы органдарының борышын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Қарағанды облыстық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2003 жылғы 29 қарашадағы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"Қарағанды облыстық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2002 жылғы 26 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"2003 жылға арналған облыстық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 туралы" XXIII сессиясының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2-5/14 шешіміне өзгерістер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толықтыру енгізу туралы" II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сессиясының N 27 шешіміне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Қарағанды облыстық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2002 жылғы 26 желтоқсандағы "2003 жылға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облыстық бюджет туралы"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XXIII сессиясының N 2-5/14 шешіміне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2003 жылғы облыстық бюджеттің бюджеттік даму бағдарламаларының тізімдемелері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Функционалдық топ                   Атауы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!Бағдарлама әкімшісі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!Бағдарлама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----!----!----------------------------------------------------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 !  2 !  3 !                       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----!----!----!-----------------------------------------------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 !    !    !Жалпы сипаттағы мемлекеттік қызметтер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 103!    !Мәслихат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031!Мәслихат аппаратының материалдық-техникалық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!базасын нығайту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 105!    !Әкім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074!Әкімшілік аппаратының материалды-техникалық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!базасын нығайту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 260!    !Жергілікті бюджеттен қаржыландырылатын қаржы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!атқарушы органдары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031!Қаржы органдарының ақпараттық жүйесін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033!Қаржы атқарушы органдардың әкімшілік ғимаратын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070!Қаржы атқарушы органдарының материалдық-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!техникалық базасын нығайту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2 !    !    !Қорғаныс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 105!    !Әкім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062!Төтенше жағдайлар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!материалдық-техникалық базаны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!ұйымдастыруды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3 !    !    !Қоғамдық тәртіп және қауіпсіздік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 251!    !Жергілікті бюджеттен қаржыландырылатын ішкі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!істердің атқарушы органдары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040!Ішкі істер органдары объектілерін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042!Ішкі істер органдары ақпарат жүйелерін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070!Ішкі істер атқарушы органдарының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!материалдық-техникалық базасын нығайту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4 !    !    !Білім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 254!    !Жергілікті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!денсаулық сақтаудың атқарушы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008!Жергілікті деңгейде орта кәсіптік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!білімді мамандарды дайындау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 263!    !Жергілікті бюджеттен қаржыландырылатын білім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!беру, мәдениет, спорт және туризмнің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008!Жергілікті деңгейде орта кәсіптік білімді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!мамандарды дайындау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037!Орта білім беретін мемлекеттік мекемелердің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!кітапхана қорын жаңарту үшін оқулықтар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!сатып алу және жеткізу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064!Басқа да білім беру ұйымдарының материалдық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!техникалық базасын нығайту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066!Жалпы бастауыш, жалпы орта білім беретін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!мекемелерді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072!Жалпы бастауыш, жалпы орта білім беретін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!мекемелердің материалдық-техникалық базасын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!нығайту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074!Бастауыш кәсіптік білім беретін мекемелердің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!материалдық-техникалық базасын нығайту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5 !    !    !Денсаулық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 254!    !Жергілікті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!денсаулық сақтаудың атқарушы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055!Коммуналдық меншікке жататын денсаулық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!объектілерін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056!Денсаулық сақтау ұйымдарының материалдық-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!техникалық базасын нығайту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057!Орталықтандырылған медициналық жабдықтар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!санитарлық көліктерді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 278!    !Жергілікті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!санитарлық-эпидемиологиялық қадағалау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!атқарушы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044!Санитарлық-эпидемиологиялық қадағалау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!мекемелерінің материалдық-техникалық базасын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!нығайту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6 !    !    !Әлеуметтік көмек және әлеуметтік қамсыздандыру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 258!    !Жергілікті бюджеттен қаржыландырылатын еңбек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!және халықты әлеуметтік қорғаудың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044!Еңбек және халықты әлеуметтік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!мекемелерінің материалды-техникалық базасын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!нығайту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053!Оралмандар отбасыларына және Түркістан ауылынан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!қоныс аударған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!азаматтарына беру үшін тұрғын үйді сатып алу,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!салу, қайта жөндеу және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070!Еңбек және халықты әлеуметтік қорғау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!органдардың материалды-техникалық базасын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!нығайту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 263!    !Жергілікті бюджеттен қаржыландырылатын білім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!беру, мәдениет, спорт және туризмнің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068!Балалардың әлеуметтік қамсыздандыру ұйымдарының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!материалдық-техникалық базасын нығайту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8 !    !    !Мәдениет, спорт және ақпараттық кеңістік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 263!    !Жергілікті бюджеттен қаржыландырылатын білім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!беру, мәдениет, спорт және туризмнің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047!Жергілікті маңызды тарих және мәдениет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!ескерткіштер жөндеу-қайта жаңарту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!жұмыстарын жүргізу және аумағын көркейту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051!Мәдениет ұйымдарының материалды-техникалық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!базасын нығайту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059!Кітапханалардың материалдық-техникалық базасын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!нығайту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 264!    !Жергілікті бюджеттен қаржыландырылатын қоғамдық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!қарым-қатынастар мен ішкі саясатты талдау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!атқарушы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070!Қоғамдық қарым-қатынастар мен ішкі саясатты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!талдау атқарушы органдарының материалды-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!техникалық базасын нығайту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10 !    !    !Ауыл, су, орман, балық шаруашылығы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!және қоршаған ортаны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 105!    !Әкім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051!Мемлекеттік табиғи парктердің материалды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!техникалық базасын нығайту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 256!    !Жергілікті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!табиғатты пайдалану мен қоршаған ортаны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!қорғау жөніндегі атқарушы орган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031!Табиғатты қоршау объектілерінің құрылысын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!салу және қайта жаңарту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 257!    !Жергілікті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!ормандарды және хайуанаттар әлемін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!жөніндегі ауыл шаруашылығының атқарушы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045!Ормандарды және жануарлар әлемін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!мекемелерін материалдық-техникалық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070!Ауыл шаруашылығы, орман және хайуанаттар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!дүниесін қорғау жөніндегі атқарушы органның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!материалды-техникалық базасын нығайту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11 !    !    !Өнеркәсіп және құрылыс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 273!    !Жергілікті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!инфрақұрылымдар мен құрылыстың атқарушы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048!Жергілікті деңгейдегі жобалау-ізденіс,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!конструкторлық және технологиялық жұмыстар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12 !    !    !Көлік және байланыс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 274!    !Жергілікті бюджеттен қаржыландырылатын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!тұрғын үй-коммуналдық, жол шаруашылығының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!және көліктің атқарушы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049!Жергілікті деңгейде автомобиль жолдарын салу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!және қайта жаңарту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13 !    !    !Басқалары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 105!    !Әкім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064!Коммуналды мемлекеттік кәсіпорындардың жарғылық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!қорына жарналар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 272!    !Жергілікті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!экономика, шағын және орта бизнесті қолдау,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!мемлекеттік сатып алудың атқарушы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070!Экономика, шағын және орта бизнесті қолдау,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!мемлекеттік сатып алу атқарушы органдарының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!материалдық-техникалық базасын нығайту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 273!    !Жергілікті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!инфрақұрылымдар мен құрылыстың атқарушы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031!Коммуналдық меншік объектілерінің құрылысы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!күрделі жөндеуі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032!Жамбыл облысы жергілікті атқарушы органының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!коммуналдық меншігіндегі объектілерді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!жер сілкінісі салдарынан зардап шеккен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!тұрғын үйлерді салу және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036!Коммуналдық меншік объектілерінің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!жөндеуі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!Кредиттер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7  !    !    !Тұрғын үй коммуналдық шаруашылық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 274!    !Жергілікті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!жол, көлік және тұрғын үй-коммуналдық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!шаруашылығының атқарушы органдары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085!Коммуналдық шаруашылықты дамыту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!несиелендіру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10 !    !    !Ауыл, су, орман, балық шаруашылығы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!және қоршаған ортаны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 257!    !Жергілікті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!ормандарды және хайуанаттар әлемін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!жөніндегі ауыл шаруашылығының атқарушы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082!Ауыл шаруашылығы тауарларын өндірушілерді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!несиелеу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083!Көктемгі егіс және егін жинау жұмыстарын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!жүргізуге ауыл шаруашылық тауарларын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!өндірушілерді несиелендіру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13 !    !    !Басқалары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 272!    !Жергілікті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!экономика, шағын және орта бизнесті қолдау,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!мемлекеттік сатып алу атқарушы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080!Жергілікті деңгейде шағын кәсіпкерлікті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!үшін несиелендіру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081!Экономика салаларын қолдау және дамыту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!несиелеу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Қарағанды облыстық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2003 жылғы 29 қарашадағы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"Қарағанды облыстық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2002 жылғы 26 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"2003 жылға арналған облыстық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 туралы" XXIII сессиясының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2-5/14 шешіміне өзгерістер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толықтыру енгізу туралы" II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сессиясының N 27 шешіміне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Қарағанды облыстық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2002 жылғы 26 желтоқсандағы "2003 жылға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облыстық бюджет туралы"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XXIII сессиясының N 2-5/14 шешіміне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8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2003 жылдың 1 қыркүйегінен бастап мемлекеттік білім беру ұйымдарының типтік штаттарын енгізуге аудандар мен қалалар бюджеттеріне мақсатты трансферттер сомасын бөлу туралы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мың теңге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N !              Атаулары                 !     Барлығы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-----!---------------------------------------!---------------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1 !                   2                   !        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-----!---------------------------------------!---------------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  ! Барлығы                               !       41092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  ! Абай ауданы                           !        2722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2  ! Ақтоғай ауданы                        !         514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3  ! Балқаш қ.                             !        1641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4  ! Бұқар жырау ауданы                    !        2408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5  ! Жаңа Арқа ауданы                      !        1447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6  ! Жезқазған қ.                          !        4971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7  ! Қарағанды қ.                          !       10274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8  ! Қаражал қ.                            !        1172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9  ! Қарқаралы ауданы                      !        1514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10 ! Нұра ауданы                           !        1990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11 ! Осакаров ауданы                       !        2636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12 ! Приозерск қ.                          !         117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13 ! Саран қ.                              !        1416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14 ! Теміртау қ.                           !        4248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15 ! Ұлытау ауданы                         !         597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16 ! Шахтинск қ.                           !        1701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17 ! Шет ауданы                            !        1724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