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78e4" w14:textId="ab278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жұмыстарды ұйымдастыру және қоғамдық жұмыстармен айналысатын азаматтардың еңбегiне ақы төлеу нұсқаулығы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 әкімиятының 2003 жылғы 27 наурыздағы N 03/22 қаулысы. Қарағанды облысының әділет басқармасында 2003 жылғы 8 мамырда N 1172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Республикасындағы жергілікті мемлекеттік басқару туралы" 2001 жылғы 23 қаңтардағы N 148-II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"Халықты жұмыспен қамту туралы" 2001 жылғы 23 қаңтардағы N 149-II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 асыру мақсатында және Қазақстан Республикасы Yкiметiнiң 2001 жылғы 19 маусымдағы N 836 санды қаулысымен бекiтiлген "Қоғамдық жұмыстарды ұйымдастыру мен қаржыландырудың </w:t>
      </w:r>
      <w:r>
        <w:rPr>
          <w:rFonts w:ascii="Times New Roman"/>
          <w:b w:val="false"/>
          <w:i w:val="false"/>
          <w:color w:val="000000"/>
          <w:sz w:val="28"/>
        </w:rPr>
        <w:t>Ережесiне</w:t>
      </w:r>
      <w:r>
        <w:rPr>
          <w:rFonts w:ascii="Times New Roman"/>
          <w:b w:val="false"/>
          <w:i w:val="false"/>
          <w:color w:val="000000"/>
          <w:sz w:val="28"/>
        </w:rPr>
        <w:t>", Ақтоғай аудандық мәслихатының 2003 жылғы 16 қаңтардағы XXVI сессиясының "Ақтоғай ауданының тұрғындарын 2003 жылы жұмыспен қамтудың бағдарламасы туралы" N 240 шешiмiне сәйкес Ақтоғай ауданы әкiмияты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Қоса берiлiп отырған Ақтоғай ауданы бойынша 2003 жылы жұмыссыздарды қоғамдық жұмыспен қамтудағы селолық округтар мен поселкелердегі, кәсiпорындардағы, мекемелердегi жұмыс орындарының тiзбесi мен түрлерi бекiтiлсiн. (</w:t>
      </w:r>
      <w:r>
        <w:rPr>
          <w:rFonts w:ascii="Times New Roman"/>
          <w:b w:val="false"/>
          <w:i w:val="false"/>
          <w:color w:val="000000"/>
          <w:sz w:val="28"/>
        </w:rPr>
        <w:t>N 1 қосымша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Қоғамдық жұмыстармен айналысатын азаматтардың еңбегiне ақы төлеу нұсқаулығы бекiтiлсiн. (</w:t>
      </w:r>
      <w:r>
        <w:rPr>
          <w:rFonts w:ascii="Times New Roman"/>
          <w:b w:val="false"/>
          <w:i w:val="false"/>
          <w:color w:val="000000"/>
          <w:sz w:val="28"/>
        </w:rPr>
        <w:t>N 2 қосымша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қаулының орындалысына бақылау жасау аудан әкiмiнiң орынбасары С. Әбеуова ханымға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қаулы мемлекеттiк тiркелген күннен бастап қолданысқа енгiзiледi.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                                Р. Әбдікеров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 әкiмиятының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2003 жылғы 27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03/22 қаулысымен </w:t>
      </w:r>
      <w:r>
        <w:rPr>
          <w:rFonts w:ascii="Times New Roman"/>
          <w:b w:val="false"/>
          <w:i w:val="false"/>
          <w:color w:val="000000"/>
          <w:sz w:val="28"/>
        </w:rPr>
        <w:t>бекiтiлген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Ақтоғай ауданы бойынша 2003 жылы жұмыссыздарды қоғамдық жұмыспен қамтудағы селолық округтар мен поселкелердегi, кәсiпорындардағы, мекемелердегi жұмыс орындарының тiзбесi мен түрлерi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2485"/>
        <w:gridCol w:w="3490"/>
        <w:gridCol w:w="6908"/>
      </w:tblGrid>
      <w:tr>
        <w:trPr>
          <w:trHeight w:val="126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округ, поселке атаулары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Кәсiпорындар, мекемелер атаулары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жұмыстың түрлерi</w:t>
            </w:r>
          </w:p>
        </w:tc>
      </w:tr>
      <w:tr>
        <w:trPr>
          <w:trHeight w:val="31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45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 әкiмi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 шаруашылығы жұмыстары: егiн, картоп, көкөнiс өсiру, мал азығын дайындау, мал бағу, мал өнiмiн өндiру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N 14 кәсiптiк-техникалық мектептi бiтiрушi жұмыссыз жастарды мамандықтары бойынша қоғамдық жұмыстарға қамту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Құрылыс, жөндеу жұмыстары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Селоны көгалдандыру, көшелер мен аулаларды тазалау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Газет - журналдарды жаздыру және тарату жұмыстарына қатысу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N 14 кәсiптiк - техникалық мектеп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 шаруашылығы жұмыстары: егiн, картоп, көкөнiс өсiру, мал азығын дайындау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N 14 кәсiптiк - техникалық мектептi бiтiрушi жұмыссыз жастарды мамандықтары бойынша қоғамдық жұмысқа қамту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Мектептi жөндеу жұмыстары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Ақтоғай орман және жануарлар дүниесiн қорғау жөнiндегi мемлекеттiк мекеме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Отын дайындау, орманды тазалау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Жөндеу жұмыстары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"Сүйменбай" шаруа қожалығы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Мал бағу, мал өнiмiн өндiру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"Сұлтан" шаруа қожалығы 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Мал бағу, мал өнiмiн өндiру.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"Салтанат" шаруа қожалығы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Мал бағу, мал өнiмiн өндiру.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Аудандық медициналық бiрлестiк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Жалғыз басты, аз қамтамасыз етiлген, мүгедек, қарт науқастарғамедбибілік күтім жасау 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Аурухана мен емхананы жөндеу жұмыстары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Ә. Бөкейхан атындағы орта мектеп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Кластан тыс жұмыстарға (үлгерiмi төмен оқушылармен жұмыс, қосымша оқулар ұйымдастыру) қатысу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Мектептi жөндеу жұмыстары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К. Байсейiтова атындағы орта мектеп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Кластан тыс жұмыстарға (үлгерiмi төмен оқушылармен жұмыс, қосымша оқулар ұйымдастыру) қатысу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Мектептi жөндеу жұмыстары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"Жезқазған жолдары" ААҚ Ақтоғай өндiрiстiк жол бөлiмi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Жол жөндеу жұмыстары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Аудандық мәдениет бөлiмi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Мәдениет үйiн, кiтапханаларды жөндеу, парктегi жұмыстар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"Су жүйесi" ЖШС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Су құбырларын жөндеу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Телекоммуникация кәсiпорны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Жөндеу жұмыстары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Аудандық еңбек және халыққа әлеуметтiк көмек бөлiмi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Жалғыз басты мүгедектерге, қарттарға қызмет көрсету, жәрдемақыға байланысты құжаттарды толтыруға көмектесу, т.б. әлеуметтiк қызметтер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Салық комитетi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Салықтарды төлеу жөнiндегi хабарламаларды тарату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Аудандық мұрағат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Мұрағат құжаттарын реттеуге көмектесу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Әскерге шақыру пунктi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ҚР Қарулы Күштерi қатарына шақыру бойынша хабарлама жеткiзу</w:t>
            </w:r>
          </w:p>
        </w:tc>
      </w:tr>
      <w:tr>
        <w:trPr>
          <w:trHeight w:val="6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бойынша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 әкiмi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мекендi көгалдандыру, көшелер мен аулаларды тазалау</w:t>
            </w:r>
          </w:p>
        </w:tc>
      </w:tr>
      <w:tr>
        <w:trPr>
          <w:trHeight w:val="31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бойынша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Айыртас</w:t>
            </w:r>
          </w:p>
        </w:tc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 әкiмi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мекендi көгалдандыру, көшелер мен аулаларды тазалау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Әлеуметтiк-мәдени объектiлердi жөндеу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Газет-журналдарға жаздыру және тарату</w:t>
            </w:r>
          </w:p>
        </w:tc>
      </w:tr>
      <w:tr>
        <w:trPr>
          <w:trHeight w:val="31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бойынша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Орталық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 әкiмi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мекендi көгалдандыру, көшелер мен аулаларды тазалау</w:t>
            </w:r>
          </w:p>
        </w:tc>
      </w:tr>
      <w:tr>
        <w:trPr>
          <w:trHeight w:val="31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бойынша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Жидебай</w:t>
            </w:r>
          </w:p>
        </w:tc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 әкiмi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 шаруашылығы жұмыстары: егiн, картоп, көкөнiс егу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Жалғыз басты, аз қамтамасыз етiлген, мүгедек, қарт науқастарға медбибiлiк күтiм жасау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Кәсiптiк - техникалық мектептi бiтiрушi жұмыссыз жастарды мамандықтары бойынша қоғамдық жұмыстарға қамту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Елдi мекендердi көркейту, көгалдандыру, тазалық жұмыстары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Мектептерде кластан тыс жұмыстарға (үлгерiмi төмен оқушылармен жұмыс, қосымша оқулар ұйымдастыру)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"Ернат" шаруа қожалығы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Мал өсiру, өнiмiн өндiру</w:t>
            </w:r>
          </w:p>
        </w:tc>
      </w:tr>
      <w:tr>
        <w:trPr>
          <w:trHeight w:val="31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бойынша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Қараменде би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 әкiмi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мекендердi көркейту, көгалдандыру, тазалық жұмыстары</w:t>
            </w:r>
          </w:p>
        </w:tc>
      </w:tr>
      <w:tr>
        <w:trPr>
          <w:trHeight w:val="31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бойынша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Кежек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 әкiмi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мекендердi көркейту, көгалдандыру, тазалық жұмыстары</w:t>
            </w:r>
          </w:p>
        </w:tc>
      </w:tr>
      <w:tr>
        <w:trPr>
          <w:trHeight w:val="31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бойынша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Кусак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 әкiмi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мекендердi көркейту, көгалдандыру, тазалық жұмыстары</w:t>
            </w:r>
          </w:p>
        </w:tc>
      </w:tr>
      <w:tr>
        <w:trPr>
          <w:trHeight w:val="31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бойынша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Қызыларай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 әкiмi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мекендердi көркейту, көгалдандыру, тазалық жұмыстары</w:t>
            </w:r>
          </w:p>
        </w:tc>
      </w:tr>
      <w:tr>
        <w:trPr>
          <w:trHeight w:val="31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бойынша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Нүркен</w:t>
            </w:r>
          </w:p>
        </w:tc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 әкiмi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Жалғыз басты, аз қамтамасыз етiлген, мүгедек, қарт науқастарға медбибiлiк күтiм жасау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Мектепте кластан тыс жұмыстарға (үлгерiмi төмен оқушылармен жұмыс, қосымша оқулар ұйымдастыру) қатысу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Елдi мекендердi көркейту, көгалдандыру, тазалық жұмыстары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Жалғыз басты мүгедектерге, қарттарға қызмет көрсету, жәрдемақыға байланысты құжаттарды толтыруға көмектесу</w:t>
            </w:r>
          </w:p>
        </w:tc>
      </w:tr>
      <w:tr>
        <w:trPr>
          <w:trHeight w:val="31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бойынша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Дересiн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 әкiмi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мекендердi көркейту, көгалдандыру, тазалық жұмыстары</w:t>
            </w:r>
          </w:p>
        </w:tc>
      </w:tr>
      <w:tr>
        <w:trPr>
          <w:trHeight w:val="31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бойынша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</w:t>
            </w:r>
          </w:p>
        </w:tc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 әкiмi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Жалғыз басты, аз қамтамасыз етiлген, мүгедек, қарт науқастарға медбибiлiк күтiм жасау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Мәдени объектiлердi жөндеу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Елдi мекендердi көркейту, көгалдандыру, тазалық жұмыстары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Жалғыз басты мүгедектерге, қарттарға қызмет көрсету, жәрдемақыға байланысты құжаттарды толтыруға көмектесу</w:t>
            </w:r>
          </w:p>
        </w:tc>
      </w:tr>
      <w:tr>
        <w:trPr>
          <w:trHeight w:val="31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бойынша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Сарышаған</w:t>
            </w:r>
          </w:p>
        </w:tc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Поселке әкiмi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 шаруашылығы жұмыстары: картоп, көкөнiс егу, өнiм өндiру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Әлеуметтiк - мәдени объектiлердi жөндеу, құрылыс жұмыстары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Елдi мекендердi көркейту, көгалдандыру, тазалық жұмыстары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Жалғыз басты мүгедектерге, қарттарға әлеуметтiк қызмет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Газет - журналдарға жаздыру және тарату</w:t>
            </w:r>
          </w:p>
        </w:tc>
      </w:tr>
      <w:tr>
        <w:trPr>
          <w:trHeight w:val="6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бойынша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Тас-Арал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 әкiмi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мекендердi көркейту, көгалдандыру, тазалық жұмыстары</w:t>
            </w:r>
          </w:p>
        </w:tc>
      </w:tr>
      <w:tr>
        <w:trPr>
          <w:trHeight w:val="31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бойынша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Торанғалық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 әкiмi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мекендердi көркейту, көгалдандыру, тазалық жұмыстары</w:t>
            </w:r>
          </w:p>
        </w:tc>
      </w:tr>
      <w:tr>
        <w:trPr>
          <w:trHeight w:val="31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бойынша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Шабанбай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 әкiмi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мекендердi көркейту, көгалдандыру, тазалық жұмыстары</w:t>
            </w:r>
          </w:p>
        </w:tc>
      </w:tr>
      <w:tr>
        <w:trPr>
          <w:trHeight w:val="31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бойынша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Шашубай</w:t>
            </w:r>
          </w:p>
        </w:tc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Поселке әкiмi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 шаруашылық жұмыстары: картоп, көкөнiс егу, өнiмiн өндiру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Мектепте кластан тыс жұмыстарға (үлгерiмi төмен оқушылармен жұмыс, қосымша оқулар ұйымдастыру) қатысу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Құрылыс, жөндеу жұмыстары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Елдi мекендi көркейту, көгалдандыру, тазалық жұмыстары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Жалғыз басты мүгедектерге, қарттарға қызмет көрсету, жәрдемақыға байланысты құжаттарды толтыруға көмектесу, т.б. әлеуметтiк қызметтер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Газет-журналдарға жаздыру және тарату жұмыстарына қатысу</w:t>
            </w:r>
          </w:p>
        </w:tc>
      </w:tr>
      <w:tr>
        <w:trPr>
          <w:trHeight w:val="6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бойынша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бойынша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2"/>
        <w:gridCol w:w="4076"/>
        <w:gridCol w:w="3035"/>
        <w:gridCol w:w="3787"/>
      </w:tblGrid>
      <w:tr>
        <w:trPr>
          <w:trHeight w:val="84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Қоғам.дық жұмысқа қатысу мерзiмi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көзi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Еңбекке ақы төлеу мөлшерi (мың теңге)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15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 әкiмиятының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2003 жылғы 27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03/22 қаулысымен </w:t>
      </w:r>
      <w:r>
        <w:rPr>
          <w:rFonts w:ascii="Times New Roman"/>
          <w:b w:val="false"/>
          <w:i w:val="false"/>
          <w:color w:val="000000"/>
          <w:sz w:val="28"/>
        </w:rPr>
        <w:t>бекiтiлген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Қоғамдық жұмыстармен айналысатын азаматтардың еңбегiне ақы төлеу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нұсқаулығы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Осы нұсқаулық қоғамдық жұмыстармен айналысатын азаматтардың ақы төлеудi реттейтiн Қазақстан Республикасының "Халықты жұмыспен қамту туралы" 2001 жылғы 23 қаңтардағы N 149-II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Yкiметiнiң 2001 жылғы 19 маусымдағы N 836 санды қаулысымен бекiтiлген "Қоғамдық жұмыстарды ұйымдастыру мен қаржыландыру </w:t>
      </w:r>
      <w:r>
        <w:rPr>
          <w:rFonts w:ascii="Times New Roman"/>
          <w:b w:val="false"/>
          <w:i w:val="false"/>
          <w:color w:val="000000"/>
          <w:sz w:val="28"/>
        </w:rPr>
        <w:t>Ережесiне</w:t>
      </w:r>
      <w:r>
        <w:rPr>
          <w:rFonts w:ascii="Times New Roman"/>
          <w:b w:val="false"/>
          <w:i w:val="false"/>
          <w:color w:val="000000"/>
          <w:sz w:val="28"/>
        </w:rPr>
        <w:t>" сәйкес әзiрлендi.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Қоғамдық жұмыстармен айналысатын азаматтардың еңбегiне ақы төлеу ең төменгi айлық жалақы есебiнен атқарылған жұмыс уақытына сайма-сай жүргiзiледi.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Қосымша сыйақылардың мөлшерлерi жеке келiсiм-шарт жасалған кезде Қазақстан Республикасы заңнамасына сәйкес кәсiпорын қаржыларының есебiнен белгiленедi.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Қоғамдық жұмыстардағы жұмыс уақытының барынша ұзақтығы алты күндiк жұмыс аптасы кезiнде: жасы толған азаматтар үшiн - аптасына 36 сағат (күнiне 6 сағат) және 16-18 жастағы азаматтар үшiн - аптасына 30 сағат (күнiне 5 сағат)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Азаматтардың тiлегi бойынша жұмыс уақытының жинақталған есебi жүзеге асырылады, жұмыс күнi мен жұмыс аптасын икемдi ұйымдастыру қолданылады, сондай-ақ атқарылған жұмыс уақытына сайма-сай ақы төлене отырып қоғамдық жұмыстардың қысқартылған жұмыс уақыты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Жергiлiктi бюджеттен қоғамдық жұмыстармен айналысатын азаматтардың еңбегiне ақы төлеуге бөлiнген қаржылар аталған азаматтардың жеке есепшоттарына мыналардың негiзiнде есептеп аудару жолымен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жұмыс берушiнiң бұйрығынан үзiндi: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жұмыс уақытын есепке алу табелi.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Қоғамдық жұмыстарға қатысатын азаматтардың еңбегiне ақы төлеу ай сайын жүргiзiледi.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Қоғамдық жұмыстарға қатысқаны үшiн азаматтарға есептелген төлемдердiң барлық түрлерiнен ұстап қалу Қазақстан Республикасының заңнамасына сәйкес жүргiзiледi.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Қоғамдық жұмыстарға қатысқаны үшiн жұмыссызға есептелген еңбекақыға заңдарда белгiленген тәртiппен салық салынады.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