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91f9" w14:textId="68d9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әкімінің "Оралмандар жанұяларын орналастыру туралы" 2003 жылғы 28 наурыздағы N 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әкiмиятының 2003 жылғы 27 тамыздағы N 106 шешімі. Маңғыстау облыстық Әділет басқармасында 2003 жылғы 12 қыркүйекте N 1512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Кадрлардың өзгерістеріне байланысты, ШЕШЕМІН: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"Оралмандар жанұяларын орналастыру туралы" 2003 жылғы 28 наурыздағы N 41 шешіміне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шешіміне 2 қосымша мынадай жаңа редакцияда жазылсын: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 Күмісқали                  - облыс әкімінің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комиссия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Түменбай Қалжанұлы              - Маңғыстау облысы бойынша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демография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Шахатова Мейрамгүл Сапарқызы    - Маңғыстау облысы бойынша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демография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 маманы,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комиссия хатшысы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 мүшелері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Әзірханов Басшы Айжанақұлы      - Бейнеу ауданының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Бабаханов Жалғас Бисалыұлы      - Жаңаөзен қаласының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Баужанова Ақмоншақ              - Облыстық еңбек, халықты жұмыспен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қамту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Ғалидуллин Саин Сүлейменұлы     - облыс әкімі аппаратының бас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Көшеров Әділбек                 - облыстық экономика, өнеркәсіп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сауда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Макежанов Сұлтанбеқ Алмасұлы    - облыс әкімі аппаратының 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Молдағалиева Зарипа Сиражқызы   - Мемлекеттік зейнетақы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жәрдемақы төлеу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Оспанов Серік Жәмекұлы          - Ақтау қаласының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Сағымбаева Жәнияш Наурызбайқызы - облыстық білім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Төралиев Сағыныш                - облыстық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бастығы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Шахманов Серік Ғабдиллинұлы     - Маңғыстау облыстық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бастығы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