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fe513" w14:textId="f9fe5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2003-2005 жылдарға арналған Аймақтық демографиялық даму бағдарламасы туралы</w:t>
      </w:r>
    </w:p>
    <w:p>
      <w:pPr>
        <w:spacing w:after="0"/>
        <w:ind w:left="0"/>
        <w:jc w:val="both"/>
      </w:pPr>
      <w:r>
        <w:rPr>
          <w:rFonts w:ascii="Times New Roman"/>
          <w:b w:val="false"/>
          <w:i w:val="false"/>
          <w:color w:val="000000"/>
          <w:sz w:val="28"/>
        </w:rPr>
        <w:t>Маңғыстау облыстық мәслихаттың 12 қыркүйектегі N№28/309 шешімі. Маңғыстау облыстық әділет басқармасында 2003 жылғы 22 қыркүйекте N 1518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6-бабы 1-тармағының 1) тармақшасына сәйкес облыстық мәслихат ШЕШІМ ЕТТІ: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Маңғыстау облысында 2003-2005 жылдарға арналған Аймақтық демографиялық даму бағдарламасы бекітілсін (қоса беріліп отыр).
</w:t>
      </w:r>
      <w:r>
        <w:br/>
      </w:r>
      <w:r>
        <w:rPr>
          <w:rFonts w:ascii="Times New Roman"/>
          <w:b w:val="false"/>
          <w:i w:val="false"/>
          <w:color w:val="000000"/>
          <w:sz w:val="28"/>
        </w:rPr>
        <w:t>
      2. Осы шешім жарияланған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мәслихаттың хатшысы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Маңғыстау облыстық мәслихатының
</w:t>
      </w:r>
      <w:r>
        <w:br/>
      </w:r>
      <w:r>
        <w:rPr>
          <w:rFonts w:ascii="Times New Roman"/>
          <w:b w:val="false"/>
          <w:i w:val="false"/>
          <w:color w:val="000000"/>
          <w:sz w:val="28"/>
        </w:rPr>
        <w:t>
"Маңғыстау облысының 2003-2005 жылдарға
</w:t>
      </w:r>
      <w:r>
        <w:br/>
      </w:r>
      <w:r>
        <w:rPr>
          <w:rFonts w:ascii="Times New Roman"/>
          <w:b w:val="false"/>
          <w:i w:val="false"/>
          <w:color w:val="000000"/>
          <w:sz w:val="28"/>
        </w:rPr>
        <w:t>
арналған демографиялық даму бағдарламасы туралы"
</w:t>
      </w:r>
      <w:r>
        <w:br/>
      </w:r>
      <w:r>
        <w:rPr>
          <w:rFonts w:ascii="Times New Roman"/>
          <w:b w:val="false"/>
          <w:i w:val="false"/>
          <w:color w:val="000000"/>
          <w:sz w:val="28"/>
        </w:rPr>
        <w:t>
2003 жылғы 12 қыркүйектегi N 28/309
</w:t>
      </w:r>
      <w:r>
        <w:br/>
      </w:r>
      <w:r>
        <w:rPr>
          <w:rFonts w:ascii="Times New Roman"/>
          <w:b w:val="false"/>
          <w:i w:val="false"/>
          <w:color w:val="000000"/>
          <w:sz w:val="28"/>
        </w:rPr>
        <w:t>
шешiмiмен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МАҢҒЫСТАУ ОБЛЫСЫНЫҢ 2003-2005 ЖЫЛДАРҒА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ДЕМОГРАФИЯЛЫҚ ДАМУ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БАҒДАРЛАМАНЫҢ ПАСПОРТЫ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9893"/>
      </w:tblGrid>
      <w:tr>
        <w:trPr>
          <w:trHeight w:val="90" w:hRule="atLeast"/>
        </w:trPr>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Маңғыстау облысының 2003-2005 жылдарға арналған демографиялық даму Аймақтық бағдарламасы»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Әзiрлеу үшiн негiз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Үкiметiнiң«"Қазақстан Республикасының демографиялық дамуының 2001-2005 жылдарға арналған бағдарламасы туралы" 2001 жылғы 30 Қазандағы N№1380 
</w:t>
            </w:r>
            <w:r>
              <w:rPr>
                <w:rFonts w:ascii="Times New Roman"/>
                <w:b w:val="false"/>
                <w:i w:val="false"/>
                <w:color w:val="000000"/>
                <w:sz w:val="20"/>
              </w:rPr>
              <w:t xml:space="preserve"> Қаулысы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Негiзгi әзiрлеушi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Маңғыстау облысы бойынша күшi-қон және демография басқармасы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Бағдарламаныңнегiзгi мақсаты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Маңғыстау облысының демографиялық процестерiндегi келеңсiз үрдiстердi еңсеру үшiн кешендi шешiмдердi iске асыру және осы негiзде халық санының өсуiне қол жеткiзу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Бағдарламаныңнегiзгi мiндеттерi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Тууды тұрақтандыру және өсiру; өлiмдi азайту,  халықтың денсаулық жағдайын жақсарту; отбасы институтын нығайту; халықтың өмiр сүру жағдайын жақсарту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Қаржыландыру көздерi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Бағдарламаны қаржылай қамтамасыз ету жыл сайын әлеуметтiк салаға арнап көзделетiн бюджет қаржысы есебiнен және Қазақстан Республикасының заңнамасымен тыйым салынбаған өзге де қаржыландыру көздерiнен жүзеге асырылатын болады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Күтiлетiн нәтижелер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Табиғи өсiм және халықтың денсаулығын нығайту арқылы халық санының өсiмiн ұлғайту және тұрақтандыру барлық жас топтары арасында аурулар деңгейiн төмендету.
</w:t>
            </w:r>
            <w:r>
              <w:br/>
            </w:r>
            <w:r>
              <w:rPr>
                <w:rFonts w:ascii="Times New Roman"/>
                <w:b w:val="false"/>
                <w:i w:val="false"/>
                <w:color w:val="000000"/>
                <w:sz w:val="20"/>
              </w:rPr>
              <w:t>
2003-2005 жылдары халық санының тұрақты өсуiнiң алғышарттары жасалды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Iске асыру мерзiмi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2003-2005 жылдары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облысының демографиялық даму Аймақтық бағдарламасы Қазақстан Республикасы Үкiметiнiң 2001 жылғы 30 қазандағы N№1380 "Қазақстан Республикасының демографиялық дамуының 2001-2005 жылдарға арналған бағдарламасы туралы" 
</w:t>
      </w:r>
      <w:r>
        <w:rPr>
          <w:rFonts w:ascii="Times New Roman"/>
          <w:b w:val="false"/>
          <w:i w:val="false"/>
          <w:color w:val="000000"/>
          <w:sz w:val="28"/>
        </w:rPr>
        <w:t xml:space="preserve"> қаулысына </w:t>
      </w:r>
      <w:r>
        <w:rPr>
          <w:rFonts w:ascii="Times New Roman"/>
          <w:b w:val="false"/>
          <w:i w:val="false"/>
          <w:color w:val="000000"/>
          <w:sz w:val="28"/>
        </w:rPr>
        <w:t>
 сәйкес әзiрлендi.
</w:t>
      </w:r>
      <w:r>
        <w:br/>
      </w:r>
      <w:r>
        <w:rPr>
          <w:rFonts w:ascii="Times New Roman"/>
          <w:b w:val="false"/>
          <w:i w:val="false"/>
          <w:color w:val="000000"/>
          <w:sz w:val="28"/>
        </w:rPr>
        <w:t>
      Маңғыстау облысы демографиялық дамуының Аймақтық бағдарламасын әзiрлеу халықтың сандық та, сапалық та дамуына жағдай жасау үшiн, тұтас алғанда, мемлекеттiк билiктiң барлық тармағының және қоғамның нысаналы, дәйектi қызметiн жүзеге асыру жөнiндегi бiрыңғай стратегия әзiрлеу қажеттiгiнен туып отыр.
</w:t>
      </w:r>
      <w:r>
        <w:br/>
      </w:r>
      <w:r>
        <w:rPr>
          <w:rFonts w:ascii="Times New Roman"/>
          <w:b w:val="false"/>
          <w:i w:val="false"/>
          <w:color w:val="000000"/>
          <w:sz w:val="28"/>
        </w:rPr>
        <w:t>
      Осынау проблеманың өзектiлiгi, ең алдымен оның экономикалық және әлеуметтiк-саяси қауiпсiздiкке ықпал ететiн факторлардың бiрi болып табылатындығына байланысты болып отыр. Онда мемлекеттiң, қоғамның және адамның өмiрлiк маңызды мүдделерi астасып жатыр. "Қазақстан-2030" 
</w:t>
      </w:r>
      <w:r>
        <w:rPr>
          <w:rFonts w:ascii="Times New Roman"/>
          <w:b w:val="false"/>
          <w:i w:val="false"/>
          <w:color w:val="000000"/>
          <w:sz w:val="28"/>
        </w:rPr>
        <w:t xml:space="preserve"> Стратегиясында </w:t>
      </w:r>
      <w:r>
        <w:rPr>
          <w:rFonts w:ascii="Times New Roman"/>
          <w:b w:val="false"/>
          <w:i w:val="false"/>
          <w:color w:val="000000"/>
          <w:sz w:val="28"/>
        </w:rPr>
        <w:t>
 күштi демографиялық саясат, елiмiздiң ұлттық қауiпсiздiгiнiң жетекшi басымдық дәрежеге шығарылған.
</w:t>
      </w:r>
      <w:r>
        <w:br/>
      </w:r>
      <w:r>
        <w:rPr>
          <w:rFonts w:ascii="Times New Roman"/>
          <w:b w:val="false"/>
          <w:i w:val="false"/>
          <w:color w:val="000000"/>
          <w:sz w:val="28"/>
        </w:rPr>
        <w:t>
      Ел Президентi Н.Ә.Назарбаевтың 2003 жылғы 4 сәуiрдегi Қазақстан халқына 
</w:t>
      </w:r>
      <w:r>
        <w:rPr>
          <w:rFonts w:ascii="Times New Roman"/>
          <w:b w:val="false"/>
          <w:i w:val="false"/>
          <w:color w:val="000000"/>
          <w:sz w:val="28"/>
        </w:rPr>
        <w:t xml:space="preserve"> Жолдауында </w:t>
      </w:r>
      <w:r>
        <w:rPr>
          <w:rFonts w:ascii="Times New Roman"/>
          <w:b w:val="false"/>
          <w:i w:val="false"/>
          <w:color w:val="000000"/>
          <w:sz w:val="28"/>
        </w:rPr>
        <w:t>
 елiмiз халқының санын ұлғайту мiндетi қойылған.
</w:t>
      </w:r>
      <w:r>
        <w:br/>
      </w:r>
      <w:r>
        <w:rPr>
          <w:rFonts w:ascii="Times New Roman"/>
          <w:b w:val="false"/>
          <w:i w:val="false"/>
          <w:color w:val="000000"/>
          <w:sz w:val="28"/>
        </w:rPr>
        <w:t>
      Маңғыстау облысының демографиялық даму Аймақтық бағдарламасы облыс халқының табиғи және ырықсыз қозғалысындағы негiзгi үдерiстердi: халықтың өсiп-өнетiн денсаулық жағдайын жақсарту және тууды ынталандыру, өлiмiн азайту, және көшi-қонды реттеу жөнiнде шаралар алу жолымен тууды, өлiмдi және көшi-қонды реттеуге бағытталған.
</w:t>
      </w:r>
      <w:r>
        <w:br/>
      </w:r>
      <w:r>
        <w:rPr>
          <w:rFonts w:ascii="Times New Roman"/>
          <w:b w:val="false"/>
          <w:i w:val="false"/>
          <w:color w:val="000000"/>
          <w:sz w:val="28"/>
        </w:rPr>
        <w:t>
      Осы бағдарламаны дайындауда негiз болған көздер:
</w:t>
      </w:r>
      <w:r>
        <w:br/>
      </w:r>
      <w:r>
        <w:rPr>
          <w:rFonts w:ascii="Times New Roman"/>
          <w:b w:val="false"/>
          <w:i w:val="false"/>
          <w:color w:val="000000"/>
          <w:sz w:val="28"/>
        </w:rPr>
        <w:t>
      Қазақстан Республикасының демографиялық дамуының 2001-2005 жылдарға арналған бағдарламасында көрсетiлген мақсаттар мен мiндеттер;
</w:t>
      </w:r>
      <w:r>
        <w:br/>
      </w:r>
      <w:r>
        <w:rPr>
          <w:rFonts w:ascii="Times New Roman"/>
          <w:b w:val="false"/>
          <w:i w:val="false"/>
          <w:color w:val="000000"/>
          <w:sz w:val="28"/>
        </w:rPr>
        <w:t>
      Маңғыстау облысында 2003 жылдың ортасына шейiн қалыптасқан демографиялық және  көшi-қон үдерiстерi;
</w:t>
      </w:r>
      <w:r>
        <w:br/>
      </w:r>
      <w:r>
        <w:rPr>
          <w:rFonts w:ascii="Times New Roman"/>
          <w:b w:val="false"/>
          <w:i w:val="false"/>
          <w:color w:val="000000"/>
          <w:sz w:val="28"/>
        </w:rPr>
        <w:t>
      Маңғыстау облысы экономикасының әртүрлi секторларының жай-күйi мен дамуы;
</w:t>
      </w:r>
      <w:r>
        <w:br/>
      </w:r>
      <w:r>
        <w:rPr>
          <w:rFonts w:ascii="Times New Roman"/>
          <w:b w:val="false"/>
          <w:i w:val="false"/>
          <w:color w:val="000000"/>
          <w:sz w:val="28"/>
        </w:rPr>
        <w:t>
      орта мерзiмдiк келешектегi Маңғыстау облысының әлеуметтiк-экономикалық дамуының бағдарламалары мен жоспарлары.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МАҢҒЫСТАУ ОБЛЫСЫНЫҢ ҚАЗIРГI ДЕМОГРАФИЯЛЫҚ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ЖАЙ-КҮЙIН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Облыстың соңғы жылдардағы демографиялық ахуалы туудың көбею, көшiп-келушiлер санының өсуi нәтижесiнде қолайлы деп бағаланады.
</w:t>
      </w:r>
      <w:r>
        <w:br/>
      </w:r>
      <w:r>
        <w:rPr>
          <w:rFonts w:ascii="Times New Roman"/>
          <w:b w:val="false"/>
          <w:i w:val="false"/>
          <w:color w:val="000000"/>
          <w:sz w:val="28"/>
        </w:rPr>
        <w:t>
      Егер 1999 жылғы халық санағы нәтижесiнде Маңғыстау облысында халық саны 314669 адам болса, соның iшiнде қалалық жерде - 246848 адам /78,4%/, ауылдық жерде - 67821 адам /21,6%/, Маңғыстау облысының статистика басқармасының мәлiметi бойынша 2003 жылғы 1 маусымға облыс халқының саны 342,8 мың адам болды, соның iшiнде 264,1 мың адам /77,0%/ - қала және 78,7 мың адам /23,0%/ - ауыл тұрғындары.
</w:t>
      </w:r>
      <w:r>
        <w:br/>
      </w:r>
      <w:r>
        <w:rPr>
          <w:rFonts w:ascii="Times New Roman"/>
          <w:b w:val="false"/>
          <w:i w:val="false"/>
          <w:color w:val="000000"/>
          <w:sz w:val="28"/>
        </w:rPr>
        <w:t>
      Ағымдағы жылдың қаңтар-мамыры аралығында облыс бойынша туылғандар саны 
</w:t>
      </w:r>
      <w:r>
        <w:rPr>
          <w:rFonts w:ascii="Times New Roman"/>
          <w:b/>
          <w:i w:val="false"/>
          <w:color w:val="000000"/>
          <w:sz w:val="28"/>
        </w:rPr>
        <w:t>
3134 
</w:t>
      </w:r>
      <w:r>
        <w:rPr>
          <w:rFonts w:ascii="Times New Roman"/>
          <w:b w:val="false"/>
          <w:i w:val="false"/>
          <w:color w:val="000000"/>
          <w:sz w:val="28"/>
        </w:rPr>
        <w:t>
(2002 жылы - 2987), өлгендер саны 
</w:t>
      </w:r>
      <w:r>
        <w:rPr>
          <w:rFonts w:ascii="Times New Roman"/>
          <w:b/>
          <w:i w:val="false"/>
          <w:color w:val="000000"/>
          <w:sz w:val="28"/>
        </w:rPr>
        <w:t>
1119 
</w:t>
      </w:r>
      <w:r>
        <w:rPr>
          <w:rFonts w:ascii="Times New Roman"/>
          <w:b w:val="false"/>
          <w:i w:val="false"/>
          <w:color w:val="000000"/>
          <w:sz w:val="28"/>
        </w:rPr>
        <w:t>
(2002 жылы - 1067), некеге тұрғандар саны 
</w:t>
      </w:r>
      <w:r>
        <w:rPr>
          <w:rFonts w:ascii="Times New Roman"/>
          <w:b/>
          <w:i w:val="false"/>
          <w:color w:val="000000"/>
          <w:sz w:val="28"/>
        </w:rPr>
        <w:t>
1091 
</w:t>
      </w:r>
      <w:r>
        <w:rPr>
          <w:rFonts w:ascii="Times New Roman"/>
          <w:b w:val="false"/>
          <w:i w:val="false"/>
          <w:color w:val="000000"/>
          <w:sz w:val="28"/>
        </w:rPr>
        <w:t>
(2002 жылы - 1015), ажырасулар саны 
</w:t>
      </w:r>
      <w:r>
        <w:rPr>
          <w:rFonts w:ascii="Times New Roman"/>
          <w:b/>
          <w:i w:val="false"/>
          <w:color w:val="000000"/>
          <w:sz w:val="28"/>
        </w:rPr>
        <w:t>
366 
</w:t>
      </w:r>
      <w:r>
        <w:rPr>
          <w:rFonts w:ascii="Times New Roman"/>
          <w:b w:val="false"/>
          <w:i w:val="false"/>
          <w:color w:val="000000"/>
          <w:sz w:val="28"/>
        </w:rPr>
        <w:t>
(2002 жылы - 327)
</w:t>
      </w:r>
      <w:r>
        <w:rPr>
          <w:rFonts w:ascii="Times New Roman"/>
          <w:b/>
          <w:i w:val="false"/>
          <w:color w:val="000000"/>
          <w:sz w:val="28"/>
        </w:rPr>
        <w:t>
</w:t>
      </w:r>
      <w:r>
        <w:rPr>
          <w:rFonts w:ascii="Times New Roman"/>
          <w:b w:val="false"/>
          <w:i w:val="false"/>
          <w:color w:val="000000"/>
          <w:sz w:val="28"/>
        </w:rPr>
        <w:t>
адам құрады.
</w:t>
      </w:r>
      <w:r>
        <w:br/>
      </w:r>
      <w:r>
        <w:rPr>
          <w:rFonts w:ascii="Times New Roman"/>
          <w:b w:val="false"/>
          <w:i w:val="false"/>
          <w:color w:val="000000"/>
          <w:sz w:val="28"/>
        </w:rPr>
        <w:t>
      Ағымдағы жыл басынан берi облыста 1 жасқа дейiнгi 
</w:t>
      </w:r>
      <w:r>
        <w:rPr>
          <w:rFonts w:ascii="Times New Roman"/>
          <w:b/>
          <w:i w:val="false"/>
          <w:color w:val="000000"/>
          <w:sz w:val="28"/>
        </w:rPr>
        <w:t>
68 
</w:t>
      </w:r>
      <w:r>
        <w:rPr>
          <w:rFonts w:ascii="Times New Roman"/>
          <w:b w:val="false"/>
          <w:i w:val="false"/>
          <w:color w:val="000000"/>
          <w:sz w:val="28"/>
        </w:rPr>
        <w:t>
нәрестенiң шетiнегенi тiркелдi (2002 жылы - 71). Облыс бойынша нәресте өлiмiнiң коэффициентi 1000 тiрi нәрестеге шаққанда 
</w:t>
      </w:r>
      <w:r>
        <w:rPr>
          <w:rFonts w:ascii="Times New Roman"/>
          <w:b/>
          <w:i w:val="false"/>
          <w:color w:val="000000"/>
          <w:sz w:val="28"/>
        </w:rPr>
        <w:t>
21,74
</w:t>
      </w:r>
      <w:r>
        <w:rPr>
          <w:rFonts w:ascii="Times New Roman"/>
          <w:b w:val="false"/>
          <w:i w:val="false"/>
          <w:color w:val="000000"/>
          <w:sz w:val="28"/>
        </w:rPr>
        <w:t>
 сәби құрады (2002 жылы - 24,94). 
</w:t>
      </w:r>
      <w:r>
        <w:br/>
      </w:r>
      <w:r>
        <w:rPr>
          <w:rFonts w:ascii="Times New Roman"/>
          <w:b w:val="false"/>
          <w:i w:val="false"/>
          <w:color w:val="000000"/>
          <w:sz w:val="28"/>
        </w:rPr>
        <w:t>
      1 жасқа дейiнгi нәресте өлiмiнiң себебiнде басты салмақ үлесi (29,4%) тыныс алу мүшелерiнiң ауруларына, туабiттi ауытқулар және перинаталды кезеңде пайда болатын патологиялық жағдайларға келiп отыр. Өлiмнiң жалпы коэффициентi 2003 жылдың 1 маусымына 1000 адамға 7,91 адам құрады. Халық өлiмi арасында негiзгi себептiң басты салмағы (44,2%) қан айналымы жүйесiндегi аурулар алып отыр. 
</w:t>
      </w:r>
      <w:r>
        <w:br/>
      </w:r>
      <w:r>
        <w:rPr>
          <w:rFonts w:ascii="Times New Roman"/>
          <w:b w:val="false"/>
          <w:i w:val="false"/>
          <w:color w:val="000000"/>
          <w:sz w:val="28"/>
        </w:rPr>
        <w:t>
      Егер ағымдағы жылдан бастап облыс бойынша көшiп кетушiлер саны 
</w:t>
      </w:r>
      <w:r>
        <w:rPr>
          <w:rFonts w:ascii="Times New Roman"/>
          <w:b/>
          <w:i w:val="false"/>
          <w:color w:val="000000"/>
          <w:sz w:val="28"/>
        </w:rPr>
        <w:t>
272
</w:t>
      </w:r>
      <w:r>
        <w:rPr>
          <w:rFonts w:ascii="Times New Roman"/>
          <w:b w:val="false"/>
          <w:i w:val="false"/>
          <w:color w:val="000000"/>
          <w:sz w:val="28"/>
        </w:rPr>
        <w:t>
 адамды құраса, онда көшiп келушiлер саны 
</w:t>
      </w:r>
      <w:r>
        <w:rPr>
          <w:rFonts w:ascii="Times New Roman"/>
          <w:b/>
          <w:i w:val="false"/>
          <w:color w:val="000000"/>
          <w:sz w:val="28"/>
        </w:rPr>
        <w:t>
2390
</w:t>
      </w:r>
      <w:r>
        <w:rPr>
          <w:rFonts w:ascii="Times New Roman"/>
          <w:b w:val="false"/>
          <w:i w:val="false"/>
          <w:color w:val="000000"/>
          <w:sz w:val="28"/>
        </w:rPr>
        <w:t>
 адам құрап, нәтижесiнде көшi-қон сальдосы, 
</w:t>
      </w:r>
      <w:r>
        <w:rPr>
          <w:rFonts w:ascii="Times New Roman"/>
          <w:b/>
          <w:i w:val="false"/>
          <w:color w:val="000000"/>
          <w:sz w:val="28"/>
        </w:rPr>
        <w:t>
2118
</w:t>
      </w:r>
      <w:r>
        <w:rPr>
          <w:rFonts w:ascii="Times New Roman"/>
          <w:b w:val="false"/>
          <w:i w:val="false"/>
          <w:color w:val="000000"/>
          <w:sz w:val="28"/>
        </w:rPr>
        <w:t>
 адам құрады.
</w:t>
      </w:r>
      <w:r>
        <w:br/>
      </w:r>
      <w:r>
        <w:rPr>
          <w:rFonts w:ascii="Times New Roman"/>
          <w:b w:val="false"/>
          <w:i w:val="false"/>
          <w:color w:val="000000"/>
          <w:sz w:val="28"/>
        </w:rPr>
        <w:t>
      2003 жылдың қаңтар-мамырында халықтың табиғи өсiмi 2016 адамды құрады, бұл 2002 жылдың тиiстi кезеңiнен 96 адамға көп.
</w:t>
      </w:r>
      <w:r>
        <w:br/>
      </w:r>
      <w:r>
        <w:rPr>
          <w:rFonts w:ascii="Times New Roman"/>
          <w:b w:val="false"/>
          <w:i w:val="false"/>
          <w:color w:val="000000"/>
          <w:sz w:val="28"/>
        </w:rPr>
        <w:t>
      Көшi-қон үдерiстерiн реттеу демографиялық саясатта маңызды аспектiлер болып табылады. Маңғыстау облысының экономикалық және геосаяси жағдайындағы сыртқы көшi-қонды құрайтын көшiп келушiлiк құрайды. Тек қана 2003 жылдың 5 айында облысқа келушiлер саны 2390 адамды құрады.  
</w:t>
      </w:r>
      <w:r>
        <w:br/>
      </w:r>
      <w:r>
        <w:rPr>
          <w:rFonts w:ascii="Times New Roman"/>
          <w:b w:val="false"/>
          <w:i w:val="false"/>
          <w:color w:val="000000"/>
          <w:sz w:val="28"/>
        </w:rPr>
        <w:t>
      Облыстың демографиялық жағдайына жергiлiктi ұлт өкiлдерi ағынының ұлғаюы оңды ықпал етуде. 2003 жылдың 1 шiлдесiндегi жағдай бойынша Маңғыстау облысы бойынша көшi-қон және демография жөнiндегi басқармасында облысқа 1991 жылдан берi қоныс аударған 
</w:t>
      </w:r>
      <w:r>
        <w:rPr>
          <w:rFonts w:ascii="Times New Roman"/>
          <w:b/>
          <w:i w:val="false"/>
          <w:color w:val="000000"/>
          <w:sz w:val="28"/>
        </w:rPr>
        <w:t>
43890
</w:t>
      </w:r>
      <w:r>
        <w:rPr>
          <w:rFonts w:ascii="Times New Roman"/>
          <w:b w:val="false"/>
          <w:i w:val="false"/>
          <w:color w:val="000000"/>
          <w:sz w:val="28"/>
        </w:rPr>
        <w:t>
 оралман ресми тiркелген.
</w:t>
      </w:r>
      <w:r>
        <w:br/>
      </w:r>
      <w:r>
        <w:rPr>
          <w:rFonts w:ascii="Times New Roman"/>
          <w:b w:val="false"/>
          <w:i w:val="false"/>
          <w:color w:val="000000"/>
          <w:sz w:val="28"/>
        </w:rPr>
        <w:t>
      Егер 2002 жылы облысқа 7236 адам қоныс аударса, онда ағымдағы жылдың 7 айында қоныс аударғандар саны 3546 адам құрады, соның iшiнде: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5073"/>
        <w:gridCol w:w="5313"/>
      </w:tblGrid>
      <w:tr>
        <w:trPr>
          <w:trHeight w:val="90" w:hRule="atLeast"/>
        </w:trPr>
        <w:tc>
          <w:tcPr>
            <w:tcW w:w="2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Қай елден келгенi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Адам саны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01.01.2002 жылдан
</w:t>
            </w:r>
            <w:r>
              <w:br/>
            </w:r>
            <w:r>
              <w:rPr>
                <w:rFonts w:ascii="Times New Roman"/>
                <w:b w:val="false"/>
                <w:i w:val="false"/>
                <w:color w:val="000000"/>
                <w:sz w:val="20"/>
              </w:rPr>
              <w:t>
01.01.2003 дейiн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01.01.2003 жылдан 01.08.2003 дейiн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Түркменстан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3522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1620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Өзбекстан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3613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1859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rPr>
                <w:rFonts w:ascii="Times New Roman"/>
                <w:b/>
                <w:i w:val="false"/>
                <w:color w:val="000000"/>
                <w:sz w:val="20"/>
              </w:rPr>
              <w:t>
е
</w:t>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ей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87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62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ырғызстан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0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Украина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3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4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Иран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9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7236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3546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1999 жылғы халық санағы бойынша соңғы он жылда облысымыздың ұлттық-этникалық құрамында елеулi өзгерiстер болды, қазақ тұрғындары 82500 адамға көбейдi /50%/, тұрғындардың жалпы санындағы үлес салмағы 50,9-дан 78,7 пайызға өстi. Орыстар 60200 адамға /56,3%/, украиндықтар - 6100 адамға /59,4%/, өзбектер - 500 адамға /58%/, немiстер - 600 адамға /51,2%/, татарлар - 2700 адамға /52,1%/, белорустар - 1100 адамға /63,9%/ азайды.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ОБЛЫСТЫҢ ДЕМОГРАФИЯЛЫҚ ДАМУ БАҒДАРЛАМАСЫНЫҢ МАҚСАТТАРЫ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Қалыптасып отырған жағдайға байланысты, сонымен қатар Қазақстан Республикасы  демографиялық дамуының 2001-2005 жылдарға арналған бағдарламасында көрсетiлген негiзгi мақсаты - облыс халқы санын, сапалық өсiру болып табылады.
</w:t>
      </w:r>
      <w:r>
        <w:br/>
      </w:r>
      <w:r>
        <w:rPr>
          <w:rFonts w:ascii="Times New Roman"/>
          <w:b w:val="false"/>
          <w:i w:val="false"/>
          <w:color w:val="000000"/>
          <w:sz w:val="28"/>
        </w:rPr>
        <w:t>
      Бағдарламаның мақсаты - Маңғыстау облысының демографиялық үдерiстегi келеңсiз беталысын еңсеру үшiн кешендi шешiмдердi iске асыру және осының негiзiнде халық санының өсуiне қол жеткiзу, облыстың әлеуметтiк экономикалық одан әрi дамуы үшiн адам әлеуетiмен қамтамасыз ету болып табылады.
</w:t>
      </w:r>
      <w:r>
        <w:br/>
      </w:r>
      <w:r>
        <w:rPr>
          <w:rFonts w:ascii="Times New Roman"/>
          <w:b w:val="false"/>
          <w:i w:val="false"/>
          <w:color w:val="000000"/>
          <w:sz w:val="28"/>
        </w:rPr>
        <w:t>
      Бағдарламаның негiзгi мiндеттерi:
</w:t>
      </w:r>
      <w:r>
        <w:br/>
      </w:r>
      <w:r>
        <w:rPr>
          <w:rFonts w:ascii="Times New Roman"/>
          <w:b w:val="false"/>
          <w:i w:val="false"/>
          <w:color w:val="000000"/>
          <w:sz w:val="28"/>
        </w:rPr>
        <w:t>
      ұрпақтар алмасуын қамтамасыз етiп, болашақта демографиялық өсiмге қол жеткiзу үшiн байқалып отырған бала туудың өсу беталысын сақтау;
</w:t>
      </w:r>
      <w:r>
        <w:br/>
      </w:r>
      <w:r>
        <w:rPr>
          <w:rFonts w:ascii="Times New Roman"/>
          <w:b w:val="false"/>
          <w:i w:val="false"/>
          <w:color w:val="000000"/>
          <w:sz w:val="28"/>
        </w:rPr>
        <w:t>
      халық денсаулығын сақтау;
</w:t>
      </w:r>
      <w:r>
        <w:br/>
      </w:r>
      <w:r>
        <w:rPr>
          <w:rFonts w:ascii="Times New Roman"/>
          <w:b w:val="false"/>
          <w:i w:val="false"/>
          <w:color w:val="000000"/>
          <w:sz w:val="28"/>
        </w:rPr>
        <w:t>
      облыс халқының өлу көрсеткiшiн одан әрi азайту, өмiрөұзақтығын арттыру;
</w:t>
      </w:r>
      <w:r>
        <w:br/>
      </w:r>
      <w:r>
        <w:rPr>
          <w:rFonts w:ascii="Times New Roman"/>
          <w:b w:val="false"/>
          <w:i w:val="false"/>
          <w:color w:val="000000"/>
          <w:sz w:val="28"/>
        </w:rPr>
        <w:t>
      көшi-қон үдерiстерiн  реттеу;
</w:t>
      </w:r>
      <w:r>
        <w:br/>
      </w:r>
      <w:r>
        <w:rPr>
          <w:rFonts w:ascii="Times New Roman"/>
          <w:b w:val="false"/>
          <w:i w:val="false"/>
          <w:color w:val="000000"/>
          <w:sz w:val="28"/>
        </w:rPr>
        <w:t>
      неке-отбасы қатынастары мен оның жалпы әлемдiк беталысына сәйкес үйлесiмдi дамуын нығайту және дамыту;
</w:t>
      </w:r>
      <w:r>
        <w:br/>
      </w:r>
      <w:r>
        <w:rPr>
          <w:rFonts w:ascii="Times New Roman"/>
          <w:b w:val="false"/>
          <w:i w:val="false"/>
          <w:color w:val="000000"/>
          <w:sz w:val="28"/>
        </w:rPr>
        <w:t>
      облыс халқы өмiрiнiң сапалық деңгейiн арттыру және дамыту.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БАҒДАРЛАМАНЫ IСКЕ АСЫРУДЫҢ НЕГIЗГI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Тууды өсiру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облысында тууды өсiрудiң негiзгi бағыттары :    
</w:t>
      </w:r>
      <w:r>
        <w:br/>
      </w:r>
      <w:r>
        <w:rPr>
          <w:rFonts w:ascii="Times New Roman"/>
          <w:b w:val="false"/>
          <w:i w:val="false"/>
          <w:color w:val="000000"/>
          <w:sz w:val="28"/>
        </w:rPr>
        <w:t>
      бала мен отбасы институты құндылықтарын насихаттау;
</w:t>
      </w:r>
      <w:r>
        <w:br/>
      </w:r>
      <w:r>
        <w:rPr>
          <w:rFonts w:ascii="Times New Roman"/>
          <w:b w:val="false"/>
          <w:i w:val="false"/>
          <w:color w:val="000000"/>
          <w:sz w:val="28"/>
        </w:rPr>
        <w:t>
      жүктi, босанатын, босанған әйелдер мен  жаңа туған нәрестелердi қажеттi дәрi-дәрмекпен қамтамасыз ету; 
</w:t>
      </w:r>
      <w:r>
        <w:br/>
      </w:r>
      <w:r>
        <w:rPr>
          <w:rFonts w:ascii="Times New Roman"/>
          <w:b w:val="false"/>
          <w:i w:val="false"/>
          <w:color w:val="000000"/>
          <w:sz w:val="28"/>
        </w:rPr>
        <w:t>
      жүктi әйелдердi жатыр iшiндегi инфекциясына, шарананың өсiп жетiлуiндегi туабiттi ауытқуларына, жыныс жолымен берiлетiн инфекциясына бақылауды қамтамасыз 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Өлiмдi азайту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облысында өлiмдi азайтудың негiзгi бағыттары:
</w:t>
      </w:r>
      <w:r>
        <w:br/>
      </w:r>
      <w:r>
        <w:rPr>
          <w:rFonts w:ascii="Times New Roman"/>
          <w:b w:val="false"/>
          <w:i w:val="false"/>
          <w:color w:val="000000"/>
          <w:sz w:val="28"/>
        </w:rPr>
        <w:t>
      Маңғыстау облысының 2003-2005 жылдарға арналған өкпе ауруымен күрестi күшейту» Аймақтық бағдарламасын әзiрлеу және iске асыру;
</w:t>
      </w:r>
      <w:r>
        <w:br/>
      </w:r>
      <w:r>
        <w:rPr>
          <w:rFonts w:ascii="Times New Roman"/>
          <w:b w:val="false"/>
          <w:i w:val="false"/>
          <w:color w:val="000000"/>
          <w:sz w:val="28"/>
        </w:rPr>
        <w:t>
      облыстың мемлекеттiк санитарлық-эпидемиологиялық қызметiн йодпен байытылған азық-түлiктердегi йод құрамын анықтау үшiн арналған жедел жинақтармен және реактивтермен жабдықтауды ұйымдастырумен қамтамасыз ету;
</w:t>
      </w:r>
      <w:r>
        <w:br/>
      </w:r>
      <w:r>
        <w:rPr>
          <w:rFonts w:ascii="Times New Roman"/>
          <w:b w:val="false"/>
          <w:i w:val="false"/>
          <w:color w:val="000000"/>
          <w:sz w:val="28"/>
        </w:rPr>
        <w:t>
      сәбилердiң шетiнеуiн азайту мақсатында кiшкене балалардың тыныс алу ауруына, өкпе қабынуына және iш ауруына шалдығуына қарсы күрес жөнiндегi Дүниежүзiлiк Денсаулық сақтау ұйымы бағдарламасын енгiзу;
</w:t>
      </w:r>
      <w:r>
        <w:br/>
      </w:r>
      <w:r>
        <w:rPr>
          <w:rFonts w:ascii="Times New Roman"/>
          <w:b w:val="false"/>
          <w:i w:val="false"/>
          <w:color w:val="000000"/>
          <w:sz w:val="28"/>
        </w:rPr>
        <w:t>
      алғашқы медициналық санитарлық жәрдем ұйымдарында әсiресе ауылдық жерлерде телефон және көлiк байланысын жақсарту;
</w:t>
      </w:r>
      <w:r>
        <w:br/>
      </w:r>
      <w:r>
        <w:rPr>
          <w:rFonts w:ascii="Times New Roman"/>
          <w:b w:val="false"/>
          <w:i w:val="false"/>
          <w:color w:val="000000"/>
          <w:sz w:val="28"/>
        </w:rPr>
        <w:t>
      мектеп оқушылары мен жас өспiрiмдердiң жол-көлiк апаттарынан жарақаттануын азайту мақсатында iс-шаралар әзiрлеу;
</w:t>
      </w:r>
      <w:r>
        <w:br/>
      </w:r>
      <w:r>
        <w:rPr>
          <w:rFonts w:ascii="Times New Roman"/>
          <w:b w:val="false"/>
          <w:i w:val="false"/>
          <w:color w:val="000000"/>
          <w:sz w:val="28"/>
        </w:rPr>
        <w:t>
      барлық өндiрiстiк кәсiпорындарда қауiпсiздiк техникасы қызметтерiнiң жұмыс iстеуiн қамтамасыз ету арқылы жазатайым оқиғадан, өндiрiсте жарақат алудан халықтың өлiмiн азайту;
</w:t>
      </w:r>
      <w:r>
        <w:br/>
      </w:r>
      <w:r>
        <w:rPr>
          <w:rFonts w:ascii="Times New Roman"/>
          <w:b w:val="false"/>
          <w:i w:val="false"/>
          <w:color w:val="000000"/>
          <w:sz w:val="28"/>
        </w:rPr>
        <w:t>
      бұқаралық ақпарат құралдары арқылы халықтың салауатты өмiр салтын насихаттаудың пәрмендiлiгiн арттыру жолымен нашақорлықтың және маскүнемдiктiң таралуына қарсы күресу;
</w:t>
      </w:r>
      <w:r>
        <w:br/>
      </w:r>
      <w:r>
        <w:rPr>
          <w:rFonts w:ascii="Times New Roman"/>
          <w:b w:val="false"/>
          <w:i w:val="false"/>
          <w:color w:val="000000"/>
          <w:sz w:val="28"/>
        </w:rPr>
        <w:t>
      қоршаған ортаның гигиенасы жөнiнде өңiрлiк бағдарламасын әзiрлеу;
</w:t>
      </w:r>
      <w:r>
        <w:br/>
      </w:r>
      <w:r>
        <w:rPr>
          <w:rFonts w:ascii="Times New Roman"/>
          <w:b w:val="false"/>
          <w:i w:val="false"/>
          <w:color w:val="000000"/>
          <w:sz w:val="28"/>
        </w:rPr>
        <w:t>
      Каспий теңiзi жағалауы бойынша ластану көздерiн жою жөнiнде жобаларды әзiрлеу және iске асыру;
</w:t>
      </w:r>
      <w:r>
        <w:br/>
      </w:r>
      <w:r>
        <w:rPr>
          <w:rFonts w:ascii="Times New Roman"/>
          <w:b w:val="false"/>
          <w:i w:val="false"/>
          <w:color w:val="000000"/>
          <w:sz w:val="28"/>
        </w:rPr>
        <w:t>
      "2003-2005 жылдарға арналған дене шынықтыру және спортты дамыту" кешендi бағдарламасын iске асыру; 
</w:t>
      </w:r>
      <w:r>
        <w:br/>
      </w:r>
      <w:r>
        <w:rPr>
          <w:rFonts w:ascii="Times New Roman"/>
          <w:b w:val="false"/>
          <w:i w:val="false"/>
          <w:color w:val="000000"/>
          <w:sz w:val="28"/>
        </w:rPr>
        <w:t>
      аналары ауыратын 1 жасқа дейiнгi балаларды тегiн тамақтандырумен қамтамасыз 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Неке-отбасы қатынастары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Неке-отбасы қатынастарын дамытуда негiзгi перспективасы дәстүрлi отбасын нығайту болып табылады.
</w:t>
      </w:r>
      <w:r>
        <w:br/>
      </w:r>
      <w:r>
        <w:rPr>
          <w:rFonts w:ascii="Times New Roman"/>
          <w:b w:val="false"/>
          <w:i w:val="false"/>
          <w:color w:val="000000"/>
          <w:sz w:val="28"/>
        </w:rPr>
        <w:t>
      Неке-отбасы қатынастарын дамыту саласының басымдық бағыттары, орташа - 2003-2005 жж., сонымен қатар ұзақ мерзiмдi келешекте мыналар болып табылады:
</w:t>
      </w:r>
      <w:r>
        <w:br/>
      </w:r>
      <w:r>
        <w:rPr>
          <w:rFonts w:ascii="Times New Roman"/>
          <w:b w:val="false"/>
          <w:i w:val="false"/>
          <w:color w:val="000000"/>
          <w:sz w:val="28"/>
        </w:rPr>
        <w:t>
      зорлық-зомбылықтан зардап шеккен әйелдер үшiн баспана құру;
</w:t>
      </w:r>
      <w:r>
        <w:br/>
      </w:r>
      <w:r>
        <w:rPr>
          <w:rFonts w:ascii="Times New Roman"/>
          <w:b w:val="false"/>
          <w:i w:val="false"/>
          <w:color w:val="000000"/>
          <w:sz w:val="28"/>
        </w:rPr>
        <w:t>
      бұқаралық ақпарат құралдарында үлгiлi отбасы, этно-мәдени дәстүрлер мен нормаларды қайта жаңғырту, отбасының адамгершiлiк негiздерiн күшейту жөнiнде жұмыс жүргiзу;
</w:t>
      </w:r>
      <w:r>
        <w:br/>
      </w:r>
      <w:r>
        <w:rPr>
          <w:rFonts w:ascii="Times New Roman"/>
          <w:b w:val="false"/>
          <w:i w:val="false"/>
          <w:color w:val="000000"/>
          <w:sz w:val="28"/>
        </w:rPr>
        <w:t>
      АХАЖ қызметiнде некеге тұру, отбасылық өмiрге және отбасылық жоспарлауға дайындау жөнiнде лекциялар өткiзудi жаңғырту.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Көшi-қон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облысында болып жатқан көшi-қон үдерiстерiне қатысты демографиялық даму бағдарламасының негiзгi бағыттары келесi шаралар болып табылады:
</w:t>
      </w:r>
      <w:r>
        <w:br/>
      </w:r>
      <w:r>
        <w:rPr>
          <w:rFonts w:ascii="Times New Roman"/>
          <w:b w:val="false"/>
          <w:i w:val="false"/>
          <w:color w:val="000000"/>
          <w:sz w:val="28"/>
        </w:rPr>
        <w:t>
      көшi-қон квотасына сәйкес көшiп келген оралмандардың жанұяларын қабылдау мен орналастыру жұмыстарын ұйымдастыру;
</w:t>
      </w:r>
      <w:r>
        <w:br/>
      </w:r>
      <w:r>
        <w:rPr>
          <w:rFonts w:ascii="Times New Roman"/>
          <w:b w:val="false"/>
          <w:i w:val="false"/>
          <w:color w:val="000000"/>
          <w:sz w:val="28"/>
        </w:rPr>
        <w:t>
      белгiленген квотаға сәйкес 1992-1998 жылдар аралығында қоныс аударған 650 оралмандар отбасыларын тұрғын үймен қамтамасыз ету;
</w:t>
      </w:r>
      <w:r>
        <w:br/>
      </w:r>
      <w:r>
        <w:rPr>
          <w:rFonts w:ascii="Times New Roman"/>
          <w:b w:val="false"/>
          <w:i w:val="false"/>
          <w:color w:val="000000"/>
          <w:sz w:val="28"/>
        </w:rPr>
        <w:t>
      Маңғыстау облысына квотадан тыс көшiп келген оралмандар жанұяларына мүмкiндiгiнше көмек көрсету;
</w:t>
      </w:r>
      <w:r>
        <w:br/>
      </w:r>
      <w:r>
        <w:rPr>
          <w:rFonts w:ascii="Times New Roman"/>
          <w:b w:val="false"/>
          <w:i w:val="false"/>
          <w:color w:val="000000"/>
          <w:sz w:val="28"/>
        </w:rPr>
        <w:t>
      оралмандарды азаматтыққа қабылдау жөнiндегi материалдарды ресiмдеу үдерiсiнiң көлемiн ұлғайту және жеделдету жөнiнде шаралар қабылдау; 
</w:t>
      </w:r>
      <w:r>
        <w:br/>
      </w:r>
      <w:r>
        <w:rPr>
          <w:rFonts w:ascii="Times New Roman"/>
          <w:b w:val="false"/>
          <w:i w:val="false"/>
          <w:color w:val="000000"/>
          <w:sz w:val="28"/>
        </w:rPr>
        <w:t>
      оралмандарға арналған бейiмделу және iрiктелу орталығын құру;
</w:t>
      </w:r>
      <w:r>
        <w:br/>
      </w:r>
      <w:r>
        <w:rPr>
          <w:rFonts w:ascii="Times New Roman"/>
          <w:b w:val="false"/>
          <w:i w:val="false"/>
          <w:color w:val="000000"/>
          <w:sz w:val="28"/>
        </w:rPr>
        <w:t>
      2003-2005 жылдарға арналған кедейшiлiктi төмендету және жұмыспен қамту жөнiндегi өңiрлiк бағдарламаның шеңберiнде қарастырылған, оралмандарды әлеуметтiк қорғауға және қамтамасыз етуге бағытталған, бағдарламалық көрсеткiштердi орындауға қол жеткiзу: кәсiптiк дайындықты ұйымдастыру; бiлiктiлiктi жоғарлату және қайта дайындау, өз iсiн ұйымдастыру үшiн оралмандарға басымдық негiзi шағын несиелердiң бөлiнуiн ескеру;
</w:t>
      </w:r>
      <w:r>
        <w:br/>
      </w:r>
      <w:r>
        <w:rPr>
          <w:rFonts w:ascii="Times New Roman"/>
          <w:b w:val="false"/>
          <w:i w:val="false"/>
          <w:color w:val="000000"/>
          <w:sz w:val="28"/>
        </w:rPr>
        <w:t>
      жер учаскелерiн сатып алуға қаржы бөлу және шаруашылықтарын ұйымдастыруға ұзақ мерзiмге несиелермен қамтамасыз етумен оралмандарды қалалардан ауылдық елдi мекендерге көшiру тетiктерiн әзiрлеу;
</w:t>
      </w:r>
      <w:r>
        <w:br/>
      </w:r>
      <w:r>
        <w:rPr>
          <w:rFonts w:ascii="Times New Roman"/>
          <w:b w:val="false"/>
          <w:i w:val="false"/>
          <w:color w:val="000000"/>
          <w:sz w:val="28"/>
        </w:rPr>
        <w:t>
      оралмандарға еңбек және халықты әлеуметтiк қорғау Министрлiгiнiң Республикалық деректер базасынан жұмысшы күшiне сұраныс туралы ақпараттар беру;
</w:t>
      </w:r>
      <w:r>
        <w:br/>
      </w:r>
      <w:r>
        <w:rPr>
          <w:rFonts w:ascii="Times New Roman"/>
          <w:b w:val="false"/>
          <w:i w:val="false"/>
          <w:color w:val="000000"/>
          <w:sz w:val="28"/>
        </w:rPr>
        <w:t>
      Қазақстан Республикасының аумағында еңбек қызметтерiн жүзеге асыру үшiн шетелдiк еңбек күшiн тартуға мекемелерге ұлықсат беруге бақылауды күшейту.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 Маңғыстау облысы халқының сапалық өсуi және оның экономикалық өсуi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 дамуының маңызды басым бағыты облыс халқының экономикалық өсудi қамтамасыз ету мақсатындағы сапалық өсуi болып табылады. 
</w:t>
      </w:r>
      <w:r>
        <w:br/>
      </w:r>
      <w:r>
        <w:rPr>
          <w:rFonts w:ascii="Times New Roman"/>
          <w:b w:val="false"/>
          <w:i w:val="false"/>
          <w:color w:val="000000"/>
          <w:sz w:val="28"/>
        </w:rPr>
        <w:t>
      Осы бағытта орта мерзiмдi 2003-2005 жылдардағы перспективадағы негiзгi iс-шаралары мыналар болып табылады:
</w:t>
      </w:r>
      <w:r>
        <w:br/>
      </w:r>
      <w:r>
        <w:rPr>
          <w:rFonts w:ascii="Times New Roman"/>
          <w:b w:val="false"/>
          <w:i w:val="false"/>
          <w:color w:val="000000"/>
          <w:sz w:val="28"/>
        </w:rPr>
        <w:t>
      жекеменшiк секторды дамыту есебiнен мектепке дейiнгi мекемелерi желiсiн дамыту және 5/6/ жастағы балаларды мектепке дейiнгi дайындықпен толық қамту;
</w:t>
      </w:r>
      <w:r>
        <w:br/>
      </w:r>
      <w:r>
        <w:rPr>
          <w:rFonts w:ascii="Times New Roman"/>
          <w:b w:val="false"/>
          <w:i w:val="false"/>
          <w:color w:val="000000"/>
          <w:sz w:val="28"/>
        </w:rPr>
        <w:t>
      жалпы бiлiм беру мектептерiнiң, кәсiптiк-техникалық мектептердiң, кәсiптiк-техникалық лицейлердiң, колледждердiң желiсiн ұлғайту;
</w:t>
      </w:r>
      <w:r>
        <w:br/>
      </w:r>
      <w:r>
        <w:rPr>
          <w:rFonts w:ascii="Times New Roman"/>
          <w:b w:val="false"/>
          <w:i w:val="false"/>
          <w:color w:val="000000"/>
          <w:sz w:val="28"/>
        </w:rPr>
        <w:t>
      жаңа ақпараттық технологияларды Қолдана отырып бiлiм беру және басқару қызметiн автоматтандыру салаларында бiрыңғай ақпараттық кеңестiк құру.
</w:t>
      </w:r>
      <w:r>
        <w:br/>
      </w:r>
      <w:r>
        <w:rPr>
          <w:rFonts w:ascii="Times New Roman"/>
          <w:b w:val="false"/>
          <w:i w:val="false"/>
          <w:color w:val="000000"/>
          <w:sz w:val="28"/>
        </w:rPr>
        <w:t>
      Тұтастай орта мерзiмдегi перспективада 2005 жылға дейiн жалпы бiлiм беру мектептерiнiң, орта бiлiм беру ошақтарының, кәсiптiк-техникалық училищелер оқушыларының жинақталған құрамын көбейту. Облыстың бала-бақшаларында орын санын көбейту.
</w:t>
      </w:r>
      <w:r>
        <w:br/>
      </w:r>
      <w:r>
        <w:rPr>
          <w:rFonts w:ascii="Times New Roman"/>
          <w:b w:val="false"/>
          <w:i w:val="false"/>
          <w:color w:val="000000"/>
          <w:sz w:val="28"/>
        </w:rPr>
        <w:t>
      Мәдениет саласында осы кезеңде әрекет үстiндегi мұражайлардың, филармонияның, мәдениет сарайларының, клубтар мен кiтапханалардың материалдық-техникалық базасын нығайту.
</w:t>
      </w:r>
      <w:r>
        <w:br/>
      </w:r>
      <w:r>
        <w:rPr>
          <w:rFonts w:ascii="Times New Roman"/>
          <w:b w:val="false"/>
          <w:i w:val="false"/>
          <w:color w:val="000000"/>
          <w:sz w:val="28"/>
        </w:rPr>
        <w:t>
      Дене шынықтыру мен спорт саласында iс-шаралар Маңғыстау облысының 2005 жылдың аяғына дейiнгi дене шынықтыру мен спортты дамыту тұжырымдамасымен ұштастыралатын болады.
</w:t>
      </w:r>
      <w:r>
        <w:br/>
      </w:r>
      <w:r>
        <w:rPr>
          <w:rFonts w:ascii="Times New Roman"/>
          <w:b w:val="false"/>
          <w:i w:val="false"/>
          <w:color w:val="000000"/>
          <w:sz w:val="28"/>
        </w:rPr>
        <w:t>
      Маңғыстау облысының демографиялық дамуы бағдарламасының маңызды бағыттарының бiрi оны Маңғыстау облысының экономикалық дамуымен, жаңа жұмыс орындарын құрумен, кедейшiлiкке қарсы күреспен ұштастыру болып табылады.
</w:t>
      </w:r>
      <w:r>
        <w:br/>
      </w:r>
      <w:r>
        <w:rPr>
          <w:rFonts w:ascii="Times New Roman"/>
          <w:b w:val="false"/>
          <w:i w:val="false"/>
          <w:color w:val="000000"/>
          <w:sz w:val="28"/>
        </w:rPr>
        <w:t>
      Облыстың кедейшiлiкке және жұмыссыздыққа қарсы күрестiң бағдарламасына сәйкес жұмыс жасап тұрған кәсiпорындарда жаңа жұмыс орындары құрылатын, жұмыссыздардың бiр бөлiгi қоғамдық жұмыстарға, кәсiптiк бiлiм беру курстарына тартылатын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 IСКЕ АСЫРУҒА ҚАЖЕТТI РЕСУРСТАР МЕН ҚАРЖЫ КӨЗДЕРI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облысының демографиялық дамуы бағдарламасын iске асыруда негiзгi қаржы көздерi мыналар болып табылады:
</w:t>
      </w:r>
      <w:r>
        <w:br/>
      </w:r>
      <w:r>
        <w:rPr>
          <w:rFonts w:ascii="Times New Roman"/>
          <w:b w:val="false"/>
          <w:i w:val="false"/>
          <w:color w:val="000000"/>
          <w:sz w:val="28"/>
        </w:rPr>
        <w:t>
      жергiлiктi бюджеттiң қаражаты;
</w:t>
      </w:r>
      <w:r>
        <w:br/>
      </w:r>
      <w:r>
        <w:rPr>
          <w:rFonts w:ascii="Times New Roman"/>
          <w:b w:val="false"/>
          <w:i w:val="false"/>
          <w:color w:val="000000"/>
          <w:sz w:val="28"/>
        </w:rPr>
        <w:t>
      республикалыҚ бюджеттiң қаражаты;
</w:t>
      </w:r>
      <w:r>
        <w:br/>
      </w:r>
      <w:r>
        <w:rPr>
          <w:rFonts w:ascii="Times New Roman"/>
          <w:b w:val="false"/>
          <w:i w:val="false"/>
          <w:color w:val="000000"/>
          <w:sz w:val="28"/>
        </w:rPr>
        <w:t>
      әртүрлi арнайы қорлардың қаражаты;
</w:t>
      </w:r>
      <w:r>
        <w:br/>
      </w:r>
      <w:r>
        <w:rPr>
          <w:rFonts w:ascii="Times New Roman"/>
          <w:b w:val="false"/>
          <w:i w:val="false"/>
          <w:color w:val="000000"/>
          <w:sz w:val="28"/>
        </w:rPr>
        <w:t>
      инвесторлардың, кәсiпорындар мен облыс тұрғындарының қайырымдылық аударылымдары;
</w:t>
      </w:r>
      <w:r>
        <w:br/>
      </w:r>
      <w:r>
        <w:rPr>
          <w:rFonts w:ascii="Times New Roman"/>
          <w:b w:val="false"/>
          <w:i w:val="false"/>
          <w:color w:val="000000"/>
          <w:sz w:val="28"/>
        </w:rPr>
        <w:t>
      Қазақстан Республикасының заңнамасымен тыйым салынбаған өзге де қаржыландыру көздерi.
</w:t>
      </w:r>
      <w:r>
        <w:br/>
      </w:r>
      <w:r>
        <w:rPr>
          <w:rFonts w:ascii="Times New Roman"/>
          <w:b w:val="false"/>
          <w:i w:val="false"/>
          <w:color w:val="000000"/>
          <w:sz w:val="28"/>
        </w:rPr>
        <w:t>
      Бағдарламаны iске асыру кезiнде теледидарда, радиода, баспасөзде идеологиялық жұмыстар кеңiнен жүргiзiледi. Облыстың қала көшелерiнде, саябақтар мен алаңдарда, табиғат аясында т.б. салауатты өмiр салтын, дәстүрлi отбасын насихаттайтын жарнамалар орын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АЙМАҚТЫҚ БАҒДАРЛАМАНЫ IСКЕ АСЫРУ ТЕТIГI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Аймақтық бағдарламаны iске асыру әлеуметтiк-демографиялық саясат мәселелерi жөнiндегi нормативтiк құқықтық базаны жетiлдiру көздейдi Алғашқы медициналық-санитарлық көмектi дамыту, жастардың тұрғын үй саясаты, өмiр сүру қауiпсiздiгiн және салауатты өмiр салтын қалыптастыру жағдайын, таза тағам мен ауызсуды қамтамасыз ету жөнiндегi тиiстi шешiмдер қабылдануға тиiс. Халықтың өсiп-өну мәселелерi бойынша медициналық қызмет үлесiн ұлғайту жағына қарай медициналық көмектi қайта құрылымдау ұйымдастыру сипатындағы шаралар қабылданатын болады.  
</w:t>
      </w:r>
      <w:r>
        <w:br/>
      </w:r>
      <w:r>
        <w:rPr>
          <w:rFonts w:ascii="Times New Roman"/>
          <w:b w:val="false"/>
          <w:i w:val="false"/>
          <w:color w:val="000000"/>
          <w:sz w:val="28"/>
        </w:rPr>
        <w:t>
      Бағдарламаны iске асыру үшiн iс-шаралар жоспары әзiрлендi, ол көзделген iс-шараларды кезең-кезеңiмен орындауды көздейдi, бұл - мемлекеттiк органдардың бағдарламаны орындау жөнiндегi қызметiн үйлестiруге және бақылауға мүмкiндiк бередi.
</w:t>
      </w:r>
      <w:r>
        <w:br/>
      </w:r>
      <w:r>
        <w:rPr>
          <w:rFonts w:ascii="Times New Roman"/>
          <w:b w:val="false"/>
          <w:i w:val="false"/>
          <w:color w:val="000000"/>
          <w:sz w:val="28"/>
        </w:rPr>
        <w:t>
      Бағдарламаны iске асыруӨдерiсiн оралымды  басқаруды Маңғыстау облысы бойынша көшi-қон және демография басқармасы қамтамасыз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БАҒДАРЛАМАНЫ IСКЕ АСЫРУДАН КҮТIЛЕТIН НӘТИЖЕ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iске асырудың нәтижесiнде облыс халқының саны 2005 жылы 362,4 мың адамға жетедi деп күтiледi.
</w:t>
      </w:r>
      <w:r>
        <w:br/>
      </w:r>
      <w:r>
        <w:rPr>
          <w:rFonts w:ascii="Times New Roman"/>
          <w:b w:val="false"/>
          <w:i w:val="false"/>
          <w:color w:val="000000"/>
          <w:sz w:val="28"/>
        </w:rPr>
        <w:t>
      Осы Бағдарламаны iске асыру халықтың өлiмiн азайтып соның нәтижесiнде табиғи өсімнiң өсуiне ықпал етедi. Халық денсаулығының сапалық нығаюы, барлық жастағы топтардың арасында ауруға шалдығу деңгейi төмендейдi деп күтiледi.
</w:t>
      </w:r>
      <w:r>
        <w:br/>
      </w:r>
      <w:r>
        <w:rPr>
          <w:rFonts w:ascii="Times New Roman"/>
          <w:b w:val="false"/>
          <w:i w:val="false"/>
          <w:color w:val="000000"/>
          <w:sz w:val="28"/>
        </w:rPr>
        <w:t>
      Бiлiм деңгейiн жоғарлату, бiлiктi кадрлар даярлау халық өмiрiнiң сапалық деңгейiне әсер етедi және өңiрiмiздiң экономикалық өсуiне ықпал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МАҢҒЫСТАУ ОБЛЫСЫНЫҢ 2003-2005 ЖЫЛДАРҒА АРНАЛҒАН АЙМАҚТЫҚ ДЕМОГРАФИЯЛЫҢ ДАМУ БАҒДАРЛАМАСЫН IСКЕ АСЫРУ ЖӨНIНДЕГI IС-ШАРАЛАР ЖОСПАРЫ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013"/>
        <w:gridCol w:w="2293"/>
        <w:gridCol w:w="2233"/>
        <w:gridCol w:w="1633"/>
        <w:gridCol w:w="2593"/>
      </w:tblGrid>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Iс-шаралар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Аяқталу нысаны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Жауапты орындау- шылар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Мерзiмi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Қаржыландыру көлемi және көздерi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Тууды ұлғайту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Балалар мен отбасы институтының құн- дылығын насихаттау (жарнамалық проспектiлер, бүктемелер, жарқағаздар, т.б. жасақтау)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әкiмиятына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Қалалар мен аудан-
</w:t>
            </w:r>
            <w:r>
              <w:br/>
            </w:r>
            <w:r>
              <w:rPr>
                <w:rFonts w:ascii="Times New Roman"/>
                <w:b w:val="false"/>
                <w:i w:val="false"/>
                <w:color w:val="000000"/>
                <w:sz w:val="20"/>
              </w:rPr>
              <w:t>
дардың әкiмдерi, ООжӘІЖК, ОДБ, ОКДБ (келiсiм бойынша)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Тұрақты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Тиiстi жылға
</w:t>
            </w:r>
            <w:r>
              <w:br/>
            </w:r>
            <w:r>
              <w:rPr>
                <w:rFonts w:ascii="Times New Roman"/>
                <w:b w:val="false"/>
                <w:i w:val="false"/>
                <w:color w:val="000000"/>
                <w:sz w:val="20"/>
              </w:rPr>
              <w:t>
 бөлуге  қа-
</w:t>
            </w:r>
            <w:r>
              <w:br/>
            </w:r>
            <w:r>
              <w:rPr>
                <w:rFonts w:ascii="Times New Roman"/>
                <w:b w:val="false"/>
                <w:i w:val="false"/>
                <w:color w:val="000000"/>
                <w:sz w:val="20"/>
              </w:rPr>
              <w:t>
растырылған бюджеттiк қаражат шегiнде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Жүктi, босанатын және босанған әйел-
</w:t>
            </w:r>
            <w:r>
              <w:br/>
            </w:r>
            <w:r>
              <w:rPr>
                <w:rFonts w:ascii="Times New Roman"/>
                <w:b w:val="false"/>
                <w:i w:val="false"/>
                <w:color w:val="000000"/>
                <w:sz w:val="20"/>
              </w:rPr>
              <w:t>
дер мен жаңа туыл-
</w:t>
            </w:r>
            <w:r>
              <w:br/>
            </w:r>
            <w:r>
              <w:rPr>
                <w:rFonts w:ascii="Times New Roman"/>
                <w:b w:val="false"/>
                <w:i w:val="false"/>
                <w:color w:val="000000"/>
                <w:sz w:val="20"/>
              </w:rPr>
              <w:t>
ғандарды қажеттi дәрi-дәрмектермен қамтамасыз ету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әкiмиятына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ОДБ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Тұрақты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Тиiстi жылға
</w:t>
            </w:r>
            <w:r>
              <w:br/>
            </w:r>
            <w:r>
              <w:rPr>
                <w:rFonts w:ascii="Times New Roman"/>
                <w:b w:val="false"/>
                <w:i w:val="false"/>
                <w:color w:val="000000"/>
                <w:sz w:val="20"/>
              </w:rPr>
              <w:t>
 бөлуге  қа-
</w:t>
            </w:r>
            <w:r>
              <w:br/>
            </w:r>
            <w:r>
              <w:rPr>
                <w:rFonts w:ascii="Times New Roman"/>
                <w:b w:val="false"/>
                <w:i w:val="false"/>
                <w:color w:val="000000"/>
                <w:sz w:val="20"/>
              </w:rPr>
              <w:t>
растырылған бюджеттiк қаражат шегiнде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3.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Жүктi әйелдердi жа-
</w:t>
            </w:r>
            <w:r>
              <w:br/>
            </w:r>
            <w:r>
              <w:rPr>
                <w:rFonts w:ascii="Times New Roman"/>
                <w:b w:val="false"/>
                <w:i w:val="false"/>
                <w:color w:val="000000"/>
                <w:sz w:val="20"/>
              </w:rPr>
              <w:t>
тыр iшiндегi инфек-
</w:t>
            </w:r>
            <w:r>
              <w:br/>
            </w:r>
            <w:r>
              <w:rPr>
                <w:rFonts w:ascii="Times New Roman"/>
                <w:b w:val="false"/>
                <w:i w:val="false"/>
                <w:color w:val="000000"/>
                <w:sz w:val="20"/>
              </w:rPr>
              <w:t>
цияларға, шарана-
</w:t>
            </w:r>
            <w:r>
              <w:br/>
            </w:r>
            <w:r>
              <w:rPr>
                <w:rFonts w:ascii="Times New Roman"/>
                <w:b w:val="false"/>
                <w:i w:val="false"/>
                <w:color w:val="000000"/>
                <w:sz w:val="20"/>
              </w:rPr>
              <w:t>
ның өсiп-жетi-
</w:t>
            </w:r>
            <w:r>
              <w:br/>
            </w:r>
            <w:r>
              <w:rPr>
                <w:rFonts w:ascii="Times New Roman"/>
                <w:b w:val="false"/>
                <w:i w:val="false"/>
                <w:color w:val="000000"/>
                <w:sz w:val="20"/>
              </w:rPr>
              <w:t>
луiндегi ауытқуы-
</w:t>
            </w:r>
            <w:r>
              <w:br/>
            </w:r>
            <w:r>
              <w:rPr>
                <w:rFonts w:ascii="Times New Roman"/>
                <w:b w:val="false"/>
                <w:i w:val="false"/>
                <w:color w:val="000000"/>
                <w:sz w:val="20"/>
              </w:rPr>
              <w:t>
на, жыныстық
</w:t>
            </w:r>
            <w:r>
              <w:br/>
            </w:r>
            <w:r>
              <w:rPr>
                <w:rFonts w:ascii="Times New Roman"/>
                <w:b w:val="false"/>
                <w:i w:val="false"/>
                <w:color w:val="000000"/>
                <w:sz w:val="20"/>
              </w:rPr>
              <w:t>
жолмен берiлетiн инфекцияларға тексерiлуiн қамтамасыз ету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әкiмиятына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ОДБ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Тұрақты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Тиiстi жылға
</w:t>
            </w:r>
            <w:r>
              <w:br/>
            </w:r>
            <w:r>
              <w:rPr>
                <w:rFonts w:ascii="Times New Roman"/>
                <w:b w:val="false"/>
                <w:i w:val="false"/>
                <w:color w:val="000000"/>
                <w:sz w:val="20"/>
              </w:rPr>
              <w:t>
 бөлуге  қа-
</w:t>
            </w:r>
            <w:r>
              <w:br/>
            </w:r>
            <w:r>
              <w:rPr>
                <w:rFonts w:ascii="Times New Roman"/>
                <w:b w:val="false"/>
                <w:i w:val="false"/>
                <w:color w:val="000000"/>
                <w:sz w:val="20"/>
              </w:rPr>
              <w:t>
растырылған бюджеттiк қаражат шегiнде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Өлiмдi азайту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4.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Облыстық мемлекет-
</w:t>
            </w:r>
            <w:r>
              <w:br/>
            </w:r>
            <w:r>
              <w:rPr>
                <w:rFonts w:ascii="Times New Roman"/>
                <w:b w:val="false"/>
                <w:i w:val="false"/>
                <w:color w:val="000000"/>
                <w:sz w:val="20"/>
              </w:rPr>
              <w:t>
тiк санитарлық- эпидемиологиялық қызметiн йодпен байытылған азық-
</w:t>
            </w:r>
            <w:r>
              <w:br/>
            </w:r>
            <w:r>
              <w:rPr>
                <w:rFonts w:ascii="Times New Roman"/>
                <w:b w:val="false"/>
                <w:i w:val="false"/>
                <w:color w:val="000000"/>
                <w:sz w:val="20"/>
              </w:rPr>
              <w:t>
түлiктердегi йод құрамын анықтауға арналған жедел жинақтармен және реактивтермен жабдықтауды ұйымдастыру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әкiмi мен әкiмият актiлерi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ОДБ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жылдары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Тиiстi жылға
</w:t>
            </w:r>
            <w:r>
              <w:br/>
            </w:r>
            <w:r>
              <w:rPr>
                <w:rFonts w:ascii="Times New Roman"/>
                <w:b w:val="false"/>
                <w:i w:val="false"/>
                <w:color w:val="000000"/>
                <w:sz w:val="20"/>
              </w:rPr>
              <w:t>
 бөлуге  қа-
</w:t>
            </w:r>
            <w:r>
              <w:br/>
            </w:r>
            <w:r>
              <w:rPr>
                <w:rFonts w:ascii="Times New Roman"/>
                <w:b w:val="false"/>
                <w:i w:val="false"/>
                <w:color w:val="000000"/>
                <w:sz w:val="20"/>
              </w:rPr>
              <w:t>
растырылған бюджеттiк қаражат шегiнде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5.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Маңғыстау облысында
</w:t>
            </w:r>
            <w:r>
              <w:br/>
            </w:r>
            <w:r>
              <w:rPr>
                <w:rFonts w:ascii="Times New Roman"/>
                <w:b w:val="false"/>
                <w:i w:val="false"/>
                <w:color w:val="000000"/>
                <w:sz w:val="20"/>
              </w:rPr>
              <w:t>
2004-2006 жылдарға арналған туберкулезге қарсы күрестi күшейту"» Аймақтық бағдарла-
</w:t>
            </w:r>
            <w:r>
              <w:br/>
            </w:r>
            <w:r>
              <w:rPr>
                <w:rFonts w:ascii="Times New Roman"/>
                <w:b w:val="false"/>
                <w:i w:val="false"/>
                <w:color w:val="000000"/>
                <w:sz w:val="20"/>
              </w:rPr>
              <w:t>
масын әзiрлеу және iске асыру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әкiмi мен әкiмият актiлерi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ОДБ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2006 жылдары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Тиiстi жылға
</w:t>
            </w:r>
            <w:r>
              <w:br/>
            </w:r>
            <w:r>
              <w:rPr>
                <w:rFonts w:ascii="Times New Roman"/>
                <w:b w:val="false"/>
                <w:i w:val="false"/>
                <w:color w:val="000000"/>
                <w:sz w:val="20"/>
              </w:rPr>
              <w:t>
 бөлуге  қа-
</w:t>
            </w:r>
            <w:r>
              <w:br/>
            </w:r>
            <w:r>
              <w:rPr>
                <w:rFonts w:ascii="Times New Roman"/>
                <w:b w:val="false"/>
                <w:i w:val="false"/>
                <w:color w:val="000000"/>
                <w:sz w:val="20"/>
              </w:rPr>
              <w:t>
растырылған бюджеттiк қаражат шегiнде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6.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2004-2005 жылдарға арналған "Диабет" Аймақтық бағдарламасын әзiрлеу және iске асыру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әкiмi мен әкiмият актiлерi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ОДБ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жылдары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Тиiстi жылға
</w:t>
            </w:r>
            <w:r>
              <w:br/>
            </w:r>
            <w:r>
              <w:rPr>
                <w:rFonts w:ascii="Times New Roman"/>
                <w:b w:val="false"/>
                <w:i w:val="false"/>
                <w:color w:val="000000"/>
                <w:sz w:val="20"/>
              </w:rPr>
              <w:t>
 бөлуге  қа-
</w:t>
            </w:r>
            <w:r>
              <w:br/>
            </w:r>
            <w:r>
              <w:rPr>
                <w:rFonts w:ascii="Times New Roman"/>
                <w:b w:val="false"/>
                <w:i w:val="false"/>
                <w:color w:val="000000"/>
                <w:sz w:val="20"/>
              </w:rPr>
              <w:t>
растырылған бюджеттiк қаражат шегiнде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7.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Сәбилер шетiнеуiн азайту үшiн сәбилердiң тыныс жолы ауруларына, өкпе қабынуына және iш ауруларына шалдығуымен күрес жөнiндегi Дүние-
</w:t>
            </w:r>
            <w:r>
              <w:br/>
            </w:r>
            <w:r>
              <w:rPr>
                <w:rFonts w:ascii="Times New Roman"/>
                <w:b w:val="false"/>
                <w:i w:val="false"/>
                <w:color w:val="000000"/>
                <w:sz w:val="20"/>
              </w:rPr>
              <w:t>
жүзiлiк денсаулық сақтау ұйымы бағ-
</w:t>
            </w:r>
            <w:r>
              <w:br/>
            </w:r>
            <w:r>
              <w:rPr>
                <w:rFonts w:ascii="Times New Roman"/>
                <w:b w:val="false"/>
                <w:i w:val="false"/>
                <w:color w:val="000000"/>
                <w:sz w:val="20"/>
              </w:rPr>
              <w:t>
дарламасын енгiзу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әкiмиятына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ОДБ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Тұрақты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Қаржыланды- руды қажет етпейдi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8.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Ауру аналары бар 1 жасқа дейiнгi балаларды тегiн тамақпен қамтамасыз ету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әкiмиятына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Қалалар мен аудан-
</w:t>
            </w:r>
            <w:r>
              <w:br/>
            </w:r>
            <w:r>
              <w:rPr>
                <w:rFonts w:ascii="Times New Roman"/>
                <w:b w:val="false"/>
                <w:i w:val="false"/>
                <w:color w:val="000000"/>
                <w:sz w:val="20"/>
              </w:rPr>
              <w:t>
дардың әкiмдерi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жылдары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Тиiстi жылға
</w:t>
            </w:r>
            <w:r>
              <w:br/>
            </w:r>
            <w:r>
              <w:rPr>
                <w:rFonts w:ascii="Times New Roman"/>
                <w:b w:val="false"/>
                <w:i w:val="false"/>
                <w:color w:val="000000"/>
                <w:sz w:val="20"/>
              </w:rPr>
              <w:t>
 бөлуге  қа-
</w:t>
            </w:r>
            <w:r>
              <w:br/>
            </w:r>
            <w:r>
              <w:rPr>
                <w:rFonts w:ascii="Times New Roman"/>
                <w:b w:val="false"/>
                <w:i w:val="false"/>
                <w:color w:val="000000"/>
                <w:sz w:val="20"/>
              </w:rPr>
              <w:t>
растырылған бюджеттiк қаражат шегiнде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9.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Алғашқы медициналық
</w:t>
            </w:r>
            <w:r>
              <w:br/>
            </w:r>
            <w:r>
              <w:rPr>
                <w:rFonts w:ascii="Times New Roman"/>
                <w:b w:val="false"/>
                <w:i w:val="false"/>
                <w:color w:val="000000"/>
                <w:sz w:val="20"/>
              </w:rPr>
              <w:t>
-санитарлық жәрдем ұйымдарының,әсiресе
</w:t>
            </w:r>
            <w:r>
              <w:br/>
            </w:r>
            <w:r>
              <w:rPr>
                <w:rFonts w:ascii="Times New Roman"/>
                <w:b w:val="false"/>
                <w:i w:val="false"/>
                <w:color w:val="000000"/>
                <w:sz w:val="20"/>
              </w:rPr>
              <w:t>
ауылдық жерлерде, телефон және көлiк байланысын жақсарту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әкiмдер шешiмi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Қалалар мен аудан-
</w:t>
            </w:r>
            <w:r>
              <w:br/>
            </w:r>
            <w:r>
              <w:rPr>
                <w:rFonts w:ascii="Times New Roman"/>
                <w:b w:val="false"/>
                <w:i w:val="false"/>
                <w:color w:val="000000"/>
                <w:sz w:val="20"/>
              </w:rPr>
              <w:t>
дардың әкiмдерi, ОДБ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жылдары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Тиiстi жылға
</w:t>
            </w:r>
            <w:r>
              <w:br/>
            </w:r>
            <w:r>
              <w:rPr>
                <w:rFonts w:ascii="Times New Roman"/>
                <w:b w:val="false"/>
                <w:i w:val="false"/>
                <w:color w:val="000000"/>
                <w:sz w:val="20"/>
              </w:rPr>
              <w:t>
 бөлуге  қа-
</w:t>
            </w:r>
            <w:r>
              <w:br/>
            </w:r>
            <w:r>
              <w:rPr>
                <w:rFonts w:ascii="Times New Roman"/>
                <w:b w:val="false"/>
                <w:i w:val="false"/>
                <w:color w:val="000000"/>
                <w:sz w:val="20"/>
              </w:rPr>
              <w:t>
растырылған бюджеттiк қаражат шегiнде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10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Жазатайым оқиғадан,
</w:t>
            </w:r>
            <w:r>
              <w:br/>
            </w:r>
            <w:r>
              <w:rPr>
                <w:rFonts w:ascii="Times New Roman"/>
                <w:b w:val="false"/>
                <w:i w:val="false"/>
                <w:color w:val="000000"/>
                <w:sz w:val="20"/>
              </w:rPr>
              <w:t>
өндiрiсте жарақат алудан тұрғындардың
</w:t>
            </w:r>
            <w:r>
              <w:br/>
            </w:r>
            <w:r>
              <w:rPr>
                <w:rFonts w:ascii="Times New Roman"/>
                <w:b w:val="false"/>
                <w:i w:val="false"/>
                <w:color w:val="000000"/>
                <w:sz w:val="20"/>
              </w:rPr>
              <w:t>
өлiмiн азайтуға қол жеткiзу, барлық
</w:t>
            </w:r>
            <w:r>
              <w:br/>
            </w:r>
            <w:r>
              <w:rPr>
                <w:rFonts w:ascii="Times New Roman"/>
                <w:b w:val="false"/>
                <w:i w:val="false"/>
                <w:color w:val="000000"/>
                <w:sz w:val="20"/>
              </w:rPr>
              <w:t>
өндiрiстiк кәсiп-
</w:t>
            </w:r>
            <w:r>
              <w:br/>
            </w:r>
            <w:r>
              <w:rPr>
                <w:rFonts w:ascii="Times New Roman"/>
                <w:b w:val="false"/>
                <w:i w:val="false"/>
                <w:color w:val="000000"/>
                <w:sz w:val="20"/>
              </w:rPr>
              <w:t>
орындарда қауiп-
</w:t>
            </w:r>
            <w:r>
              <w:br/>
            </w:r>
            <w:r>
              <w:rPr>
                <w:rFonts w:ascii="Times New Roman"/>
                <w:b w:val="false"/>
                <w:i w:val="false"/>
                <w:color w:val="000000"/>
                <w:sz w:val="20"/>
              </w:rPr>
              <w:t>
сiздiк техникасы қызметтерiнiң жұмыс iстеуiн қамтамасыз ету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әкiмиятына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ЕжХӘҚМД (келiсiм бойынша)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Тұрақты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Қаржыланды- руды қажет етпейдi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11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Бұқаралық ақпарат құралдары арқылы салауатты өмiр салтын насихаттау жолымен нашақорлық пен алкоголизмге қарсы күрестi күшейту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әкiмиятына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Қалалар мен аудан-
</w:t>
            </w:r>
            <w:r>
              <w:br/>
            </w:r>
            <w:r>
              <w:rPr>
                <w:rFonts w:ascii="Times New Roman"/>
                <w:b w:val="false"/>
                <w:i w:val="false"/>
                <w:color w:val="000000"/>
                <w:sz w:val="20"/>
              </w:rPr>
              <w:t>
дардың әкiмдерi, АжҚКБ (келiсiм бойынша) ОДБ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Тұрақты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Қаржыландыруды қажет етпейдi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12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Каспий теңiзi жағалауының ластандыру көздерiн жою жөнiнде жобалар әзiрлеу және оны iске асыру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әкiмиятына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ОҚОҚБ (келiсiм бойынша) ОТЖБ (келiсiм бойынша) ОТБ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жылдары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Тиiстi жылға
</w:t>
            </w:r>
            <w:r>
              <w:br/>
            </w:r>
            <w:r>
              <w:rPr>
                <w:rFonts w:ascii="Times New Roman"/>
                <w:b w:val="false"/>
                <w:i w:val="false"/>
                <w:color w:val="000000"/>
                <w:sz w:val="20"/>
              </w:rPr>
              <w:t>
 бөлуге  қа-
</w:t>
            </w:r>
            <w:r>
              <w:br/>
            </w:r>
            <w:r>
              <w:rPr>
                <w:rFonts w:ascii="Times New Roman"/>
                <w:b w:val="false"/>
                <w:i w:val="false"/>
                <w:color w:val="000000"/>
                <w:sz w:val="20"/>
              </w:rPr>
              <w:t>
растырылған бюджеттiк қаражат шегiнде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13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Қоршаған ортаның гигиенасы туралы Аймақтық бағдарламаны әзiрлеу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әкiмi мен әкiмият актiлерi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ОҚОҚБ (келiсiм бойынша), ОТБ, ОДБ, ОТЖБ (келiсiм бойынша)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жылдары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Тиiстi жылға
</w:t>
            </w:r>
            <w:r>
              <w:br/>
            </w:r>
            <w:r>
              <w:rPr>
                <w:rFonts w:ascii="Times New Roman"/>
                <w:b w:val="false"/>
                <w:i w:val="false"/>
                <w:color w:val="000000"/>
                <w:sz w:val="20"/>
              </w:rPr>
              <w:t>
 бөлуге  қа-
</w:t>
            </w:r>
            <w:r>
              <w:br/>
            </w:r>
            <w:r>
              <w:rPr>
                <w:rFonts w:ascii="Times New Roman"/>
                <w:b w:val="false"/>
                <w:i w:val="false"/>
                <w:color w:val="000000"/>
                <w:sz w:val="20"/>
              </w:rPr>
              <w:t>
растырылған бюджеттiк қаражат шегiнде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14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"2003-2005 жылдарда
</w:t>
            </w:r>
            <w:r>
              <w:br/>
            </w:r>
            <w:r>
              <w:rPr>
                <w:rFonts w:ascii="Times New Roman"/>
                <w:b w:val="false"/>
                <w:i w:val="false"/>
                <w:color w:val="000000"/>
                <w:sz w:val="20"/>
              </w:rPr>
              <w:t>
дене шынықтыру мен спортты дамыту" бағдарламасын әзiрлеу 20.06.2001ж
</w:t>
            </w:r>
            <w:r>
              <w:br/>
            </w:r>
            <w:r>
              <w:rPr>
                <w:rFonts w:ascii="Times New Roman"/>
                <w:b w:val="false"/>
                <w:i w:val="false"/>
                <w:color w:val="000000"/>
                <w:sz w:val="20"/>
              </w:rPr>
              <w:t>
N 12/100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әкiмi мен әкiмият актiлерi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Қалалар мен аудан-
</w:t>
            </w:r>
            <w:r>
              <w:br/>
            </w:r>
            <w:r>
              <w:rPr>
                <w:rFonts w:ascii="Times New Roman"/>
                <w:b w:val="false"/>
                <w:i w:val="false"/>
                <w:color w:val="000000"/>
                <w:sz w:val="20"/>
              </w:rPr>
              <w:t>
дардың әкiмдерi, ОСжДМБ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жылдары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Тиiстi жылға
</w:t>
            </w:r>
            <w:r>
              <w:br/>
            </w:r>
            <w:r>
              <w:rPr>
                <w:rFonts w:ascii="Times New Roman"/>
                <w:b w:val="false"/>
                <w:i w:val="false"/>
                <w:color w:val="000000"/>
                <w:sz w:val="20"/>
              </w:rPr>
              <w:t>
 бөлуге  қа-
</w:t>
            </w:r>
            <w:r>
              <w:br/>
            </w:r>
            <w:r>
              <w:rPr>
                <w:rFonts w:ascii="Times New Roman"/>
                <w:b w:val="false"/>
                <w:i w:val="false"/>
                <w:color w:val="000000"/>
                <w:sz w:val="20"/>
              </w:rPr>
              <w:t>
растырылған бюджеттiк қаражат шегiнде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15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Жетiм балаларды, мүгедек балаларды, көп балалы отбасы-
</w:t>
            </w:r>
            <w:r>
              <w:br/>
            </w:r>
            <w:r>
              <w:rPr>
                <w:rFonts w:ascii="Times New Roman"/>
                <w:b w:val="false"/>
                <w:i w:val="false"/>
                <w:color w:val="000000"/>
                <w:sz w:val="20"/>
              </w:rPr>
              <w:t>
нан шыққан балалар-
</w:t>
            </w:r>
            <w:r>
              <w:br/>
            </w:r>
            <w:r>
              <w:rPr>
                <w:rFonts w:ascii="Times New Roman"/>
                <w:b w:val="false"/>
                <w:i w:val="false"/>
                <w:color w:val="000000"/>
                <w:sz w:val="20"/>
              </w:rPr>
              <w:t>
ды, толық емес жанұядан шыққан балалардың демалы-
</w:t>
            </w:r>
            <w:r>
              <w:br/>
            </w:r>
            <w:r>
              <w:rPr>
                <w:rFonts w:ascii="Times New Roman"/>
                <w:b w:val="false"/>
                <w:i w:val="false"/>
                <w:color w:val="000000"/>
                <w:sz w:val="20"/>
              </w:rPr>
              <w:t>
сын қамтамасыз ету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әкiмиятына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Қалалар мен аудан-
</w:t>
            </w:r>
            <w:r>
              <w:br/>
            </w:r>
            <w:r>
              <w:rPr>
                <w:rFonts w:ascii="Times New Roman"/>
                <w:b w:val="false"/>
                <w:i w:val="false"/>
                <w:color w:val="000000"/>
                <w:sz w:val="20"/>
              </w:rPr>
              <w:t>
дардың әкiмдерi, ОДБ,ОББ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Тұрақты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Тиiстi жылға
</w:t>
            </w:r>
            <w:r>
              <w:br/>
            </w:r>
            <w:r>
              <w:rPr>
                <w:rFonts w:ascii="Times New Roman"/>
                <w:b w:val="false"/>
                <w:i w:val="false"/>
                <w:color w:val="000000"/>
                <w:sz w:val="20"/>
              </w:rPr>
              <w:t>
 бөлуге  қа-
</w:t>
            </w:r>
            <w:r>
              <w:br/>
            </w:r>
            <w:r>
              <w:rPr>
                <w:rFonts w:ascii="Times New Roman"/>
                <w:b w:val="false"/>
                <w:i w:val="false"/>
                <w:color w:val="000000"/>
                <w:sz w:val="20"/>
              </w:rPr>
              <w:t>
растырылған бюджеттiк қаражат шегiнде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Неке-отбасы қатынастары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16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Үлгiлi отбасы, этно-мәдени дәстүрлер мен нормаларды қайта жаңғырту, отбасының
</w:t>
            </w:r>
            <w:r>
              <w:br/>
            </w:r>
            <w:r>
              <w:rPr>
                <w:rFonts w:ascii="Times New Roman"/>
                <w:b w:val="false"/>
                <w:i w:val="false"/>
                <w:color w:val="000000"/>
                <w:sz w:val="20"/>
              </w:rPr>
              <w:t>
адамгершiлiк негiздерiн күшейту жөнiнде бұқаралық ақпарат құралдары арқылы жұмыс жүргiзу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әкiмиятына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Қалалар мен аудан-
</w:t>
            </w:r>
            <w:r>
              <w:br/>
            </w:r>
            <w:r>
              <w:rPr>
                <w:rFonts w:ascii="Times New Roman"/>
                <w:b w:val="false"/>
                <w:i w:val="false"/>
                <w:color w:val="000000"/>
                <w:sz w:val="20"/>
              </w:rPr>
              <w:t>
дардың әкiмдерi, ОКДБ (келiсiм бойынша) АжҚКБ (келiсiм бойынша)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Тұрақты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Қаржыланды- руды қажет етпейдi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17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АХАЖ қызметiнде некеге тұру,отбасын
</w:t>
            </w:r>
            <w:r>
              <w:br/>
            </w:r>
            <w:r>
              <w:rPr>
                <w:rFonts w:ascii="Times New Roman"/>
                <w:b w:val="false"/>
                <w:i w:val="false"/>
                <w:color w:val="000000"/>
                <w:sz w:val="20"/>
              </w:rPr>
              <w:t>
өмiрге және отбасы-
</w:t>
            </w:r>
            <w:r>
              <w:br/>
            </w:r>
            <w:r>
              <w:rPr>
                <w:rFonts w:ascii="Times New Roman"/>
                <w:b w:val="false"/>
                <w:i w:val="false"/>
                <w:color w:val="000000"/>
                <w:sz w:val="20"/>
              </w:rPr>
              <w:t>
лық жоспарлауға дайындау жөнiнде лекциялар өткiзудi жаңғырту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әкiмиятына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ОӘБ (келiсiм бойынша) ОББ, ОДБ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Тұрақты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Қаржыланды- руды қажет етпейдi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18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Зорлық-зомбылықтан зардап шеккен әйелдер үшiн баспана құру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Әкiмдер шешiмi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Қалалар мен аудан-
</w:t>
            </w:r>
            <w:r>
              <w:br/>
            </w:r>
            <w:r>
              <w:rPr>
                <w:rFonts w:ascii="Times New Roman"/>
                <w:b w:val="false"/>
                <w:i w:val="false"/>
                <w:color w:val="000000"/>
                <w:sz w:val="20"/>
              </w:rPr>
              <w:t>
дардың әкiмдерi, ООжӘІЖК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жылдары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Республика- лық бюджет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Көшi-қон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19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Көшi-қон квотасына сәйкес көшiп келген
</w:t>
            </w:r>
            <w:r>
              <w:br/>
            </w:r>
            <w:r>
              <w:rPr>
                <w:rFonts w:ascii="Times New Roman"/>
                <w:b w:val="false"/>
                <w:i w:val="false"/>
                <w:color w:val="000000"/>
                <w:sz w:val="20"/>
              </w:rPr>
              <w:t>
оралмандардың жанұяларын қабылдау
</w:t>
            </w:r>
            <w:r>
              <w:br/>
            </w:r>
            <w:r>
              <w:rPr>
                <w:rFonts w:ascii="Times New Roman"/>
                <w:b w:val="false"/>
                <w:i w:val="false"/>
                <w:color w:val="000000"/>
                <w:sz w:val="20"/>
              </w:rPr>
              <w:t>
мен орналастыру жұмыстарын ұйымдастыру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әкiмi мен әкiмият актiлерi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Қалалар мен аудан-
</w:t>
            </w:r>
            <w:r>
              <w:br/>
            </w:r>
            <w:r>
              <w:rPr>
                <w:rFonts w:ascii="Times New Roman"/>
                <w:b w:val="false"/>
                <w:i w:val="false"/>
                <w:color w:val="000000"/>
                <w:sz w:val="20"/>
              </w:rPr>
              <w:t>
дардың әкiмдерi, ОКДБ (келiсiм бойынша)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жылдары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Республика- лық бюджет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1992-1998 жылдар аралығында белгiленген квотаға сәйкес
</w:t>
            </w:r>
            <w:r>
              <w:br/>
            </w:r>
            <w:r>
              <w:rPr>
                <w:rFonts w:ascii="Times New Roman"/>
                <w:b w:val="false"/>
                <w:i w:val="false"/>
                <w:color w:val="000000"/>
                <w:sz w:val="20"/>
              </w:rPr>
              <w:t>
қоныс аударған 650 оралманның жанұясын
</w:t>
            </w:r>
            <w:r>
              <w:br/>
            </w:r>
            <w:r>
              <w:rPr>
                <w:rFonts w:ascii="Times New Roman"/>
                <w:b w:val="false"/>
                <w:i w:val="false"/>
                <w:color w:val="000000"/>
                <w:sz w:val="20"/>
              </w:rPr>
              <w:t>
тұрғын үймен қамтамасыз ету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әкiмиятына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ОКДБ (келiсiм бойынша)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жылдары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Республика- лық бюджет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21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Маңғыстау облысына квотадан тыс көшiп келген оралмандар жанұяларына мүмкiндiгiнше көмек көрсету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Әкiмдер шешiмдерi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Қалалар мен аудан-
</w:t>
            </w:r>
            <w:r>
              <w:br/>
            </w:r>
            <w:r>
              <w:rPr>
                <w:rFonts w:ascii="Times New Roman"/>
                <w:b w:val="false"/>
                <w:i w:val="false"/>
                <w:color w:val="000000"/>
                <w:sz w:val="20"/>
              </w:rPr>
              <w:t>
дардың әкiмдерi, ОКДБ (келiсiм бойынша)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жылдары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Жергiлiктi бюджет
</w:t>
            </w:r>
            <w:r>
              <w:br/>
            </w:r>
            <w:r>
              <w:rPr>
                <w:rFonts w:ascii="Times New Roman"/>
                <w:b w:val="false"/>
                <w:i w:val="false"/>
                <w:color w:val="000000"/>
                <w:sz w:val="20"/>
              </w:rPr>
              <w:t>
2003 ж. - 11000000 т.
</w:t>
            </w:r>
            <w:r>
              <w:br/>
            </w:r>
            <w:r>
              <w:rPr>
                <w:rFonts w:ascii="Times New Roman"/>
                <w:b w:val="false"/>
                <w:i w:val="false"/>
                <w:color w:val="000000"/>
                <w:sz w:val="20"/>
              </w:rPr>
              <w:t>
2004-2005жж.Тиiстi жылға
</w:t>
            </w:r>
            <w:r>
              <w:br/>
            </w:r>
            <w:r>
              <w:rPr>
                <w:rFonts w:ascii="Times New Roman"/>
                <w:b w:val="false"/>
                <w:i w:val="false"/>
                <w:color w:val="000000"/>
                <w:sz w:val="20"/>
              </w:rPr>
              <w:t>
 бөлуге  қа-
</w:t>
            </w:r>
            <w:r>
              <w:br/>
            </w:r>
            <w:r>
              <w:rPr>
                <w:rFonts w:ascii="Times New Roman"/>
                <w:b w:val="false"/>
                <w:i w:val="false"/>
                <w:color w:val="000000"/>
                <w:sz w:val="20"/>
              </w:rPr>
              <w:t>
растырылған бюджеттiк қаражат шегiнде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22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Оралмандарды азаматтыққа қабылдау жөнiндегi материалдарды ресiмдеу үдерiсiнiң көлемiн
</w:t>
            </w:r>
            <w:r>
              <w:br/>
            </w:r>
            <w:r>
              <w:rPr>
                <w:rFonts w:ascii="Times New Roman"/>
                <w:b w:val="false"/>
                <w:i w:val="false"/>
                <w:color w:val="000000"/>
                <w:sz w:val="20"/>
              </w:rPr>
              <w:t>
ұлғайту және жеделдету жөнiнде шаралар қабылдау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әкiмиятына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IIБ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Жыл сайын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Қаржыланды- руды қажет етпейдi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23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Оралмандарға арналған бейiмделу және iрiктелу орталығын құру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 әкiм актiлерi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Қалалар мен аудан-
</w:t>
            </w:r>
            <w:r>
              <w:br/>
            </w:r>
            <w:r>
              <w:rPr>
                <w:rFonts w:ascii="Times New Roman"/>
                <w:b w:val="false"/>
                <w:i w:val="false"/>
                <w:color w:val="000000"/>
                <w:sz w:val="20"/>
              </w:rPr>
              <w:t>
дардың әкiмдерi, ОКДБ (келiсiм бойынша)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жылдары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Республика- лық бюджет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24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2003-2005 жылдарға арналған кедейшi-
</w:t>
            </w:r>
            <w:r>
              <w:br/>
            </w:r>
            <w:r>
              <w:rPr>
                <w:rFonts w:ascii="Times New Roman"/>
                <w:b w:val="false"/>
                <w:i w:val="false"/>
                <w:color w:val="000000"/>
                <w:sz w:val="20"/>
              </w:rPr>
              <w:t>
ліктi төмендету және жұмыспен қамту жөнiндегi Аймақтық бағдарламаның шеңберiнде қарасты-
</w:t>
            </w:r>
            <w:r>
              <w:br/>
            </w:r>
            <w:r>
              <w:rPr>
                <w:rFonts w:ascii="Times New Roman"/>
                <w:b w:val="false"/>
                <w:i w:val="false"/>
                <w:color w:val="000000"/>
                <w:sz w:val="20"/>
              </w:rPr>
              <w:t>
рылған, оралмандарды
</w:t>
            </w:r>
            <w:r>
              <w:br/>
            </w:r>
            <w:r>
              <w:rPr>
                <w:rFonts w:ascii="Times New Roman"/>
                <w:b w:val="false"/>
                <w:i w:val="false"/>
                <w:color w:val="000000"/>
                <w:sz w:val="20"/>
              </w:rPr>
              <w:t>
әлеуметтiк қорғауға
</w:t>
            </w:r>
            <w:r>
              <w:br/>
            </w:r>
            <w:r>
              <w:rPr>
                <w:rFonts w:ascii="Times New Roman"/>
                <w:b w:val="false"/>
                <w:i w:val="false"/>
                <w:color w:val="000000"/>
                <w:sz w:val="20"/>
              </w:rPr>
              <w:t>
және қамтамасыз етуге бағытталған,  бағдарламалық көр-
</w:t>
            </w:r>
            <w:r>
              <w:br/>
            </w:r>
            <w:r>
              <w:rPr>
                <w:rFonts w:ascii="Times New Roman"/>
                <w:b w:val="false"/>
                <w:i w:val="false"/>
                <w:color w:val="000000"/>
                <w:sz w:val="20"/>
              </w:rPr>
              <w:t>
сеткiштердi орын-
</w:t>
            </w:r>
            <w:r>
              <w:br/>
            </w:r>
            <w:r>
              <w:rPr>
                <w:rFonts w:ascii="Times New Roman"/>
                <w:b w:val="false"/>
                <w:i w:val="false"/>
                <w:color w:val="000000"/>
                <w:sz w:val="20"/>
              </w:rPr>
              <w:t>
дауға қол жеткiзу: -кәсiптiк дайындық-
</w:t>
            </w:r>
            <w:r>
              <w:br/>
            </w:r>
            <w:r>
              <w:rPr>
                <w:rFonts w:ascii="Times New Roman"/>
                <w:b w:val="false"/>
                <w:i w:val="false"/>
                <w:color w:val="000000"/>
                <w:sz w:val="20"/>
              </w:rPr>
              <w:t>
ты ұйымдастыру,
</w:t>
            </w:r>
            <w:r>
              <w:br/>
            </w:r>
            <w:r>
              <w:rPr>
                <w:rFonts w:ascii="Times New Roman"/>
                <w:b w:val="false"/>
                <w:i w:val="false"/>
                <w:color w:val="000000"/>
                <w:sz w:val="20"/>
              </w:rPr>
              <w:t>
-бiлiктiлiктi жоғарлату және қайта даярлау;
</w:t>
            </w:r>
            <w:r>
              <w:br/>
            </w:r>
            <w:r>
              <w:rPr>
                <w:rFonts w:ascii="Times New Roman"/>
                <w:b w:val="false"/>
                <w:i w:val="false"/>
                <w:color w:val="000000"/>
                <w:sz w:val="20"/>
              </w:rPr>
              <w:t>
-өз iсiн ұйымдасты-
</w:t>
            </w:r>
            <w:r>
              <w:br/>
            </w:r>
            <w:r>
              <w:rPr>
                <w:rFonts w:ascii="Times New Roman"/>
                <w:b w:val="false"/>
                <w:i w:val="false"/>
                <w:color w:val="000000"/>
                <w:sz w:val="20"/>
              </w:rPr>
              <w:t>
ру үшiн оралмандар-
</w:t>
            </w:r>
            <w:r>
              <w:br/>
            </w:r>
            <w:r>
              <w:rPr>
                <w:rFonts w:ascii="Times New Roman"/>
                <w:b w:val="false"/>
                <w:i w:val="false"/>
                <w:color w:val="000000"/>
                <w:sz w:val="20"/>
              </w:rPr>
              <w:t>
ға басымдық негiзi-
</w:t>
            </w:r>
            <w:r>
              <w:br/>
            </w:r>
            <w:r>
              <w:rPr>
                <w:rFonts w:ascii="Times New Roman"/>
                <w:b w:val="false"/>
                <w:i w:val="false"/>
                <w:color w:val="000000"/>
                <w:sz w:val="20"/>
              </w:rPr>
              <w:t>
де шағын  несие-
</w:t>
            </w:r>
            <w:r>
              <w:br/>
            </w:r>
            <w:r>
              <w:rPr>
                <w:rFonts w:ascii="Times New Roman"/>
                <w:b w:val="false"/>
                <w:i w:val="false"/>
                <w:color w:val="000000"/>
                <w:sz w:val="20"/>
              </w:rPr>
              <w:t>
лердiң бөлiнуiн көздеу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әкiмиятына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Қалалар мен аудан-
</w:t>
            </w:r>
            <w:r>
              <w:br/>
            </w:r>
            <w:r>
              <w:rPr>
                <w:rFonts w:ascii="Times New Roman"/>
                <w:b w:val="false"/>
                <w:i w:val="false"/>
                <w:color w:val="000000"/>
                <w:sz w:val="20"/>
              </w:rPr>
              <w:t>
дардың әкiмдерi, ОЕжХӘҚБ, ОКДБ (келiсiм бойынша)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жылдары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Тиiстi жылға
</w:t>
            </w:r>
            <w:r>
              <w:br/>
            </w:r>
            <w:r>
              <w:rPr>
                <w:rFonts w:ascii="Times New Roman"/>
                <w:b w:val="false"/>
                <w:i w:val="false"/>
                <w:color w:val="000000"/>
                <w:sz w:val="20"/>
              </w:rPr>
              <w:t>
 бөлуге  қа-
</w:t>
            </w:r>
            <w:r>
              <w:br/>
            </w:r>
            <w:r>
              <w:rPr>
                <w:rFonts w:ascii="Times New Roman"/>
                <w:b w:val="false"/>
                <w:i w:val="false"/>
                <w:color w:val="000000"/>
                <w:sz w:val="20"/>
              </w:rPr>
              <w:t>
растырылған бюджеттiк қаражат шегiнде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25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Оралмандарға еңбек және халықты әлеуметтiк қорғау Министрлiгiнiң Республикалық деректер базасынан жұмысшы күшiне сұраныс туралы ақпараттар беру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әкiмиятына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ОЕжХӘҚБ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Тұрақты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Қаржыланды- руды қажет етпейдi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26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ҚР аумағында еңбек қызметтерiн жүзеге асыру үшiн шетел-
</w:t>
            </w:r>
            <w:r>
              <w:br/>
            </w:r>
            <w:r>
              <w:rPr>
                <w:rFonts w:ascii="Times New Roman"/>
                <w:b w:val="false"/>
                <w:i w:val="false"/>
                <w:color w:val="000000"/>
                <w:sz w:val="20"/>
              </w:rPr>
              <w:t>
дiк еңбек күшiн тартуға ұлықсат берген мекемелерге бақылауды күшейту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әкiмиятына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ЕжХӘҚМД (келiсiм бойынша)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Тұрақты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Қаржыланды- руды қажет етпейдi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27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Жер учаскелерiн сатып алуға қаржы бөлу және шаруашы-
</w:t>
            </w:r>
            <w:r>
              <w:br/>
            </w:r>
            <w:r>
              <w:rPr>
                <w:rFonts w:ascii="Times New Roman"/>
                <w:b w:val="false"/>
                <w:i w:val="false"/>
                <w:color w:val="000000"/>
                <w:sz w:val="20"/>
              </w:rPr>
              <w:t>
лықтарын ұйымдасты-
</w:t>
            </w:r>
            <w:r>
              <w:br/>
            </w:r>
            <w:r>
              <w:rPr>
                <w:rFonts w:ascii="Times New Roman"/>
                <w:b w:val="false"/>
                <w:i w:val="false"/>
                <w:color w:val="000000"/>
                <w:sz w:val="20"/>
              </w:rPr>
              <w:t>
руға ұзақ мерзiмге несиелермен қамта-
</w:t>
            </w:r>
            <w:r>
              <w:br/>
            </w:r>
            <w:r>
              <w:rPr>
                <w:rFonts w:ascii="Times New Roman"/>
                <w:b w:val="false"/>
                <w:i w:val="false"/>
                <w:color w:val="000000"/>
                <w:sz w:val="20"/>
              </w:rPr>
              <w:t>
масыз ету арқылы оралмандарды қалалардан ауылдық елдi мекендерге көшiру тетiктерiн дайындау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 әкiмi актiлерi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Қалалар мен аудан-
</w:t>
            </w:r>
            <w:r>
              <w:br/>
            </w:r>
            <w:r>
              <w:rPr>
                <w:rFonts w:ascii="Times New Roman"/>
                <w:b w:val="false"/>
                <w:i w:val="false"/>
                <w:color w:val="000000"/>
                <w:sz w:val="20"/>
              </w:rPr>
              <w:t>
дардың әкiмдерi, ОКДБ (келiсiм бойынша)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жылдары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Тиiстi жылға
</w:t>
            </w:r>
            <w:r>
              <w:br/>
            </w:r>
            <w:r>
              <w:rPr>
                <w:rFonts w:ascii="Times New Roman"/>
                <w:b w:val="false"/>
                <w:i w:val="false"/>
                <w:color w:val="000000"/>
                <w:sz w:val="20"/>
              </w:rPr>
              <w:t>
 бөлуге  қа-
</w:t>
            </w:r>
            <w:r>
              <w:br/>
            </w:r>
            <w:r>
              <w:rPr>
                <w:rFonts w:ascii="Times New Roman"/>
                <w:b w:val="false"/>
                <w:i w:val="false"/>
                <w:color w:val="000000"/>
                <w:sz w:val="20"/>
              </w:rPr>
              <w:t>
растырылған бюджеттiк қаражат шегiнде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Маңғыстау облысы халқының сапалық өсуi мен оның экономикалық өсуi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28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Iлкiде жалға берiл-
</w:t>
            </w:r>
            <w:r>
              <w:br/>
            </w:r>
            <w:r>
              <w:rPr>
                <w:rFonts w:ascii="Times New Roman"/>
                <w:b w:val="false"/>
                <w:i w:val="false"/>
                <w:color w:val="000000"/>
                <w:sz w:val="20"/>
              </w:rPr>
              <w:t>
ген  мектепке дейiн
</w:t>
            </w:r>
            <w:r>
              <w:br/>
            </w:r>
            <w:r>
              <w:rPr>
                <w:rFonts w:ascii="Times New Roman"/>
                <w:b w:val="false"/>
                <w:i w:val="false"/>
                <w:color w:val="000000"/>
                <w:sz w:val="20"/>
              </w:rPr>
              <w:t>
гi балалар ұйымда-
</w:t>
            </w:r>
            <w:r>
              <w:br/>
            </w:r>
            <w:r>
              <w:rPr>
                <w:rFonts w:ascii="Times New Roman"/>
                <w:b w:val="false"/>
                <w:i w:val="false"/>
                <w:color w:val="000000"/>
                <w:sz w:val="20"/>
              </w:rPr>
              <w:t>
рының ғимараттарын қайтару арқылы мектепке дейiнгi балаларөұйымдарының желiлерiн кеңейту және мектепке дейi-
</w:t>
            </w:r>
            <w:r>
              <w:br/>
            </w:r>
            <w:r>
              <w:rPr>
                <w:rFonts w:ascii="Times New Roman"/>
                <w:b w:val="false"/>
                <w:i w:val="false"/>
                <w:color w:val="000000"/>
                <w:sz w:val="20"/>
              </w:rPr>
              <w:t>
нгi балалар ұйымы мекемелерi негiзiн-
</w:t>
            </w:r>
            <w:r>
              <w:br/>
            </w:r>
            <w:r>
              <w:rPr>
                <w:rFonts w:ascii="Times New Roman"/>
                <w:b w:val="false"/>
                <w:i w:val="false"/>
                <w:color w:val="000000"/>
                <w:sz w:val="20"/>
              </w:rPr>
              <w:t>
де балаларды мектепке дейiнгi дайындық пен толық қамтылуын қамтамасыз ету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Қалалар мен аудандар әкiмдерi- нiң шешiмдерi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Қалалар мен аудан-
</w:t>
            </w:r>
            <w:r>
              <w:br/>
            </w:r>
            <w:r>
              <w:rPr>
                <w:rFonts w:ascii="Times New Roman"/>
                <w:b w:val="false"/>
                <w:i w:val="false"/>
                <w:color w:val="000000"/>
                <w:sz w:val="20"/>
              </w:rPr>
              <w:t>
дардың әкiмдерi, ОББ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жылдары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Тиiстi жылға
</w:t>
            </w:r>
            <w:r>
              <w:br/>
            </w:r>
            <w:r>
              <w:rPr>
                <w:rFonts w:ascii="Times New Roman"/>
                <w:b w:val="false"/>
                <w:i w:val="false"/>
                <w:color w:val="000000"/>
                <w:sz w:val="20"/>
              </w:rPr>
              <w:t>
бөлуге қара-
</w:t>
            </w:r>
            <w:r>
              <w:br/>
            </w:r>
            <w:r>
              <w:rPr>
                <w:rFonts w:ascii="Times New Roman"/>
                <w:b w:val="false"/>
                <w:i w:val="false"/>
                <w:color w:val="000000"/>
                <w:sz w:val="20"/>
              </w:rPr>
              <w:t>
стырылған бюджеттiк қаражат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29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Жалпы бiлiм беру мектептерiнiң санын, бiрiншi кезекте ауылдық жерлерде, барлық түрдегi интернаттық
</w:t>
            </w:r>
            <w:r>
              <w:br/>
            </w:r>
            <w:r>
              <w:rPr>
                <w:rFonts w:ascii="Times New Roman"/>
                <w:b w:val="false"/>
                <w:i w:val="false"/>
                <w:color w:val="000000"/>
                <w:sz w:val="20"/>
              </w:rPr>
              <w:t>
мекемелердiң санын ҚРҮ белгiлеген желiнiң кепiлдiк нормативiне жеткiзу
</w:t>
            </w:r>
            <w:r>
              <w:br/>
            </w:r>
            <w:r>
              <w:rPr>
                <w:rFonts w:ascii="Times New Roman"/>
                <w:b w:val="false"/>
                <w:i w:val="false"/>
                <w:color w:val="000000"/>
                <w:sz w:val="20"/>
              </w:rPr>
              <w:t>
соның iшiнде:
</w:t>
            </w:r>
            <w:r>
              <w:br/>
            </w:r>
            <w:r>
              <w:rPr>
                <w:rFonts w:ascii="Times New Roman"/>
                <w:b w:val="false"/>
                <w:i w:val="false"/>
                <w:color w:val="000000"/>
                <w:sz w:val="20"/>
              </w:rPr>
              <w:t>
1. Маңғыстау ауда-
</w:t>
            </w:r>
            <w:r>
              <w:br/>
            </w:r>
            <w:r>
              <w:rPr>
                <w:rFonts w:ascii="Times New Roman"/>
                <w:b w:val="false"/>
                <w:i w:val="false"/>
                <w:color w:val="000000"/>
                <w:sz w:val="20"/>
              </w:rPr>
              <w:t>
нындағы Ұштаған және Сай-Өтес село-
</w:t>
            </w:r>
            <w:r>
              <w:br/>
            </w:r>
            <w:r>
              <w:rPr>
                <w:rFonts w:ascii="Times New Roman"/>
                <w:b w:val="false"/>
                <w:i w:val="false"/>
                <w:color w:val="000000"/>
                <w:sz w:val="20"/>
              </w:rPr>
              <w:t>
ларында мектептер салу;
</w:t>
            </w:r>
            <w:r>
              <w:br/>
            </w:r>
            <w:r>
              <w:rPr>
                <w:rFonts w:ascii="Times New Roman"/>
                <w:b w:val="false"/>
                <w:i w:val="false"/>
                <w:color w:val="000000"/>
                <w:sz w:val="20"/>
              </w:rPr>
              <w:t>
2. Жаңаөзен қала-
</w:t>
            </w:r>
            <w:r>
              <w:br/>
            </w:r>
            <w:r>
              <w:rPr>
                <w:rFonts w:ascii="Times New Roman"/>
                <w:b w:val="false"/>
                <w:i w:val="false"/>
                <w:color w:val="000000"/>
                <w:sz w:val="20"/>
              </w:rPr>
              <w:t>
сында мектеп салу;
</w:t>
            </w:r>
            <w:r>
              <w:br/>
            </w:r>
            <w:r>
              <w:rPr>
                <w:rFonts w:ascii="Times New Roman"/>
                <w:b w:val="false"/>
                <w:i w:val="false"/>
                <w:color w:val="000000"/>
                <w:sz w:val="20"/>
              </w:rPr>
              <w:t>
3. Ақтау қаласының 22 ш/а мектеп салу;
</w:t>
            </w:r>
            <w:r>
              <w:br/>
            </w:r>
            <w:r>
              <w:rPr>
                <w:rFonts w:ascii="Times New Roman"/>
                <w:b w:val="false"/>
                <w:i w:val="false"/>
                <w:color w:val="000000"/>
                <w:sz w:val="20"/>
              </w:rPr>
              <w:t>
4. Маңғыстау ауда-
</w:t>
            </w:r>
            <w:r>
              <w:br/>
            </w:r>
            <w:r>
              <w:rPr>
                <w:rFonts w:ascii="Times New Roman"/>
                <w:b w:val="false"/>
                <w:i w:val="false"/>
                <w:color w:val="000000"/>
                <w:sz w:val="20"/>
              </w:rPr>
              <w:t>
нының Тиген  село-
</w:t>
            </w:r>
            <w:r>
              <w:br/>
            </w:r>
            <w:r>
              <w:rPr>
                <w:rFonts w:ascii="Times New Roman"/>
                <w:b w:val="false"/>
                <w:i w:val="false"/>
                <w:color w:val="000000"/>
                <w:sz w:val="20"/>
              </w:rPr>
              <w:t>
сында мектеп салу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Қалалар мен аудандар әкiмдерi шешiмдерi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Қалалар мен аудан-
</w:t>
            </w:r>
            <w:r>
              <w:br/>
            </w:r>
            <w:r>
              <w:rPr>
                <w:rFonts w:ascii="Times New Roman"/>
                <w:b w:val="false"/>
                <w:i w:val="false"/>
                <w:color w:val="000000"/>
                <w:sz w:val="20"/>
              </w:rPr>
              <w:t>
дардың әкiмдерi, ОББ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жылдары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Тиiстi жылға
</w:t>
            </w:r>
            <w:r>
              <w:br/>
            </w:r>
            <w:r>
              <w:rPr>
                <w:rFonts w:ascii="Times New Roman"/>
                <w:b w:val="false"/>
                <w:i w:val="false"/>
                <w:color w:val="000000"/>
                <w:sz w:val="20"/>
              </w:rPr>
              <w:t>
бөлуге қара-
</w:t>
            </w:r>
            <w:r>
              <w:br/>
            </w:r>
            <w:r>
              <w:rPr>
                <w:rFonts w:ascii="Times New Roman"/>
                <w:b w:val="false"/>
                <w:i w:val="false"/>
                <w:color w:val="000000"/>
                <w:sz w:val="20"/>
              </w:rPr>
              <w:t>
стырылған бюджеттiк қаражат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Республика- лық бюджет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Жергiлiктi бюджет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Тiкелей ин-
</w:t>
            </w:r>
            <w:r>
              <w:br/>
            </w:r>
            <w:r>
              <w:rPr>
                <w:rFonts w:ascii="Times New Roman"/>
                <w:b w:val="false"/>
                <w:i w:val="false"/>
                <w:color w:val="000000"/>
                <w:sz w:val="20"/>
              </w:rPr>
              <w:t>
вестициялар
</w:t>
            </w:r>
            <w:r>
              <w:br/>
            </w:r>
            <w:r>
              <w:rPr>
                <w:rFonts w:ascii="Times New Roman"/>
                <w:b w:val="false"/>
                <w:i w:val="false"/>
                <w:color w:val="000000"/>
                <w:sz w:val="20"/>
              </w:rPr>
              <w:t>
Жергiлiктi бюджет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30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Облыстық кәсiпорын-
</w:t>
            </w:r>
            <w:r>
              <w:br/>
            </w:r>
            <w:r>
              <w:rPr>
                <w:rFonts w:ascii="Times New Roman"/>
                <w:b w:val="false"/>
                <w:i w:val="false"/>
                <w:color w:val="000000"/>
                <w:sz w:val="20"/>
              </w:rPr>
              <w:t>
дар мен мекемелердi
</w:t>
            </w:r>
            <w:r>
              <w:br/>
            </w:r>
            <w:r>
              <w:rPr>
                <w:rFonts w:ascii="Times New Roman"/>
                <w:b w:val="false"/>
                <w:i w:val="false"/>
                <w:color w:val="000000"/>
                <w:sz w:val="20"/>
              </w:rPr>
              <w:t>
орта бiлiмдi кадр-
</w:t>
            </w:r>
            <w:r>
              <w:br/>
            </w:r>
            <w:r>
              <w:rPr>
                <w:rFonts w:ascii="Times New Roman"/>
                <w:b w:val="false"/>
                <w:i w:val="false"/>
                <w:color w:val="000000"/>
                <w:sz w:val="20"/>
              </w:rPr>
              <w:t>
лармен мейлiнше қамтамасыз ету мақсатымен кәсiптiк
</w:t>
            </w:r>
            <w:r>
              <w:br/>
            </w:r>
            <w:r>
              <w:rPr>
                <w:rFonts w:ascii="Times New Roman"/>
                <w:b w:val="false"/>
                <w:i w:val="false"/>
                <w:color w:val="000000"/>
                <w:sz w:val="20"/>
              </w:rPr>
              <w:t>
техникалық мектеп-
</w:t>
            </w:r>
            <w:r>
              <w:br/>
            </w:r>
            <w:r>
              <w:rPr>
                <w:rFonts w:ascii="Times New Roman"/>
                <w:b w:val="false"/>
                <w:i w:val="false"/>
                <w:color w:val="000000"/>
                <w:sz w:val="20"/>
              </w:rPr>
              <w:t>
терге, кәсiптiк техникалық лицей-
</w:t>
            </w:r>
            <w:r>
              <w:br/>
            </w:r>
            <w:r>
              <w:rPr>
                <w:rFonts w:ascii="Times New Roman"/>
                <w:b w:val="false"/>
                <w:i w:val="false"/>
                <w:color w:val="000000"/>
                <w:sz w:val="20"/>
              </w:rPr>
              <w:t>
лерге және колледж-
</w:t>
            </w:r>
            <w:r>
              <w:br/>
            </w:r>
            <w:r>
              <w:rPr>
                <w:rFonts w:ascii="Times New Roman"/>
                <w:b w:val="false"/>
                <w:i w:val="false"/>
                <w:color w:val="000000"/>
                <w:sz w:val="20"/>
              </w:rPr>
              <w:t>
дерге оқушыларды қабылдауды ұлғайту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әкiмиятына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Қалалар мен аудан-
</w:t>
            </w:r>
            <w:r>
              <w:br/>
            </w:r>
            <w:r>
              <w:rPr>
                <w:rFonts w:ascii="Times New Roman"/>
                <w:b w:val="false"/>
                <w:i w:val="false"/>
                <w:color w:val="000000"/>
                <w:sz w:val="20"/>
              </w:rPr>
              <w:t>
дардың әкiмдерi, ОББ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жылдары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Тиiстi жылға
</w:t>
            </w:r>
            <w:r>
              <w:br/>
            </w:r>
            <w:r>
              <w:rPr>
                <w:rFonts w:ascii="Times New Roman"/>
                <w:b w:val="false"/>
                <w:i w:val="false"/>
                <w:color w:val="000000"/>
                <w:sz w:val="20"/>
              </w:rPr>
              <w:t>
 бөлуге  қа-
</w:t>
            </w:r>
            <w:r>
              <w:br/>
            </w:r>
            <w:r>
              <w:rPr>
                <w:rFonts w:ascii="Times New Roman"/>
                <w:b w:val="false"/>
                <w:i w:val="false"/>
                <w:color w:val="000000"/>
                <w:sz w:val="20"/>
              </w:rPr>
              <w:t>
растырылған бюджеттiк қаражат шегiнде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31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 жасап тұрған кәсiпорындарда жұмыс орнының санын
</w:t>
            </w:r>
            <w:r>
              <w:br/>
            </w:r>
            <w:r>
              <w:rPr>
                <w:rFonts w:ascii="Times New Roman"/>
                <w:b w:val="false"/>
                <w:i w:val="false"/>
                <w:color w:val="000000"/>
                <w:sz w:val="20"/>
              </w:rPr>
              <w:t>
ұлғайту және қосым-
</w:t>
            </w:r>
            <w:r>
              <w:br/>
            </w:r>
            <w:r>
              <w:rPr>
                <w:rFonts w:ascii="Times New Roman"/>
                <w:b w:val="false"/>
                <w:i w:val="false"/>
                <w:color w:val="000000"/>
                <w:sz w:val="20"/>
              </w:rPr>
              <w:t>
ша жұмыс орындарын құру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әкiмиятына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Қалалар мен аудан-
</w:t>
            </w:r>
            <w:r>
              <w:br/>
            </w:r>
            <w:r>
              <w:rPr>
                <w:rFonts w:ascii="Times New Roman"/>
                <w:b w:val="false"/>
                <w:i w:val="false"/>
                <w:color w:val="000000"/>
                <w:sz w:val="20"/>
              </w:rPr>
              <w:t>
дардың әкiмдерi, ОЕжХӘҚБ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Тұрақты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Жергiлiктi бюджет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32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Жалпы бiлiм беру мектеп оқушыларын ыстық тамақпен қамтамасыз ету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әкiмиятына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Қалалар мен аудан-
</w:t>
            </w:r>
            <w:r>
              <w:br/>
            </w:r>
            <w:r>
              <w:rPr>
                <w:rFonts w:ascii="Times New Roman"/>
                <w:b w:val="false"/>
                <w:i w:val="false"/>
                <w:color w:val="000000"/>
                <w:sz w:val="20"/>
              </w:rPr>
              <w:t>
дардың әкiмдерi, ОББ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Тұрақты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Жергiлiктi бюджет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33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Маңғыстау облысы мен Ақтау қаласының
</w:t>
            </w:r>
            <w:r>
              <w:br/>
            </w:r>
            <w:r>
              <w:rPr>
                <w:rFonts w:ascii="Times New Roman"/>
                <w:b w:val="false"/>
                <w:i w:val="false"/>
                <w:color w:val="000000"/>
                <w:sz w:val="20"/>
              </w:rPr>
              <w:t>
туристiк экскурсия-
</w:t>
            </w:r>
            <w:r>
              <w:br/>
            </w:r>
            <w:r>
              <w:rPr>
                <w:rFonts w:ascii="Times New Roman"/>
                <w:b w:val="false"/>
                <w:i w:val="false"/>
                <w:color w:val="000000"/>
                <w:sz w:val="20"/>
              </w:rPr>
              <w:t>
лық мүмкiндiктерi-
</w:t>
            </w:r>
            <w:r>
              <w:br/>
            </w:r>
            <w:r>
              <w:rPr>
                <w:rFonts w:ascii="Times New Roman"/>
                <w:b w:val="false"/>
                <w:i w:val="false"/>
                <w:color w:val="000000"/>
                <w:sz w:val="20"/>
              </w:rPr>
              <w:t>
нiң жарнамалық турларын өткiзу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әкiмиятына ақпарат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Ақтау қаласының әкiмияты, ОСжДМБ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Жыл сайын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Тиiстi жылға
</w:t>
            </w:r>
            <w:r>
              <w:br/>
            </w:r>
            <w:r>
              <w:rPr>
                <w:rFonts w:ascii="Times New Roman"/>
                <w:b w:val="false"/>
                <w:i w:val="false"/>
                <w:color w:val="000000"/>
                <w:sz w:val="20"/>
              </w:rPr>
              <w:t>
 бөлуге  қа-
</w:t>
            </w:r>
            <w:r>
              <w:br/>
            </w:r>
            <w:r>
              <w:rPr>
                <w:rFonts w:ascii="Times New Roman"/>
                <w:b w:val="false"/>
                <w:i w:val="false"/>
                <w:color w:val="000000"/>
                <w:sz w:val="20"/>
              </w:rPr>
              <w:t>
растырылған бюджеттiк қаражат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Пайдаланылған қысқартылған сөздер тізімі: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ОББ     - Облыстық бiлiм басқармасы
</w:t>
      </w:r>
      <w:r>
        <w:br/>
      </w:r>
      <w:r>
        <w:rPr>
          <w:rFonts w:ascii="Times New Roman"/>
          <w:b w:val="false"/>
          <w:i w:val="false"/>
          <w:color w:val="000000"/>
          <w:sz w:val="28"/>
        </w:rPr>
        <w:t>
ООжӘІЖК - облыстық отбасы және әйелдер iстерi жөнiндегi комиссия
</w:t>
      </w:r>
      <w:r>
        <w:br/>
      </w:r>
      <w:r>
        <w:rPr>
          <w:rFonts w:ascii="Times New Roman"/>
          <w:b w:val="false"/>
          <w:i w:val="false"/>
          <w:color w:val="000000"/>
          <w:sz w:val="28"/>
        </w:rPr>
        <w:t>
ОКДБ    - Маңғыстау облысы бойынша көшi-қон және демография басқармасы
</w:t>
      </w:r>
      <w:r>
        <w:br/>
      </w:r>
      <w:r>
        <w:rPr>
          <w:rFonts w:ascii="Times New Roman"/>
          <w:b w:val="false"/>
          <w:i w:val="false"/>
          <w:color w:val="000000"/>
          <w:sz w:val="28"/>
        </w:rPr>
        <w:t>
ЕжХӘҚМД - Еңбек және халықты әлеуметтiк қорғау Министрлiгiнiң Маңғыстау облысы бойынша департаментi
</w:t>
      </w:r>
      <w:r>
        <w:br/>
      </w:r>
      <w:r>
        <w:rPr>
          <w:rFonts w:ascii="Times New Roman"/>
          <w:b w:val="false"/>
          <w:i w:val="false"/>
          <w:color w:val="000000"/>
          <w:sz w:val="28"/>
        </w:rPr>
        <w:t>
АжһКБ   - Маңғыстау облыстық ақпарат және қоғамдық келiсiм басқармасы
</w:t>
      </w:r>
      <w:r>
        <w:br/>
      </w:r>
      <w:r>
        <w:rPr>
          <w:rFonts w:ascii="Times New Roman"/>
          <w:b w:val="false"/>
          <w:i w:val="false"/>
          <w:color w:val="000000"/>
          <w:sz w:val="28"/>
        </w:rPr>
        <w:t>
ОҚОҚБ   - Маңғыстау облыстық қоршаған ортаны қорғау басқармасы
</w:t>
      </w:r>
      <w:r>
        <w:br/>
      </w:r>
      <w:r>
        <w:rPr>
          <w:rFonts w:ascii="Times New Roman"/>
          <w:b w:val="false"/>
          <w:i w:val="false"/>
          <w:color w:val="000000"/>
          <w:sz w:val="28"/>
        </w:rPr>
        <w:t>
ОТБ     - Маңғыстау облыстық табиғатты пайдалану басқармасы
</w:t>
      </w:r>
      <w:r>
        <w:br/>
      </w:r>
      <w:r>
        <w:rPr>
          <w:rFonts w:ascii="Times New Roman"/>
          <w:b w:val="false"/>
          <w:i w:val="false"/>
          <w:color w:val="000000"/>
          <w:sz w:val="28"/>
        </w:rPr>
        <w:t>
ОТЖБ    - Маңғыстау облыстық төтенше жағдай жөнiндегi басқармасы
</w:t>
      </w:r>
      <w:r>
        <w:br/>
      </w:r>
      <w:r>
        <w:rPr>
          <w:rFonts w:ascii="Times New Roman"/>
          <w:b w:val="false"/>
          <w:i w:val="false"/>
          <w:color w:val="000000"/>
          <w:sz w:val="28"/>
        </w:rPr>
        <w:t>
IIБ     - Маңғыстау облыстық iшкi iстер басқармасы
</w:t>
      </w:r>
      <w:r>
        <w:br/>
      </w:r>
      <w:r>
        <w:rPr>
          <w:rFonts w:ascii="Times New Roman"/>
          <w:b w:val="false"/>
          <w:i w:val="false"/>
          <w:color w:val="000000"/>
          <w:sz w:val="28"/>
        </w:rPr>
        <w:t>
ОББ     - Маңғыстау облыстық бiлiм басқармасы
</w:t>
      </w:r>
      <w:r>
        <w:br/>
      </w:r>
      <w:r>
        <w:rPr>
          <w:rFonts w:ascii="Times New Roman"/>
          <w:b w:val="false"/>
          <w:i w:val="false"/>
          <w:color w:val="000000"/>
          <w:sz w:val="28"/>
        </w:rPr>
        <w:t>
ОӘБ     - Маңғыстау облысы бойынша әдiлет басқармасы 
</w:t>
      </w:r>
      <w:r>
        <w:br/>
      </w:r>
      <w:r>
        <w:rPr>
          <w:rFonts w:ascii="Times New Roman"/>
          <w:b w:val="false"/>
          <w:i w:val="false"/>
          <w:color w:val="000000"/>
          <w:sz w:val="28"/>
        </w:rPr>
        <w:t>
ОЕжХӘҚБ - Облыстық еңбек және халықты әлеуметтiк қорғау басқармасы
</w:t>
      </w:r>
      <w:r>
        <w:br/>
      </w:r>
      <w:r>
        <w:rPr>
          <w:rFonts w:ascii="Times New Roman"/>
          <w:b w:val="false"/>
          <w:i w:val="false"/>
          <w:color w:val="000000"/>
          <w:sz w:val="28"/>
        </w:rPr>
        <w:t>
ОСжДМБ   -облыстық спорт және дене мәдениетi басқармасы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