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16b7" w14:textId="62d1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қоршаған ортаның ластағаны үшін 2004 жылы төленетін төлемнің мөлшері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2003 жылғы 10 желтоқсандағы N 2/26 шешімі. Маңғыстау облыстық Әділет басқармасында 2003 жылғы 22 желтоқсанда N 1561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"Салық және бюджетке төленетін басқа да міндетті төлемдер туралы /Салық Кодексі/"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 462-бабына және "Қоршаған ортаны қорғау туралы"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29-бабына сәйкес облыстық мәслихат ШЕШІМ ЕТТІ: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бойынша қоршаған ортаның ластанғаны үшін 2004 жылы төленетін төлемнің көлемі облыстағы қоршаған ортаны қорғау жөніндегі өкілетті орган - Маңғыстау облыстық қоршаған ортан қорғау басқармасы жасаған есептеулердің негізінде бекітілсін /қоса беріліп отыр/.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жарияланған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10 желтоқсандағы N 2/26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"Маңғыстау облысы бойынша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ортаның ластанғаны үшін 2003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жылы төленетін төлемнің мөлшері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 қосымша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Маңғыстау облысы бойынша қоршаған ортаның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ластанғаны 2004 жылы үшін төленетін төлемнің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мөлшері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413"/>
        <w:gridCol w:w="2273"/>
        <w:gridCol w:w="2573"/>
      </w:tblGrid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төлемдер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орны бар көздерден атмосфераға ластағыш заттардың шығарылуы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т.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қалдықтардың су объектілеріне тасталуы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т.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Тазартылмаған лас қалдықтардың далада булануы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т.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7792,54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қосылмаған бензин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Этилді бензин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Сығымдалған газ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класты аса қауіпті өндіріс қалдықтары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10112,0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класты жоғары қауіпті өндіріс қалдықтары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 қаупі бар өндіріс қалдықтары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Физ.т.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класты қаупі аз өндіріс  қалдықтары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 емес өндіріс қалдықтары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Ескерту: 1. "Қошқар - Ата" қалдықтар қоймасы су айдынының деңгейін тұрақтандыру үшін пайдаланылатын сарқынды судың көлемі үшін - нөлдік төлем мөлшері қолданылады.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