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0b431" w14:textId="060b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әлеуметтік-экономикалың дамуының 2004-2006 жылдарға арналған Индикативтік жоспары туралы</w:t>
      </w:r>
    </w:p>
    <w:p>
      <w:pPr>
        <w:spacing w:after="0"/>
        <w:ind w:left="0"/>
        <w:jc w:val="both"/>
      </w:pPr>
      <w:r>
        <w:rPr>
          <w:rFonts w:ascii="Times New Roman"/>
          <w:b w:val="false"/>
          <w:i w:val="false"/>
          <w:color w:val="000000"/>
          <w:sz w:val="28"/>
        </w:rPr>
        <w:t>Маңғыстау облыстық мәслихаттың 2003 жылғы 10 желтоқсандағы N 2/18
шешімі. Маңғыстау облыстық Әділет Департаментінде 2004 жылғы 5 қаңтарда N 1582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 1-тармағының 1) тармақшасына сәйкес облыстық мәслихат 
</w:t>
      </w:r>
      <w:r>
        <w:rPr>
          <w:rFonts w:ascii="Times New Roman"/>
          <w:b/>
          <w:i w:val="false"/>
          <w:color w:val="000000"/>
          <w:sz w:val="28"/>
        </w:rPr>
        <w:t>
шешім етті: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Маңғыстау облысының әлеуметтік-экономикалық дамуының 2004-2006 жылдарға арналған Индикативтік жоспары бекітілсін (қоса беріліп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Төрағалық етуші,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"Маңғыстау облысының әлеуметтік-экономикалық
</w:t>
      </w:r>
      <w:r>
        <w:br/>
      </w:r>
      <w:r>
        <w:rPr>
          <w:rFonts w:ascii="Times New Roman"/>
          <w:b w:val="false"/>
          <w:i w:val="false"/>
          <w:color w:val="000000"/>
          <w:sz w:val="28"/>
        </w:rPr>
        <w:t>
дамуының 2004-2006 жылдарға арналған
</w:t>
      </w:r>
      <w:r>
        <w:br/>
      </w:r>
      <w:r>
        <w:rPr>
          <w:rFonts w:ascii="Times New Roman"/>
          <w:b w:val="false"/>
          <w:i w:val="false"/>
          <w:color w:val="000000"/>
          <w:sz w:val="28"/>
        </w:rPr>
        <w:t>
Индикативтік жоспары туралы"
</w:t>
      </w:r>
      <w:r>
        <w:br/>
      </w:r>
      <w:r>
        <w:rPr>
          <w:rFonts w:ascii="Times New Roman"/>
          <w:b w:val="false"/>
          <w:i w:val="false"/>
          <w:color w:val="000000"/>
          <w:sz w:val="28"/>
        </w:rPr>
        <w:t>
Маңғыстау облысы әкімиятының
</w:t>
      </w:r>
      <w:r>
        <w:br/>
      </w:r>
      <w:r>
        <w:rPr>
          <w:rFonts w:ascii="Times New Roman"/>
          <w:b w:val="false"/>
          <w:i w:val="false"/>
          <w:color w:val="000000"/>
          <w:sz w:val="28"/>
        </w:rPr>
        <w:t>
2003 жылғы 10 желтоқсандағы 2/18
</w:t>
      </w:r>
      <w:r>
        <w:br/>
      </w:r>
      <w:r>
        <w:rPr>
          <w:rFonts w:ascii="Times New Roman"/>
          <w:b w:val="false"/>
          <w:i w:val="false"/>
          <w:color w:val="000000"/>
          <w:sz w:val="28"/>
        </w:rPr>
        <w:t>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МАҢҒЫСТАУ ОБЛЫСЫНЫҢ ӘЛЕУМЕТТІК ЭКОНОМИКАЛЫҚ ДАМУЫНЫҢ 2004-2006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ИНДИКАТИВТІК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облысының әлеуметтік экономикалық дамуының 2004 2006 жылдарға арналған осы Индикативтік жоспары Қазақстан Республикасының әлеуметтік экономикалық дамуының Индикативтік жоспарларын әзірлеу Ережесіне, Қазақстан Республикасы Yкіметінің 2002 жылғы 24 сәуірдегі № 470 қаулысымен бекітілген, 2002 2004 жылдарға арналған Қазақстан Республикасы Yкіметінің Бағдарламасын іске асыру жөніндегі іс шаралар Жоспарына сәйкес әзірленеді.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Облыс дамуының басымдықтары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 экономикасын дамытудың негізгі мақсаты  барлық секторда, оның ішінде өнеркәсіп пен көлікте өндіріс өсімінің тұрақты қарқынын сақтау болып қалады, бұған тоқтап тұрған кәсіпорындар өндірісін одан ары қарай қайта қалпына келтіру  және сауықтыру, өнеркәсіпті диверсификациялау, көлік инфрақұрылымын дамыту есебінен қол жеткізілетін болады. 
</w:t>
      </w:r>
      <w:r>
        <w:br/>
      </w:r>
      <w:r>
        <w:rPr>
          <w:rFonts w:ascii="Times New Roman"/>
          <w:b w:val="false"/>
          <w:i w:val="false"/>
          <w:color w:val="000000"/>
          <w:sz w:val="28"/>
        </w:rPr>
        <w:t>
      Өңірде жоспарланған кезеңде облыстың кірістерін қалыптастырудың негізгі көзі болып табылатын тау кен өндіру саласы басымдылықта қалады. Мұнайгаз өндіретін кәсіпорындар  мұнай өндіру көлемін ұлғайтуға бағытталған неғұрлым жаңа технологиялар мен жабдықтарды қолдана отырып іс  шараларын жалғастырмақ. Экономиканы диверсификациялауға айрықша назар аударылатын болады. Қазақстан Республикасы Президентінің 2002 жылғы 26 сәуірдегі N 583 Жарлығына сәйкес құрылған арнайы экономикалық аймаққа (АЭА), ғылыми сыйымдылықты, жоғары технологиялық және импорт алмастыратын жаңа өндірістер құру мақсатымен инвесторлар тарту жөніндегі жұмыс жанданатын болады. 
</w:t>
      </w:r>
      <w:r>
        <w:br/>
      </w:r>
      <w:r>
        <w:rPr>
          <w:rFonts w:ascii="Times New Roman"/>
          <w:b w:val="false"/>
          <w:i w:val="false"/>
          <w:color w:val="000000"/>
          <w:sz w:val="28"/>
        </w:rPr>
        <w:t>
      Химия өнеркәсібі одан әрі, дамитын болады. Химия кешенінің, пластмасса зауытының өндірісі толық қайта қалпына келтіріледі. Қарымды инвесторларды тарту мақсатында, химия өнеркәсібі мен басқа да салалардың қолда бар жаңа инвестициялық жобаларын таныстыру жөнінде іс  шаралар өткізілетін болады. 
</w:t>
      </w:r>
      <w:r>
        <w:br/>
      </w:r>
      <w:r>
        <w:rPr>
          <w:rFonts w:ascii="Times New Roman"/>
          <w:b w:val="false"/>
          <w:i w:val="false"/>
          <w:color w:val="000000"/>
          <w:sz w:val="28"/>
        </w:rPr>
        <w:t>
      Импорт алмастыру өнімдерінің атаулығын кеңейту және көлемін ұлғайту, аймақтағы әрекет үстіндегі кәсіпорындарда сапаны басқарудың халықаралық стандартын енгізу жөніндегі шараларға ықпал ететін болады. Экономиканың тұрақты дамуын қамтамасыз ету үшін көлік инфрақұрылымын жетілдіру жөнінде жұмыстар жүргізілетін болады. Атап айтқанда, орталықтандырылған көздер есебінен Ақтау қаласындағы халықаралық әуежайының әуежолы вокзалының құрылысын салу, облыстық маңыздағы және республикалық маңыздағы автомобиль жолдарына күрделі жөндеу жүргізу жүзеге асырылып, Ақтау теңіз сауда портында бірқатар объектілер тұрғызылатын болады. 
</w:t>
      </w:r>
      <w:r>
        <w:br/>
      </w:r>
      <w:r>
        <w:rPr>
          <w:rFonts w:ascii="Times New Roman"/>
          <w:b w:val="false"/>
          <w:i w:val="false"/>
          <w:color w:val="000000"/>
          <w:sz w:val="28"/>
        </w:rPr>
        <w:t>
      Жоспарланған кезеңде облыстың ауылдық аумақтарын дамытуға, жұмыспен қамту мен кедейлік деңгейін азайту проблемаларына айрықша көңіл бөлінетін болады. Қабылданған барлық аймақтық бағдарламаларды іске асыру жөніндегі жұмыс жалғасын таппақ.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Өнеркәсіптің дамуы.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Талдау: 2002-2003 жылдар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Экономиканы дамыту үшін қалыптасқан қолайлы жағдай, аймақтағы экономикалық ахуалды тұрақтандыруға бағытталған бірқатар шараларды іске асыру, іс жүзінде өнеркәсіптің барлық саласында даму қарқынының елеулі түрде өсуіне ықпал етті.
</w:t>
      </w:r>
      <w:r>
        <w:br/>
      </w:r>
      <w:r>
        <w:rPr>
          <w:rFonts w:ascii="Times New Roman"/>
          <w:b w:val="false"/>
          <w:i w:val="false"/>
          <w:color w:val="000000"/>
          <w:sz w:val="28"/>
        </w:rPr>
        <w:t>
      2002 жылы өндірілген өнім көлемі 292,4 млрд. теңге құрады, бұл осының алдындағы жылғы деңгейінен 16,1% жоғары.
</w:t>
      </w:r>
      <w:r>
        <w:br/>
      </w:r>
      <w:r>
        <w:rPr>
          <w:rFonts w:ascii="Times New Roman"/>
          <w:b w:val="false"/>
          <w:i w:val="false"/>
          <w:color w:val="000000"/>
          <w:sz w:val="28"/>
        </w:rPr>
        <w:t>
      2003 жылдың қаңтар  қыркүйегінде үй шаруашылығын қоса есептегенде өнеркәсіп өндірісінің көлемі әрекет үстіндегі бағамен 257,1 млрд. теңге құрады, бұл - өткен жылдың тиісті кезеңімен салыстырғанда 6,4% артық. 2003 жылдың аяғына дейін облыста 310,8 млрд. теңге көлемінде немесе 2002 жылғы деңгейден 6,3 % жоғары өнеркәсіп өнімі өндірілетін болады. 
</w:t>
      </w:r>
      <w:r>
        <w:br/>
      </w:r>
      <w:r>
        <w:rPr>
          <w:rFonts w:ascii="Times New Roman"/>
          <w:b w:val="false"/>
          <w:i w:val="false"/>
          <w:color w:val="000000"/>
          <w:sz w:val="28"/>
        </w:rPr>
        <w:t>
      Маңғыстау облысында өнеркәсіп өнімін өндіруде тау  кен өндіру саласы едәуір үлес алады. 
</w:t>
      </w:r>
      <w:r>
        <w:br/>
      </w:r>
      <w:r>
        <w:rPr>
          <w:rFonts w:ascii="Times New Roman"/>
          <w:b w:val="false"/>
          <w:i w:val="false"/>
          <w:color w:val="000000"/>
          <w:sz w:val="28"/>
        </w:rPr>
        <w:t>
      Жалпы көлемдегі тау - кен өндіру өнеркәсібі өнімінің үлесі 2002 жылы  94% немесе 272,6 млрд. теңге құрады. Жаңа кенорындарын игеруге қосу және жұмыс істеп тұрған қабаттардың мұнай қайтарымдылығын арттыру жөнінде шаралар алу, сондай-ақ 144 жаңа ұңғыманы қатарға қосу және әрекет үстіндегі ұңғымалар қорын күрделі жөндеу есебінен 2002 жылы 12,5 млн. тоннаға дейін мұнай өндіру көлемін өсіруге қол жеткізілді, бұл осының алдындағы жылға деңгейден 1,6 млн тонна немесе 15,2 % жоғары. Соған қарамастан табиғи газ өндіру келесі 2002 жылы 2,7 % азайды. Оның негізгі себебі "Өзенмұнайгаз" ААҚ-ның әрекет газ қорының азаюы мен қабат қысымының төмендеуі болып отыр. 
</w:t>
      </w:r>
      <w:r>
        <w:br/>
      </w:r>
      <w:r>
        <w:rPr>
          <w:rFonts w:ascii="Times New Roman"/>
          <w:b w:val="false"/>
          <w:i w:val="false"/>
          <w:color w:val="000000"/>
          <w:sz w:val="28"/>
        </w:rPr>
        <w:t>
      Ағымдағы жылы 9 айдың қорытындысы бойынша, 10,0 млн. тоннаға дейін мұнай мен 85,3 мың тонна газ конденсатын, бұл - өткен жылдың тиісті кезеңіндегіден тиісінше 6,7% және 300% артық шикі мұнай өндіруді ұлғайту есебінен, өнеркәсіптің тау кен өндіру саласында өнім көлемі өсімінің жоғарғы қарқыны (7,2%) сақталуда.  
</w:t>
      </w:r>
      <w:r>
        <w:br/>
      </w:r>
      <w:r>
        <w:rPr>
          <w:rFonts w:ascii="Times New Roman"/>
          <w:b w:val="false"/>
          <w:i w:val="false"/>
          <w:color w:val="000000"/>
          <w:sz w:val="28"/>
        </w:rPr>
        <w:t>
      2003 жылдың аяғына дейін 13,5 млн. тонна мұнай өндіру жоспарлануда, бұл 2002 жылдағыдан 8% артық. Газ конденсатын өндіру 197 мың тонна құрайды және ол 2002 жылғы деңгейден 4,4 есе асып түседі, бұл Толқын кенорнында сынамалы пайдалану жобасын іске асыруға байланысты, онда 161 мың тонна өндірілетін болады. Есепті жылда табиғи газ өндіру көлемі 1,16 мрд.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дейін азаюы беталысы сақталады, бұл  2002 жылғы деңгейден 1,2% төмен.
</w:t>
      </w:r>
      <w:r>
        <w:br/>
      </w:r>
      <w:r>
        <w:rPr>
          <w:rFonts w:ascii="Times New Roman"/>
          <w:b w:val="false"/>
          <w:i w:val="false"/>
          <w:color w:val="000000"/>
          <w:sz w:val="28"/>
        </w:rPr>
        <w:t>
      Облыстағы тау - кен өндіретін өнеркәсіптің басқа да салаларына ұлутас, табиғи құм және қиыршақ тас өндіру жатады. 2002 жылы өндірілген ұлутастың жиынтық көлемі 267,8 мың текше м. құрады, бұл 2001 жылы өндірілген көлеммен салыстырғанда 31,7 % артық. 216,5 мың текше м. табиғи құм мен қиыршақ тас өндірілді немесе 2001 жылғы деңгейде 177,5 %. Саладағы  едәуір өсім, өнеркәсіптік сонымен қатар азаматтық құрылыс салудың жандануына байланысты осы өнімге деген сұраныстың ұлғаюына байланысты болып отыр. 
</w:t>
      </w:r>
      <w:r>
        <w:br/>
      </w:r>
      <w:r>
        <w:rPr>
          <w:rFonts w:ascii="Times New Roman"/>
          <w:b w:val="false"/>
          <w:i w:val="false"/>
          <w:color w:val="000000"/>
          <w:sz w:val="28"/>
        </w:rPr>
        <w:t>
      2003 жылдың қаңтар қыркүйегінде тұтастай облыс бойынша 455,6 мың текше м. құм мен қиыршақ тас өндірілді немесе 2001 жылдың осыған ұқсас деңгейіне 365,7%. 
</w:t>
      </w:r>
      <w:r>
        <w:br/>
      </w:r>
      <w:r>
        <w:rPr>
          <w:rFonts w:ascii="Times New Roman"/>
          <w:b w:val="false"/>
          <w:i w:val="false"/>
          <w:color w:val="000000"/>
          <w:sz w:val="28"/>
        </w:rPr>
        <w:t>
      2003 жылдың аяғына дейін жұмыс істеп тұрған карьерлерде өндіруі ұлғайту есебінен, 2002 жылғы деңгейден орта есеппен 7-8% жоғары құрылыс материалдарын шығару көлемін ұлғайту күтілуде. 
</w:t>
      </w:r>
      <w:r>
        <w:br/>
      </w:r>
      <w:r>
        <w:rPr>
          <w:rFonts w:ascii="Times New Roman"/>
          <w:b w:val="false"/>
          <w:i w:val="false"/>
          <w:color w:val="000000"/>
          <w:sz w:val="28"/>
        </w:rPr>
        <w:t>
      2003 жылдың аяғына тау  кен өндіру саласындағы өнім көлемі 288,2 млрд. теңге құрайды. 
</w:t>
      </w:r>
      <w:r>
        <w:br/>
      </w:r>
      <w:r>
        <w:rPr>
          <w:rFonts w:ascii="Times New Roman"/>
          <w:b w:val="false"/>
          <w:i w:val="false"/>
          <w:color w:val="000000"/>
          <w:sz w:val="28"/>
        </w:rPr>
        <w:t>
      Өңдеу өнеркәсібінде өндіріс көлемінің өсуі 2000-2002 жылдар аралығында тұрақты күйінде қалуда. 
</w:t>
      </w:r>
      <w:r>
        <w:br/>
      </w:r>
      <w:r>
        <w:rPr>
          <w:rFonts w:ascii="Times New Roman"/>
          <w:b w:val="false"/>
          <w:i w:val="false"/>
          <w:color w:val="000000"/>
          <w:sz w:val="28"/>
        </w:rPr>
        <w:t>
      2002 жылы өңдеу өнеркәсібіндегі өндіріс көлемінің ұлғаюына химия және тамақ өнеркәсібі өнімдері өндірістерінің өсуі есебінен қол жетті.
</w:t>
      </w:r>
      <w:r>
        <w:br/>
      </w:r>
      <w:r>
        <w:rPr>
          <w:rFonts w:ascii="Times New Roman"/>
          <w:b w:val="false"/>
          <w:i w:val="false"/>
          <w:color w:val="000000"/>
          <w:sz w:val="28"/>
        </w:rPr>
        <w:t>
      Тамақ өнеркәсібінде сүт ағарған өнімдерін өндіру жөніндегі өндіріс дамытылды. 2001  жылы "Гама ЛТД" ЖШС сүт өндіру жөніндегі жаңа шағын зауыт пайдалануға берілді. Сонымен қатар жұмыс істеп тұран "Ақтау - сүт" ААҚ кәсіпорны өнім түрлерін кеңейтті және 2000 жылы қазіргі заманға сай қалыптау желісін енгізу арқасында өнім шығару көлемін арттырды. Соның нәтижесінде  2002 жылы сүт өнімдерін өндіру 1965 тонна құрады, бұл  оның алдындағы жылғы деңгейден 1,5 есе жоғары. 
</w:t>
      </w:r>
      <w:r>
        <w:br/>
      </w:r>
      <w:r>
        <w:rPr>
          <w:rFonts w:ascii="Times New Roman"/>
          <w:b w:val="false"/>
          <w:i w:val="false"/>
          <w:color w:val="000000"/>
          <w:sz w:val="28"/>
        </w:rPr>
        <w:t>
      2002 жылдың аяғында жұмыс істеп тұрған "Жаңаөзен сүт зауыты" ЖШС кәсіпорнында сүт өнімдерін өндіру және кейіннен оны тетра-пакетке құю жөніндегі жаңа технологиялық желі енгізілді, бұл шығарылатын өнім түрлерін кеңейтуге мүмкіндік берді. 
</w:t>
      </w:r>
      <w:r>
        <w:br/>
      </w:r>
      <w:r>
        <w:rPr>
          <w:rFonts w:ascii="Times New Roman"/>
          <w:b w:val="false"/>
          <w:i w:val="false"/>
          <w:color w:val="000000"/>
          <w:sz w:val="28"/>
        </w:rPr>
        <w:t>
      Ағымдағы жылы сүт өнімдерін өндіру көлемінің 2002 жылғы деңгеймен салыстырғанда 1,4 есе өсу беталысы сақталуда. Ағымдағы жылы "Ақ Бидай" ЖАҚ АФ печенье шығару жөніндегі кондитер цехын пайдалануға берді, бұл  шығарылатын тамақ өнімдерінің атауларын түрлендірді. Жыл аяғына дейін 77 млн. теңге сомасында 528 тонна кондитерлік өнімдер шығарылатын болады. 
</w:t>
      </w:r>
      <w:r>
        <w:br/>
      </w:r>
      <w:r>
        <w:rPr>
          <w:rFonts w:ascii="Times New Roman"/>
          <w:b w:val="false"/>
          <w:i w:val="false"/>
          <w:color w:val="000000"/>
          <w:sz w:val="28"/>
        </w:rPr>
        <w:t>
      2003 жылдың қорытындысы бойынша 371,7 млн. теңгенің тамақ өнімдері шығарылады деп күтілуде. 2002 жылы тоқыма және тігін өнеркәсібінде 79,7 млн. теңгенің өнімі шығарылды, бұл  2001 жылғымен салыстырғанда 14,9% газ. 
</w:t>
      </w:r>
      <w:r>
        <w:br/>
      </w:r>
      <w:r>
        <w:rPr>
          <w:rFonts w:ascii="Times New Roman"/>
          <w:b w:val="false"/>
          <w:i w:val="false"/>
          <w:color w:val="000000"/>
          <w:sz w:val="28"/>
        </w:rPr>
        <w:t>
      Өнім көлемі азаюының негізгі себебі тігіншілердің негізгі серіктері  ірі жер қойнауын пайдаланушылар тарапынан тапсырыстардың кемуі болып табылады. Ағымдағы жылы тігін өнімдері көлемінің азаю беталысы сақталады. 2003 жылдың  қаңтар  қыркүйегінде тоқыма және тігін өнеркәсібіндегі өнім көлемі, жұмыс киімдерін шығару көлемінің  кемуі, есепті кезеңде төсектік жамылғылар тігуге тапсырыстардың, сондай-ақ дайын тоқыма бұйымдарының болмауы есебінен, өткен жылдың тиісті кезеңіндегі деңгейге 17,3% дейін азайды. УПП КОС, "Жаңарыс"  ЖШС мен "Ақбөбек" АҚ кәсіпорындарындағы тігін цехтарының жүктелімдік коэффициенті 20  25% жуық құрайды. 
</w:t>
      </w:r>
      <w:r>
        <w:br/>
      </w:r>
      <w:r>
        <w:rPr>
          <w:rFonts w:ascii="Times New Roman"/>
          <w:b w:val="false"/>
          <w:i w:val="false"/>
          <w:color w:val="000000"/>
          <w:sz w:val="28"/>
        </w:rPr>
        <w:t>
      Тұтас алғанда 2003 жылдың қорытындысы бойынша 78,7 млн. теңге көлемінде тоқыма және тігін өнімдері шығарылады деп күтілуде. 
</w:t>
      </w:r>
      <w:r>
        <w:br/>
      </w:r>
      <w:r>
        <w:rPr>
          <w:rFonts w:ascii="Times New Roman"/>
          <w:b w:val="false"/>
          <w:i w:val="false"/>
          <w:color w:val="000000"/>
          <w:sz w:val="28"/>
        </w:rPr>
        <w:t>
      Былғары, былғарыдан жасалған бұйымдар мен аяқ  киім өндірісінде 2002 жылы 75,5 млн. теңгенің өнімі өндірілді, бұл  жер қойнауын пайдаланушы  кәсіпорындар тарапынан тапсырыстардың азаюы есебінен, осының алдындағы жылдың тиісті кезеңінен 40% жуық төмен. Соған қарамастан ағымдағы жылдың қаңтар  қыркүйегінде 45,7 млн. теңге сомасында 12,4 мың пар аяқ  киім шығарылды, бұл - өткен жылдың тиісті кезеңіне 101,6% құрайды. 2003 жылдың аяғына дейін қазіргі кезде кәсіпорындар тиянақтап жасап жатқан жер қойнауын пайдаланушы  кәсіпорындармен жасасқан келісім  шарттарды іске асыру және аяқ  киімдер мен былғарыдан жасалған бұйымдарды сатып алу жөніндегі әртүрлі конкурстарға белсенді қатысу есебінен 117,4  млн. теңгенің өнімі шығарылатын болады, бұл  2002 жылғымен салыстырғанда 13,4  артық.
</w:t>
      </w:r>
      <w:r>
        <w:br/>
      </w:r>
      <w:r>
        <w:rPr>
          <w:rFonts w:ascii="Times New Roman"/>
          <w:b w:val="false"/>
          <w:i w:val="false"/>
          <w:color w:val="000000"/>
          <w:sz w:val="28"/>
        </w:rPr>
        <w:t>
      Аймақтың химия өнеркәсібінің 2002 жылы пластмасса зауытының өндірісін қайта қалпына келтіруге байланысты едәуір өсім байқалады. Химия өнімін шығару көлемі 543 млн. теңге құрады,  бұл  2001 жылғы деңгейден 12,6 есе жоғары. 2002 жылы барлығы 8,4 мың тонна полистирол шығарылды. "ЗПМ" ЖШС пластмасса зауыты 2003 жылдың 9 айында 542,1 млн. теңге сомасында 3478 тонна стирол полимерін шығарды, бұл  бастапқы шикізат  стиролдың тапшылығына байланысты осының алдындағы жылғы көрсеткіштен 58,3% төмен. Оның үстіне зауыт соңғы 3 айда тоқтап тұрды. Жыл басынан бері шикізат проблемасын шешу үшін, стирол цехын жөндеу  қайта қалпына келтіру жұмыстары жүргізілді, оны 2003 жылдың тамыз  қыркүйегінде аяқтау жоспарланды. Алайда қазіргі күні меншік иесі ресейлік "ТД "Экстрапласт" ООО "ЗПМ" ЖШС жүзеге асыратын қаржыландыру көлемі, бос қарап тұру жағдайынан  шығуға, сондай-ақ стирол өндіру жөніндегі цехтағы қайта қалпына келтіру жұмыстарын аяқтауға мүмкіндік бермеуде. 
</w:t>
      </w:r>
      <w:r>
        <w:br/>
      </w:r>
      <w:r>
        <w:rPr>
          <w:rFonts w:ascii="Times New Roman"/>
          <w:b w:val="false"/>
          <w:i w:val="false"/>
          <w:color w:val="000000"/>
          <w:sz w:val="28"/>
        </w:rPr>
        <w:t>
      Сонымен қатар, маусым айынан бастап "Актау Косметик" ЖШС тіс ұнтағы зауыты (бұрынғы "Каскор - Дикфа" ААҚ кәсіпорны) өнім шығара бастады, қазанда дайындық және іске қосу жұмыстары аяқталғаннан кейін Химия кешенінің "Актал LTD" ЖШС өндірісін қатарға қосу ісі жүргізілді. Ағымдағы жылы минералдық тыңайтқыштар шығаруды 60 тонна фосфорлы (нитроаммофос) және 32 тонна азотты тыңайтқыштар құрайтын болады. 2003 жылы химия саласында күтілетін өнім шығару көлемі 4,5 млрд. теңге құрайды, бұл - өткен жылдың деңгейінен 8 есе жоғары. 
</w:t>
      </w:r>
      <w:r>
        <w:br/>
      </w:r>
      <w:r>
        <w:rPr>
          <w:rFonts w:ascii="Times New Roman"/>
          <w:b w:val="false"/>
          <w:i w:val="false"/>
          <w:color w:val="000000"/>
          <w:sz w:val="28"/>
        </w:rPr>
        <w:t>
      Маусым-қыркүйек аралығында 255 тонна тіс ұнтағы шығарылды. 2003 жылы тіс ұнтағын шығару 630 тонна немесе 7 мың туб. құрайды, бұл - өткен жылғы деңгейден 4 есе артық. 
</w:t>
      </w:r>
      <w:r>
        <w:br/>
      </w:r>
      <w:r>
        <w:rPr>
          <w:rFonts w:ascii="Times New Roman"/>
          <w:b w:val="false"/>
          <w:i w:val="false"/>
          <w:color w:val="000000"/>
          <w:sz w:val="28"/>
        </w:rPr>
        <w:t>
      2002 жылы машина жасауда 3146,8 млн. теңге сомасында өнім шығарылды, бұл  осының алдындағы жылғы деңгейге 82,0% құрайды. Бұл салада "Каспиймұнаймаш" ААҚ мен "Каскор - Машзавод" ААҚ екі кәсіпорын бар, олар негізінен мұнай өндіретін кәсіпорындар үшін орташа және шағын габаритті жабдықтар Ц2НШ 750 редукторларын, НБ 125 (9 Мгр) сорғыларын, ПП 0,63 м жол жылытқыштарын және басқаларын шығарады, сондай-ақ оларды жөндеу жөнінде қызмет көрсетеді. 
</w:t>
      </w:r>
      <w:r>
        <w:br/>
      </w:r>
      <w:r>
        <w:rPr>
          <w:rFonts w:ascii="Times New Roman"/>
          <w:b w:val="false"/>
          <w:i w:val="false"/>
          <w:color w:val="000000"/>
          <w:sz w:val="28"/>
        </w:rPr>
        <w:t>
      2003 жылдың қаңтар  қыркүйегінде машина жасау саласы 1479,7 млн. теңге сомасында өнім шығарды, табиғи көлемінің индексі 2002 жылдың тиісті кезеңімен салыстырғанда 65,9% құрады. 
</w:t>
      </w:r>
      <w:r>
        <w:br/>
      </w:r>
      <w:r>
        <w:rPr>
          <w:rFonts w:ascii="Times New Roman"/>
          <w:b w:val="false"/>
          <w:i w:val="false"/>
          <w:color w:val="000000"/>
          <w:sz w:val="28"/>
        </w:rPr>
        <w:t>
      Өндіріс көлемінің азаюы, машина жасау кешенінің кәсіпорындарында тапсырыстың болмауына байланысты болуы. 
</w:t>
      </w:r>
      <w:r>
        <w:br/>
      </w:r>
      <w:r>
        <w:rPr>
          <w:rFonts w:ascii="Times New Roman"/>
          <w:b w:val="false"/>
          <w:i w:val="false"/>
          <w:color w:val="000000"/>
          <w:sz w:val="28"/>
        </w:rPr>
        <w:t>
      Өңдеу өнеркәсібінің өзге салаларында, ағымдағы жылдың 1 тоқсанында орташа еңбек өнімділігі жылына әртүрлі диаметрлі 370 км дейін құбырлық "Маңғыстаумұнайгаз" ААҚ  ның шынылы пластикалық құбыр шығару жөніндегі зауыты 1 желісінің құрылысы аяқталды. Сондай-ақ "АШТЗ" ЖШС ("Ақтау шынылы талшықты құбырлар зауыты" ЖШС) шынылы талшықты құбырлар зауыты құрылысын салу жүргізілуде, 2003 жылғы қарашаның аяғына аяқталады және қатарға қосылып пайдалануға беріледі деп күтілуде. Өнеркәсіп өнімін шығару 2004 жылы басталады. 
</w:t>
      </w:r>
      <w:r>
        <w:br/>
      </w:r>
      <w:r>
        <w:rPr>
          <w:rFonts w:ascii="Times New Roman"/>
          <w:b w:val="false"/>
          <w:i w:val="false"/>
          <w:color w:val="000000"/>
          <w:sz w:val="28"/>
        </w:rPr>
        <w:t>
      Тұтас алғанда өңдеу өнеркәсібі 2003 жылдың аяғына, ағымдағы жылы қатарға қосылып пайдалануға берілетін құбырлар зауыттарының өнімдерін есепке алмағанда өнім өндіру көлемі 10,7 млрд. теңге құрайды немесе 2002 жылғы деңгейден 60% жоғары, бұл  жоспарланған химия өндірісін қайта қалпына келтіру мен сүт пен ағарған өнімдерін өндіру көлемінің өсуіне көбірек байланысты болмақ. 
</w:t>
      </w:r>
      <w:r>
        <w:br/>
      </w:r>
      <w:r>
        <w:rPr>
          <w:rFonts w:ascii="Times New Roman"/>
          <w:b w:val="false"/>
          <w:i w:val="false"/>
          <w:color w:val="000000"/>
          <w:sz w:val="28"/>
        </w:rPr>
        <w:t>
      Электр энергиясы, газ бен су өндірудегі табиғи көлемінің индексі, 2002 жылы өнеркәсіп кәсіпорындарының тарапынан тұтынуы электр энергиясының және газға ұқсас отынның 1,3 есе өсуіне байланысты, өндіріс пен электр энергиясын бөліп тарату көлемінің 7,9% өсуі есебінен 109,7% құрады. Аймақты энергиямен және сумен қамтамасыз ететін, соңғы 4 жыл ішінде оңалту рәсімінен өткен, ағымдағы жылдың қаңтарында банкрот деп жарияланғаннан кейін "НАК Қазатомпром" ЖАҚ  на сатылған, негізгі кәсіпорын "МАЭК" РМК  ның базасында "МАЭК - Қазатомпром" ЖШС құрылып, энергиямен және жылумен, сумен жабдықтау, міндетін жалғастыруда. 
</w:t>
      </w:r>
      <w:r>
        <w:br/>
      </w:r>
      <w:r>
        <w:rPr>
          <w:rFonts w:ascii="Times New Roman"/>
          <w:b w:val="false"/>
          <w:i w:val="false"/>
          <w:color w:val="000000"/>
          <w:sz w:val="28"/>
        </w:rPr>
        <w:t>
      Кәсіпорынды сату, аумақты электр энергиясымен, жылу мен және сумен үздіксіз одан әрі қамтамасыз ету мақсатымен өндірістік қуаттарды жетілдіру үшін жеткілікті мөлшерде инвестиция тартуға мүмкіндік береді. 
</w:t>
      </w:r>
      <w:r>
        <w:br/>
      </w:r>
      <w:r>
        <w:rPr>
          <w:rFonts w:ascii="Times New Roman"/>
          <w:b w:val="false"/>
          <w:i w:val="false"/>
          <w:color w:val="000000"/>
          <w:sz w:val="28"/>
        </w:rPr>
        <w:t>
      2003 жылдың қаңтар  қыркүйегінде өнім көлемі 2829,7 млн. теңге құрады. 2003 жылдың аяғына дейін өнім өндіру көлемі 11,7 млрд. теңге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Өнеркәсіп дамуының негізгі проблемалары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Облыстағы әрекет үстіндегі кенорындарда оның қорының азаюына байланысты газдың тапшылығы, бұл  алдағы уақытта өнеркәсіп өндірісін  энергиямен тұрақсыз  қамтамасыз ету қаупін туғызады және химия өнеркәсібін одан әрі дамыту үшін негізгі кәсіпорын болып табылады.
</w:t>
      </w:r>
      <w:r>
        <w:br/>
      </w:r>
      <w:r>
        <w:rPr>
          <w:rFonts w:ascii="Times New Roman"/>
          <w:b w:val="false"/>
          <w:i w:val="false"/>
          <w:color w:val="000000"/>
          <w:sz w:val="28"/>
        </w:rPr>
        <w:t>
      2. Құрылыс индустриясы мен өңдеу өнеркәсібінің өнімдерін облыстан тысқары жерге  өткізуге кедергі келтіретін теміржолмен жүк тасымалына қойылатын жоғары тарифтердің жоғарылығы. 
</w:t>
      </w:r>
      <w:r>
        <w:br/>
      </w:r>
      <w:r>
        <w:rPr>
          <w:rFonts w:ascii="Times New Roman"/>
          <w:b w:val="false"/>
          <w:i w:val="false"/>
          <w:color w:val="000000"/>
          <w:sz w:val="28"/>
        </w:rPr>
        <w:t>
      3. Тамақ, жеңіл өнеркәсіпті дамыту үшін шикізат базасының болмауы. 
</w:t>
      </w:r>
      <w:r>
        <w:br/>
      </w:r>
      <w:r>
        <w:rPr>
          <w:rFonts w:ascii="Times New Roman"/>
          <w:b w:val="false"/>
          <w:i w:val="false"/>
          <w:color w:val="000000"/>
          <w:sz w:val="28"/>
        </w:rPr>
        <w:t>
      4. Ірі жер қойнауын пайдаланушы  кәсіпорындардың республикадан тысқары жерден шағын габаритті жабдықтар мен басқа да өнімдерді сатып алуға деген артықшылығы, бұл - өнеркәсіп секторында шұғылданатын жергілікті тауар өндірушілерге өз өнімдерін шығару  көлемін кеңейту мен ұлғайтуға мүмкіндік бермейді.
</w:t>
      </w:r>
      <w:r>
        <w:br/>
      </w:r>
      <w:r>
        <w:rPr>
          <w:rFonts w:ascii="Times New Roman"/>
          <w:b w:val="false"/>
          <w:i w:val="false"/>
          <w:color w:val="000000"/>
          <w:sz w:val="28"/>
        </w:rPr>
        <w:t>
      5. Аймақтың өнеркәсіп кәсіпорындарында сапаның халықаралық стандартының өте баяу енгізілуі, бұл сыртқы тауар рыногына ену үдерісін тежеуде.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Келешегі: 2004-2006 жылдар.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Мұнайгаз саласының, кіріс көзі ретінде ғана емес, сонымен қатар экономиканың басқа да салаларын диверсификациялауға ықпал ететін  сала ретінде аймақ үшін маңызы зор. 
</w:t>
      </w:r>
      <w:r>
        <w:br/>
      </w:r>
      <w:r>
        <w:rPr>
          <w:rFonts w:ascii="Times New Roman"/>
          <w:b w:val="false"/>
          <w:i w:val="false"/>
          <w:color w:val="000000"/>
          <w:sz w:val="28"/>
        </w:rPr>
        <w:t>
      Жоспарланған кезеңдегі мақсат - өнеркәсіп кешенінің сыртқы  және ішкі рыноктарында бәсекеге қабілетті мұнайгаз және химия салалары  мен өңдеу өндірістері есебінен қалыптастыру болып табылады. 
</w:t>
      </w:r>
      <w:r>
        <w:br/>
      </w:r>
      <w:r>
        <w:rPr>
          <w:rFonts w:ascii="Times New Roman"/>
          <w:b w:val="false"/>
          <w:i w:val="false"/>
          <w:color w:val="000000"/>
          <w:sz w:val="28"/>
        </w:rPr>
        <w:t>
      Өнеркәсіпті дамыту жоспарындағы негізгі міндеттер болып мыналар айқындалады: 
</w:t>
      </w:r>
      <w:r>
        <w:br/>
      </w:r>
      <w:r>
        <w:rPr>
          <w:rFonts w:ascii="Times New Roman"/>
          <w:b w:val="false"/>
          <w:i w:val="false"/>
          <w:color w:val="000000"/>
          <w:sz w:val="28"/>
        </w:rPr>
        <w:t>
      1. Мұнайгаз саласын одан әрі дамыту.
</w:t>
      </w:r>
      <w:r>
        <w:br/>
      </w:r>
      <w:r>
        <w:rPr>
          <w:rFonts w:ascii="Times New Roman"/>
          <w:b w:val="false"/>
          <w:i w:val="false"/>
          <w:color w:val="000000"/>
          <w:sz w:val="28"/>
        </w:rPr>
        <w:t>
      2. Аймақтағы химия саласының өндірістерін қата қалпына келтіру және оны одан әрі  дамыту, химия саласының әрекет үстіндегі кәсіпорындардың базасында жаңа өндірістерді қалыптастыру. 
</w:t>
      </w:r>
      <w:r>
        <w:br/>
      </w:r>
      <w:r>
        <w:rPr>
          <w:rFonts w:ascii="Times New Roman"/>
          <w:b w:val="false"/>
          <w:i w:val="false"/>
          <w:color w:val="000000"/>
          <w:sz w:val="28"/>
        </w:rPr>
        <w:t>
      3. Өңдеу өндірістерін кеңейту. 
</w:t>
      </w:r>
      <w:r>
        <w:br/>
      </w:r>
      <w:r>
        <w:rPr>
          <w:rFonts w:ascii="Times New Roman"/>
          <w:b w:val="false"/>
          <w:i w:val="false"/>
          <w:color w:val="000000"/>
          <w:sz w:val="28"/>
        </w:rPr>
        <w:t>
      4. Технологиялық жабдықтар, жинақтаушы, халық тұтынатын тауарлар шығаруға бағдарланған кәсіпорындарды қолдау және дамыту.  
</w:t>
      </w:r>
      <w:r>
        <w:br/>
      </w:r>
      <w:r>
        <w:rPr>
          <w:rFonts w:ascii="Times New Roman"/>
          <w:b w:val="false"/>
          <w:i w:val="false"/>
          <w:color w:val="000000"/>
          <w:sz w:val="28"/>
        </w:rPr>
        <w:t>
      2004-2006 жылдарғы кезеңде аймақта химия өнеркәсібі өз дамуын алады. 2003 жылдың аяғына дейін пластмасса зауыты полистиролдың: соққыға төзімді (СТМ), жалпы мақсаттағы (ЖММ), көпіршіктенген (КМ) барлық маркілерін шығаруды толықтай жаңадан бастайды, олар халық тұтынатын тауар  мен  өнеркәсіп өндірісінде кеңінен пайдаланылады, сондай-ақ өнімнің жаңа түрлері игерілетін болады. 
</w:t>
      </w:r>
      <w:r>
        <w:br/>
      </w:r>
      <w:r>
        <w:rPr>
          <w:rFonts w:ascii="Times New Roman"/>
          <w:b w:val="false"/>
          <w:i w:val="false"/>
          <w:color w:val="000000"/>
          <w:sz w:val="28"/>
        </w:rPr>
        <w:t>
2004 жылы минералдық тыңайтқыштар өндіру 2003 жылғымен салыстырғанда 5,2 есе өседі деп күтілуде және қол жеткізілген деңгейді одан кейінгі жылдарда да одан әрі қалыпты күйде ұсталады деп күтілуде. 
</w:t>
      </w:r>
      <w:r>
        <w:br/>
      </w:r>
      <w:r>
        <w:rPr>
          <w:rFonts w:ascii="Times New Roman"/>
          <w:b w:val="false"/>
          <w:i w:val="false"/>
          <w:color w:val="000000"/>
          <w:sz w:val="28"/>
        </w:rPr>
        <w:t>
      Әртүрлі сырлар, электродтар, мұнайгаз жабдықтары шығарылатын болады. 
</w:t>
      </w:r>
      <w:r>
        <w:br/>
      </w:r>
      <w:r>
        <w:rPr>
          <w:rFonts w:ascii="Times New Roman"/>
          <w:b w:val="false"/>
          <w:i w:val="false"/>
          <w:color w:val="000000"/>
          <w:sz w:val="28"/>
        </w:rPr>
        <w:t>
      Осы өнімдердің барлығы сыртқы және ішкі рыноктарда бәсекеге қабілетті.
</w:t>
      </w:r>
      <w:r>
        <w:br/>
      </w:r>
      <w:r>
        <w:rPr>
          <w:rFonts w:ascii="Times New Roman"/>
          <w:b w:val="false"/>
          <w:i w:val="false"/>
          <w:color w:val="000000"/>
          <w:sz w:val="28"/>
        </w:rPr>
        <w:t>
      Тамақ өнеркәсібінің өндірісі: кондитерлік өнімдерді шығару, ағарған өнімдері мен алкоголсіз сусындар өндірісі одан әрі дамиды. 
</w:t>
      </w:r>
      <w:r>
        <w:br/>
      </w:r>
      <w:r>
        <w:rPr>
          <w:rFonts w:ascii="Times New Roman"/>
          <w:b w:val="false"/>
          <w:i w:val="false"/>
          <w:color w:val="000000"/>
          <w:sz w:val="28"/>
        </w:rPr>
        <w:t>
      Құрылыс материалдарын, оның ішінде ұлутас болғын, қиыршақ тас, құм шығару көлемі өседі. Тікелей инвестициялар тарту есебінен кірпіш, жаяу жолдық плиткалар, цемент пен жабынқыш шығару жөніндегі зауыт құрылысын салу жоспарлануда. 
</w:t>
      </w:r>
      <w:r>
        <w:br/>
      </w:r>
      <w:r>
        <w:rPr>
          <w:rFonts w:ascii="Times New Roman"/>
          <w:b w:val="false"/>
          <w:i w:val="false"/>
          <w:color w:val="000000"/>
          <w:sz w:val="28"/>
        </w:rPr>
        <w:t>
</w:t>
      </w:r>
      <w:r>
        <w:rPr>
          <w:rFonts w:ascii="Times New Roman"/>
          <w:b/>
          <w:i w:val="false"/>
          <w:color w:val="000000"/>
          <w:sz w:val="28"/>
        </w:rPr>
        <w:t>
      Алға қойылған мақсаттарға қол жеткізудің жолдары
</w:t>
      </w:r>
      <w:r>
        <w:rPr>
          <w:rFonts w:ascii="Times New Roman"/>
          <w:b w:val="false"/>
          <w:i w:val="false"/>
          <w:color w:val="000000"/>
          <w:sz w:val="28"/>
        </w:rPr>
        <w:t>
. 
</w:t>
      </w:r>
      <w:r>
        <w:br/>
      </w:r>
      <w:r>
        <w:rPr>
          <w:rFonts w:ascii="Times New Roman"/>
          <w:b w:val="false"/>
          <w:i w:val="false"/>
          <w:color w:val="000000"/>
          <w:sz w:val="28"/>
        </w:rPr>
        <w:t>
      Жоспарланған кезеңде күш жігер мұнайгаз саласында өнім көлемінің өсу қарқынын сақтауға, химия саласының өндірістерін қайта қалпына келтіруге, әрекет үстіндегі технологиялар мен жабдықтарды жетілдіруге бағытталатын болады. Облыста мұнай өндірудің негізгі өсімі мынадай үш ірі кәсіпорынмен: "Маңғыстаумұнайгаз" АҚ, "Өзенмұнайгаз" ААҚ мен "Қаражанбасмұнай" ААҚ қамтамасыз етілуде (мұнай өндірудің жалпы облыстық көлемінің 87%). 
</w:t>
      </w:r>
      <w:r>
        <w:br/>
      </w:r>
      <w:r>
        <w:rPr>
          <w:rFonts w:ascii="Times New Roman"/>
          <w:b w:val="false"/>
          <w:i w:val="false"/>
          <w:color w:val="000000"/>
          <w:sz w:val="28"/>
        </w:rPr>
        <w:t>
      Негізгі өндірістің тиімді жұмысын арттыру мақсатымен "Маңғыстаумұнайгаз" ААҚ-ның кәсіпорнында "Ойл Сервис Компани" ЖШС құрылды, ол жұмыс істемей тұрған қордағы ұңғымаларды қайта қалпына келтірумен және өндірістің тиімділігі мен тәртібіне жалпы бақылауды жүзеге асырумен айналысатын барлық бөлімшелердің іс - әрекетін үйлестіруді жүзеге асырады. Аталған кәсіпорын олардың іс - әрекетін үйлестіру және озық технологиялар мен жаңа техниканы барынша жедел енгізу негізінде өндірісті сауықтыру бағдарламасын дайындап, іске асырылуда. 
</w:t>
      </w:r>
      <w:r>
        <w:br/>
      </w:r>
      <w:r>
        <w:rPr>
          <w:rFonts w:ascii="Times New Roman"/>
          <w:b w:val="false"/>
          <w:i w:val="false"/>
          <w:color w:val="000000"/>
          <w:sz w:val="28"/>
        </w:rPr>
        <w:t>
      "Маңғыстаумұнайгаз" ААҚ ның кәсіпорындарында ұңғымалардың өнімділігін ұлғайту мақсатымен Ресей кәсіпорындарымен бірлесіп қабаттың түпкі жағында сумен ажыратуды жүргізудің жаңа тәсілі енгізілді. 
</w:t>
      </w:r>
      <w:r>
        <w:br/>
      </w:r>
      <w:r>
        <w:rPr>
          <w:rFonts w:ascii="Times New Roman"/>
          <w:b w:val="false"/>
          <w:i w:val="false"/>
          <w:color w:val="000000"/>
          <w:sz w:val="28"/>
        </w:rPr>
        <w:t>
      2004-2006 жылдары кәсіпорын жоспарланған өндіру көлемін қамтамасыз ету үшін мұнай кәсіпшіліктік жабдықтарын ауыстыруды, 5200-ге дейін ұңғымаға жерасты жөндеуді мен 630-на күрделі жөндеуді, 420 ұңғыманы химияландыруды жүргізуді, тұзды қалдықтарға қарсы, күресу, тотығудан қорғау мақсатымен, кен орындарының игерілуін бақылауды жақсарту үшін 800-900 кәсіпшілік геофизикалық зерттеулер жүргізуді жалғастыруды көздеуде. Сондай-ақ жыл сайын мынадай іс шараларды орындауды жоспарлауда: 
</w:t>
      </w:r>
      <w:r>
        <w:br/>
      </w:r>
      <w:r>
        <w:rPr>
          <w:rFonts w:ascii="Times New Roman"/>
          <w:b w:val="false"/>
          <w:i w:val="false"/>
          <w:color w:val="000000"/>
          <w:sz w:val="28"/>
        </w:rPr>
        <w:t>
      - бұрғылаудан 35-40 ұңғыманы іске қосып пайдалануға беру;
</w:t>
      </w:r>
      <w:r>
        <w:br/>
      </w:r>
      <w:r>
        <w:rPr>
          <w:rFonts w:ascii="Times New Roman"/>
          <w:b w:val="false"/>
          <w:i w:val="false"/>
          <w:color w:val="000000"/>
          <w:sz w:val="28"/>
        </w:rPr>
        <w:t>
      - 160-170 өндіру, 60 қумалау ұңғымасын әрекетсіздіктен шығару; 
</w:t>
      </w:r>
      <w:r>
        <w:br/>
      </w:r>
      <w:r>
        <w:rPr>
          <w:rFonts w:ascii="Times New Roman"/>
          <w:b w:val="false"/>
          <w:i w:val="false"/>
          <w:color w:val="000000"/>
          <w:sz w:val="28"/>
        </w:rPr>
        <w:t>
      - 35-40 ұңғыманы пайдаланудың механикаландырылған тәсіліне көшіру;
</w:t>
      </w:r>
      <w:r>
        <w:br/>
      </w:r>
      <w:r>
        <w:rPr>
          <w:rFonts w:ascii="Times New Roman"/>
          <w:b w:val="false"/>
          <w:i w:val="false"/>
          <w:color w:val="000000"/>
          <w:sz w:val="28"/>
        </w:rPr>
        <w:t>
      - 70 мұнай ұңғымасына қабатта сумен айыруды  жүргізу;
</w:t>
      </w:r>
      <w:r>
        <w:br/>
      </w:r>
      <w:r>
        <w:rPr>
          <w:rFonts w:ascii="Times New Roman"/>
          <w:b w:val="false"/>
          <w:i w:val="false"/>
          <w:color w:val="000000"/>
          <w:sz w:val="28"/>
        </w:rPr>
        <w:t>
      - қабат қысымын қалыпты ұстау үшін қабатқа 35-40 млн. текше м. су айдау. 
</w:t>
      </w:r>
      <w:r>
        <w:br/>
      </w:r>
      <w:r>
        <w:rPr>
          <w:rFonts w:ascii="Times New Roman"/>
          <w:b w:val="false"/>
          <w:i w:val="false"/>
          <w:color w:val="000000"/>
          <w:sz w:val="28"/>
        </w:rPr>
        <w:t>
      Облыста 1999 жылдан бері Бүкілдүниежүзілік Қайта жаңғырту және Даму Банксі арқылы қаржыландырылатын және ұңғымалардың өнімділігін қайта қалпына келтіруді, мұнай өндіру көлемін ұлғайтуды көздейтін Өзен кенорындарын оңалту жобасы жүзеге асырылуда. 2004-2006 жылдары "Өзенмұнайгаз" ААҚ-ның кәсіпорындарында 160 өндіру және 100 қумалау ұңғымасын бұрғылау жоспарлануда, 3400, оның ішінде 2060 өндіру ұңғымасына күрделі жөндеу жүргізілетін, шамамен 2200 кәсіпшіліктік - геофизикалық жұмыстар атқарылатын болады. Сондай-ақ оңалту жобасын іске асыру шеңберінде зияткерлік өлшеу аспаптарын, басқарылатын микропроцессорлық бақылаушыларды, бағдарламалық өнімдерді енгізу жөнінде іс шаралар жүргізілетін болады. 
</w:t>
      </w:r>
      <w:r>
        <w:br/>
      </w:r>
      <w:r>
        <w:rPr>
          <w:rFonts w:ascii="Times New Roman"/>
          <w:b w:val="false"/>
          <w:i w:val="false"/>
          <w:color w:val="000000"/>
          <w:sz w:val="28"/>
        </w:rPr>
        <w:t>
      2004-2006 жылдар кезеңінде "Қаражанбасмұнай" ААҚ-ның кәсіпорындарында бұрғылау бағдарламасын кеңейту және ұңғымаларды күрделі жөндеу шеңберінде МАДЦ на мұнай дайындау жөніндегі цехты түрлендіру, кенорындарының шығыс бөлігіндегі жаңа учаскеде электр берілісі желісін, кіші станциясын салу және булы генератор қондырғысын пайдалануға беру жұмыстарын жалғастыру жоспарлануда. Сондай-ақ өндірістік үдерістердің автоматтық жүйесін жақсарту, компьютерлік жабдықтарды, бағдарламалық қамтамасыз ету мен байланыс құралдарын жаңарту дәйекті түрде жүргізілетін болады. 2004 жылға жоспарланған Қаражанбас кенорнын игеруде жаңа техника мен технологияны  енгізу есебінен 2110 мың тонна, 2006 жылы 2500 мың тонна мұнай өндірілетін болады. 
</w:t>
      </w:r>
      <w:r>
        <w:br/>
      </w:r>
      <w:r>
        <w:rPr>
          <w:rFonts w:ascii="Times New Roman"/>
          <w:b w:val="false"/>
          <w:i w:val="false"/>
          <w:color w:val="000000"/>
          <w:sz w:val="28"/>
        </w:rPr>
        <w:t>
      Сонымен қатар, жоспарланған кезеңде мұнай өндірудің өсімі, Тексако Норс Бозашы, Инк и Маерск Ойл Қазақстан, Гмбх компаниялары арқылы Солтүстік Бозащы, Доңға кенорындарында өнеркәсіптік өндіруді жүзеге  асыру, Толқын, Боранкөл және Тасболат кенорындарын жайластыруды және игеруге қатарға қосуды аяқтау есебінен ұлғайтылатын болады. 
</w:t>
      </w:r>
      <w:r>
        <w:br/>
      </w:r>
      <w:r>
        <w:rPr>
          <w:rFonts w:ascii="Times New Roman"/>
          <w:b w:val="false"/>
          <w:i w:val="false"/>
          <w:color w:val="000000"/>
          <w:sz w:val="28"/>
        </w:rPr>
        <w:t>
      Өндірісті іске қосу алдындағы  және іске қосу жұмыстарын  қайта жаңалауды, жабдықтарын жетілдіруді және құрылыс  жинақтау жұмыстарын  аяқтауды орындау үшін 2003 жылы Химия кешеніндегі "Актал LTD" ЖШС - 10 млн. астам АҚШ доллары, оның 2,5 млн. доллары негізгі құралдарға инвестицияланатын  болады. Өндірістік бағдарламада азоттүк, күкірт қышқылы және химиялық гидрометаллургиялық барлық үш зауыттың жұмысы көзделген. Негізгі өнімі: нитроаммофос (НАФ), диаммонийфосфат (ДАФ) және  аммиак селитрасы минералдық тыңайтқыштары болмақ. 2004 жылы 240 мың тонна НАФ, 120 мың тоннадан ДАФ пен амииак селитрасы минералдық тыңайтқыштарын өндіру жоспарланған. Одан кейінгі 2005-2006 жылдары өндірістің қол жеткізілген деңгейі қалыпты ұсталатын болады. 
</w:t>
      </w:r>
      <w:r>
        <w:br/>
      </w:r>
      <w:r>
        <w:rPr>
          <w:rFonts w:ascii="Times New Roman"/>
          <w:b w:val="false"/>
          <w:i w:val="false"/>
          <w:color w:val="000000"/>
          <w:sz w:val="28"/>
        </w:rPr>
        <w:t>
      Зауыттың меншік иесі "ТД "Экстрапласт" ООО тиісті дәрежеде қаржыландыруды шешуімен "ЗПМ" ЖШС пластмасса зауытында стирол  өндірісін орнату жөніндегі жұмыстары аяқталуға тиіс. 
</w:t>
      </w:r>
      <w:r>
        <w:br/>
      </w:r>
      <w:r>
        <w:rPr>
          <w:rFonts w:ascii="Times New Roman"/>
          <w:b w:val="false"/>
          <w:i w:val="false"/>
          <w:color w:val="000000"/>
          <w:sz w:val="28"/>
        </w:rPr>
        <w:t>
      Бұл жағдайда, одан кейінгі жоспарланған 2005  2006 жылдары өндіріс көлемі жыл сайын 60 мың тоннаға дейін өседі, бұл  стирол цехы өнімділігінің бірте  бірте арттыруына байланысты болады. 
</w:t>
      </w:r>
      <w:r>
        <w:br/>
      </w:r>
      <w:r>
        <w:rPr>
          <w:rFonts w:ascii="Times New Roman"/>
          <w:b w:val="false"/>
          <w:i w:val="false"/>
          <w:color w:val="000000"/>
          <w:sz w:val="28"/>
        </w:rPr>
        <w:t>
      2004-2006 жылдары Маңғыстау облысы  әкімиятының аймақтағы химия кешенінің әрекет үстіндегі кәсіпорындарының базасында химия  өндірісі саласындағы даму бағдарламасы шеңберінде әзірлеген жобаларын қарымды инвесторларға таныстыру жөніндегі жұмыс жалғасатын болады. 
</w:t>
      </w:r>
      <w:r>
        <w:br/>
      </w:r>
      <w:r>
        <w:rPr>
          <w:rFonts w:ascii="Times New Roman"/>
          <w:b w:val="false"/>
          <w:i w:val="false"/>
          <w:color w:val="000000"/>
          <w:sz w:val="28"/>
        </w:rPr>
        <w:t>
      1. Тұзды қышқыл өндіру жөніндегі зауыт, ондағы өндіріс күрделі сыйымдылықтағы тәсіл емес экономикалық - сульфантқа негізделген. Сильвинит шығару үшін шикізат Ақтөбе облысынан әкелінетін болады. Тұзды қышқыл қабаттың мұнай қайтарымын арттыру үшін қолданылатын маңызды химиялық реагент болып табылады. Өндірісті құруға инвестицияның жорамалданған сомасы 2,9 млн. АҚШ долл. Кәсіпорынның қуаты жылына 22 мың тонна. Өндіріске 150 маман іске тартылуы мүмкін. 
</w:t>
      </w:r>
      <w:r>
        <w:br/>
      </w:r>
      <w:r>
        <w:rPr>
          <w:rFonts w:ascii="Times New Roman"/>
          <w:b w:val="false"/>
          <w:i w:val="false"/>
          <w:color w:val="000000"/>
          <w:sz w:val="28"/>
        </w:rPr>
        <w:t>
      2. Каустикалық сода мен хлор өндіру жөніндегі зауыт, оның өнімі халық шаруашылығының көптеген салаларында ауылшаруашылығында, көлікте, мұнай саласында және басқаларында пайдаланылатын болады. Өндіріс үшін шикізат - ас тұзы, ол облыс аумағында жеткілікті көлемде бар. Жобаның жорамалданған сметалық құны  22 млн. АҚШ долл. 170 жұмыс орнын құру көзделуде. 
</w:t>
      </w:r>
      <w:r>
        <w:br/>
      </w:r>
      <w:r>
        <w:rPr>
          <w:rFonts w:ascii="Times New Roman"/>
          <w:b w:val="false"/>
          <w:i w:val="false"/>
          <w:color w:val="000000"/>
          <w:sz w:val="28"/>
        </w:rPr>
        <w:t>
      3. Осының алдындағы өндірістің хлорлы өніміне негізделген поливинилхлоридті пластмасса өндірісін ұйымдастыру. Поливинилхлоридті пластмасса халық шаруашылығының  объектілері үшін тотығудан төзімді құбырлар шығару кезінде пайдаланылады. Жобаның жорамалданған құны - 720 АҚШ долл. 30 жаңа жұмыс орны құрылатын болады. 
</w:t>
      </w:r>
      <w:r>
        <w:br/>
      </w:r>
      <w:r>
        <w:rPr>
          <w:rFonts w:ascii="Times New Roman"/>
          <w:b w:val="false"/>
          <w:i w:val="false"/>
          <w:color w:val="000000"/>
          <w:sz w:val="28"/>
        </w:rPr>
        <w:t>
      4. Барит целестин рудасын өңдеу жөніндегі кешенді өндірісін ұйымдастыру, соның нәтижесінде бұрғылау ерітіндісіне ауырлатқыш, қышқылға төзімді цемент, радиациялық экран және халық шаруашылығының қажеті үшін басқа да өнім алынатын болады. Жобаның құны - 715 мың АҚШ долл. Жорамалмен 25 жұмыс орны құрылатын болады. 
</w:t>
      </w:r>
      <w:r>
        <w:br/>
      </w:r>
      <w:r>
        <w:rPr>
          <w:rFonts w:ascii="Times New Roman"/>
          <w:b w:val="false"/>
          <w:i w:val="false"/>
          <w:color w:val="000000"/>
          <w:sz w:val="28"/>
        </w:rPr>
        <w:t>
      2003 жылдың қаңтарынан бастап Қазақстан Республикасы Президентінің 26.04.2002 ж. 583 Жарлығына сәйкес Ақтау қаласының аумағында "Ақтау теңіз порты" арнайы экономикалық аймағы жұмыс істеуде. АЭА-ты құру, аймаққа инвестиция ағынын жандандыруды, соның нәтижесінде өнеркәсіпті диверсификациялауды көздейді. 
</w:t>
      </w:r>
      <w:r>
        <w:br/>
      </w:r>
      <w:r>
        <w:rPr>
          <w:rFonts w:ascii="Times New Roman"/>
          <w:b w:val="false"/>
          <w:i w:val="false"/>
          <w:color w:val="000000"/>
          <w:sz w:val="28"/>
        </w:rPr>
        <w:t>
      Ағымдағы 2003 жылы "Ақтау теңіз порты" АЭА аумағындағы "Казгипронефтетранс" Инжиниринг компаниясы" ЖАҚ теңіз конструкцияларын шығару жөніндегі зауыт  құрылысын салуды бастауды және одан кейінгі 4 жыл ішінде оны аяқтауды жоспарлауда. Зауыт арқылы көпбағдарлы болат конструкцияларын  теңіз платформасын, баржаларын және басқа да суүстілік және суастылық болат конструкцияларын шығару мен жинау жүзеге асырылатын болады. Бұдан басқа, "Испат Кармет" ААҚ арқылы жылына 70 мың тоннаға дейін қуаты бар мұнайға  сұрыпталған металл құбырларын шығару жөніндегі зауыт құрылысын салу мәселесі қаралуда.
</w:t>
      </w:r>
      <w:r>
        <w:br/>
      </w:r>
      <w:r>
        <w:rPr>
          <w:rFonts w:ascii="Times New Roman"/>
          <w:b w:val="false"/>
          <w:i w:val="false"/>
          <w:color w:val="000000"/>
          <w:sz w:val="28"/>
        </w:rPr>
        <w:t>
      Жоспарланған кезеңде полиэфирлік және эпоксидтік негіздегі құбырлардың әртүрлі кескін үйлесімділіктегі құбырлармен жалғастырма бөлшектерін шығаруға мамандандырылған "Ақтау шынылы талшықты құбырлары" ЖШС өндірістік қуатын арттыратын болады. 
</w:t>
      </w:r>
      <w:r>
        <w:br/>
      </w:r>
      <w:r>
        <w:rPr>
          <w:rFonts w:ascii="Times New Roman"/>
          <w:b w:val="false"/>
          <w:i w:val="false"/>
          <w:color w:val="000000"/>
          <w:sz w:val="28"/>
        </w:rPr>
        <w:t>
      Диаметрі 80-00 мм құбырлар шығару жөніндегі технологиялық желісі бар зауыттың бірінші кезегі іске қосылғаннан кейін, келешекте диаметрі 400  2500 мм құбырлар шығару жөніндегі екінші  желісін орната отырып, өндірісті одан әрі кеңейту көзделуде. 
</w:t>
      </w:r>
      <w:r>
        <w:br/>
      </w:r>
      <w:r>
        <w:rPr>
          <w:rFonts w:ascii="Times New Roman"/>
          <w:b w:val="false"/>
          <w:i w:val="false"/>
          <w:color w:val="000000"/>
          <w:sz w:val="28"/>
        </w:rPr>
        <w:t>
      "Маңғыстаумұнайгаз" ААҚ-ның өнімділік қуаты жылына мұнайға іріктелген 370 км құбырға дейінгі шынылы пластикалық  құбырлар зауытының бірінші кезегі 2003 жылы қатарға қосылып пайдалануға берілмек. Аталған үш зауытта құбырлар шығару, болашақта өнеркәсіптің іріктелген жалпы көлемінде өңдеу саласының үлесін ұлғайтуға мүмкіндік береді. 
</w:t>
      </w:r>
      <w:r>
        <w:br/>
      </w:r>
      <w:r>
        <w:rPr>
          <w:rFonts w:ascii="Times New Roman"/>
          <w:b w:val="false"/>
          <w:i w:val="false"/>
          <w:color w:val="000000"/>
          <w:sz w:val="28"/>
        </w:rPr>
        <w:t>
      Тігін өнімдері мен аяқ  киімдер шығаруды жүзеге асыратын, әрекет үстіндегі "Ақбөбек" ААҚ-ның  кәсіпорнында коммерциялық несие алу, 2003 жылы өндіріске тесіп кетуден  қорғауға арналған металл ұлтарақтарын пайдалана отырып қорғанышты аяқ  киімнің жаңа технологиясын енгізуге, офицерлер аяқ  киімдерін  шығарудың технологиясын  жетілдіруге, қайып тігу жабдықтарын орнатуға мүмкіндік береді. Сондай-ақ 2003 жылдың аяғына дейін  кәсіпорын қолғаптар технологиясын енгізуді, оларды тігу жөнінде учаске  ұйымдастыруды жоспарлауда, қолғаптар шығаруды 2004 жылы бастауды көздеуде. 2004-2006 жылдары "Ақбөбек" ААҚ трикотаж өндірісін ұйымдастыруды, тігін өндірісін жетілдіруді, аяқ  киімдер әзірлеудің компьютерлік технологиясын негіздеуді, өз өнімдерін сатып  өткізу үшін Қазақстан Республикасының басқа да қалаларында өкілдіктерін ұйымдастыруды жоспарлауда. 
</w:t>
      </w:r>
      <w:r>
        <w:br/>
      </w:r>
      <w:r>
        <w:rPr>
          <w:rFonts w:ascii="Times New Roman"/>
          <w:b w:val="false"/>
          <w:i w:val="false"/>
          <w:color w:val="000000"/>
          <w:sz w:val="28"/>
        </w:rPr>
        <w:t>
      Тамақ өнеркәсібінде "Ақтау - сүт" ЖШС, "Жаңаөзен сүт зауыты" ЖШС және "Гама - ЛТД" ЖШС шағын  зауытын қатарға қосу тәрізді осындай кәсіпорындарда технологиялық өндірісті жетілдіру жөнінде 2001  2002 жылдары жүргізілген  іс  шаралардан ұнамды тиімділік сақталатын болады. 2004  2006 жылдары кәсіпорындарда, оның ішінде тамақ, жеңіл  өнеркәсібі мен машина жасау  кәсіпорындары өнімдерінің бәсекеге қабілеттілігін арттыру мақсатында ИСО 9000 сапа халықаралық стандарттарын енгізу жөніндегі жұмыс жалғасын таппақ. Импорт алмастыру бойынша іс  шараларды іске асыру  жөніндегі жұмыс жандана түсетін болады. 
</w:t>
      </w:r>
      <w:r>
        <w:br/>
      </w:r>
      <w:r>
        <w:rPr>
          <w:rFonts w:ascii="Times New Roman"/>
          <w:b w:val="false"/>
          <w:i w:val="false"/>
          <w:color w:val="000000"/>
          <w:sz w:val="28"/>
        </w:rPr>
        <w:t>
</w:t>
      </w:r>
      <w:r>
        <w:rPr>
          <w:rFonts w:ascii="Times New Roman"/>
          <w:b/>
          <w:i w:val="false"/>
          <w:color w:val="000000"/>
          <w:sz w:val="28"/>
        </w:rPr>
        <w:t>
      Болжамдалған нәтижелер
</w:t>
      </w:r>
      <w:r>
        <w:rPr>
          <w:rFonts w:ascii="Times New Roman"/>
          <w:b w:val="false"/>
          <w:i w:val="false"/>
          <w:color w:val="000000"/>
          <w:sz w:val="28"/>
        </w:rPr>
        <w:t>
.
</w:t>
      </w:r>
      <w:r>
        <w:br/>
      </w:r>
      <w:r>
        <w:rPr>
          <w:rFonts w:ascii="Times New Roman"/>
          <w:b w:val="false"/>
          <w:i w:val="false"/>
          <w:color w:val="000000"/>
          <w:sz w:val="28"/>
        </w:rPr>
        <w:t>
      Жоспарланған өнеркәсіп өнімінің көлемі 2004-2006 жылдары 2003 жылғы бағамен 138,3 млрд. теңге, оның ішінде 2004 жылы 341,1 млрд. теңге құрайды, бұл осы жылғы деңгейден 9,7% жоғары. Оның көлемі 308,1 млрд. теңге немесе осының алдындағы жылдың деңгейіне 106,9% құрайтын, тау кен өндіру өнеркәсібінің одан әрі дамытумен қатар, өңдеу өнеркәсібінде 192% немесе 20,5 млрд. теңгеге дейін едәуір өсу қарқыны күтілуде, бұл - химия өндірістерін қайта қалпына келтіруге, сүт өнімдерін шығаруды арттыруға, сондай-ақ шынылы талшықты құбырлар зауытын қатарға қосуды жоспарлауға байланысты болып отыр. 
</w:t>
      </w:r>
      <w:r>
        <w:br/>
      </w:r>
      <w:r>
        <w:rPr>
          <w:rFonts w:ascii="Times New Roman"/>
          <w:b w:val="false"/>
          <w:i w:val="false"/>
          <w:color w:val="000000"/>
          <w:sz w:val="28"/>
        </w:rPr>
        <w:t>
      2005 жылы табиғи көлем индексі 113% құрайды, 394,3 млрд. теңге сомасында өнеркәсіп өнімі өндірілетін болады. 2005 жылғы өсу қарқыны, тау кен өндіру саласымен 113,9% немесе 357,3 млрд. теңгемен қамтамасыз етіледі. Өңдеу саласындағы өнеркәсіп өндірісі 22,6 млрд. теңге құрайды, бұл 2004 жылғы деңгейден 4,3% жоғары. 
</w:t>
      </w:r>
      <w:r>
        <w:br/>
      </w:r>
      <w:r>
        <w:rPr>
          <w:rFonts w:ascii="Times New Roman"/>
          <w:b w:val="false"/>
          <w:i w:val="false"/>
          <w:color w:val="000000"/>
          <w:sz w:val="28"/>
        </w:rPr>
        <w:t>
      2006 жылы өнеркәсіп өнімінің көлемі 411,1 млрд. теңге құрайды, бұл  2003 жылғыдан 26,6% жоғары. Сонымен қатар,  өсім 2005 жылмен салыстырғанда барлығы 2,2% құрайды. 2005 жылдың басында Каспий қайраңында көмірсутегі шикізатын өнеркәсіптік  өндіру, өңдеу өнеркәсібінде бірқатар  жаңа өндірістерді қатарға қосу және осыған байланысты өнеркәсіп  өндірісі  өсімнің болмашы қарқыны, кәсіпорындарда болжамдық  мәліметтердің болмауына байланысты болып отыр, олардың  өндірістік қызметі Маңғыстау  облысының аумағында жүзеге асырылуда не болмаса жүзеге асырылатын болады, алайда басты кеңсесі аймақтан  тысқары жерге орналасқан,  осыған байланысты жергілікті статистика органдарында өндірілген өнеркәсіп өнімдерін есепке алу жүргізілмейді. 
</w:t>
      </w:r>
      <w:r>
        <w:br/>
      </w:r>
      <w:r>
        <w:rPr>
          <w:rFonts w:ascii="Times New Roman"/>
          <w:b w:val="false"/>
          <w:i w:val="false"/>
          <w:color w:val="000000"/>
          <w:sz w:val="28"/>
        </w:rPr>
        <w:t>
</w:t>
      </w:r>
      <w:r>
        <w:rPr>
          <w:rFonts w:ascii="Times New Roman"/>
          <w:b/>
          <w:i w:val="false"/>
          <w:color w:val="000000"/>
          <w:sz w:val="28"/>
        </w:rPr>
        <w:t>
Мұнай мен газ өндіру. 
</w:t>
      </w:r>
      <w:r>
        <w:rPr>
          <w:rFonts w:ascii="Times New Roman"/>
          <w:b w:val="false"/>
          <w:i w:val="false"/>
          <w:color w:val="000000"/>
          <w:sz w:val="28"/>
        </w:rPr>
        <w:t>
2004-2005 жж. кезеңде мұнайгаз саласында өнім өндіру қарқыны сақталатын болады. 
</w:t>
      </w:r>
      <w:r>
        <w:br/>
      </w:r>
      <w:r>
        <w:rPr>
          <w:rFonts w:ascii="Times New Roman"/>
          <w:b w:val="false"/>
          <w:i w:val="false"/>
          <w:color w:val="000000"/>
          <w:sz w:val="28"/>
        </w:rPr>
        <w:t>
      2004 жылы іс жүзінде барлық негізгі кәсіпорындар, оның ішінде "Маңғыстаумұнайгаз"  ААҚ, "Өзенмұнайгаз" ААҚ, "Қаражанбасмұнай" ААҚ, "Қарақұдықмұнай" ЖАҚ, Тексако Норс Инк және басқалары өндіру көлемін ұлғайтатын болады. 
</w:t>
      </w:r>
      <w:r>
        <w:br/>
      </w:r>
      <w:r>
        <w:rPr>
          <w:rFonts w:ascii="Times New Roman"/>
          <w:b w:val="false"/>
          <w:i w:val="false"/>
          <w:color w:val="000000"/>
          <w:sz w:val="28"/>
        </w:rPr>
        <w:t>
      Барлығы 14,4 млн. тонна мұнай өндірілетін  болады. Мұнайгаз саласында өнеркәсіп өнімінің көлемі, құны түрінде 2003 жылғы бағамен 307,5  млрд. теңге немесе  осы жылғы күтілген деңгейіне 106,9% құрайды. Облыстың өнеркәсіп  өнімінің жалпы көлеміндегі  саланың үлесі 90,1% құрайды. 
</w:t>
      </w:r>
      <w:r>
        <w:br/>
      </w:r>
      <w:r>
        <w:rPr>
          <w:rFonts w:ascii="Times New Roman"/>
          <w:b w:val="false"/>
          <w:i w:val="false"/>
          <w:color w:val="000000"/>
          <w:sz w:val="28"/>
        </w:rPr>
        <w:t>
      2005 жылдың аяғына мұнай өндірудің жалпы көлемі 16,6 млн. тоннаға жетеді. "Өзенмұнайгаз" ААҚ өндіру көлемі мұнай 7 млн. тоннаға дейін едәуір ұлғаяды, бұл - Өзен кенорнындағы ұңғымаларды қайта қалпына  келтіруге бағытталған, Өзен кенорындарын оңалту жобасының аяқталуына, кенорындар өнімділігінің артуына,  сондай-ақ өндірісті технологиялық қайта жарақтандыруға байланысты болмақ. Жоспарланған кезеңде Толқын, Боранкөл, Солтүстік Бозащы жаңа кенорындары қатарға қосылатын болады, бұл да аймақта мұнай өндіру көлемін ұлғайтуға ықпал етпек. 
</w:t>
      </w:r>
      <w:r>
        <w:br/>
      </w:r>
      <w:r>
        <w:rPr>
          <w:rFonts w:ascii="Times New Roman"/>
          <w:b w:val="false"/>
          <w:i w:val="false"/>
          <w:color w:val="000000"/>
          <w:sz w:val="28"/>
        </w:rPr>
        <w:t>
      Сонымен қатар, Каспий қайраңындағы  күтілген мұнай кенорындарын  өнеркәсіптік игеру есебінен мұнай өндірудің  едәуір өсіміне қарамастан, 2006 жылы күтілетін мұнай өндіру көлемінің өсу  қарқыны 102% (16,9 млн. тонна) құрайды, бұл  осының алдындағы жылмен салыстырғанда төмен және бұл бірінші кезекте, Аджип ККО компаниясында болжамдық көрсеткіштерінің болмауына (кәсіпорын қызметінің нәтижелерін есепке  алуды жергілікті статистика  органдары жүзеге асырмайды),  сондай-ақ 2005 жылы "ОМГ" ААҚ мен "ҚМ" ААҚ тәрізді осындай ірі мұнай өндіретін компаниялардың өндірудің барынша жоғары көлеміне қол жеткізуіне және өндірістің қол  жеткізілген деңгейін одан кейін де қалыпты күйінде ұстау үшін шаралар алуына байланысты, мұнай өндіру көлемі өсімінің қысқаруна байланысты болмақ. 
</w:t>
      </w:r>
      <w:r>
        <w:br/>
      </w:r>
      <w:r>
        <w:rPr>
          <w:rFonts w:ascii="Times New Roman"/>
          <w:b w:val="false"/>
          <w:i w:val="false"/>
          <w:color w:val="000000"/>
          <w:sz w:val="28"/>
        </w:rPr>
        <w:t>
      Газ өндіру көлемі қысқару беталысын сақтайды, бұл - әрекет үстіндегі кенорындардағы қордың азаюымен, оның үстіне қарымды инвесторлар үшін  газ кенорындарын игеру мен  аталған өнімді өндіру коммерциялық мүддесін білдірмейді, себебі өндіріс айтарлықтай еңбек сыйымдылықты әрі шығынды. Қазіргі күні облыста газ өндірумен "Өзенмұнайаз" ААҚ айналысады, ол 2004 жылы өндіру көлемін 883,5 млн. текше метрге дейін қысқартуды көздеуде немесе 2003 жылы күтілетін деңгеймен салыстырғанда 7% кем,  сондай-ақ "Теңге" БК мен "Газсервис" ЖШС-ның газ өндіру көлемдері айтарлықтай емес  жылына шамамен 130  150 млн. текше метр. 
</w:t>
      </w:r>
      <w:r>
        <w:br/>
      </w:r>
      <w:r>
        <w:rPr>
          <w:rFonts w:ascii="Times New Roman"/>
          <w:b w:val="false"/>
          <w:i w:val="false"/>
          <w:color w:val="000000"/>
          <w:sz w:val="28"/>
        </w:rPr>
        <w:t>
      2003 жылдың аяғына аймақ бойынша газ өндіру  көлемі 1,1 млрд. текше метр құрайды, бұл - 2003 жылы күтілетін деңгейден 6,3% төмен. 
</w:t>
      </w:r>
      <w:r>
        <w:br/>
      </w:r>
      <w:r>
        <w:rPr>
          <w:rFonts w:ascii="Times New Roman"/>
          <w:b w:val="false"/>
          <w:i w:val="false"/>
          <w:color w:val="000000"/>
          <w:sz w:val="28"/>
        </w:rPr>
        <w:t>
</w:t>
      </w:r>
      <w:r>
        <w:rPr>
          <w:rFonts w:ascii="Times New Roman"/>
          <w:b/>
          <w:i w:val="false"/>
          <w:color w:val="000000"/>
          <w:sz w:val="28"/>
        </w:rPr>
        <w:t>
Химия өнімдерін өндіру.
</w:t>
      </w:r>
      <w:r>
        <w:rPr>
          <w:rFonts w:ascii="Times New Roman"/>
          <w:b w:val="false"/>
          <w:i w:val="false"/>
          <w:color w:val="000000"/>
          <w:sz w:val="28"/>
        </w:rPr>
        <w:t>
 Жоспарланған кезеңде химия саласы жанданады деп күтілуде. 2004 жылы пластмасса зауытында полистирол шығару 60 мың тоннаға дейін  өседі, бұл  2003 жылы күтілетін деңгейден 1,2 есе жоғары. Фосфорлы минералдық тыңайтқыштар өндірісінде (нитроаммофос, диаммонийфосфат) өсім 2003 жылы күтілетін деңгеймен салыстырғанда 6 есе, аммиак селитрасы  375% және басқа да химиялық реагенттер  сондай 6 есе болады деп күтілуде. 
</w:t>
      </w:r>
      <w:r>
        <w:br/>
      </w:r>
      <w:r>
        <w:rPr>
          <w:rFonts w:ascii="Times New Roman"/>
          <w:b w:val="false"/>
          <w:i w:val="false"/>
          <w:color w:val="000000"/>
          <w:sz w:val="28"/>
        </w:rPr>
        <w:t>
      Тіс ұнтағын шығару 2003 жылғы деңгейде сақталады. Одан әрі 2006 жылға дейін өндірістің осы деңгейін, химия өнеркәсібінің кәсіпорындарында қалыпты күйінде ұстау жоспарлануда. 
</w:t>
      </w:r>
      <w:r>
        <w:br/>
      </w:r>
      <w:r>
        <w:rPr>
          <w:rFonts w:ascii="Times New Roman"/>
          <w:b w:val="false"/>
          <w:i w:val="false"/>
          <w:color w:val="000000"/>
          <w:sz w:val="28"/>
        </w:rPr>
        <w:t>
      Қаралып отырған кезеңде аймақтағы химия кешенінің әрекет үстіндегі кәсіпорындарының базасында әртүрлі химия өндірістерін құру сұлбасын әзірлеу жоспарлануда. Қарымды инвесторларға мынадай жобалар ұсынылатын болады: 
</w:t>
      </w:r>
      <w:r>
        <w:br/>
      </w:r>
      <w:r>
        <w:rPr>
          <w:rFonts w:ascii="Times New Roman"/>
          <w:b w:val="false"/>
          <w:i w:val="false"/>
          <w:color w:val="000000"/>
          <w:sz w:val="28"/>
        </w:rPr>
        <w:t>
      1. Тұзды қышқыл өндіру жөніндегі зауыт, ондағы өндіріс күрделі сыйымдылықты тәсілмен емес, экономикалық, сульфатқа негізделген. Өндіріс үшін шикізат сильвинит Ақтөбе облысынан әкелінетін болады. Тұзды қышқыл қабаттың мұнай қайтрымын арттыру үшін қолданылатын маңызды химиялық реагент болып табылады. Өндірісті құруға инвестицияның жорамалданған сомасы 2,9 млн. АҚШ долл. Кәсіпорынның қуаты жылына 22 мың тонна. Өндіріске - 150 маман іске тартылуы мүмкін. 
</w:t>
      </w:r>
      <w:r>
        <w:br/>
      </w:r>
      <w:r>
        <w:rPr>
          <w:rFonts w:ascii="Times New Roman"/>
          <w:b w:val="false"/>
          <w:i w:val="false"/>
          <w:color w:val="000000"/>
          <w:sz w:val="28"/>
        </w:rPr>
        <w:t>
      2. Каустикалық сода мен хлор өндіру жөніндегі зауыт, оның өнімі халық шаруашылығының көптеген салаларында ауыл шаруашылығында, көлікте, мұнай саласында және басқаларында пайдаланылатын болады. Өндіріс үшін шикізат ас тұзы, ол облыс аумағында жеткілікті көлемде бар. Жобаның жорамалданған сметалық құны 22 млн. АҚШ долл. 170 жұмыс орнын құру көзделуде.
</w:t>
      </w:r>
      <w:r>
        <w:br/>
      </w:r>
      <w:r>
        <w:rPr>
          <w:rFonts w:ascii="Times New Roman"/>
          <w:b w:val="false"/>
          <w:i w:val="false"/>
          <w:color w:val="000000"/>
          <w:sz w:val="28"/>
        </w:rPr>
        <w:t>
       3. Осының алдындағы өндірістің хлорлы өніміне негізделген поливинилхлоридті пластмассасы халық шаруашылығының объектілері үшін тотықпауға төзімді құбырларды шығару кезінде пайдаланылады. Жобаның жорамалданған құны 720 АҚШ долл. 30 жаңа жұмыс орны құрылатын болады. 
</w:t>
      </w:r>
      <w:r>
        <w:br/>
      </w:r>
      <w:r>
        <w:rPr>
          <w:rFonts w:ascii="Times New Roman"/>
          <w:b w:val="false"/>
          <w:i w:val="false"/>
          <w:color w:val="000000"/>
          <w:sz w:val="28"/>
        </w:rPr>
        <w:t>
      4. Барит целестин рудасын өңдеу жөніндегі кешенді өндіріс ұйымдастыру, соның нәтижесінде бұрылау ерітіндісіне ауырлатқыш, қышқылға төзімді цемент, радиациялық экран және халық шаруашылығының қажеті үшін басқа да өнім алынатын болады. Жобаның құны 715 мың АҚШ долл. Жорамалмен 25 жұмыс орны құрылатын болады. 
</w:t>
      </w:r>
      <w:r>
        <w:br/>
      </w:r>
      <w:r>
        <w:rPr>
          <w:rFonts w:ascii="Times New Roman"/>
          <w:b w:val="false"/>
          <w:i w:val="false"/>
          <w:color w:val="000000"/>
          <w:sz w:val="28"/>
        </w:rPr>
        <w:t>
</w:t>
      </w:r>
      <w:r>
        <w:rPr>
          <w:rFonts w:ascii="Times New Roman"/>
          <w:b/>
          <w:i w:val="false"/>
          <w:color w:val="000000"/>
          <w:sz w:val="28"/>
        </w:rPr>
        <w:t>
Машина жасау мен металл өңдеу.
</w:t>
      </w:r>
      <w:r>
        <w:rPr>
          <w:rFonts w:ascii="Times New Roman"/>
          <w:b w:val="false"/>
          <w:i w:val="false"/>
          <w:color w:val="000000"/>
          <w:sz w:val="28"/>
        </w:rPr>
        <w:t>
 Машина жасау саласындағы өндіріс көлеміне айтарлықтай өзгерістер болмайды. Облыс кәсіпорындары негізінен алғанда, мұнайгаз өндіру өндірісі үшін майда және орта габаритті өнім шығарады. Қазіргі күнге шығарылған өнім ішкі рыноктағы бәсекеге қабілеті жеткіліксіз.
</w:t>
      </w:r>
      <w:r>
        <w:br/>
      </w:r>
      <w:r>
        <w:rPr>
          <w:rFonts w:ascii="Times New Roman"/>
          <w:b w:val="false"/>
          <w:i w:val="false"/>
          <w:color w:val="000000"/>
          <w:sz w:val="28"/>
        </w:rPr>
        <w:t>
      2004 жылы осы саладағы өндіріс көлемі 2003 жылғы бағамен 3,6 млр. теңге немесе осы жылы күтілетін деңгейге 102,8%  құрайды. 2006 жылы өндірістің жоспарланған көлемі 4,1 млрд. теңге немесе 2003 жылға 109,3% құрайды. 
</w:t>
      </w:r>
      <w:r>
        <w:br/>
      </w:r>
      <w:r>
        <w:rPr>
          <w:rFonts w:ascii="Times New Roman"/>
          <w:b w:val="false"/>
          <w:i w:val="false"/>
          <w:color w:val="000000"/>
          <w:sz w:val="28"/>
        </w:rPr>
        <w:t>
</w:t>
      </w:r>
      <w:r>
        <w:rPr>
          <w:rFonts w:ascii="Times New Roman"/>
          <w:b/>
          <w:i w:val="false"/>
          <w:color w:val="000000"/>
          <w:sz w:val="28"/>
        </w:rPr>
        <w:t>
Тоқыма және тігін өнеркәсібі.
</w:t>
      </w:r>
      <w:r>
        <w:rPr>
          <w:rFonts w:ascii="Times New Roman"/>
          <w:b w:val="false"/>
          <w:i w:val="false"/>
          <w:color w:val="000000"/>
          <w:sz w:val="28"/>
        </w:rPr>
        <w:t>
 2004 жылы осы саланың кәсіпорындары арқылы 2003 жылғы бағамен 81,9 млн. теңгені немесе осы жылдың деңгейіне 104% өнім шығарылатын болады. 2003 жылы өндіріс көлемі 94,9 млн. теңге немесе 2003 жылғы деңгейге 111,4% құрайды. Бұрынғысынша күш құрылымдары үшін арнайы киімдер мен үлгілік киімдер, өнеркәсіп секторы  үшін арнайы  киімдер, төсек  орын жамылғылары мен жеңіл өнеркәсіптің  басқа да өнімдерін тігу жүргізілетін болады. 
</w:t>
      </w:r>
      <w:r>
        <w:br/>
      </w:r>
      <w:r>
        <w:rPr>
          <w:rFonts w:ascii="Times New Roman"/>
          <w:b w:val="false"/>
          <w:i w:val="false"/>
          <w:color w:val="000000"/>
          <w:sz w:val="28"/>
        </w:rPr>
        <w:t>
</w:t>
      </w:r>
      <w:r>
        <w:rPr>
          <w:rFonts w:ascii="Times New Roman"/>
          <w:b/>
          <w:i w:val="false"/>
          <w:color w:val="000000"/>
          <w:sz w:val="28"/>
        </w:rPr>
        <w:t>
      Былғары және аяқ  киім өнеркәсібі. 
</w:t>
      </w:r>
      <w:r>
        <w:rPr>
          <w:rFonts w:ascii="Times New Roman"/>
          <w:b w:val="false"/>
          <w:i w:val="false"/>
          <w:color w:val="000000"/>
          <w:sz w:val="28"/>
        </w:rPr>
        <w:t>
Аймақта аяқ  киімді бір ғана "Ақбөбек" ААҚ мамандандырылған кәсіпорны шығарады. 2004 жылы аяқ  киім шығару көлемі, 2003 жылғы күтілетін деңгейге қатыстылығы бойынша аздап өседі және нақтылы түрде 105% немесе 21 мың  пар құрайды. Аяқ  киім тігу, негізінен күш құрылымдары үшін жүзеге асырылады, мұнайгаз саласы үшін арнайы аяқ  киімдер мен халықтың азаматтар тобы үшін азғантай көлемде шығарылады. 
</w:t>
      </w:r>
      <w:r>
        <w:br/>
      </w:r>
      <w:r>
        <w:rPr>
          <w:rFonts w:ascii="Times New Roman"/>
          <w:b w:val="false"/>
          <w:i w:val="false"/>
          <w:color w:val="000000"/>
          <w:sz w:val="28"/>
        </w:rPr>
        <w:t>
      2006 жылға аяқ  киім шығару 22,7 мың парға, баға түрінде 148,5 млн. теңгеге немесе 2003 жылы күтілетін деңгейге 113,6% жетеді 37 
</w:t>
      </w:r>
      <w:r>
        <w:br/>
      </w:r>
      <w:r>
        <w:rPr>
          <w:rFonts w:ascii="Times New Roman"/>
          <w:b w:val="false"/>
          <w:i w:val="false"/>
          <w:color w:val="000000"/>
          <w:sz w:val="28"/>
        </w:rPr>
        <w:t>
</w:t>
      </w:r>
      <w:r>
        <w:rPr>
          <w:rFonts w:ascii="Times New Roman"/>
          <w:b/>
          <w:i w:val="false"/>
          <w:color w:val="000000"/>
          <w:sz w:val="28"/>
        </w:rPr>
        <w:t>
      Тамақ өнеркәсібі.
</w:t>
      </w:r>
      <w:r>
        <w:rPr>
          <w:rFonts w:ascii="Times New Roman"/>
          <w:b w:val="false"/>
          <w:i w:val="false"/>
          <w:color w:val="000000"/>
          <w:sz w:val="28"/>
        </w:rPr>
        <w:t>
 Жоспарланған кезеңде 2003-2005 жылдары саладағы даму қарқыны тұрақты күйінде қалады. Тамақ өнімдерін өндірудің негізгі үлесін, шамамен 50% сүт өнімдерін шығару алады. 2004 жылы 2003 жылғы бағамен құны түрінде 390,3 млн. теңге тамақ өнімдері шығарылатын болады, бұл  тұтас алғанда 2003 жылы күтілетін деңгейден 5,0% артық. 
</w:t>
      </w:r>
      <w:r>
        <w:br/>
      </w:r>
      <w:r>
        <w:rPr>
          <w:rFonts w:ascii="Times New Roman"/>
          <w:b w:val="false"/>
          <w:i w:val="false"/>
          <w:color w:val="000000"/>
          <w:sz w:val="28"/>
        </w:rPr>
        <w:t>
      Тамақ өнімін өндіру өсімінің баяу қарқыны экономиканың осынау секторын кеңейту және дамыту үшін өңірде шикізат базасының болмауына байланысты. 2006 жылдың аяғына дейін 511,7 млн. теңге көлемінде  өнім шығарылатын болады немесе 2003 жылы күтілетін деңгейден 1,2 есе жоғары. 
</w:t>
      </w:r>
      <w:r>
        <w:br/>
      </w:r>
      <w:r>
        <w:rPr>
          <w:rFonts w:ascii="Times New Roman"/>
          <w:b w:val="false"/>
          <w:i w:val="false"/>
          <w:color w:val="000000"/>
          <w:sz w:val="28"/>
        </w:rPr>
        <w:t>
      Өңдеу өнеркәсібінің басқа да салаларында "АШТЗ"  ЖШС шынылы талшықты құбырлар зауытын 2003 жылдың 4 тоқсанында қатарға қосып пайдалануға берудің жоспарлануына байланысты өнім өндірудің едәуір өсімі күтілуде. 
</w:t>
      </w:r>
      <w:r>
        <w:br/>
      </w:r>
      <w:r>
        <w:rPr>
          <w:rFonts w:ascii="Times New Roman"/>
          <w:b w:val="false"/>
          <w:i w:val="false"/>
          <w:color w:val="000000"/>
          <w:sz w:val="28"/>
        </w:rPr>
        <w:t>
      "АШТЗ" ЖШС-нің өндірістік қуатын  80%-ке дейін арттыруға байланысты 2004 жылы өнім шығару осының  алдындағысымен салыстырғанда 10,8 есе , 2006 жылы 2003    жылмен салыстырғанда 265 есе өседі. 
</w:t>
      </w:r>
      <w:r>
        <w:br/>
      </w:r>
      <w:r>
        <w:rPr>
          <w:rFonts w:ascii="Times New Roman"/>
          <w:b w:val="false"/>
          <w:i w:val="false"/>
          <w:color w:val="000000"/>
          <w:sz w:val="28"/>
        </w:rPr>
        <w:t>
</w:t>
      </w:r>
      <w:r>
        <w:rPr>
          <w:rFonts w:ascii="Times New Roman"/>
          <w:b/>
          <w:i w:val="false"/>
          <w:color w:val="000000"/>
          <w:sz w:val="28"/>
        </w:rPr>
        <w:t>
      Электроэнергетика.
</w:t>
      </w:r>
      <w:r>
        <w:rPr>
          <w:rFonts w:ascii="Times New Roman"/>
          <w:b w:val="false"/>
          <w:i w:val="false"/>
          <w:color w:val="000000"/>
          <w:sz w:val="28"/>
        </w:rPr>
        <w:t>
 2004 жылы электр энергиясын, газды және суды өндіру мен таратуда өндіріс көлемі 12,5 млрд. теңгеге дейін өседі немесе 2003 жылы күтілетін деңгейге қатыстылығы бойынша 105% құрайды. 2006 жылы өндіріс көлемі 15,7 млрд. теңге немесе 2003 жылы күтілген деңгейге 120,2% құрайды. Өндіріс көлемінің өсімі, негізінен алғанда  химия өндірісін қайта қалпына келтірілуіне және "Ақтау теңіз порты" арнайы экономикалық аймағының САЭА аумағында жаңа өнеркәсіптің  құрылуына байланысты болып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тарау. Ауыл шаруашылығының дамуы.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Талдау: 2002-2003 жылдар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Мал шаруашылығы.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Облыс экономикасының аграрлық секторы қой, жылқы және түйе өсірілетін негізінен мал шаруашылығымен көрініс табады. 2000 2005 жылдарға арналған ауылды әлеуметтік экономикалық дамыту жөніндегі іс шараларды іске асыру нәтижесінде облыста 2002 2003 жылдары ішінде мал басы мен ауыл шаруашылығы өндірісін өсіру беталысы белгіленді. 2003 жылғы 1 қаңтардағы жағдай бойынша шаруашылықтардың барлық санаттарында 366,2 мың бас қой мен ешкі, 25,6 мың бас жылқы, 29 мың бас түйе, 6,2 мың бас мүйізді ірі қара болды. Өткен жылдың тиісті кезеңімен салыстырғанда мал басы санының өсімі қой 1,8%, жылқы 0,4%, түйе 1,4%, мүйізді ірі қара 3,0% құрады. 2002 жылы 100 аналықтан 95 қозы, 46 құлын және 36 ота алынды. Мал басын одан әрі көбейту мақсатымен қаракөл қозысын сою қысқартылды. Мал басын өсіруде малды, кейіннен "Маңғыстауагросервис" МКК арқылы сатып ала отырып, ауыл шаруашылығы өндірушілеріне беру үлкен рөл атқаруға тиіс. 2002 жыл ішінде кәсіпорын арқылы 1300 саулық қой, 100 түйе, 45 жылқы мен 25 сиыр сатып алынып және жалға берілді. 2003 жылы кәсіпорын арқылы 30 млн. теңге жалпы сомасында ауыл шаруашылығы малын сатып алу және жалға беру жоспарлануда. 
</w:t>
      </w:r>
      <w:r>
        <w:br/>
      </w:r>
      <w:r>
        <w:rPr>
          <w:rFonts w:ascii="Times New Roman"/>
          <w:b w:val="false"/>
          <w:i w:val="false"/>
          <w:color w:val="000000"/>
          <w:sz w:val="28"/>
        </w:rPr>
        <w:t>
      Облыста ветеринарлық алдын алу жұмыстарына, қасқырға және шегіртке зиянкестеріне қарсы күреске зор көңіл бөлінуде. 2002 жыл ішінде осынау іс шараларға республикалық және жергілікті бюджеттерден 28,5 млн. теңге бағытталды. 
</w:t>
      </w:r>
      <w:r>
        <w:br/>
      </w:r>
      <w:r>
        <w:rPr>
          <w:rFonts w:ascii="Times New Roman"/>
          <w:b w:val="false"/>
          <w:i w:val="false"/>
          <w:color w:val="000000"/>
          <w:sz w:val="28"/>
        </w:rPr>
        <w:t>
      2002 жылы мал шаруашылығы жалпы өнімінің көлемі 1055 мың теңге құрады, бұл 2001 жылғы деңгейден 2% жоғары. Ауыл шаруашылығы өндірісінің қозғалыс қарқынына жасалған талдау, 2002 жылы облыста жұмыртқа өндіру 51% едәуір азайған жағдайында (Ақтау құс фабрикасының өндірісті жетілдіру жөніндегі алдағы уақыттағы жұмыстарына байланысты тоқтауы), сүт (2001 жылғы деңгейге 132%), жүн (13,3%), ет (1,2%) өндірудің жоғары өсіміне қол жеткізілгенін көрсетіп отыр. 
</w:t>
      </w:r>
      <w:r>
        <w:br/>
      </w:r>
      <w:r>
        <w:rPr>
          <w:rFonts w:ascii="Times New Roman"/>
          <w:b w:val="false"/>
          <w:i w:val="false"/>
          <w:color w:val="000000"/>
          <w:sz w:val="28"/>
        </w:rPr>
        <w:t>
      Қол жеткізілген өсім қарқынына қарамастан облыстың аграрлық секторы өңір халқының қажеттілігін іс жүзінде қамтамасыз етпейді. Атап айтқанда 2003 жылғы 1 қаңтарға қажеттіліктің қамтамасыз етілуі: ет 25,9%, сүт 13,3%, жұмыртқа 3,45% құрады. Өңір халқын негізгі азық түлік тағамдарымен, атап айтқанда сүтпен және етпен тұрақты қамтамасыз ету мақсатында облыс аграрлық секторының күш жігері мал шаруашылығы саласын одан әрі қарқындатуға шоғырландырылған.
</w:t>
      </w:r>
      <w:r>
        <w:br/>
      </w:r>
      <w:r>
        <w:rPr>
          <w:rFonts w:ascii="Times New Roman"/>
          <w:b w:val="false"/>
          <w:i w:val="false"/>
          <w:color w:val="000000"/>
          <w:sz w:val="28"/>
        </w:rPr>
        <w:t>
      Облыста мал шаруашылығы өнімдерін өңдеп ұқсату бірте бірте жолға қойылуға. Қарақия ауданының "Сенек" ААҚ-да өнімділігі жылына 150 тонна жүн жуу жөніндегі желі салынды. Мұнда қаракөл шикізатын өңдеп ұқсату жөніндегі цех жұмыс істейді, қой терісі мен ірі қара мал терілерін өңдеуге арналған станок орнатылған, өнеркәсіп кәсіпорындарының қажеті үшін техникалық киіздер, қолғаптар айындау жөніндегі цех жұмыс істейді. 2002 жылы 5118 дана қаракөл, 5020 дана ірі қара мал терісі мен 27,8 тонна жүн өңделді. Бейнеу ауданында өнімділігі жылына 1,0 мыңға дейін тері өңдейтін екінші шағын цех ашылды. "Таушық" ЖШС-де полиэтилен бөтелкесіне шұбат құйып дайындау жөніндегі сүт цехының бірінші желісі салынды. 
</w:t>
      </w:r>
      <w:r>
        <w:br/>
      </w:r>
      <w:r>
        <w:rPr>
          <w:rFonts w:ascii="Times New Roman"/>
          <w:b w:val="false"/>
          <w:i w:val="false"/>
          <w:color w:val="000000"/>
          <w:sz w:val="28"/>
        </w:rPr>
        <w:t>
</w:t>
      </w:r>
      <w:r>
        <w:rPr>
          <w:rFonts w:ascii="Times New Roman"/>
          <w:b/>
          <w:i w:val="false"/>
          <w:color w:val="000000"/>
          <w:sz w:val="28"/>
        </w:rPr>
        <w:t>
      Егіншілік.
</w:t>
      </w:r>
      <w:r>
        <w:rPr>
          <w:rFonts w:ascii="Times New Roman"/>
          <w:b w:val="false"/>
          <w:i w:val="false"/>
          <w:color w:val="000000"/>
          <w:sz w:val="28"/>
        </w:rPr>
        <w:t>
 2002 жылы облыстың ауыл шаруашылығы жерінің жалпы көлемі 12699,6 мың га құрады, оның едәуір бөлігі жайымдылықпен көрініс табады (12697,8 мың га). Егістік жердің көлемі 0,4 мың га, пішендік жер 0,3 мың га құрайды. 2002 жылы ауыл шаруашылық дақылдарын жинау көлемі 78 га құрайы, оның едәуір бөлігі ашық және жабық топырақтағы көкөністің үлесіне тиеді (2001 жылғы 46 га орнына 55 га). Бақшалық дақылдар көлемі 23 га құрайды. 
</w:t>
      </w:r>
      <w:r>
        <w:br/>
      </w:r>
      <w:r>
        <w:rPr>
          <w:rFonts w:ascii="Times New Roman"/>
          <w:b w:val="false"/>
          <w:i w:val="false"/>
          <w:color w:val="000000"/>
          <w:sz w:val="28"/>
        </w:rPr>
        <w:t>
      Егістіктің басты субъектісі шаруа қожалықтары болып табылады, олардың жалпы саны 2003 жылдың басында 575 бірлік құрады. Жекелеген шаруа қожалығының алып отырған учаскесінің көлемі орта есеппен 4-6 га аспайды, бұл суару үшін пайдаланылатын жерасты су көздерінің аз өнімділігіне байланысты болуда. Облыстың жайылымдықтары жылдар мен маусымдар бойынша күрт ауытқып тұратын орташа өнімділігімен сипатталады. Жайымдылықтың сулылығы 55% құрайды. Маусымдық пайдаланылуы бойынша күзгі қысқы жайылымдық барынша көп үлеске ие (48%), 39% көктемгі жазғы жайылымдықтың үлесіне тиеді. Жайылымдықтың түсімділігі гектарына 0,5-1,7 центнер жемшөп бірлігін құрайды. Ең алдымен күрт континентальды болып сипатталатын облыстың табиғи климаттық жағдайы бақша өсіру мен бақ өсіруді дамытуға мүмкіндік бермейді. Оның үстіне Астрахань Маңғыстау су таратқыштан алынатын еділ суына қойылған бағаның жоғарылығы, өнімнің өзіндік құнының жоғарылығы мен оның жергілікті рыноктарда бәсекеге қабілетсіздігі суармалы егіншілікті дамытуға ынталандырмайды. 
</w:t>
      </w:r>
      <w:r>
        <w:br/>
      </w:r>
      <w:r>
        <w:rPr>
          <w:rFonts w:ascii="Times New Roman"/>
          <w:b w:val="false"/>
          <w:i w:val="false"/>
          <w:color w:val="000000"/>
          <w:sz w:val="28"/>
        </w:rPr>
        <w:t>
      2002 жылы ашық және жабық топырақтағы көкөністердің жалпы түсімі 638 тонна құрады, бұл 2001 жылғыдан 4% артық, оның үстіне көкөніс дақылдарының түсімділігі гектарына 114,2 центнер құрады. Түсімділігін 2,4 есе арттыру есебінен бақшалық дақылдардың түсімі (182 тонна) ұлғайды.
</w:t>
      </w:r>
      <w:r>
        <w:br/>
      </w:r>
      <w:r>
        <w:rPr>
          <w:rFonts w:ascii="Times New Roman"/>
          <w:b w:val="false"/>
          <w:i w:val="false"/>
          <w:color w:val="000000"/>
          <w:sz w:val="28"/>
        </w:rPr>
        <w:t>
</w:t>
      </w:r>
      <w:r>
        <w:rPr>
          <w:rFonts w:ascii="Times New Roman"/>
          <w:b/>
          <w:i w:val="false"/>
          <w:color w:val="000000"/>
          <w:sz w:val="28"/>
        </w:rPr>
        <w:t>
      Техникалық парк.
</w:t>
      </w:r>
      <w:r>
        <w:rPr>
          <w:rFonts w:ascii="Times New Roman"/>
          <w:b w:val="false"/>
          <w:i w:val="false"/>
          <w:color w:val="000000"/>
          <w:sz w:val="28"/>
        </w:rPr>
        <w:t>
 Соңғы онжылдықта машиналар паркі іс жүзінде жаңартылмады, ал ауыл шаруашылығы техникаларының тозуы 80 және одан да жоғары пайыз құрады, бұл облыстағы ауыл шаруашылығы өндірісінің дамуын тежеді. Тауар өндірушілердің қолында кепілдік мүліктің болмауы, оларда екінші деңгейдегі банк арқылы несиелеуге жол бермей отыр. 
</w:t>
      </w:r>
      <w:r>
        <w:br/>
      </w:r>
      <w:r>
        <w:rPr>
          <w:rFonts w:ascii="Times New Roman"/>
          <w:b w:val="false"/>
          <w:i w:val="false"/>
          <w:color w:val="000000"/>
          <w:sz w:val="28"/>
        </w:rPr>
        <w:t>
      Бейнеу ауданында 2000 жылы құрылған "Бейнеу - МТС" МКК тиімді жұмыс істеуде. Кәсіпорын ауыл шаруашылығының өндірушілері мен халыққа көліктік, техникалар мен жабдықтарды жөндеу, табиғи жем шөп дайындау, үйлер мен мал қоралары құрылысын салу тәрізді кең ауқымды қызмет көрсетуде. Ауыл шаруашылығы техникалары санының аздығы облыс аудандарында МТС тораптарын дамытуға мүмкіндік бермеуде. 
</w:t>
      </w:r>
      <w:r>
        <w:br/>
      </w:r>
      <w:r>
        <w:rPr>
          <w:rFonts w:ascii="Times New Roman"/>
          <w:b w:val="false"/>
          <w:i w:val="false"/>
          <w:color w:val="000000"/>
          <w:sz w:val="28"/>
        </w:rPr>
        <w:t>
      Ауыл шаруашылығының өндірушілерін қолдау, оларға тауарлы несиелер мен лизингтік қызмет көрсетулерді беру жолымен техникалық көмек көрсету мақсатында 2002 жылдың сәуірінде "Маңғыстауагросервис" мемлекеттік коммуналдық кәсіпорны құрылды. Ауыл шаруашылығының өндірушілеріне жалға беру үшін 2002 жылы кәсіпорын арқылы 6 трактор, 10 пішен шапқыш, 3 пішен тайлағыш, 7 тонна кендір жіп сатып алынды. 2003 жылы техникалық паркті облыс бюджет арқылы МКК-ға бөлінген қаражат есебінен 7 пішен шапқышпен, 7 тырмамен, 6 трактормен, 6 пішен тайлағышпен толықтыру жоспарлануда. 
</w:t>
      </w:r>
      <w:r>
        <w:br/>
      </w:r>
      <w:r>
        <w:rPr>
          <w:rFonts w:ascii="Times New Roman"/>
          <w:b w:val="false"/>
          <w:i w:val="false"/>
          <w:color w:val="000000"/>
          <w:sz w:val="28"/>
        </w:rPr>
        <w:t>
      Ауыл шаруашылығына инвестициялар. 2002 жылы облыстың ауыл шаруашылығына инвестициялардың көлемі, асыл тұқымды мал шаруашылығын ұстауға және дамытуға арнап 10,791 млн. теңге мөлшеріндегі демеуқаржыны қоса алғанда, 106 мл. теңге құрады. Мал шаруашылығын дамытуға және мал шаруашылығы өнімдерін өңдеп ұқсатуға 86 млн. теңге, басқа да салаларға 26 млн. теңге бағытталды. Ауыл шаруашылығындағы инвестициялар құрылымында республикалық бюджеттің үлесі 10,2%, жергілікті бюджеттік 73,3% құрайды. 2003 жылы кәсіпкерлікті дамытуға облыстық бюджет арқылы 100 млн. теңге бөлінді, бұл ретте ауыл шаруашылығын дамыту мен ауылды дамыту жөніндегі жобалар артықшылықпен қаржыландыруға ие болды. "Маңғыстауагросервис" МКК-на 50 млн. теңге бөлінді. 
</w:t>
      </w:r>
      <w:r>
        <w:br/>
      </w:r>
      <w:r>
        <w:rPr>
          <w:rFonts w:ascii="Times New Roman"/>
          <w:b w:val="false"/>
          <w:i w:val="false"/>
          <w:color w:val="000000"/>
          <w:sz w:val="28"/>
        </w:rPr>
        <w:t>
</w:t>
      </w:r>
      <w:r>
        <w:rPr>
          <w:rFonts w:ascii="Times New Roman"/>
          <w:b/>
          <w:i w:val="false"/>
          <w:color w:val="000000"/>
          <w:sz w:val="28"/>
        </w:rPr>
        <w:t>
Саладағы негізгі проблемалар. 
</w:t>
      </w:r>
      <w:r>
        <w:rPr>
          <w:rFonts w:ascii="Times New Roman"/>
          <w:b w:val="false"/>
          <w:i w:val="false"/>
          <w:color w:val="000000"/>
          <w:sz w:val="28"/>
        </w:rPr>
        <w:t>
</w:t>
      </w:r>
      <w:r>
        <w:br/>
      </w:r>
      <w:r>
        <w:rPr>
          <w:rFonts w:ascii="Times New Roman"/>
          <w:b w:val="false"/>
          <w:i w:val="false"/>
          <w:color w:val="000000"/>
          <w:sz w:val="28"/>
        </w:rPr>
        <w:t>
      1. Ауыл шаруашылығы өндірушілерінің қолында өндірісті дамыту үшін несие ресурстарын алу үшін өтімді кепілдің болмауы. 
</w:t>
      </w:r>
      <w:r>
        <w:br/>
      </w:r>
      <w:r>
        <w:rPr>
          <w:rFonts w:ascii="Times New Roman"/>
          <w:b w:val="false"/>
          <w:i w:val="false"/>
          <w:color w:val="000000"/>
          <w:sz w:val="28"/>
        </w:rPr>
        <w:t>
      2. Табиғи су көздерінің болмауына байланысты өсімдік өсіруді дамытудың төмені қарқыны. 
</w:t>
      </w:r>
      <w:r>
        <w:br/>
      </w:r>
      <w:r>
        <w:rPr>
          <w:rFonts w:ascii="Times New Roman"/>
          <w:b w:val="false"/>
          <w:i w:val="false"/>
          <w:color w:val="000000"/>
          <w:sz w:val="28"/>
        </w:rPr>
        <w:t>
      3. Асыл тұқымды мал өсірумен айналысатын шаруашылықтарды мемлекеттік қолдаудың жеткіліксіздігі. 
</w:t>
      </w:r>
      <w:r>
        <w:br/>
      </w:r>
      <w:r>
        <w:rPr>
          <w:rFonts w:ascii="Times New Roman"/>
          <w:b w:val="false"/>
          <w:i w:val="false"/>
          <w:color w:val="000000"/>
          <w:sz w:val="28"/>
        </w:rPr>
        <w:t>
      4. Құнының жоғарылығы мен қайтару мерзімінің қысқалығы ауыл шаруашылығы техникасының лизингін кеңірек пайдалануғ жол берілмеуі.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Келешегі: 2004-2006 жылдар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Мақсаты мен міндеттері. 
</w:t>
      </w:r>
      <w:r>
        <w:rPr>
          <w:rFonts w:ascii="Times New Roman"/>
          <w:b w:val="false"/>
          <w:i w:val="false"/>
          <w:color w:val="000000"/>
          <w:sz w:val="28"/>
        </w:rPr>
        <w:t>
</w:t>
      </w:r>
      <w:r>
        <w:br/>
      </w:r>
      <w:r>
        <w:rPr>
          <w:rFonts w:ascii="Times New Roman"/>
          <w:b w:val="false"/>
          <w:i w:val="false"/>
          <w:color w:val="000000"/>
          <w:sz w:val="28"/>
        </w:rPr>
        <w:t>
      2004-2006 жылдарда Маңғыстау облысының ауыл шаруашылығын дамытудың негізгі мақсаты ішкі ресурстарды тиімді пайдалану, агробизнестің ұтымды құрылымын құру, ауыл шаруашылығы тауарларын өндірушілерді мемлекеттік қолдаудың тетіктерін жетілдіру және дамыту есебінен өңірдің азық түлік қауіпсіздігін қамтамасыз ету болып табылады. Осынау мақсаттарға қол жеткізу үшін облыстың аграрлық секторында мынадай міндеттерді шешу көзделеді:
</w:t>
      </w:r>
      <w:r>
        <w:br/>
      </w:r>
      <w:r>
        <w:rPr>
          <w:rFonts w:ascii="Times New Roman"/>
          <w:b w:val="false"/>
          <w:i w:val="false"/>
          <w:color w:val="000000"/>
          <w:sz w:val="28"/>
        </w:rPr>
        <w:t>
      1. Мал шаруашылығы саласының орнықты дамуын сақтау және суармалы егістікті дамыту үшін жағдайлар жасау. 
</w:t>
      </w:r>
      <w:r>
        <w:br/>
      </w:r>
      <w:r>
        <w:rPr>
          <w:rFonts w:ascii="Times New Roman"/>
          <w:b w:val="false"/>
          <w:i w:val="false"/>
          <w:color w:val="000000"/>
          <w:sz w:val="28"/>
        </w:rPr>
        <w:t>
      2. Өңдеп ұқсатушы шағын цехтар мен шағын желілер торабын дамыту және ауыл шаруашылығының маркетингтік стратегиясына көшу есебінен ауыл шаруашылығының өнімдерін сату көлемін ұлғайту. 
</w:t>
      </w:r>
      <w:r>
        <w:br/>
      </w:r>
      <w:r>
        <w:rPr>
          <w:rFonts w:ascii="Times New Roman"/>
          <w:b w:val="false"/>
          <w:i w:val="false"/>
          <w:color w:val="000000"/>
          <w:sz w:val="28"/>
        </w:rPr>
        <w:t>
      3. Аграрлық секторда сервистік қызмет көрсету жүйесін құру. 
</w:t>
      </w:r>
      <w:r>
        <w:br/>
      </w:r>
      <w:r>
        <w:rPr>
          <w:rFonts w:ascii="Times New Roman"/>
          <w:b w:val="false"/>
          <w:i w:val="false"/>
          <w:color w:val="000000"/>
          <w:sz w:val="28"/>
        </w:rPr>
        <w:t>
      Алға қойылған мақсаттарға қол жеткізудің және міндеттерді шешудің жолдары:
</w:t>
      </w:r>
      <w:r>
        <w:br/>
      </w:r>
      <w:r>
        <w:rPr>
          <w:rFonts w:ascii="Times New Roman"/>
          <w:b w:val="false"/>
          <w:i w:val="false"/>
          <w:color w:val="000000"/>
          <w:sz w:val="28"/>
        </w:rPr>
        <w:t>
</w:t>
      </w:r>
      <w:r>
        <w:rPr>
          <w:rFonts w:ascii="Times New Roman"/>
          <w:b/>
          <w:i w:val="false"/>
          <w:color w:val="000000"/>
          <w:sz w:val="28"/>
        </w:rPr>
        <w:t>
Мал шаруашылығы саласында:
</w:t>
      </w:r>
      <w:r>
        <w:rPr>
          <w:rFonts w:ascii="Times New Roman"/>
          <w:b w:val="false"/>
          <w:i w:val="false"/>
          <w:color w:val="000000"/>
          <w:sz w:val="28"/>
        </w:rPr>
        <w:t>
</w:t>
      </w:r>
      <w:r>
        <w:br/>
      </w:r>
      <w:r>
        <w:rPr>
          <w:rFonts w:ascii="Times New Roman"/>
          <w:b w:val="false"/>
          <w:i w:val="false"/>
          <w:color w:val="000000"/>
          <w:sz w:val="28"/>
        </w:rPr>
        <w:t>
      Мал шаруашылығын қарқындатудың негізгі факторларының арасында, тиісті асыл тұқымды мал базасын жасаудың, дайындау операцияларын жетілдірудің, мал шаруашылығы өнімдерін сатып өткізу мен оны өңдеп ұқсату базарында сақтау мен жеткізудің тиімді жүйесін ұйымдастырудың селекциялық асылдандыру жұмысына басым жағдай бөлінетін болады. 
</w:t>
      </w:r>
      <w:r>
        <w:br/>
      </w:r>
      <w:r>
        <w:rPr>
          <w:rFonts w:ascii="Times New Roman"/>
          <w:b w:val="false"/>
          <w:i w:val="false"/>
          <w:color w:val="000000"/>
          <w:sz w:val="28"/>
        </w:rPr>
        <w:t>
      Ауылдық аумақтарды дамытудың 2004-2006 жылдарға арналған агроазық-түлік бағдарламасы мен аймақтық бағдарламасын іске асыру жөніндегі іс шаралар жоспарында үш жыл ішінде қойды жасанды ұрықтандыру пункттерін құруға 1 млн. теңге, сатып өткізілетін жас малдардың құнын арзандатуға малды асылдандыру шаруашылықтарына 30 млн. теңге демеуқаржы, ветеринарлық алдын алу іс шараларына 18,3 млн. теңге, қасқырлар мен шиебөрілерге қарсы күреске 24 млн. теңге қаржы салу көзделеді. Облыста мал шаруашылығын дамыту, "Маңғыстауагросервис" МКК-ның ауыл шаруашылығының өндірушілеріне көрсететін қызмет көрсетулері де ықпал етуге тиіс. Кәсіпорынға жыл сайын бөлінетін 50 млн. теңгенің 60% жалға беру үшін мал сатып алуға жұмсалады. 
</w:t>
      </w:r>
      <w:r>
        <w:br/>
      </w:r>
      <w:r>
        <w:rPr>
          <w:rFonts w:ascii="Times New Roman"/>
          <w:b w:val="false"/>
          <w:i w:val="false"/>
          <w:color w:val="000000"/>
          <w:sz w:val="28"/>
        </w:rPr>
        <w:t>
      Облыс халқын азық түлік тағамдарымен қамтамасыз етуде, ішкі ресурстарды тиімдірек пайдалануда ауыл шаруашылығындағы өңдеп ұқсату өндірістерінің жүйесін дамытуға маңызды мән беріледі. Ауылдық аумақтарды дамытудың 2004-2006 жылдарға арналған Бағдарламасында үш жыл ішінде мал шаруашылығы өнімдерін өңдеп ұқсату жөніндегі объектілер құрылысын салу мен дамытуға шамамен 173 млн. теңге, оның ішінде 2 аудан орталығында тоңазытқыш камерасы мен шұжық цехы бар мал сою пункттерінің құрылысын салуға 40 млн. теңге, шұбат дайындау және оны ПЭТ-ке құю жөніндегі сүт цехтарының құрылысын салу және кеңейтуге 17 млн. теңге, жүн жуу жөніндегі цехтар мен тері шикізатын өңдеу жөніндегі цехтар құрылысын салуға 45 млн. теңге, 200 басқа арналған ІҚМ тауарлы сүт фермасын ұйымдастыруға 3,7 млн. теңге және басқаларына қаржы салу жоспарлануда. 
</w:t>
      </w:r>
      <w:r>
        <w:br/>
      </w:r>
      <w:r>
        <w:rPr>
          <w:rFonts w:ascii="Times New Roman"/>
          <w:b w:val="false"/>
          <w:i w:val="false"/>
          <w:color w:val="000000"/>
          <w:sz w:val="28"/>
        </w:rPr>
        <w:t>
</w:t>
      </w:r>
      <w:r>
        <w:rPr>
          <w:rFonts w:ascii="Times New Roman"/>
          <w:b/>
          <w:i w:val="false"/>
          <w:color w:val="000000"/>
          <w:sz w:val="28"/>
        </w:rPr>
        <w:t>
      Егіншілікте.
</w:t>
      </w:r>
      <w:r>
        <w:rPr>
          <w:rFonts w:ascii="Times New Roman"/>
          <w:b w:val="false"/>
          <w:i w:val="false"/>
          <w:color w:val="000000"/>
          <w:sz w:val="28"/>
        </w:rPr>
        <w:t>
 Облыстың жайылымдық жерлері мен жайылымның пішен шабу учаскелерінің мардымсыз өнімділігі, оларды жаппай зиянкестерден және мұнайгаз кенорындарын игеру нәтижесінде бүлінуден қорғау жөнінде уақытылы шаралар алу қажеттілігі жағдайын туғызады. 2004 2006 жылдары шегіртке зиянкестеріне және өсімдік зиянкестеріне қарсы күрес жөніндегі жұмыстарды ұйымдастыру және оны өткізуге 21,3 млн. теңге бағытталатын болады. 
</w:t>
      </w:r>
      <w:r>
        <w:br/>
      </w:r>
      <w:r>
        <w:rPr>
          <w:rFonts w:ascii="Times New Roman"/>
          <w:b w:val="false"/>
          <w:i w:val="false"/>
          <w:color w:val="000000"/>
          <w:sz w:val="28"/>
        </w:rPr>
        <w:t>
      Жер қатынастарын іске асыру мақсатында Маңғыстау облысының жер шаруашылық құрылымының сұлбасы әзірленді, онда қоршаған ортаны қорғау мен облыстағы жерді қорғау жөніндегі қажетті шаралар айқындалды. 
</w:t>
      </w:r>
      <w:r>
        <w:br/>
      </w:r>
      <w:r>
        <w:rPr>
          <w:rFonts w:ascii="Times New Roman"/>
          <w:b w:val="false"/>
          <w:i w:val="false"/>
          <w:color w:val="000000"/>
          <w:sz w:val="28"/>
        </w:rPr>
        <w:t>
      Қазіргі кезде жерасты су көздері қорының аздығы себепті, ауыл шаруашылығын сумен жабдықтау, облыстағы су тұтынудың жалпы көлеміндегі үлесі 2,6% құрайды, бұл - өсімдік өсіруді дамытуды елеулі түрде тежеуде. Осынау проблеманы шешуге 2003 2010 жылдарға арналған "Ауыз су" Аймақтық бағдарламасын іске сыру ықпалды жәрдемдесетін болады, оның шеңберінде облыста, әсіресе ауылдық аудандарда сумен қамтамасыз ету жүйесін жақсарту жөніндегі іс шаралар кешені көзделуде. 2003 жылға 8 АЕМ үшін су тазарту ғимараттарын орнатуға жергілікті бюджеттен 106,3 млн. теңге көзделді. Жұмыстың көптеген түрлері бойынша бірінші тоқсанда тендерлер өткізілді және оларды іске асыру жүргізілуде. Тұтас алғанда ауылдық елді мекендерде сумен жабдықтау жүйесін дамытуға 701,2 млн. теңге, оның ішінде республикалық бюджет қаражаты есебінен 287,1 млн. теңге, жергілікті бюджет қаражаты есебінен 356,6 млн. теңге бағытталатын болады, басқа да көздерден 57,8 млн. теңге тартылатын болады, бұл шаруа қожалықтарын және тұтастай ауыл шаруашылығы өндірісін дамытуды ынталандырудың маңызды факторы болмақ. Өңірдің көкөніспен және жеміспен қамтамасыз етілуінің төмен деңгейін ескере отырып суармлы егістікпен айналысуға тілек білдірген шаруа қожалықтарына учаскелер бөлуге, несие алуы үшін бизнес- жобалар түзіп жасауға қажетті көмек көрсетілетін болады. 
</w:t>
      </w:r>
      <w:r>
        <w:br/>
      </w:r>
      <w:r>
        <w:rPr>
          <w:rFonts w:ascii="Times New Roman"/>
          <w:b w:val="false"/>
          <w:i w:val="false"/>
          <w:color w:val="000000"/>
          <w:sz w:val="28"/>
        </w:rPr>
        <w:t>
      Ауыл шаруашылығын ақпараттық және материалдық техникалық қамтамасыз ету жүйесін жетілдіру. Ауыл шаруашылығында нарықтық үдерістердің дамуы ауыл шаруашылығы тауар өндірушілерін ақпараттық және техникалық қолдау қажеттілігі жағдайын туындатады. Облыстың ақпараттық маркетингтік жүйені дамыту мақсатында 2004 2006 жылға барлық аудан орталықтарында ақпараттық маркетингтік қызметтерін құруды аяқтау жоспарлануда. Осынау іс шараларға жоспарланған кезеңде жергілікті бюджеттен 1,5 млн. теңге бағыттау көзделген. Облыс ауыл шаруашылығын дамытудың аса маңызды шарты ауылдық тауар өндірушілерін қажетті ауыл шаруашылық техникасымен қамтамасыз ету болып табылады. Ауыл шаруашылығы техникаларының қымбаттығы, "Казагрофинанс" ЖАҚ белгілеген лизингтің қолайсыз шарты, облыстың ауыл тұрғындарын тиісті техникамен қамтамасыз етудің оңтайлы жолдарын іздестіруді талап етеді. Осынау проблеманы шешуде, техника сатып алудың қолайлырақ шартын ұсынатын "Маңғыстауагросервис" МКК-на маңызды рөл беріледі. 2003 жылғы сәуірдегі жағдай бойынша кәсіпорын ауыл шаруашылық техникасына деген сұранысты 50% ғана қанағаттандырады, оның үстіне соңғысының өсу беталысы байқалады. Осының алдындағы кезеңдегідей, 2004 жылы кәсіпорынды қаржыландыру көлемі 50 млн. теңге құрайды, оның 35% ауыл шараушылық техникасын сатып алуға бағыттау көзделуде. 
</w:t>
      </w:r>
      <w:r>
        <w:br/>
      </w:r>
      <w:r>
        <w:rPr>
          <w:rFonts w:ascii="Times New Roman"/>
          <w:b w:val="false"/>
          <w:i w:val="false"/>
          <w:color w:val="000000"/>
          <w:sz w:val="28"/>
        </w:rPr>
        <w:t>
      "Бейнеу - МТС" МКК-ның іс жүзіндегі қызметі көрсеткендей, тиісті жағдайларымен МТС құру, тек ауыл шаруашылық техникасымен қамтамасыз етуде ғана емес, сонымен қатар тұтастай тауар өндірісін дамытуда да маңызды рөл атқара алады. 2005 жылы Қарақия ауданында МТС құру жоспарлануда. 
</w:t>
      </w:r>
      <w:r>
        <w:br/>
      </w:r>
      <w:r>
        <w:rPr>
          <w:rFonts w:ascii="Times New Roman"/>
          <w:b w:val="false"/>
          <w:i w:val="false"/>
          <w:color w:val="000000"/>
          <w:sz w:val="28"/>
        </w:rPr>
        <w:t>
      Облыс ауыл шаруашылығы өндірушілерінің бірінен бірінің, сондай-ақ аудан орталықтарынан аумақтық өте қашық орналасуы, МТС жүйесін ауқымдырақ күйде дамытуға және несиелік серіктестер құруға мүмкіндік бермейді.
</w:t>
      </w:r>
      <w:r>
        <w:br/>
      </w:r>
      <w:r>
        <w:rPr>
          <w:rFonts w:ascii="Times New Roman"/>
          <w:b w:val="false"/>
          <w:i w:val="false"/>
          <w:color w:val="000000"/>
          <w:sz w:val="28"/>
        </w:rPr>
        <w:t>
      Облыс ауыл шаруашылығын дамыту міндеттері осы салаға инвестицияларды көбейту қажеттілігі жағдайын туғызады. Осы жолдағы басты кедергі ауылдық тауар өндірушілерінің қолында банк несиесін алуы үшін өтімді кепілдіктің болмауы болып табылады. Сондықтан да салаға инвестицияны ынталандыру жөніндегі шаралар, бірінші кезекте оларды тартудың тиімді тетігін жасауды және кредит ресурстарын алуға ауылдық тауар өндірушілеріне барынша жәрдемдесуді көздейді. Осыған байланысты "Маңғыстауагросервис" МКК-ның шаруашылық тетігі мен "Казагрофинанс" ЖАҚ-ның тауарлық несиелеу тетігін одан әрі дамыту және жетілдіру міндеті қойылуда. 
</w:t>
      </w:r>
      <w:r>
        <w:br/>
      </w:r>
      <w:r>
        <w:rPr>
          <w:rFonts w:ascii="Times New Roman"/>
          <w:b w:val="false"/>
          <w:i w:val="false"/>
          <w:color w:val="000000"/>
          <w:sz w:val="28"/>
        </w:rPr>
        <w:t>
      Аграрлық сектордың дамуын қамтамасыз ететін қаржы ресурстары. Аграрлық сектор мен оның леспе салаларын дамыту бағдарламасын іске асыру шеңберінде 2004 2006 жылдары қаржы ресурстары мынадай мөлшерде бағытталады деп болжамдалуда: 
</w:t>
      </w:r>
      <w:r>
        <w:br/>
      </w:r>
      <w:r>
        <w:rPr>
          <w:rFonts w:ascii="Times New Roman"/>
          <w:b w:val="false"/>
          <w:i w:val="false"/>
          <w:color w:val="000000"/>
          <w:sz w:val="28"/>
        </w:rPr>
        <w:t>
      Жергілікті бюджеттен: 2004 жылы 10 млн. теңге, 2005 жылы 17 млн. теңге, 2006 жылы 10 млн. теңге, басқа көздерден: тиісінше 35,7 млн.теңге, 84,7 млн. теңге, 19,6 млн.теңге. 
</w:t>
      </w:r>
      <w:r>
        <w:br/>
      </w:r>
      <w:r>
        <w:rPr>
          <w:rFonts w:ascii="Times New Roman"/>
          <w:b w:val="false"/>
          <w:i w:val="false"/>
          <w:color w:val="000000"/>
          <w:sz w:val="28"/>
        </w:rPr>
        <w:t>
</w:t>
      </w:r>
      <w:r>
        <w:rPr>
          <w:rFonts w:ascii="Times New Roman"/>
          <w:b/>
          <w:i w:val="false"/>
          <w:color w:val="000000"/>
          <w:sz w:val="28"/>
        </w:rPr>
        <w:t>
     Болжамдалған нәтижелер:   
</w:t>
      </w:r>
      <w:r>
        <w:rPr>
          <w:rFonts w:ascii="Times New Roman"/>
          <w:b w:val="false"/>
          <w:i w:val="false"/>
          <w:color w:val="000000"/>
          <w:sz w:val="28"/>
        </w:rPr>
        <w:t>
</w:t>
      </w:r>
      <w:r>
        <w:br/>
      </w:r>
      <w:r>
        <w:rPr>
          <w:rFonts w:ascii="Times New Roman"/>
          <w:b w:val="false"/>
          <w:i w:val="false"/>
          <w:color w:val="000000"/>
          <w:sz w:val="28"/>
        </w:rPr>
        <w:t>
      Облыстың аграрлық саласында іс шараларды жүзеге сыру, 2006 жылы мал басының өсімін 2003 жылмен саластырғанда ІҚМ 9,7%, қой мен ешкі 4,35%, жылқы 5%, түйе 5,8% жеткізуге мүмкіндік береді, бұл мал шаруашылығы өнімінің 14,0% өсімін қамтамасыз етеді. Мал басы санының мардымсыз өсу қарқыны, облыс мал шаруашылығының жайылымдық жердің жай-күйі мен ауа-райы климатының жағдайына тәуелділігімен түсіндіріледі. Бір немесе өзге ауданда тұрақты түрде мезгіл мезгіл қолайсыз жағдай көрініс береді, сондықтан да жоспарды әзірлеу кезінде мал басы санының өсімі мен өнімділігінің, облыстағы аудандар үшін мал тұқымы мен табиғи климаттық жағдайларына тән орташасы алынады. Мал шаруашылығы өнімдерін (жүн, қаракөл) өңдеп ұқсатуды кеңейту, облыс ауыл шаруашылығының экспорттық мүмкіндігін ұлғайтуға мүмкіндік береді. 
</w:t>
      </w:r>
      <w:r>
        <w:br/>
      </w:r>
      <w:r>
        <w:rPr>
          <w:rFonts w:ascii="Times New Roman"/>
          <w:b w:val="false"/>
          <w:i w:val="false"/>
          <w:color w:val="000000"/>
          <w:sz w:val="28"/>
        </w:rPr>
        <w:t>
      "Ауыз су" Аймақтық бағдарламасының шеңберіндегі іс шараларды іске асыру, шаруа қожалықтарын одан әрі дамытуға, әсіресе өсімдік өсіруде, олардың санын көбейтуге ықпал ететін болады. 2006 жылы өсімдік өсіру көлемінің өсімі 2003 жылмен салыстырғанда14,1% құрайды. Тұтас алғанда, 2004 2006 жылдары облыстағы ауыл шаруашылығы өндірісін дамыту жөніндегі шаралар кешенін жүзеге асыру, ішкі базарды азық түлік тағамдарымен толтыруға және аймақтық азық түлік қауіпсіздігінің негізін қалауға ықпал ететін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тарау. Ауылдың әлеуметтік саласы мен инфрақұрылымының дамуы.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Талдау: 2002-2003 жылдар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Облыста 40 елді мекенді қамтитын 4 ауылдық аудан бар. Облыс ауыл шаруашылығының жалпы өнімінде Маңғыстау (43%) мен Бейнеу (27%) едәуір үлеске, Қарақия (15%) мен Түпқараған (11%) аз үлеске ие. 
</w:t>
      </w:r>
      <w:r>
        <w:br/>
      </w:r>
      <w:r>
        <w:rPr>
          <w:rFonts w:ascii="Times New Roman"/>
          <w:b w:val="false"/>
          <w:i w:val="false"/>
          <w:color w:val="000000"/>
          <w:sz w:val="28"/>
        </w:rPr>
        <w:t>
      Ауылда ауыл шаруашылығы өндірісінің нашар дамуы, өнеркәсіп кәсіпорыдарының болмауы, жұмыс орындарының жеткіліксіздігі ауыл халқы табысының төмен деңгейін айқындайды. Дегенмен халықтың басым көпшілігінде жеке шаруашылығында өзінің тұтынуына арналған, сонымен қатар облыс базарларында сатуға арналған әртүрлі малы бар. 
</w:t>
      </w:r>
      <w:r>
        <w:br/>
      </w:r>
      <w:r>
        <w:rPr>
          <w:rFonts w:ascii="Times New Roman"/>
          <w:b w:val="false"/>
          <w:i w:val="false"/>
          <w:color w:val="000000"/>
          <w:sz w:val="28"/>
        </w:rPr>
        <w:t>
      Аудандар арасындағы табыс деңгейі барынша, атап айтқанда орташа жалақы мөлшері бойынша сараланып жіктелу байқалады. 2002 жылы аудандар бойынша орташа айлық жалақы 10798 ден 21811 теңге аралығын құрады. 
</w:t>
      </w:r>
      <w:r>
        <w:br/>
      </w:r>
      <w:r>
        <w:rPr>
          <w:rFonts w:ascii="Times New Roman"/>
          <w:b w:val="false"/>
          <w:i w:val="false"/>
          <w:color w:val="000000"/>
          <w:sz w:val="28"/>
        </w:rPr>
        <w:t>
</w:t>
      </w:r>
      <w:r>
        <w:rPr>
          <w:rFonts w:ascii="Times New Roman"/>
          <w:b/>
          <w:i w:val="false"/>
          <w:color w:val="000000"/>
          <w:sz w:val="28"/>
        </w:rPr>
        <w:t>
Инженерлік инфрақұрылымның даму деңгейі.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Сумен жабдықтау.
</w:t>
      </w:r>
      <w:r>
        <w:rPr>
          <w:rFonts w:ascii="Times New Roman"/>
          <w:b w:val="false"/>
          <w:i w:val="false"/>
          <w:color w:val="000000"/>
          <w:sz w:val="28"/>
        </w:rPr>
        <w:t>
 Облыста сапалы сумен жабдықтауды қамтамасыз етуде жеткілікті түрде елеулі проблема бар. Ауылдық елді мекендерді ауыз сумен жабдықтау, жерасты тұщы су көздері, Астрахань Маңғыстау су таратқышынан алынатын еділ суы және ішінара "МАЭК - Казатомпром" ЖШС-нің тұщытылған суы арқылы жүзеге асырылады. Су таратқыштың тозуы, оның бүкіл желісі бойына тазартқыш ғимараттарының болмауы тек техникалық қажетке ғана пайалануға жарамды, ауыз судың төмен сапасы көрініс береді. Облыстың аудандары бойынша су таратқыштың жалпы ұзындығы 412 км құрайды. Су құбырлары жоқ АЕМ алатын үлесі облыс бойынша 82,5% құрайды. Елді мекендердің бір бөлігі ұзақ мерзімде төлем төлемуі себепті сумен жабдықтаудан ажыратылған. Әрекет үстіндегі су құбырлары санитарлық талаптарға жауап бермейді. 
</w:t>
      </w:r>
      <w:r>
        <w:br/>
      </w:r>
      <w:r>
        <w:rPr>
          <w:rFonts w:ascii="Times New Roman"/>
          <w:b w:val="false"/>
          <w:i w:val="false"/>
          <w:color w:val="000000"/>
          <w:sz w:val="28"/>
        </w:rPr>
        <w:t>
</w:t>
      </w:r>
      <w:r>
        <w:rPr>
          <w:rFonts w:ascii="Times New Roman"/>
          <w:b/>
          <w:i w:val="false"/>
          <w:color w:val="000000"/>
          <w:sz w:val="28"/>
        </w:rPr>
        <w:t>
      Газдандыру.
</w:t>
      </w:r>
      <w:r>
        <w:rPr>
          <w:rFonts w:ascii="Times New Roman"/>
          <w:b w:val="false"/>
          <w:i w:val="false"/>
          <w:color w:val="000000"/>
          <w:sz w:val="28"/>
        </w:rPr>
        <w:t>
 Қазіргі кезде негізінен аудан орталықтары табиғи газбен қамтамасыз етілуде. Бейнеу ауданы едәуір дәрежеде газдандырылған: барлық елді мекендері немесе аудан халқының 100% жуығы табиғи газбен қамтамасыз етілген. 
</w:t>
      </w:r>
      <w:r>
        <w:br/>
      </w:r>
      <w:r>
        <w:rPr>
          <w:rFonts w:ascii="Times New Roman"/>
          <w:b w:val="false"/>
          <w:i w:val="false"/>
          <w:color w:val="000000"/>
          <w:sz w:val="28"/>
        </w:rPr>
        <w:t>
      Маңғыстау ауданында күні бүгін 10,5 мың адам халқы бар Шетпе селосы немесе аудан тұрғындары жалпы санының 36%, Онды селосы мен Бекі селосы газдандырылған, Тұщыбек селосы, Жыңғылды селосы, Жармыш селосы газдандыру кезегінде тұр. 
</w:t>
      </w:r>
      <w:r>
        <w:br/>
      </w:r>
      <w:r>
        <w:rPr>
          <w:rFonts w:ascii="Times New Roman"/>
          <w:b w:val="false"/>
          <w:i w:val="false"/>
          <w:color w:val="000000"/>
          <w:sz w:val="28"/>
        </w:rPr>
        <w:t>
      Түпқараған ауданында тек қана 3,7 мың адам халқы бар Ақшұқыр селосы мен 0,4 мың адам халқы бар Тельман селосы немесе ауылдық аудан халқының 57,7% газдандырылған. Қарақия ауданында АЕМден Құланды селосы мен Бостан селосы газдандырылған. Табиғи газды тұтынушылар саны 2,4 мың адам немесе аудан тұрғындары жалпы санының 21,7%. 2004 жылға көзделген Құрық селосы мен Жетыбай кенті газдандырудың және ЖСҚ әзірлеуге 2003 жылы 342,0 млн. теңге бюджет қаражаты бөлінді және игерілді. Бұдан басқа, 2002 жылы 15,2 млн. теңге сомасында Баяды селосын газдандыру аяқталды. 
</w:t>
      </w:r>
      <w:r>
        <w:br/>
      </w:r>
      <w:r>
        <w:rPr>
          <w:rFonts w:ascii="Times New Roman"/>
          <w:b w:val="false"/>
          <w:i w:val="false"/>
          <w:color w:val="000000"/>
          <w:sz w:val="28"/>
        </w:rPr>
        <w:t>
      Электр энергиясымен қамтамасыз етілуі. Қазіргі күнге облыстың барлық ауылдық елді мекендері "МАЭК-Казатомпром" ЖШС-нен тұрақты түрде электрмен жабдықталумен қамтамасыз етілген. Ауылдық аудандарға электр энергиясын тасымалдауды "Маңғыстау электр жүйесін тарату компаниясы" ААҚ ("МЭЖТК") жүзеге асырады. 
</w:t>
      </w:r>
      <w:r>
        <w:br/>
      </w:r>
      <w:r>
        <w:rPr>
          <w:rFonts w:ascii="Times New Roman"/>
          <w:b w:val="false"/>
          <w:i w:val="false"/>
          <w:color w:val="000000"/>
          <w:sz w:val="28"/>
        </w:rPr>
        <w:t>
      Ауылдық елді мекендер 366 млн. кВт/сағ., оның ішінде өнеркәсіп 345,6 млн. кВт/сағ., әлеуметтік мәдени, тұрмыстық объектілер 0,6 кВт/сағ., тұрғын халық 19,8 кВт/сағ. тұтынады.
</w:t>
      </w:r>
      <w:r>
        <w:br/>
      </w:r>
      <w:r>
        <w:rPr>
          <w:rFonts w:ascii="Times New Roman"/>
          <w:b w:val="false"/>
          <w:i w:val="false"/>
          <w:color w:val="000000"/>
          <w:sz w:val="28"/>
        </w:rPr>
        <w:t>
      Ауылдық елді мекендерді электрмен жабдықтауды жүзеге асыратын электр жүйелерінің жалпы ұзындығы 2059,5 км, оның ішінде 0,4 кВ 489,7 км, 6 10 кВ 1569,8 км. 1990 жылға дейін 1704 км электр жүйесі немесе барлық әрекет үстіндегісінің 82,7% қатарға қосылып пайдалануға берілген, қалғандары 19901995 жылдары жұмысқа қосылған. Қазіргі күнге 111 км электр желісі (5,4%) қайта жаңартуды талап етеді, қалғандарының жай күйі қанағаттанарлық жағдайда. Электрмен жабдықтау желілеріне 40,5 мың кВ жалпы белгіленген қуаты бар 258 трансформаторлық кіші станция (ТК) орнатылған, олардың 255і (71%) 1990 жылға дейін, қалғандары 1990-1995 ж.ж. кезеңде қатарға қосылып пайдалануға берілген. 
</w:t>
      </w:r>
      <w:r>
        <w:br/>
      </w:r>
      <w:r>
        <w:rPr>
          <w:rFonts w:ascii="Times New Roman"/>
          <w:b w:val="false"/>
          <w:i w:val="false"/>
          <w:color w:val="000000"/>
          <w:sz w:val="28"/>
        </w:rPr>
        <w:t>
</w:t>
      </w:r>
      <w:r>
        <w:rPr>
          <w:rFonts w:ascii="Times New Roman"/>
          <w:b/>
          <w:i w:val="false"/>
          <w:color w:val="000000"/>
          <w:sz w:val="28"/>
        </w:rPr>
        <w:t>
      Байланыс. 
</w:t>
      </w:r>
      <w:r>
        <w:rPr>
          <w:rFonts w:ascii="Times New Roman"/>
          <w:b w:val="false"/>
          <w:i w:val="false"/>
          <w:color w:val="000000"/>
          <w:sz w:val="28"/>
        </w:rPr>
        <w:t>
Ауылдық елді мекендер жалпы санының 6-да ешқандай телефон байлынысы жоқ. Жалпы пайдаланудағы ауылдық жүйе, осыған ұқсас коммуникациялық және арна құрайтын аппаратураларының тозған көлемі басым сипатталатын, әбден тозған жабдықтардан тұрады. 25 ауылдық АТС-тің 24-і осыған ұқсас үйлесімді қарқынды да және бар болғаны 1-уі ғана сандық болып отыр. Соңғы екі жыл ішінде ауылда телефон аппараттары саны өсуінің тұрақты беталысы байқалады. Сонымен қатар, облыс бойынша станциялардың 80% 20 және оданда көп жыл жұмыс істеуде, ауылдағы әрекет үстіндегі абоненттердің 22,8% қалааралық жүйеге шығу мүмкіндігі жоқ. 
</w:t>
      </w:r>
      <w:r>
        <w:br/>
      </w:r>
      <w:r>
        <w:rPr>
          <w:rFonts w:ascii="Times New Roman"/>
          <w:b w:val="false"/>
          <w:i w:val="false"/>
          <w:color w:val="000000"/>
          <w:sz w:val="28"/>
        </w:rPr>
        <w:t>
      Халықтық сирек қоныстауны мен елді мекендер аралығының едәуір қашықтығы, қосу желілерінің айтарлықтай ұзындығы ауылдық байланысты ұйымдастыруды қиындатады, және, соның салдарынан олардың жұмыс істеу қабілеті мен ақаусыздығын қалыпты ұстау үшін пайдалану шығындары үлкен, жүйенің тозған элементтерін қысқа мерзімде ауыстыру мүмкіндігі жоқ. 
</w:t>
      </w:r>
      <w:r>
        <w:br/>
      </w:r>
      <w:r>
        <w:rPr>
          <w:rFonts w:ascii="Times New Roman"/>
          <w:b w:val="false"/>
          <w:i w:val="false"/>
          <w:color w:val="000000"/>
          <w:sz w:val="28"/>
        </w:rPr>
        <w:t>
      Ауылды телекоммуникация қызмет көрсетулерімен қамтамасыз ету проблемасын шешу үшін "Қазақтелеком" ААҚ "ДАМА" талабы бойынша арналарды бере отырып, кіру технологиясы боынша ҚSAT жабдығында ауыл және баруы қиын аудандар үшін ұлттық спутниктік байланыс жүйесі құрылысын салуды жүзеге асыруда. Облыс бойынша спутниктік жүйенің жалпы сыйымдылығы 18 станция құрайды, оның ауылдағысы 13 станция. Бұдан басқа, облыс ауылдарында СМАРТ карт технологиясы бар 8 таксофон орнатылған, бұл облыс бойынша 11,8% құрайды. Бейнеу ауданында, Бейнеу селосында 100% тозған, 1982 жылы шығарылған АТСК 100/100 жабдығы орнатылған. 2002 жылы жабдыққа шағын жетілдіру жүргізілді. Осы тектес жағдай Маңғыстау мен Қарақия аудандарында қалыптасып отыр. 
</w:t>
      </w:r>
      <w:r>
        <w:br/>
      </w:r>
      <w:r>
        <w:rPr>
          <w:rFonts w:ascii="Times New Roman"/>
          <w:b w:val="false"/>
          <w:i w:val="false"/>
          <w:color w:val="000000"/>
          <w:sz w:val="28"/>
        </w:rPr>
        <w:t>
</w:t>
      </w:r>
      <w:r>
        <w:rPr>
          <w:rFonts w:ascii="Times New Roman"/>
          <w:b/>
          <w:i w:val="false"/>
          <w:color w:val="000000"/>
          <w:sz w:val="28"/>
        </w:rPr>
        <w:t>
Көлік инфрақұрылымы.
</w:t>
      </w:r>
      <w:r>
        <w:rPr>
          <w:rFonts w:ascii="Times New Roman"/>
          <w:b w:val="false"/>
          <w:i w:val="false"/>
          <w:color w:val="000000"/>
          <w:sz w:val="28"/>
        </w:rPr>
        <w:t>
 Бейнеу ауданы бойынша жолдың жалпы ұзындығы 32,2 км құрайды, оның 14,2 км асфальт жамылғысы жоқ, 18,0 км қиыршақ тас жамылғысы бар. Аудандағы 10 елді мекеннің 5-де: Ноғайты, Тұрыш, Есет, Қызыл - Әскер, Төлепте қатқыл табанды автомобиль жолы бар. 
</w:t>
      </w:r>
      <w:r>
        <w:br/>
      </w:r>
      <w:r>
        <w:rPr>
          <w:rFonts w:ascii="Times New Roman"/>
          <w:b w:val="false"/>
          <w:i w:val="false"/>
          <w:color w:val="000000"/>
          <w:sz w:val="28"/>
        </w:rPr>
        <w:t>
      Түпқараған ауданы бойынша "Форт Шевченко - Таушық" автомобиль жолы (80 км) өтеді, ол ауа райының қолайсыз жағдайында пайдалануға жарамсыз болып қалады және күрделі жөндеуді талап етеді. Маңғыстау ауданындағы әрекет үстіндегі "Тұщықұдық - Қызан" қиыршақ тас жолы да жөндеуді талап етеді, 3 елді мекенде (Сазды селосы, Жарма, 15 Бекет) тек қана қара жол бар. Қарақия ауданында оған дейін қатқыл табанды автомобиль жолы жоқ бір ауылдық елді мекен Аққұдық селосы бар. Құланды селосындағы, Бостан селосындағы, Сенек селосындағы кентшілік және асфальтталған жолдар да жөндеуді талап етеді. 
</w:t>
      </w:r>
      <w:r>
        <w:br/>
      </w:r>
      <w:r>
        <w:rPr>
          <w:rFonts w:ascii="Times New Roman"/>
          <w:b w:val="false"/>
          <w:i w:val="false"/>
          <w:color w:val="000000"/>
          <w:sz w:val="28"/>
        </w:rPr>
        <w:t>
      Облыс бойынша қатқыл табанды автомобиль жолы жоқ 9 ауылдық елді мекен бар немесе АЕМ жалпы санының 22,5%. 
</w:t>
      </w:r>
      <w:r>
        <w:br/>
      </w:r>
      <w:r>
        <w:rPr>
          <w:rFonts w:ascii="Times New Roman"/>
          <w:b w:val="false"/>
          <w:i w:val="false"/>
          <w:color w:val="000000"/>
          <w:sz w:val="28"/>
        </w:rPr>
        <w:t>
      2002 жылы жалпы пайдаланатын автомобиль жолдарын дамытудың 2001 2005 жылдарға арналған Аймақтық бағдарламасына сәйкес ауыл жолдарын дамыту жөнінде іс шаралар іске асырылады. 
</w:t>
      </w:r>
      <w:r>
        <w:br/>
      </w:r>
      <w:r>
        <w:rPr>
          <w:rFonts w:ascii="Times New Roman"/>
          <w:b w:val="false"/>
          <w:i w:val="false"/>
          <w:color w:val="000000"/>
          <w:sz w:val="28"/>
        </w:rPr>
        <w:t>
      Ұзындығы 14 км "Шетпе - Қызан" қиыршақ тас жолы мен Шетпе селосы мен Құрық селосындағы ұзындығы 6 км асфальттыбетон жабындылы жолдарды орта жөндеуге 72,7 млн. теңге бөлінді. 
</w:t>
      </w:r>
      <w:r>
        <w:br/>
      </w:r>
      <w:r>
        <w:rPr>
          <w:rFonts w:ascii="Times New Roman"/>
          <w:b w:val="false"/>
          <w:i w:val="false"/>
          <w:color w:val="000000"/>
          <w:sz w:val="28"/>
        </w:rPr>
        <w:t>
</w:t>
      </w:r>
      <w:r>
        <w:rPr>
          <w:rFonts w:ascii="Times New Roman"/>
          <w:b/>
          <w:i w:val="false"/>
          <w:color w:val="000000"/>
          <w:sz w:val="28"/>
        </w:rPr>
        <w:t>
Әлеуметтік инфрақұрылымның даму деңгейі.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Денсаулық сақтау.
</w:t>
      </w:r>
      <w:r>
        <w:rPr>
          <w:rFonts w:ascii="Times New Roman"/>
          <w:b w:val="false"/>
          <w:i w:val="false"/>
          <w:color w:val="000000"/>
          <w:sz w:val="28"/>
        </w:rPr>
        <w:t>
 Ауыл халқына бекітілген нормативке сәйкес 3 Орталық аудандық ауруханасы, 5 ауылдық учаскелік ауруханасы, 9 отбасылық дәрігерлік амбулаториясы, 10 фелдьшерлік акушерлік пункттері жекелеген орын жайсыз медициналық көмек көрсетеді. 
</w:t>
      </w:r>
      <w:r>
        <w:br/>
      </w:r>
      <w:r>
        <w:rPr>
          <w:rFonts w:ascii="Times New Roman"/>
          <w:b w:val="false"/>
          <w:i w:val="false"/>
          <w:color w:val="000000"/>
          <w:sz w:val="28"/>
        </w:rPr>
        <w:t>
      Ауылдың дәрігерлермен қамтамасыз етілуі облыстық орташа көрсеткіштен төмен, ең төменгі көрсеткіш облыс бойынша 31,2 орнына, Маңғыстау ауданында 14,9 және Қарақия ауданында 17,8 болып отыр. Орта медициналық қызметшілермен қамтамасыз етілуі бойынша көрсеткіш, Түпқараған ауданы бойынша 63,0 және Маңғыстау ауданы бойынша 78,6 болып облыстық орташа көрсеткіштен төмен болып отыр. 
</w:t>
      </w:r>
      <w:r>
        <w:br/>
      </w:r>
      <w:r>
        <w:rPr>
          <w:rFonts w:ascii="Times New Roman"/>
          <w:b w:val="false"/>
          <w:i w:val="false"/>
          <w:color w:val="000000"/>
          <w:sz w:val="28"/>
        </w:rPr>
        <w:t>
      Облыстың барлық аудандарында ауруханалық төсек орынмен төмен қамтамасыз етілуі мына аудандарда байқалады: облыстық орташа көрсеткіш 65,0 орнына, Түпқарағанда - 53,7, Бейнеуде - 55,0, және Маңғыстауда - 57,6.  
</w:t>
      </w:r>
      <w:r>
        <w:br/>
      </w:r>
      <w:r>
        <w:rPr>
          <w:rFonts w:ascii="Times New Roman"/>
          <w:b w:val="false"/>
          <w:i w:val="false"/>
          <w:color w:val="000000"/>
          <w:sz w:val="28"/>
        </w:rPr>
        <w:t>
      2001 жылғы маусымда облыста денсаулық сақтау жетілдірудің 2001-2003 жылдарға арналған Аймақтық бағдарламасы әзірленіп, бекітілді, онда ауылдық денсаулық сақтау жүйесін дамытуға және әсіресе туберкулезге қарсы күреске маңызды мән берілді. 2002 жылы Бейнеу ауданындағы туберкулез ауруханасының балалар бөліміне және Түпқараған ауданындағы жұқпалы аурулар ауруханасына, 4 ОАА-ға, 3 АУА-ға, 12 ОДА-ға, 4 аудандық емханаға күрделі жөндеу жүзеге асырылды, Шетпе селосында аудандық туберкулез ауруханасының, Сайөтес селосында АДА-ның, Ақшымырау селосында ФАП-тің құрылысын салудың ЖСҚ түзіліп жасалды. 2003 жылы жергілікті бюджеттің қаражаты есебінен Қарақия ауданындағы ОАА-ға, Бейнеу ауданындағы аудандық туберкулез ауруханасына, Тиген селосындағы медпунктте, Қарақия ауданындағы 2 ОДА-ға күрделі жөндеу жүргізу, Маңғыстау ауданының Өтес селосында 56,6 млн. теңге жалпы сомасында медицина қызметкерлеріне арнап тұрғын үйі бар медпункт құрылысын салу жоспарлануда. Ауылдық елді мекендердің денсаулық сақтау саласындағы негізгі проблемалары білікті кадрлардың жеткіліксіздігі мен ауылдық емдеу - алдын алу мекемелеріндегі материалдық техникалық базасының жеткіліксіздігі болып табылады. 
</w:t>
      </w:r>
      <w:r>
        <w:br/>
      </w:r>
      <w:r>
        <w:rPr>
          <w:rFonts w:ascii="Times New Roman"/>
          <w:b w:val="false"/>
          <w:i w:val="false"/>
          <w:color w:val="000000"/>
          <w:sz w:val="28"/>
        </w:rPr>
        <w:t>
</w:t>
      </w:r>
      <w:r>
        <w:rPr>
          <w:rFonts w:ascii="Times New Roman"/>
          <w:b/>
          <w:i w:val="false"/>
          <w:color w:val="000000"/>
          <w:sz w:val="28"/>
        </w:rPr>
        <w:t>
      Білім беру.
</w:t>
      </w:r>
      <w:r>
        <w:rPr>
          <w:rFonts w:ascii="Times New Roman"/>
          <w:b w:val="false"/>
          <w:i w:val="false"/>
          <w:color w:val="000000"/>
          <w:sz w:val="28"/>
        </w:rPr>
        <w:t>
 Ауылдық жерде білім беру мекемелерінің жүйесі, 19,3 мың орынға арналған 48 мектептен тұрады. Мектептердегі оқушы орынмен қамтамасыз етілу деңгейі 87,1% құрайды. Оқушы орындар жеткіліксіздігінің едәуір дәрежесі Бейнеу ауданында (73,4%) байқалады. Мектеп жасындағы балалардың қамтылуын талдау көрсеткендей, АЕМ-дің 77,5% (31) білім беру нормативіне сәйкес мектептер бар, АЕМ-нің 1-де Маңғыстау ауданының Yштаған селосында мектеп нормативке сәйкес келмейді, апатты жағдайда тұр. Ауылдық елді мекендердің 8-де ешбір мектеп жоқ, оның 3-де Маңғыстау ауданының Тиген селосы мен Тұщыбек селосында, Түпқараған ауданының Тельман селосында нормативке сәйкес болуға тиіс. 2003 2010 жылдарға арналған "Ауыл мектебі" мемлекеттік бағдарламасын іске асыру жөніндегі іс шаралар жоспарына сәйкес облыста ауылдық елі мекендерде білім беру жүйесін дамыту және жетілдіру жөнінде шаралар алынуда. 2002 жылы 5 мектепте күрделі жөндеу мен Бейнеу ауданының 5 мектебін кеңейту жүзеге асырылды, Маңғыстау ауданындағы 2 орта мектеп құрылысын салудың ЖСҚ түзіліп жасалды. Қарақия ауданының Құрық селосында 35 орынға арналған туберкулезге ойысқан және туберкулезге жанасқан балалар үшін мектепке дейінгі балалар ұйымы ашылды. 2003 жылға жергілікті бюджет арқылы Бейнеу мен Маңғыстау аудандарындағы 5 орта мектепті күрделі жөндеуге, оның 1-уі Маңғыстау ауданында, қалғаны Бейнеу ауданында спорт залы мен мектепке 4 жапсарлас құрылыс салуға 190 млн. теңге көзделуде. Ауылда білім беру жүйесін дамыту жөніндегі жүргізілген іс-шараларға қарамастан, ауылдық мектептерді материалдық-техникалық жарақтандыру мен ақпараттандыру, оларды білікті кадрлармен жасақтау проблемалық мәселелер болып қалуда.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Келешегі: 2004-2006 жылдар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Мақсаты мен міндеттері.
</w:t>
      </w:r>
      <w:r>
        <w:rPr>
          <w:rFonts w:ascii="Times New Roman"/>
          <w:b w:val="false"/>
          <w:i w:val="false"/>
          <w:color w:val="000000"/>
          <w:sz w:val="28"/>
        </w:rPr>
        <w:t>
</w:t>
      </w:r>
      <w:r>
        <w:br/>
      </w:r>
      <w:r>
        <w:rPr>
          <w:rFonts w:ascii="Times New Roman"/>
          <w:b w:val="false"/>
          <w:i w:val="false"/>
          <w:color w:val="000000"/>
          <w:sz w:val="28"/>
        </w:rPr>
        <w:t>
      Ауылдық әлеуметтік саласы мен инфрақұрылымының дамуы 2004 2006 жылдардағы кезеңге арналған еліміздің әлеуметтік экономикалық саясатының басым бағыттарының бірі болып табылатын ауыл халқының қалыпты өмір тіршілігін қамтамасыз етуін басты шарты. Ауылдың әлеуметтік саласы мен инфрақұрылымын дамытудың басты мақсаты бұл ауылдардың тіршілігін қамтамасыз етудің жағдайларын теңестіру қажеттілігі. Осынау мақсатқа қол жеткізу мынадай міндеттерді іске асыруды көздейді: 
</w:t>
      </w:r>
      <w:r>
        <w:br/>
      </w:r>
      <w:r>
        <w:rPr>
          <w:rFonts w:ascii="Times New Roman"/>
          <w:b w:val="false"/>
          <w:i w:val="false"/>
          <w:color w:val="000000"/>
          <w:sz w:val="28"/>
        </w:rPr>
        <w:t>
      1. Ауылдың инженерлік инфрақұрылымын дамыту. 
</w:t>
      </w:r>
      <w:r>
        <w:br/>
      </w:r>
      <w:r>
        <w:rPr>
          <w:rFonts w:ascii="Times New Roman"/>
          <w:b w:val="false"/>
          <w:i w:val="false"/>
          <w:color w:val="000000"/>
          <w:sz w:val="28"/>
        </w:rPr>
        <w:t>
      2. Ауылдың әлеуметтік инфрақұрылымын дамыту және жетілдіру. 
</w:t>
      </w:r>
      <w:r>
        <w:br/>
      </w:r>
      <w:r>
        <w:rPr>
          <w:rFonts w:ascii="Times New Roman"/>
          <w:b w:val="false"/>
          <w:i w:val="false"/>
          <w:color w:val="000000"/>
          <w:sz w:val="28"/>
        </w:rPr>
        <w:t>
      3. Кәсіпкерлікті дамыту және ауылдағы жұмыспен қамтылу проблемасын жұмсарту. 
</w:t>
      </w:r>
      <w:r>
        <w:br/>
      </w:r>
      <w:r>
        <w:rPr>
          <w:rFonts w:ascii="Times New Roman"/>
          <w:b w:val="false"/>
          <w:i w:val="false"/>
          <w:color w:val="000000"/>
          <w:sz w:val="28"/>
        </w:rPr>
        <w:t>
      Мақсаттар мен міндеттерге  қол жеткізудің жолдары. 
</w:t>
      </w:r>
      <w:r>
        <w:br/>
      </w:r>
      <w:r>
        <w:rPr>
          <w:rFonts w:ascii="Times New Roman"/>
          <w:b w:val="false"/>
          <w:i w:val="false"/>
          <w:color w:val="000000"/>
          <w:sz w:val="28"/>
        </w:rPr>
        <w:t>
</w:t>
      </w:r>
      <w:r>
        <w:rPr>
          <w:rFonts w:ascii="Times New Roman"/>
          <w:b/>
          <w:i w:val="false"/>
          <w:color w:val="000000"/>
          <w:sz w:val="28"/>
        </w:rPr>
        <w:t>
Алға қойылған мақсаттар мен міндеттеге қол жеткізудің жолдары.
</w:t>
      </w:r>
      <w:r>
        <w:rPr>
          <w:rFonts w:ascii="Times New Roman"/>
          <w:b w:val="false"/>
          <w:i w:val="false"/>
          <w:color w:val="000000"/>
          <w:sz w:val="28"/>
        </w:rPr>
        <w:t>
</w:t>
      </w:r>
      <w:r>
        <w:br/>
      </w:r>
      <w:r>
        <w:rPr>
          <w:rFonts w:ascii="Times New Roman"/>
          <w:b w:val="false"/>
          <w:i w:val="false"/>
          <w:color w:val="000000"/>
          <w:sz w:val="28"/>
        </w:rPr>
        <w:t>
      Ауылдық жерде инженерлік инфрақұрылымды дамыту, әртүрлі салалар мен бағыттарды іс-шаралар кешенін көздестіреді, оны іске асыруға 2004-2006 жылдары 1,7 млрд. теңге, оның ішінде республикалық бюджеттен 287,1 млн. теңге, жергілікті бюджеттен 1,3 млрд. теңге, басқа да көздерден 0,06 млн. теңге бағыттау көзделуде. 
</w:t>
      </w:r>
      <w:r>
        <w:br/>
      </w:r>
      <w:r>
        <w:rPr>
          <w:rFonts w:ascii="Times New Roman"/>
          <w:b w:val="false"/>
          <w:i w:val="false"/>
          <w:color w:val="000000"/>
          <w:sz w:val="28"/>
        </w:rPr>
        <w:t>
      Сумен жабдықтау саласында Топтық су таратқыштардың қанағаттанғысыз техникалық жай-күйі, халық тұтынатын ауыз су сапасының төмендегі мынадай бірқатар іс-шараларды орындауды талап етеді: 
</w:t>
      </w:r>
      <w:r>
        <w:br/>
      </w:r>
      <w:r>
        <w:rPr>
          <w:rFonts w:ascii="Times New Roman"/>
          <w:b w:val="false"/>
          <w:i w:val="false"/>
          <w:color w:val="000000"/>
          <w:sz w:val="28"/>
        </w:rPr>
        <w:t>
      - сумен жабдықтау мен канализация жүйелерінің объектілеріне қайта жаңарту мен техникалық қайта жарақтандыруды жүзеге асыру; 
</w:t>
      </w:r>
      <w:r>
        <w:br/>
      </w:r>
      <w:r>
        <w:rPr>
          <w:rFonts w:ascii="Times New Roman"/>
          <w:b w:val="false"/>
          <w:i w:val="false"/>
          <w:color w:val="000000"/>
          <w:sz w:val="28"/>
        </w:rPr>
        <w:t>
      Жоспарланған кезеңде ұзындығы 7 км "Қарағайлы Қызыләскер" су таратқышын қайта жаңарту, 2 АЕМ-де канализациялық тазарту ғимаратын қайта жаңарту көзделуде. 
</w:t>
      </w:r>
      <w:r>
        <w:br/>
      </w:r>
      <w:r>
        <w:rPr>
          <w:rFonts w:ascii="Times New Roman"/>
          <w:b w:val="false"/>
          <w:i w:val="false"/>
          <w:color w:val="000000"/>
          <w:sz w:val="28"/>
        </w:rPr>
        <w:t>
      - халыққа суды жеткізу мен тазарту мәселелерін шешу; 
</w:t>
      </w:r>
      <w:r>
        <w:br/>
      </w:r>
      <w:r>
        <w:rPr>
          <w:rFonts w:ascii="Times New Roman"/>
          <w:b w:val="false"/>
          <w:i w:val="false"/>
          <w:color w:val="000000"/>
          <w:sz w:val="28"/>
        </w:rPr>
        <w:t>
      Халық тұтынатын ауыз судың сапасын қамтамасыз ету мақсатында 11 ауылдық елді мекенде 157,8 млн. теңге жалпы сомасында су тазарту және су тұщыту қондырғылары орнатылатын болады. 
</w:t>
      </w:r>
      <w:r>
        <w:br/>
      </w:r>
      <w:r>
        <w:rPr>
          <w:rFonts w:ascii="Times New Roman"/>
          <w:b w:val="false"/>
          <w:i w:val="false"/>
          <w:color w:val="000000"/>
          <w:sz w:val="28"/>
        </w:rPr>
        <w:t>
      - сумен қамтамасыз етудің жаңа объектілері құрылысын салу; 
</w:t>
      </w:r>
      <w:r>
        <w:br/>
      </w:r>
      <w:r>
        <w:rPr>
          <w:rFonts w:ascii="Times New Roman"/>
          <w:b w:val="false"/>
          <w:i w:val="false"/>
          <w:color w:val="000000"/>
          <w:sz w:val="28"/>
        </w:rPr>
        <w:t>
      Ұзындығы 13 км Тұщықұдық Шебір су таратқыш, 4 елді мекенде жалпы ұзындығы 30,9 км кентшілік су құбырлары, 5 АЕМ-де суға арналған әртүрлі сыйымдылықтағы резервуарлар құрылысын салу жоспарлануда. 
</w:t>
      </w:r>
      <w:r>
        <w:br/>
      </w:r>
      <w:r>
        <w:rPr>
          <w:rFonts w:ascii="Times New Roman"/>
          <w:b w:val="false"/>
          <w:i w:val="false"/>
          <w:color w:val="000000"/>
          <w:sz w:val="28"/>
        </w:rPr>
        <w:t>
      - бірқатар ауылдық елді мекендерде қолда бар жерасты су, кенорындарын тиімді пайдалану жөніндегі іс  шараларды іске асыру. 
</w:t>
      </w:r>
      <w:r>
        <w:br/>
      </w:r>
      <w:r>
        <w:rPr>
          <w:rFonts w:ascii="Times New Roman"/>
          <w:b w:val="false"/>
          <w:i w:val="false"/>
          <w:color w:val="000000"/>
          <w:sz w:val="28"/>
        </w:rPr>
        <w:t>
      Сумен қамтамасыз етудің баламалы көздерін құру мақсатында, ауылдық елді мекендердің маңайындағы барланған ауыз су кенорындарында 5 ұңғыма бұрғылау жоспарлануда. Тұтас алғанда, ауылдық елді мекендерде сумен жабдықтау жүйесін дамытуға 701,2 млн. теңге, оның ішінде республикалық  бюджеттің қаражаты есебінен  287,1 млн. теңге, жергілікті бюджеттің қаражаты есебінен  356,3 млн. теңге бағытталып, басқа да көздерден 57,8 млн. теңге тартылатын болады. 
</w:t>
      </w:r>
      <w:r>
        <w:br/>
      </w:r>
      <w:r>
        <w:rPr>
          <w:rFonts w:ascii="Times New Roman"/>
          <w:b w:val="false"/>
          <w:i w:val="false"/>
          <w:color w:val="000000"/>
          <w:sz w:val="28"/>
        </w:rPr>
        <w:t>
</w:t>
      </w:r>
      <w:r>
        <w:rPr>
          <w:rFonts w:ascii="Times New Roman"/>
          <w:b/>
          <w:i w:val="false"/>
          <w:color w:val="000000"/>
          <w:sz w:val="28"/>
        </w:rPr>
        <w:t>
      Ауыл жолдарын дамыту. 
</w:t>
      </w:r>
      <w:r>
        <w:rPr>
          <w:rFonts w:ascii="Times New Roman"/>
          <w:b w:val="false"/>
          <w:i w:val="false"/>
          <w:color w:val="000000"/>
          <w:sz w:val="28"/>
        </w:rPr>
        <w:t>
</w:t>
      </w:r>
      <w:r>
        <w:br/>
      </w:r>
      <w:r>
        <w:rPr>
          <w:rFonts w:ascii="Times New Roman"/>
          <w:b w:val="false"/>
          <w:i w:val="false"/>
          <w:color w:val="000000"/>
          <w:sz w:val="28"/>
        </w:rPr>
        <w:t>
      Ауыл жолдарын дамыту жөніндегі іс-шаралар, жергілікті бюджеттің қаражатын, сонымен қатар тартылатын әртүрлі көздердің қаражатын пайдалана отырып, 150 км автомобиль жолдарының құрылысын салуды, жалпы ұзындығы 200 км астам кентшілік және кенттераралық жолдарға күрделі жөндеу жүргізуді көздестіреді. 
</w:t>
      </w:r>
      <w:r>
        <w:br/>
      </w:r>
      <w:r>
        <w:rPr>
          <w:rFonts w:ascii="Times New Roman"/>
          <w:b w:val="false"/>
          <w:i w:val="false"/>
          <w:color w:val="000000"/>
          <w:sz w:val="28"/>
        </w:rPr>
        <w:t>
      Ауылдық жолдарды дамыту жөніндегі іс-шаралар Маңғыстау ауданында ұзындығы 15 км Көңдіқұдық Тұщықұдық жолдарының құрылысын салуды, Түпқараған ауданының Таушық селосындағы жолына асфальт жабындысымен жайғастыруды көздестіреді. Осынау мақсатқа жергілікті бюджеттен 179,0 млн. теңге бөлу көздестірілуде. Бұдан басқа, 2001 2005 жылдарға арналған автомобиль жолдарын дамытудың аймақтық бағдарламасына сәйкес жыл санын облыстық маңызы бар жолдарды, қалаішілік және кентшілік жолдарды ұстау, ағымдағы және күрделі жөндеу жөніндегі іс-шаралар жүргізілетін болады. 
</w:t>
      </w:r>
      <w:r>
        <w:br/>
      </w:r>
      <w:r>
        <w:rPr>
          <w:rFonts w:ascii="Times New Roman"/>
          <w:b w:val="false"/>
          <w:i w:val="false"/>
          <w:color w:val="000000"/>
          <w:sz w:val="28"/>
        </w:rPr>
        <w:t>
      АЕМ байланысты дамыту мен телефондандыру. Ауылдық байланысты есепке ала отырып, жоспарланған кезеңде мынадай іс-шаралар көзделеді: 
</w:t>
      </w:r>
      <w:r>
        <w:br/>
      </w:r>
      <w:r>
        <w:rPr>
          <w:rFonts w:ascii="Times New Roman"/>
          <w:b w:val="false"/>
          <w:i w:val="false"/>
          <w:color w:val="000000"/>
          <w:sz w:val="28"/>
        </w:rPr>
        <w:t>
      - облыстың 23 ауылдық елді мекенінде ұқсас АТС-ті сандыға ауыстыру жолымен телекоммуникацияның әрекет үстіндегілерін жетілдіру және жаңа коммуникациялық жүйелер құрылысын салу; 
</w:t>
      </w:r>
      <w:r>
        <w:br/>
      </w:r>
      <w:r>
        <w:rPr>
          <w:rFonts w:ascii="Times New Roman"/>
          <w:b w:val="false"/>
          <w:i w:val="false"/>
          <w:color w:val="000000"/>
          <w:sz w:val="28"/>
        </w:rPr>
        <w:t>
      - абоненттердің қарааралық пен халықаралық жүйелерге қол жетіміділігін қамтамасыз ету;
</w:t>
      </w:r>
      <w:r>
        <w:br/>
      </w:r>
      <w:r>
        <w:rPr>
          <w:rFonts w:ascii="Times New Roman"/>
          <w:b w:val="false"/>
          <w:i w:val="false"/>
          <w:color w:val="000000"/>
          <w:sz w:val="28"/>
        </w:rPr>
        <w:t>
      - радио қол жетімділігі (WWҰ) мен радио ұзартқыштарын енгізу; 
</w:t>
      </w:r>
      <w:r>
        <w:br/>
      </w:r>
      <w:r>
        <w:rPr>
          <w:rFonts w:ascii="Times New Roman"/>
          <w:b w:val="false"/>
          <w:i w:val="false"/>
          <w:color w:val="000000"/>
          <w:sz w:val="28"/>
        </w:rPr>
        <w:t>
      Көрсетілген іс-шаралар АЕМ-дің 7-де жүргізілетін болады. 
</w:t>
      </w:r>
      <w:r>
        <w:br/>
      </w:r>
      <w:r>
        <w:rPr>
          <w:rFonts w:ascii="Times New Roman"/>
          <w:b w:val="false"/>
          <w:i w:val="false"/>
          <w:color w:val="000000"/>
          <w:sz w:val="28"/>
        </w:rPr>
        <w:t>
      - аудан орталығы  ауыл учаскесінде ИКМ-30 беріліс жүйесін орнату арқылы СТС бастапқы жүйесін сандылау; 
</w:t>
      </w:r>
      <w:r>
        <w:br/>
      </w:r>
      <w:r>
        <w:rPr>
          <w:rFonts w:ascii="Times New Roman"/>
          <w:b w:val="false"/>
          <w:i w:val="false"/>
          <w:color w:val="000000"/>
          <w:sz w:val="28"/>
        </w:rPr>
        <w:t>
      - шалғай жатқан және баруы қиын аудандарда ДАМА үлгісіндегі спутниктік байланыс жүйесін енгізу. Жоспарланған кезеңде 5 елді мекенде спутниктік байланыс жүйесі орнатылатын болады. 
</w:t>
      </w:r>
      <w:r>
        <w:br/>
      </w:r>
      <w:r>
        <w:rPr>
          <w:rFonts w:ascii="Times New Roman"/>
          <w:b w:val="false"/>
          <w:i w:val="false"/>
          <w:color w:val="000000"/>
          <w:sz w:val="28"/>
        </w:rPr>
        <w:t>
      Бұдан басқа, облыстың ауылдық елді мекендерінде пошта байланысының сапасын жақсарту мен жүйесін кеңейтудің шаралары алынатын болады. 
</w:t>
      </w:r>
      <w:r>
        <w:br/>
      </w:r>
      <w:r>
        <w:rPr>
          <w:rFonts w:ascii="Times New Roman"/>
          <w:b w:val="false"/>
          <w:i w:val="false"/>
          <w:color w:val="000000"/>
          <w:sz w:val="28"/>
        </w:rPr>
        <w:t>
      Аталған іс-шараларды "Қазақтелеком" ААҚ мен "Қазпошта" ААҚ филиалдары, осы компаниялардың өндірістік бағдарламаларында көзделген сома шегінде жүргізетін болады. 
</w:t>
      </w:r>
      <w:r>
        <w:br/>
      </w:r>
      <w:r>
        <w:rPr>
          <w:rFonts w:ascii="Times New Roman"/>
          <w:b w:val="false"/>
          <w:i w:val="false"/>
          <w:color w:val="000000"/>
          <w:sz w:val="28"/>
        </w:rPr>
        <w:t>
</w:t>
      </w:r>
      <w:r>
        <w:rPr>
          <w:rFonts w:ascii="Times New Roman"/>
          <w:b/>
          <w:i w:val="false"/>
          <w:color w:val="000000"/>
          <w:sz w:val="28"/>
        </w:rPr>
        <w:t>
      Ауылдарды газдандыру.
</w:t>
      </w:r>
      <w:r>
        <w:rPr>
          <w:rFonts w:ascii="Times New Roman"/>
          <w:b w:val="false"/>
          <w:i w:val="false"/>
          <w:color w:val="000000"/>
          <w:sz w:val="28"/>
        </w:rPr>
        <w:t>
 Ауылдарды газдандыру жөніндегі іс-шаралар 6 елді мекенде газ құбырлары жүйесі мен газдандыру құрылысын салуды көздестіреді. Осынау мақсаттарға жергілікті бюджеттің әртүрлі көздерінен 711 млн. теңге бағытталатын болады. 
</w:t>
      </w:r>
      <w:r>
        <w:br/>
      </w:r>
      <w:r>
        <w:rPr>
          <w:rFonts w:ascii="Times New Roman"/>
          <w:b w:val="false"/>
          <w:i w:val="false"/>
          <w:color w:val="000000"/>
          <w:sz w:val="28"/>
        </w:rPr>
        <w:t>
      Ауылдың әлеуметтік инфрақұрылымын дамыту. 
</w:t>
      </w:r>
      <w:r>
        <w:br/>
      </w:r>
      <w:r>
        <w:rPr>
          <w:rFonts w:ascii="Times New Roman"/>
          <w:b w:val="false"/>
          <w:i w:val="false"/>
          <w:color w:val="000000"/>
          <w:sz w:val="28"/>
        </w:rPr>
        <w:t>
</w:t>
      </w:r>
      <w:r>
        <w:rPr>
          <w:rFonts w:ascii="Times New Roman"/>
          <w:b/>
          <w:i w:val="false"/>
          <w:color w:val="000000"/>
          <w:sz w:val="28"/>
        </w:rPr>
        <w:t>
      Білім беру. 
</w:t>
      </w:r>
      <w:r>
        <w:rPr>
          <w:rFonts w:ascii="Times New Roman"/>
          <w:b w:val="false"/>
          <w:i w:val="false"/>
          <w:color w:val="000000"/>
          <w:sz w:val="28"/>
        </w:rPr>
        <w:t>
2005 жылға дейін ауылда білім беру жүйесін дамыту "Ауыл мектебі" бағдарламасының және "2001 2005 жылдарға арналған Маңғыстау облысының білім беру жүйесін жетілдіру" Аймақтық бағдарламасының шеңберінде жүзеге асырылатын болады. 
</w:t>
      </w:r>
      <w:r>
        <w:br/>
      </w:r>
      <w:r>
        <w:rPr>
          <w:rFonts w:ascii="Times New Roman"/>
          <w:b w:val="false"/>
          <w:i w:val="false"/>
          <w:color w:val="000000"/>
          <w:sz w:val="28"/>
        </w:rPr>
        <w:t>
      2010 жылға дейін ауылда білім берудің сапасы мен қол жетімділігін арттыру үшін мыналар көзделеді: 
</w:t>
      </w:r>
      <w:r>
        <w:br/>
      </w:r>
      <w:r>
        <w:rPr>
          <w:rFonts w:ascii="Times New Roman"/>
          <w:b w:val="false"/>
          <w:i w:val="false"/>
          <w:color w:val="000000"/>
          <w:sz w:val="28"/>
        </w:rPr>
        <w:t>
      - ауылдық жалпы білім беретін мектептер мен мектепке дейінгі ұйымдар жүйесін дамыту; 
</w:t>
      </w:r>
      <w:r>
        <w:br/>
      </w:r>
      <w:r>
        <w:rPr>
          <w:rFonts w:ascii="Times New Roman"/>
          <w:b w:val="false"/>
          <w:i w:val="false"/>
          <w:color w:val="000000"/>
          <w:sz w:val="28"/>
        </w:rPr>
        <w:t>
      Алдағы кезеңде ауылдық елді мекендердің 7-де 4 жаңа үлгідегі мектеп пен 2625 оқушы орынға арналған жалпы білім беретін мектептер үшін 4 жаңа ғимарат, АЕМ-ның 6-да 113 млн. теңге сомасында жалпы білім беретін мектептердің спорт залдары, АЕМ-ның 2-де 40 млн. теңге сомасында мектепке жапсарлас құрылысын салу жоспарлануда. 
</w:t>
      </w:r>
      <w:r>
        <w:br/>
      </w:r>
      <w:r>
        <w:rPr>
          <w:rFonts w:ascii="Times New Roman"/>
          <w:b w:val="false"/>
          <w:i w:val="false"/>
          <w:color w:val="000000"/>
          <w:sz w:val="28"/>
        </w:rPr>
        <w:t>
      Сондай-ақ білім берудің бірқатар объектілерін күрделі жөндеу, Қарақия ауданының Сенек селосында 50 орындық балабақша құрылысын салу белгіленіп отыр. 
</w:t>
      </w:r>
      <w:r>
        <w:br/>
      </w:r>
      <w:r>
        <w:rPr>
          <w:rFonts w:ascii="Times New Roman"/>
          <w:b w:val="false"/>
          <w:i w:val="false"/>
          <w:color w:val="000000"/>
          <w:sz w:val="28"/>
        </w:rPr>
        <w:t>
      - ауылдық мектептердің материалдық техникалық базасын нығайту, оларды компьютерлік техникамен, спорт мүкәммалдарымен қамтамасыз ету жөніндегі жұмысты жалғастыру. 
</w:t>
      </w:r>
      <w:r>
        <w:br/>
      </w:r>
      <w:r>
        <w:rPr>
          <w:rFonts w:ascii="Times New Roman"/>
          <w:b w:val="false"/>
          <w:i w:val="false"/>
          <w:color w:val="000000"/>
          <w:sz w:val="28"/>
        </w:rPr>
        <w:t>
      Жоспарланған кезеңнің аяғына дейін ауылдық жердегі барлық әрекет үстіндегі және жаңадан іске қосылған жалпы білім беретін мектептер, колледждер, кәсіптік техникалық мектептер оқу және көрнекі құралдармен, компьютерлік техникамен қажетті көлемде жасақталып, пәндік зертханалар жабдықталаны болады, сондай-ақ тозған жи?аздар ауыстырылатын болады. 
</w:t>
      </w:r>
      <w:r>
        <w:br/>
      </w:r>
      <w:r>
        <w:rPr>
          <w:rFonts w:ascii="Times New Roman"/>
          <w:b w:val="false"/>
          <w:i w:val="false"/>
          <w:color w:val="000000"/>
          <w:sz w:val="28"/>
        </w:rPr>
        <w:t>
      - ауылдық білім беру ұйымдарын Интернеттің коммуникациялық жүйесі арқылы Қазақстанның бірыңғай білім беру жүйесіне қосу жөніндегі жұмысты жалғастыру; 
</w:t>
      </w:r>
      <w:r>
        <w:br/>
      </w:r>
      <w:r>
        <w:rPr>
          <w:rFonts w:ascii="Times New Roman"/>
          <w:b w:val="false"/>
          <w:i w:val="false"/>
          <w:color w:val="000000"/>
          <w:sz w:val="28"/>
        </w:rPr>
        <w:t>
      - жоғары және орта кәсіптік оқу орындарын бітірген және ауылдық жерге жұмыс істеу үшін келген  жас мамандарды жергілікті бюджеттердің есебінен тұрғын үймен  қамтамасыз ету.
</w:t>
      </w:r>
      <w:r>
        <w:br/>
      </w:r>
      <w:r>
        <w:rPr>
          <w:rFonts w:ascii="Times New Roman"/>
          <w:b w:val="false"/>
          <w:i w:val="false"/>
          <w:color w:val="000000"/>
          <w:sz w:val="28"/>
        </w:rPr>
        <w:t>
      Осы мақсатта бірінші кезекте бюджет саласының қызметкерлерін, оның ішінде мұғалімдерді  тұрғын үймен қамтамасыз ету  үшін ауылдық елді мекендерде муниципальдық тұрғын үй құрылысын салу жүзеге асырылатын болады. 
</w:t>
      </w:r>
      <w:r>
        <w:br/>
      </w:r>
      <w:r>
        <w:rPr>
          <w:rFonts w:ascii="Times New Roman"/>
          <w:b w:val="false"/>
          <w:i w:val="false"/>
          <w:color w:val="000000"/>
          <w:sz w:val="28"/>
        </w:rPr>
        <w:t>
      Ауылдық білім беруді дамытуға барлығы 1959,2 млн. теңге, оның ішінде республикалық бюджеттің қаражаты себінен  698,6 млн.теңге, жергілікті бюджеттен  1152,5 млн. теңге,  басқа да көздерден (демеушілік қаражат)  108,1 млн. теңге бағытталатын болады. Республикалық бюджеттің қаражаты тек қана білім берудің жаңа объектілері құрылысын салуға көзделген; жергілікті бюджеттің қаражатынан құрылыс салу мен жөндеуден басқа, ауылдық білім беру ұйымдарының материалдық-техникалық базасын нығайту жөніндегі іс  шаралар да жоспарлануда. 
</w:t>
      </w:r>
      <w:r>
        <w:br/>
      </w:r>
      <w:r>
        <w:rPr>
          <w:rFonts w:ascii="Times New Roman"/>
          <w:b w:val="false"/>
          <w:i w:val="false"/>
          <w:color w:val="000000"/>
          <w:sz w:val="28"/>
        </w:rPr>
        <w:t>
      Бұдан басқа, ауылдық елді мекендердегі білім беруді дамытуға мынадай ағымдағы шығындар көзделуде: 
</w:t>
      </w:r>
      <w:r>
        <w:br/>
      </w:r>
      <w:r>
        <w:rPr>
          <w:rFonts w:ascii="Times New Roman"/>
          <w:b w:val="false"/>
          <w:i w:val="false"/>
          <w:color w:val="000000"/>
          <w:sz w:val="28"/>
        </w:rPr>
        <w:t>
      - білім беру объектілерінің материалдық  техникалық базасын нығайту  60,3 млн. теңге сомасында  60,3 млн. теңге сомасында; 
</w:t>
      </w:r>
      <w:r>
        <w:br/>
      </w:r>
      <w:r>
        <w:rPr>
          <w:rFonts w:ascii="Times New Roman"/>
          <w:b w:val="false"/>
          <w:i w:val="false"/>
          <w:color w:val="000000"/>
          <w:sz w:val="28"/>
        </w:rPr>
        <w:t>
      - тұрмысы төмен отбасыларының оқушылары үшін киім-кешек, аяқ-киім, мектеп оқу-құралдарын сатып алу  19,7 млн. теңге сомасында;
</w:t>
      </w:r>
      <w:r>
        <w:br/>
      </w:r>
      <w:r>
        <w:rPr>
          <w:rFonts w:ascii="Times New Roman"/>
          <w:b w:val="false"/>
          <w:i w:val="false"/>
          <w:color w:val="000000"/>
          <w:sz w:val="28"/>
        </w:rPr>
        <w:t>
      - тұрмысы төмен отбасыларының  оқушыларын ыстық тамақпен қамтамасыз өтеу- 208,5 млн. теңге сомасында; 
</w:t>
      </w:r>
      <w:r>
        <w:br/>
      </w:r>
      <w:r>
        <w:rPr>
          <w:rFonts w:ascii="Times New Roman"/>
          <w:b w:val="false"/>
          <w:i w:val="false"/>
          <w:color w:val="000000"/>
          <w:sz w:val="28"/>
        </w:rPr>
        <w:t>
      - жақын маңайдағы елді мекендерден оқушыларды тасымалдау  4,4 млн. теңге сомасында. 
</w:t>
      </w:r>
      <w:r>
        <w:br/>
      </w:r>
      <w:r>
        <w:rPr>
          <w:rFonts w:ascii="Times New Roman"/>
          <w:b w:val="false"/>
          <w:i w:val="false"/>
          <w:color w:val="000000"/>
          <w:sz w:val="28"/>
        </w:rPr>
        <w:t>
</w:t>
      </w:r>
      <w:r>
        <w:rPr>
          <w:rFonts w:ascii="Times New Roman"/>
          <w:b/>
          <w:i w:val="false"/>
          <w:color w:val="000000"/>
          <w:sz w:val="28"/>
        </w:rPr>
        <w:t>
      Денсаулық сақтау
</w:t>
      </w:r>
      <w:r>
        <w:rPr>
          <w:rFonts w:ascii="Times New Roman"/>
          <w:b w:val="false"/>
          <w:i w:val="false"/>
          <w:color w:val="000000"/>
          <w:sz w:val="28"/>
        </w:rPr>
        <w:t>
. Ауылда денсаулық сақтау жүйесін дамытудың басым бағыттары мыналар болып қалады: 
</w:t>
      </w:r>
      <w:r>
        <w:br/>
      </w:r>
      <w:r>
        <w:rPr>
          <w:rFonts w:ascii="Times New Roman"/>
          <w:b w:val="false"/>
          <w:i w:val="false"/>
          <w:color w:val="000000"/>
          <w:sz w:val="28"/>
        </w:rPr>
        <w:t>
      - әрбір ауылдық елді мекен тұрғындары үшін медициналық  және фармацептік көмекке қол жетімділігін қамтамасыз ету;
</w:t>
      </w:r>
      <w:r>
        <w:br/>
      </w:r>
      <w:r>
        <w:rPr>
          <w:rFonts w:ascii="Times New Roman"/>
          <w:b w:val="false"/>
          <w:i w:val="false"/>
          <w:color w:val="000000"/>
          <w:sz w:val="28"/>
        </w:rPr>
        <w:t>
      - ауылда көрсетілетін амбулаториялық  емханалық көмектің, сапасын жақсарту, оның ішінде денсаулық сақтау ұйымдарының материалдық-техникалық базасын нығайту есебінен автомобиль көлігімен және басқа да қажетті материалдық-техникалық ресурстармен қамтамасыз ету, мемлекеттік емес медициналық  ұйымдар жүйесін дамыту, медицина қызметкерлерінің біліктілігін арттыру; 
</w:t>
      </w:r>
      <w:r>
        <w:br/>
      </w:r>
      <w:r>
        <w:rPr>
          <w:rFonts w:ascii="Times New Roman"/>
          <w:b w:val="false"/>
          <w:i w:val="false"/>
          <w:color w:val="000000"/>
          <w:sz w:val="28"/>
        </w:rPr>
        <w:t>
      - салауатты өмір салтын қалыптастыру. 
</w:t>
      </w:r>
      <w:r>
        <w:br/>
      </w:r>
      <w:r>
        <w:rPr>
          <w:rFonts w:ascii="Times New Roman"/>
          <w:b w:val="false"/>
          <w:i w:val="false"/>
          <w:color w:val="000000"/>
          <w:sz w:val="28"/>
        </w:rPr>
        <w:t>
      Ауылдық денсаулық сақтауды дамытуға барлығы 925,8 млн. теңге, оның ішінде республикалық  бюджеттен  665,8 млн. теңге, жергілікті бюджеттен  260 млн. теңге бағытталатын болады. 
</w:t>
      </w:r>
      <w:r>
        <w:br/>
      </w:r>
      <w:r>
        <w:rPr>
          <w:rFonts w:ascii="Times New Roman"/>
          <w:b w:val="false"/>
          <w:i w:val="false"/>
          <w:color w:val="000000"/>
          <w:sz w:val="28"/>
        </w:rPr>
        <w:t>
      Республикалық бюджеттің қаражаты есебінен 213,8 млн. теңге көлемінде Маңғыстау ауданының Шетпе селосында 50 төсек орындық туберкулез ауруханасы мен 452,0 млн. теңге көлемінде Қарақия ауданының Жетыбай селосында 100 төсек орындық аудандық аурухана құрылысын салу көзделеді. 
</w:t>
      </w:r>
      <w:r>
        <w:br/>
      </w:r>
      <w:r>
        <w:rPr>
          <w:rFonts w:ascii="Times New Roman"/>
          <w:b w:val="false"/>
          <w:i w:val="false"/>
          <w:color w:val="000000"/>
          <w:sz w:val="28"/>
        </w:rPr>
        <w:t>
      Жергілікті бюджеттің қаражаты есебінен 23 млн. теңге сомасында денсаулық сақтау саласының 4 объектісін күрделі жөндеу, Маңғыстау ауданының Ақшымырау селосында медицина қызметкерлеріне арналған тұрғын үйі бар ФАП пен 65,0 млн. теңге сомасында Бейнеу ауданының Бейнеу селосында аудандық емханаға жапсарлас құрылысын салу жүзеге асырылатын болады. 
</w:t>
      </w:r>
      <w:r>
        <w:br/>
      </w:r>
      <w:r>
        <w:rPr>
          <w:rFonts w:ascii="Times New Roman"/>
          <w:b w:val="false"/>
          <w:i w:val="false"/>
          <w:color w:val="000000"/>
          <w:sz w:val="28"/>
        </w:rPr>
        <w:t>
      Ауылдық денсаулық сақтау саласының материалдық-техникалық базасын нығайту мен дәрі-дәрмекпен қамтамасыз ету жөніндегі жұмыс жүргізілетін болады, іс жүзінде барлық елді мекендерде ауылдық учаскелік ауруханалар, ОДА мен ФАП үшін медициналық жабдықтар мен мүкәммалдар сатып алынатын болады. 
</w:t>
      </w:r>
      <w:r>
        <w:br/>
      </w:r>
      <w:r>
        <w:rPr>
          <w:rFonts w:ascii="Times New Roman"/>
          <w:b w:val="false"/>
          <w:i w:val="false"/>
          <w:color w:val="000000"/>
          <w:sz w:val="28"/>
        </w:rPr>
        <w:t>
</w:t>
      </w:r>
      <w:r>
        <w:rPr>
          <w:rFonts w:ascii="Times New Roman"/>
          <w:b/>
          <w:i w:val="false"/>
          <w:color w:val="000000"/>
          <w:sz w:val="28"/>
        </w:rPr>
        <w:t>
      Ауылда мәдениетті дамыту саласында 
</w:t>
      </w:r>
      <w:r>
        <w:rPr>
          <w:rFonts w:ascii="Times New Roman"/>
          <w:b w:val="false"/>
          <w:i w:val="false"/>
          <w:color w:val="000000"/>
          <w:sz w:val="28"/>
        </w:rPr>
        <w:t>
мынадай шаралар көзделеді: 
</w:t>
      </w:r>
      <w:r>
        <w:br/>
      </w:r>
      <w:r>
        <w:rPr>
          <w:rFonts w:ascii="Times New Roman"/>
          <w:b w:val="false"/>
          <w:i w:val="false"/>
          <w:color w:val="000000"/>
          <w:sz w:val="28"/>
        </w:rPr>
        <w:t>
      - жұмыс істемейтін  мәдениет мекемелерін қайта қалпына келтіру, жаңа объектілер құрылысын салу; 
</w:t>
      </w:r>
      <w:r>
        <w:br/>
      </w:r>
      <w:r>
        <w:rPr>
          <w:rFonts w:ascii="Times New Roman"/>
          <w:b w:val="false"/>
          <w:i w:val="false"/>
          <w:color w:val="000000"/>
          <w:sz w:val="28"/>
        </w:rPr>
        <w:t>
      Қазіргі кездің өзінде іс-шаралар жүргізілуде. Бейнеу ауданының Бейнеу селосында мұражай ғимаратының құрылысын салу басталды, оны аяқтау және қатарға қосып пайдалануға беру 2004 жылға жоспарлануда. Жоспарланған кезеңде 5 ауылдық клуб жөнделетін болады, 500 орындық 3 ауыл клубының құрылысын салу жүзеге асырылатын болады. 
</w:t>
      </w:r>
      <w:r>
        <w:br/>
      </w:r>
      <w:r>
        <w:rPr>
          <w:rFonts w:ascii="Times New Roman"/>
          <w:b w:val="false"/>
          <w:i w:val="false"/>
          <w:color w:val="000000"/>
          <w:sz w:val="28"/>
        </w:rPr>
        <w:t>
      - мәдениеттің мемлекеттік мекемелері мен кәсіпорындарының материалдық-техникалық базасын нығайту; 
</w:t>
      </w:r>
      <w:r>
        <w:br/>
      </w:r>
      <w:r>
        <w:rPr>
          <w:rFonts w:ascii="Times New Roman"/>
          <w:b w:val="false"/>
          <w:i w:val="false"/>
          <w:color w:val="000000"/>
          <w:sz w:val="28"/>
        </w:rPr>
        <w:t>
      Облыстың ауылдық жердегі әрекет үстіндегі клуб мекемелерінің көпшілігі музыкалық аспаптармен, техникамен жарақтандырылатын болады, сахналық киімдер жаңартылатын, киноқондырғылар үшін киножабдықтар сатып алынатын болады. 
</w:t>
      </w:r>
      <w:r>
        <w:br/>
      </w:r>
      <w:r>
        <w:rPr>
          <w:rFonts w:ascii="Times New Roman"/>
          <w:b w:val="false"/>
          <w:i w:val="false"/>
          <w:color w:val="000000"/>
          <w:sz w:val="28"/>
        </w:rPr>
        <w:t>
      - ауылдық кітапханалардың кітап қорын толықтыру; 
</w:t>
      </w:r>
      <w:r>
        <w:br/>
      </w:r>
      <w:r>
        <w:rPr>
          <w:rFonts w:ascii="Times New Roman"/>
          <w:b w:val="false"/>
          <w:i w:val="false"/>
          <w:color w:val="000000"/>
          <w:sz w:val="28"/>
        </w:rPr>
        <w:t>
      Жоспарланған кезеңнің аяғына дейін ауылдағы барлық кітапхана мекемелері қосымша жаңа кітап қорымен қамтамасыз етілетін болады. 
</w:t>
      </w:r>
      <w:r>
        <w:br/>
      </w:r>
      <w:r>
        <w:rPr>
          <w:rFonts w:ascii="Times New Roman"/>
          <w:b w:val="false"/>
          <w:i w:val="false"/>
          <w:color w:val="000000"/>
          <w:sz w:val="28"/>
        </w:rPr>
        <w:t>
      - дәстүрлі және қазіргі заманға мәдениеттің құндылықтарына ауыл халқы әртүрлі жіктерінің кең қол жетімділігін қамтамасыз ету; 
</w:t>
      </w:r>
      <w:r>
        <w:br/>
      </w:r>
      <w:r>
        <w:rPr>
          <w:rFonts w:ascii="Times New Roman"/>
          <w:b w:val="false"/>
          <w:i w:val="false"/>
          <w:color w:val="000000"/>
          <w:sz w:val="28"/>
        </w:rPr>
        <w:t>
      Тұтас алғанда ауылда мәдениетті дамытуға 241,7 млн. теңге, оның ішінде жергілікті бюджеттен  196,7 млн. теңге, Қарақия ауданының Сенек селосында 200 орындық клуб құрылысын салуға бағытталатын басқа да көздерден  45,0 млн. теңге қаражат көзделуде. 
</w:t>
      </w:r>
      <w:r>
        <w:br/>
      </w:r>
      <w:r>
        <w:rPr>
          <w:rFonts w:ascii="Times New Roman"/>
          <w:b w:val="false"/>
          <w:i w:val="false"/>
          <w:color w:val="000000"/>
          <w:sz w:val="28"/>
        </w:rPr>
        <w:t>
</w:t>
      </w:r>
      <w:r>
        <w:rPr>
          <w:rFonts w:ascii="Times New Roman"/>
          <w:b/>
          <w:i w:val="false"/>
          <w:color w:val="000000"/>
          <w:sz w:val="28"/>
        </w:rPr>
        <w:t>
Ауылда тұрғын үй құрылысын дамыту
</w:t>
      </w:r>
      <w:r>
        <w:rPr>
          <w:rFonts w:ascii="Times New Roman"/>
          <w:b w:val="false"/>
          <w:i w:val="false"/>
          <w:color w:val="000000"/>
          <w:sz w:val="28"/>
        </w:rPr>
        <w:t>
 мыналарды көздестіреді: 
</w:t>
      </w:r>
      <w:r>
        <w:br/>
      </w:r>
      <w:r>
        <w:rPr>
          <w:rFonts w:ascii="Times New Roman"/>
          <w:b w:val="false"/>
          <w:i w:val="false"/>
          <w:color w:val="000000"/>
          <w:sz w:val="28"/>
        </w:rPr>
        <w:t>
      - жеке тұрғын үй құрылысын салуды дамыту үшін жағдайлар  жасау; 
</w:t>
      </w:r>
      <w:r>
        <w:br/>
      </w:r>
      <w:r>
        <w:rPr>
          <w:rFonts w:ascii="Times New Roman"/>
          <w:b w:val="false"/>
          <w:i w:val="false"/>
          <w:color w:val="000000"/>
          <w:sz w:val="28"/>
        </w:rPr>
        <w:t>
      - бюджет саласының қызметкерлері, оның ішінде мұғалімдер, дәрігерлер үшін муниципальдық тұрғын үй құрылысын салу. 
</w:t>
      </w:r>
      <w:r>
        <w:br/>
      </w:r>
      <w:r>
        <w:rPr>
          <w:rFonts w:ascii="Times New Roman"/>
          <w:b w:val="false"/>
          <w:i w:val="false"/>
          <w:color w:val="000000"/>
          <w:sz w:val="28"/>
        </w:rPr>
        <w:t>
      Ауылда тұрғын үй саясатын іске асыруға 763,3 млн. теңге, оның ішінде бюджет саласы мен халықтың басқа да әлеуметтік  осал жіктерінің қызметкерлері үшін  тұрғын үй құрылысын салуға жергілікті бюджеттен  93,0 млн. теңге  қаражат бағытталатын болады. 
</w:t>
      </w:r>
      <w:r>
        <w:br/>
      </w:r>
      <w:r>
        <w:rPr>
          <w:rFonts w:ascii="Times New Roman"/>
          <w:b w:val="false"/>
          <w:i w:val="false"/>
          <w:color w:val="000000"/>
          <w:sz w:val="28"/>
        </w:rPr>
        <w:t>
      Жеке тұрғын үй құрылысын салу одан әрі дамытылады, осы  мақсатқа арналған қаржы көлемі 670,3 млн. теңге құрайды. 
</w:t>
      </w:r>
      <w:r>
        <w:br/>
      </w:r>
      <w:r>
        <w:rPr>
          <w:rFonts w:ascii="Times New Roman"/>
          <w:b w:val="false"/>
          <w:i w:val="false"/>
          <w:color w:val="000000"/>
          <w:sz w:val="28"/>
        </w:rPr>
        <w:t>
</w:t>
      </w:r>
      <w:r>
        <w:rPr>
          <w:rFonts w:ascii="Times New Roman"/>
          <w:b/>
          <w:i w:val="false"/>
          <w:color w:val="000000"/>
          <w:sz w:val="28"/>
        </w:rPr>
        <w:t>
      Ауылда кәсіпкерлікті дамыту және жұмыспен қамтылу проблемасын жұмсарту. 
</w:t>
      </w:r>
      <w:r>
        <w:rPr>
          <w:rFonts w:ascii="Times New Roman"/>
          <w:b w:val="false"/>
          <w:i w:val="false"/>
          <w:color w:val="000000"/>
          <w:sz w:val="28"/>
        </w:rPr>
        <w:t>
</w:t>
      </w:r>
      <w:r>
        <w:br/>
      </w:r>
      <w:r>
        <w:rPr>
          <w:rFonts w:ascii="Times New Roman"/>
          <w:b w:val="false"/>
          <w:i w:val="false"/>
          <w:color w:val="000000"/>
          <w:sz w:val="28"/>
        </w:rPr>
        <w:t>
      Ауыл халқының жұмыспен қамтылуы мен табысы проблемаларын шешуге, облыстық мәслихаттың 2002 жылғы желтоқсанда бекіткен аймақтық агроазық-түлік бағдарламасының шеңберіндегі іс-шараларды іске асыру ықпал етуге тиіс, соған сәйкес аграрлық салада халық тұтынатын тауарлар өндірумен және қызмет көрсетумен айналысатын, ауыл шаруашылығы өнімдерін өндіруді және өңдеп ұқсатуды жүзеге асыратын шаруашылық жүргізуші құрылымдарды қалыптастыру мен дамыту жалғастырылады. 2004 2006 жылдары ауылда жұмыспен қамту өсімінің негізгі жағдайы: 
</w:t>
      </w:r>
      <w:r>
        <w:br/>
      </w:r>
      <w:r>
        <w:rPr>
          <w:rFonts w:ascii="Times New Roman"/>
          <w:b w:val="false"/>
          <w:i w:val="false"/>
          <w:color w:val="000000"/>
          <w:sz w:val="28"/>
        </w:rPr>
        <w:t>
      - ауылда шағын бизнесті несиелеу жүйесін жетілдіру;
</w:t>
      </w:r>
      <w:r>
        <w:br/>
      </w:r>
      <w:r>
        <w:rPr>
          <w:rFonts w:ascii="Times New Roman"/>
          <w:b w:val="false"/>
          <w:i w:val="false"/>
          <w:color w:val="000000"/>
          <w:sz w:val="28"/>
        </w:rPr>
        <w:t>
      - агроөндірісін дамыту, ауыл шаруашылығы өнімдерін сатып өткізу базарларын іздестіру және кеңейту; 
</w:t>
      </w:r>
      <w:r>
        <w:br/>
      </w:r>
      <w:r>
        <w:rPr>
          <w:rFonts w:ascii="Times New Roman"/>
          <w:b w:val="false"/>
          <w:i w:val="false"/>
          <w:color w:val="000000"/>
          <w:sz w:val="28"/>
        </w:rPr>
        <w:t>
      - жаңа өңдеп ұқсату кәсіпорындарын ұйымдастыру мен өнімнің жаңа түрлерін өндіру;
</w:t>
      </w:r>
      <w:r>
        <w:br/>
      </w:r>
      <w:r>
        <w:rPr>
          <w:rFonts w:ascii="Times New Roman"/>
          <w:b w:val="false"/>
          <w:i w:val="false"/>
          <w:color w:val="000000"/>
          <w:sz w:val="28"/>
        </w:rPr>
        <w:t>
      - қызмет көрсету және суда саласы кәсіпорындарының жүйесін дамыту жолымен кәсіпкерлікті дамыту мен оның экономикалық қызмет саласын кеңейту болып табылады. 
</w:t>
      </w:r>
      <w:r>
        <w:br/>
      </w:r>
      <w:r>
        <w:rPr>
          <w:rFonts w:ascii="Times New Roman"/>
          <w:b w:val="false"/>
          <w:i w:val="false"/>
          <w:color w:val="000000"/>
          <w:sz w:val="28"/>
        </w:rPr>
        <w:t>
      Жоспарланған кезеңде Түпқараған ауданының "Таушық" ААҚ-да арнайы емдеу мекемелері пайдаланылатын және халық арасында үлкен сұранысқа ие, өкпе ауруларын емдеу үшін алдын алу және емдік құралдарының бірі ретінде қолданылатын өнім шұбат шығару және оны ПЭТ бөтелкесіне құю жөніндегі өндірісі кеңейтілетін болады. Осыған ұқсас өндіріс Бейнеу селосында да ашылатын болады. 
</w:t>
      </w:r>
      <w:r>
        <w:br/>
      </w:r>
      <w:r>
        <w:rPr>
          <w:rFonts w:ascii="Times New Roman"/>
          <w:b w:val="false"/>
          <w:i w:val="false"/>
          <w:color w:val="000000"/>
          <w:sz w:val="28"/>
        </w:rPr>
        <w:t>
      2004-2006 жылдары орта мерзімді кезеңде жүн жуу және өңдеп ұқсату, теріден бұйымдар шығару жөнінде 4 цех, шұжық шығару жөнінде цех ашылатын, 200 бас малға арналған тауарлы сүт фермасы құрылатын болады. Келтірілген іс-шаралар ауылда жұмыссыздық санын азайтуға ықпал ететін болады, қосымша 174 жаңа жұмыс орны құрылып, ауылдық елді мекендердің өзіндегі азық-түлік тағамдарымен және халық тұтынатын тауарлармен өзін - өзі қамтамасыз ету жақсаратын болады. 
</w:t>
      </w:r>
      <w:r>
        <w:br/>
      </w:r>
      <w:r>
        <w:rPr>
          <w:rFonts w:ascii="Times New Roman"/>
          <w:b w:val="false"/>
          <w:i w:val="false"/>
          <w:color w:val="000000"/>
          <w:sz w:val="28"/>
        </w:rPr>
        <w:t>
      Бұдан басқа, туристік инфрақұрылымды құру жөніндегі іс-шаралар іске асырылатын болады, бұл ретте әрекет үстіндегі маршруттарда сервистік объектілер қонақ үйлер, тез тамақтану пункттері, қонақыжайлар мен басқалары құрылатын болады. Ұлутас өндіру жөнінде жаңа карьерлер әзірленді және оларды пайдалануға беру басталмақ. 
</w:t>
      </w:r>
      <w:r>
        <w:br/>
      </w:r>
      <w:r>
        <w:rPr>
          <w:rFonts w:ascii="Times New Roman"/>
          <w:b w:val="false"/>
          <w:i w:val="false"/>
          <w:color w:val="000000"/>
          <w:sz w:val="28"/>
        </w:rPr>
        <w:t>
      Ауылда экономикалық қызмет саласын кеңейтуге қызмет көрсетулер мен сауда саласын дамытуға 2004-2006 жылдары 177,1 млн. теңге бағытталады деп болжамдалуда. 
</w:t>
      </w:r>
      <w:r>
        <w:br/>
      </w:r>
      <w:r>
        <w:rPr>
          <w:rFonts w:ascii="Times New Roman"/>
          <w:b w:val="false"/>
          <w:i w:val="false"/>
          <w:color w:val="000000"/>
          <w:sz w:val="28"/>
        </w:rPr>
        <w:t>
</w:t>
      </w:r>
      <w:r>
        <w:rPr>
          <w:rFonts w:ascii="Times New Roman"/>
          <w:b/>
          <w:i w:val="false"/>
          <w:color w:val="000000"/>
          <w:sz w:val="28"/>
        </w:rPr>
        <w:t>
      Болжамдалған нәтижелер: 
</w:t>
      </w:r>
      <w:r>
        <w:rPr>
          <w:rFonts w:ascii="Times New Roman"/>
          <w:b w:val="false"/>
          <w:i w:val="false"/>
          <w:color w:val="000000"/>
          <w:sz w:val="28"/>
        </w:rPr>
        <w:t>
</w:t>
      </w:r>
      <w:r>
        <w:br/>
      </w:r>
      <w:r>
        <w:rPr>
          <w:rFonts w:ascii="Times New Roman"/>
          <w:b w:val="false"/>
          <w:i w:val="false"/>
          <w:color w:val="000000"/>
          <w:sz w:val="28"/>
        </w:rPr>
        <w:t>
      Ауылдық аумақтарда инженерлік инфрақұрылымды дамыту жөніндегі белгіленген іс-шараларды іске асыру мыналарды қамтамасыз етуге мүмкіндік береді: 
</w:t>
      </w:r>
      <w:r>
        <w:br/>
      </w:r>
      <w:r>
        <w:rPr>
          <w:rFonts w:ascii="Times New Roman"/>
          <w:b w:val="false"/>
          <w:i w:val="false"/>
          <w:color w:val="000000"/>
          <w:sz w:val="28"/>
        </w:rPr>
        <w:t>
      ауыл тұрғындарының қажетті көлем мен талап етілетін сапада ауыз суға деген қол жетімділігі;
</w:t>
      </w:r>
      <w:r>
        <w:br/>
      </w:r>
      <w:r>
        <w:rPr>
          <w:rFonts w:ascii="Times New Roman"/>
          <w:b w:val="false"/>
          <w:i w:val="false"/>
          <w:color w:val="000000"/>
          <w:sz w:val="28"/>
        </w:rPr>
        <w:t>
      50 км астам су құбырларының жүйесі қайта жаңартылатын және жаңадан салынатын, АЕМ-нің екеуінде канализациялық тазарту имараттары салынатын, жерасты көздерінен суды ауыз су мақсатына пайдаланатын 11 ауылдық елді мекенде су тазарту және су тұщыту қондырғылары орнатылатын болады. 
</w:t>
      </w:r>
      <w:r>
        <w:br/>
      </w:r>
      <w:r>
        <w:rPr>
          <w:rFonts w:ascii="Times New Roman"/>
          <w:b w:val="false"/>
          <w:i w:val="false"/>
          <w:color w:val="000000"/>
          <w:sz w:val="28"/>
        </w:rPr>
        <w:t>
      елді мекендер мен аудан орталықтары арасында сенімді көлік қатынасы 20 км ауылдық автомобиль жолдары жөнделетін болады. 
</w:t>
      </w:r>
      <w:r>
        <w:br/>
      </w:r>
      <w:r>
        <w:rPr>
          <w:rFonts w:ascii="Times New Roman"/>
          <w:b w:val="false"/>
          <w:i w:val="false"/>
          <w:color w:val="000000"/>
          <w:sz w:val="28"/>
        </w:rPr>
        <w:t>
      - ауылдық мекендердің аудандармен және облыс орталығымен, ауылдық мекендермен орнықты және сапалы телефон байланысы, сондай-ақ радио және телехабарларын таратудың қол жетімділігі; 
</w:t>
      </w:r>
      <w:r>
        <w:br/>
      </w:r>
      <w:r>
        <w:rPr>
          <w:rFonts w:ascii="Times New Roman"/>
          <w:b w:val="false"/>
          <w:i w:val="false"/>
          <w:color w:val="000000"/>
          <w:sz w:val="28"/>
        </w:rPr>
        <w:t>
      АЕМ-нің 5-де ДАМА үлгісіндегі спутниктік байланыс жүйесі орнатылатын, осыған ұқсас АТС сандыға ауыстырылатын болады. Соның нәтижесінде барлық ауылдық елді мекендер 100% телефондандырылатын болады. 
</w:t>
      </w:r>
      <w:r>
        <w:br/>
      </w:r>
      <w:r>
        <w:rPr>
          <w:rFonts w:ascii="Times New Roman"/>
          <w:b w:val="false"/>
          <w:i w:val="false"/>
          <w:color w:val="000000"/>
          <w:sz w:val="28"/>
        </w:rPr>
        <w:t>
      магистральды газ жүйелерінің маңайындағы барлық елді мекендерді газдандыру. 
</w:t>
      </w:r>
      <w:r>
        <w:br/>
      </w:r>
      <w:r>
        <w:rPr>
          <w:rFonts w:ascii="Times New Roman"/>
          <w:b w:val="false"/>
          <w:i w:val="false"/>
          <w:color w:val="000000"/>
          <w:sz w:val="28"/>
        </w:rPr>
        <w:t>
      Әлеуметтік саладағы іс-шараларды іске асыру мынадай нәтижелерге қол жеткізуге мүмкіндік береді.
</w:t>
      </w:r>
      <w:r>
        <w:br/>
      </w:r>
      <w:r>
        <w:rPr>
          <w:rFonts w:ascii="Times New Roman"/>
          <w:b w:val="false"/>
          <w:i w:val="false"/>
          <w:color w:val="000000"/>
          <w:sz w:val="28"/>
        </w:rPr>
        <w:t>
      Жоспарланған кезеңде барлық АЕМ нормативке сәйкес білім беру объектілерімен қамтамасыз етілетін болады. Жалпы қуаты 2605 оқушы орындық 8 жаңа мектеп салынатын болады. Барлық мектепті компьютерлік техникамен, қажетті көлемде көрнекі оқу құралдарымен, оқулықтардың жаңа легімен жасақтау есебінен білім берудің сапасы едәуір артады.
</w:t>
      </w:r>
      <w:r>
        <w:br/>
      </w:r>
      <w:r>
        <w:rPr>
          <w:rFonts w:ascii="Times New Roman"/>
          <w:b w:val="false"/>
          <w:i w:val="false"/>
          <w:color w:val="000000"/>
          <w:sz w:val="28"/>
        </w:rPr>
        <w:t>
      Жоспарланған кезеңде 4 елді мекенде денсаулық сақтау саласының жаңа объектілер құрылысын салу және жаңаларын ашу есебінен ауыл тұрғындары үшін медициналық көмектің қол жетімділігі мен сапасы артады, әрекет үстіндегі объектілерді күрделі жөндеу жүзеге асырылады. 
</w:t>
      </w:r>
      <w:r>
        <w:br/>
      </w:r>
      <w:r>
        <w:rPr>
          <w:rFonts w:ascii="Times New Roman"/>
          <w:b w:val="false"/>
          <w:i w:val="false"/>
          <w:color w:val="000000"/>
          <w:sz w:val="28"/>
        </w:rPr>
        <w:t>
      Ауылдық денсаулық сақтау ұйымдарының қазіргі заманғы медициналық жабдықтармен және мүкәммалдармен жарақтануы артады, оларды дәрі-дәрмекпен қамтамасыз ету жақсарады. Денсаулық сақтауды дамыту, салауатты өмір салтын қалыптастыру жөнінде алынған шаралар нәтижесінде ауыл халқының сырқаттанушылығы мен кісі өлімі азаяды. 
</w:t>
      </w:r>
      <w:r>
        <w:br/>
      </w:r>
      <w:r>
        <w:rPr>
          <w:rFonts w:ascii="Times New Roman"/>
          <w:b w:val="false"/>
          <w:i w:val="false"/>
          <w:color w:val="000000"/>
          <w:sz w:val="28"/>
        </w:rPr>
        <w:t>
      Ауылдағы мәдениет ұйымдарының жүйесін кеңейту, ауылдық мәдениет үйлерінің, ауылдық кітапханалар мен клубтардың материалдық-техникалық базасын нығайту жөнінде алынып жатқан шаралар, ауылдық елді мекен тұрғындарының жинақы бос уақытын қамтамасыз етуге, өскін ұрпақты мәдениеттің құндылықтарына тартуға, ауыл тұрғындарының өмір сүру деңгейін арттыруға, жастардың ауылдан кетуін азайтуға мүмкіндік береді. 4 елді мекенде жаңа мәдениет объектілері салынатын болады. 
</w:t>
      </w:r>
      <w:r>
        <w:br/>
      </w:r>
      <w:r>
        <w:rPr>
          <w:rFonts w:ascii="Times New Roman"/>
          <w:b w:val="false"/>
          <w:i w:val="false"/>
          <w:color w:val="000000"/>
          <w:sz w:val="28"/>
        </w:rPr>
        <w:t>
      2004-2006 жылдар кезеңінде жекеменшік, сонымен қатар муниципальдық тұрғын үйлерді қоса алғанда, ауылда 150 мың шаршы м. тұрғын үй қатарға қосылатын болады. Тұрғын үй қорын ұлғайту, бюджет саласының қызметкерлері үшін тұрғын үй құрылысын салу, ауылдық елді мекендердің тартымдылығын өсіруге, ауылдық жерге жоғары білікті кадрларды тартуға ықпал ететін болады. 
</w:t>
      </w:r>
      <w:r>
        <w:br/>
      </w:r>
      <w:r>
        <w:rPr>
          <w:rFonts w:ascii="Times New Roman"/>
          <w:b w:val="false"/>
          <w:i w:val="false"/>
          <w:color w:val="000000"/>
          <w:sz w:val="28"/>
        </w:rPr>
        <w:t>
      Yстірт жерінде болған жерасты жарылыстарының салдары мен оның жақын маңайындағы ауылдық елді мекендерге тигізген әсері зерделенетін болады. 
</w:t>
      </w:r>
      <w:r>
        <w:br/>
      </w:r>
      <w:r>
        <w:rPr>
          <w:rFonts w:ascii="Times New Roman"/>
          <w:b w:val="false"/>
          <w:i w:val="false"/>
          <w:color w:val="000000"/>
          <w:sz w:val="28"/>
        </w:rPr>
        <w:t>
      Әрбір аудан ортылығында оба міндетінің және басқа да жұқпалы аурулардың таралуын болдырмау мақсатында, обадан және өзге де жұқпалы аурулардан өлген малдарды көмуге арналған мал көметін орын құрылысы салынатын болады. 
</w:t>
      </w:r>
      <w:r>
        <w:br/>
      </w:r>
      <w:r>
        <w:rPr>
          <w:rFonts w:ascii="Times New Roman"/>
          <w:b w:val="false"/>
          <w:i w:val="false"/>
          <w:color w:val="000000"/>
          <w:sz w:val="28"/>
        </w:rPr>
        <w:t>
      Бейнеу селосында қатты тұрмыстық қалдықтарды көмуге арналған полигон салынатын болады. 
</w:t>
      </w:r>
      <w:r>
        <w:br/>
      </w:r>
      <w:r>
        <w:rPr>
          <w:rFonts w:ascii="Times New Roman"/>
          <w:b w:val="false"/>
          <w:i w:val="false"/>
          <w:color w:val="000000"/>
          <w:sz w:val="28"/>
        </w:rPr>
        <w:t>
      Осыну іс-шаралардың барлығы қауіпті экологиялық және эпидемиологиялық жағдайлардың пайда болуын болдырмайды.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тарау. Инфрақұрылымды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Талдау: 2002-2003 жылдар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Аймақтық географиялық орналасқан жерінің, өнеркәсіптік және техникалық әлеуетінің үйлесімділігі, сондай-ақ оның келешегіне байланысты қолайлы инвестициялық ахуалы арнайы экономикалық аймағының құрылуына және Ақтау теңіз сауда портының дамуына байланысты аймақтық көлік әлеуетін барынша тиімді әрі толық пайдалануға мүмкіндік береді. 
</w:t>
      </w:r>
      <w:r>
        <w:br/>
      </w:r>
      <w:r>
        <w:rPr>
          <w:rFonts w:ascii="Times New Roman"/>
          <w:b w:val="false"/>
          <w:i w:val="false"/>
          <w:color w:val="000000"/>
          <w:sz w:val="28"/>
        </w:rPr>
        <w:t>
      Облыстың көліктік коммуникациялық жүйесі көлік пен байланыс жүйесінің қазіргі заманғы барлық түрінен тұрады. Көмірсутегі шикізатының жаңа кенорындарын игерудің басталуына және мұнай бағасының артуына байланысты тұтас алғанда республика бойынша, сонымен қатар облыс бойынша экономиканың тұрақтануы жағдайында, облыстың көліктік коммуникациялық жүйесі тұрақты өсу қарқынмен дами бастады. 
</w:t>
      </w:r>
      <w:r>
        <w:br/>
      </w:r>
      <w:r>
        <w:rPr>
          <w:rFonts w:ascii="Times New Roman"/>
          <w:b w:val="false"/>
          <w:i w:val="false"/>
          <w:color w:val="000000"/>
          <w:sz w:val="28"/>
        </w:rPr>
        <w:t>
</w:t>
      </w:r>
      <w:r>
        <w:rPr>
          <w:rFonts w:ascii="Times New Roman"/>
          <w:b/>
          <w:i w:val="false"/>
          <w:color w:val="000000"/>
          <w:sz w:val="28"/>
        </w:rPr>
        <w:t>
Темір жол көлігі
</w:t>
      </w:r>
      <w:r>
        <w:rPr>
          <w:rFonts w:ascii="Times New Roman"/>
          <w:b w:val="false"/>
          <w:i w:val="false"/>
          <w:color w:val="000000"/>
          <w:sz w:val="28"/>
        </w:rPr>
        <w:t>
. "Қазақстан темір жолы ҰК" ЖАҚ-ның Маңғыстау облысы бойынша темір жолының ұзындығы 819 км, оның ішінде "Опорный - Бейнеу" 125 км, "Бейнеу - Ақжігіт" 90 км, "Бейнеу - Маңғыстау" 404 км, "Маңғыстау Жаңаөзен" 179 км құрайды. "Қазақстан темір жолы ҰК" ЖАҚ темір жол станцияларына қосылатын қарауында кірме жолдары бар кәсіпорын "Каскор ТрансСервис" ААҚ болып табылады. Қатынас жолдарының айқармалы ұзындығы 270 км құрайды., оның әртүрлі учаскелерінде 5 станция орналасқан. "Каскор - ТрансСервис" ААҚ темір жолының Маңғыстау станциясынан Ақтау теңіз портына дейінгі ұзындығы 21 км. 
</w:t>
      </w:r>
      <w:r>
        <w:br/>
      </w:r>
      <w:r>
        <w:rPr>
          <w:rFonts w:ascii="Times New Roman"/>
          <w:b w:val="false"/>
          <w:i w:val="false"/>
          <w:color w:val="000000"/>
          <w:sz w:val="28"/>
        </w:rPr>
        <w:t>
      "Каскор - ТрансСервис" ААҚ әртүрлі кәсіпорындар мен ұйымдардың жүктерін тасымалдауды қамтамасыз етеді. "Юбилейный", "Ақтау - Порт" және "Строительная" станцияларында жүк поездарын қабылдау және жөнелту, поездар құрамаларын қалыптастыру, оларды техникалық және коммерциялық қарау жөніндегі операцияларын жүргізеді. Кәсіпорынның жөндеу базасы темір жол станцияларында орналасқан учаскелері бойынша бөлінген. 2002 жылы жүк тасымалдау көлемі 3,8 млн. теңге құрады, 2003 жылы бұл көрсеткіш 44,7% ұлғайып, 5,5 млн. тонна құрайды. 2002 жылдың қарашасынан бері "Каскор - ТрансСервис" ААҚ "Ақтау Порт станциясы Ақтау теңіз порты" бағытындағы жүктерді темір жолмен тасымалдаумен және жүктерді Ақтау Порт станцияларынан Ақтау қаласы кәсіпорындарының өнеркәсіптік алаңдарына жеткізумен айналысады. Бұл негізінен мұнай мен мұнай өнімдері, ол тасымалдау көлемінің құрылымында 87,1% алады. 
</w:t>
      </w:r>
      <w:r>
        <w:br/>
      </w:r>
      <w:r>
        <w:rPr>
          <w:rFonts w:ascii="Times New Roman"/>
          <w:b w:val="false"/>
          <w:i w:val="false"/>
          <w:color w:val="000000"/>
          <w:sz w:val="28"/>
        </w:rPr>
        <w:t>
</w:t>
      </w:r>
      <w:r>
        <w:rPr>
          <w:rFonts w:ascii="Times New Roman"/>
          <w:b/>
          <w:i w:val="false"/>
          <w:color w:val="000000"/>
          <w:sz w:val="28"/>
        </w:rPr>
        <w:t>
      Автомобиль жолдары
</w:t>
      </w:r>
      <w:r>
        <w:rPr>
          <w:rFonts w:ascii="Times New Roman"/>
          <w:b w:val="false"/>
          <w:i w:val="false"/>
          <w:color w:val="000000"/>
          <w:sz w:val="28"/>
        </w:rPr>
        <w:t>
. Аймақтағы мұнайгаз кешенінің дамуы мен Солтүстік Каспий қайраңын игеруге байланысты оның даму келешегі, басқа елдермен қатынас жасау шекарасын белгілеуге және кеңейтуге мүмкіндік береді, бұл - өз кезегінде облысқа күшті көлік инфрақұрылымына ие болуға мүмкіндік береді. Облыс аумағында 2003 жылдың 1 қаңтарынан бастап арнайы экономикалық аймақ жұмыс істей бастады. Осыған байланысты өткізу мен тіреп көтеру қабілеті зор мейлінше жоғары санаттағы сапалы жолдардың болу қажеттілігі туындайды, бұл аймақтың инвестициялық тартымдылығына ықпал ететін болады. 
</w:t>
      </w:r>
      <w:r>
        <w:br/>
      </w:r>
      <w:r>
        <w:rPr>
          <w:rFonts w:ascii="Times New Roman"/>
          <w:b w:val="false"/>
          <w:i w:val="false"/>
          <w:color w:val="000000"/>
          <w:sz w:val="28"/>
        </w:rPr>
        <w:t>
      Орталықтандырылған қаржыландыру көздері, оның ішінде жергілікті бюджет есебінен республикалық және жергілікті маңыздағы орта жөндеуге және ұстауға 2002 жылы 686,8 млн. теңге бағытталды. 
</w:t>
      </w:r>
      <w:r>
        <w:br/>
      </w:r>
      <w:r>
        <w:rPr>
          <w:rFonts w:ascii="Times New Roman"/>
          <w:b w:val="false"/>
          <w:i w:val="false"/>
          <w:color w:val="000000"/>
          <w:sz w:val="28"/>
        </w:rPr>
        <w:t>
      Республикалық бюджеттен 196,4 млн. теңге игерілді, оның 69,4 млн. теңгесі "Доссор-Құлсары-Бейнеу-Сайөтес-Шетпе-Жетібай-Ақтау" автомобиль жолдарының 53 км-ін орта жөндеуге, 83 млн. теңгесі республикалық маңыздағы автомобиль жолдарын ағымдағы жөндеуге, ұстауға, 30 млн. теңгесі "Бейнеу- Ақжігіт - Өзбекстан шекарасы" автомобиль жолын қайта жаңартуға, 14 млн. теңгесі осы жолда жобалық іздестіру жұмыстарын жүргізуге бағытталды. Өткен жыл ішінде жергілікті маңыздағы автомобиль жолдарына күрделі, орта және ағымдағы жөндеу жүргізуге, олардың ұсталуы мен пайдалануын қамтамасыз етуге "Маңғыстау облысының жалпы пайдаланатын автомобиль жолдарын дамытудың 2001 2005 жылдарға арналған Аймақтық бағдарламасымен" жоспарланған 876,0 млн. теңгенің 490,4 млн. теңгесі игерілді, оның ішінде облыстық маңыздағы жолдарға 150,0 млн. теңге, оның жолдарды ұстауға 35,8 млн. теңге, ағымдағы жөндеуге 41,5 млн. теңге, "Шетпе - Қызан" қиыршақ тас жолының 14 км орта жөндеуге және Шетпе селосы мен Құрық селосындағы 6 км жолға асфальтбетон жабындысына 72,7 млн. теңге бағытталды. 2003 жылдың аяғына дейін жергілікті маңыздағы автомобиль жолдарын жөндеуге және ұстауға жергілікті бюджеттен 405,4 млн. теңге, оның ішінде облыстық маңыздағы жолдарға 200,0 млн. теңге, ағымдағы жөндеуге 52,4 млн. теңге, қалалық және аудандық жолдарды күрделі жөндеуге 50,0 млн. теңге, Ақтау АЭА жолдарын жөндеуге 70 млн. теңге, басқа да жұмыстарға 33 млн. теңге бөлінетін болады. Ағымдағы жылы "Бейнеу Ақжігіт - Өзбекстан республикасының шекарасы" а/ж қайта жаңарту жөніндегі жұмыстарды жалғастыруға республикалық бюджеттен 356,392 млн. теңге, жобалау іздестіру жұмыстарының 2 кезеңін жүргізуге 19 млн. теңге бөлінді. Бұдан басқа республикалық бюджеттен "Жаңаөзен Фетисово Түрікменстан шекарасы" а/ж асфальтбетонды жабындысын (43 км) орта жөндеуге 106,688 млн. теңге, республикалық маңыздағы а/ж ағымдағы жөндеу мен ұстауға 90 млн. теңге бөлінді. Республикалық маңыздағы автомобиль жолдарына республикалық бюджеттен барлығы 572,08 млн. теңге бағыттау жоспарлануда. 
</w:t>
      </w:r>
      <w:r>
        <w:br/>
      </w:r>
      <w:r>
        <w:rPr>
          <w:rFonts w:ascii="Times New Roman"/>
          <w:b w:val="false"/>
          <w:i w:val="false"/>
          <w:color w:val="000000"/>
          <w:sz w:val="28"/>
        </w:rPr>
        <w:t>
</w:t>
      </w:r>
      <w:r>
        <w:rPr>
          <w:rFonts w:ascii="Times New Roman"/>
          <w:b/>
          <w:i w:val="false"/>
          <w:color w:val="000000"/>
          <w:sz w:val="28"/>
        </w:rPr>
        <w:t>
      Әуе жолы көлігі.
</w:t>
      </w:r>
      <w:r>
        <w:rPr>
          <w:rFonts w:ascii="Times New Roman"/>
          <w:b w:val="false"/>
          <w:i w:val="false"/>
          <w:color w:val="000000"/>
          <w:sz w:val="28"/>
        </w:rPr>
        <w:t>
 Облыста әуе жолы көлігі "Ақтау халықаралық әуежайы" ААҚ-нан тұрады. Ақтау халықаралық әуежайы барлық үлгідегі әуе кемелерін қабылдау және жөнелтуге арнап жабдықталған, Батыс Еуропаны Орталық және Оңтүстік Шығыс Азия мемлекеттерімен байланыстыратын маршруттарының әуежайы жолайырығында қолайлы орналасқан және олардың Қазақстан Республикасының, ТМД-ның және алыс шетелдерің желісі бойынша ұшу сапарларын орындауы кезінде әуе жолы компанияларының әуе кемелерін жерүстілік қызмет көрсете қамту жөнінде қызмет көрсетулерін ұсынады. 
</w:t>
      </w:r>
      <w:r>
        <w:br/>
      </w:r>
      <w:r>
        <w:rPr>
          <w:rFonts w:ascii="Times New Roman"/>
          <w:b w:val="false"/>
          <w:i w:val="false"/>
          <w:color w:val="000000"/>
          <w:sz w:val="28"/>
        </w:rPr>
        <w:t>
      Мұнай өндіру өнеркәсібі кәсіпорындарында өнім көлемінің артуы және осыған байланысты кенорындарын жайластыру, жүктермен  жабдықтарды жеткізу жөніндегі жұмыстар әуе жолы көлігінің жүктелімін - ұлғайтуда. 
</w:t>
      </w:r>
      <w:r>
        <w:br/>
      </w:r>
      <w:r>
        <w:rPr>
          <w:rFonts w:ascii="Times New Roman"/>
          <w:b w:val="false"/>
          <w:i w:val="false"/>
          <w:color w:val="000000"/>
          <w:sz w:val="28"/>
        </w:rPr>
        <w:t>
      2001 жылмен салыстырғанда рейстердің саны 2002 жылы 370-ке ұлғайып, 2532 ұшақтық ұшу құрады. В-737, ЯК-42, ТУ-134, АН-24, Л-410 үлгілері бойынша әуе кемелеріне қызмет көрсету саны көбейді. 2002 жыл ішінде 1899,1 тонна пошта мен жүк үлгертілді, оның 1607,5 тоннасын халықаралық жүк құрайды. Yлгертілген жүктің жалпы көлеміндегі халықаралық жүктің үлесі 84,6% құрады. Ақтау әуежайынан 75506 адам жөнелтілді, бұл - өткен жылдың тиісті кезеңінен 10063 адам артық және өсімі 15,4% құрайды. 
</w:t>
      </w:r>
      <w:r>
        <w:br/>
      </w:r>
      <w:r>
        <w:rPr>
          <w:rFonts w:ascii="Times New Roman"/>
          <w:b w:val="false"/>
          <w:i w:val="false"/>
          <w:color w:val="000000"/>
          <w:sz w:val="28"/>
        </w:rPr>
        <w:t>
      2002 жыл ішінде "Ақтау қаласы әуежайында әуе кемелеріне әуежайлық қызмет көрсетуге"  30  келісім  шарт жасалып, оның мерзімі ұзартылды, оның 12-і халықаралық. Осы жыл ішінде барлығы 2532 әуе кемесіне: оның ішінде кесте бойынша - 1752 ӘК-не, чартерлік - 780 ӘК-не қызмет көрсетілді. Алматы-Ақтау-Алматы, Москва-Ақтау-Москва, Астрахань-Ақтау-Астрахань маршруттары бойынша қозғалыс  жиілігі көбейтілді. 
</w:t>
      </w:r>
      <w:r>
        <w:br/>
      </w:r>
      <w:r>
        <w:rPr>
          <w:rFonts w:ascii="Times New Roman"/>
          <w:b w:val="false"/>
          <w:i w:val="false"/>
          <w:color w:val="000000"/>
          <w:sz w:val="28"/>
        </w:rPr>
        <w:t>
      2003 жылдың 1 тоқсанында жолаушы тасымалдау көлемі өткен жылдың осы кезеңімен салыстырғанда 10,3% ұлғайып, 16 мың адам құрады, жүк тасымалдау көлемі 26,1% ұлғайып, 471,8 тонна құрады. 2003 жылдың аяғына дейін 2200 тонна пошта мен жүк үлгертіліп, 82 мың жолаушы мен 2900 әуе кемесіне қызмет көрсетілетін болады, бұл 2002 жылғы көрсеткіштерден тиісінше 5,9%, 8,6% және 14,5% артық. 
</w:t>
      </w:r>
      <w:r>
        <w:br/>
      </w:r>
      <w:r>
        <w:rPr>
          <w:rFonts w:ascii="Times New Roman"/>
          <w:b w:val="false"/>
          <w:i w:val="false"/>
          <w:color w:val="000000"/>
          <w:sz w:val="28"/>
        </w:rPr>
        <w:t>
      Сонымен қатар, халықаралық маңызына қарамастан Ақтау әуежайы осы мәртебесіне толымсыз түрде сәйкеседі. Әуежай аумағында халықаралық стандартқа сәйкес келетін әуе жолы вокзалы жоқ, ұшатын-қонатын жолақтарына, рулдік жолдарға, перронға күрделі жөндеу жүргізуді талап етеді. Жазылғандарға байланысты ағымдағы жылы қарызға алу қаражаты есебінен халықаралық стандарттың бәріне сәйкесетін әуе жолы вокзалының құрылысын салуды бастау жоспарлануда. Ұшатын қонатын жолақтарды, рулдік жолдарды, перронды күрделі жөндеу, республикалық бюджет есебінен 2004 жылға белгіленіп отыр. 
</w:t>
      </w:r>
      <w:r>
        <w:br/>
      </w:r>
      <w:r>
        <w:rPr>
          <w:rFonts w:ascii="Times New Roman"/>
          <w:b w:val="false"/>
          <w:i w:val="false"/>
          <w:color w:val="000000"/>
          <w:sz w:val="28"/>
        </w:rPr>
        <w:t>
      Әуежайлы қайта жаңарту 2 кезеңде жүргізілетін болады. 1 кезеңді іске асыру ИЛ-76, В-737, В-757, В-767, ТУ-2047 үлгісіндегі және көлемі мен температурасы бойынша шектеусіз сыныбы төмен ұшақтарды қабылдауға, ұшатын-қонатын жолақтарды жарықпен белгі беру жабдықтарымен толық жарақтандыру есебінен ұшу қауіпсіздігін арттыруға мүмкіндік береді. 
</w:t>
      </w:r>
      <w:r>
        <w:br/>
      </w:r>
      <w:r>
        <w:rPr>
          <w:rFonts w:ascii="Times New Roman"/>
          <w:b w:val="false"/>
          <w:i w:val="false"/>
          <w:color w:val="000000"/>
          <w:sz w:val="28"/>
        </w:rPr>
        <w:t>
</w:t>
      </w:r>
      <w:r>
        <w:rPr>
          <w:rFonts w:ascii="Times New Roman"/>
          <w:b/>
          <w:i w:val="false"/>
          <w:color w:val="000000"/>
          <w:sz w:val="28"/>
        </w:rPr>
        <w:t>
Құбырмен тасымалдау көлігі
</w:t>
      </w:r>
      <w:r>
        <w:rPr>
          <w:rFonts w:ascii="Times New Roman"/>
          <w:b w:val="false"/>
          <w:i w:val="false"/>
          <w:color w:val="000000"/>
          <w:sz w:val="28"/>
        </w:rPr>
        <w:t>
. "ҚазТрансОйл" ЖАҚ-ның Батыс филиалы Оңтүстік ұнайды құбырмен тасымалдау филиалының атауын қайта өзгерту жолымен 1997 жылдың 1 қазанында ұйымдастырылды. Батыс филиалының негізгі қызметі құбыр желілері бойымен мұнай мен суды тасымалдау болып табылады. "ҚазТрансОйл" ЖАҚ-ның Батыс филиалының құрамына Орал мұнай құбыры басқармасы, Атырау мұнай құбыры басқармасы, Құлсары мұнай құбыры басқармасы, "Қаражанбас" ЖӨДҚ, "Ақтау" ЖӨДҚ және басқа да құрылымдық бөлімшелер кіреді. 
</w:t>
      </w:r>
      <w:r>
        <w:br/>
      </w:r>
      <w:r>
        <w:rPr>
          <w:rFonts w:ascii="Times New Roman"/>
          <w:b w:val="false"/>
          <w:i w:val="false"/>
          <w:color w:val="000000"/>
          <w:sz w:val="28"/>
        </w:rPr>
        <w:t>
      Маңғыстау облысы бойынша магистральды мұнай құбырларының жобалық өткізу қабілеті мынаны құрайды: 
</w:t>
      </w:r>
      <w:r>
        <w:br/>
      </w:r>
      <w:r>
        <w:rPr>
          <w:rFonts w:ascii="Times New Roman"/>
          <w:b w:val="false"/>
          <w:i w:val="false"/>
          <w:color w:val="000000"/>
          <w:sz w:val="28"/>
        </w:rPr>
        <w:t>
      1. 1000 мм диаметрі (2 тінді) Өзен Атырау Самара мұнай құбыры 15 млн. тонна/жыл.
</w:t>
      </w:r>
      <w:r>
        <w:br/>
      </w:r>
      <w:r>
        <w:rPr>
          <w:rFonts w:ascii="Times New Roman"/>
          <w:b w:val="false"/>
          <w:i w:val="false"/>
          <w:color w:val="000000"/>
          <w:sz w:val="28"/>
        </w:rPr>
        <w:t>
      2. 500 мм диаметрі (2 тінді) Өзен Жетібай Ақтау мұнай құбыры 5 млн. тонна/жыл. 
</w:t>
      </w:r>
      <w:r>
        <w:br/>
      </w:r>
      <w:r>
        <w:rPr>
          <w:rFonts w:ascii="Times New Roman"/>
          <w:b w:val="false"/>
          <w:i w:val="false"/>
          <w:color w:val="000000"/>
          <w:sz w:val="28"/>
        </w:rPr>
        <w:t>
      3. 700 мм диаметрі Қаламқас Қаражанбас Ақтау мұнай құбыры 8 млн. тонн/жыл. 
</w:t>
      </w:r>
      <w:r>
        <w:br/>
      </w:r>
      <w:r>
        <w:rPr>
          <w:rFonts w:ascii="Times New Roman"/>
          <w:b w:val="false"/>
          <w:i w:val="false"/>
          <w:color w:val="000000"/>
          <w:sz w:val="28"/>
        </w:rPr>
        <w:t>
      Мұнай кенорындарын игерумен айналысатын жер қойнауын пайдаланушы кәсіпорындар жұмысындағы 1999 жылдан бастап тұрақтылық мұнай құбыры көлігіне де қолайлы ықпалын тигізді. 2002 жыл ішінде мұнай тасымалдау көлемі 2001 жылмен салыстырғанда 19% ұлғайып, мұнай 12,4 млн. тонна құрады. Ағымдағы жылдың I тоқсанында құбыр бойымен 2,5 млн.тонна мұнай айдалды, бұл 2002 жылдың осы кезегіндегіден 13% артық. Маңғыстау облысы мұнай өндіру кешенінің одан әрі дамыту мен КТК (Каспий құбырлары Консорциумы) қатарға қосылы берілуі Өзен Атырау магистральды мұнай құбырының учаскесі бойынша мұнай тасымалдау ұлғаяды деп көзделуде. Мұнай құбырының әлеуеті мұнай айдауды өткен жылмен салыстырғанда тағы да 20% ұлғайтып, оны жылына 15 млн. тоннаға дейін жеткізуге мүмкіндік береді. 
</w:t>
      </w:r>
      <w:r>
        <w:br/>
      </w:r>
      <w:r>
        <w:rPr>
          <w:rFonts w:ascii="Times New Roman"/>
          <w:b w:val="false"/>
          <w:i w:val="false"/>
          <w:color w:val="000000"/>
          <w:sz w:val="28"/>
        </w:rPr>
        <w:t>
      Бір тінінің  жобалық өнімділігі 260 мың текше метр м/тәу., құбыр диаметрі 1200 мм, ұзындығы 1041 км "Астрахан - Маңғыстау" су таратқышы Маңғыстау  облысына еділ суын беру қызметін атқарады. Қазіргі кезде еділ  суын тұтынушылар Маңғыстау облысының елді мекендері, мұнай өндіретін  компаниялар, темір жол және басқа да магистральды су таратқыш  тарссасының бойына  орналасқан өнеркәсіп кәсіпорындары болып табылады.  Тасымалданатын судың тәулік сайынғы көлемі күні бүгінге  тәулігіне 25-30 текше м. шегіндегі шамада және қазіргі кезде еділ суын Ақтау қаласына жеткізіп  қоюды ұйымдастыруды келешегі қаралуда. Осыған  байланысты еділ суын тәулік сайынғы жеткізіп қою көлемін 90 мың текше м. бастап 150 мың текше м. дейін жеткізудің  бірқатар нұсқаларымен бірге су таратқышты қайта жаңарту жөніндегі іс  шаралар әзірленді. 
</w:t>
      </w:r>
      <w:r>
        <w:br/>
      </w:r>
      <w:r>
        <w:rPr>
          <w:rFonts w:ascii="Times New Roman"/>
          <w:b w:val="false"/>
          <w:i w:val="false"/>
          <w:color w:val="000000"/>
          <w:sz w:val="28"/>
        </w:rPr>
        <w:t>
      Су таратқышты қайта жаңартудың ең төменгі нұсқасы өзіне мыналарды кіргізеді: 
</w:t>
      </w:r>
      <w:r>
        <w:br/>
      </w:r>
      <w:r>
        <w:rPr>
          <w:rFonts w:ascii="Times New Roman"/>
          <w:b w:val="false"/>
          <w:i w:val="false"/>
          <w:color w:val="000000"/>
          <w:sz w:val="28"/>
        </w:rPr>
        <w:t>
      1. Қиғаш бас, тазарту имаратын (БТИ) қайта жаңарту және құрылысын бітіру; 
</w:t>
      </w:r>
      <w:r>
        <w:br/>
      </w:r>
      <w:r>
        <w:rPr>
          <w:rFonts w:ascii="Times New Roman"/>
          <w:b w:val="false"/>
          <w:i w:val="false"/>
          <w:color w:val="000000"/>
          <w:sz w:val="28"/>
        </w:rPr>
        <w:t>
      2. Д 720 мм, ұзындығы 80 км Жетібай  Ақтау су таратқышының учаске құрылысын  салу; 
</w:t>
      </w:r>
      <w:r>
        <w:br/>
      </w:r>
      <w:r>
        <w:rPr>
          <w:rFonts w:ascii="Times New Roman"/>
          <w:b w:val="false"/>
          <w:i w:val="false"/>
          <w:color w:val="000000"/>
          <w:sz w:val="28"/>
        </w:rPr>
        <w:t>
      3. Ақтау қаласында тазарту имараты құрылысын салу; 
</w:t>
      </w:r>
      <w:r>
        <w:br/>
      </w:r>
      <w:r>
        <w:rPr>
          <w:rFonts w:ascii="Times New Roman"/>
          <w:b w:val="false"/>
          <w:i w:val="false"/>
          <w:color w:val="000000"/>
          <w:sz w:val="28"/>
        </w:rPr>
        <w:t>
      4. Электрмен қоректендіруді кідіріссіз әрі сенімді қамтамасыз ету үшін электр берілісі  желісінің құрылысын салу. 
</w:t>
      </w:r>
      <w:r>
        <w:br/>
      </w:r>
      <w:r>
        <w:rPr>
          <w:rFonts w:ascii="Times New Roman"/>
          <w:b w:val="false"/>
          <w:i w:val="false"/>
          <w:color w:val="000000"/>
          <w:sz w:val="28"/>
        </w:rPr>
        <w:t>
</w:t>
      </w:r>
      <w:r>
        <w:rPr>
          <w:rFonts w:ascii="Times New Roman"/>
          <w:b/>
          <w:i w:val="false"/>
          <w:color w:val="000000"/>
          <w:sz w:val="28"/>
        </w:rPr>
        <w:t>
      Теңіз көлігі
</w:t>
      </w:r>
      <w:r>
        <w:rPr>
          <w:rFonts w:ascii="Times New Roman"/>
          <w:b w:val="false"/>
          <w:i w:val="false"/>
          <w:color w:val="000000"/>
          <w:sz w:val="28"/>
        </w:rPr>
        <w:t>
. Маңғыстау облысының негізгі көлік кешені болып табылатын Ақтау теңіз сауда порты Қазақстанның көліктік инфрақұрылымында елеулі орын алады. 
</w:t>
      </w:r>
      <w:r>
        <w:br/>
      </w:r>
      <w:r>
        <w:rPr>
          <w:rFonts w:ascii="Times New Roman"/>
          <w:b w:val="false"/>
          <w:i w:val="false"/>
          <w:color w:val="000000"/>
          <w:sz w:val="28"/>
        </w:rPr>
        <w:t>
      Ақтау теңіз порты әртүрлі жүктерді халықаралық тасымалдауға арналған Қазақстан Республикасының бірден бір теңіз қақпасы, Қазақстан Трасека көлік дәлізінде өзекті буын болып табылады. Жыл бойына үздіксіз жұмыс режимі, озық жүктеу техникасы, контейнерлерді, басты және үйілген жүктерді үлгерту жөніндегі көпмақсатты терминалдар, жүктерді сақтаудың төбесі жабылған және ашық аумақтары, сондай-ақ еліміздің көптеген жетекші экспортшыларымен берік байланысы бәсекеге қабілетті кәсіпорын ретінде Ақтау теңіз порты жайлы лебіз айтуға мүмкіндік береді. 
</w:t>
      </w:r>
      <w:r>
        <w:br/>
      </w:r>
      <w:r>
        <w:rPr>
          <w:rFonts w:ascii="Times New Roman"/>
          <w:b w:val="false"/>
          <w:i w:val="false"/>
          <w:color w:val="000000"/>
          <w:sz w:val="28"/>
        </w:rPr>
        <w:t>
      Ақтау теңіз порты арқылы негізгі өтпелі жүк тасқыны жүреді. 1999 жылғы қайта жаңартудың бірінші кезеңінен кейін кәсіпорын қазіргі заманғы көп мақсатты терминалға айналды. Ақтау портының басты, үйілген және контейнерлердегі жүктерді аудару жөніндегі өндірістік әлеуметті жылына 1,5 млн. тоннаға дейін, мұнай мен мұнай өнімдерін аудару жөнінде жылына 8,0 млн. тоннаға дейін жеткізілді. Қайта жаңарту барысында порттың жүк аудару жөніндегі мүмкіндігі елеулі түрде ұлғайды, қызмет көрсету сапасы артты. Ақтау порты үлкен алаңдармен қамтамасыз етілген, олар жүктің кеме мен қойма арасында горизонтальды бағдарда тез орын ауыстыру мүмкіндігін жасай отырып, қазіргі заманғы порт жұмысының өзегі болып табылады. Басты және үйілген жүктерді үлгертуге арналған үш әмбебап айлағы, "РО РО" үлгісіндегі ауыр салмақты және астық кемелеріне арналған бір айлығы, үш мұнай құю айлағы, шағын көлемді кемелердің тұрағына арналған екі айлағы бар, бір мезгілде 4 кемені үлгертуге мүмкіндігі бар, ұзындығы 550 м жаңа айлақпен қамтамасыз етілген. Порт арқылы ТРАСЕКА жүк қозғалысының халықаралық маршруты өтеді, портта көліктің бірнеше түрі: темір жолдың, автомобиль, су, құбыр жолдарының тораптары тоғысады. 
</w:t>
      </w:r>
      <w:r>
        <w:br/>
      </w:r>
      <w:r>
        <w:rPr>
          <w:rFonts w:ascii="Times New Roman"/>
          <w:b w:val="false"/>
          <w:i w:val="false"/>
          <w:color w:val="000000"/>
          <w:sz w:val="28"/>
        </w:rPr>
        <w:t>
      Қайта жаңартудың 1 кезеңі аяқталғаннан кейін, теңіз портының даму жоспарына сәйкес 2000 жылы астық терминалының бірінші кезегі қатарға қосылды, паромдық терминалдық жұмысын қайта қалпына келтіру басталды. 2001 жылы қуаты жылына 300 мың тонна астық пен 13,5 мың тонна астықты біржолғы сақтайтын астық терминалы құрылысының екінші кезегі аяқталды. Әрекет үстіндегі жолаушы тасымалы мен көлік құралдары тасымалдаумен қатар үлгерілетін жүктердің түрлерін кеңейтуге мүмкіндік беретін паромдық терминалды қайта жаңарту жүзеге асырылды. Жүк тасымалдау, 28 темір жол вагоны мен контейнерлерді автопоездарға шығару түсіру жолымен жүзеге асырылады. 2001 жылы Ақтау теңіз портында 1,3 млн. тонна көлемінде құрғақ жүк өңделді немесе осының алдындағы жылғы деңгейден 1,7 есе жоғары, 4,4 млн.тонна көлемінде мұнай аудару жүзеге асырылады немесе 2000 жылғы деңгейге 129,0. 
</w:t>
      </w:r>
      <w:r>
        <w:br/>
      </w:r>
      <w:r>
        <w:rPr>
          <w:rFonts w:ascii="Times New Roman"/>
          <w:b w:val="false"/>
          <w:i w:val="false"/>
          <w:color w:val="000000"/>
          <w:sz w:val="28"/>
        </w:rPr>
        <w:t>
      2000-2001 жылдардағы кезеңде жүк тасқынының ұлғаюы Ақтаудың өтпелік тартымдылығының өскенін дәлелдейді. 2001 жылдың 4 тоқсанында 1998 жылдың желтоқсанында құрылған "Қазтеңізкөлікфлот" Ұлттық теңіз кеме қатынасы компаниясы" ЖАҚ өндірістік қызметін бастады. Осы компанияның жүк аудару көлемі 2002 жылы 3,5 млн. тонна, таза табыс 982 млн. теңге құрады. 
</w:t>
      </w:r>
      <w:r>
        <w:br/>
      </w:r>
      <w:r>
        <w:rPr>
          <w:rFonts w:ascii="Times New Roman"/>
          <w:b w:val="false"/>
          <w:i w:val="false"/>
          <w:color w:val="000000"/>
          <w:sz w:val="28"/>
        </w:rPr>
        <w:t>
      Ақтау теңіз порты арқылы жүк аударудың жалпы көлемі 2002 жылы 2001 жылғы 5,7 млн. тонна орнына 6,9 млн. тонна құрады немесе 21% ұлғайды, сонымен қатар "Ақтау теңіз сауда порты" МРК өзі бойынша, олардың үлесі Ақтау порты арқылы мұнай аудару жалпы көлемінің 2/3 құрайтын бірқатар объектілерді, атап айтқанда N 4, N 5, N 9 мұнай құю айлақтарын "Қазтеңізкөлікфлот" ҰТКК" ЖАҚ берілуіне байланысты, берілген қызмет көрсетулер көлемі 2001 жылғы 3607,3 млн. теңгеден 2002 жылы 2819,7 млн. теңгеге дейін немесе 21,8% оның ішінде мұнай аудару 4366,8 мың тоннадан 2016,6 тоннаға дейін, құрғақ жүк 1125,7 мың тоннадан 800,1 мың тоннаға дейін азайды. Ұлғаю паромдық тасымалдауға ғана болды, оның көлемі 2,9 еседен астам ұлғайып, 594,9 мың тонна құрады. 
</w:t>
      </w:r>
      <w:r>
        <w:br/>
      </w:r>
      <w:r>
        <w:rPr>
          <w:rFonts w:ascii="Times New Roman"/>
          <w:b w:val="false"/>
          <w:i w:val="false"/>
          <w:color w:val="000000"/>
          <w:sz w:val="28"/>
        </w:rPr>
        <w:t>
      2003 жылдың I тоқсанында Ақтау порты арқылы жүк аудару көлемінің ұлғаюы байқалады, ол - өткен жылдың сы кезеңіндегі 697,0 мың тоннаның орнына 806,6 мың тонна құрады, алайда бұл көрсеткіш жоспарланған 14,2% кем. 
</w:t>
      </w:r>
      <w:r>
        <w:br/>
      </w:r>
      <w:r>
        <w:rPr>
          <w:rFonts w:ascii="Times New Roman"/>
          <w:b w:val="false"/>
          <w:i w:val="false"/>
          <w:color w:val="000000"/>
          <w:sz w:val="28"/>
        </w:rPr>
        <w:t>
      Ақтау порты арқылы жүк тасқыны азаюының негізгі себептеріне мыналарды атауға болады:
</w:t>
      </w:r>
      <w:r>
        <w:br/>
      </w:r>
      <w:r>
        <w:rPr>
          <w:rFonts w:ascii="Times New Roman"/>
          <w:b w:val="false"/>
          <w:i w:val="false"/>
          <w:color w:val="000000"/>
          <w:sz w:val="28"/>
        </w:rPr>
        <w:t>
      - Россия мен Қазақстанның металлургия комбинаттарының арзандау өнімдеріне қатысты Ираның шектеу шараларын енгізуі (импортқа және тауар өнімдерінің өткізіліміне қойылатын баж салығын арттыруы); 
</w:t>
      </w:r>
      <w:r>
        <w:br/>
      </w:r>
      <w:r>
        <w:rPr>
          <w:rFonts w:ascii="Times New Roman"/>
          <w:b w:val="false"/>
          <w:i w:val="false"/>
          <w:color w:val="000000"/>
          <w:sz w:val="28"/>
        </w:rPr>
        <w:t>
      - мақта, сазбалшық аудару көлемі жүк жөнелтімінің расталмауы, бос вагондардың уақытылы қайтарылмауы және соның салдарынан паромдық тасымалдау жоспарының орындалмауы; 
</w:t>
      </w:r>
      <w:r>
        <w:br/>
      </w:r>
      <w:r>
        <w:rPr>
          <w:rFonts w:ascii="Times New Roman"/>
          <w:b w:val="false"/>
          <w:i w:val="false"/>
          <w:color w:val="000000"/>
          <w:sz w:val="28"/>
        </w:rPr>
        <w:t>
      Қазақстан Республикасы Президентінің "Ақтау теңіз порты" арнайы экономикалық аймағын құру туралы" 2002 жылғы 26 сәуірдегі N 853 Жарлығына сәйкес "Ақтау теңіз порты" арнайы экономикалық аймағының құрылуы "АТСП" РМК-ын дамытуға қосымша серпін берді және ол стратегиялық мынадай жергілікті міндеттерін шешуге мүмкіндік береді: 
</w:t>
      </w:r>
      <w:r>
        <w:br/>
      </w:r>
      <w:r>
        <w:rPr>
          <w:rFonts w:ascii="Times New Roman"/>
          <w:b w:val="false"/>
          <w:i w:val="false"/>
          <w:color w:val="000000"/>
          <w:sz w:val="28"/>
        </w:rPr>
        <w:t>
      - жобалық қуаты шеңберінде бүкіл атаулық жүктерді аудару жөніндегі толық тізбесін тұтынушыларға ұсынатын табысты кәсіпорын ретінде портты дамыту; 
</w:t>
      </w:r>
      <w:r>
        <w:br/>
      </w:r>
      <w:r>
        <w:rPr>
          <w:rFonts w:ascii="Times New Roman"/>
          <w:b w:val="false"/>
          <w:i w:val="false"/>
          <w:color w:val="000000"/>
          <w:sz w:val="28"/>
        </w:rPr>
        <w:t>
      - қолдау бар өндірістік қуаттарды толыққанды пайдалана отырып құрғақ және құймалы жүктердің нарықтық үлесін ұстап тұру; 
</w:t>
      </w:r>
      <w:r>
        <w:br/>
      </w:r>
      <w:r>
        <w:rPr>
          <w:rFonts w:ascii="Times New Roman"/>
          <w:b w:val="false"/>
          <w:i w:val="false"/>
          <w:color w:val="000000"/>
          <w:sz w:val="28"/>
        </w:rPr>
        <w:t>
      - жаңа қызмет көрсетулерді толыққанды игеру (темір жол паромымен жүк аудару, астық аударуды ұлғайтуға ықпалды жәрдемдесу);
</w:t>
      </w:r>
      <w:r>
        <w:br/>
      </w:r>
      <w:r>
        <w:rPr>
          <w:rFonts w:ascii="Times New Roman"/>
          <w:b w:val="false"/>
          <w:i w:val="false"/>
          <w:color w:val="000000"/>
          <w:sz w:val="28"/>
        </w:rPr>
        <w:t>
      - ЕДҚБ алдындағы міндеттемелері бойынша пайыздарын уақытылы төлеуді қамтамасыз ету, порттың инфрақұрылымын жетілдіру, феррохромды аударуға арналған мамандандырылған айлақ құрылысын салу; 
</w:t>
      </w:r>
      <w:r>
        <w:br/>
      </w:r>
      <w:r>
        <w:rPr>
          <w:rFonts w:ascii="Times New Roman"/>
          <w:b w:val="false"/>
          <w:i w:val="false"/>
          <w:color w:val="000000"/>
          <w:sz w:val="28"/>
        </w:rPr>
        <w:t>
      - баламалы көлік маршруттарымен бірге, өзіндік және өтпелі жүктерді тарту есебінен қатарластыруға жүк айналымын ұлғайтуға отырып, өндірістік қуаттарды одан әрі кеңейту. 
</w:t>
      </w:r>
      <w:r>
        <w:br/>
      </w:r>
      <w:r>
        <w:rPr>
          <w:rFonts w:ascii="Times New Roman"/>
          <w:b w:val="false"/>
          <w:i w:val="false"/>
          <w:color w:val="000000"/>
          <w:sz w:val="28"/>
        </w:rPr>
        <w:t>
      2003 жылдың аяғына дейін Ақтау теңіз порты арқылы жүк аудару көлемі 6,9 млн.тонна, оның ішінде "Ақтау теңіз сауда порты" РМК арқылы 3,7 млн. тонна, "Қазтеңізкөлікфлот" ҰТКК " ЖАҚ арқылы 3,2 млн. тонна құрайды. 
</w:t>
      </w:r>
      <w:r>
        <w:br/>
      </w:r>
      <w:r>
        <w:rPr>
          <w:rFonts w:ascii="Times New Roman"/>
          <w:b w:val="false"/>
          <w:i w:val="false"/>
          <w:color w:val="000000"/>
          <w:sz w:val="28"/>
        </w:rPr>
        <w:t>
</w:t>
      </w:r>
      <w:r>
        <w:rPr>
          <w:rFonts w:ascii="Times New Roman"/>
          <w:b/>
          <w:i w:val="false"/>
          <w:color w:val="000000"/>
          <w:sz w:val="28"/>
        </w:rPr>
        <w:t>
      Автомобиль көлігі
</w:t>
      </w:r>
      <w:r>
        <w:rPr>
          <w:rFonts w:ascii="Times New Roman"/>
          <w:b w:val="false"/>
          <w:i w:val="false"/>
          <w:color w:val="000000"/>
          <w:sz w:val="28"/>
        </w:rPr>
        <w:t>
. Облыста экономикалық жағдайдың жақсаруы, автомобиль көлігі кәсіпорындарының  жұмысына да ықпал етті. 2000 жылы автомобильмен жүк тасымалдау көлемі 98,4% өсіп, 12,9 млн. тонна құрады. Осындай беталыс 2001 және 2002 жылы да сақталады. 
</w:t>
      </w:r>
      <w:r>
        <w:br/>
      </w:r>
      <w:r>
        <w:rPr>
          <w:rFonts w:ascii="Times New Roman"/>
          <w:b w:val="false"/>
          <w:i w:val="false"/>
          <w:color w:val="000000"/>
          <w:sz w:val="28"/>
        </w:rPr>
        <w:t>
      Автомобиль көлігімен жүк тасымалдау 2001 жылы 34,2 млн. тонна немесе осының  алдындағы жылғы деңгейге 265,1% ал 2002 жылы осы көрсеткіш 89,8 млн.тоннаға жетті немесе 2001 жылғы деңгейге 265,5 құрады. Негізінен өндіріс пен тұрғын үй қоныстары жаңа объектілерінің құрылысын салуды жандандыру есебінен мұнайгаз сапасы жанданды, бұл  мұнайшылар үшін габаритсіз жүктерді тасымалдауға, Ақтау теңіз порты үшін контейнерлік тасымалдауға, жалпы кең таралған пайдалы қазбалар кенорындарынан өндірілген өнімдерді тасымалдауға тапсырыстардың ұлғаюына әкелді. 
</w:t>
      </w:r>
      <w:r>
        <w:br/>
      </w:r>
      <w:r>
        <w:rPr>
          <w:rFonts w:ascii="Times New Roman"/>
          <w:b w:val="false"/>
          <w:i w:val="false"/>
          <w:color w:val="000000"/>
          <w:sz w:val="28"/>
        </w:rPr>
        <w:t>
      2002 жылы жүк айналымы мен жолаушы тасымалдау көлемі едәуір ұлғайды, олар тиісінше 2140,2 млн. тонна км және 14,7 млн. жолаушы құрады. Осынау көрсеткіштер пайыздық түрде 2001 жылмен салыстырғанда тиісінше 234% және 155,5% құрады. 
</w:t>
      </w:r>
      <w:r>
        <w:br/>
      </w:r>
      <w:r>
        <w:rPr>
          <w:rFonts w:ascii="Times New Roman"/>
          <w:b w:val="false"/>
          <w:i w:val="false"/>
          <w:color w:val="000000"/>
          <w:sz w:val="28"/>
        </w:rPr>
        <w:t>
      Ағымдағы жылдың үш айында коммерциялық тасымалдаумен айналысатын көліктік емес ұйымдар мен кәсіпкерлер арқылы жүк тасымалдау көлемін бағалауды есепке алғанда, 17,6 млн. тонна жүк тасымалданды, бұл  2002 жылдың тиісті кезеңіндегіден 30,2% артық. Автомобильмен тасымалдау жалпы көлемінің 6,8% немесе 1159,3 мың тонна көлік кәсіпорындарының үлесіне, 17% (2998,7 мың тонна) көліктік емес ұйымдардың үлесіне  тиеді, қалған 76,2% (13,4 мың тонна) жеке кәсіпкерлердің үлесіне  тиеді. 
</w:t>
      </w:r>
      <w:r>
        <w:br/>
      </w:r>
      <w:r>
        <w:rPr>
          <w:rFonts w:ascii="Times New Roman"/>
          <w:b w:val="false"/>
          <w:i w:val="false"/>
          <w:color w:val="000000"/>
          <w:sz w:val="28"/>
        </w:rPr>
        <w:t>
      2003 жылдың I тоқсанында жолаушы айналымы да ұлғайып, 632,8 млн. жолау. км құрады, бұл - өткен жылдың осы кезеңіндегіден 49,4% артық. Жеке меншіктегі көліктің үлесіне жолаушы айналымының негізгі бөлігі тиеді, ол 99,8% құрады. 
</w:t>
      </w:r>
      <w:r>
        <w:br/>
      </w:r>
      <w:r>
        <w:rPr>
          <w:rFonts w:ascii="Times New Roman"/>
          <w:b w:val="false"/>
          <w:i w:val="false"/>
          <w:color w:val="000000"/>
          <w:sz w:val="28"/>
        </w:rPr>
        <w:t>
      Тұтас алғанда облыстың көлік кәсіпорындары тұрақты жұмыс істеуде, жеке дара тасымалдаушылармен және көлік кәсіпорындарымен автомобиль паркін жаңалау жөнінде,  қызмет көрсету сапасын арттыру жөнінде нысаналы жұмыстар жүргізілуде. 
</w:t>
      </w:r>
      <w:r>
        <w:br/>
      </w:r>
      <w:r>
        <w:rPr>
          <w:rFonts w:ascii="Times New Roman"/>
          <w:b w:val="false"/>
          <w:i w:val="false"/>
          <w:color w:val="000000"/>
          <w:sz w:val="28"/>
        </w:rPr>
        <w:t>
      Облыстың автомобиль көлігінің жүйесіне коммерциялық тасымалдаумен айналысатын, меншіктің  әртүрлі нысанындағы 33 мамандандырылған көлік кәсіпорны кіреді. Облыста жолаушы айналымы 48 қалааралық, қалалық және ауданішілік маршруттарға қызмет көрсететін 38 тасымалдаушы арқылы жүзеге асырылады. Жолаушыларға әртүрлі маркадағы 4720 шағын автобус пен 200 автобус қызмет көрсетеді. 
</w:t>
      </w:r>
      <w:r>
        <w:br/>
      </w:r>
      <w:r>
        <w:rPr>
          <w:rFonts w:ascii="Times New Roman"/>
          <w:b w:val="false"/>
          <w:i w:val="false"/>
          <w:color w:val="000000"/>
          <w:sz w:val="28"/>
        </w:rPr>
        <w:t>
</w:t>
      </w:r>
      <w:r>
        <w:rPr>
          <w:rFonts w:ascii="Times New Roman"/>
          <w:b/>
          <w:i w:val="false"/>
          <w:color w:val="000000"/>
          <w:sz w:val="28"/>
        </w:rPr>
        <w:t>
      Байланыс
</w:t>
      </w:r>
      <w:r>
        <w:rPr>
          <w:rFonts w:ascii="Times New Roman"/>
          <w:b w:val="false"/>
          <w:i w:val="false"/>
          <w:color w:val="000000"/>
          <w:sz w:val="28"/>
        </w:rPr>
        <w:t>
. Маңғыстау облысы бойынша 349 қалааралық телефон, оның ішінде 217 спутниктік арна бар. автоматты телефон станцияларының жалпы жинақталған сыйымдылығы 66,5 мың нөмір, санды станциялар 38,1 мың нөмір, телефон станциялары абоненттерінің саны 49,5 мың нөмір (ҚТС 46,5 мың нөмір, АТС 2,97 мың нөмір). Облыста ДАМА жүйесінің 18 спутниктік станциясы әрекет етеді. Халыққа байланыс қызметін көрсетумен облыс бойынша үш ірі кәсіпорын: Маңғыстау облыстың телекоммуникация дирекциясы (МОТД), "Мұнайтелеком" ЖШС, "Каскор-Телеком" Аақ, сондай-ақ пошта байланысы қызмет көрсетулерімен "Қазпошта" ААҚ-ның Маңғыстау облыстық филиалы айналысады. 
</w:t>
      </w:r>
      <w:r>
        <w:br/>
      </w:r>
      <w:r>
        <w:rPr>
          <w:rFonts w:ascii="Times New Roman"/>
          <w:b w:val="false"/>
          <w:i w:val="false"/>
          <w:color w:val="000000"/>
          <w:sz w:val="28"/>
        </w:rPr>
        <w:t>
      Облыста 44, оның ішінде 18 қалалық және 26 ауылдық байланыс бөлімі жұмыс істейді. Пошта байланысының хаттар, сәлемдемелер, жеделхаттар, газеттер мен журналдар жөнелту, зейнетақы мен жәрдемақы төлеу жөніндегі дәстүрлі қызмет көрсетулерден басқа зейнетақы қорымен бірге агенттік қызметін, депозиттер тарту, пошта бөлімдері арқылы бюджетке әртүрлі салықтар қабылдау жөніндегі жұмыстар жолға қойылған. 
</w:t>
      </w:r>
      <w:r>
        <w:br/>
      </w:r>
      <w:r>
        <w:rPr>
          <w:rFonts w:ascii="Times New Roman"/>
          <w:b w:val="false"/>
          <w:i w:val="false"/>
          <w:color w:val="000000"/>
          <w:sz w:val="28"/>
        </w:rPr>
        <w:t>
      Байланыс қызмет көрсетулерінің іске асыру көлемі 2002 жылы 854,4 млн. теңге немесе осының алдындағы жылғы деңгейге 103,3% құрды. Өсімнің осындай беталысы 2003 жылы да сақталады. Ағымдағы жылы іске тартылған сыйымдылықтар санының өсуі есебінен табыс көлемі 2002 жылмен салыстырғанда 9,8% ұлғаяды деп күтілуде. 
</w:t>
      </w:r>
      <w:r>
        <w:br/>
      </w:r>
      <w:r>
        <w:rPr>
          <w:rFonts w:ascii="Times New Roman"/>
          <w:b w:val="false"/>
          <w:i w:val="false"/>
          <w:color w:val="000000"/>
          <w:sz w:val="28"/>
        </w:rPr>
        <w:t>
      Сапалы байланыспен қамтамасыз ету көлік инфрақұрылымының ажырамас бөлігі болып табылады. Ағымдағы жылы Форт  Шевченко қаласында электрлі механикалық АТС-ті сандыға ауыстыру, Ақтау  Қаламқас автомобиль жолының 43 км-дегі шынылы пластикалық құбырлар дайындау жөніндегі жаңадан салынған зауытқа байланыс кабелін төсеу жоспарлануда. 
</w:t>
      </w:r>
      <w:r>
        <w:br/>
      </w:r>
      <w:r>
        <w:rPr>
          <w:rFonts w:ascii="Times New Roman"/>
          <w:b w:val="false"/>
          <w:i w:val="false"/>
          <w:color w:val="000000"/>
          <w:sz w:val="28"/>
        </w:rPr>
        <w:t>
      Жеткілікті қаржы қаражаты жағдайында облыстың талшықты - оптикалық байланыс жүйесін төсеу басталады.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 Келешегі: 2004-2006 жылдар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Мақсаты мен міндеттері
</w:t>
      </w:r>
      <w:r>
        <w:rPr>
          <w:rFonts w:ascii="Times New Roman"/>
          <w:b w:val="false"/>
          <w:i w:val="false"/>
          <w:color w:val="000000"/>
          <w:sz w:val="28"/>
        </w:rPr>
        <w:t>
. 
</w:t>
      </w:r>
      <w:r>
        <w:br/>
      </w:r>
      <w:r>
        <w:rPr>
          <w:rFonts w:ascii="Times New Roman"/>
          <w:b w:val="false"/>
          <w:i w:val="false"/>
          <w:color w:val="000000"/>
          <w:sz w:val="28"/>
        </w:rPr>
        <w:t>
      2004-2006 жылдары көліктік  коммуникациялық кешенді дамытудың  мақсаты  сыртқы рынокқа шығуды қамтамасыз ететін, өткізілімділік дәлізін дамыту, коммуникацияның ұтымды жүйесін қалыптастыру, коммуникация мен қозғалыс құрамның техникалық жай-күйі жақсарту болмақ. 
</w:t>
      </w:r>
      <w:r>
        <w:br/>
      </w:r>
      <w:r>
        <w:rPr>
          <w:rFonts w:ascii="Times New Roman"/>
          <w:b w:val="false"/>
          <w:i w:val="false"/>
          <w:color w:val="000000"/>
          <w:sz w:val="28"/>
        </w:rPr>
        <w:t>
      Облыста көлік және телекоммуникация жолдарын дамыту өткізілімділік маршруттарды қалыптастыру мен дамыту, әрекет үстіндегі темір және автомобиль жолдарын, теңіз жолдарын, Ақтау теңіз портын, Ақтау халықаралық әуежайын, аэронавигациялық кешендерін жетілдіру және қайта жаңарту, көліктің әрқилы түрлерінің қозғалыс құрамының өзіндік өндірістік және жөндеу  базасын дамыту, пошта байланысын жетілдіру, және пошталық жинақтау жүйесін дамыту, көліктік-коммуникациялық кешенімен басқару құрылымы жұмыс істеуінің нормативтік-құқықтық базасын жетілдіру жолымен республикалық және әлемдік жүйеге кірікке, ұтымды  көліктік-коммуникациялық жүйе құруды көздестірді. 
</w:t>
      </w:r>
      <w:r>
        <w:br/>
      </w:r>
      <w:r>
        <w:rPr>
          <w:rFonts w:ascii="Times New Roman"/>
          <w:b w:val="false"/>
          <w:i w:val="false"/>
          <w:color w:val="000000"/>
          <w:sz w:val="28"/>
        </w:rPr>
        <w:t>
      Көліктік-коммуникациялық кешенінің міндеттері:
</w:t>
      </w:r>
      <w:r>
        <w:br/>
      </w:r>
      <w:r>
        <w:rPr>
          <w:rFonts w:ascii="Times New Roman"/>
          <w:b w:val="false"/>
          <w:i w:val="false"/>
          <w:color w:val="000000"/>
          <w:sz w:val="28"/>
        </w:rPr>
        <w:t>
      Ақтау теңіз портына тікелей жанасатын кірме темір жолдарын қайта жаңалау, сүйретпелі қозғалыс құрамын жетілдіру және жаңарту;
</w:t>
      </w:r>
      <w:r>
        <w:br/>
      </w:r>
      <w:r>
        <w:rPr>
          <w:rFonts w:ascii="Times New Roman"/>
          <w:b w:val="false"/>
          <w:i w:val="false"/>
          <w:color w:val="000000"/>
          <w:sz w:val="28"/>
        </w:rPr>
        <w:t>
      жүк және жолаушы тасымалын ұлғайту, автомашиналар паркін жаңалау;
</w:t>
      </w:r>
      <w:r>
        <w:br/>
      </w:r>
      <w:r>
        <w:rPr>
          <w:rFonts w:ascii="Times New Roman"/>
          <w:b w:val="false"/>
          <w:i w:val="false"/>
          <w:color w:val="000000"/>
          <w:sz w:val="28"/>
        </w:rPr>
        <w:t>
      республикалық және жергілікті маңыздағы автомобиль жолдарының жүйесін халықаралық стандартқа сәйкес ұстау, жетілдіру және дамыту;
</w:t>
      </w:r>
      <w:r>
        <w:br/>
      </w:r>
      <w:r>
        <w:rPr>
          <w:rFonts w:ascii="Times New Roman"/>
          <w:b w:val="false"/>
          <w:i w:val="false"/>
          <w:color w:val="000000"/>
          <w:sz w:val="28"/>
        </w:rPr>
        <w:t>
      жүктер мен жолаушы тасымалын аз шығынмен қамтамасыз ететін, халықаралық көлік дәлізіне кіріккен ИКАО ұсыныстары мен халықаралық стандартқа жауап беретін Ақтау қаласы әуежайында халықаралық әуе жолы вокзалы құрылысын салу және аэродромы қайта жаңалау;
</w:t>
      </w:r>
      <w:r>
        <w:br/>
      </w:r>
      <w:r>
        <w:rPr>
          <w:rFonts w:ascii="Times New Roman"/>
          <w:b w:val="false"/>
          <w:i w:val="false"/>
          <w:color w:val="000000"/>
          <w:sz w:val="28"/>
        </w:rPr>
        <w:t>
      Қазақстанның экономикалық-көліктік әлеуетін іске асыруға ықпал ететін жинақылығы жоғары порттың инфрақұрылымын құру мақсатымен толқынқайтарғы мен бөгетті қайта қалпына келтіру, Баутын жүк ауданын кеңейту;
</w:t>
      </w:r>
      <w:r>
        <w:br/>
      </w:r>
      <w:r>
        <w:rPr>
          <w:rFonts w:ascii="Times New Roman"/>
          <w:b w:val="false"/>
          <w:i w:val="false"/>
          <w:color w:val="000000"/>
          <w:sz w:val="28"/>
        </w:rPr>
        <w:t>
      ауқымды ақпараттық инфрақұрылымына бәсекеге қабілетті болып кіріккен Экономикалық телекоммуникациялық секторын, одан әрі дамытуға бағытталған тетігінің шарттарын жасау және қалыптастыру.
</w:t>
      </w:r>
      <w:r>
        <w:br/>
      </w:r>
      <w:r>
        <w:rPr>
          <w:rFonts w:ascii="Times New Roman"/>
          <w:b w:val="false"/>
          <w:i w:val="false"/>
          <w:color w:val="000000"/>
          <w:sz w:val="28"/>
        </w:rPr>
        <w:t>
</w:t>
      </w:r>
      <w:r>
        <w:rPr>
          <w:rFonts w:ascii="Times New Roman"/>
          <w:b/>
          <w:i w:val="false"/>
          <w:color w:val="000000"/>
          <w:sz w:val="28"/>
        </w:rPr>
        <w:t>
Алға қойылған мақсаттарға қол жеткізудің және міндеттері шешудің жолдары
</w:t>
      </w:r>
      <w:r>
        <w:rPr>
          <w:rFonts w:ascii="Times New Roman"/>
          <w:b w:val="false"/>
          <w:i w:val="false"/>
          <w:color w:val="000000"/>
          <w:sz w:val="28"/>
        </w:rPr>
        <w:t>
.
</w:t>
      </w:r>
      <w:r>
        <w:br/>
      </w:r>
      <w:r>
        <w:rPr>
          <w:rFonts w:ascii="Times New Roman"/>
          <w:b w:val="false"/>
          <w:i w:val="false"/>
          <w:color w:val="000000"/>
          <w:sz w:val="28"/>
        </w:rPr>
        <w:t>
      Міндеттерді іске асырудың негізгі жолдары мыналар бола алады:
</w:t>
      </w:r>
      <w:r>
        <w:br/>
      </w:r>
      <w:r>
        <w:rPr>
          <w:rFonts w:ascii="Times New Roman"/>
          <w:b w:val="false"/>
          <w:i w:val="false"/>
          <w:color w:val="000000"/>
          <w:sz w:val="28"/>
        </w:rPr>
        <w:t>
      көлікті-коммуникациялық кешеннің негізгі қорларын жаңалауды ынталандыратын инвестициялар үшін қолайлы  жағдай жасау;
</w:t>
      </w:r>
      <w:r>
        <w:br/>
      </w:r>
      <w:r>
        <w:rPr>
          <w:rFonts w:ascii="Times New Roman"/>
          <w:b w:val="false"/>
          <w:i w:val="false"/>
          <w:color w:val="000000"/>
          <w:sz w:val="28"/>
        </w:rPr>
        <w:t>
      жаңа көлік маршруттарының географиясын кеңейту;
</w:t>
      </w:r>
      <w:r>
        <w:br/>
      </w:r>
      <w:r>
        <w:rPr>
          <w:rFonts w:ascii="Times New Roman"/>
          <w:b w:val="false"/>
          <w:i w:val="false"/>
          <w:color w:val="000000"/>
          <w:sz w:val="28"/>
        </w:rPr>
        <w:t>
      Ақтау қаласы әуежайы мен теңіз портының, автомобиль қатынастарының өткізілімдік әлеуетін арттыру үшін қажетті және  жеткілікті жағдайлар жасау;
</w:t>
      </w:r>
      <w:r>
        <w:br/>
      </w:r>
      <w:r>
        <w:rPr>
          <w:rFonts w:ascii="Times New Roman"/>
          <w:b w:val="false"/>
          <w:i w:val="false"/>
          <w:color w:val="000000"/>
          <w:sz w:val="28"/>
        </w:rPr>
        <w:t>
      экологиялық және энергия  сақтаудың көлік технологияларын енгізу, көліктің  қауіпсіз жұмыс істеуін қамтамасыз ету және көліктің қоршаған ортаға тигізетін теріс әсерін халықаралық нормалар мен стандарт деңгейіне төмендету үшін жағдайлар жасау.
</w:t>
      </w:r>
      <w:r>
        <w:br/>
      </w:r>
      <w:r>
        <w:rPr>
          <w:rFonts w:ascii="Times New Roman"/>
          <w:b w:val="false"/>
          <w:i w:val="false"/>
          <w:color w:val="000000"/>
          <w:sz w:val="28"/>
        </w:rPr>
        <w:t>
      1 міндет: Ақтау теңіз портына тікелей жанасатын кірме  темір жолдарын қайта  жаңарту, сүйретпелі қозғалыс құрамын жетілдіру және  жаңалау; 
</w:t>
      </w:r>
    </w:p>
    <w:p>
      <w:pPr>
        <w:spacing w:after="0"/>
        <w:ind w:left="0"/>
        <w:jc w:val="both"/>
      </w:pPr>
      <w:r>
        <w:rPr>
          <w:rFonts w:ascii="Times New Roman"/>
          <w:b w:val="false"/>
          <w:i w:val="false"/>
          <w:color w:val="000000"/>
          <w:sz w:val="28"/>
        </w:rPr>
        <w:t>
      Облыстағы темір жолдың, бүкіл облыс экономикасы үшін және жүктің көптеген үлгілері үшін стратегиялық маңызы бар, темір жол көлігі баламасыз түрі болып табылады. "Қазақстан Темір Жолы" ҰК" ЖАҚ темір жолының  жалпы пайдалану ұзындығы 819 км құрайды. Темір жолдың тығыздығы республикадағы орташа деңгейден төмен және 1000 шаршы км-ге 4,9 км. құрайды. "Қазақстан Темір Жолы" ҰК" ЖАҚ-ның темір жолын дамыту, Қазақстан Республикасының темір жол көлігін қайта құрылымдаудың 20012005 жылдарға арналған Бағдарламасына және Темір жол көлігінің 2001-2014 жылдарға бағдарламасына сәйкес жүргізілуде. 
</w:t>
      </w:r>
      <w:r>
        <w:br/>
      </w:r>
      <w:r>
        <w:rPr>
          <w:rFonts w:ascii="Times New Roman"/>
          <w:b w:val="false"/>
          <w:i w:val="false"/>
          <w:color w:val="000000"/>
          <w:sz w:val="28"/>
        </w:rPr>
        <w:t>
      "Каскор-ТрансСервис" ААҚ-ның кірме темір жолы жолдарын қайта жаңарту, станциялық жолдар санын 5-тен 8-ге дейін ұлғайтып және Ақтау теңіз портына бағытталатын темір жол құрамдарын іріктеу жөніндегі жұмыстарды жүргізуге мүмкіндік болуы үшін станцияның жұптық өңешін қатарға қоса отырып "Строительная" станциясын  қайта жаңартудан тұрады. Станцияны қайта жаңарту  да "ҚазТрансОйл" ЖАҚ-ның БФ ағызу эстакадасын ұзартуға дайындау және жүк түсіруді күтуде вагондардың тоқтап тұру мүмкіндігі тұрғысында, станцияның  өткізу қабілетін ұлғайту мақсатында, әрекет үстіндегі станциялық жолдарды ұзартудан тұрады. Қайта  жаңартуды 2004 жылдың аяғында, 2005 жылдың басында аяқтау жоспарлануда. 
</w:t>
      </w:r>
      <w:r>
        <w:br/>
      </w:r>
      <w:r>
        <w:rPr>
          <w:rFonts w:ascii="Times New Roman"/>
          <w:b w:val="false"/>
          <w:i w:val="false"/>
          <w:color w:val="000000"/>
          <w:sz w:val="28"/>
        </w:rPr>
        <w:t>
      "Каскор-ТрансСервис" ААҚ негізгі қорларын жетілдіру мен жаңалау, сүйретілетін қозғалыс құрамының тұрақты жұмысына бағытталды. Қазіргі күнге түгендеу паркі ТЭМ сериялы 7 тепловоздан және 2М62У сериялы магистральды тепловоздың алты секциясынан тұрады, оның 3-і жүк айналымы ұлғайған жағдайда пайдалану мүмкіндігі бар тосалқы қорда тұр. Кәсіпорын басшылығы ТЭМ сериялы жаңа тепловоз бен екі магистральдық тепловоз стапы алу мәселесін пысықтауда. 
</w:t>
      </w:r>
      <w:r>
        <w:br/>
      </w:r>
      <w:r>
        <w:rPr>
          <w:rFonts w:ascii="Times New Roman"/>
          <w:b w:val="false"/>
          <w:i w:val="false"/>
          <w:color w:val="000000"/>
          <w:sz w:val="28"/>
        </w:rPr>
        <w:t>
      2 міндет: жүк және жолаушы тасымалдауды ұлғайту, автомашиналар паркін жаңалау;
</w:t>
      </w:r>
      <w:r>
        <w:br/>
      </w:r>
      <w:r>
        <w:rPr>
          <w:rFonts w:ascii="Times New Roman"/>
          <w:b w:val="false"/>
          <w:i w:val="false"/>
          <w:color w:val="000000"/>
          <w:sz w:val="28"/>
        </w:rPr>
        <w:t>
      Қазіргі күні облыстың автомобиль паркінде 40 мың автомобиль, оның ішінде мемлекеттік меншікте 1,4 мың автомобиль, жеке меншікте (жеке өзінде тұрған автомобилін есептемегенде) 7 мыңнан астам автомобиль бар.
</w:t>
      </w:r>
      <w:r>
        <w:br/>
      </w:r>
      <w:r>
        <w:rPr>
          <w:rFonts w:ascii="Times New Roman"/>
          <w:b w:val="false"/>
          <w:i w:val="false"/>
          <w:color w:val="000000"/>
          <w:sz w:val="28"/>
        </w:rPr>
        <w:t>
      Жоспарланған 2004-2006 жылдары автомобиль көлігінде жүк тасымалдау көлемін 2004 жылы 102,3 млн.тоннадан 2006 жылы 118,0 млн.тоннаға дейін ұлғайту көзделуде, олар 2003 жылғы деңгейге пайыздық қатынаспен тиісінше 106,4% және 122,8% құрайды. Жүк тасымалдау ұлғаюының негізгі алғышарттары Солтүстік Каспийдегі қайраңдылық кенорындарының игерілуіне байланысты болып табылады, онда мұнай операцияларын жүргізуге жасанды аралдар құрылысын салу, "Доссор-Құлсары-Бейнеу-Сайөтес-Шетпе-Жетібай-Ақтау теңіз порты" учаскесінде автомобиль жолдарын қатарға қосып пайдалануға беру, Ақтау теңіз сауда портын дамыту, тұрғын үй құрылысын салуды көбейтетін арнайы экономикалық айғаны құру көзделген. 
</w:t>
      </w:r>
      <w:r>
        <w:br/>
      </w:r>
      <w:r>
        <w:rPr>
          <w:rFonts w:ascii="Times New Roman"/>
          <w:b w:val="false"/>
          <w:i w:val="false"/>
          <w:color w:val="000000"/>
          <w:sz w:val="28"/>
        </w:rPr>
        <w:t>
      Болжамдалған кезеңде жалпы жолаушы тасқыны ұлғаяды, ол 2004 жылғы 21,4 млн.адамнан 2006 жылы 25,5 млн. адамға дейін көбейеді. Бұған облыс халқы әл-ауқатының көтерілуі, экономикалық жағдайдың тұрақтануы, елді мекендер арасындағы жүйелі автобус қатынастары елеулі дәрежеде ықпал етпек. 
</w:t>
      </w:r>
      <w:r>
        <w:br/>
      </w:r>
      <w:r>
        <w:rPr>
          <w:rFonts w:ascii="Times New Roman"/>
          <w:b w:val="false"/>
          <w:i w:val="false"/>
          <w:color w:val="000000"/>
          <w:sz w:val="28"/>
        </w:rPr>
        <w:t>
      Автомобиль көлігімен дәл сондай немесе өзгедей дәрежеде жүк тасымалдау мен жолаушы тасымалдау жөнінде қызмет көрсететін кәсіпорындар мен жеке дара кәсіпкерлер санының көптігіне байланысты қатал бәсекелестік, автомашиналар паркін тұрақты түрде жаңалауды, сервистік қызметті дамытуды, қызмет сапасын арттыруды көздейді. 
</w:t>
      </w:r>
      <w:r>
        <w:br/>
      </w:r>
      <w:r>
        <w:rPr>
          <w:rFonts w:ascii="Times New Roman"/>
          <w:b w:val="false"/>
          <w:i w:val="false"/>
          <w:color w:val="000000"/>
          <w:sz w:val="28"/>
        </w:rPr>
        <w:t>
      3 міндет: республикалық және жергілікті маңыздағы автомобиль жолдары жүйесін халықаралық стандартқа сәйкес ұстау, жетілдіру және дамыту; 
</w:t>
      </w:r>
      <w:r>
        <w:br/>
      </w:r>
      <w:r>
        <w:rPr>
          <w:rFonts w:ascii="Times New Roman"/>
          <w:b w:val="false"/>
          <w:i w:val="false"/>
          <w:color w:val="000000"/>
          <w:sz w:val="28"/>
        </w:rPr>
        <w:t>
      Жоспарланған кезеңде жергілікті маңыздағы автомобиль жолдары жүйесін ұстауға және ағымдағы жөндеуге 2004 жылы 200 млн.теңге, 2005 жылы 250 млн. теңге, 2006 жылы 300 млн. теңге бөлу көзделуде. Сондай-ақ "Маңғыстау облысының ауылдық аумақтарын дамытудың 2003 2006 жылдарға арналған Аймақтық бағдарламасымен" ауылдық жолдарды жөндеуге және құрылысын салуға облыстық бюджеттен 2004 жылы 220 млн. теңге, 2005 жылы 84 млн. теңге және 2006 жылы 44 млн. теңге бөлу көзделуде. 
</w:t>
      </w:r>
      <w:r>
        <w:br/>
      </w:r>
      <w:r>
        <w:rPr>
          <w:rFonts w:ascii="Times New Roman"/>
          <w:b w:val="false"/>
          <w:i w:val="false"/>
          <w:color w:val="000000"/>
          <w:sz w:val="28"/>
        </w:rPr>
        <w:t>
      2004 жылы республикалық маңыздағы жолдарға 1230 млн. теңге бағыттауды талап етеді, оның 100 млн. теңгесі республикалық маңыздағы автомобиль жолдарын ағымдағы жөндеуге және ұстауға, 531 млн. теңгесі "Доссор-Құлсары-Бейнеу-Сайөтес-Шетпе-Жетібай-Ақтау теңіз порты" автомобиль жолының 21 км қайта жаңартуға, 449 млн. теңгесі "Бейнеу-Ақжігіт-Өзбекстан шекарасы" автомобиль жолының 9 км қайта жаңартуға, 150 млн. теңгесі  "Жетібай-Жаңаөзен-Фетисово-Түрікменстан шекарасы" автомобиль жолының 60 км орта жөндеуге арналған. 
</w:t>
      </w:r>
      <w:r>
        <w:br/>
      </w:r>
      <w:r>
        <w:rPr>
          <w:rFonts w:ascii="Times New Roman"/>
          <w:b w:val="false"/>
          <w:i w:val="false"/>
          <w:color w:val="000000"/>
          <w:sz w:val="28"/>
        </w:rPr>
        <w:t>
      Сондай-ақ биылғы жылы "Доссор-Құлсары-Бейнеу-Сайөтес-Шетпе-Жетібай-Ақтау теңіз порты" автомобиль жолының 70 км қайта жаңарту үшін 1779 млн. теңге сомасында шетел инвесторларының  қаражатын тарту көзделуде. 
</w:t>
      </w:r>
      <w:r>
        <w:br/>
      </w:r>
      <w:r>
        <w:rPr>
          <w:rFonts w:ascii="Times New Roman"/>
          <w:b w:val="false"/>
          <w:i w:val="false"/>
          <w:color w:val="000000"/>
          <w:sz w:val="28"/>
        </w:rPr>
        <w:t>
      2005 және 2006 жылдары тиісінше 4143 және 8510 млн. теңге көлемінде инвестиция қажет, оның республикалық бюджеттен 2005 жылы  1195 және 2006 жылы  2158 млн. теңге болмақ. Осынау сомалардан  2005-2006 жылдары республикалық маңыздағы автомобиль жолдарын ағымдағы жөндеу мен ұстауға ісінше, "Доссор-Құлсары-Бейнеу-Сайөтес-Шетпе-Жетібай-Ақтау теңіз порты" автомобиль жолының тиісінше 35 және 74 км қайта жаңартуға 880 және 1898 млн. теңге, "Жетібай-Жаңаөзен-Фетисово-Түрікменстан шекарасы" автомобиль жолын орта жөндеуге тиісінше 210 және 150 млн. теңге бағытталатын болады. Алынған шаралар автомобиль жолдары мен жол имараттарының пайдалану сапасын қайта қалпына келтіруге, елді мекендер, облыстар мен  көрші республикалар  арасындағы көлік байланысын жақсартуға, аймақтың өткізілімділік әлеуетін барынша пайдалануға, салық салынатын базаны кеңейтуге мүмкіндік береді. 
</w:t>
      </w:r>
      <w:r>
        <w:br/>
      </w:r>
      <w:r>
        <w:rPr>
          <w:rFonts w:ascii="Times New Roman"/>
          <w:b w:val="false"/>
          <w:i w:val="false"/>
          <w:color w:val="000000"/>
          <w:sz w:val="28"/>
        </w:rPr>
        <w:t>
      4 міндет: халықаралық көлік дәлізіне кіріккен, аз шығынмен жүктер мен жолаушы тасымалдауды қамтамасыз ететін ИАКО ұсыныстары мен халықаралық, Ақтау қаласының  әуежайында халықаралық әуе жолы вокзалы құрылысын салу және аэродромды қайта жаңалау; 
</w:t>
      </w:r>
      <w:r>
        <w:br/>
      </w:r>
      <w:r>
        <w:rPr>
          <w:rFonts w:ascii="Times New Roman"/>
          <w:b w:val="false"/>
          <w:i w:val="false"/>
          <w:color w:val="000000"/>
          <w:sz w:val="28"/>
        </w:rPr>
        <w:t>
      2004 жылы ИКАО ұсыныстары мен халықаралық стандарттың 1 санатына дейін жеткізу мақсатымен Ақтау қаласының әуежайындағы халықаралық әуе жол вокзалы құрылысын салуды және аэродромды қайта жаңартуды аяқтау белгіленген. Аэродромды қайта жаңарту 2 кезеңде жүргізіледі, құны 10,52 млн. АҚШ долларымен 1 кезеңде, 6,48 млн. АҚШ долларында  2 кезеңде.  1 кезеңді іске асырудың өзі ИЛ-76, В-737, В-757, В-767, ТУ-204 және көлемі мен температурасы бойынша сыныбы төмендерін шектеусіз қабылдауға, ұшатын  қонатын жолақтарды жарық белгі беру жабдықтармен толық жарақтандыру есебінен ұшу қауіпсіздігін арттыруға мүмкіндік береді. 
</w:t>
      </w:r>
      <w:r>
        <w:br/>
      </w:r>
      <w:r>
        <w:rPr>
          <w:rFonts w:ascii="Times New Roman"/>
          <w:b w:val="false"/>
          <w:i w:val="false"/>
          <w:color w:val="000000"/>
          <w:sz w:val="28"/>
        </w:rPr>
        <w:t>
      Тұтас алғанда халықаралық әуе жолы вокзалы құрылысын жаңарту әуежайдың инфрақұрылымын халықаралық стандарт талаптарына дейін жеткізуге мүмкіндік береді, әуе жолы қауіпсіздігі мен ұшу қауіпсіздігінің жоғары деңгейі қамтамасыз етілетін болады, сондай-ақ жобаны іске асыру, аймақтық инвестициялық тартымдылығына, кәсіпкерлердің қызметін жандандыруға, жұмыс орындарын құруға, салық салу базасын кеңейту есебінен аймақтың бюджетке кірістерін ұлғайтуға ықпал ететін болады. 
</w:t>
      </w:r>
      <w:r>
        <w:br/>
      </w:r>
      <w:r>
        <w:rPr>
          <w:rFonts w:ascii="Times New Roman"/>
          <w:b w:val="false"/>
          <w:i w:val="false"/>
          <w:color w:val="000000"/>
          <w:sz w:val="28"/>
        </w:rPr>
        <w:t>
      5 міндет: Қазақстанның экономикалық көліктік әлеуетін іске асыруға, толқын қайтарғы мен бөгеттерді қайта қалпына келтіруге, Баутиноның жүк ауданын кеңейтуге ықпал ететін, жинақылығы жоғары порттық инфрақұрылымын құру мақсатымен Ақтау теңіз портын одан әрі дамыту; 
</w:t>
      </w:r>
      <w:r>
        <w:br/>
      </w:r>
      <w:r>
        <w:rPr>
          <w:rFonts w:ascii="Times New Roman"/>
          <w:b w:val="false"/>
          <w:i w:val="false"/>
          <w:color w:val="000000"/>
          <w:sz w:val="28"/>
        </w:rPr>
        <w:t>
      Ақтау теңіз сауда портының даму жоспарымен 2004 жылы 2095,5 млн. теңге сомасында "АТСП" РМК өзіндік капиталындағы инвестиция, оның ішінде Ақтау порты бойынша 1337,5 млн. теңге, Баутино жүк ауданы бойынша 758,0 млн. теңге көзделуде. 
</w:t>
      </w:r>
      <w:r>
        <w:br/>
      </w:r>
      <w:r>
        <w:rPr>
          <w:rFonts w:ascii="Times New Roman"/>
          <w:b w:val="false"/>
          <w:i w:val="false"/>
          <w:color w:val="000000"/>
          <w:sz w:val="28"/>
        </w:rPr>
        <w:t>
      Инвестицияны мемлекеттік қолдау есебінен, Ақтау портының толқын қайтарғысы мен бөгеттерін қайта қалпына келтіру жобасын (осы жобаның барлық қажетті жобалық құжаттамасы мен тиісті сараптамасы бар) жүзеге асыру үшін 102,8 млн. теңге сомасында ЕДҚБ-нен жаңа қарызға алу қаражатын тарту күтілуде. Бұл жоба 2005 жылы да жалғасатын болады, онда 2257,0 млн. теңге пайдаланылатын болады. Жобаны іске асыру, ауа-райының жағдайлары себепті кемелердің бос тұратын уақытын азайтуға мүмкіндік береді, бұл айлақтардың өткізу қабілетін ұлғайтады, толқын күшінің қирату әсерінен онда төселген мұнай құбырлары мен бөгеттерді қорғауға мүмкіндік береді. 
</w:t>
      </w:r>
      <w:r>
        <w:br/>
      </w:r>
      <w:r>
        <w:rPr>
          <w:rFonts w:ascii="Times New Roman"/>
          <w:b w:val="false"/>
          <w:i w:val="false"/>
          <w:color w:val="000000"/>
          <w:sz w:val="28"/>
        </w:rPr>
        <w:t>
      Сондай-ақ 2004 жылы қарызға алу есебінен 4,5 млн. АҚШ доллары немесе 750 млн. теңге сомасында Баутино жүк ауданына кеңейту жоспарлануда. Несиені өтеу көзі Баутино жүк ауданының таза табысы пен амортизациялық аударылымы болады. 
</w:t>
      </w:r>
      <w:r>
        <w:br/>
      </w:r>
      <w:r>
        <w:rPr>
          <w:rFonts w:ascii="Times New Roman"/>
          <w:b w:val="false"/>
          <w:i w:val="false"/>
          <w:color w:val="000000"/>
          <w:sz w:val="28"/>
        </w:rPr>
        <w:t>
      Толқын қайтарғы мен бөгеттерді қайта жаңартуды аяқтауға 2005 жылы инвестиция 2343,0 млн. теңге, оның ішінде өзіндік қаражат есебінен 86 млн. теңге, сыртқы қарызға алу есебінен 2257,0 млн. теңге құрайды. 
</w:t>
      </w:r>
      <w:r>
        <w:br/>
      </w:r>
      <w:r>
        <w:rPr>
          <w:rFonts w:ascii="Times New Roman"/>
          <w:b w:val="false"/>
          <w:i w:val="false"/>
          <w:color w:val="000000"/>
          <w:sz w:val="28"/>
        </w:rPr>
        <w:t>
      2006 жылы барлық инвестиция 9024,6 млн. теңге сомасында, оның 89 млн. теңгесі - өзіндік қаражат есебінен, қалғандары мемлекеттік қарызға алу, сыртқы займдар немесе тікелей инвестициялар есебінен көзделеді. Осынау қаражат бекітілген порт дамуының 2015 жылға дейінгі Инвестициялық бағдарламасына сәйкес жобаны жүзеге асыруға бағытталатын болады. 
</w:t>
      </w:r>
      <w:r>
        <w:br/>
      </w:r>
      <w:r>
        <w:rPr>
          <w:rFonts w:ascii="Times New Roman"/>
          <w:b w:val="false"/>
          <w:i w:val="false"/>
          <w:color w:val="000000"/>
          <w:sz w:val="28"/>
        </w:rPr>
        <w:t>
      Көрсетілген бағдарламалардың қабылдануы және іске асырылу тек қана саланы дамыту мен оның халықаралық көлік қатынастарының жүйесіне ойдағыдай кірігуіне ғана емес, сонымен қатар халықты жұмыспен қамту проблемасын шешуге, сондай-ақ сабақтас салаларды дамытуға ықпал ететін болады. 
</w:t>
      </w:r>
      <w:r>
        <w:br/>
      </w:r>
      <w:r>
        <w:rPr>
          <w:rFonts w:ascii="Times New Roman"/>
          <w:b w:val="false"/>
          <w:i w:val="false"/>
          <w:color w:val="000000"/>
          <w:sz w:val="28"/>
        </w:rPr>
        <w:t>
      6 міндет: халыққа қызмет көрсетулерді өткізу көлемін ұлғайту, телефон жүйесі мен пошталық қызмет көрсетулерді одан әрі дамыту, ауқымды ақпараттық инфрақұрылымына кіріккен бәсекеге қабілетті жаңа технологияларды енгізу Қазақстан Республикасының телекоммуникация саласын дамытудың 2005 жылға дейінгі Бағдарламасына сәйкес облыс экономикасының телекоммуникациялық секторын одан әрі дамытуға бағытталған жағдайлар мен тетіктер құрылатын болады. Бағдарламаны іске асыру нәтижесінде, телекоммуникация жүйелерінің іркіліссіз жұмыс істеуі мен оңтайлы басқарылуын өзара байланыстылығын қамтамасыз ету, облыстың бүкіл аумағында тұрғындардың телекоммуникацияның базалық қызметіне қол жетімділігін, телекоммуникация беретін қызмет көрсету жағдайларын кеңейтілуі қамтамасыз етілетін болады. 
</w:t>
      </w:r>
      <w:r>
        <w:br/>
      </w:r>
      <w:r>
        <w:rPr>
          <w:rFonts w:ascii="Times New Roman"/>
          <w:b w:val="false"/>
          <w:i w:val="false"/>
          <w:color w:val="000000"/>
          <w:sz w:val="28"/>
        </w:rPr>
        <w:t>
      2002 жылы халыққа байланыс қызметін сатып өткізу көлемі 854,4 млн. теңгенің 717 млн. теңгесі немесе 84%-дағы негізгі үлесі "Қазақтелеком" ААҚ-ның филиалы болып табылатын Маңғыстау облыстық телекоммуникация дирекциясының (МОТД) еншісіне тиеді. 2004 жылдан бастап 206 жылға дейін өсу қарқыны орта есеппен 3,5% құрайды. Облыстағы телекоммуникация қызмет көрсетулер рыногында маркетингтік зерделеудің алдын ала алынған мәліметтері бойынша өсімнің осындай төмендеуі (2002 жылы өсім 2001 жылға 15,8% құрады, 2003 жылы күтілетіні 10,1% құрайды), телекоммуникация бойынша қызмет көрсетулер беретін операторлар санының болашақта өсуіне және соның салдарынан бәсекелестіктің күшеюіне байланысты. Сондай-ақ қызмет көрсетулерді өткізу көлемінің өсуі, қалаларда, сонымен қатар ауылдық жерлерде оған деген тұрақты сұраныс бар телефон орнатуға қажетті желілік және станциялық сыйымдылықтың көбеюіне, телефон жүйесінің дамуына байланысты болып отыр. МОТД АТС сыйымдылықтарын кеңейту жөнінде шаралар алынуда, алайда МОТД-ның дербес емес кәсіпорын екенін ескерсек, онда жұмыстарды қаржыландыру мен жабдықтарды жеткізіп қою "Қазақтелеком" ААҚ-на байланысты болмақ. 
</w:t>
      </w:r>
      <w:r>
        <w:br/>
      </w:r>
      <w:r>
        <w:rPr>
          <w:rFonts w:ascii="Times New Roman"/>
          <w:b w:val="false"/>
          <w:i w:val="false"/>
          <w:color w:val="000000"/>
          <w:sz w:val="28"/>
        </w:rPr>
        <w:t>
      "Каскор-Телеком" ААҚҰ, аймақтағы жергілікті телефон байланысы қызмет көрсетулерін беру жөніндегі байырғы кәсіпорны халыққа өткізілетін қызмет көрсетулер 2004 жылғы 56,8 млн. теңгеден 2006 жылы 67,6 млн. теңгеге дейін жеткізуді жоспарлауда. Қызмет көрсетулерді беру ауқымын кеңейту, абоненттерді қазіргі заманғы байланыстың барлық түрімен қамтамасыз етуге қабілетті жоғары технологиялық сатып алу мақсатымен өндіріске жаңа технологияларды енгізу үшін "Каскор - Телеком" ААҚ 2004-2006 жылдары 50 млн. АҚШ доллары мөлшерінде инвестиция тартуға ниеттенуде. Қызмет көрсетулердің жаңа түрлерінен түсірілетін есептелген табыс, 5-6 жыл ішінде тартылған қаражат үшін есептесіп қана қоймай, сонымен қатар аймақта қызмет көрсетулер рыногын едәуір кеңейтуге мүмкіндік береді. 
</w:t>
      </w:r>
      <w:r>
        <w:br/>
      </w:r>
      <w:r>
        <w:rPr>
          <w:rFonts w:ascii="Times New Roman"/>
          <w:b w:val="false"/>
          <w:i w:val="false"/>
          <w:color w:val="000000"/>
          <w:sz w:val="28"/>
        </w:rPr>
        <w:t>
      "Қазпошта" ААҚ Маңғыстау филиалы халыққа көрсетілетін қызмет көрсетулер көлемін 2004 жылғы 113 млн. теңгеден 2006 жылы 132 млн. теңгеге дейін ұлғайтуға ниеттенуде, бұл 2003 жылғы көрсеткішке тиісінше 124,6% және 145,5% құрайды. 
</w:t>
      </w:r>
      <w:r>
        <w:br/>
      </w:r>
      <w:r>
        <w:rPr>
          <w:rFonts w:ascii="Times New Roman"/>
          <w:b w:val="false"/>
          <w:i w:val="false"/>
          <w:color w:val="000000"/>
          <w:sz w:val="28"/>
        </w:rPr>
        <w:t>
      "Қазпошта" ААҚ Маңғыстау филиалының болжамдалған кезеңдегі негізгі мақсаты аймақтағы пошталық қызмет көрсетулер рыногында өз айқындамасын сақтау, пошталық сақтау жүйесінің тұрақты жұмыс істеуі мен одан әрі дамуын қамтамасыз ету болмақ. 
</w:t>
      </w:r>
      <w:r>
        <w:br/>
      </w:r>
      <w:r>
        <w:rPr>
          <w:rFonts w:ascii="Times New Roman"/>
          <w:b w:val="false"/>
          <w:i w:val="false"/>
          <w:color w:val="000000"/>
          <w:sz w:val="28"/>
        </w:rPr>
        <w:t>
</w:t>
      </w:r>
      <w:r>
        <w:rPr>
          <w:rFonts w:ascii="Times New Roman"/>
          <w:b/>
          <w:i w:val="false"/>
          <w:color w:val="000000"/>
          <w:sz w:val="28"/>
        </w:rPr>
        <w:t>
Болжамдалған нәтіжелер.
</w:t>
      </w:r>
      <w:r>
        <w:rPr>
          <w:rFonts w:ascii="Times New Roman"/>
          <w:b w:val="false"/>
          <w:i w:val="false"/>
          <w:color w:val="000000"/>
          <w:sz w:val="28"/>
        </w:rPr>
        <w:t>
</w:t>
      </w:r>
      <w:r>
        <w:br/>
      </w:r>
      <w:r>
        <w:rPr>
          <w:rFonts w:ascii="Times New Roman"/>
          <w:b w:val="false"/>
          <w:i w:val="false"/>
          <w:color w:val="000000"/>
          <w:sz w:val="28"/>
        </w:rPr>
        <w:t>
      "Каскор-ТрансСервис" ААҚ қосалқы теміржол жолын қайта жаңарту станцияның тексеру мүмкіндігі мен жүк тиеуді күтудегі вагондардың тұрысын мәнді арттыруға мүмкіндік жасайды. Тартқыш жылжымалы құрамды жетілдіру және жаңалау теміржол құрамаларын сұрыптау жөніндегі барлық жүйенің жұмыстарын орнықтырады, Ақтау теңіз портына бағытталған жүк тасқынын тәртіпке келтіреді. 
</w:t>
      </w:r>
      <w:r>
        <w:br/>
      </w:r>
      <w:r>
        <w:rPr>
          <w:rFonts w:ascii="Times New Roman"/>
          <w:b w:val="false"/>
          <w:i w:val="false"/>
          <w:color w:val="000000"/>
          <w:sz w:val="28"/>
        </w:rPr>
        <w:t>
      Облыстың көлік ұйымдары мен жеке тасымалдаушылардың орнықты жұмыстары автомашина паркі мен сервистік қызметті болашақта жаңалауды болжауға мүмкіндік жасайды. Сонымен қатар облыс аумағы арқылы транзиттік тасымалдар, Ақтау теңіз порты арқылы аударып тиеуге бағытталған контейнерлік тасымалдар болашақта дамуын алады, қолайлы шағын автобустармен жүзеге асырылатын жолаушылар тасымалының үлесі артады.
</w:t>
      </w:r>
      <w:r>
        <w:br/>
      </w:r>
      <w:r>
        <w:rPr>
          <w:rFonts w:ascii="Times New Roman"/>
          <w:b w:val="false"/>
          <w:i w:val="false"/>
          <w:color w:val="000000"/>
          <w:sz w:val="28"/>
        </w:rPr>
        <w:t>
      Республикалық маңызды жолдарды қайта жаңарту және сауықтыруға бағытталған іс шаралар кешені автомобиль жолдары мен жол имараттарының пайдалану сапасын қалпына келтіру, елді мекендер, облыстар мен көрші республикалар арасындағы көлік байланысын дамыту мен жақсарту, аймақтың транзиттік әлеуетін жоғары пайдалану, салық салынатын базаларды кеңейту мүмкіндігін береді. 
</w:t>
      </w:r>
      <w:r>
        <w:br/>
      </w:r>
      <w:r>
        <w:rPr>
          <w:rFonts w:ascii="Times New Roman"/>
          <w:b w:val="false"/>
          <w:i w:val="false"/>
          <w:color w:val="000000"/>
          <w:sz w:val="28"/>
        </w:rPr>
        <w:t>
      Халықаралық аэровокзал құрылысы мен аэроалаңды қайта жаңарту әуежай инфрақұрылымын халықаралық стандарт талаптарына дейін жеткізуге мүмкіндік береді, авиациялық қауіпсіздік пен ұшу қауіпсіздігінің жоғары деңгейін қамтамасыз етеді, сонымен қатар жобаны іске асыру аймақтың инвестициялық артықшылығына, кәсіпкерлік қызметті жандандыруға, жұмыс орындарын ашуға, аймақ бюджетінде салық салынатын базаларды кеңейту есебінен табыстарды арттыруға бейімделетін болады. 
</w:t>
      </w:r>
      <w:r>
        <w:br/>
      </w:r>
      <w:r>
        <w:rPr>
          <w:rFonts w:ascii="Times New Roman"/>
          <w:b w:val="false"/>
          <w:i w:val="false"/>
          <w:color w:val="000000"/>
          <w:sz w:val="28"/>
        </w:rPr>
        <w:t>
      Ақтау теңіз портының толқын қайтарушы және бөгетін қалпына келтіру, Баутин жүк ауданын кеңейту жөніндегі бағдарламаларды қабылдау және іске асыру, порттың дамуының 2015 жылға дейінгі Инвестициялық бағдарламасын болашақта іске асыру тек салалардың дамуы мен олардың халықаралық көлік қатынасының жүйесінде жетістікті ықпалдастықтығын ғана емес, халықты жұмыспен қамту проблемаларын шешуге, сондай ақ аралас салаларды дамытуға ыңғайластырылатын болады.
</w:t>
      </w:r>
      <w:r>
        <w:br/>
      </w:r>
      <w:r>
        <w:rPr>
          <w:rFonts w:ascii="Times New Roman"/>
          <w:b w:val="false"/>
          <w:i w:val="false"/>
          <w:color w:val="000000"/>
          <w:sz w:val="28"/>
        </w:rPr>
        <w:t>
      Қазақстан Республикасының 2005 жылға дейінгі телекоммуникация саласын дамыту Бағдарламасына сәйкес облыс экономикасының телекоммуникация секторын болашақта дамытуға бағытталған жағдайлар мен тетіктер құрылатын болады. Бағдарламаны іске асыру нәтижесінде телекоммуникация желілерінің өзара байланыстылығын үздіксіз іс қимыл жасауын және оңтайлы басқаруды қамтамасыз етуге, телекоммуникациясының базалық қызметіне облыстың барлық аумағында тұрғындардың қол жетімділігін қамтамасыз етуге, телекоммуникацияның ұсынылған қызмет спектрін кеңейтуге әкеледі.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тарау. Тұрғын үй құрылысын салу, күрделі жөндеу және тозған апатты тұрғын үйлерді бұзу саласындағы саясат.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Талдау: 2002-2003 жылдар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жылы тұрғын үй құрылысын салу жеткілікті түрде жоғары қалыпта болды, 117,9 мың шаршы м. тұрғын үй қатарға қосылды, бұл 2001 жылғы тиісті деңгейден 2,5 есе жоғары. Жергілікті бюджеттің қаражаты есебінен қатарға қосылған тұрғын үйдің жалпы көлемінен 12,1 мың шаршы м. тұрғын үй салынды, тұрғындардың қаражаты есебінен 91,8 мың шаршы м., мемлекеттік емес сектордағы кәсіпорындар қаражатына 13,92 мың шаршы м. қатарға қосылды.
</w:t>
      </w:r>
    </w:p>
    <w:p>
      <w:pPr>
        <w:spacing w:after="0"/>
        <w:ind w:left="0"/>
        <w:jc w:val="both"/>
      </w:pPr>
      <w:r>
        <w:rPr>
          <w:rFonts w:ascii="Times New Roman"/>
          <w:b w:val="false"/>
          <w:i w:val="false"/>
          <w:color w:val="000000"/>
          <w:sz w:val="28"/>
        </w:rPr>
        <w:t>
      Тұрғын үй құрылысының жандануына мұнай, газ және конденсат өндіру көлемінің тұрақты өсуі есебінен, аймақтың тау-кен өндіретін сектордағы өндірістің тұрақты қарқынмен өсуі ықпал етті. 
</w:t>
      </w:r>
    </w:p>
    <w:p>
      <w:pPr>
        <w:spacing w:after="0"/>
        <w:ind w:left="0"/>
        <w:jc w:val="both"/>
      </w:pPr>
      <w:r>
        <w:rPr>
          <w:rFonts w:ascii="Times New Roman"/>
          <w:b w:val="false"/>
          <w:i w:val="false"/>
          <w:color w:val="000000"/>
          <w:sz w:val="28"/>
        </w:rPr>
        <w:t>
      Облыс экономикасының тұрақты дамуы Қазақстан Республикасының, сондай-ақ жақын және алыс шет елдердің қолайсыздау аймақтарынан тұрғындардың көші қонының өсуі ықпал етті, осыған байланысты Маңғыстау облысындағы салыстырмалы түрдегі қолайлы тұрғын үц жағдайына қарамастан, қазіргі кезде тұрғын үйдің белгілі бір шамадағы жеткіліксіздігі бар. Облыс бойынша адамның тұрғын үймен қамтамасыз етілуі 14,7 шаршы м. құрайды, бұл 18 шаршы м. қажетті нормадан аз. Тұрғын үй құрылысының статистикасы, қатарға қосылып пайдалануға берілмек алаңдардың өсуін дәлелдейді: 2002 жылы 2001 жылғыдан 2,5 есе тұрғын үй салынды, 2003 жылы 152,2 мың шаршы м., тұрғын үй салу, оның тұрғындардың қаражаты есебінен 139,1 мың шаршы м. тұрғын үй, мемлекеттік емес сектордағы кәсіпрындарының қаражаты есебінен 6,0 мың шаршы м., тұрғын үй, жергілікті бюджеттің қаражаты есебінен 7,11 мың шаршы м. тұрғын үй салу жоспарлануда, сондай-ақ жалпы алаңы 23,1 мың шаршы м. қолайлығы жоғары коммерциялық үйлер құрылысын салу жүзеге асырылуда. 
</w:t>
      </w:r>
    </w:p>
    <w:p>
      <w:pPr>
        <w:spacing w:after="0"/>
        <w:ind w:left="0"/>
        <w:jc w:val="both"/>
      </w:pPr>
      <w:r>
        <w:rPr>
          <w:rFonts w:ascii="Times New Roman"/>
          <w:b w:val="false"/>
          <w:i w:val="false"/>
          <w:color w:val="000000"/>
          <w:sz w:val="28"/>
        </w:rPr>
        <w:t>
      Күрделі жөндеу мен тозған және апатты тұрғын үйлерді бұзу бағдарламасының міндеті тұрғын үй қорын сақтау, және тұрғын үйдің жай күйін санитарлық норма талаптарына сәйкес деңгейге жеткізу. 
</w:t>
      </w:r>
      <w:r>
        <w:br/>
      </w:r>
      <w:r>
        <w:rPr>
          <w:rFonts w:ascii="Times New Roman"/>
          <w:b w:val="false"/>
          <w:i w:val="false"/>
          <w:color w:val="000000"/>
          <w:sz w:val="28"/>
        </w:rPr>
        <w:t>
      2002 жылы жалпы алаңы 2,0 мың шаршы м. тұрғын үйді күрделі жөндеу мен бұзу көзделуде. Ағымдағы жылы жалпы көлемі 5,0 мың шаршы м. тұрғын үйді күрделі жөндеу мен бұзу көзделуде.
</w:t>
      </w:r>
      <w:r>
        <w:br/>
      </w:r>
      <w:r>
        <w:rPr>
          <w:rFonts w:ascii="Times New Roman"/>
          <w:b w:val="false"/>
          <w:i w:val="false"/>
          <w:color w:val="000000"/>
          <w:sz w:val="28"/>
        </w:rPr>
        <w:t>
      Одан әрі пайдалануға жарамсыз тұрғын үйдің едәуір көлемі Ақтау қаласында шоғырланған анықталған жалпы көлемнің 83% жуық, Жаңаөзен қаласында 12%. Кезінде қысқа мерзімге уақытша тұруға пайдалану үшін арналған осыдан 40 жыл бұрын салынған ағаш бөренеден, ұлутастан салынған тұрғын үйлер қатардан шығып қалуда. Ақтау қаласында 60-шы жылдары салынған үйлердің инженерлік жүйелері (1-3 шағын аудандар) әбден тозған, оларды жөндеуге 2002 жылы 126,844 мың теңге бағытталды. Түпқараған ауданында бұзуға жататын 15 үй және күрделі жөндеуге жататын 17 үй анықталды, Бейнеу ауданында бұзуға жататын 7 тұрғын үй және оларға күрделі жөндеу жүргізу қажет ететін 20 тұрғын үй, Жаңаөзен қаласында тиісінше 97 тұрғын жай барактары мен 12 тұрғын үй анықталды. 2002 2003 жылдары күрделі жөндеу мен тозған және апатты тұрғын үйлерді бұзу бағдарламасын толық іске асыру үшін жергілікті бюджетте жеткілікті қаражат болмады. 2002 жылы 30,8 млн. теңгенің орнына 147,1 млн.теңге бөлінді. Ағымдағы жылы бюджеттік бағдарлама бойынша бар болғаны 22,1 млн. теңге бөлінді. Соған қарамастан осы бағытта жұмыстар жүргізілуде.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Келешегі: 2004-2006 жылдар.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Мақсаты,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 құрылысы, күрделі жөндеу және тозған және апатты тұрғын үйлерді бұзу саласындағы мақсат пен міндеттер облыс халқының, Қазақстан Республикасы Yкіметінің 2000 жылғы 28 қарашадағы № 1774 қаулысымен бекітілген "Қазақтан Республикасында тұрғын үй құрылысын дамытудың және тұрғын үй қорын сақтаудың әзірленген Тұжырымдамасына" сәйкес тұрғын үй жағдайын жақсарту және тұрғын үймен барынша толық қамтамасыз ету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Алға қойылған мақсаттарға қол жеткізудің және міндеттерді шешудің жолдары.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бағыттағы алға қойылған мақсаттар мен міндеттерге  қол жеткізу, тұрғын үй құрылысы, күрделі жөндеу, тозған және апатты тұрғын үйлерді бұзу көлемін одан әрі ұлғайтуды, сондай-ақ аймақтың құрылыс индустриясын жедел дамытуды көздейді. 
</w:t>
      </w:r>
    </w:p>
    <w:p>
      <w:pPr>
        <w:spacing w:after="0"/>
        <w:ind w:left="0"/>
        <w:jc w:val="both"/>
      </w:pPr>
      <w:r>
        <w:rPr>
          <w:rFonts w:ascii="Times New Roman"/>
          <w:b w:val="false"/>
          <w:i w:val="false"/>
          <w:color w:val="000000"/>
          <w:sz w:val="28"/>
        </w:rPr>
        <w:t>
      Жоспарланған 2004-2006 жылдарда тұрғын үй құрылысының көлемін есепті жылмен салыстырғанда 1,2 есе ұлғайту күтілуде. 
</w:t>
      </w:r>
    </w:p>
    <w:p>
      <w:pPr>
        <w:spacing w:after="0"/>
        <w:ind w:left="0"/>
        <w:jc w:val="both"/>
      </w:pPr>
      <w:r>
        <w:rPr>
          <w:rFonts w:ascii="Times New Roman"/>
          <w:b w:val="false"/>
          <w:i w:val="false"/>
          <w:color w:val="000000"/>
          <w:sz w:val="28"/>
        </w:rPr>
        <w:t>
      Келешекте 2004-2006 жылдары 467,13 мың шаршы м. тұрғын үйді, оның ішінде 2004 жылы  146,28 мың шаршы м. тұрғын үйді, 2005 жылы  164,42 мың шаршы м. тұрғын үйді 2006 жылы  156,43 мың шаршы м. тұрғын үйді қатарға қосу  көзделуде. Тұрғындардың қаражаты есебінен жалпы көлемі 433,89 мың шаршы м. 3334 үй, жергілікті бюджеттің қаражаты есебінен  жалпы көлемі 24,6 мың шаршы м. 271 пәтер,  мемлекеттік емес сектордағы кәсіпорындардың қаражаты есебінен  жалпы көлемі 8,64 мың шаршы м. 113 пәтер салынатын болады, бұдан басқа жалпы көлемі 34,84 мың шаршы м. қолайлылығын жоғары коммерциялық үйлер құрылысын салу көзделуде. 
</w:t>
      </w:r>
    </w:p>
    <w:p>
      <w:pPr>
        <w:spacing w:after="0"/>
        <w:ind w:left="0"/>
        <w:jc w:val="both"/>
      </w:pPr>
      <w:r>
        <w:rPr>
          <w:rFonts w:ascii="Times New Roman"/>
          <w:b w:val="false"/>
          <w:i w:val="false"/>
          <w:color w:val="000000"/>
          <w:sz w:val="28"/>
        </w:rPr>
        <w:t>
      Тұрғын үй құрылысының жандануына мынадай факторлар ықпал етеді: Каспий теңізі қайраңын игерудің басталуы, жоғары технологиялық экспорт өнімдерін шығаруға бағдарланған, "Ақтау теңіз порты" арнайы экономикалық аймағында орналасқан кәсіпорындардың қызметі, бұл - өз кезегінде әртүрлі бағдардағы жоғары білікті мамандардың тартылуын қажет етеді. Осыған байланысты тұрғын үй құрылысын қаржыландырудың дәстүрлі әрекет үстіндегі тәсілдерден басқа, Маңғыстау облысында аймақта тұрғын үйді ипотекалық несиелеу жүйесін дамытудың бағдарламасын әзірленуде, онда өнеркәсіп саласы қызметкерлерінің мүддесі ғана емес, сонымен қатар аймақ халқының мейлінше осал бөлігі болып табылатын бюджет саласы қызметкерлерінің мүддесі ескертілетін болады. 
</w:t>
      </w:r>
    </w:p>
    <w:p>
      <w:pPr>
        <w:spacing w:after="0"/>
        <w:ind w:left="0"/>
        <w:jc w:val="both"/>
      </w:pPr>
      <w:r>
        <w:rPr>
          <w:rFonts w:ascii="Times New Roman"/>
          <w:b w:val="false"/>
          <w:i w:val="false"/>
          <w:color w:val="000000"/>
          <w:sz w:val="28"/>
        </w:rPr>
        <w:t>
      2004-2006 жылдарда, "Тозған үйлерді күрделі жөндеу және апатты тұрған үйлерді бұзу" Аймақтық бағдарламасына сәйкес жергілікті бюджеттен 191,4 мың теңге бөлу жоспарлануда. 
</w:t>
      </w:r>
    </w:p>
    <w:p>
      <w:pPr>
        <w:spacing w:after="0"/>
        <w:ind w:left="0"/>
        <w:jc w:val="both"/>
      </w:pPr>
      <w:r>
        <w:rPr>
          <w:rFonts w:ascii="Times New Roman"/>
          <w:b w:val="false"/>
          <w:i w:val="false"/>
          <w:color w:val="000000"/>
          <w:sz w:val="28"/>
        </w:rPr>
        <w:t>
</w:t>
      </w:r>
      <w:r>
        <w:rPr>
          <w:rFonts w:ascii="Times New Roman"/>
          <w:b/>
          <w:i w:val="false"/>
          <w:color w:val="000000"/>
          <w:sz w:val="28"/>
        </w:rPr>
        <w:t>
      Болжамдалған нәтижелер
</w:t>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Бағдарламаны іске асыру 2006 жылға, тұрғын үй жағдайы едәуір жақсарады, кемінде  жүздеген отбасы апатты үйлерден жаңа тұрғын үйге қоныстану мүмкіндігіне ие болады, көптеген отбасы күрделі жөндеуден өткен пәтерлер алатын болады. 
</w:t>
      </w:r>
    </w:p>
    <w:p>
      <w:pPr>
        <w:spacing w:after="0"/>
        <w:ind w:left="0"/>
        <w:jc w:val="both"/>
      </w:pPr>
      <w:r>
        <w:rPr>
          <w:rFonts w:ascii="Times New Roman"/>
          <w:b w:val="false"/>
          <w:i w:val="false"/>
          <w:color w:val="000000"/>
          <w:sz w:val="28"/>
        </w:rPr>
        <w:t>
      Тұрғын үй саясатын іске асыру нәтижесінде 2006 жылға облыстың тұрғын үй қоры 467,13 мың шаршы м. ұлғаяды. 
</w:t>
      </w:r>
    </w:p>
    <w:p>
      <w:pPr>
        <w:spacing w:after="0"/>
        <w:ind w:left="0"/>
        <w:jc w:val="both"/>
      </w:pPr>
      <w:r>
        <w:rPr>
          <w:rFonts w:ascii="Times New Roman"/>
          <w:b w:val="false"/>
          <w:i w:val="false"/>
          <w:color w:val="000000"/>
          <w:sz w:val="28"/>
        </w:rPr>
        <w:t>
      Аймақта тұрғын үйді ипотекалық несиелеу жүйесі өз дамуын алады. сапалы тұрғын үйді таңдау тұрғысында  балама құрылатын болады, 2004  2006 жылдары 34,84 мың шаршы м. таңдаулы тұрғын үй қатарға қосылатын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тарау. Инвестициялық сала.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Талдау: 2002-2003 жылдар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жылы негізгі капиталдағы  инвестиция көлемі, барлық қаржыландыру көздері есебінен 59933 млн. теңге немесе 2001 жылға 110,8%  құрады. 
</w:t>
      </w:r>
    </w:p>
    <w:p>
      <w:pPr>
        <w:spacing w:after="0"/>
        <w:ind w:left="0"/>
        <w:jc w:val="both"/>
      </w:pPr>
      <w:r>
        <w:rPr>
          <w:rFonts w:ascii="Times New Roman"/>
          <w:b w:val="false"/>
          <w:i w:val="false"/>
          <w:color w:val="000000"/>
          <w:sz w:val="28"/>
        </w:rPr>
        <w:t>
      Есепті жылға негізгі капиталға инвестициялар негізінен өнеркәсіп объектілеріне  39380,4 млн. теңге (84,1%), оның ішінде тау  кен өндіру саласына (мұнай, газ өндіру және сервистік қызмет)  37431 млн.теңге (95,1%) бағытталды. Көлік пен байланысты дамытуға 18,1%,  жылжымайтын мүлікпен жасалатын операцияларға  7,4%, электр энергиясын, газ бен су өндіруге және бөлуге  2,8% бағытталды. 
</w:t>
      </w:r>
    </w:p>
    <w:p>
      <w:pPr>
        <w:spacing w:after="0"/>
        <w:ind w:left="0"/>
        <w:jc w:val="both"/>
      </w:pPr>
      <w:r>
        <w:rPr>
          <w:rFonts w:ascii="Times New Roman"/>
          <w:b w:val="false"/>
          <w:i w:val="false"/>
          <w:color w:val="000000"/>
          <w:sz w:val="28"/>
        </w:rPr>
        <w:t>
      "Өзенмұнайгаз" ААҚ, "Қаражанбасмұнай" ААҚ, "Маңғыстаумұнайгаз" ААҚ сияқты мұнай компаниялары арқылы 2002 жылы 144 ұңғыма қатарға қосылды. 2003 жылы жоғарыда аталған компаниялар, сондай-ақ "Тексако-Норс-Бузачи-Инк" арқылы 137 ұңғыманы қатарға қосу көзделуде. 
</w:t>
      </w:r>
    </w:p>
    <w:p>
      <w:pPr>
        <w:spacing w:after="0"/>
        <w:ind w:left="0"/>
        <w:jc w:val="both"/>
      </w:pPr>
      <w:r>
        <w:rPr>
          <w:rFonts w:ascii="Times New Roman"/>
          <w:b w:val="false"/>
          <w:i w:val="false"/>
          <w:color w:val="000000"/>
          <w:sz w:val="28"/>
        </w:rPr>
        <w:t>
      "Маңғыстаумұнайгаз" ААҚ Қаламқас пен Жетібай кенорындарын  өнеркәсіптік жайластыруын дамытуды жалғастыруда, мұнай қыздыруға арналған 3 пеш, 1 аралық сыйымдылық, 1 "Спутник" өлшеу қондырғысы, Жетібай кенорнындағы мұнай дайындау цехында кранбалкасымен бірге сорғы қатарғы қатарға қосылды; Қаламқас кенорнында кәсіпшілік  топырақты жинауға арналған полигон, ұзындығы 720 метр толқын әсерінен қорғауға арналған бөгет  салынды. 2002 жылы аймақтың әлеуметтік инфрақұрылымын дамыту мақсатында Ақтау қаласында "Ардагер" гипермаркет құрылысын салу жүзеге асырылды; Жетібай кентінде 205 тұрғын үйді газдандыру жүзеге асырылды. 2003 жылы компанияның қаражаты есебінен минералды суды тазалау және бөтелкеге құю жөніндегі зауыт, өнімділігі тәулігіне 20 мың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теңіз суын тұщыту заутының 1-ші кезегі, шынылы пластикалық құбырлар шығару жөніндегі зауытының 1 кезегі қатарға қосылады деп күтілуде. 
</w:t>
      </w:r>
    </w:p>
    <w:p>
      <w:pPr>
        <w:spacing w:after="0"/>
        <w:ind w:left="0"/>
        <w:jc w:val="both"/>
      </w:pPr>
      <w:r>
        <w:rPr>
          <w:rFonts w:ascii="Times New Roman"/>
          <w:b w:val="false"/>
          <w:i w:val="false"/>
          <w:color w:val="000000"/>
          <w:sz w:val="28"/>
        </w:rPr>
        <w:t>
      "Өзенмұнайгаз" ААҚ 1999 жылы қабылданған, кенорындарын оңалту жобасын жүзеге асыруды жалғастырады. Жобаның алғашқы үш бағытын іске асыру нәтижесінде мұнай өндіру көлемі едәуір өсті және 2002 жылы мұнай 4883 мың тонна құрады. 2003 жылы 5094 мың тонна мұнай өндіру белгіленуде. Қуаты тәулігіне 960 сорғы компрессорлық құбырлық диагностика, жөндеу және құбырларды маркілеу жөніндегі құбыр базасы қатарға қосылып пайдалануға берілді. 39 ұңғымаға жайластыру жүзеге асырылды және 15,7 км кәсіпшілікішілік мұнай құбыры салынды. 2002 жылы Жаңаөзен қаласының әлеуметтік инфрақұрылымын дамыту мақсатында ауысымына 100 келушіге арналған сауықтыру алдын алу кешені, 158 тынығушыға арналған "Кендірлі" демалыс базасы салынды. "Мұнайшы" мәдениет үйіне қайта жаңарту жүзеге асырылды. 2003 жылы компанияның қаражаты есебінен 7000 орындық стадионы бар дене шынықтыру сауықтыру кешені, төбесі жабық жүзу бассейні, асханалық өндірістік дайындау кешені, Сенек селосында мәдениет үйі құрылсын салу, сондай-ақ Құланды селосын газдандыру белгіленуде. 2002 жылы "Ақтау теңіз порты" арнайы экономикалық аймағының (АЭА) әкімшілік аумақтық шекарасын қалыптастыру аяқталды. 
</w:t>
      </w:r>
    </w:p>
    <w:p>
      <w:pPr>
        <w:spacing w:after="0"/>
        <w:ind w:left="0"/>
        <w:jc w:val="both"/>
      </w:pPr>
      <w:r>
        <w:rPr>
          <w:rFonts w:ascii="Times New Roman"/>
          <w:b w:val="false"/>
          <w:i w:val="false"/>
          <w:color w:val="000000"/>
          <w:sz w:val="28"/>
        </w:rPr>
        <w:t>
      2003 жылдың 1 қаңтарынан бастап "Ақтау теңіз порты" АЭА аумағында қуаты жылына 60 мың тонна мұнай кәсіпшілігіне іріктелген болат құбырлар шығару жөніндегі зауыты, қуаты жылына 40 мың тонна теңіз конструкцияларын шығару жөніндегі зауыты, өнімділігі жылына 400 км құбырлық шынылы талшықты құбыр шығару зауыты, қуаты 40 мың тонналық астық терминалы тәрізді ірі объектілер құрылысын салу басталды. 
</w:t>
      </w:r>
    </w:p>
    <w:p>
      <w:pPr>
        <w:spacing w:after="0"/>
        <w:ind w:left="0"/>
        <w:jc w:val="both"/>
      </w:pPr>
      <w:r>
        <w:rPr>
          <w:rFonts w:ascii="Times New Roman"/>
          <w:b w:val="false"/>
          <w:i w:val="false"/>
          <w:color w:val="000000"/>
          <w:sz w:val="28"/>
        </w:rPr>
        <w:t>
      "Ақтау теңіз сауда порты" РМК 2002 жылы бондық қоршаулар айлағы құрылысын салу мен порттың диспетчерлік ғимаратын қайта жаңартуды аяқтады. 
</w:t>
      </w:r>
    </w:p>
    <w:p>
      <w:pPr>
        <w:spacing w:after="0"/>
        <w:ind w:left="0"/>
        <w:jc w:val="both"/>
      </w:pPr>
      <w:r>
        <w:rPr>
          <w:rFonts w:ascii="Times New Roman"/>
          <w:b w:val="false"/>
          <w:i w:val="false"/>
          <w:color w:val="000000"/>
          <w:sz w:val="28"/>
        </w:rPr>
        <w:t>
      Тұрғын үй құрылысына 2002 жылы 1192,1 млн. теңге бағытталды, 117854 шаршы м. тұрғын үй салынды. Тұрғын үйдің негізгі ұлесі 83,96% немесе 91798 шаршы м. тұрғындардың қаражаты есебінен қатарға қосылды, жергілікті бюджет қаражаты есебінен 12138 шаршы м. салынды, бұл салынған тұрғын үйлер жалпы көлемінің 9,6% құрайды, қалған тұрғын үйлер меншіктің жеке нысанындағы кәсіпорындар арқылы салынды. 
</w:t>
      </w:r>
    </w:p>
    <w:p>
      <w:pPr>
        <w:spacing w:after="0"/>
        <w:ind w:left="0"/>
        <w:jc w:val="both"/>
      </w:pPr>
      <w:r>
        <w:rPr>
          <w:rFonts w:ascii="Times New Roman"/>
          <w:b w:val="false"/>
          <w:i w:val="false"/>
          <w:color w:val="000000"/>
          <w:sz w:val="28"/>
        </w:rPr>
        <w:t>
      2003 жылы тұрғын үй құрылысына 1262,1 млн. теңге бағыттау көзделуде, 152186 шаршы м. тұрғын үй құрылысын салу белгіленуде, тұрғындардың қаражаты есебінен 139080 шаршы м. тұрғын үй, жергілікті бюджеттің қаражаты есебінен 7106 шаршы м. тұрғын үй қатарға қосылатын болады, бұл 4,7% құрылыс жалпы көлемінің құрайды, қалған тұрғын үйлер мемлекеттік емес сектордың кәсіпорындары арқылы салынатын болады. 
</w:t>
      </w:r>
    </w:p>
    <w:p>
      <w:pPr>
        <w:spacing w:after="0"/>
        <w:ind w:left="0"/>
        <w:jc w:val="both"/>
      </w:pPr>
      <w:r>
        <w:rPr>
          <w:rFonts w:ascii="Times New Roman"/>
          <w:b w:val="false"/>
          <w:i w:val="false"/>
          <w:color w:val="000000"/>
          <w:sz w:val="28"/>
        </w:rPr>
        <w:t>
      Тұрғын үй құрылысының жандануына мұнайгаз секторында өндірістің тұрақты өсу қарқыны ықпал етті. 
</w:t>
      </w:r>
    </w:p>
    <w:p>
      <w:pPr>
        <w:spacing w:after="0"/>
        <w:ind w:left="0"/>
        <w:jc w:val="both"/>
      </w:pPr>
      <w:r>
        <w:rPr>
          <w:rFonts w:ascii="Times New Roman"/>
          <w:b w:val="false"/>
          <w:i w:val="false"/>
          <w:color w:val="000000"/>
          <w:sz w:val="28"/>
        </w:rPr>
        <w:t>
      Негізгі капиталдағы инвестициялар құрылымында жыл өткен сайын жеке кәсіпорындардың өзіндік қаражатының үлесі ұлғаюда. Мәселен, 2002 жылы жеке меншік кәсіпорындарының негізгі капиталдағы инвестициялары 69,9% құрады. Мемлекеттік және шетелдік кәсіпорындардың үлесі негізгі капиталдағы инвестициялар жалпы көлемінің тиісінше 10,8% және 19,3% құрады. 
</w:t>
      </w:r>
    </w:p>
    <w:p>
      <w:pPr>
        <w:spacing w:after="0"/>
        <w:ind w:left="0"/>
        <w:jc w:val="both"/>
      </w:pPr>
      <w:r>
        <w:rPr>
          <w:rFonts w:ascii="Times New Roman"/>
          <w:b w:val="false"/>
          <w:i w:val="false"/>
          <w:color w:val="000000"/>
          <w:sz w:val="28"/>
        </w:rPr>
        <w:t>
      2003 жылы меншіктің жеке нысанындағы кәсіпорындардың негізгі капиталдағы инвестициялары жалпы көлемінің 82,3% құрайды, мемлекеттік және шетелдік кәсіпорындардың үлесі негізгі капиталдағы инвестициялар жалпы көлемінің тиісінше 6,2% және 11,4% құрайды деп күтілуде. Инвесторлар үшін инвестиция салуы үшін мейлінше тартымдысы, жеткілікті түрде жоғары табыспен капиталын тез қайтаруын қамтамасыз ететін мұнай өндіру саласы болып табылады. 
</w:t>
      </w:r>
    </w:p>
    <w:p>
      <w:pPr>
        <w:spacing w:after="0"/>
        <w:ind w:left="0"/>
        <w:jc w:val="both"/>
      </w:pPr>
      <w:r>
        <w:rPr>
          <w:rFonts w:ascii="Times New Roman"/>
          <w:b w:val="false"/>
          <w:i w:val="false"/>
          <w:color w:val="000000"/>
          <w:sz w:val="28"/>
        </w:rPr>
        <w:t>
      Жоғары қосылған құны бар өндірістерді құруға ықпал ететін экономиканың мұнайхимия, химия, құрылыс материалдарын, бұйымдары мен конструкцияларын өндіретін салалар нашар қаржыландырылады. 
</w:t>
      </w:r>
    </w:p>
    <w:p>
      <w:pPr>
        <w:spacing w:after="0"/>
        <w:ind w:left="0"/>
        <w:jc w:val="both"/>
      </w:pPr>
      <w:r>
        <w:rPr>
          <w:rFonts w:ascii="Times New Roman"/>
          <w:b w:val="false"/>
          <w:i w:val="false"/>
          <w:color w:val="000000"/>
          <w:sz w:val="28"/>
        </w:rPr>
        <w:t>
      Өнеркәсіптің өңдеу салаларын дамытуға 2002 жылы негізгі капиталдағы инвестициялары жалпы көлемінің 0,5% бағытталды. 
</w:t>
      </w:r>
    </w:p>
    <w:p>
      <w:pPr>
        <w:spacing w:after="0"/>
        <w:ind w:left="0"/>
        <w:jc w:val="both"/>
      </w:pPr>
      <w:r>
        <w:rPr>
          <w:rFonts w:ascii="Times New Roman"/>
          <w:b w:val="false"/>
          <w:i w:val="false"/>
          <w:color w:val="000000"/>
          <w:sz w:val="28"/>
        </w:rPr>
        <w:t>
      Осының алдындағы жылдағыдай, ағымдағы жылы кәсіпорындардың өзіндік қаражаты мен шетел инвестицияларының негізгі үлесі, мұнай өндіруге 42268,3 млн. теңге немесе кәсіпорындар мен шетел инвесторлары инвестициялары жалпы көлемінің 77,6% бағытталатын болады. 
</w:t>
      </w:r>
    </w:p>
    <w:p>
      <w:pPr>
        <w:spacing w:after="0"/>
        <w:ind w:left="0"/>
        <w:jc w:val="both"/>
      </w:pPr>
      <w:r>
        <w:rPr>
          <w:rFonts w:ascii="Times New Roman"/>
          <w:b w:val="false"/>
          <w:i w:val="false"/>
          <w:color w:val="000000"/>
          <w:sz w:val="28"/>
        </w:rPr>
        <w:t>
      2141,3 млн. теңге көлеміндегі жергілікті бюджеттің қаражаты облыстың білім беру, денсаулық сақтау, көлік және байланыс, сапасы мен инфрақұрылымына, оның ішінде жергілікті маңыздағы автомобиль жолдары құрылысын салуға және қайта жаңартуға, Ақтау және Жаңаөзен қалаларының канализациялық тазарту имараттарды құрылысын салуға және қайта жаңартуға, ауыз су мен техникалық судың су таратқыштарын, электр және жылу жүйелерін жөндеуге бағытталатын болады. 
</w:t>
      </w:r>
    </w:p>
    <w:p>
      <w:pPr>
        <w:spacing w:after="0"/>
        <w:ind w:left="0"/>
        <w:jc w:val="both"/>
      </w:pPr>
      <w:r>
        <w:rPr>
          <w:rFonts w:ascii="Times New Roman"/>
          <w:b w:val="false"/>
          <w:i w:val="false"/>
          <w:color w:val="000000"/>
          <w:sz w:val="28"/>
        </w:rPr>
        <w:t>
      2003 жылы мұнай өндіру кәсіпорындары арқылы 167 мұнай ұңғыманы қатарға қосылып пайдалануға берілетін болады. "Маңғыстаумұнайгаз" ААҚ арқылы су тұщыту зауыты (1 кезегі), шынылы пластикалық құбырлар шығару зауыты қатарға қосылатын болады. Аджип ККО компаниясы, аймақтың әлеуметтік саласын дамытуға қатысу шеңберінде Ақтау қаласындағы перзентхананың 2 блогын қатарға қосып пайдалануға беруді, Ақтау қаласында неке сарайы мен Қызылөзен поселкесінде орта мектеп құрылысын салуды көздеуде. 
</w:t>
      </w:r>
    </w:p>
    <w:p>
      <w:pPr>
        <w:spacing w:after="0"/>
        <w:ind w:left="0"/>
        <w:jc w:val="both"/>
      </w:pPr>
      <w:r>
        <w:rPr>
          <w:rFonts w:ascii="Times New Roman"/>
          <w:b w:val="false"/>
          <w:i w:val="false"/>
          <w:color w:val="000000"/>
          <w:sz w:val="28"/>
        </w:rPr>
        <w:t>
      2003 жылдың аяғына дейін негізгі капиталдағы инвестициялар 58128,1 млн. теңге немесе 2002 жылғы деңгейге 102,1% құрайды.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Келешегі: 2004-2006 жылдар.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Мақсаты,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Инвестициялар экономика өсімінің негізгі факторы болып табылады, оның соңғысының көлеміне аймақтың, сонымен қатар  тұтас республиканың экономикалық даму қарқыны тәуелді болады. 
</w:t>
      </w:r>
    </w:p>
    <w:p>
      <w:pPr>
        <w:spacing w:after="0"/>
        <w:ind w:left="0"/>
        <w:jc w:val="both"/>
      </w:pPr>
      <w:r>
        <w:rPr>
          <w:rFonts w:ascii="Times New Roman"/>
          <w:b w:val="false"/>
          <w:i w:val="false"/>
          <w:color w:val="000000"/>
          <w:sz w:val="28"/>
        </w:rPr>
        <w:t>
      Облыстың инвестициялық саясатының мақсаты  аймақ экономикасына тікелей шетелдік және отандық инвестициялар тарту, қарымды инвестициялар үшін қолайлы инвестициялық ахуал жасау  болып табылады, бұл  аймақ экономикасының  барлық саласында  тұрақты өсуді қамтамасыз етеді. 
</w:t>
      </w:r>
    </w:p>
    <w:p>
      <w:pPr>
        <w:spacing w:after="0"/>
        <w:ind w:left="0"/>
        <w:jc w:val="both"/>
      </w:pPr>
      <w:r>
        <w:rPr>
          <w:rFonts w:ascii="Times New Roman"/>
          <w:b w:val="false"/>
          <w:i w:val="false"/>
          <w:color w:val="000000"/>
          <w:sz w:val="28"/>
        </w:rPr>
        <w:t>
</w:t>
      </w:r>
      <w:r>
        <w:rPr>
          <w:rFonts w:ascii="Times New Roman"/>
          <w:b/>
          <w:i w:val="false"/>
          <w:color w:val="000000"/>
          <w:sz w:val="28"/>
        </w:rPr>
        <w:t>
      Алға қойылған мақсаттарға қол жеткізудің және міндеттерді шешудің жолдары.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бағытта алға қойылған мақсаттар мен міндеттерге қол жеткізу, облыстың инвестициялық  мүмкіндігіне сүйене отырып, сондай-ақ қолайлы  инвестициялық ауал жасау жолымен  аймақ экономикасына  инвестицияларды одан әрі тартуды көздейді. 
</w:t>
      </w:r>
    </w:p>
    <w:p>
      <w:pPr>
        <w:spacing w:after="0"/>
        <w:ind w:left="0"/>
        <w:jc w:val="both"/>
      </w:pPr>
      <w:r>
        <w:rPr>
          <w:rFonts w:ascii="Times New Roman"/>
          <w:b w:val="false"/>
          <w:i w:val="false"/>
          <w:color w:val="000000"/>
          <w:sz w:val="28"/>
        </w:rPr>
        <w:t>
      Жоспарланған 2004-2006 жылдарда негізгі  капиталдағы инвестициялар көлемі шамамен 202539,1 млн. теңге құрайды. Инвестициялар көлемінің өсу қарқыны осының алдындағы жылмен салыстырғанда 2004 жылы  2,2% немесе 62996 млн. теңге, 2006 жылы  4,0% немесе  71981,9 млн. теңге болады деп күтілуде. 
</w:t>
      </w:r>
    </w:p>
    <w:p>
      <w:pPr>
        <w:spacing w:after="0"/>
        <w:ind w:left="0"/>
        <w:jc w:val="both"/>
      </w:pPr>
      <w:r>
        <w:rPr>
          <w:rFonts w:ascii="Times New Roman"/>
          <w:b w:val="false"/>
          <w:i w:val="false"/>
          <w:color w:val="000000"/>
          <w:sz w:val="28"/>
        </w:rPr>
        <w:t>
      Экономикалық қызмет  түрлері бойынша инвестициялар құрылымында тау  кен  өндіру өнеркәсібінде, яғни мұнай, газ және конденсат өндіру жетекші жағдайда қалады. 
</w:t>
      </w:r>
    </w:p>
    <w:p>
      <w:pPr>
        <w:spacing w:after="0"/>
        <w:ind w:left="0"/>
        <w:jc w:val="both"/>
      </w:pPr>
      <w:r>
        <w:rPr>
          <w:rFonts w:ascii="Times New Roman"/>
          <w:b w:val="false"/>
          <w:i w:val="false"/>
          <w:color w:val="000000"/>
          <w:sz w:val="28"/>
        </w:rPr>
        <w:t>
      Мұнай өндіру саласын 146610,5 млн. теңге инвестициялау көзделуде, бұл  инвестициялар жалпы  көлемінің 72,4%, оның 123682,9 млн. теңгесі жер  қойнауын пайдаланушы  кәсіпорындардың өзіндік қаражаты, 22927,6 млн. теңгесі шетел инвесторларының қаражатын құрайды. 
</w:t>
      </w:r>
    </w:p>
    <w:p>
      <w:pPr>
        <w:spacing w:after="0"/>
        <w:ind w:left="0"/>
        <w:jc w:val="both"/>
      </w:pPr>
      <w:r>
        <w:rPr>
          <w:rFonts w:ascii="Times New Roman"/>
          <w:b w:val="false"/>
          <w:i w:val="false"/>
          <w:color w:val="000000"/>
          <w:sz w:val="28"/>
        </w:rPr>
        <w:t>
      Каспий теңізінің Қазақстандың секторында бірыңғай теңіз көлік жүйесін құру тұжырымдамасы одан әрі дамытылады. 
</w:t>
      </w:r>
    </w:p>
    <w:p>
      <w:pPr>
        <w:spacing w:after="0"/>
        <w:ind w:left="0"/>
        <w:jc w:val="both"/>
      </w:pPr>
      <w:r>
        <w:rPr>
          <w:rFonts w:ascii="Times New Roman"/>
          <w:b w:val="false"/>
          <w:i w:val="false"/>
          <w:color w:val="000000"/>
          <w:sz w:val="28"/>
        </w:rPr>
        <w:t>
      Қазақстан республикасының Мемлекеттік көлік саясатының Тұжырымдамасына сәйкес теңіз сауда флоты мен оның инфрақұрылымын дамытуға 39,8 млрд. теңге инвестициялау болжамдалуда. 
</w:t>
      </w:r>
    </w:p>
    <w:p>
      <w:pPr>
        <w:spacing w:after="0"/>
        <w:ind w:left="0"/>
        <w:jc w:val="both"/>
      </w:pPr>
      <w:r>
        <w:rPr>
          <w:rFonts w:ascii="Times New Roman"/>
          <w:b w:val="false"/>
          <w:i w:val="false"/>
          <w:color w:val="000000"/>
          <w:sz w:val="28"/>
        </w:rPr>
        <w:t>
      Аймақ экономикасын дамытудың маңызды факторы, өнеркәсіп секторы өндірістерінің  тұрақты өсу қарқынын сақтау, тоқтап қалған  кәсіпорындардың өндірісін қайта қалпына келтіру  және сауықтыру, өнеркәсіпті импорт алмастыру өнімдерін шығаруға бағдарлау болып табылады. Осы бағытта аймақ экономикасындағы инвестициялық  тартымдылық пен басымдық бағыттардың бірі химиялық және мұнайхимиялық өндірісін дамыту болып табылады.  Аймақта мұнайхимиясы мен химияны дамытуға Республиканың жол  құрылысы битумына, жағар майға, пластмассаға, әртүрлі қышқылды және шектеу ерітіндісіне, сондай-ақ азотты және фосфорлы тыңайтқыштарға қажеттілігін қамтамасыз етуге ықпал ететін болады. Инвесторлардың негізгі көздері кәсіпорындардың өзіндік  қаражаты мен шетелдік  инвестициялар болып қала бермек. Жоспарланған кезеңде инвестициялар көлемінің өсуі болжамдалып отыр.  Мәселен, егер 2004 жылы олар инвестициялар жалпы көлемінің 60064,8 млн. теңгесін құраса,  онда 2006 жылы 67924,3 млн. теңгесіңін  құрайды. Оның үстіне кәсіпорындар мен шетел инвесторларының мұнай өндіру өнеркәсібіне және көлік пен байланысты дамытуға бағыттайтын қаражат көлемі өсетін болады. 
</w:t>
      </w:r>
    </w:p>
    <w:p>
      <w:pPr>
        <w:spacing w:after="0"/>
        <w:ind w:left="0"/>
        <w:jc w:val="both"/>
      </w:pPr>
      <w:r>
        <w:rPr>
          <w:rFonts w:ascii="Times New Roman"/>
          <w:b w:val="false"/>
          <w:i w:val="false"/>
          <w:color w:val="000000"/>
          <w:sz w:val="28"/>
        </w:rPr>
        <w:t>
      Осы кезеңде неғұрлым ірі жобалар кәсіпорындардың, шетелдік компаниялар мен қаржы институттарының қаражаты есебінен "Ақтау портының 4, 5 мұнай айлағын қайта жаңарту және жетілдіру", "Танкерлік және құрғақ жүк флотының құрылысын салу", "Түпқараған шығанағының порттық инфрақұрылымының объектілері құрылысын салу", "Ақтау қаласының әуежайында халықаралық әуе жолы вокзалы құрылысын салу", "Ақтау әуежайын қайта жаңарту және оны халықаралық стандартқа дейін жеткізу", "Мұнайға және газға іріктелген зауыт құрылысын салу", "Теңіз суын тұщыту жөніндегі зауыт құрылысын салу", "Шынылы пластикалық құбырлар шығару жөніндегі зауыт құрылысын салу", "Цемент өндіру жөніндегі зауыт құрылысын салу", "Кірпіш пен жабындықыш шығару жөніндегі зауыт құрылысын салу", "Баутино поселкесінде теңіз операцияларын қолдау базасының құрылысын салу", "Каспий теңізінде бұрғылауға арналған жасанды аралдар құрылысын салу" іске асырылатын болады. 
</w:t>
      </w:r>
    </w:p>
    <w:p>
      <w:pPr>
        <w:spacing w:after="0"/>
        <w:ind w:left="0"/>
        <w:jc w:val="both"/>
      </w:pPr>
      <w:r>
        <w:rPr>
          <w:rFonts w:ascii="Times New Roman"/>
          <w:b w:val="false"/>
          <w:i w:val="false"/>
          <w:color w:val="000000"/>
          <w:sz w:val="28"/>
        </w:rPr>
        <w:t>
      Бұдан басқа, Аджип ККО қаражаты есебінен Ақтау қаласында және Қызылөзен селосында мектептер, Ақтау қаласында Неке сарайы, Кетік  Форт  Шевченко  Баутино су таратқышы салынатын болады. Облыста осы кезеңде мұнайға іріктелген құбырларды шығару жөніндегі зауыт, шынылы пластикалық құбырар шығару жөніндегі зауыт, теңіз конструкцияларын шығару жөніндегі зауыт, теңіз суын тұщыту жөніндегі зауыт салынатын болады; кірпіш пен жабындықыш  шығару жөніндегі зауыттың, цемент шығару жөніндегі зауыттың  құрылысын салу басталады. Жыл сайын құрылыс индустриясы арқылы өндірісті техникалық қайта, жарақтандыру мен кеңейтуге 500 млн. теңге өзіндік қаражат бағытталатын болады. 
</w:t>
      </w:r>
    </w:p>
    <w:p>
      <w:pPr>
        <w:spacing w:after="0"/>
        <w:ind w:left="0"/>
        <w:jc w:val="both"/>
      </w:pPr>
      <w:r>
        <w:rPr>
          <w:rFonts w:ascii="Times New Roman"/>
          <w:b w:val="false"/>
          <w:i w:val="false"/>
          <w:color w:val="000000"/>
          <w:sz w:val="28"/>
        </w:rPr>
        <w:t>
      2004-2006 жылғы жергілікті бюджеттің қаражатынан негізгі капиталға 10180,9  млн. теңге бағыттау көзделуде. Оның аймақтың  әлеуметтік инфрақұрылымының объектілеріне, тұрғын үй, жол құрылысын салу мен жөндеуге және басқа да қызмет көрсетулерге 5529,9 млн. теңге немесе жергілікті бюджеттің бүкіл  қаражатының 52,1%, білім беру объектілеріне - 3370,1 млн. теңге немесе 31,7%, денсаулық сақтауға - 859,9 млн. теңге немесе 8,1%, көлік пен байланысқа 858,5 млн. теңге немесе жергілікті бюджеттің бүкіл қаражатының 8,1% бағыттау көзделуде. 
</w:t>
      </w:r>
    </w:p>
    <w:p>
      <w:pPr>
        <w:spacing w:after="0"/>
        <w:ind w:left="0"/>
        <w:jc w:val="both"/>
      </w:pPr>
      <w:r>
        <w:rPr>
          <w:rFonts w:ascii="Times New Roman"/>
          <w:b w:val="false"/>
          <w:i w:val="false"/>
          <w:color w:val="000000"/>
          <w:sz w:val="28"/>
        </w:rPr>
        <w:t>
      Қаржыландырудың барлық көздері есебінен 467,13 мың шаршы м. тұрғын үй салу көзделуде, оның ішінде 2004 жылы - 146,28 мың шаршы м., 2005 жылы - 164,42 мың шаршы м., 2006 жылы - 156,43 мың шаршым. салу көздеуде. Тұрғындардың қаражаты есебінен жалы көлемі - 433,9 мың шаршы м. 3434 үй, жергілікті бюджеттің қаражаты есебінен - жалпы алаңы 24,6 мың шаршы м. 271 пәтер, мемлекеттік емес сектор кәсіпорындарының қаражаты есебінен жалпы алаңы 8,64 мың шаршы м. 113 пәтер салынатын болады, сондай-ақ жалпы алаңы 34,84 мың шаршы м. қолайлығы жоғары коммерциялық үйлер құрылысын салу көзделеді. 
</w:t>
      </w:r>
    </w:p>
    <w:p>
      <w:pPr>
        <w:spacing w:after="0"/>
        <w:ind w:left="0"/>
        <w:jc w:val="both"/>
      </w:pPr>
      <w:r>
        <w:rPr>
          <w:rFonts w:ascii="Times New Roman"/>
          <w:b w:val="false"/>
          <w:i w:val="false"/>
          <w:color w:val="000000"/>
          <w:sz w:val="28"/>
        </w:rPr>
        <w:t>
</w:t>
      </w:r>
      <w:r>
        <w:rPr>
          <w:rFonts w:ascii="Times New Roman"/>
          <w:b/>
          <w:i w:val="false"/>
          <w:color w:val="000000"/>
          <w:sz w:val="28"/>
        </w:rPr>
        <w:t>
      Болжамдалған нәтижелер.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Көмірсутегі шикізат қорының мол қоры бар Каспий теңізінің қайраңын жедел  игеру теңіз операцияларын қолдау базасының  Каспий теңізінде бұрғылауға арналған жасанды аралдарының құрылысын салу, сондай-ақ "Ақтау теңіз порты" арнайы экономикалық аймағында орналасқан кәсіпорындардың қызметі аймаққа, тікелей шетелдік  және отандық инвестицияларды одан әрі тарту үшін  тартымды инвестициялық ахуал туғызады. 
</w:t>
      </w:r>
    </w:p>
    <w:p>
      <w:pPr>
        <w:spacing w:after="0"/>
        <w:ind w:left="0"/>
        <w:jc w:val="both"/>
      </w:pPr>
      <w:r>
        <w:rPr>
          <w:rFonts w:ascii="Times New Roman"/>
          <w:b w:val="false"/>
          <w:i w:val="false"/>
          <w:color w:val="000000"/>
          <w:sz w:val="28"/>
        </w:rPr>
        <w:t>
      2004-2006 жылдары 202539,1 млн. теңге көлемінде  инвестициялар тарту көзделуде, бұл - өндірісті иверсификациялау, аймақта мұнай, газ, конденсат пен шектеусіз минералдық шикізат өңдеу жөнінде жоғары техникалық, экспортқа бағдарланған өндірістер құруға мүмкіндік береді. Мемлекеттік көлік саясатына сәйкес 2004-2006 жылдары теңіз көлігімен оның инфрақұрылымын дамытуды 39,8 млрд. теңге көлемінде инвестициялау болжамдалады. Соның нәтижесінде 2006 жылдың аяғында Республиканың өзіндік теңіз сауда флотына ие болады. 
</w:t>
      </w:r>
    </w:p>
    <w:p>
      <w:pPr>
        <w:spacing w:after="0"/>
        <w:ind w:left="0"/>
        <w:jc w:val="both"/>
      </w:pPr>
      <w:r>
        <w:rPr>
          <w:rFonts w:ascii="Times New Roman"/>
          <w:b w:val="false"/>
          <w:i w:val="false"/>
          <w:color w:val="000000"/>
          <w:sz w:val="28"/>
        </w:rPr>
        <w:t>
      Қолайлылығы жоғары коммерциялық тұрғын үй құрылысын салу дамиды, 2004-2006 жылдарда 34,84 мың шаршы м. таңдаулы тұрғын үйлерді қатарға қосу болжамдалады.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тарау. Сыртқы экономикалық қызметі.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Талдау: 2002-2003 жылдары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Облыстың сыртқы экономикалық қызметі 50-ден астам алыс және жақын шетелдермен ынтымақтасады. 
</w:t>
      </w:r>
    </w:p>
    <w:p>
      <w:pPr>
        <w:spacing w:after="0"/>
        <w:ind w:left="0"/>
        <w:jc w:val="both"/>
      </w:pPr>
      <w:r>
        <w:rPr>
          <w:rFonts w:ascii="Times New Roman"/>
          <w:b w:val="false"/>
          <w:i w:val="false"/>
          <w:color w:val="000000"/>
          <w:sz w:val="28"/>
        </w:rPr>
        <w:t>
      Жыл сайын сыртқы сауда айналымы көлемінің өсу қарқыны байқалады. 2002 жылы  сыртқы сауда айналымы 1710,6 млн. АҚШ долларын құрады немесе 2001 жылмен салыстырғанда 0,3% артты, ағымдағы жылдың бірінші тоқсанында - өткен жылдың тиісті  кезеңіне 2,1 есе және 569,2 млн. АҚШ долларын құрады. Сыртқы сауда айналымы көлемінің толықтай 2 есе артуы мұнайгаз секторының басымдылығымен байланысты, сол себепті мұнай экспортты жалпы экспорт көлемінің 98,3% құрайды (егер өткен жылдың осы кезеңінде мұнайгаз экспорты 81,5 млн. АҚШ долларын құраса, ағымдағы жылы  488,5 млн. АҚШ долларын құрады, бұл мұнай бағасының өткен жылдық осы кезеңімен салыстырғанда 2 есеге жуық көтерілуімен байланысты). Бұдан басқа, 2002 жылдың соңында тиелген мұнай бөлігі кеден декларациясының есебі бойынша 2003 жылдың бірінші  тоқсанында рәсімделді.
</w:t>
      </w:r>
    </w:p>
    <w:p>
      <w:pPr>
        <w:spacing w:after="0"/>
        <w:ind w:left="0"/>
        <w:jc w:val="both"/>
      </w:pPr>
      <w:r>
        <w:rPr>
          <w:rFonts w:ascii="Times New Roman"/>
          <w:b w:val="false"/>
          <w:i w:val="false"/>
          <w:color w:val="000000"/>
          <w:sz w:val="28"/>
        </w:rPr>
        <w:t>
      2003 жылы сыртқы сауда айналымының көлемі 2002 жылмен салыстырғанда 23,4% артады, оның ішінде  экспорт  20,3%, импорт  31% өседі. 
</w:t>
      </w:r>
    </w:p>
    <w:p>
      <w:pPr>
        <w:spacing w:after="0"/>
        <w:ind w:left="0"/>
        <w:jc w:val="both"/>
      </w:pPr>
      <w:r>
        <w:rPr>
          <w:rFonts w:ascii="Times New Roman"/>
          <w:b w:val="false"/>
          <w:i w:val="false"/>
          <w:color w:val="000000"/>
          <w:sz w:val="28"/>
        </w:rPr>
        <w:t>
      Экспорт бойынша  негізгі серіктес болып (экспорттық жалпы көлемінің 93,0%) Еуропа одағының елдерді (негізінен  Италия, Гибралтар) қалады. Азия аймағының елдерінен көбірек көлемі БА? мен сауда байланысына келеді; Америка континенті елдерінен  - Виргин аралы. Ал қалған экспорттың жалпы көлеміның 7% ТМД мемлекеттеріне (Украина, Ресей) келеді. 
</w:t>
      </w:r>
    </w:p>
    <w:p>
      <w:pPr>
        <w:spacing w:after="0"/>
        <w:ind w:left="0"/>
        <w:jc w:val="both"/>
      </w:pPr>
      <w:r>
        <w:rPr>
          <w:rFonts w:ascii="Times New Roman"/>
          <w:b w:val="false"/>
          <w:i w:val="false"/>
          <w:color w:val="000000"/>
          <w:sz w:val="28"/>
        </w:rPr>
        <w:t>
      2002 жылы ТМД басқа елдермен сыртқы сауда айналымы 1291,1 млн. АҚШ долларын құрады және өткен жылмен салыстырғанда 14% артты, оның ішінде экспорт  1126,9 млн. АҚШ доллары, 27% өсті, импорт  239,5 млн. АҚШ доллары, 0,1% артты. 
</w:t>
      </w:r>
    </w:p>
    <w:p>
      <w:pPr>
        <w:spacing w:after="0"/>
        <w:ind w:left="0"/>
        <w:jc w:val="both"/>
      </w:pPr>
      <w:r>
        <w:rPr>
          <w:rFonts w:ascii="Times New Roman"/>
          <w:b w:val="false"/>
          <w:i w:val="false"/>
          <w:color w:val="000000"/>
          <w:sz w:val="28"/>
        </w:rPr>
        <w:t>
      Облыс экспорты көлемінде едәуір үлесті Еуропа елдері алады, 2002 жылы олардың үлес салмағы 69% (2001 ж 54%) құрады. Еуропа елдері арасында экспорт өнімдерін негізгі тұтынушылар Польша (экспорттың жалпы көлемінің 21,3%), Италия (17,6%), Швейцария (13,9%), Германия (3,6%), Ұлыбритания (2,4%). Достастық елдері мен сыртқы сауда айналымы 2002 жылы 344,2 млн. АҚШ долларын құрады, бұл 2001 жылдан 40,6% кем, оның ішінде экспорт - 164,7 млн. АҚШ доллары, Ресейге жеткізудің азаюы есебінен 62,3% төмендеді, Өзбекстан - 98,5%, Украина - 53,4%, Молдова - 76,3%. Осы уақыттарда өнімдерді жеткізу көлемі Азербайжанған - 3 есе, Түрікменстан - 2,3 есе өсті. Облыста импорттың жалпы көлемінен 38,7% ТМД мемлекеттеріне келеді, ал 61,3% - әлемнің қалған елдеріне. Әлемнің қалған елдерінің импорт үлесі машина жасау өнімдері бойынша ағымдағы жылдың үш айында 64,5% құрады, киімде 0,1%, азық-түлік тауарларына 1,2%, металлургия өнеркәсібінің өнімдері - 16,7%. ТМД елдерінен импорт үлесі машина жасау бойынша - 40,0% құрайды, металлургия өнімдері - 34,7%6 ки3м бойынша - 0,1%, тамақ өнімдері бойынша - 1,4%. 
</w:t>
      </w:r>
    </w:p>
    <w:p>
      <w:pPr>
        <w:spacing w:after="0"/>
        <w:ind w:left="0"/>
        <w:jc w:val="both"/>
      </w:pPr>
      <w:r>
        <w:rPr>
          <w:rFonts w:ascii="Times New Roman"/>
          <w:b w:val="false"/>
          <w:i w:val="false"/>
          <w:color w:val="000000"/>
          <w:sz w:val="28"/>
        </w:rPr>
        <w:t>
      Ағымдағы жылдың бірінші тоқсанының қорытындысы бойынша ТМД елдерінің импорт үлесі жалпы көлемінің 38% құрады, бұл 2002 жылдың осы кезеңінен 16,2 пайыздың көрсеткішінен кем. ТМД елдерінің импорт үлесінің азаюы облысқа сорғы,  бұрғылау машиналарына арналған қосалқы бөлшектер, жеңіл автомобильдер мен жүк көліктерін жеткізу көлемінің азаюымен түсіндіріледі. 
</w:t>
      </w:r>
    </w:p>
    <w:p>
      <w:pPr>
        <w:spacing w:after="0"/>
        <w:ind w:left="0"/>
        <w:jc w:val="both"/>
      </w:pPr>
      <w:r>
        <w:rPr>
          <w:rFonts w:ascii="Times New Roman"/>
          <w:b w:val="false"/>
          <w:i w:val="false"/>
          <w:color w:val="000000"/>
          <w:sz w:val="28"/>
        </w:rPr>
        <w:t>
      Облыста 01.01.2003 ж. алыс және жақын шетелдердің шетелдк  фирмаларының қатысуымен құрылған 144 шетелдік және 64  біріккен кәсіпорындары тіркелді. Шетелдің қатысуымен кәсіпорындар қызметінің негізгі түрлері өнеркәсіп (өндірілген өнімнің  жалпы көлемінен 98,9%) болып табылады. Мұнай мен   табиғи газ өндіру жөніндегі кәсіпорындар үлесіне 97,9% келеді. Өңдеу өнеркәсібі бойынша 0,9%, 0,6% - стирол полимерін өндіруге, тері, аяқ киіммен бұйымдар өндіруге  0,2%. 
</w:t>
      </w:r>
    </w:p>
    <w:p>
      <w:pPr>
        <w:spacing w:after="0"/>
        <w:ind w:left="0"/>
        <w:jc w:val="both"/>
      </w:pPr>
      <w:r>
        <w:rPr>
          <w:rFonts w:ascii="Times New Roman"/>
          <w:b w:val="false"/>
          <w:i w:val="false"/>
          <w:color w:val="000000"/>
          <w:sz w:val="28"/>
        </w:rPr>
        <w:t>
      Электр энергиясы, газ бен су өндіруге және бөлуге - өндірілген өнімнің 0,1%, көлік пен байланысқа  0,2%. 
</w:t>
      </w:r>
    </w:p>
    <w:p>
      <w:pPr>
        <w:spacing w:after="0"/>
        <w:ind w:left="0"/>
        <w:jc w:val="both"/>
      </w:pPr>
      <w:r>
        <w:rPr>
          <w:rFonts w:ascii="Times New Roman"/>
          <w:b w:val="false"/>
          <w:i w:val="false"/>
          <w:color w:val="000000"/>
          <w:sz w:val="28"/>
        </w:rPr>
        <w:t>
      Біріккен кәсіпорындардың қызметі ауыл шаруашылығы өнімдерін қайта өңдеу бойынша (өнімнің жалпы көлемінен 0,1%), тек сусындар өндіру енеді. 
</w:t>
      </w:r>
    </w:p>
    <w:p>
      <w:pPr>
        <w:spacing w:after="0"/>
        <w:ind w:left="0"/>
        <w:jc w:val="both"/>
      </w:pPr>
      <w:r>
        <w:rPr>
          <w:rFonts w:ascii="Times New Roman"/>
          <w:b w:val="false"/>
          <w:i w:val="false"/>
          <w:color w:val="000000"/>
          <w:sz w:val="28"/>
        </w:rPr>
        <w:t>
      Әрекеттегі кәсіпорындардың жалпы санынан 17 (жалпы санынан 20%) экспортқа өнім жеткізуді жүзеге асырады, 23 (немесе 27,1%) импорттық түсімдері бар. 2002 жылы біріккен және шетел кәсіпорындарымен 375,1 млн. АҚШ долларының өнімі экспортталды, бұл 2001 жылғы экспорт көлемін 68,5% арттырады, импорт көлемі 70,81% азайды және 75,6 млн. АҚШ долларын құрады. Облыс бойынша толықтай экспорттық жеткізілім көлемінде біріккен кәсіпорындар көлемі 20% құрайды, импорттық түсімдер 18%. 
</w:t>
      </w:r>
    </w:p>
    <w:p>
      <w:pPr>
        <w:spacing w:after="0"/>
        <w:ind w:left="0"/>
        <w:jc w:val="both"/>
      </w:pPr>
      <w:r>
        <w:rPr>
          <w:rFonts w:ascii="Times New Roman"/>
          <w:b w:val="false"/>
          <w:i w:val="false"/>
          <w:color w:val="000000"/>
          <w:sz w:val="28"/>
        </w:rPr>
        <w:t>
      Біріккен кәсіпорындармен шығарылған өнімдер тізбесі әзірге онша жоғары емес. Облыстан негізінен шикізат ресурстары шығарылады. Тауарлық құрылымда шикімұнай (экспорттың жалпы көлемінен 95,9%) басымдыққа ие, стирол полимері 0,4%. Экспорт қызметі 1,1 млн. АҚШ долларын құрады немесе жалпы көлемінен 0,3%. 
</w:t>
      </w:r>
    </w:p>
    <w:p>
      <w:pPr>
        <w:spacing w:after="0"/>
        <w:ind w:left="0"/>
        <w:jc w:val="both"/>
      </w:pPr>
      <w:r>
        <w:rPr>
          <w:rFonts w:ascii="Times New Roman"/>
          <w:b w:val="false"/>
          <w:i w:val="false"/>
          <w:color w:val="000000"/>
          <w:sz w:val="28"/>
        </w:rPr>
        <w:t>
      Импорттың тауарлық құрылымында басымдылыққа ие жеткізілімдер: машиналар мен жабдықтар 23,7%, қымбат емес металдар мен одан жасалған бұйымдар (10,7%); химия және онымен байланысты өнеркәсіп өнімдері, полимер материалдары, пластмассалар мен каучиктер (9,9%); көлік құралдары 4,3%, тамақ өнімдері, алкогол және алкогол емес сусындар, темекілер 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Келешегі: 2004-2006 жылдары.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Мақсаттары,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2004-2006 жылдары сыртқы сауда айналымының көлемін мұнай өндіруді арттыру, химия зауытын қосу және қайта жаңарту, шыны пластикалық және шыны талшықтары құбырларын шығару бойынша жаңа зауыт құрылысы, сонымен қатар біріккен мұнай компанияларымен мұнай конденсаты мен газ, химия өнімдерін экспорттау есебінен орташа 14,5 өсіру жоспарлануда. 
</w:t>
      </w:r>
    </w:p>
    <w:p>
      <w:pPr>
        <w:spacing w:after="0"/>
        <w:ind w:left="0"/>
        <w:jc w:val="both"/>
      </w:pPr>
      <w:r>
        <w:rPr>
          <w:rFonts w:ascii="Times New Roman"/>
          <w:b w:val="false"/>
          <w:i w:val="false"/>
          <w:color w:val="000000"/>
          <w:sz w:val="28"/>
        </w:rPr>
        <w:t>
      Жабдықтарды, әрекеттегі және жаңадан құрылатын кәсіпорындар үшін арнаулы машиналарды импорттау жалғасатын болады. 
</w:t>
      </w:r>
    </w:p>
    <w:p>
      <w:pPr>
        <w:spacing w:after="0"/>
        <w:ind w:left="0"/>
        <w:jc w:val="both"/>
      </w:pPr>
      <w:r>
        <w:rPr>
          <w:rFonts w:ascii="Times New Roman"/>
          <w:b w:val="false"/>
          <w:i w:val="false"/>
          <w:color w:val="000000"/>
          <w:sz w:val="28"/>
        </w:rPr>
        <w:t>
</w:t>
      </w:r>
      <w:r>
        <w:rPr>
          <w:rFonts w:ascii="Times New Roman"/>
          <w:b/>
          <w:i w:val="false"/>
          <w:color w:val="000000"/>
          <w:sz w:val="28"/>
        </w:rPr>
        <w:t>
      Алға қойылған мақсаттар жету және міндеттерді шешу жолдары.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Аймақта 2004  2006 жылдардағы кезеңде мұнайгаз  өнімдерін өндірудің қарқынын сақтау бойынша нысаналы жұмыстар жүргізілетін болады, яғни экспорт көлемінің 98% құрайды, жұмыс істемей тұрған ұңғымаларды қалпына келтіру, қабаттың мұнай беруін арттыруға бағытталған озық технологиялар мен жаңа техникалар енгізу сияқты. 
</w:t>
      </w:r>
    </w:p>
    <w:p>
      <w:pPr>
        <w:spacing w:after="0"/>
        <w:ind w:left="0"/>
        <w:jc w:val="both"/>
      </w:pPr>
      <w:r>
        <w:rPr>
          <w:rFonts w:ascii="Times New Roman"/>
          <w:b w:val="false"/>
          <w:i w:val="false"/>
          <w:color w:val="000000"/>
          <w:sz w:val="28"/>
        </w:rPr>
        <w:t>
      Сонымен қатар жоспарланған кезеңде мұнай мен газ конденсаты экспортының өсуі Солтүстік Бозащы, Доңға кенорындарында өнеркәсіптік өндіруді жүзеге асыру, Толқын, Боранкөл және Тасболат кенорындарын жайластыру және игеруге іске қосу есебінен арттырылатын болады. 
</w:t>
      </w:r>
    </w:p>
    <w:p>
      <w:pPr>
        <w:spacing w:after="0"/>
        <w:ind w:left="0"/>
        <w:jc w:val="both"/>
      </w:pPr>
      <w:r>
        <w:rPr>
          <w:rFonts w:ascii="Times New Roman"/>
          <w:b w:val="false"/>
          <w:i w:val="false"/>
          <w:color w:val="000000"/>
          <w:sz w:val="28"/>
        </w:rPr>
        <w:t>
      2004-2006 жылдары аймақта химия өнеркәсібін дамыту белгіленеді. 2003 жылдың соңына дейін "Актал ЛТД" химия кешенінде өндірісті қайта жаңарту, жетілдіру мен жабдықтау және құрылыс жинақтау жұмыстарын аяқтау жөніндегі жұмыстар орындалатын болады. Өндірістік бағдарламада барлық үш зауытты азот түк, күкіртқышқыл және химия гидрометаллургиялық, іске қосу қарастырылған. Негізгі өнімдері минералды тыңайтқыштар: нитроаммофос, диаммонийфосфат және аммиак селитрасы болады. "ЗПМ" ЖШС пластмасса зауытында 2003 жылы стирол өндіру жөніндегі қондырғыларды іске қосу жоспарлануда. 
</w:t>
      </w:r>
    </w:p>
    <w:p>
      <w:pPr>
        <w:spacing w:after="0"/>
        <w:ind w:left="0"/>
        <w:jc w:val="both"/>
      </w:pPr>
      <w:r>
        <w:rPr>
          <w:rFonts w:ascii="Times New Roman"/>
          <w:b w:val="false"/>
          <w:i w:val="false"/>
          <w:color w:val="000000"/>
          <w:sz w:val="28"/>
        </w:rPr>
        <w:t>
      Ағымдағы жылдың бірінші тоқсанында "Маңғыстаумұнайгаз" ААҚ шыны пластикалық құбыр шығару жөніндегі зауыттың 1-ші желісінің құрылысы аяқталды. Сондай-ақ "АШҚЗ" (Ақтау шыныталшықтары құбыр зауыты) ЖШС 2003 жылдың соңында іске қосылуды күтілетін, шыныталшықтары зауытының құрылысын жүргізілуде. 
</w:t>
      </w:r>
    </w:p>
    <w:p>
      <w:pPr>
        <w:spacing w:after="0"/>
        <w:ind w:left="0"/>
        <w:jc w:val="both"/>
      </w:pPr>
      <w:r>
        <w:rPr>
          <w:rFonts w:ascii="Times New Roman"/>
          <w:b w:val="false"/>
          <w:i w:val="false"/>
          <w:color w:val="000000"/>
          <w:sz w:val="28"/>
        </w:rPr>
        <w:t>
      Өнім өндіруге жоспарлау тек ішкі рынокта ғана емес, сыртқы рынокта да бәсекеге қабілетті, бұл тиісінше сыртқы сауда айналымының өсуіне, соның ішінде тек шикі мұнай есебінен ғана емес, сонымен қатар химия өнеркәсібінің өнімі есебінен экспорт көлемінің өсуіне, оң әсер етеді. 
</w:t>
      </w:r>
    </w:p>
    <w:p>
      <w:pPr>
        <w:spacing w:after="0"/>
        <w:ind w:left="0"/>
        <w:jc w:val="both"/>
      </w:pPr>
      <w:r>
        <w:rPr>
          <w:rFonts w:ascii="Times New Roman"/>
          <w:b w:val="false"/>
          <w:i w:val="false"/>
          <w:color w:val="000000"/>
          <w:sz w:val="28"/>
        </w:rPr>
        <w:t>
</w:t>
      </w:r>
      <w:r>
        <w:rPr>
          <w:rFonts w:ascii="Times New Roman"/>
          <w:b/>
          <w:i w:val="false"/>
          <w:color w:val="000000"/>
          <w:sz w:val="28"/>
        </w:rPr>
        <w:t>
      Болжанған нәтижелер.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сауда айналымының жоспарланған мөлшері 2004 2006 жылдары 7158,6 млн. АҚШ долларын құрады, оның ішінде экспорт өлемі 5454,4 млн. АҚШ доллары, импорт 1734,2 млн. АҚШ да 2004 жылы сыртқы сауда айналымы 2450,3 млн. АҚШ құрайды, бұл ағымдағы жылы деңгейінен 4% жоғары. Экспорт көлемі 4,3% артуы немесе 1627,9 млн. АҚШ доллары құрады. Импорт көлемі 566,7 млн. АҚШ доллары, бұл ағымдағы жыл көрсеткішінен 3% жоғары. 
</w:t>
      </w:r>
    </w:p>
    <w:p>
      <w:pPr>
        <w:spacing w:after="0"/>
        <w:ind w:left="0"/>
        <w:jc w:val="both"/>
      </w:pPr>
      <w:r>
        <w:rPr>
          <w:rFonts w:ascii="Times New Roman"/>
          <w:b w:val="false"/>
          <w:i w:val="false"/>
          <w:color w:val="000000"/>
          <w:sz w:val="28"/>
        </w:rPr>
        <w:t>
      Жоғарыдағы айтылған деректер, облыста сыртқы сауданың жетекші бағыты болып экспорт болып қалатынын көрсетеді, яғни құрылымда аймақтағы экспорт әлеуетінің негізін құрайтын, шикі мұнай басымдыққа ие болады, яғни 2004-2006 жылдары үлесі экспорттық жалпы көлемінен 94% құрайтын болады. Химия өнеркәсібі өнімінің үлесі шамамен 5% құрайды. 
</w:t>
      </w:r>
    </w:p>
    <w:p>
      <w:pPr>
        <w:spacing w:after="0"/>
        <w:ind w:left="0"/>
        <w:jc w:val="both"/>
      </w:pPr>
      <w:r>
        <w:rPr>
          <w:rFonts w:ascii="Times New Roman"/>
          <w:b w:val="false"/>
          <w:i w:val="false"/>
          <w:color w:val="000000"/>
          <w:sz w:val="28"/>
        </w:rPr>
        <w:t>
      Импорттың тауарлық құрылымында машиналар мен жабдықтар 26,4%, металлургия өнімдері 8,3%, сондай-ақ Ресейден, "Маңғыстаумұнайгаз" ААҚ өндірістік мақсаты үшін аймаққа әкелінетін мұнай өнімдері басымдыққа ие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тарау. Шағын кәсіпкерлікті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Талдау: 2002-2003 жылдары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кәсіпкерлікті (ШК) дамыту облыс экономикасының нақты секторының басым бағыттары болып табылады, оны дамыту бәсекеге ортасын қалыптастырады, рынокта өз тауарлы мен қызметтерін толтыруға, халықты жұмыспен қамту проблемасын шешуге бейімделеді. 
</w:t>
      </w:r>
    </w:p>
    <w:p>
      <w:pPr>
        <w:spacing w:after="0"/>
        <w:ind w:left="0"/>
        <w:jc w:val="both"/>
      </w:pPr>
      <w:r>
        <w:rPr>
          <w:rFonts w:ascii="Times New Roman"/>
          <w:b w:val="false"/>
          <w:i w:val="false"/>
          <w:color w:val="000000"/>
          <w:sz w:val="28"/>
        </w:rPr>
        <w:t>
      2002 жылы "Маңғыстау облысында шағын кәсіпкерлікті дамыту мен мемлекеттік қолдаудың 20012002 жылдарға арналған Аймақтық бағдарламасын" іске асыру аяқталды. 2002 жылы қазанда қоғамдық бірлестіктердің бастамасы бойынша кәсіпкерлер форумы өтіп, облыс кәсіпкерлер форумы өтіп, облыс кәсіпкерлерінің Кеңесі сайланды, желтоқсан айында "Маңғыстау облысының үздік кәсіпкері" конкурсы және жергілікті тауар өндірушілердің тауарларының жәрмеңке көрмесі өткізіледі. 
</w:t>
      </w:r>
    </w:p>
    <w:p>
      <w:pPr>
        <w:spacing w:after="0"/>
        <w:ind w:left="0"/>
        <w:jc w:val="both"/>
      </w:pPr>
      <w:r>
        <w:rPr>
          <w:rFonts w:ascii="Times New Roman"/>
          <w:b w:val="false"/>
          <w:i w:val="false"/>
          <w:color w:val="000000"/>
          <w:sz w:val="28"/>
        </w:rPr>
        <w:t>
      Шағын кәсіпкерлік субъектілерінің саны 2002 жылы 2001 жылмен салыстырғанда 18,7% өсті және 9413 бірлік құрады, оның ішінде 3095 шағын кәсіпорындар (заңды тұлға), 6318 жеке кәсіпкерлер мен шаруа (фермерлік) шаруашылықтары. 
</w:t>
      </w:r>
    </w:p>
    <w:p>
      <w:pPr>
        <w:spacing w:after="0"/>
        <w:ind w:left="0"/>
        <w:jc w:val="both"/>
      </w:pPr>
      <w:r>
        <w:rPr>
          <w:rFonts w:ascii="Times New Roman"/>
          <w:b w:val="false"/>
          <w:i w:val="false"/>
          <w:color w:val="000000"/>
          <w:sz w:val="28"/>
        </w:rPr>
        <w:t>
      Шағын кәсіпкерліктің тіркелген субъектілерінің жалпы санынан қаржы шаруашылық қызметін 9177 субъектісі немесе 97,5% жүзеге асырды. 
</w:t>
      </w:r>
    </w:p>
    <w:p>
      <w:pPr>
        <w:spacing w:after="0"/>
        <w:ind w:left="0"/>
        <w:jc w:val="both"/>
      </w:pPr>
      <w:r>
        <w:rPr>
          <w:rFonts w:ascii="Times New Roman"/>
          <w:b w:val="false"/>
          <w:i w:val="false"/>
          <w:color w:val="000000"/>
          <w:sz w:val="28"/>
        </w:rPr>
        <w:t>
      Шағын кәсіпкерлікте жұмыспен қамтылғандар саны 7,3% артты. 28673 адам құрады және экономикалық белсенді халық санынан 19,4% (жұмыспен қамтылғандардың жалпы санынан 17,0%). Шағын кәсіпкерлікте жұмыспен қамтылғандардың көбірек саны құрылыста 15,8% (4,55 мың адам) және көлік пен байланыста 15,7% (4,5 мың адам) байқалады. Сауда, автомобиль мен үйде қолданатын бұйымдарды жөндеу салаларына шағын кәсіпкерлікте жұмыспен қамтылғандардың жалпы санынан 14,6% (4,2 мың адам) қамтылған, өнеркәсіпте 15,6% (4,49 мың адам). ШК саласында жұмыспен қамтылғандардың айтарлықтай емес үлесі ауыл шаруашылығы мен орман шаруашылығында 7,0% (2,0 мың адам) және мейманхана бизнесінде 3,5% (1,0 мың адам).
</w:t>
      </w:r>
    </w:p>
    <w:p>
      <w:pPr>
        <w:spacing w:after="0"/>
        <w:ind w:left="0"/>
        <w:jc w:val="both"/>
      </w:pPr>
      <w:r>
        <w:rPr>
          <w:rFonts w:ascii="Times New Roman"/>
          <w:b w:val="false"/>
          <w:i w:val="false"/>
          <w:color w:val="000000"/>
          <w:sz w:val="28"/>
        </w:rPr>
        <w:t>
       2002 жылы шағын кәсіпкерлік субъектілерімен 17,5 млрд. теңге сомасында өнім (жұмыстар мен қызметтер көрсетілді) өндірілді, бұл өткен жылдан 18,4% артық, бюджетке төлем көлемі 3,3 есе көбейіп, 7,5 млрд. теңге құрады.
</w:t>
      </w:r>
    </w:p>
    <w:p>
      <w:pPr>
        <w:spacing w:after="0"/>
        <w:ind w:left="0"/>
        <w:jc w:val="both"/>
      </w:pPr>
      <w:r>
        <w:rPr>
          <w:rFonts w:ascii="Times New Roman"/>
          <w:b w:val="false"/>
          <w:i w:val="false"/>
          <w:color w:val="000000"/>
          <w:sz w:val="28"/>
        </w:rPr>
        <w:t>
      Шағын кәсіпкерлікті қолдау нысандарының бірі өсімге бейімді және кәсіпкерлікті ұстаудың қаржылық  несие қолдау болып табылады. 2002 жылы екінші дәрежелі банктерден шағын бизнес субъектілеріне берілген несие ресурстарының көлемі 2001 жылмен салыстырғанда 2,0 есе өсіп, 3,4 млрд. теңге құрады. 
</w:t>
      </w:r>
    </w:p>
    <w:p>
      <w:pPr>
        <w:spacing w:after="0"/>
        <w:ind w:left="0"/>
        <w:jc w:val="both"/>
      </w:pPr>
      <w:r>
        <w:rPr>
          <w:rFonts w:ascii="Times New Roman"/>
          <w:b w:val="false"/>
          <w:i w:val="false"/>
          <w:color w:val="000000"/>
          <w:sz w:val="28"/>
        </w:rPr>
        <w:t>
      2002 жылы екінші дәрежелі банк арқылы облыстық бюджет қаражатынан 28 шағын бизнес кәсіпорны мен жеке кәсіпкерге 85,0 млн. теңге сомасында қаражат бөлінді. Жеңілдікті несиелендіру есебінен Жаңаөзен қаласында пластикалық терезе мен есік жасау, Маңғыстау ауданының Шетпе селосында макорон өндіру және Шайыр селосында ж?нді қайта өңдеу, Ақтау қаласында кондитер өнімдері мен автомобиль бояуларын өндіру бойынша жобалар іске асырылды. 
</w:t>
      </w:r>
    </w:p>
    <w:p>
      <w:pPr>
        <w:spacing w:after="0"/>
        <w:ind w:left="0"/>
        <w:jc w:val="both"/>
      </w:pPr>
      <w:r>
        <w:rPr>
          <w:rFonts w:ascii="Times New Roman"/>
          <w:b w:val="false"/>
          <w:i w:val="false"/>
          <w:color w:val="000000"/>
          <w:sz w:val="28"/>
        </w:rPr>
        <w:t>
      2002 жылы мемлекеттік сатып алулар бойынша 8523 конкурс өткізілді, оның ішінде ШКС 5448 мемлекеттік сатып алу (2001 жылға 105,1%), немесе 63,9%. Мемлекеттік сатып алуларға 17328 шаруашылық субъектісі қатынасты, оның 12891  ШКС, немесе қатынасушылар санының 74,4%. 
</w:t>
      </w:r>
    </w:p>
    <w:p>
      <w:pPr>
        <w:spacing w:after="0"/>
        <w:ind w:left="0"/>
        <w:jc w:val="both"/>
      </w:pPr>
      <w:r>
        <w:rPr>
          <w:rFonts w:ascii="Times New Roman"/>
          <w:b w:val="false"/>
          <w:i w:val="false"/>
          <w:color w:val="000000"/>
          <w:sz w:val="28"/>
        </w:rPr>
        <w:t>
      1.04.03 ж. жағдай бойынша облыста 9281 шағын кәсіпкерлік субъектісі тіркелді, оның ішінде 3236  шағын кәсіпорындар (заңды тұлға), 6045  жеке кәсіпкерлер және шаруа (фермерлік) шаруашылықтар. Шағын кәсіпкерліктің әрекеттегі субъектілері (заңды тұлғалар) тіркелгендердің жалпы санының 87,5% құрайды. 
</w:t>
      </w:r>
    </w:p>
    <w:p>
      <w:pPr>
        <w:spacing w:after="0"/>
        <w:ind w:left="0"/>
        <w:jc w:val="both"/>
      </w:pPr>
      <w:r>
        <w:rPr>
          <w:rFonts w:ascii="Times New Roman"/>
          <w:b w:val="false"/>
          <w:i w:val="false"/>
          <w:color w:val="000000"/>
          <w:sz w:val="28"/>
        </w:rPr>
        <w:t>
      Шағын кәсіпкерлікте жұмыспен қамтылғандар саны 29228 адам құрады немесе экономикалық белсенді халықтың 19,5% (жұмыспен қамтылғандардың жалпы санының 21,3%), бұл 2002 жылдың тиісті кезеңімен салыстырғанда 3,6% артық. 
</w:t>
      </w:r>
    </w:p>
    <w:p>
      <w:pPr>
        <w:spacing w:after="0"/>
        <w:ind w:left="0"/>
        <w:jc w:val="both"/>
      </w:pPr>
      <w:r>
        <w:rPr>
          <w:rFonts w:ascii="Times New Roman"/>
          <w:b w:val="false"/>
          <w:i w:val="false"/>
          <w:color w:val="000000"/>
          <w:sz w:val="28"/>
        </w:rPr>
        <w:t>
      2003 жылдың бірінші тоқсанында шағын кәсіпкерлік субъектілерімен 5,0 млрд. теңге сомасында өнімдер (жұмыстар мен қызмет көрсетулер) өндірілді, бұл алдыңғы жылдың тиісті кезеңіне 120,8% құрайды. 
</w:t>
      </w:r>
    </w:p>
    <w:p>
      <w:pPr>
        <w:spacing w:after="0"/>
        <w:ind w:left="0"/>
        <w:jc w:val="both"/>
      </w:pPr>
      <w:r>
        <w:rPr>
          <w:rFonts w:ascii="Times New Roman"/>
          <w:b w:val="false"/>
          <w:i w:val="false"/>
          <w:color w:val="000000"/>
          <w:sz w:val="28"/>
        </w:rPr>
        <w:t>
      Шағын кәсіпкерлік субъектілерінен бюджетке салық төлемдерінің көлемі 2002 жылдың тиісті кезеңімен салыстырғанда 3,0 есес артты және 2,2 млрд. теңгеден артық құрады. 
</w:t>
      </w:r>
    </w:p>
    <w:p>
      <w:pPr>
        <w:spacing w:after="0"/>
        <w:ind w:left="0"/>
        <w:jc w:val="both"/>
      </w:pPr>
      <w:r>
        <w:rPr>
          <w:rFonts w:ascii="Times New Roman"/>
          <w:b w:val="false"/>
          <w:i w:val="false"/>
          <w:color w:val="000000"/>
          <w:sz w:val="28"/>
        </w:rPr>
        <w:t>
      2003 жылғы бағалау бойынша шағын кәсіпкерлік субъектілерінің саны 9826 бірлік құрады (2002 ж. 104,3%), оның ішінде 3340 шағын кәсіпорындар (заңды тұлғалар), 6486 жеке кәсіпкерлер мен шаруа (фермерлік) шаруашылықтары. Шағын кәсіпкерлікте жұмыспен қамтылғандар саны 3,6% артады және 29708 адам құрайды, ШК субъектілерімен өндірілген өнімдер көлемі (жұмыстар, қызметтер) 17,7% және 20,6 млрд. теңге құрайды. 
</w:t>
      </w:r>
    </w:p>
    <w:p>
      <w:pPr>
        <w:spacing w:after="0"/>
        <w:ind w:left="0"/>
        <w:jc w:val="both"/>
      </w:pPr>
      <w:r>
        <w:rPr>
          <w:rFonts w:ascii="Times New Roman"/>
          <w:b w:val="false"/>
          <w:i w:val="false"/>
          <w:color w:val="000000"/>
          <w:sz w:val="28"/>
        </w:rPr>
        <w:t>
      Ағымдағы жылы жаңа "Маңғыстау облысында шағын кәсіпкерлікті дамыту мен қолдаудың 2003-2005 жылдарға арналған аймақтық бағдарламасы" әзірленді және облыстық мәслихатқа бекітуге ұсынылды. 
</w:t>
      </w:r>
    </w:p>
    <w:p>
      <w:pPr>
        <w:spacing w:after="0"/>
        <w:ind w:left="0"/>
        <w:jc w:val="both"/>
      </w:pPr>
      <w:r>
        <w:rPr>
          <w:rFonts w:ascii="Times New Roman"/>
          <w:b w:val="false"/>
          <w:i w:val="false"/>
          <w:color w:val="000000"/>
          <w:sz w:val="28"/>
        </w:rPr>
        <w:t>
      Бағдарламада 2003 жылы шағын кәсіпкерлік субъектілерін жеңілдікпен несиелендіру үшін облыстық бюджеттен 100 млн. теңге бөлу қаратырылды.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Келешегі: 2004-2006 жылдары.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кәсіпкерлік саласының басты мақсаты экономиканың  өндірістік және басқа да салаларында шағын кәсіпкерліктің тұрақты дамуын қамтамасыз ету, жаңа жұмыс орындары санын арттыру болып табылады.
</w:t>
      </w:r>
      <w:r>
        <w:br/>
      </w:r>
      <w:r>
        <w:rPr>
          <w:rFonts w:ascii="Times New Roman"/>
          <w:b w:val="false"/>
          <w:i w:val="false"/>
          <w:color w:val="000000"/>
          <w:sz w:val="28"/>
        </w:rPr>
        <w:t>
      Негізгі міндеттері болып табылатындар: 
</w:t>
      </w:r>
      <w:r>
        <w:br/>
      </w:r>
      <w:r>
        <w:rPr>
          <w:rFonts w:ascii="Times New Roman"/>
          <w:b w:val="false"/>
          <w:i w:val="false"/>
          <w:color w:val="000000"/>
          <w:sz w:val="28"/>
        </w:rPr>
        <w:t>
      - аймақтық шағын кәсіпкерліктің болашақта дамуы үшін жағдай жасау;
</w:t>
      </w:r>
      <w:r>
        <w:br/>
      </w:r>
      <w:r>
        <w:rPr>
          <w:rFonts w:ascii="Times New Roman"/>
          <w:b w:val="false"/>
          <w:i w:val="false"/>
          <w:color w:val="000000"/>
          <w:sz w:val="28"/>
        </w:rPr>
        <w:t>
      - экономикалық өмірге кіру рәсімін ықшамдау және  рыноктағы тіршілік қызметін қолдау;
</w:t>
      </w:r>
      <w:r>
        <w:br/>
      </w:r>
      <w:r>
        <w:rPr>
          <w:rFonts w:ascii="Times New Roman"/>
          <w:b w:val="false"/>
          <w:i w:val="false"/>
          <w:color w:val="000000"/>
          <w:sz w:val="28"/>
        </w:rPr>
        <w:t>
      - жаңа технологиялық  өндірістерге бағытталған шағын және орта бизнес субъектілерінің  көбірек артықшылықтарын құру. 
</w:t>
      </w:r>
      <w:r>
        <w:br/>
      </w:r>
      <w:r>
        <w:rPr>
          <w:rFonts w:ascii="Times New Roman"/>
          <w:b w:val="false"/>
          <w:i w:val="false"/>
          <w:color w:val="000000"/>
          <w:sz w:val="28"/>
        </w:rPr>
        <w:t>
</w:t>
      </w:r>
      <w:r>
        <w:rPr>
          <w:rFonts w:ascii="Times New Roman"/>
          <w:b/>
          <w:i w:val="false"/>
          <w:color w:val="000000"/>
          <w:sz w:val="28"/>
        </w:rPr>
        <w:t>
      Алға қойылған мақсаттарға жету және міндеттерді шешу  жолдары: 
</w:t>
      </w:r>
      <w:r>
        <w:rPr>
          <w:rFonts w:ascii="Times New Roman"/>
          <w:b w:val="false"/>
          <w:i w:val="false"/>
          <w:color w:val="000000"/>
          <w:sz w:val="28"/>
        </w:rPr>
        <w:t>
</w:t>
      </w:r>
      <w:r>
        <w:br/>
      </w:r>
      <w:r>
        <w:rPr>
          <w:rFonts w:ascii="Times New Roman"/>
          <w:b w:val="false"/>
          <w:i w:val="false"/>
          <w:color w:val="000000"/>
          <w:sz w:val="28"/>
        </w:rPr>
        <w:t>
      - құру және лицензиялау рәсімін ықшамдау, бақылау және қадағалау функцияларын мемлекетпен жүзеге асырылуын тәртіпке келтіру, кәсіпкерлік қызметке заңсыз араласуды болдырмау; 
</w:t>
      </w:r>
      <w:r>
        <w:br/>
      </w:r>
      <w:r>
        <w:rPr>
          <w:rFonts w:ascii="Times New Roman"/>
          <w:b w:val="false"/>
          <w:i w:val="false"/>
          <w:color w:val="000000"/>
          <w:sz w:val="28"/>
        </w:rPr>
        <w:t>
      - кәсіпкерлердің қоғамдық бірлестігін  жан-жақты қолдау;
</w:t>
      </w:r>
      <w:r>
        <w:br/>
      </w:r>
      <w:r>
        <w:rPr>
          <w:rFonts w:ascii="Times New Roman"/>
          <w:b w:val="false"/>
          <w:i w:val="false"/>
          <w:color w:val="000000"/>
          <w:sz w:val="28"/>
        </w:rPr>
        <w:t>
      - жаңа өндірістер мен инновацияны қаржымен қамтамасыз ету;
</w:t>
      </w:r>
      <w:r>
        <w:br/>
      </w:r>
      <w:r>
        <w:rPr>
          <w:rFonts w:ascii="Times New Roman"/>
          <w:b w:val="false"/>
          <w:i w:val="false"/>
          <w:color w:val="000000"/>
          <w:sz w:val="28"/>
        </w:rPr>
        <w:t>
      - шағын бизнестің отандық өнімдерін мемлекеттік  сатып алулар көмегімен кеңеюіне  жәрдемдесу;
</w:t>
      </w:r>
      <w:r>
        <w:br/>
      </w:r>
      <w:r>
        <w:rPr>
          <w:rFonts w:ascii="Times New Roman"/>
          <w:b w:val="false"/>
          <w:i w:val="false"/>
          <w:color w:val="000000"/>
          <w:sz w:val="28"/>
        </w:rPr>
        <w:t>
      - отандық өндірушілерге мемлекеттік ақпараттық  маркетингтік қолдау көрсету, оларды озық технологиялр мен менеджмент мәселелері бойынша оқыту және кеңес беру; 
</w:t>
      </w:r>
      <w:r>
        <w:br/>
      </w:r>
      <w:r>
        <w:rPr>
          <w:rFonts w:ascii="Times New Roman"/>
          <w:b w:val="false"/>
          <w:i w:val="false"/>
          <w:color w:val="000000"/>
          <w:sz w:val="28"/>
        </w:rPr>
        <w:t>
      - ірі өндірушілерді шағын бизнес субъектілерінің импорталмастыру үдерісіне бағыттау;
</w:t>
      </w:r>
      <w:r>
        <w:br/>
      </w:r>
      <w:r>
        <w:rPr>
          <w:rFonts w:ascii="Times New Roman"/>
          <w:b w:val="false"/>
          <w:i w:val="false"/>
          <w:color w:val="000000"/>
          <w:sz w:val="28"/>
        </w:rPr>
        <w:t>
      - өндірістік шағын бизнес субъектілерінің өзара, сондай-ақ ірі мұнай компанияларымен бірлесуін  белсенді қолдау;
</w:t>
      </w:r>
      <w:r>
        <w:br/>
      </w:r>
      <w:r>
        <w:rPr>
          <w:rFonts w:ascii="Times New Roman"/>
          <w:b w:val="false"/>
          <w:i w:val="false"/>
          <w:color w:val="000000"/>
          <w:sz w:val="28"/>
        </w:rPr>
        <w:t>
      - бизнес  орталығы мен бизнес  инкубаторды дамыту.
</w:t>
      </w:r>
      <w:r>
        <w:br/>
      </w:r>
      <w:r>
        <w:rPr>
          <w:rFonts w:ascii="Times New Roman"/>
          <w:b w:val="false"/>
          <w:i w:val="false"/>
          <w:color w:val="000000"/>
          <w:sz w:val="28"/>
        </w:rPr>
        <w:t>
      Маңғыстау облысында шағын кәсіпкерлікті дамыту және қолдаудың 2003-2005 жылдарға арналған аймақтық бағдарламасына сәйкес тауарлар мен қызмет көрсетулер саласында шағын кәсіпкерлік  субъектілерінің бизнес-жобаларын қаржыландыру үшін жыл сайын 100 млн. теңге  шамасында бөлу қарастырылды. 
</w:t>
      </w:r>
      <w:r>
        <w:br/>
      </w:r>
      <w:r>
        <w:rPr>
          <w:rFonts w:ascii="Times New Roman"/>
          <w:b w:val="false"/>
          <w:i w:val="false"/>
          <w:color w:val="000000"/>
          <w:sz w:val="28"/>
        </w:rPr>
        <w:t>
      Жеке тауар өндірушілерінің өнімдеріне жыл сайын көрме  жәрмеңке өткізу тәжірибесі жалғасатын болады, оның ішінде қалалар мен аудандардағы ауыл шаруашылығы өндірушілері, шағын бизнес субъектілерін несиелендіруге халықаралық ұйымдарды тарту, жеткілікті жергілікті шикізатпен табиғи  материалдарды пайдалана отырып, дәстүрлі қолөнер мен майдагерлік кәсіпшілікті дамыту үшін жағдай жасау жөніндегі жұмыстар жүзеге асырылады. 
</w:t>
      </w:r>
      <w:r>
        <w:br/>
      </w:r>
      <w:r>
        <w:rPr>
          <w:rFonts w:ascii="Times New Roman"/>
          <w:b w:val="false"/>
          <w:i w:val="false"/>
          <w:color w:val="000000"/>
          <w:sz w:val="28"/>
        </w:rPr>
        <w:t>
</w:t>
      </w:r>
      <w:r>
        <w:rPr>
          <w:rFonts w:ascii="Times New Roman"/>
          <w:b/>
          <w:i w:val="false"/>
          <w:color w:val="000000"/>
          <w:sz w:val="28"/>
        </w:rPr>
        <w:t>
      Болжанған нәтижелер.
</w:t>
      </w:r>
      <w:r>
        <w:rPr>
          <w:rFonts w:ascii="Times New Roman"/>
          <w:b w:val="false"/>
          <w:i w:val="false"/>
          <w:color w:val="000000"/>
          <w:sz w:val="28"/>
        </w:rPr>
        <w:t>
</w:t>
      </w:r>
      <w:r>
        <w:br/>
      </w:r>
      <w:r>
        <w:rPr>
          <w:rFonts w:ascii="Times New Roman"/>
          <w:b w:val="false"/>
          <w:i w:val="false"/>
          <w:color w:val="000000"/>
          <w:sz w:val="28"/>
        </w:rPr>
        <w:t>
      Жұмыс істеп тұрғандарын кеңейту және жаңа өндірістерді енгізу 2006 жылы шағын кәсіпкерлік субъектілерінің санын 2003 жылмен салыстырғанда 13,7%(11170 бірлік) өсуге әкеледі, оның ішінде заңды тұлғалар  22,4% (4090 бірлік), жеке кәсіпкерлер мен шаруа (фермерлік шаруашылықтары)  9,2% (7080 бірлік). 
</w:t>
      </w:r>
      <w:r>
        <w:br/>
      </w:r>
      <w:r>
        <w:rPr>
          <w:rFonts w:ascii="Times New Roman"/>
          <w:b w:val="false"/>
          <w:i w:val="false"/>
          <w:color w:val="000000"/>
          <w:sz w:val="28"/>
        </w:rPr>
        <w:t>
      Экономиканың жеке секторында жұмыспен қамтылғандар саны 9,6% (32564 адам) өседі, ШК субъектілерімен өндірілген өнім көлемі - 39,5% (28,7 млрд. теңге). Шағын кәсіпкерлікте жұмыспен қамтылғандардың көбірек өсуі көлік пен байланысты - 10,2%, ауыл шаруашылығында - 12,3%, құрылыста - 11,6%, өнеркәсіпте - 8,6% күтіледі.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тарау. Тұрғын халық, жұмыспен қамтылуы және еңбек ресурстарының дамуы.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Талдау: 2002-2003 жылдары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Демография және көші-қон. 
</w:t>
      </w:r>
      <w:r>
        <w:rPr>
          <w:rFonts w:ascii="Times New Roman"/>
          <w:b w:val="false"/>
          <w:i w:val="false"/>
          <w:color w:val="000000"/>
          <w:sz w:val="28"/>
        </w:rPr>
        <w:t>
</w:t>
      </w:r>
      <w:r>
        <w:br/>
      </w:r>
      <w:r>
        <w:rPr>
          <w:rFonts w:ascii="Times New Roman"/>
          <w:b w:val="false"/>
          <w:i w:val="false"/>
          <w:color w:val="000000"/>
          <w:sz w:val="28"/>
        </w:rPr>
        <w:t>
      Облыс бойынша 2002-2003 жылдардағы демографиялық  ахуал табиғи өсімнің өсуі және халықтың көші  қон ағынының артуы есебінен  халық санының артыумен сипатталады.  2002 жылы халықтың  орташа жылдық саны 3,0% өсті және 333,4 мың адам құрады, оның ішінде қалалық тұрғындар  1,9% (256,5 мың адам), ауылдықтар  6,7% (76,9 мың адам). 
</w:t>
      </w:r>
      <w:r>
        <w:br/>
      </w:r>
      <w:r>
        <w:rPr>
          <w:rFonts w:ascii="Times New Roman"/>
          <w:b w:val="false"/>
          <w:i w:val="false"/>
          <w:color w:val="000000"/>
          <w:sz w:val="28"/>
        </w:rPr>
        <w:t>
      Облыста халық санының өсуімен бір мезгілде, өлім деңгейінің артуы байқалады. 2002 жылы өлім коэффициенті 1000 адамға 8,11 жағдайдан құрады немесе  2001 жылғы деңгейге 101,2%. Өлім  деңгейінің өсу себебінде қан айналысы органдарының сырқатын айқындаушы рол атқарады, айтарлықтай орыны кездейсоқ жағдайдан, уланумен  жарақат алудан, жаңадан пайда болу жағдайындағы өлімдер алады.
</w:t>
      </w:r>
      <w:r>
        <w:br/>
      </w:r>
      <w:r>
        <w:rPr>
          <w:rFonts w:ascii="Times New Roman"/>
          <w:b w:val="false"/>
          <w:i w:val="false"/>
          <w:color w:val="000000"/>
          <w:sz w:val="28"/>
        </w:rPr>
        <w:t>
      Нәрестелердің өлімі жоғары деңгейде қалып отыр. Мәселен, бұрынғы жылмен салыстырғанда 12,6% азайғынан қарамастан, 1 жасқа дейінгі балалардағы балалар өлім коэффициенті орташа республикалық деңгейді 28,3% арттырады (2002 жылы  1000 туылғандарға 21,82 жағдайдан). Нәрестелердің шетінеу себебі, құрылымында бұрынғыша шарана кезеңінде туындаған жағдайдан, сондай-ақ тыныс алу органдары ауруынан қайтыс болғандар басымдыққа ие. 
</w:t>
      </w:r>
      <w:r>
        <w:br/>
      </w:r>
      <w:r>
        <w:rPr>
          <w:rFonts w:ascii="Times New Roman"/>
          <w:b w:val="false"/>
          <w:i w:val="false"/>
          <w:color w:val="000000"/>
          <w:sz w:val="28"/>
        </w:rPr>
        <w:t>
      Сол уақыттарда туудың өсу қарқыны байқалады. Туу коэффициенті 2001 жылғы 1000 адамға 20,43 жағдайдан 2002 жылғы 22,39-ға дейін  артты. Туу коэффициенті өлім коэффициентінен 2,8 есе артты, бұл табиғи өсімнің 15,1% өсуіне әкелді (2001 жылғы 4067 адамға 2002 жылғы 4680 адам). 
</w:t>
      </w:r>
      <w:r>
        <w:br/>
      </w:r>
      <w:r>
        <w:rPr>
          <w:rFonts w:ascii="Times New Roman"/>
          <w:b w:val="false"/>
          <w:i w:val="false"/>
          <w:color w:val="000000"/>
          <w:sz w:val="28"/>
        </w:rPr>
        <w:t>
      2003 жылы облыстағы халық санының өсуі жалғасты. 01.10.2003 ж. жағдай бойынша халық саны жыл басынан 2,3% артты және 346,2 мың адам, оның ішінде қала тұрғындары  266,8  мың адам, ауылдықтар - 79,4 мың адам, құрады. 2003 жылға бағалау бойынша халықтың орташа жылдық саны 343,6 мың адамға дейін өседі немесе туу коэффициентін 22,63-ке дейін және табиғи өсіледі 5,1 мың адамға дейін арттыру есебінен 2002 жылғы деңгейге 3,0% болды. 
</w:t>
      </w:r>
      <w:r>
        <w:br/>
      </w:r>
      <w:r>
        <w:rPr>
          <w:rFonts w:ascii="Times New Roman"/>
          <w:b w:val="false"/>
          <w:i w:val="false"/>
          <w:color w:val="000000"/>
          <w:sz w:val="28"/>
        </w:rPr>
        <w:t>
      Соңғы екі көші-қон сальдосы өң қалыптасты: 2001 жылы  5698 адам (2000 жылға  3,0 есе), 2002 жылы  5519 адам (2001 жылға  96,9%). 
</w:t>
      </w:r>
      <w:r>
        <w:br/>
      </w:r>
      <w:r>
        <w:rPr>
          <w:rFonts w:ascii="Times New Roman"/>
          <w:b w:val="false"/>
          <w:i w:val="false"/>
          <w:color w:val="000000"/>
          <w:sz w:val="28"/>
        </w:rPr>
        <w:t>
      2002 жылы облыстан тысқары жерлерге 1235 адам көшті, бұл 2001 жылғыдан 2,2% кем, соның ішінде 1192 адам ТМД елдеріне және 43 адам ТМД елдерінен басқа жерлерге тұрақты орналасуға қоныс аударды. Эмигранттардың ұлттық құрамында орыс ұлтындағы тұлғалар басымдықпен ұсынылады, немістер  1,4% құрайды, қазақтар  14,8%, басқалары  20,0%. 
</w:t>
      </w:r>
      <w:r>
        <w:br/>
      </w:r>
      <w:r>
        <w:rPr>
          <w:rFonts w:ascii="Times New Roman"/>
          <w:b w:val="false"/>
          <w:i w:val="false"/>
          <w:color w:val="000000"/>
          <w:sz w:val="28"/>
        </w:rPr>
        <w:t>
      2002 жылы облысішілік көші-қон үрдісінің күшейе түскендігі  бұрынғы жылдармен салыстырғанда 1,5% азайды. Облысаралық көші-қон сальдосы 1,9 есе артты және 650 адам құрады. 2002 жылы 2001 жылмен  салыстырғанда облыстан тысқары республиканың басқа аймақтарына кетушілер саны қысқарды (2209 адам орнына 1909 адам). 
</w:t>
      </w:r>
      <w:r>
        <w:br/>
      </w:r>
      <w:r>
        <w:rPr>
          <w:rFonts w:ascii="Times New Roman"/>
          <w:b w:val="false"/>
          <w:i w:val="false"/>
          <w:color w:val="000000"/>
          <w:sz w:val="28"/>
        </w:rPr>
        <w:t>
      Соңғы жылдары жақын шетел едерінен қазақ диаспорының өкілдерінің көші-қон ағынының артуы байқалады.  Жақын шетелдерден жергілікті ұлт тұлғаларының көшіп келуінің артуының негізгі себебі, Қазақстанмен салыстырғанда  өмір сүрудің әлеуметтік  экономикалық деңгейінің Өзбекстан мен Түрікменстанда төмендігі болып табылады. 
</w:t>
      </w:r>
      <w:r>
        <w:br/>
      </w:r>
      <w:r>
        <w:rPr>
          <w:rFonts w:ascii="Times New Roman"/>
          <w:b w:val="false"/>
          <w:i w:val="false"/>
          <w:color w:val="000000"/>
          <w:sz w:val="28"/>
        </w:rPr>
        <w:t>
      Мәселен, 2001 жылы облысқа 7731 жергілікті ұлт өкілдері келді, 2002 жылы - 7236 адам. Жалпы санынан: 2001 жылы Өзбекстаннан - 4040 адам келді, Түрікменстаннан - 3543 адам; 2002 жылы - тисінше 3613 және 3522 адам. 
</w:t>
      </w:r>
      <w:r>
        <w:br/>
      </w:r>
      <w:r>
        <w:rPr>
          <w:rFonts w:ascii="Times New Roman"/>
          <w:b w:val="false"/>
          <w:i w:val="false"/>
          <w:color w:val="000000"/>
          <w:sz w:val="28"/>
        </w:rPr>
        <w:t>
      Қазақстан Республикасы Президентінің "2002 жылға арналған көші  қон квотасы туралы" 2002 жылғы 16 қыркүйектегі Жарлығына сәйкес Маңғыстау облысы үшін 167 отбасыға квота бекітілді. Алайда уақыттың шектелуінен (квота жылдың аяғында бекітілген)  және республикалық  бюджет қаражатынан 2002 жылы квота бойынша тек 85 отбасы оралман (398 адам) келіп, 147,0 млн. теңге сомасында пәтер сатып алынды. 
</w:t>
      </w:r>
      <w:r>
        <w:br/>
      </w:r>
      <w:r>
        <w:rPr>
          <w:rFonts w:ascii="Times New Roman"/>
          <w:b w:val="false"/>
          <w:i w:val="false"/>
          <w:color w:val="000000"/>
          <w:sz w:val="28"/>
        </w:rPr>
        <w:t>
      Қалған қоныс аударушы  оралмандар квотадан тыс келді. 2003 жылы облыс бюджетінен квоиадан тыс келген оралмандар үшін көлік және жол шығындарын жабуға және қоныс аударушылар үшін  біржолғы жәрдем беруге 11,0 млн. теңге қаралды. 
</w:t>
      </w:r>
      <w:r>
        <w:br/>
      </w:r>
      <w:r>
        <w:rPr>
          <w:rFonts w:ascii="Times New Roman"/>
          <w:b w:val="false"/>
          <w:i w:val="false"/>
          <w:color w:val="000000"/>
          <w:sz w:val="28"/>
        </w:rPr>
        <w:t>
      Облыстың көші-қон және демография басқармасынан Қазақстан Республикасы көші-қон және демография Агенттігіне  бұрындары квота бойынша келген 800-ден астам отбасы оралмандардың тұрғын үй алуына сұраныс жолданды. 
</w:t>
      </w:r>
      <w:r>
        <w:br/>
      </w:r>
      <w:r>
        <w:rPr>
          <w:rFonts w:ascii="Times New Roman"/>
          <w:b w:val="false"/>
          <w:i w:val="false"/>
          <w:color w:val="000000"/>
          <w:sz w:val="28"/>
        </w:rPr>
        <w:t>
      Квотадан тыс келген оралмандар, тұру үшін бейімделмеген, Ақтау қаласы мен Жаңаөзен қаласындағы саяжайларға өз бетінше орналасуда. 
</w:t>
      </w:r>
      <w:r>
        <w:br/>
      </w:r>
      <w:r>
        <w:rPr>
          <w:rFonts w:ascii="Times New Roman"/>
          <w:b w:val="false"/>
          <w:i w:val="false"/>
          <w:color w:val="000000"/>
          <w:sz w:val="28"/>
        </w:rPr>
        <w:t>
      Ақтау қаласы мен Жаңаөзен қаласының әкімияттарымен саяжайда тұратын 10000-нан астам оралмандарға өмір сүруге арналған барлық жағдайлар жасалды: ауыз су, электрлендіру, жылу, баллондағы сұйық газ. Жұмысқа орналасу, өз күштерімен тұрғын ұй құрылысын салу жер учаскелерін ұсыну, сайжайдағы тұрғылықты жері бойынша ресми есепке тұру мәселелері  шешілуде. 
</w:t>
      </w:r>
      <w:r>
        <w:br/>
      </w:r>
      <w:r>
        <w:rPr>
          <w:rFonts w:ascii="Times New Roman"/>
          <w:b w:val="false"/>
          <w:i w:val="false"/>
          <w:color w:val="000000"/>
          <w:sz w:val="28"/>
        </w:rPr>
        <w:t>
      Ақтау қаласын жақын саяжайларда тұратын оралмандарға меншігіне үш жер учаскесі берілді, 148 отбасы өз күштерімен тұрын үй құрылысын салуға рұқсатымен қоса жер учаскесін жалға алды. Ақтау қаласында қала маңындағы елді мекендерде меншікке 10 жер учаскесі, жалға  21 жер учаскесі  берілді. 
</w:t>
      </w:r>
      <w:r>
        <w:br/>
      </w:r>
      <w:r>
        <w:rPr>
          <w:rFonts w:ascii="Times New Roman"/>
          <w:b w:val="false"/>
          <w:i w:val="false"/>
          <w:color w:val="000000"/>
          <w:sz w:val="28"/>
        </w:rPr>
        <w:t>
      Өзбекстан мен Түрікменстаннан қоныс аударған, Жаңаөзен қаласында тұратын 400 отбасыға жер учаскелері бөлінді. Бейнеу ауданында 33 оралман отбасы үшін жеке құрылысқа  жер учаскелері бөлінді, Маңғыстау ауданында  4 отбасыға, Қарақия ауданында  23 отбасыға. Қарақия ауданының аудан орталығында 2 оралман отбасы үшін екі пәтер бөлінді. 
</w:t>
      </w:r>
    </w:p>
    <w:p>
      <w:pPr>
        <w:spacing w:after="0"/>
        <w:ind w:left="0"/>
        <w:jc w:val="both"/>
      </w:pPr>
      <w:r>
        <w:rPr>
          <w:rFonts w:ascii="Times New Roman"/>
          <w:b w:val="false"/>
          <w:i w:val="false"/>
          <w:color w:val="000000"/>
          <w:sz w:val="28"/>
        </w:rPr>
        <w:t>
      Ағымдағы жылы облысқа келген оралмандар санының өсуі жалғасуда. Қазақстан Республикасы Президентінің "2003 жылға арналған көші-қон квотасы туралы" 2003 жылғы 10 ақпандағы  № 1017 Жарлығына сәйкес Маңғыстау облысы үшін 352 отбасыға квота бекітілді, оның ішінде Ираннан  38 отбасы, Өзбекстаннан  256 отбасы, Түрікменстаннан  53 отбасы, Ресейден  5 отбасы. 
</w:t>
      </w:r>
    </w:p>
    <w:p>
      <w:pPr>
        <w:spacing w:after="0"/>
        <w:ind w:left="0"/>
        <w:jc w:val="both"/>
      </w:pPr>
      <w:r>
        <w:rPr>
          <w:rFonts w:ascii="Times New Roman"/>
          <w:b w:val="false"/>
          <w:i w:val="false"/>
          <w:color w:val="000000"/>
          <w:sz w:val="28"/>
        </w:rPr>
        <w:t>
      2003 жылдың қаңтар  қыркүйегінде облысқа алыс шетел елдерінен 1395 отбасы (4850 адам) оралмандар келді, оның ішінде Түрікменстаннан  620 отбасы (2286 адам), Қарақалпақстаннан  540 отбасы (1778 адам), Өзбекстаннан  200 отбасы (690 адам), Ресейден  30 отбасы (87 адам), Қырғызстаннан  2 отбасы (4 адам), Украинадан  2 отбасы (4 адам), Ираннан  1 отбасы (1 адам). 
</w:t>
      </w:r>
    </w:p>
    <w:p>
      <w:pPr>
        <w:spacing w:after="0"/>
        <w:ind w:left="0"/>
        <w:jc w:val="both"/>
      </w:pPr>
      <w:r>
        <w:rPr>
          <w:rFonts w:ascii="Times New Roman"/>
          <w:b w:val="false"/>
          <w:i w:val="false"/>
          <w:color w:val="000000"/>
          <w:sz w:val="28"/>
        </w:rPr>
        <w:t>
      Жұмыспен қамтылуы және еңбек ресурстарының дамуы.
</w:t>
      </w:r>
    </w:p>
    <w:p>
      <w:pPr>
        <w:spacing w:after="0"/>
        <w:ind w:left="0"/>
        <w:jc w:val="both"/>
      </w:pPr>
      <w:r>
        <w:rPr>
          <w:rFonts w:ascii="Times New Roman"/>
          <w:b w:val="false"/>
          <w:i w:val="false"/>
          <w:color w:val="000000"/>
          <w:sz w:val="28"/>
        </w:rPr>
        <w:t>
      2002 жылғы облыстағы қолайлы экономикалық жағдай халықтың  жалпы саны сияқты, экономикалық белсенді халықтың, халықтың  жұмыспен қамтылу санының өсуіне әкелді. 
</w:t>
      </w:r>
    </w:p>
    <w:p>
      <w:pPr>
        <w:spacing w:after="0"/>
        <w:ind w:left="0"/>
        <w:jc w:val="both"/>
      </w:pPr>
      <w:r>
        <w:rPr>
          <w:rFonts w:ascii="Times New Roman"/>
          <w:b w:val="false"/>
          <w:i w:val="false"/>
          <w:color w:val="000000"/>
          <w:sz w:val="28"/>
        </w:rPr>
        <w:t>
      2002 жылы экономикалық белсенді халық саны экономикада 133,2 мың адамға  дейінгі жұмыспен қамтылғандар санының өсуі (2001 жылға 101,9%) және 14,4 мың адамға дейін жұмыссыздар санының қысқаруы (6,5%) есебінен 2001 жылға 1,0% (147,6 мың адам) артты. Облыс бойынша жалпы жұмыссыздық деңгейі 0,7 пайыздың пунктке азайды: жұмыссыздық пен және кедейшілікпен күрес Аймақтық бағдарламасын іске асыру және жаңа жұмыс орнын құру нәтижесінде 2001 жылғы 0,5%-дан 2002 жылғы 9,8%-ға дейін. 
</w:t>
      </w:r>
    </w:p>
    <w:p>
      <w:pPr>
        <w:spacing w:after="0"/>
        <w:ind w:left="0"/>
        <w:jc w:val="both"/>
      </w:pPr>
      <w:r>
        <w:rPr>
          <w:rFonts w:ascii="Times New Roman"/>
          <w:b w:val="false"/>
          <w:i w:val="false"/>
          <w:color w:val="000000"/>
          <w:sz w:val="28"/>
        </w:rPr>
        <w:t>
      Жалдану бойынша жұмыспен қамтылғандар саны 2001 жылмен салыстырғанда 13,0% артты, өз бетінше жұмыспен қамтылған халық саны 33% төмендеді. Жалдану бойынша жұмыс істейтіндер үлесі жұмыспен қамтылған халық құрылымында 84,5%-ға дейін (112,5 мың адам) өсті, өз бетінше жұмыспен қамтылған халық 15,5%-ға  дейін (20,7 мың адам) азайды. 
</w:t>
      </w:r>
    </w:p>
    <w:p>
      <w:pPr>
        <w:spacing w:after="0"/>
        <w:ind w:left="0"/>
        <w:jc w:val="both"/>
      </w:pPr>
      <w:r>
        <w:rPr>
          <w:rFonts w:ascii="Times New Roman"/>
          <w:b w:val="false"/>
          <w:i w:val="false"/>
          <w:color w:val="000000"/>
          <w:sz w:val="28"/>
        </w:rPr>
        <w:t>
      Экономикалық қызметтің түрлері бойынша: өнеркәсіп пен құрылыста  51,8 мың адам (46,0%) қамтылды, ауыл шаруашылығы, орман және балық шаруашылығында  2,6 мың адам (2,3%), қызмет көрсетулерде  58,1 мың адам (51,7%). 
</w:t>
      </w:r>
    </w:p>
    <w:p>
      <w:pPr>
        <w:spacing w:after="0"/>
        <w:ind w:left="0"/>
        <w:jc w:val="both"/>
      </w:pPr>
      <w:r>
        <w:rPr>
          <w:rFonts w:ascii="Times New Roman"/>
          <w:b w:val="false"/>
          <w:i w:val="false"/>
          <w:color w:val="000000"/>
          <w:sz w:val="28"/>
        </w:rPr>
        <w:t>
      Тіркелген жұмыссыздар деңгейі 2001 жылғы 3,8%-дан 2002 жылы 3,5%-ға дейін азайды. 01.05.2003 жағдай бойынша бұл көрсеткіш 3,3% құрады. Облыстың жұмыспен қамту қызметіне жұмысқа орналасуға 2002 жылы  12872 адам (2001 ж. 8,1% аз), 2003 жылдың қаңтар  қыркүйегінде  6521 адам хабарласты. 
</w:t>
      </w:r>
    </w:p>
    <w:p>
      <w:pPr>
        <w:spacing w:after="0"/>
        <w:ind w:left="0"/>
        <w:jc w:val="both"/>
      </w:pPr>
      <w:r>
        <w:rPr>
          <w:rFonts w:ascii="Times New Roman"/>
          <w:b w:val="false"/>
          <w:i w:val="false"/>
          <w:color w:val="000000"/>
          <w:sz w:val="28"/>
        </w:rPr>
        <w:t>
      2002 жылы облыс кәсіпорындарында 11777 қосымша жұмыс орны құрылды, оның ішінде қоғамдық жұмыстар бойынша  3904 орын. 7873 тұрақты жұмыс орны құрылды, оның ішінде мұнайгаз саласында  972 орын, шетелдік фирмаларда  1267 орын, шағын несиелендіру есебінен  69 орын, шағын кәсіпкерлікте  5489 орын, басқа салаларда  76 орын. 
</w:t>
      </w:r>
    </w:p>
    <w:p>
      <w:pPr>
        <w:spacing w:after="0"/>
        <w:ind w:left="0"/>
        <w:jc w:val="both"/>
      </w:pPr>
      <w:r>
        <w:rPr>
          <w:rFonts w:ascii="Times New Roman"/>
          <w:b w:val="false"/>
          <w:i w:val="false"/>
          <w:color w:val="000000"/>
          <w:sz w:val="28"/>
        </w:rPr>
        <w:t>
      Жұмыс орындары санының артуы 2002 жылы 3687 жұмыссыздың жұмысқа орналасуына мүмкіндік туғызды. Ақылы қоғамдық жұмыстарға 2002 жылы  3904 адам (2001 жылға 79,5%), 2003 жылдың қаңтар  қыркүйегінде  3067 адам жіберілді. Қоғамдық жұмыстар  түрлерінің кеңеюі жұмыссыздардың ең жоғары мүмкін санын қамтуға мүмкіндік  туғызды, мелиоративтік жұмыстарды жүргізу, тарихи  сәулет ескерткіштерін қалпына келтіру, мәдени іс-шараларды ұйымдастыруға көмектесу сияқты қоғамдық жұмыстардың түрлері пайда болды. 
</w:t>
      </w:r>
    </w:p>
    <w:p>
      <w:pPr>
        <w:spacing w:after="0"/>
        <w:ind w:left="0"/>
        <w:jc w:val="both"/>
      </w:pPr>
      <w:r>
        <w:rPr>
          <w:rFonts w:ascii="Times New Roman"/>
          <w:b w:val="false"/>
          <w:i w:val="false"/>
          <w:color w:val="000000"/>
          <w:sz w:val="28"/>
        </w:rPr>
        <w:t>
      2003 жылы экономикада жұмыспен қамтылғандар санын 136,9 мың адамға дейін өсіру күтіледі, одан жалдану бойынша жұмыспен қамтылғандар 117,5 мың адам, оның ішінде экономикалық қызмет түрлер бойынша: өнеркәсіп пен құрылыста 54,3 мың адам (46,2%) қамтылатын болады, ауыл шаруашылығында, орман және балық шаруашылығында  2,7 мың адам (2,3%) қызмет көрсетулерде  60,5 мың адам (51,5%). Маңғыстау облысы бойынша халықты жұмыспен қамтудың 2003-2005 жылдарға арналған Аймақтық бағдарламасын іске асыру жұмыссыздардың жалпы санын 2003 жылы 13,2 мың адамға дейін (2002 жылға 91,7%) бірте-бірте азайтуды жоспарлайды. 
</w:t>
      </w:r>
    </w:p>
    <w:p>
      <w:pPr>
        <w:spacing w:after="0"/>
        <w:ind w:left="0"/>
        <w:jc w:val="both"/>
      </w:pPr>
      <w:r>
        <w:rPr>
          <w:rFonts w:ascii="Times New Roman"/>
          <w:b w:val="false"/>
          <w:i w:val="false"/>
          <w:color w:val="000000"/>
          <w:sz w:val="28"/>
        </w:rPr>
        <w:t>
      Экономиканың дамуымен білікті кадрлерге қажеттілік өседі. Аймақтық бастауыш, орта және жоғарғы кәсіптік білімді мамандарға қажеттілікті 7 жоғарғы оқу орындары, оның ішінде 3 мемлекеттік және 4 жеке меншік; 14 колледждер: 7 мемлекеттік және 7 мемлекеттік емес; 4 кәсіптік мектеп қамтамасыз етеді. 
</w:t>
      </w:r>
    </w:p>
    <w:p>
      <w:pPr>
        <w:spacing w:after="0"/>
        <w:ind w:left="0"/>
        <w:jc w:val="both"/>
      </w:pPr>
      <w:r>
        <w:rPr>
          <w:rFonts w:ascii="Times New Roman"/>
          <w:b w:val="false"/>
          <w:i w:val="false"/>
          <w:color w:val="000000"/>
          <w:sz w:val="28"/>
        </w:rPr>
        <w:t>
      2002 жылы облыстың жоғарғы және орта  арнаулы оқу орындарымен 2527 маман дайындалды және бітірді, одан 1584 маман немесе 78,1% маман жұмысқа орналасты. 2003 жылы 2509 маман бітіреді деп күтілуде. 
</w:t>
      </w:r>
    </w:p>
    <w:p>
      <w:pPr>
        <w:spacing w:after="0"/>
        <w:ind w:left="0"/>
        <w:jc w:val="both"/>
      </w:pPr>
      <w:r>
        <w:rPr>
          <w:rFonts w:ascii="Times New Roman"/>
          <w:b w:val="false"/>
          <w:i w:val="false"/>
          <w:color w:val="000000"/>
          <w:sz w:val="28"/>
        </w:rPr>
        <w:t>
      Облыстың оқу орындарымен өткен жылы 27 техникалық, 23 гуманитарлық және 2 медициналық мамандықтары бойынша мамандар дайындалып, бітірді. 2003 жылы техникалық мамандық саны, яғни бітіруді қамтамасыз ететін, 37-ге дейін артады, медициналық 3-ке дейін, гуманитарлық мамандықтар саны 2002 жылғы деңгейде қалады. 
</w:t>
      </w:r>
    </w:p>
    <w:p>
      <w:pPr>
        <w:spacing w:after="0"/>
        <w:ind w:left="0"/>
        <w:jc w:val="both"/>
      </w:pPr>
      <w:r>
        <w:rPr>
          <w:rFonts w:ascii="Times New Roman"/>
          <w:b w:val="false"/>
          <w:i w:val="false"/>
          <w:color w:val="000000"/>
          <w:sz w:val="28"/>
        </w:rPr>
        <w:t>
      Облыс кәсіпорындарымен келісім бойынша мамандар дайындауды, оның ішінде шетел мұнайгаз компанияларымен Ш.Есенов атындағы Ақтау мемлекеттік университеті жүргізеді.  20032006 жылдары бұл ЖОО-мен 29 мамандық бойынша шамамен 0,4 мың маман дайындалады. 
</w:t>
      </w:r>
    </w:p>
    <w:p>
      <w:pPr>
        <w:spacing w:after="0"/>
        <w:ind w:left="0"/>
        <w:jc w:val="both"/>
      </w:pPr>
      <w:r>
        <w:rPr>
          <w:rFonts w:ascii="Times New Roman"/>
          <w:b w:val="false"/>
          <w:i w:val="false"/>
          <w:color w:val="000000"/>
          <w:sz w:val="28"/>
        </w:rPr>
        <w:t>
      Қазақстан Республикасының Премьер-Министрінің орынбасары Қ.Қ.Мәсімовке 2002 жылғы 16 мамырда өткен мәжілістің № 11-7/11-178 хаттама шешімімен күйзелген экономикалы шағын қала болып Түпқараған ауданынының Форт-Шевченко қаласы анықталды. 2002 жылы жұмыссыздық деңгейі 6,0% құрады, бұл орташа облыстық көрсеткіштен 2,5 пайыздық пунктке  артық. Ауданның қала құрылысын салушы кәсіпорын "Қазақбалықфлот" ААҚ 1994 жылдан бері тоқтап тұр. 
</w:t>
      </w:r>
    </w:p>
    <w:p>
      <w:pPr>
        <w:spacing w:after="0"/>
        <w:ind w:left="0"/>
        <w:jc w:val="both"/>
      </w:pPr>
      <w:r>
        <w:rPr>
          <w:rFonts w:ascii="Times New Roman"/>
          <w:b w:val="false"/>
          <w:i w:val="false"/>
          <w:color w:val="000000"/>
          <w:sz w:val="28"/>
        </w:rPr>
        <w:t>
      Қазіргі уақытта қалада сумен қамтуда, жылу мен коммуналдық қызмет көрсетуде проблемалар бар. Ауыз сумен қамту желілері толықтай қайта жаңартуды қажет етеді,  орталықтандырылған газбен қамтамасыз ету және тұрғындардың әлеуметтік-қорғалмаған тобын қамтамасыз ету үшін муниципалды тұрғын үй құрылысын салу мәселен шешу қажет. 
</w:t>
      </w:r>
    </w:p>
    <w:p>
      <w:pPr>
        <w:spacing w:after="0"/>
        <w:ind w:left="0"/>
        <w:jc w:val="both"/>
      </w:pPr>
      <w:r>
        <w:rPr>
          <w:rFonts w:ascii="Times New Roman"/>
          <w:b w:val="false"/>
          <w:i w:val="false"/>
          <w:color w:val="000000"/>
          <w:sz w:val="28"/>
        </w:rPr>
        <w:t>
</w:t>
      </w:r>
      <w:r>
        <w:rPr>
          <w:rFonts w:ascii="Times New Roman"/>
          <w:b/>
          <w:i w:val="false"/>
          <w:color w:val="000000"/>
          <w:sz w:val="28"/>
        </w:rPr>
        <w:t>
Табыс саясаты. 
</w:t>
      </w:r>
      <w:r>
        <w:rPr>
          <w:rFonts w:ascii="Times New Roman"/>
          <w:b w:val="false"/>
          <w:i w:val="false"/>
          <w:color w:val="000000"/>
          <w:sz w:val="28"/>
        </w:rPr>
        <w:t>
</w:t>
      </w:r>
    </w:p>
    <w:p>
      <w:pPr>
        <w:spacing w:after="0"/>
        <w:ind w:left="0"/>
        <w:jc w:val="both"/>
      </w:pPr>
      <w:r>
        <w:rPr>
          <w:rFonts w:ascii="Times New Roman"/>
          <w:b w:val="false"/>
          <w:i w:val="false"/>
          <w:color w:val="000000"/>
          <w:sz w:val="28"/>
        </w:rPr>
        <w:t>
      Мұнайгаз саласында қызметтің  жандандыру және мұнай өндіру мен көлітің сервистік өндірісінің дамуы есебінен жалақы қоры 2002 жылы 2001 жылғы деңгейге 15,1% артты және 42,6 млрд. теңге құрады, оның ішінде өнеркәсіптке  21,2 млрд. теңге. көлік пен байланыста  8,5 млрд. теңге, құрылыста -  4,2 млрд. теңге,  білім беруде  2,1 млрд. теңге. 
</w:t>
      </w:r>
    </w:p>
    <w:p>
      <w:pPr>
        <w:spacing w:after="0"/>
        <w:ind w:left="0"/>
        <w:jc w:val="both"/>
      </w:pPr>
      <w:r>
        <w:rPr>
          <w:rFonts w:ascii="Times New Roman"/>
          <w:b w:val="false"/>
          <w:i w:val="false"/>
          <w:color w:val="000000"/>
          <w:sz w:val="28"/>
        </w:rPr>
        <w:t>
      Экономикалық қызметтің барлық түрлерінде жұмыспен қамтылған қызметкерлердің орташа айлық атаулы жалақысы 2002 жылы орташа 36875 теңге (2001 жылға 110,7%) құрады, бұл орташа республикалық деңгейден 1,8 есе жоғары, оның ішінде өнеркәсіпте  53225 теңге, құрылыста  37447 теңге, көлікпен байланыста  55718 теңге.  Ең жоғары жалақы деңгейі таукен өндіру өнеркәсібінің кәсіпорындарында айқындалған  68250 теңге, ең төменгі  ауыл шаруашылығында  9306 теңге және олардың арасындағы алшақтық 7,3 есе құрайды. Жұмыс жасайтындардың едәуір бөлігінің жалақы мөлшері жоғары емес күйде қалып отыр: мемлекеттік басқармаларда  17549 теңге (аймақ бойынша жалақының орташа деңгейінен 47,6%), білім беруде  13651 теңге (37,0%), денсаулық сақтауда  12846 теңге (34,8%). 
</w:t>
      </w:r>
    </w:p>
    <w:p>
      <w:pPr>
        <w:spacing w:after="0"/>
        <w:ind w:left="0"/>
        <w:jc w:val="both"/>
      </w:pPr>
      <w:r>
        <w:rPr>
          <w:rFonts w:ascii="Times New Roman"/>
          <w:b w:val="false"/>
          <w:i w:val="false"/>
          <w:color w:val="000000"/>
          <w:sz w:val="28"/>
        </w:rPr>
        <w:t>
      2003 жылға бағалау бойынша қызметкерлердің орташа айлық атаулы жалақысы 2002 жылмен салыстырғанда 9,7% артады және 40442 теңге құрайды. Еңбекақы қоры 2002 жылғы деңгейге 14,0% өседі және 48,6 млрд. теңге құрайды.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Келешегі: 2004-2006 жылдары.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Демография және көші-қон.
</w:t>
      </w:r>
      <w:r>
        <w:rPr>
          <w:rFonts w:ascii="Times New Roman"/>
          <w:b w:val="false"/>
          <w:i w:val="false"/>
          <w:color w:val="000000"/>
          <w:sz w:val="28"/>
        </w:rPr>
        <w:t>
</w:t>
      </w:r>
    </w:p>
    <w:p>
      <w:pPr>
        <w:spacing w:after="0"/>
        <w:ind w:left="0"/>
        <w:jc w:val="both"/>
      </w:pPr>
      <w:r>
        <w:rPr>
          <w:rFonts w:ascii="Times New Roman"/>
          <w:b w:val="false"/>
          <w:i w:val="false"/>
          <w:color w:val="000000"/>
          <w:sz w:val="28"/>
        </w:rPr>
        <w:t>
      Демографиялық және көші-қон саясатының басты мақсаты облыс халқы санын, оның басымдықпен сапалы өсуін арттыру болып табылады. Мақсатқа жету үшін мынадай міндеттерді шешу тұр: 
</w:t>
      </w:r>
    </w:p>
    <w:p>
      <w:pPr>
        <w:spacing w:after="0"/>
        <w:ind w:left="0"/>
        <w:jc w:val="both"/>
      </w:pPr>
      <w:r>
        <w:rPr>
          <w:rFonts w:ascii="Times New Roman"/>
          <w:b w:val="false"/>
          <w:i w:val="false"/>
          <w:color w:val="000000"/>
          <w:sz w:val="28"/>
        </w:rPr>
        <w:t>
      - отбасылық неке қатынасын нығайту, тууды ынталандыру; 
</w:t>
      </w:r>
    </w:p>
    <w:p>
      <w:pPr>
        <w:spacing w:after="0"/>
        <w:ind w:left="0"/>
        <w:jc w:val="both"/>
      </w:pPr>
      <w:r>
        <w:rPr>
          <w:rFonts w:ascii="Times New Roman"/>
          <w:b w:val="false"/>
          <w:i w:val="false"/>
          <w:color w:val="000000"/>
          <w:sz w:val="28"/>
        </w:rPr>
        <w:t>
      - халықтың денсаулық жағдайын жақсарту, халықтың өлімін азайту; 
</w:t>
      </w:r>
    </w:p>
    <w:p>
      <w:pPr>
        <w:spacing w:after="0"/>
        <w:ind w:left="0"/>
        <w:jc w:val="both"/>
      </w:pPr>
      <w:r>
        <w:rPr>
          <w:rFonts w:ascii="Times New Roman"/>
          <w:b w:val="false"/>
          <w:i w:val="false"/>
          <w:color w:val="000000"/>
          <w:sz w:val="28"/>
        </w:rPr>
        <w:t>
      - көші-қон үрдістерін реттеу, оралмандарды өмір сүруі үшін қажетті жағдайлармен, әлеуметтік кепілдікпен қамтамасыз ету. 
</w:t>
      </w:r>
    </w:p>
    <w:p>
      <w:pPr>
        <w:spacing w:after="0"/>
        <w:ind w:left="0"/>
        <w:jc w:val="both"/>
      </w:pPr>
      <w:r>
        <w:rPr>
          <w:rFonts w:ascii="Times New Roman"/>
          <w:b w:val="false"/>
          <w:i w:val="false"/>
          <w:color w:val="000000"/>
          <w:sz w:val="28"/>
        </w:rPr>
        <w:t>
      Жұмыспен қамту және еңбек ресурстарын дамыту. Облыста жұмыспен қамту және еңбек ресурстарын дамытудың негізгі мақсаты халықтың неғұрлым толықтай өнімді жұмыспен қамтылуы, еңбек ресурстарының біліктілігін арттыру болып табылады. Көрсетілген мақсатты іске асыру үшін мынадай  міндеттерді шешу тұр: 
</w:t>
      </w:r>
    </w:p>
    <w:p>
      <w:pPr>
        <w:spacing w:after="0"/>
        <w:ind w:left="0"/>
        <w:jc w:val="both"/>
      </w:pPr>
      <w:r>
        <w:rPr>
          <w:rFonts w:ascii="Times New Roman"/>
          <w:b w:val="false"/>
          <w:i w:val="false"/>
          <w:color w:val="000000"/>
          <w:sz w:val="28"/>
        </w:rPr>
        <w:t>
      - жұмыс орындарын сақтау мен құруға, жаңа өндірістер ашуға, шағын және орта бизнестерді дамытуға жәрдемдесу; 
</w:t>
      </w:r>
    </w:p>
    <w:p>
      <w:pPr>
        <w:spacing w:after="0"/>
        <w:ind w:left="0"/>
        <w:jc w:val="both"/>
      </w:pPr>
      <w:r>
        <w:rPr>
          <w:rFonts w:ascii="Times New Roman"/>
          <w:b w:val="false"/>
          <w:i w:val="false"/>
          <w:color w:val="000000"/>
          <w:sz w:val="28"/>
        </w:rPr>
        <w:t>
      - жұмыссыздарды даярлау және қайта даярлау жүйесін дамыту. 
</w:t>
      </w:r>
    </w:p>
    <w:p>
      <w:pPr>
        <w:spacing w:after="0"/>
        <w:ind w:left="0"/>
        <w:jc w:val="both"/>
      </w:pPr>
      <w:r>
        <w:rPr>
          <w:rFonts w:ascii="Times New Roman"/>
          <w:b w:val="false"/>
          <w:i w:val="false"/>
          <w:color w:val="000000"/>
          <w:sz w:val="28"/>
        </w:rPr>
        <w:t>
</w:t>
      </w:r>
      <w:r>
        <w:rPr>
          <w:rFonts w:ascii="Times New Roman"/>
          <w:b/>
          <w:i w:val="false"/>
          <w:color w:val="000000"/>
          <w:sz w:val="28"/>
        </w:rPr>
        <w:t>
Табыс саясаты.
</w:t>
      </w:r>
      <w:r>
        <w:rPr>
          <w:rFonts w:ascii="Times New Roman"/>
          <w:b w:val="false"/>
          <w:i w:val="false"/>
          <w:color w:val="000000"/>
          <w:sz w:val="28"/>
        </w:rPr>
        <w:t>
 Жалақының жалпы деңгейін арттыру табыс саясатының  басты мақсаты болып табылады, яғни іске асыру үшін мынадай міндеттерді шешуді қарастырады: 
</w:t>
      </w:r>
    </w:p>
    <w:p>
      <w:pPr>
        <w:spacing w:after="0"/>
        <w:ind w:left="0"/>
        <w:jc w:val="both"/>
      </w:pPr>
      <w:r>
        <w:rPr>
          <w:rFonts w:ascii="Times New Roman"/>
          <w:b w:val="false"/>
          <w:i w:val="false"/>
          <w:color w:val="000000"/>
          <w:sz w:val="28"/>
        </w:rPr>
        <w:t>
      - еңбекке ынтасын арттыру, кәсіпкерлік қызметінің табысын арттыру; 
</w:t>
      </w:r>
    </w:p>
    <w:p>
      <w:pPr>
        <w:spacing w:after="0"/>
        <w:ind w:left="0"/>
        <w:jc w:val="both"/>
      </w:pPr>
      <w:r>
        <w:rPr>
          <w:rFonts w:ascii="Times New Roman"/>
          <w:b w:val="false"/>
          <w:i w:val="false"/>
          <w:color w:val="000000"/>
          <w:sz w:val="28"/>
        </w:rPr>
        <w:t>
      - үшжақты жәрдемдесу негізінде жалақы мәселесін реттеуге әлеуметтік серіктестік жауапкершілікті арттыру. 
</w:t>
      </w:r>
    </w:p>
    <w:p>
      <w:pPr>
        <w:spacing w:after="0"/>
        <w:ind w:left="0"/>
        <w:jc w:val="both"/>
      </w:pPr>
      <w:r>
        <w:rPr>
          <w:rFonts w:ascii="Times New Roman"/>
          <w:b w:val="false"/>
          <w:i w:val="false"/>
          <w:color w:val="000000"/>
          <w:sz w:val="28"/>
        </w:rPr>
        <w:t>
</w:t>
      </w:r>
      <w:r>
        <w:rPr>
          <w:rFonts w:ascii="Times New Roman"/>
          <w:b/>
          <w:i w:val="false"/>
          <w:color w:val="000000"/>
          <w:sz w:val="28"/>
        </w:rPr>
        <w:t>
      Алға қойылған мақсаттар мен міндеттерге жету жолдары.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Демография  және көші-қон. Отбасы-неке қатынастарын нығайту, тууды ынталандыру үшін  қарастырылады: 
</w:t>
      </w:r>
    </w:p>
    <w:p>
      <w:pPr>
        <w:spacing w:after="0"/>
        <w:ind w:left="0"/>
        <w:jc w:val="both"/>
      </w:pPr>
      <w:r>
        <w:rPr>
          <w:rFonts w:ascii="Times New Roman"/>
          <w:b w:val="false"/>
          <w:i w:val="false"/>
          <w:color w:val="000000"/>
          <w:sz w:val="28"/>
        </w:rPr>
        <w:t>
      - аналар мен балалардың денсаулығын қорғау жөніндегі шараларды іске асыру, жүкті аналарға медициналық көмек көрсету сапасын арттыру, ана мен нәрестелер өлімін азайту;
</w:t>
      </w:r>
    </w:p>
    <w:p>
      <w:pPr>
        <w:spacing w:after="0"/>
        <w:ind w:left="0"/>
        <w:jc w:val="both"/>
      </w:pPr>
      <w:r>
        <w:rPr>
          <w:rFonts w:ascii="Times New Roman"/>
          <w:b w:val="false"/>
          <w:i w:val="false"/>
          <w:color w:val="000000"/>
          <w:sz w:val="28"/>
        </w:rPr>
        <w:t>
      - көпбалалы отбасыларды нақты материалдық және моральдық  ынталандыру ұйымдастыруды шешу, бала босанғанда жас отбасыларына әлеуметтік көмек көрсету ;
</w:t>
      </w:r>
    </w:p>
    <w:p>
      <w:pPr>
        <w:spacing w:after="0"/>
        <w:ind w:left="0"/>
        <w:jc w:val="both"/>
      </w:pPr>
      <w:r>
        <w:rPr>
          <w:rFonts w:ascii="Times New Roman"/>
          <w:b w:val="false"/>
          <w:i w:val="false"/>
          <w:color w:val="000000"/>
          <w:sz w:val="28"/>
        </w:rPr>
        <w:t>
      - үлгілі отбасылық этномәдени ғұрыптар мен нормаларды қайтару, көп және орта отбасылардың ұнамды негізін күшейту жөніндегі жұмыстарды жүргізу. 
</w:t>
      </w:r>
    </w:p>
    <w:p>
      <w:pPr>
        <w:spacing w:after="0"/>
        <w:ind w:left="0"/>
        <w:jc w:val="both"/>
      </w:pPr>
      <w:r>
        <w:rPr>
          <w:rFonts w:ascii="Times New Roman"/>
          <w:b w:val="false"/>
          <w:i w:val="false"/>
          <w:color w:val="000000"/>
          <w:sz w:val="28"/>
        </w:rPr>
        <w:t>
      Халықтың денсаулық жағдайын жақсарту, тұрғындарың өлімін азайту үшін денсаулық сақтау жүйесін жетілдіруден басқа қажеттер: 
</w:t>
      </w:r>
    </w:p>
    <w:p>
      <w:pPr>
        <w:spacing w:after="0"/>
        <w:ind w:left="0"/>
        <w:jc w:val="both"/>
      </w:pPr>
      <w:r>
        <w:rPr>
          <w:rFonts w:ascii="Times New Roman"/>
          <w:b w:val="false"/>
          <w:i w:val="false"/>
          <w:color w:val="000000"/>
          <w:sz w:val="28"/>
        </w:rPr>
        <w:t>
      - қоршаған орта жағдайын, тамақ өнімдері мен дәрі-дәрмек құралдарының сапасын бақылау;
</w:t>
      </w:r>
    </w:p>
    <w:p>
      <w:pPr>
        <w:spacing w:after="0"/>
        <w:ind w:left="0"/>
        <w:jc w:val="both"/>
      </w:pPr>
      <w:r>
        <w:rPr>
          <w:rFonts w:ascii="Times New Roman"/>
          <w:b w:val="false"/>
          <w:i w:val="false"/>
          <w:color w:val="000000"/>
          <w:sz w:val="28"/>
        </w:rPr>
        <w:t>
      - елді мекендерді сапалы сумен қамту мәселесін шешу; 
</w:t>
      </w:r>
    </w:p>
    <w:p>
      <w:pPr>
        <w:spacing w:after="0"/>
        <w:ind w:left="0"/>
        <w:jc w:val="both"/>
      </w:pPr>
      <w:r>
        <w:rPr>
          <w:rFonts w:ascii="Times New Roman"/>
          <w:b w:val="false"/>
          <w:i w:val="false"/>
          <w:color w:val="000000"/>
          <w:sz w:val="28"/>
        </w:rPr>
        <w:t>
      - жол-көлік  оқиғасынан жарақат алуды азайту бойынша іс-шаралар әзірлеу. 
</w:t>
      </w:r>
    </w:p>
    <w:p>
      <w:pPr>
        <w:spacing w:after="0"/>
        <w:ind w:left="0"/>
        <w:jc w:val="both"/>
      </w:pPr>
      <w:r>
        <w:rPr>
          <w:rFonts w:ascii="Times New Roman"/>
          <w:b w:val="false"/>
          <w:i w:val="false"/>
          <w:color w:val="000000"/>
          <w:sz w:val="28"/>
        </w:rPr>
        <w:t>
      Көші-қон үрдісін реттеу мақсатында көшіп келуді эмиграциялау және жандандыруды тұрақтату бойынша шаралар қабылданатын болады. 
</w:t>
      </w:r>
    </w:p>
    <w:p>
      <w:pPr>
        <w:spacing w:after="0"/>
        <w:ind w:left="0"/>
        <w:jc w:val="both"/>
      </w:pPr>
      <w:r>
        <w:rPr>
          <w:rFonts w:ascii="Times New Roman"/>
          <w:b w:val="false"/>
          <w:i w:val="false"/>
          <w:color w:val="000000"/>
          <w:sz w:val="28"/>
        </w:rPr>
        <w:t>
      Еңбекке қабілетті жастағы, жалпыұлттық өнім өндірісіне қатысатын тұрғындардың облыстан ағыла кетуін болдырмау үшін маңызды мағынаны тіршіліктің экономикалық  жағдайын жақсарту, әлеуметтік  саяси ахуалды тұрақтандыру алады. 
</w:t>
      </w:r>
    </w:p>
    <w:p>
      <w:pPr>
        <w:spacing w:after="0"/>
        <w:ind w:left="0"/>
        <w:jc w:val="both"/>
      </w:pPr>
      <w:r>
        <w:rPr>
          <w:rFonts w:ascii="Times New Roman"/>
          <w:b w:val="false"/>
          <w:i w:val="false"/>
          <w:color w:val="000000"/>
          <w:sz w:val="28"/>
        </w:rPr>
        <w:t>
      Оралмандарды тұрғын үймен, жұмыспен, әлеуметтік қорғалуымен, кәсіптік оқумен қамтамасыз ету, оралмандардың балаларын тегін орта біліммен толық қамтамасыз етілуі, олардың ең аз қамтылғандарын әлеуметтік қолдау жөніндегі  жұмыстар жалғаса беретін болады. 
</w:t>
      </w:r>
    </w:p>
    <w:p>
      <w:pPr>
        <w:spacing w:after="0"/>
        <w:ind w:left="0"/>
        <w:jc w:val="both"/>
      </w:pPr>
      <w:r>
        <w:rPr>
          <w:rFonts w:ascii="Times New Roman"/>
          <w:b w:val="false"/>
          <w:i w:val="false"/>
          <w:color w:val="000000"/>
          <w:sz w:val="28"/>
        </w:rPr>
        <w:t>
      Жақын шетел елдерінен көшіп келушілер үшін квотаны ұлғайту мәселесін Қазақстан Республикасы Yкіметі  деңгейінде  шешу жөніндегі  жұмыстар жандандыруды қажет етеді. Эпидемиологиялық ахуалдың туу, қылмыстың өсу қауіптілігін азайту мақсатында  жасырын көшіп келушілермен күресті күшейту қажет. 
</w:t>
      </w:r>
    </w:p>
    <w:p>
      <w:pPr>
        <w:spacing w:after="0"/>
        <w:ind w:left="0"/>
        <w:jc w:val="both"/>
      </w:pPr>
      <w:r>
        <w:rPr>
          <w:rFonts w:ascii="Times New Roman"/>
          <w:b w:val="false"/>
          <w:i w:val="false"/>
          <w:color w:val="000000"/>
          <w:sz w:val="28"/>
        </w:rPr>
        <w:t>
      Жұмыспен қамту және еңбек ресурстарын дамыту. 
</w:t>
      </w:r>
    </w:p>
    <w:p>
      <w:pPr>
        <w:spacing w:after="0"/>
        <w:ind w:left="0"/>
        <w:jc w:val="both"/>
      </w:pPr>
      <w:r>
        <w:rPr>
          <w:rFonts w:ascii="Times New Roman"/>
          <w:b w:val="false"/>
          <w:i w:val="false"/>
          <w:color w:val="000000"/>
          <w:sz w:val="28"/>
        </w:rPr>
        <w:t>
      Жұмыс орындарын сақтау мен құруға, жаңа  өндірістер ашуға, шағын және орта бизнесті дамытуға жәрдемдесу үшін  мынадай шаралар қабылданатын болады: 
</w:t>
      </w:r>
    </w:p>
    <w:p>
      <w:pPr>
        <w:spacing w:after="0"/>
        <w:ind w:left="0"/>
        <w:jc w:val="both"/>
      </w:pPr>
      <w:r>
        <w:rPr>
          <w:rFonts w:ascii="Times New Roman"/>
          <w:b w:val="false"/>
          <w:i w:val="false"/>
          <w:color w:val="000000"/>
          <w:sz w:val="28"/>
        </w:rPr>
        <w:t>
      - әрекеттегі кәсіпорындарға мониторинг өткізу және тоқтап тұрған кәсіпорындар санының өсуіне  жол бермеу  жөнінде ескертілетін шараларын қабылдау;
</w:t>
      </w:r>
    </w:p>
    <w:p>
      <w:pPr>
        <w:spacing w:after="0"/>
        <w:ind w:left="0"/>
        <w:jc w:val="both"/>
      </w:pPr>
      <w:r>
        <w:rPr>
          <w:rFonts w:ascii="Times New Roman"/>
          <w:b w:val="false"/>
          <w:i w:val="false"/>
          <w:color w:val="000000"/>
          <w:sz w:val="28"/>
        </w:rPr>
        <w:t>
      - әлсіз қаралған азаматтар санаты үшін негізінен ауылдық жерлерде, жұмыс орындарын белгілеу;
</w:t>
      </w:r>
    </w:p>
    <w:p>
      <w:pPr>
        <w:spacing w:after="0"/>
        <w:ind w:left="0"/>
        <w:jc w:val="both"/>
      </w:pPr>
      <w:r>
        <w:rPr>
          <w:rFonts w:ascii="Times New Roman"/>
          <w:b w:val="false"/>
          <w:i w:val="false"/>
          <w:color w:val="000000"/>
          <w:sz w:val="28"/>
        </w:rPr>
        <w:t>
      - ақылы қоғамдық жұмыстар көлемін арттыру және қаржыландыру, оны ұйымдастыруға жеке кәсіпкерлерді тарту; 
</w:t>
      </w:r>
    </w:p>
    <w:p>
      <w:pPr>
        <w:spacing w:after="0"/>
        <w:ind w:left="0"/>
        <w:jc w:val="both"/>
      </w:pPr>
      <w:r>
        <w:rPr>
          <w:rFonts w:ascii="Times New Roman"/>
          <w:b w:val="false"/>
          <w:i w:val="false"/>
          <w:color w:val="000000"/>
          <w:sz w:val="28"/>
        </w:rPr>
        <w:t>
      - кәсіпорындардың инвестициялық белсенділігін арттыруға, шетел инвестициясын тартуға жағдай туғызу; 
</w:t>
      </w:r>
    </w:p>
    <w:p>
      <w:pPr>
        <w:spacing w:after="0"/>
        <w:ind w:left="0"/>
        <w:jc w:val="both"/>
      </w:pPr>
      <w:r>
        <w:rPr>
          <w:rFonts w:ascii="Times New Roman"/>
          <w:b w:val="false"/>
          <w:i w:val="false"/>
          <w:color w:val="000000"/>
          <w:sz w:val="28"/>
        </w:rPr>
        <w:t>
      - шағын және орта кәсіпкерлікті қолдау және дамыту жөніндегі жұмыстарды, негізінен ауыл шаруашылығында, халық тұтынатын тауарлар өндірісінде, жандандыру. 
</w:t>
      </w:r>
    </w:p>
    <w:p>
      <w:pPr>
        <w:spacing w:after="0"/>
        <w:ind w:left="0"/>
        <w:jc w:val="both"/>
      </w:pPr>
      <w:r>
        <w:rPr>
          <w:rFonts w:ascii="Times New Roman"/>
          <w:b w:val="false"/>
          <w:i w:val="false"/>
          <w:color w:val="000000"/>
          <w:sz w:val="28"/>
        </w:rPr>
        <w:t>
      Халықтың табысы бойынша халықтың өмір сүру деңгейінің төмендеуі, дифференциялануы, жұмыссыз азаматтардың кәсіптік білім алу үшін қаражатының болмауы жағдайында болашақта жұмысқа орналасуы немесе өзін жұмыспен қамтамасыз ету, жекеменшік ісін ашу үшін еңбек рыногындағы  сұранысқа сәйкес жұмыссыздарды кәсіби даярлау және қайта даярлау жүйесін дамыту жөніндегі жұмыстар жанданатын болады. 
</w:t>
      </w:r>
    </w:p>
    <w:p>
      <w:pPr>
        <w:spacing w:after="0"/>
        <w:ind w:left="0"/>
        <w:jc w:val="both"/>
      </w:pPr>
      <w:r>
        <w:rPr>
          <w:rFonts w:ascii="Times New Roman"/>
          <w:b w:val="false"/>
          <w:i w:val="false"/>
          <w:color w:val="000000"/>
          <w:sz w:val="28"/>
        </w:rPr>
        <w:t>
      Жұмыссыздар санының артуына жол бермеу жөніндегі ескертпе шаралар ретінде мектеп бітірушілер, жұмыссыз жастарды жұмысшы мамандықтарына кәсіптік оқыту бойынша кәсіптік мектептердің облыс кәсіпорындарымен әрекеттесу тетігі әзірленетін болады. 
</w:t>
      </w:r>
    </w:p>
    <w:p>
      <w:pPr>
        <w:spacing w:after="0"/>
        <w:ind w:left="0"/>
        <w:jc w:val="both"/>
      </w:pPr>
      <w:r>
        <w:rPr>
          <w:rFonts w:ascii="Times New Roman"/>
          <w:b w:val="false"/>
          <w:i w:val="false"/>
          <w:color w:val="000000"/>
          <w:sz w:val="28"/>
        </w:rPr>
        <w:t>
      Бизнес-инкубатор желісін дамыту, негізінен ауылдық жерлерде, халықаралық  және республикалық  ұйымдарды тарта отырып, кәсіпкерлік мәселелері бойынша  оқу семинарларын өткізу жөніндегі жұмыстар жалғасады. 
</w:t>
      </w:r>
    </w:p>
    <w:p>
      <w:pPr>
        <w:spacing w:after="0"/>
        <w:ind w:left="0"/>
        <w:jc w:val="both"/>
      </w:pPr>
      <w:r>
        <w:rPr>
          <w:rFonts w:ascii="Times New Roman"/>
          <w:b w:val="false"/>
          <w:i w:val="false"/>
          <w:color w:val="000000"/>
          <w:sz w:val="28"/>
        </w:rPr>
        <w:t>
      2004-2006 жылдарға арналған келешегінде тұрғын халықты жұмыспен қамтамасыз ету саясаты еңбек рыногындағы қауырттықты азайтуды көздейді. Жұмыс орындарын құру  мұнайгаз және химия өнеркәсібінде, көлік пен байланыста, құрылыста, шағын кәсіпкерлікте, оның ішінде шетел жұмыс берушілерімен жаңа өндірістер, әрекеттегі өндірістерді кеңейту және тоқтап тұрған кәсіпорындарды қалпына келтіру есебінен қамтамасыз етілетін болады. 
</w:t>
      </w:r>
    </w:p>
    <w:p>
      <w:pPr>
        <w:spacing w:after="0"/>
        <w:ind w:left="0"/>
        <w:jc w:val="both"/>
      </w:pPr>
      <w:r>
        <w:rPr>
          <w:rFonts w:ascii="Times New Roman"/>
          <w:b w:val="false"/>
          <w:i w:val="false"/>
          <w:color w:val="000000"/>
          <w:sz w:val="28"/>
        </w:rPr>
        <w:t>
      Түпқараған ауданы Форт-Шевченко қаласын шағын қаланың күйзелген жағдайын шығару мақсатында Форт-Шевченко қаласының әлеуметтік-экономикалық дамуы Бағдарламасы іске асырылатын болады. 
</w:t>
      </w:r>
    </w:p>
    <w:p>
      <w:pPr>
        <w:spacing w:after="0"/>
        <w:ind w:left="0"/>
        <w:jc w:val="both"/>
      </w:pPr>
      <w:r>
        <w:rPr>
          <w:rFonts w:ascii="Times New Roman"/>
          <w:b w:val="false"/>
          <w:i w:val="false"/>
          <w:color w:val="000000"/>
          <w:sz w:val="28"/>
        </w:rPr>
        <w:t>
      Бағдарламаның  алға қойылған мақсатына жету үшін мынадай міндеттерді шешу қарастырылады: 
</w:t>
      </w:r>
    </w:p>
    <w:p>
      <w:pPr>
        <w:spacing w:after="0"/>
        <w:ind w:left="0"/>
        <w:jc w:val="both"/>
      </w:pPr>
      <w:r>
        <w:rPr>
          <w:rFonts w:ascii="Times New Roman"/>
          <w:b w:val="false"/>
          <w:i w:val="false"/>
          <w:color w:val="000000"/>
          <w:sz w:val="28"/>
        </w:rPr>
        <w:t>
      Форт-Шевченко қаласы мен оған іргелес елді мекендердің  өнеркәсіптік әлеуетін қалпына келтіру; шағын бизнес кіретін, кәсіпкерліктің дамуы қолайлы жағдай жасау; қосымша жұмыс орындарын ашу, ақылы қоғамдық жұмыстар, ұйымдастыру, кәсіптік оқу, жұмыссыздарды қайта даярлау есебінен жұмыспен қамтуға жәрдемдесудің белсенді шараларын болашақта дамыту және жетілдіру; денсаулық  сақтауда, білім беруде, атаулы әлеуеттік көмекте қызмет көрсету тиімділігін арттыру, қаланың тұрғын үй-коммуналдық саласын жетілдіру, сумен қамту проблемасын шешу. 
</w:t>
      </w:r>
    </w:p>
    <w:p>
      <w:pPr>
        <w:spacing w:after="0"/>
        <w:ind w:left="0"/>
        <w:jc w:val="both"/>
      </w:pPr>
      <w:r>
        <w:rPr>
          <w:rFonts w:ascii="Times New Roman"/>
          <w:b w:val="false"/>
          <w:i w:val="false"/>
          <w:color w:val="000000"/>
          <w:sz w:val="28"/>
        </w:rPr>
        <w:t>
      2003-2005 жылдары Кетік-Форт-Шевченко қаласы-Баутино-Аташ су құбырының, тікелей инвестиция тарту есебінен  коммуналдық меншіктің су тұщыту зауытының, Форт-Шевченко қаласын сұйық газбен қамтамасыз етудің орталықтандырылған желісі құрылыстарын салу жоспарланады.
</w:t>
      </w:r>
    </w:p>
    <w:p>
      <w:pPr>
        <w:spacing w:after="0"/>
        <w:ind w:left="0"/>
        <w:jc w:val="both"/>
      </w:pPr>
      <w:r>
        <w:rPr>
          <w:rFonts w:ascii="Times New Roman"/>
          <w:b w:val="false"/>
          <w:i w:val="false"/>
          <w:color w:val="000000"/>
          <w:sz w:val="28"/>
        </w:rPr>
        <w:t>
      15 жылға есептелген, қазіргі уақытта инвесторлар тарапынан (мұнай өндіруші компаниялар) материалдық қолдауға ие болған құрылыс салу жоспары әзірленді. 
</w:t>
      </w:r>
    </w:p>
    <w:p>
      <w:pPr>
        <w:spacing w:after="0"/>
        <w:ind w:left="0"/>
        <w:jc w:val="both"/>
      </w:pPr>
      <w:r>
        <w:rPr>
          <w:rFonts w:ascii="Times New Roman"/>
          <w:b w:val="false"/>
          <w:i w:val="false"/>
          <w:color w:val="000000"/>
          <w:sz w:val="28"/>
        </w:rPr>
        <w:t>
      Бірінші кезеңде (2010 жылға дейін) Форт-Шевченко қаласының оңтүстік бөлігінде 10 мың адамға арналған жаңа тұрғын үй  алабының құрылысы қарастырылады. Жобаның екінші кезеңі  бұл темір жол, терминал, теңіз бұрғылау қондырғыларының  қалдықтарын қайта өңдеу жөніндегі зауыт, кеме жөндеу  зауыты құрылыстарын болжанған өнеркәсіптік  аймақ құрылыстарын салу. 
</w:t>
      </w:r>
    </w:p>
    <w:p>
      <w:pPr>
        <w:spacing w:after="0"/>
        <w:ind w:left="0"/>
        <w:jc w:val="both"/>
      </w:pPr>
      <w:r>
        <w:rPr>
          <w:rFonts w:ascii="Times New Roman"/>
          <w:b w:val="false"/>
          <w:i w:val="false"/>
          <w:color w:val="000000"/>
          <w:sz w:val="28"/>
        </w:rPr>
        <w:t>
</w:t>
      </w:r>
      <w:r>
        <w:rPr>
          <w:rFonts w:ascii="Times New Roman"/>
          <w:b/>
          <w:i w:val="false"/>
          <w:color w:val="000000"/>
          <w:sz w:val="28"/>
        </w:rPr>
        <w:t>
Табыс саясаты.
</w:t>
      </w:r>
      <w:r>
        <w:rPr>
          <w:rFonts w:ascii="Times New Roman"/>
          <w:b w:val="false"/>
          <w:i w:val="false"/>
          <w:color w:val="000000"/>
          <w:sz w:val="28"/>
        </w:rPr>
        <w:t>
 Алға қойылған мақсаттар мен міндеттерді шешу үшін қажеттер: 
</w:t>
      </w:r>
    </w:p>
    <w:p>
      <w:pPr>
        <w:spacing w:after="0"/>
        <w:ind w:left="0"/>
        <w:jc w:val="both"/>
      </w:pPr>
      <w:r>
        <w:rPr>
          <w:rFonts w:ascii="Times New Roman"/>
          <w:b w:val="false"/>
          <w:i w:val="false"/>
          <w:color w:val="000000"/>
          <w:sz w:val="28"/>
        </w:rPr>
        <w:t>
      - тұрғындардың аз қамтылған тобын кәсіпкерлікті дамыту және көбірек күйзелген азаматтардың дербес қамтылуын қамтамасыз ету үшін  жағдай жасауға бағытталған шағын несиелендіру жүйесін болашақта дамытуға бейімдеу;
</w:t>
      </w:r>
    </w:p>
    <w:p>
      <w:pPr>
        <w:spacing w:after="0"/>
        <w:ind w:left="0"/>
        <w:jc w:val="both"/>
      </w:pPr>
      <w:r>
        <w:rPr>
          <w:rFonts w:ascii="Times New Roman"/>
          <w:b w:val="false"/>
          <w:i w:val="false"/>
          <w:color w:val="000000"/>
          <w:sz w:val="28"/>
        </w:rPr>
        <w:t>
      - тауар өндірісі саласында, оның ішінде ауыл шаруашылығындағы шағын бизнесті дамыту;
</w:t>
      </w:r>
    </w:p>
    <w:p>
      <w:pPr>
        <w:spacing w:after="0"/>
        <w:ind w:left="0"/>
        <w:jc w:val="both"/>
      </w:pPr>
      <w:r>
        <w:rPr>
          <w:rFonts w:ascii="Times New Roman"/>
          <w:b w:val="false"/>
          <w:i w:val="false"/>
          <w:color w:val="000000"/>
          <w:sz w:val="28"/>
        </w:rPr>
        <w:t>
      - кәсіпкерлерді оқыту және әрекеттегі бизнес-инкубатор мен "Шағын кәсіпкерлікті дамыту орталығы" жұмысын жандандыру;
</w:t>
      </w:r>
    </w:p>
    <w:p>
      <w:pPr>
        <w:spacing w:after="0"/>
        <w:ind w:left="0"/>
        <w:jc w:val="both"/>
      </w:pPr>
      <w:r>
        <w:rPr>
          <w:rFonts w:ascii="Times New Roman"/>
          <w:b w:val="false"/>
          <w:i w:val="false"/>
          <w:color w:val="000000"/>
          <w:sz w:val="28"/>
        </w:rPr>
        <w:t>
      - өндірістік және ауыл шаруашылығы бағытындағы жобаларды жергілікті бюджеттен басқа да несие көздерінен басымдылықпен несиелендіру;
</w:t>
      </w:r>
    </w:p>
    <w:p>
      <w:pPr>
        <w:spacing w:after="0"/>
        <w:ind w:left="0"/>
        <w:jc w:val="both"/>
      </w:pPr>
      <w:r>
        <w:rPr>
          <w:rFonts w:ascii="Times New Roman"/>
          <w:b w:val="false"/>
          <w:i w:val="false"/>
          <w:color w:val="000000"/>
          <w:sz w:val="28"/>
        </w:rPr>
        <w:t>
      - ауыл шаруашылығы аудандарында несие серіктестігін ұйымдастыру;
</w:t>
      </w:r>
    </w:p>
    <w:p>
      <w:pPr>
        <w:spacing w:after="0"/>
        <w:ind w:left="0"/>
        <w:jc w:val="both"/>
      </w:pPr>
      <w:r>
        <w:rPr>
          <w:rFonts w:ascii="Times New Roman"/>
          <w:b w:val="false"/>
          <w:i w:val="false"/>
          <w:color w:val="000000"/>
          <w:sz w:val="28"/>
        </w:rPr>
        <w:t>
      - мемлекет саясатына және бюджеттік қаржыландыру мүмкіндіктеріне сәйкес бюджеттік ұйым қызметкерлерінің жалақысын арттыру;
</w:t>
      </w:r>
    </w:p>
    <w:p>
      <w:pPr>
        <w:spacing w:after="0"/>
        <w:ind w:left="0"/>
        <w:jc w:val="both"/>
      </w:pPr>
      <w:r>
        <w:rPr>
          <w:rFonts w:ascii="Times New Roman"/>
          <w:b w:val="false"/>
          <w:i w:val="false"/>
          <w:color w:val="000000"/>
          <w:sz w:val="28"/>
        </w:rPr>
        <w:t>
      - меншіктің барлық нысанындағы кәсіпорындарында ұжымдық шарт пен тарифтік келісім жасақтауға барынша мүмкіндік туғызу;
</w:t>
      </w:r>
    </w:p>
    <w:p>
      <w:pPr>
        <w:spacing w:after="0"/>
        <w:ind w:left="0"/>
        <w:jc w:val="both"/>
      </w:pPr>
      <w:r>
        <w:rPr>
          <w:rFonts w:ascii="Times New Roman"/>
          <w:b w:val="false"/>
          <w:i w:val="false"/>
          <w:color w:val="000000"/>
          <w:sz w:val="28"/>
        </w:rPr>
        <w:t>
      - әлеуметтік серіктестік үрдістерін дамытуда еңбек ұжымдарына жан-жақты жәрдем көрсету. 
</w:t>
      </w:r>
    </w:p>
    <w:p>
      <w:pPr>
        <w:spacing w:after="0"/>
        <w:ind w:left="0"/>
        <w:jc w:val="both"/>
      </w:pPr>
      <w:r>
        <w:rPr>
          <w:rFonts w:ascii="Times New Roman"/>
          <w:b w:val="false"/>
          <w:i w:val="false"/>
          <w:color w:val="000000"/>
          <w:sz w:val="28"/>
        </w:rPr>
        <w:t>
</w:t>
      </w:r>
      <w:r>
        <w:rPr>
          <w:rFonts w:ascii="Times New Roman"/>
          <w:b/>
          <w:i w:val="false"/>
          <w:color w:val="000000"/>
          <w:sz w:val="28"/>
        </w:rPr>
        <w:t>
      Болжанған нәтижелер.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Демография және көші-қон. 
</w:t>
      </w:r>
      <w:r>
        <w:rPr>
          <w:rFonts w:ascii="Times New Roman"/>
          <w:b w:val="false"/>
          <w:i w:val="false"/>
          <w:color w:val="000000"/>
          <w:sz w:val="28"/>
        </w:rPr>
        <w:t>
Болжам бойынша орташа жылдық халық саны 2006 жылға 376,3 мың адамға дейін немесе табиғи өсім мен шекаралас мемлекеттерден азаматтардың көшіп келуінің жалғауы есебінен 2003 жылғы деңгейге 9,5%, оның ішінде қала халқы 289,4 мың адамға дейін, ауылдықтар - 86,9 мың адамға дейін, өсті. 
</w:t>
      </w:r>
    </w:p>
    <w:p>
      <w:pPr>
        <w:spacing w:after="0"/>
        <w:ind w:left="0"/>
        <w:jc w:val="both"/>
      </w:pPr>
      <w:r>
        <w:rPr>
          <w:rFonts w:ascii="Times New Roman"/>
          <w:b w:val="false"/>
          <w:i w:val="false"/>
          <w:color w:val="000000"/>
          <w:sz w:val="28"/>
        </w:rPr>
        <w:t>
      6,7 мың адамға дейін табиғи өсімнің артуы (2003 ж. 131,5%) өлім коэффициентінің 1000 адамға 6,87 жағдайға дейін азаюымен және туу коэффициентінің туудың көбірек жоғары көрсеткіші бар, жергілікті халық үлесінің артуы есебінен 24,76-дейін өсуімен байланысады. 
</w:t>
      </w:r>
    </w:p>
    <w:p>
      <w:pPr>
        <w:spacing w:after="0"/>
        <w:ind w:left="0"/>
        <w:jc w:val="both"/>
      </w:pPr>
      <w:r>
        <w:rPr>
          <w:rFonts w:ascii="Times New Roman"/>
          <w:b w:val="false"/>
          <w:i w:val="false"/>
          <w:color w:val="000000"/>
          <w:sz w:val="28"/>
        </w:rPr>
        <w:t>
      Аймақ экономикасын дамыту, өмір сүрудің экономикалық жағдайын жақсарту жалпы ұлттық өнім өндірісіне қатысатын еңбекке қабілетті жастағы тұрғындардың облыстан кетуін азайтуға әкеледі. 
</w:t>
      </w:r>
    </w:p>
    <w:p>
      <w:pPr>
        <w:spacing w:after="0"/>
        <w:ind w:left="0"/>
        <w:jc w:val="both"/>
      </w:pPr>
      <w:r>
        <w:rPr>
          <w:rFonts w:ascii="Times New Roman"/>
          <w:b w:val="false"/>
          <w:i w:val="false"/>
          <w:color w:val="000000"/>
          <w:sz w:val="28"/>
        </w:rPr>
        <w:t>
      Көші-қонды жандандыру жөнінде шаралар қабылдау қазақтардың өзінің тарихи отанына оралуына, олардың орналасуын ұйымдастыруға жан-жақты жәрдемдесуге  мүмкіндік туғызады. Болжам бойынша 2004-2006 жылдарға арналған көші-қон сальдосы оң жинақталатын болады және жыл сайын шамамен 5,0 мың адам құрайды. 
</w:t>
      </w:r>
    </w:p>
    <w:p>
      <w:pPr>
        <w:spacing w:after="0"/>
        <w:ind w:left="0"/>
        <w:jc w:val="both"/>
      </w:pPr>
      <w:r>
        <w:rPr>
          <w:rFonts w:ascii="Times New Roman"/>
          <w:b w:val="false"/>
          <w:i w:val="false"/>
          <w:color w:val="000000"/>
          <w:sz w:val="28"/>
        </w:rPr>
        <w:t>
      Жұмыспен қамту және еңбек ресурстарын дамыту. 
</w:t>
      </w:r>
    </w:p>
    <w:p>
      <w:pPr>
        <w:spacing w:after="0"/>
        <w:ind w:left="0"/>
        <w:jc w:val="both"/>
      </w:pPr>
      <w:r>
        <w:rPr>
          <w:rFonts w:ascii="Times New Roman"/>
          <w:b w:val="false"/>
          <w:i w:val="false"/>
          <w:color w:val="000000"/>
          <w:sz w:val="28"/>
        </w:rPr>
        <w:t>
      Химия және мұнайхимия өндірісінің даму қарқынын сақтау және арттыру өнеркәсіптің басқа салаларының орнықты дамуына сервистік қызметтің кеңеюіне, шағын және орта бизнес субъектілерінің өсуіне мүмкіндік туғызатын болады. Алда тұрған жылдары электр энергетикасында, машина жасау, тоқыма және тігін, тері және аяқ киім  өнеркәсібінде, тұрғын үй құрылысында, құрылыс материалдары өндірісінде өндіру көлемі ұлғаятын болады. Су, автомобиль, әуе, темір жол көліктері, жол шаруашылығы, байланысады. 
</w:t>
      </w:r>
    </w:p>
    <w:p>
      <w:pPr>
        <w:spacing w:after="0"/>
        <w:ind w:left="0"/>
        <w:jc w:val="both"/>
      </w:pPr>
      <w:r>
        <w:rPr>
          <w:rFonts w:ascii="Times New Roman"/>
          <w:b w:val="false"/>
          <w:i w:val="false"/>
          <w:color w:val="000000"/>
          <w:sz w:val="28"/>
        </w:rPr>
        <w:t>
      Аймақ экономикасын дамыту, өмір сүрудің экономикалық жағдайын жақсарту жалпы ұлттық өнім өндірісіне қатысатын еңбекке қабілетті жастағы тұрғындардың облыстан кетуін азайтуға әкеледі. 
</w:t>
      </w:r>
    </w:p>
    <w:p>
      <w:pPr>
        <w:spacing w:after="0"/>
        <w:ind w:left="0"/>
        <w:jc w:val="both"/>
      </w:pPr>
      <w:r>
        <w:rPr>
          <w:rFonts w:ascii="Times New Roman"/>
          <w:b w:val="false"/>
          <w:i w:val="false"/>
          <w:color w:val="000000"/>
          <w:sz w:val="28"/>
        </w:rPr>
        <w:t>
      Көші-қонды жандандыру жөнінде шаралар қабылдау қазақтардың өзінің тарихи отанына оралуына, олардың орналасуын ұйымдастыруға жан  жақты жәрдемдесуге арналған көші-қон сальдосы оң жинақталатын болады және жыл сайын шамамен 5,9 мың адам құрайды. 
</w:t>
      </w:r>
    </w:p>
    <w:p>
      <w:pPr>
        <w:spacing w:after="0"/>
        <w:ind w:left="0"/>
        <w:jc w:val="both"/>
      </w:pPr>
      <w:r>
        <w:rPr>
          <w:rFonts w:ascii="Times New Roman"/>
          <w:b w:val="false"/>
          <w:i w:val="false"/>
          <w:color w:val="000000"/>
          <w:sz w:val="28"/>
        </w:rPr>
        <w:t>
      Жұмыспен қамту және еңбек ресурстарын дамыту. 
</w:t>
      </w:r>
    </w:p>
    <w:p>
      <w:pPr>
        <w:spacing w:after="0"/>
        <w:ind w:left="0"/>
        <w:jc w:val="both"/>
      </w:pPr>
      <w:r>
        <w:rPr>
          <w:rFonts w:ascii="Times New Roman"/>
          <w:b w:val="false"/>
          <w:i w:val="false"/>
          <w:color w:val="000000"/>
          <w:sz w:val="28"/>
        </w:rPr>
        <w:t>
      Химия және мұнайхимия өндірісінің даму қарқынын  сақтау және арттыру өнеркәсіптің басқа салаларының орнықты дамуына,, сервистік қызметтің кеңеюіне, шағын және орта бизнес субъектілерінің өсуіне мүмкіндік туғызатын болады. Алда тұрған жылдары электр энергиясында, машина жасау, тоқыма және тігін, тері және аяқ киім өнеркәсібінде, тұрғын үй құрылысында, құрылыс материалдары өндірісінде өндіру көлемі ұлғаятын болады. Су, автомобиль, әуе, темір жол көліктері, жол шаруашылығы, байланыс пен телекоммуникация өзінің болашақта дамуын алады. Ақтау теңіз порты аумағында құрылған арнайы экономикалық  аймақта. Сонымен қатар жұмыс орындарын ашу мен экономикада жұмыспен қамтылғандар санын арттыруға ықпал етеді. 
</w:t>
      </w:r>
    </w:p>
    <w:p>
      <w:pPr>
        <w:spacing w:after="0"/>
        <w:ind w:left="0"/>
        <w:jc w:val="both"/>
      </w:pPr>
      <w:r>
        <w:rPr>
          <w:rFonts w:ascii="Times New Roman"/>
          <w:b w:val="false"/>
          <w:i w:val="false"/>
          <w:color w:val="000000"/>
          <w:sz w:val="28"/>
        </w:rPr>
        <w:t>
      Жалдану жөніндегі экономикалық қызметтің барлық түрлері бойынша жұмыспен қамтылғандар саны (шағын кәсіпорындар мен  жеке тұлғаларда жұмыспен қамтылғандар есебімен) 2006 жылға 135,5 мың адамға дейін (2003 жылға 185,3%) артады. Дербес жұмыспен қамтылған тұрғындар саны 16,9 мың адамға дейін (2003 жылға 87,1%) азаяды. Жалдану бойынша жұмыс істейтін жұмысшылар санының айтарлықтай өсуі нәтижесінде экономикада жұмыспен қамтылғандардың жалпы саны 152,4 мың адамға дейін өседі (2003 жылға 111,3%). 
</w:t>
      </w:r>
    </w:p>
    <w:p>
      <w:pPr>
        <w:spacing w:after="0"/>
        <w:ind w:left="0"/>
        <w:jc w:val="both"/>
      </w:pPr>
      <w:r>
        <w:rPr>
          <w:rFonts w:ascii="Times New Roman"/>
          <w:b w:val="false"/>
          <w:i w:val="false"/>
          <w:color w:val="000000"/>
          <w:sz w:val="28"/>
        </w:rPr>
        <w:t>
      Халықты жұмыспен қамтудың Аймақтық бағдарламасын іске асыру нәтижесінде жұмыссыздар саны 2006 жылы 9,7 мың адамға дейін (2003 жылға 73,5%) азаяды және тиісінше жұмыссыздықтың жалпы деңгейі 6,0% дейін (2003 жылғы деңгейге 2,2 пайыздық пункт) азаяды. 
</w:t>
      </w:r>
    </w:p>
    <w:p>
      <w:pPr>
        <w:spacing w:after="0"/>
        <w:ind w:left="0"/>
        <w:jc w:val="both"/>
      </w:pPr>
      <w:r>
        <w:rPr>
          <w:rFonts w:ascii="Times New Roman"/>
          <w:b w:val="false"/>
          <w:i w:val="false"/>
          <w:color w:val="000000"/>
          <w:sz w:val="28"/>
        </w:rPr>
        <w:t>
      Экономикада жұмыспен қамтылғандардың өсуі және жұмыссыздық санының азаюы экономикалық белсенді халықтың өсуіне әкеледі, яғни 2006 жылы 162,1 мың адамға дейін артады (2003 жылы 108,0%). 
</w:t>
      </w:r>
    </w:p>
    <w:p>
      <w:pPr>
        <w:spacing w:after="0"/>
        <w:ind w:left="0"/>
        <w:jc w:val="both"/>
      </w:pPr>
      <w:r>
        <w:rPr>
          <w:rFonts w:ascii="Times New Roman"/>
          <w:b w:val="false"/>
          <w:i w:val="false"/>
          <w:color w:val="000000"/>
          <w:sz w:val="28"/>
        </w:rPr>
        <w:t>
      Өнеркәсіптің және экономиканың басқа да салаларының өсуімен аймақ кәсіпорындары мен ұйымдарының жоғарғы кәсіптік біліммен қатар, бастауыш және орта кәсіптік білімді мамандарға қажеттілігі өседі. 
</w:t>
      </w:r>
    </w:p>
    <w:p>
      <w:pPr>
        <w:spacing w:after="0"/>
        <w:ind w:left="0"/>
        <w:jc w:val="both"/>
      </w:pPr>
      <w:r>
        <w:rPr>
          <w:rFonts w:ascii="Times New Roman"/>
          <w:b w:val="false"/>
          <w:i w:val="false"/>
          <w:color w:val="000000"/>
          <w:sz w:val="28"/>
        </w:rPr>
        <w:t>
      Шағын қала Форт-Шевченко әлеуметтік экономикалық ахуал жақсарады, экономиканың күйзелуін жеңетін болады, жұмыссыздық деңгейі азаяды және халықтың жақсы тұрмысы артады. 
</w:t>
      </w:r>
    </w:p>
    <w:p>
      <w:pPr>
        <w:spacing w:after="0"/>
        <w:ind w:left="0"/>
        <w:jc w:val="both"/>
      </w:pPr>
      <w:r>
        <w:rPr>
          <w:rFonts w:ascii="Times New Roman"/>
          <w:b w:val="false"/>
          <w:i w:val="false"/>
          <w:color w:val="000000"/>
          <w:sz w:val="28"/>
        </w:rPr>
        <w:t>
</w:t>
      </w:r>
      <w:r>
        <w:rPr>
          <w:rFonts w:ascii="Times New Roman"/>
          <w:b/>
          <w:i w:val="false"/>
          <w:color w:val="000000"/>
          <w:sz w:val="28"/>
        </w:rPr>
        <w:t>
Табыс саясаты.
</w:t>
      </w:r>
      <w:r>
        <w:rPr>
          <w:rFonts w:ascii="Times New Roman"/>
          <w:b w:val="false"/>
          <w:i w:val="false"/>
          <w:color w:val="000000"/>
          <w:sz w:val="28"/>
        </w:rPr>
        <w:t>
 2003-2005 жылдарға арналған болжам бойынша орташа айлық нақты жалақысы еңбекақының өнеркәсіпте 71536 теңгеге дейін (123,1%), құрылыста 49023 теңге (124,8%), көлік пен байланыста 74517 теңгеге дейін (122,2%) өсуі есебінен 51429 теңгеге дейін (2003 жылы 127,2%) артады. Қазақстан Республикасы Президентінің 2003 жылғы 4 сәуірдегі Қазақстан  халқына Жолдауына сәйкес бюджет саласы қызметкерлерінің орташа айлық жалақысы 2004 жылы орташа 20% ұлғаятын болады, мемлекеттік қызметкерлердікі орташа 50% өседі. 
</w:t>
      </w:r>
    </w:p>
    <w:p>
      <w:pPr>
        <w:spacing w:after="0"/>
        <w:ind w:left="0"/>
        <w:jc w:val="both"/>
      </w:pPr>
      <w:r>
        <w:rPr>
          <w:rFonts w:ascii="Times New Roman"/>
          <w:b w:val="false"/>
          <w:i w:val="false"/>
          <w:color w:val="000000"/>
          <w:sz w:val="28"/>
        </w:rPr>
        <w:t>
      Өскеніне қарамастан жалақының жоғары емес деңгейі білім беруде - 20346 теңге (облыс бойынша жалақының орташа деңгейінен 39,6%), денсаулық сақтауда 18384 теңге (35,7%), ауыл шаруашылығында 14133 теңге (27,5%), балық шаруашылығында 15611 теңге (30,3%) болып қалады.
</w:t>
      </w:r>
    </w:p>
    <w:p>
      <w:pPr>
        <w:spacing w:after="0"/>
        <w:ind w:left="0"/>
        <w:jc w:val="both"/>
      </w:pPr>
      <w:r>
        <w:rPr>
          <w:rFonts w:ascii="Times New Roman"/>
          <w:b w:val="false"/>
          <w:i w:val="false"/>
          <w:color w:val="000000"/>
          <w:sz w:val="28"/>
        </w:rPr>
        <w:t>
      2006 жылға жұмысшылар санының артуы нәтижесінде, еңбек ақыны есептеу үшін қабылданған, 2003 жылмен алыстырғанда 12,8%, сондай-ақ орташа айлық жалақының, еңбек ақы қорының өсуі 69,7 млрд. теңгеге дейін өседі (2003 жылға 143,4%).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тарау. Кедейшіліктің азаюы  және әлеуметтік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Талдау: 2002-2003 жылдары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Соңғы жылдары облыс экономикасында өсімге тұрақты беталыс қалыптасты, бұл өмір сүру  деңгейін арттыруға мүмкіндік  туғызуы тиіс. Сонымен қатар, біздің облыс ең төменгі күнкөріс деңгейінде Республика бойынша ең жоғарылардың бірі болып табылады (орташа республикалық көрсеткіштен орташа 35% жоғары). 2002 жылы ең төменгі күнкөріс деңгейі 2001  жылмен салыстырғанда 9,1% көбейді және 6597 теңге құрады, бұл негізгі тамақ өнімдері мен ақылы қызметке инфляцияның  өсуімен түсіндіріледі. 
</w:t>
      </w:r>
    </w:p>
    <w:p>
      <w:pPr>
        <w:spacing w:after="0"/>
        <w:ind w:left="0"/>
        <w:jc w:val="both"/>
      </w:pPr>
      <w:r>
        <w:rPr>
          <w:rFonts w:ascii="Times New Roman"/>
          <w:b w:val="false"/>
          <w:i w:val="false"/>
          <w:color w:val="000000"/>
          <w:sz w:val="28"/>
        </w:rPr>
        <w:t>
      Қалыптасқан ахуал аймақта кедейшіліктің жеткілікті жоғары деңгейін, негізінен ауылдық жерлерде, сақтап тұр. 
</w:t>
      </w:r>
    </w:p>
    <w:p>
      <w:pPr>
        <w:spacing w:after="0"/>
        <w:ind w:left="0"/>
        <w:jc w:val="both"/>
      </w:pPr>
      <w:r>
        <w:rPr>
          <w:rFonts w:ascii="Times New Roman"/>
          <w:b w:val="false"/>
          <w:i w:val="false"/>
          <w:color w:val="000000"/>
          <w:sz w:val="28"/>
        </w:rPr>
        <w:t>
      Тұрғын халықтың кедейшілік деңгейінің жоғары көрсеткіші ең төменгі күнкөріс деңгейінен төмен табысы бар халықтың үлесі болып табылады, яғни 2002 жылдың 4 тоқсанындағы статистикалық деректер бойынша 38,7% құрады (орташа республикалық көрсеткіштен 60,3% пунктке көп), оның ішінде қалалық жерлерде 35,6%, ауылдық жерлерде 74,4%.
</w:t>
      </w:r>
    </w:p>
    <w:p>
      <w:pPr>
        <w:spacing w:after="0"/>
        <w:ind w:left="0"/>
        <w:jc w:val="both"/>
      </w:pPr>
      <w:r>
        <w:rPr>
          <w:rFonts w:ascii="Times New Roman"/>
          <w:b w:val="false"/>
          <w:i w:val="false"/>
          <w:color w:val="000000"/>
          <w:sz w:val="28"/>
        </w:rPr>
        <w:t>
      Ауылдық жерлердегі кедейшіліктің жоғары деңгейі селолық аудандарға өнеркәсіптің болмауымен, арнаулы климаттық жағдайдан ауыл шаруашылығы өндірісінің жеткіліксіз дамыумен және тиісінше жұмыс орындарының жетіспеуімен, тұрғын халықтың төмен табысымен және дербес жұмыспен қамтылуын қамтамасыз ету үшін әлсіз мүмкіндіктермен байланысты. 
</w:t>
      </w:r>
    </w:p>
    <w:p>
      <w:pPr>
        <w:spacing w:after="0"/>
        <w:ind w:left="0"/>
        <w:jc w:val="both"/>
      </w:pPr>
      <w:r>
        <w:rPr>
          <w:rFonts w:ascii="Times New Roman"/>
          <w:b w:val="false"/>
          <w:i w:val="false"/>
          <w:color w:val="000000"/>
          <w:sz w:val="28"/>
        </w:rPr>
        <w:t>
      Алайда, статистика органдарымен белгіленген ауылдық жерлердегі кедейліктің жоғары үлесі (95,5%), сондай-ақ статистикада кедейлікті анықтау әдісінің жетілдірілмеуімен түсіндіріледі, яғни ауылдық жерлерде ұсынушы көпшілік тұрғындардың жеке ауласында өздерінің тұтынуына  және облыс базарларында сату үшін бағытталған  малдары бар, бұл отбасыны тамақ өнімдерімен және халық тұтынатын тауарлармен қамтамасыз етуге мүмкіндік жасайды. 
</w:t>
      </w:r>
    </w:p>
    <w:p>
      <w:pPr>
        <w:spacing w:after="0"/>
        <w:ind w:left="0"/>
        <w:jc w:val="both"/>
      </w:pPr>
      <w:r>
        <w:rPr>
          <w:rFonts w:ascii="Times New Roman"/>
          <w:b w:val="false"/>
          <w:i w:val="false"/>
          <w:color w:val="000000"/>
          <w:sz w:val="28"/>
        </w:rPr>
        <w:t>
      Ең төменгі күнкөріс деңгейінің артуы кедейліктегі мөлшерінің артуына және тиісінше кедей азаматтар  санының өсуіне мүмкіндік туғызады. 2002 жылы кедейшілік шегі  2536 теңге   құрады (ең төменгі күнкөріс деңгейінен 40%), кедейшілік шегінен төмен тұратындар саны  28,2 мың адам (2001 жылға 76,0%). 
</w:t>
      </w:r>
    </w:p>
    <w:p>
      <w:pPr>
        <w:spacing w:after="0"/>
        <w:ind w:left="0"/>
        <w:jc w:val="both"/>
      </w:pPr>
      <w:r>
        <w:rPr>
          <w:rFonts w:ascii="Times New Roman"/>
          <w:b w:val="false"/>
          <w:i w:val="false"/>
          <w:color w:val="000000"/>
          <w:sz w:val="28"/>
        </w:rPr>
        <w:t>
      Аз қамтылған азаматтар санының айтарлықтай азаюы аз қамтылғандарды әлеуметтік қорғау және жұмыссыздарды жұмыспен қамтуға жәрдесу бойынша шараларды іске асыру есебінен, сондай-ақ Қазақстан Республикасы еңбек және әлеуметтік қорғау Министрлігімен бекітілген отбасы табысын анықтаудың жаңа әдісін пайдалану есебінен келді. Отбасының дербес жұмыспен қамтылған мүшелерінің табысын тиянақты зерттеу, көмекке үміткер азаматтардың мал басын бағалау жүргізіледі, барлық көрсетілген  демеушілік және қайырымдылық көмек түрлерін отбасы табысына  қосу тәжірибесі қолданылды. Нәтижесінде, аз қамтылғандар санатына жататын отбасы сандарында жан басының табысы кедейшілік шегінен асатын отбасылар анықталды және тиісінше олар бұл санаттан шығарылды. 
</w:t>
      </w:r>
    </w:p>
    <w:p>
      <w:pPr>
        <w:spacing w:after="0"/>
        <w:ind w:left="0"/>
        <w:jc w:val="both"/>
      </w:pPr>
      <w:r>
        <w:rPr>
          <w:rFonts w:ascii="Times New Roman"/>
          <w:b w:val="false"/>
          <w:i w:val="false"/>
          <w:color w:val="000000"/>
          <w:sz w:val="28"/>
        </w:rPr>
        <w:t>
      Орташа атаулы әлеуметтік көмекті 2002 жылы 23,6 мың аз қамтылғандар (2001 жылға 84,0%) , тұрғын үй көмегін 2,9 мың адам (59,2%) алды, мемлекеттік атаулы әлеуметтік көмектің орташа айлық мөлшері 1542 теңге (2001 жылға 179,3%), тұрғын үй 2130 теңге (2001 жылға 87,7%) құрады. 
</w:t>
      </w:r>
    </w:p>
    <w:p>
      <w:pPr>
        <w:spacing w:after="0"/>
        <w:ind w:left="0"/>
        <w:jc w:val="both"/>
      </w:pPr>
      <w:r>
        <w:rPr>
          <w:rFonts w:ascii="Times New Roman"/>
          <w:b w:val="false"/>
          <w:i w:val="false"/>
          <w:color w:val="000000"/>
          <w:sz w:val="28"/>
        </w:rPr>
        <w:t>
      2002 жылы жергілікті бюджеттен тұрғын үй және атаулы әлеуметтік көмекке 510,1 млн. теңге (2001 жылға 176,1%), оның ішінде атаулы әлеуметтік көмекке  437,2 млн. теңге (2001 жылға 2,4 есе), тұрғын үй 72,9 млн. теңге (2001 жылға 51,1%) жолданды. 
</w:t>
      </w:r>
    </w:p>
    <w:p>
      <w:pPr>
        <w:spacing w:after="0"/>
        <w:ind w:left="0"/>
        <w:jc w:val="both"/>
      </w:pPr>
      <w:r>
        <w:rPr>
          <w:rFonts w:ascii="Times New Roman"/>
          <w:b w:val="false"/>
          <w:i w:val="false"/>
          <w:color w:val="000000"/>
          <w:sz w:val="28"/>
        </w:rPr>
        <w:t>
      Тұрғын үй көмегін алушылар континенті мен оған шығынның тез азаюы 2002 жылы көптеген аз қамтылған отбасылардың жергілікті бюджет қаражаты есебінен сумен электр энергиясына есептеу құралыс орнатумен түсіндіріледі.
</w:t>
      </w:r>
    </w:p>
    <w:p>
      <w:pPr>
        <w:spacing w:after="0"/>
        <w:ind w:left="0"/>
        <w:jc w:val="both"/>
      </w:pPr>
      <w:r>
        <w:rPr>
          <w:rFonts w:ascii="Times New Roman"/>
          <w:b w:val="false"/>
          <w:i w:val="false"/>
          <w:color w:val="000000"/>
          <w:sz w:val="28"/>
        </w:rPr>
        <w:t>
      2003 жылдың соңында ең төменгі күнкөріс деңгейі 6712 теңгеге дейін (2001 жылға 105,8% ) көтерілді. 
</w:t>
      </w:r>
    </w:p>
    <w:p>
      <w:pPr>
        <w:spacing w:after="0"/>
        <w:ind w:left="0"/>
        <w:jc w:val="both"/>
      </w:pPr>
      <w:r>
        <w:rPr>
          <w:rFonts w:ascii="Times New Roman"/>
          <w:b w:val="false"/>
          <w:i w:val="false"/>
          <w:color w:val="000000"/>
          <w:sz w:val="28"/>
        </w:rPr>
        <w:t>
      Алайда, кедейшілік шертінен төмен тұратын азаматтар саны жаңа жұмыс орындарының құрылуы  және тиісінше жұмысқа орналасқан және дербес жұмыспен қамтылған азаматтар санының артуымен, облыста экономикалық ахуалдың жақсаруы есебінен 22,3 мың адамға дейін (2002 жылға 79,1%) қысқарады.
</w:t>
      </w:r>
    </w:p>
    <w:p>
      <w:pPr>
        <w:spacing w:after="0"/>
        <w:ind w:left="0"/>
        <w:jc w:val="both"/>
      </w:pPr>
      <w:r>
        <w:rPr>
          <w:rFonts w:ascii="Times New Roman"/>
          <w:b w:val="false"/>
          <w:i w:val="false"/>
          <w:color w:val="000000"/>
          <w:sz w:val="28"/>
        </w:rPr>
        <w:t>
      Аз қамтылған азаматтардың табысының артуына, кейбір дәрежеде отбасының жиынтық табысының кіруі, ағымдағы жылы енгізілген бала туғандағы біржолғы төлем және енгізілуі қаралып жатырған кейінгі жылдардағы 12 жасқа дейінгі балалары бар отбасыларға жәрдем әсер етеді. 
</w:t>
      </w:r>
    </w:p>
    <w:p>
      <w:pPr>
        <w:spacing w:after="0"/>
        <w:ind w:left="0"/>
        <w:jc w:val="both"/>
      </w:pPr>
      <w:r>
        <w:rPr>
          <w:rFonts w:ascii="Times New Roman"/>
          <w:b w:val="false"/>
          <w:i w:val="false"/>
          <w:color w:val="000000"/>
          <w:sz w:val="28"/>
        </w:rPr>
        <w:t>
      Ағымдағы жылы барлық аз қамтылғандарды әлеуметтік көмекпен толық қамту бойынша шаралар қабылданатын болады, нәтижесінде мемлекеттік атаулы әлеуметтік көмек алушылар саны 22,3 мың адам, тұрғын үй алушылар саны 3,0 мың адам құрайды. 
</w:t>
      </w:r>
    </w:p>
    <w:p>
      <w:pPr>
        <w:spacing w:after="0"/>
        <w:ind w:left="0"/>
        <w:jc w:val="both"/>
      </w:pPr>
      <w:r>
        <w:rPr>
          <w:rFonts w:ascii="Times New Roman"/>
          <w:b w:val="false"/>
          <w:i w:val="false"/>
          <w:color w:val="000000"/>
          <w:sz w:val="28"/>
        </w:rPr>
        <w:t>
      Ең төменгі күнкөріс минимумы мен коммуналдық қызмет (газ, электр энергиясы, су) тарифінің өсуіне байланысты атаулы көмектің орташа мөлшері 1616 теңгеге дейін (2002 жылы  104,8%), тұрғын үй көмегінің орташа айлық мөлшері 2322 теңгеге дейін (109%) көбейеді. 
</w:t>
      </w:r>
    </w:p>
    <w:p>
      <w:pPr>
        <w:spacing w:after="0"/>
        <w:ind w:left="0"/>
        <w:jc w:val="both"/>
      </w:pPr>
      <w:r>
        <w:rPr>
          <w:rFonts w:ascii="Times New Roman"/>
          <w:b w:val="false"/>
          <w:i w:val="false"/>
          <w:color w:val="000000"/>
          <w:sz w:val="28"/>
        </w:rPr>
        <w:t>
      Нақтыланған бюджет бойынша 2003 жылы тұрғын үй және атаулы әлеуметтік көмекке 487,0 млн. теңге, оның ішінде атаулы әлеуметтік көмекке  403,4 млн. теңге, тұрғын үй 83,6 млн. теңге, жолданатын болады. 
</w:t>
      </w:r>
    </w:p>
    <w:p>
      <w:pPr>
        <w:spacing w:after="0"/>
        <w:ind w:left="0"/>
        <w:jc w:val="both"/>
      </w:pPr>
      <w:r>
        <w:rPr>
          <w:rFonts w:ascii="Times New Roman"/>
          <w:b w:val="false"/>
          <w:i w:val="false"/>
          <w:color w:val="000000"/>
          <w:sz w:val="28"/>
        </w:rPr>
        <w:t>
      2002 жылы зейнеткерлер саны 22,1 мың адам, мемлекеттік әлеуметтік  жәрдем алатындар  14,2 мың адам (2001 жылы 105,2%) құрады. Арнаулы мемлекеттік әлеуметтік жәрдем алушылар 21,8 мың адам, оның ішінде республикалық бюджет бойынша 1,8 мың адам, жергілікті бюджет бойынша  20,0 мың адам құрады. 
</w:t>
      </w:r>
    </w:p>
    <w:p>
      <w:pPr>
        <w:spacing w:after="0"/>
        <w:ind w:left="0"/>
        <w:jc w:val="both"/>
      </w:pPr>
      <w:r>
        <w:rPr>
          <w:rFonts w:ascii="Times New Roman"/>
          <w:b w:val="false"/>
          <w:i w:val="false"/>
          <w:color w:val="000000"/>
          <w:sz w:val="28"/>
        </w:rPr>
        <w:t>
      Зейнетақы мөлшерін қайта қараумен байланысты оның орташа айлық  мөлшері 2002 жылы 2001 жылмен салыстырғанда 12,2% көбейеді және 6664 теңге құрады, мемлекеттік әлеуметтік жәрдем  5,6% (4395 теңге) республикалық бюджеттен арнаулы мемлекеттік жәрдем  4,2% (2952 теңге). Зейнетақы төлеуге республикалық бюджет шығыны 1783,2 млн. теңгеге дейін (2001 жылы  109,1%) мемлекеттік әлеуметтік жәрдем төлеуге 758,1 млн. теңгеге дейін (112,2%) көбейді. 
</w:t>
      </w:r>
    </w:p>
    <w:p>
      <w:pPr>
        <w:spacing w:after="0"/>
        <w:ind w:left="0"/>
        <w:jc w:val="both"/>
      </w:pPr>
      <w:r>
        <w:rPr>
          <w:rFonts w:ascii="Times New Roman"/>
          <w:b w:val="false"/>
          <w:i w:val="false"/>
          <w:color w:val="000000"/>
          <w:sz w:val="28"/>
        </w:rPr>
        <w:t>
      Халықтың неғұрлым әлеуметтік мүжәлсіз тобын әлеуметтік қорғау мақсатында 2002 жылы атаулы әлеуметтік көмектен басқа, әртүрлі көздерден 14,8 мың аз қамтылған азаматтарға қосымша 23,3 млн. теңге сомасында көмек көрсетілді, оның ішінде жергілікті бюджеттен 9,4 млн. теңге, кәсіпорындар мен ұйымдардан 13,6 млн. теңге, демеушілік қызмет есебінен 0,3 млн. теңге. 
</w:t>
      </w:r>
    </w:p>
    <w:p>
      <w:pPr>
        <w:spacing w:after="0"/>
        <w:ind w:left="0"/>
        <w:jc w:val="both"/>
      </w:pPr>
      <w:r>
        <w:rPr>
          <w:rFonts w:ascii="Times New Roman"/>
          <w:b w:val="false"/>
          <w:i w:val="false"/>
          <w:color w:val="000000"/>
          <w:sz w:val="28"/>
        </w:rPr>
        <w:t>
Зейнетақы алушылар саны 2003 жылы Қазақстан Республикасының "Зейнетақымен қамтамасыз ету туралы" Заңына өзгерістер енгізілуіне сәйкес қалалық жерлерде 53 жастан (5-тен көп балалы)  әйелдерге зейнетақы ұсыну есебінен 23,2 мың адамға дейін  (2002 жылы 104,7%) өседі. Мемлекеттік әлеуметтік жәрдем алушылар саны 15,8 мың адамға дейін (2002 жылы 111,3%), жергілікті бюджеттен  арнаулы мемлекеттік жәрдем алушылар 20,5 мың адамға дейін (102,5%) артады. Республикалық бюджет бойынша арнаулы мемлекеттік жәрдем алушылар континенті бұрынғы деңгейде қалады. 
</w:t>
      </w:r>
    </w:p>
    <w:p>
      <w:pPr>
        <w:spacing w:after="0"/>
        <w:ind w:left="0"/>
        <w:jc w:val="both"/>
      </w:pPr>
      <w:r>
        <w:rPr>
          <w:rFonts w:ascii="Times New Roman"/>
          <w:b w:val="false"/>
          <w:i w:val="false"/>
          <w:color w:val="000000"/>
          <w:sz w:val="28"/>
        </w:rPr>
        <w:t>
      Зейнетақы төлеуге республикалық бюджет шығысы 2116 млн. теңге (2002 жылы 118,6%), мемлекеттік арнаулы жәрдемақы төлеуге 882,0 (116,3%) құрайды. Зейнетақының орташа жылдық мөлшері 7600 теңгеге дейін (114,0%), мемлекеттік әлеуметтік жәрдем 4600 теңгеге дейін (104,7%), арнаулы мемлекеттік жәрдем 3200 теңгеге дейін (108,4%) өседі.  
</w:t>
      </w:r>
    </w:p>
    <w:p>
      <w:pPr>
        <w:spacing w:after="0"/>
        <w:ind w:left="0"/>
        <w:jc w:val="both"/>
      </w:pPr>
      <w:r>
        <w:rPr>
          <w:rFonts w:ascii="Times New Roman"/>
          <w:b w:val="false"/>
          <w:i w:val="false"/>
          <w:color w:val="000000"/>
          <w:sz w:val="28"/>
        </w:rPr>
        <w:t>
      Халықты әлеуметтік қолдау мақсатында 2003 жылдан бала туғанда біржолғы мемлекеттік жәрдем енгізілді, ағымдағы жылы алушылар саны 7,65 мы адам құрайды, біржолғы жәрдем мөлшері  13080 теңге, оны төлеуге Республикалық бюджет шығысы  100,0 млн. теңге.
</w:t>
      </w:r>
    </w:p>
    <w:p>
      <w:pPr>
        <w:spacing w:after="0"/>
        <w:ind w:left="0"/>
        <w:jc w:val="both"/>
      </w:pPr>
      <w:r>
        <w:rPr>
          <w:rFonts w:ascii="Times New Roman"/>
          <w:b w:val="false"/>
          <w:i w:val="false"/>
          <w:color w:val="000000"/>
          <w:sz w:val="28"/>
        </w:rPr>
        <w:t>
      Халықты әлеуметтік қолдауда сақтандыру маңызды рөл атқарады. Облыста жыл сайын сақтандыру компаниялары мен республикалық сақтандыру ұйымдарының филиалдары, өкілдері, агенттік пункттер  жүйелері  кеңейіп келеді. Облыста бүгінде сақтандыру компанияларының 9 филиалы, 1 өкілдігі және 2 агенттік пункті өз қызметтерін  жүзеге асырады, 9 зейнетақы жинақтау қоры мен филиалдарын жұмыс істейді. 
</w:t>
      </w:r>
    </w:p>
    <w:p>
      <w:pPr>
        <w:spacing w:after="0"/>
        <w:ind w:left="0"/>
        <w:jc w:val="both"/>
      </w:pPr>
      <w:r>
        <w:rPr>
          <w:rFonts w:ascii="Times New Roman"/>
          <w:b w:val="false"/>
          <w:i w:val="false"/>
          <w:color w:val="000000"/>
          <w:sz w:val="28"/>
        </w:rPr>
        <w:t>
      Қазақстан Республикасы Yкіметінің 11.05.1999 жылғы - 561 қаулысына сәйкес Бейнеу ауданы күйзелген болып белгіленді. Ауданды әлеуметтік экономикалық жақсарту жөнінде айтарлықтай жұмыстар жүргізілді, жұмыссыздық деңгейі 199 жылғы 30,7%-дан 2002 жылы 4,2%-ға дейін қысқарды, әлеуметтік төлем бойынша берешектер жойылды.
</w:t>
      </w:r>
    </w:p>
    <w:p>
      <w:pPr>
        <w:spacing w:after="0"/>
        <w:ind w:left="0"/>
        <w:jc w:val="both"/>
      </w:pPr>
      <w:r>
        <w:rPr>
          <w:rFonts w:ascii="Times New Roman"/>
          <w:b w:val="false"/>
          <w:i w:val="false"/>
          <w:color w:val="000000"/>
          <w:sz w:val="28"/>
        </w:rPr>
        <w:t>
      Соңғы жылдары ауданда өнеркәсіп дамуын алды, тас өндіру жөніндегі карьерлер жұмысын жаңалады, көптеген шетелдік компаниялар жұмысын жүргізе бастады, бұл салық салынатын базалардың артуына әкелді. 2002 жылы бюджеттің орындалысы 109,5% құрады. Аудан субвенциялық аудандар санынан шығарылды. 
</w:t>
      </w:r>
    </w:p>
    <w:p>
      <w:pPr>
        <w:spacing w:after="0"/>
        <w:ind w:left="0"/>
        <w:jc w:val="both"/>
      </w:pPr>
      <w:r>
        <w:rPr>
          <w:rFonts w:ascii="Times New Roman"/>
          <w:b w:val="false"/>
          <w:i w:val="false"/>
          <w:color w:val="000000"/>
          <w:sz w:val="28"/>
        </w:rPr>
        <w:t>
      Қолданылған шараларға қарамастан, бірқатар проблемалар сол күйінде қалып отыр:
</w:t>
      </w:r>
    </w:p>
    <w:p>
      <w:pPr>
        <w:spacing w:after="0"/>
        <w:ind w:left="0"/>
        <w:jc w:val="both"/>
      </w:pPr>
      <w:r>
        <w:rPr>
          <w:rFonts w:ascii="Times New Roman"/>
          <w:b w:val="false"/>
          <w:i w:val="false"/>
          <w:color w:val="000000"/>
          <w:sz w:val="28"/>
        </w:rPr>
        <w:t>
      - ауылдық жерлерде кедейшілік деңгейінің жоғары болуы;
</w:t>
      </w:r>
    </w:p>
    <w:p>
      <w:pPr>
        <w:spacing w:after="0"/>
        <w:ind w:left="0"/>
        <w:jc w:val="both"/>
      </w:pPr>
      <w:r>
        <w:rPr>
          <w:rFonts w:ascii="Times New Roman"/>
          <w:b w:val="false"/>
          <w:i w:val="false"/>
          <w:color w:val="000000"/>
          <w:sz w:val="28"/>
        </w:rPr>
        <w:t>
      - аз қамтылған азаматтар үшін атаулы әлеуметтік көмек мөлшері, зейнетақы мен жәрдемақы мөлшері, қоғамдық жұмыстарға ақы төлеу мөлшері бүгінде  нақтылай ең төменгі күнкөріс деңгейі мен халықтың кедей топтары үшін қажетті өмір сүру деңгейіне сәйкесті қамтамасыз ете алмайды;
</w:t>
      </w:r>
    </w:p>
    <w:p>
      <w:pPr>
        <w:spacing w:after="0"/>
        <w:ind w:left="0"/>
        <w:jc w:val="both"/>
      </w:pPr>
      <w:r>
        <w:rPr>
          <w:rFonts w:ascii="Times New Roman"/>
          <w:b w:val="false"/>
          <w:i w:val="false"/>
          <w:color w:val="000000"/>
          <w:sz w:val="28"/>
        </w:rPr>
        <w:t>
      - аз қамтылған азаматтардың есепке алу жүйесінің жеткіліксіз дамуы;
</w:t>
      </w:r>
    </w:p>
    <w:p>
      <w:pPr>
        <w:spacing w:after="0"/>
        <w:ind w:left="0"/>
        <w:jc w:val="both"/>
      </w:pPr>
      <w:r>
        <w:rPr>
          <w:rFonts w:ascii="Times New Roman"/>
          <w:b w:val="false"/>
          <w:i w:val="false"/>
          <w:color w:val="000000"/>
          <w:sz w:val="28"/>
        </w:rPr>
        <w:t>
      - жұмысқа орналасқан тұрғындардың жинақтаушы зейнетақы жүйесіне толық тартылмауы.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Келешегі: 2004-2006 жылдары.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Облыста кедейшілікті азайту мен халықты әлеуметтік қорғаудың негізгі мақсаты экономиканың өсуін қамтамасыз ету, тұрғындардың жұмыспен қамтылуын көтеру, табысын арттыру, азаматтардың өмір сүру деңгейін жақсарту  есебінен халықтың кедейленуін қысқарту болып табылады. 
</w:t>
      </w:r>
    </w:p>
    <w:p>
      <w:pPr>
        <w:spacing w:after="0"/>
        <w:ind w:left="0"/>
        <w:jc w:val="both"/>
      </w:pPr>
      <w:r>
        <w:rPr>
          <w:rFonts w:ascii="Times New Roman"/>
          <w:b w:val="false"/>
          <w:i w:val="false"/>
          <w:color w:val="000000"/>
          <w:sz w:val="28"/>
        </w:rPr>
        <w:t>
      Көрсетілген мақсатқа жету үшін мынадай міндеттерді шешу қарастырылады: 
</w:t>
      </w:r>
    </w:p>
    <w:p>
      <w:pPr>
        <w:spacing w:after="0"/>
        <w:ind w:left="0"/>
        <w:jc w:val="both"/>
      </w:pPr>
      <w:r>
        <w:rPr>
          <w:rFonts w:ascii="Times New Roman"/>
          <w:b w:val="false"/>
          <w:i w:val="false"/>
          <w:color w:val="000000"/>
          <w:sz w:val="28"/>
        </w:rPr>
        <w:t>
      - қосымша жұмыс орнын ашу, қоғамдық жұмыстар ұйымдастыру, кәсіптік оқу және жұмыссыздарды қайта даярлау  есебінен жұмыспен қамтылуға белсенді жәрдемдесу; 
</w:t>
      </w:r>
    </w:p>
    <w:p>
      <w:pPr>
        <w:spacing w:after="0"/>
        <w:ind w:left="0"/>
        <w:jc w:val="both"/>
      </w:pPr>
      <w:r>
        <w:rPr>
          <w:rFonts w:ascii="Times New Roman"/>
          <w:b w:val="false"/>
          <w:i w:val="false"/>
          <w:color w:val="000000"/>
          <w:sz w:val="28"/>
        </w:rPr>
        <w:t>
      - шағын кәсіпкерліктің  дамуы үшін қолайлы жағдай құру; 
</w:t>
      </w:r>
    </w:p>
    <w:p>
      <w:pPr>
        <w:spacing w:after="0"/>
        <w:ind w:left="0"/>
        <w:jc w:val="both"/>
      </w:pPr>
      <w:r>
        <w:rPr>
          <w:rFonts w:ascii="Times New Roman"/>
          <w:b w:val="false"/>
          <w:i w:val="false"/>
          <w:color w:val="000000"/>
          <w:sz w:val="28"/>
        </w:rPr>
        <w:t>
      - денсаулық сақтау мен білім беру секторларында мемлекеттік қызметтің, кедейшілік пен халықтың мүжілсіз топтарының мүддесіне атауы әлеуметтік көмектің тиімділігі мен қол жетімділігін арттыру; 
</w:t>
      </w:r>
    </w:p>
    <w:p>
      <w:pPr>
        <w:spacing w:after="0"/>
        <w:ind w:left="0"/>
        <w:jc w:val="both"/>
      </w:pPr>
      <w:r>
        <w:rPr>
          <w:rFonts w:ascii="Times New Roman"/>
          <w:b w:val="false"/>
          <w:i w:val="false"/>
          <w:color w:val="000000"/>
          <w:sz w:val="28"/>
        </w:rPr>
        <w:t>
      - тұрғындардың өздерін және мемлекеттік емес секторларды тарта отырып, кедейшілікті азайтуда мемлекеттік  басқару тиімділігін арттыру. 
</w:t>
      </w:r>
    </w:p>
    <w:p>
      <w:pPr>
        <w:spacing w:after="0"/>
        <w:ind w:left="0"/>
        <w:jc w:val="both"/>
      </w:pPr>
      <w:r>
        <w:rPr>
          <w:rFonts w:ascii="Times New Roman"/>
          <w:b w:val="false"/>
          <w:i w:val="false"/>
          <w:color w:val="000000"/>
          <w:sz w:val="28"/>
        </w:rPr>
        <w:t>
</w:t>
      </w:r>
      <w:r>
        <w:rPr>
          <w:rFonts w:ascii="Times New Roman"/>
          <w:b/>
          <w:i w:val="false"/>
          <w:color w:val="000000"/>
          <w:sz w:val="28"/>
        </w:rPr>
        <w:t>
      Алға қойылған мақсаттарға жету және міндеттерді шешу жолдары.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жылдан облыста облыстық мәслихаттың 20.12.2002 ж. 23/241 шешімімен бекітілген Маңғыстау облысының едейшілікті азайту жөніндегі 2003-2005 жылдарға арналған Аймақтық бағдарламасы іске асырылуда.Тұрғындардың аз қамтылған тобын жұмыспен қамту және әлеуметтік қорғау саясатын іске асырудан басқа, бағдарлама халықтың кедейшілік деңгейіне әсер ететін ілеспе факторлар кешенін экология, денсаулық сақтау және білім беру жүйесінің жағдайы, халықтың тұрғын үймен және коммуналдық қызметтермен ауыз сумен, жолдармен, көлікпен және байланыс қызметтеріммен қамтамасыз етілуі. 
</w:t>
      </w:r>
    </w:p>
    <w:p>
      <w:pPr>
        <w:spacing w:after="0"/>
        <w:ind w:left="0"/>
        <w:jc w:val="both"/>
      </w:pPr>
      <w:r>
        <w:rPr>
          <w:rFonts w:ascii="Times New Roman"/>
          <w:b w:val="false"/>
          <w:i w:val="false"/>
          <w:color w:val="000000"/>
          <w:sz w:val="28"/>
        </w:rPr>
        <w:t>
      Кедейшілікті қысқарту бойынша мақсатты топтарда мынадай шаралар қарастырылады: 
</w:t>
      </w:r>
    </w:p>
    <w:p>
      <w:pPr>
        <w:spacing w:after="0"/>
        <w:ind w:left="0"/>
        <w:jc w:val="both"/>
      </w:pPr>
      <w:r>
        <w:rPr>
          <w:rFonts w:ascii="Times New Roman"/>
          <w:b w:val="false"/>
          <w:i w:val="false"/>
          <w:color w:val="000000"/>
          <w:sz w:val="28"/>
        </w:rPr>
        <w:t>
      - оқымайтын және жұмыс істемейтін жастар  жұмысқа орналасуын анықтау және жәрдемдесу, кәсіби даярлық және қайта даярлау курсын ұйымдастыру; 
</w:t>
      </w:r>
    </w:p>
    <w:p>
      <w:pPr>
        <w:spacing w:after="0"/>
        <w:ind w:left="0"/>
        <w:jc w:val="both"/>
      </w:pPr>
      <w:r>
        <w:rPr>
          <w:rFonts w:ascii="Times New Roman"/>
          <w:b w:val="false"/>
          <w:i w:val="false"/>
          <w:color w:val="000000"/>
          <w:sz w:val="28"/>
        </w:rPr>
        <w:t>
      - ұзақ уақыт жұмыссыздар - әлеуметтік бейімделу, қоғамдық жұмыстарға кәсіби даярлау, кәсіпкерліктің оқуын ұйымдастыру жолымен әлеуметтік қорғау жүйесін кеңейту; мүгедектер  олардың еңбек қызметіне тарту үшін жағдай жасау, мүгедектерді сауықтырудың 2002-2005 жылдарға арналған аймақтық бағдарламасын іске асыру; маргиналдық топтар нақты тұрғылықты жері жоқ тұлғалар үшін әлеуметтік бейімделу Орталығы қызметін жетілдіру. 
</w:t>
      </w:r>
    </w:p>
    <w:p>
      <w:pPr>
        <w:spacing w:after="0"/>
        <w:ind w:left="0"/>
        <w:jc w:val="both"/>
      </w:pPr>
      <w:r>
        <w:rPr>
          <w:rFonts w:ascii="Times New Roman"/>
          <w:b w:val="false"/>
          <w:i w:val="false"/>
          <w:color w:val="000000"/>
          <w:sz w:val="28"/>
        </w:rPr>
        <w:t>
      Жергілікті бюджет қаражатынан әлеуметтік көмек халықтың неғұрлым қорғалмаған тобына көрсетілетін болады.  Әлеуметтік көмек еңбекке қабілетті тұрғындарға, сонымен қатар қоғамдық жұмыстарды қайта оқу бағдарламасын  қаржыландыру және жұмысқа орналасуға жәрдемдесу арқылы көрсетілетін болады. 
</w:t>
      </w:r>
    </w:p>
    <w:p>
      <w:pPr>
        <w:spacing w:after="0"/>
        <w:ind w:left="0"/>
        <w:jc w:val="both"/>
      </w:pPr>
      <w:r>
        <w:rPr>
          <w:rFonts w:ascii="Times New Roman"/>
          <w:b w:val="false"/>
          <w:i w:val="false"/>
          <w:color w:val="000000"/>
          <w:sz w:val="28"/>
        </w:rPr>
        <w:t>
      Демографиялық және көші-қон факторының, аймақтық және экологиялық факторлардың халықтың кедейленуіне, оның ішінде ауылдық жерлер бойынша күйзелген экономикалы аудандарды, шағын қалаларда кедейшілікті азайту, әсерін жеңілдету; денсаулық сақтау, білім беру қызметіне қол жетілімін жақсарту, инфрақұрылым қызметінен тұрғындарды қамтамасыз етуді жақсарту бойынша шаралар  қарастырылады. 
</w:t>
      </w:r>
    </w:p>
    <w:p>
      <w:pPr>
        <w:spacing w:after="0"/>
        <w:ind w:left="0"/>
        <w:jc w:val="both"/>
      </w:pPr>
      <w:r>
        <w:rPr>
          <w:rFonts w:ascii="Times New Roman"/>
          <w:b w:val="false"/>
          <w:i w:val="false"/>
          <w:color w:val="000000"/>
          <w:sz w:val="28"/>
        </w:rPr>
        <w:t>
      Алдағы жылдары аз қамтылған отбасылардың әлеуметтік қолдаудың тұрғындардың әлеуметтік-мүжәлсіз топтарын қорғаудың әртүрлі қосымша нысандарын көрсету бойынша шаралар жалғасатын болады. Әлеуметтік сақтандыру жүйесі болашақта дамуын алады, әлеуметтік сақтандыруға бұрындары алынып  тасталынғанды енгізу жоспарланады.
</w:t>
      </w:r>
    </w:p>
    <w:p>
      <w:pPr>
        <w:spacing w:after="0"/>
        <w:ind w:left="0"/>
        <w:jc w:val="both"/>
      </w:pPr>
      <w:r>
        <w:rPr>
          <w:rFonts w:ascii="Times New Roman"/>
          <w:b w:val="false"/>
          <w:i w:val="false"/>
          <w:color w:val="000000"/>
          <w:sz w:val="28"/>
        </w:rPr>
        <w:t>
      Ауылдық жерлерде аз қамтамасыз етілген тұрғын халық үлесін азайту мақсатымен кедейшілікті азайту жөнінде бағдарламада ауыл шаруашылығы өндірушілерін қолдау бойынша нақты іс-шаралар қарастырылған:  жаңадан құрылған "Маңғытауагросервис" МҚК арқылы несиелендіру көлемін  арттыру, муниципалды базарлар желілерін дамыту, ауыл шаруашылығы техникалары лизингін кеңейту, дәстүрлі қолөнер мен майдагерлік кәсіпшілікті дамыту үшін жағдай жасау қарастырылуда. 
</w:t>
      </w:r>
    </w:p>
    <w:p>
      <w:pPr>
        <w:spacing w:after="0"/>
        <w:ind w:left="0"/>
        <w:jc w:val="both"/>
      </w:pPr>
      <w:r>
        <w:rPr>
          <w:rFonts w:ascii="Times New Roman"/>
          <w:b w:val="false"/>
          <w:i w:val="false"/>
          <w:color w:val="000000"/>
          <w:sz w:val="28"/>
        </w:rPr>
        <w:t>
      Сонымен қатар, ауыл экономикасын көтеру мақсатымен облыста жұмыспен қамтылуды арттыру, ауыл шаруашылығын дамыту, қайта өңдеу өндірісін құру және экономикалық кеңейту есебінен ауыл тұрғындарының табысын арттыру, сондай-ақ ауылда өмір сүрудің әлеуметтік-тұрмыстық жағдайын жақсарту қарастырылған 2003-2005 жылдарға арналған Аймақтық азық-түлік бағдарламасы мен ауыл аумақтарын дамытудың 2004-2010 жыдарға арналған Аймақтық бағдарламасы әзірленді. 
</w:t>
      </w:r>
    </w:p>
    <w:p>
      <w:pPr>
        <w:spacing w:after="0"/>
        <w:ind w:left="0"/>
        <w:jc w:val="both"/>
      </w:pPr>
      <w:r>
        <w:rPr>
          <w:rFonts w:ascii="Times New Roman"/>
          <w:b w:val="false"/>
          <w:i w:val="false"/>
          <w:color w:val="000000"/>
          <w:sz w:val="28"/>
        </w:rPr>
        <w:t>
      Күйзелген экономикалы аудандарға көмек көрсету  жоспарында, Бейнеу ауданының жағдайы жақсарғанына қарамастан, оның дамуы жөніндегі жұмыстар  жалғасатын болады, яғни сумен қамту мектептерде оқушы орындарымен, бүгінде (облыс бойынша ең азы  73,4%,), ауру төсектерімен (10 мың адамға 5 орташа облыстағы 55,0 орнына 65,0) қамтамасыз етілу, дәрігерлермен  қамтамасыз етілуі (10 мың адамға орташа облыстық 21,8 орнына 35,9), автомобиль жолдарының жағдайы проблемалары қалады. 
</w:t>
      </w:r>
    </w:p>
    <w:p>
      <w:pPr>
        <w:spacing w:after="0"/>
        <w:ind w:left="0"/>
        <w:jc w:val="both"/>
      </w:pPr>
      <w:r>
        <w:rPr>
          <w:rFonts w:ascii="Times New Roman"/>
          <w:b w:val="false"/>
          <w:i w:val="false"/>
          <w:color w:val="000000"/>
          <w:sz w:val="28"/>
        </w:rPr>
        <w:t>
      2004-2006 жылдары жергілікті бюджет қаражаты есебінен Бейнеу селосында 400 млн. теңге сомасына 2 жаңа мектеп құрылысын, Қарақұм селосында 25,0 млн. теңге сомасына мектепке қосымша құрылыс. 5 ауылдық елді мекендегі  мектептерге 83,0 млн. теңге  сомасына  спорт зал құрылысын салу қарастырылады. 
</w:t>
      </w:r>
    </w:p>
    <w:p>
      <w:pPr>
        <w:spacing w:after="0"/>
        <w:ind w:left="0"/>
        <w:jc w:val="both"/>
      </w:pPr>
      <w:r>
        <w:rPr>
          <w:rFonts w:ascii="Times New Roman"/>
          <w:b w:val="false"/>
          <w:i w:val="false"/>
          <w:color w:val="000000"/>
          <w:sz w:val="28"/>
        </w:rPr>
        <w:t>
      Халықтың жұмыспен қамтылуын арттыру және кедейшілікті азайту мақсатында Ақжігіт селосында муниципалды базар құрылысын салу, Бейнеу селосында жүн жуу жөніндегі шағын желі құрылысын салу және жаңа жұмыс орындарын ашу бойынша басқа да жобаларды іске асыру жоспарлануда. 
</w:t>
      </w:r>
    </w:p>
    <w:p>
      <w:pPr>
        <w:spacing w:after="0"/>
        <w:ind w:left="0"/>
        <w:jc w:val="both"/>
      </w:pPr>
      <w:r>
        <w:rPr>
          <w:rFonts w:ascii="Times New Roman"/>
          <w:b w:val="false"/>
          <w:i w:val="false"/>
          <w:color w:val="000000"/>
          <w:sz w:val="28"/>
        </w:rPr>
        <w:t>
      Елді мекендерді сумен қамтуды жақсарту үшін ауыз суын тазалау бойынша модульдік қондырғылар құрылысын салу, сумен қамтудың кентшілік объектілерін күрделі жөндеу және құрылысын салу. 
</w:t>
      </w:r>
    </w:p>
    <w:p>
      <w:pPr>
        <w:spacing w:after="0"/>
        <w:ind w:left="0"/>
        <w:jc w:val="both"/>
      </w:pPr>
      <w:r>
        <w:rPr>
          <w:rFonts w:ascii="Times New Roman"/>
          <w:b w:val="false"/>
          <w:i w:val="false"/>
          <w:color w:val="000000"/>
          <w:sz w:val="28"/>
        </w:rPr>
        <w:t>
</w:t>
      </w:r>
      <w:r>
        <w:rPr>
          <w:rFonts w:ascii="Times New Roman"/>
          <w:b/>
          <w:i w:val="false"/>
          <w:color w:val="000000"/>
          <w:sz w:val="28"/>
        </w:rPr>
        <w:t>
      Болжанатын нәтижелер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2004-2006 жылдарға арналған болжам бойынша ең төменгі күнкөріс деңгейі тұтыну бағысының инексінің өсуіне сәйкес жыл сайын артады  және 2004 жылы 7075 теңге, 2006 жылы  7787 теңге құрайды. Кедейшілік шегінің төменгі  күнкөріс деңгейінің 40% мөлшерінде анықталатын болады, тиісінше 2004 жылы 2830 теңгеге дейін (2003 жылы 105,4%), 2006 жылы  3115 теңгеге дейін (2003 жылы 116%) өседі. 
</w:t>
      </w:r>
    </w:p>
    <w:p>
      <w:pPr>
        <w:spacing w:after="0"/>
        <w:ind w:left="0"/>
        <w:jc w:val="both"/>
      </w:pPr>
      <w:r>
        <w:rPr>
          <w:rFonts w:ascii="Times New Roman"/>
          <w:b w:val="false"/>
          <w:i w:val="false"/>
          <w:color w:val="000000"/>
          <w:sz w:val="28"/>
        </w:rPr>
        <w:t>
      Кедейшілік деңгейін азайту жөніндегі 2004-2006 жылдарға арналған мемлекеттік бағдарламасына сәйкес кедейшілік шегінен төмен тұртын азаматтар саны 2004 жылы 19,1 мың адамға дейін (2003 жылы 85,7%), 2006 жылы 16,0 мың адамға дейін (71,7%) қысқарады. 
</w:t>
      </w:r>
    </w:p>
    <w:p>
      <w:pPr>
        <w:spacing w:after="0"/>
        <w:ind w:left="0"/>
        <w:jc w:val="both"/>
      </w:pPr>
      <w:r>
        <w:rPr>
          <w:rFonts w:ascii="Times New Roman"/>
          <w:b w:val="false"/>
          <w:i w:val="false"/>
          <w:color w:val="000000"/>
          <w:sz w:val="28"/>
        </w:rPr>
        <w:t>
      Мемлекеттік атаулы әлеуметтік көмекті алушылардың күтілетін контингенті тиісінше 2003 жылмен салыстырғанда 28,3% азаяды және 2006 жылғы 16,0 мың адамды құрайды. 2004-2005 жылдары кедейшілік шегінің өсуімен атаулы әлеуметтік көмектің орташа айлық  мөлшерін 2176 теңгеге дейін (2003 жылға 134,6%) арттыру жоспарлануда. Бірақ әлеуметтік төлемдер нақты ең төменгі күнкөріс деңгейін қамтамасыз ете алмайды, болашақта халықтың жұмыспен қамтылуын арттыруға, азаматтардың орташа жанбасы табысын арттыруға тірек жасалатын болады. Осыған сәйкес, болашақта,  2006 жылы атаулы әлеуметтік көмектің орташа мөлшерін бірте-бірте азайту белгіленуде (2005 жылмен салыстырғанда 1,3% - 2148 теңге). Жұмыспен қамтудың Аймақтық  бағдарламасын іске асыру, азаматтардың  жақсы тұрмысының өсуі, отбасының жиынтық ақшалай табысының  артуы коммуналдық қызметке тарифтің жыл сайын өсуіне қарамастан,  тұрғын үй көмегін алушылар контингенті 2006 жылы 2,9 мың адамға дейін (2003 жылы 96,7%) азаюына ықпал ететін болады. Тұрғын үй көмегінің орташа айлық мөлшері 2004 жылы 1863 теңгеге дейін (2003 жылы 80,2%), 2006 жылы 1740 теңгеге дейін (2003 жылы 74,9%) төмендейді. 
</w:t>
      </w:r>
    </w:p>
    <w:p>
      <w:pPr>
        <w:spacing w:after="0"/>
        <w:ind w:left="0"/>
        <w:jc w:val="both"/>
      </w:pPr>
      <w:r>
        <w:rPr>
          <w:rFonts w:ascii="Times New Roman"/>
          <w:b w:val="false"/>
          <w:i w:val="false"/>
          <w:color w:val="000000"/>
          <w:sz w:val="28"/>
        </w:rPr>
        <w:t>
      Көмекті алушылар контингенті мен орташа мөлшерінің азаюы нәтижесінде тұрғын үй және атаулы әлеуметтік көмекке жергілікті бюджет шығыны 2006 жылы 2003 жылмен салыстырғанда 18,8%-ға, 395,6 млн. теңгеге дейін, тұрғын үй көмегі 27,6%-ға, 60,5 млн. теңгеге дейін, азаяды. 
</w:t>
      </w:r>
    </w:p>
    <w:p>
      <w:pPr>
        <w:spacing w:after="0"/>
        <w:ind w:left="0"/>
        <w:jc w:val="both"/>
      </w:pPr>
      <w:r>
        <w:rPr>
          <w:rFonts w:ascii="Times New Roman"/>
          <w:b w:val="false"/>
          <w:i w:val="false"/>
          <w:color w:val="000000"/>
          <w:sz w:val="28"/>
        </w:rPr>
        <w:t>
      Зейнеткерлер саны 2006 жылы 2003 жылмен салыстырғанда 12,9% артады және 26,2 мың адам құрайды. Мемлекеттік әлеуметтік жәрдем алушылар саны негізінен мүгедектік бойынша алушылар санының өсуі есебінен  20,5 мың адамға дейін (2003 жылы  129,7%) артады деп күтіледі, бұл халықтың сырқаттану жоғары деңгейі мен және асыраушысынан айырылған жағдайына байланысты.  Республикалық бюджет бойынша арнаулы мемлекеттік жәрдем алушылар контингенті 1,7 мың адамға дейін (2003 жылы 91,4%) қысқарады. Алайда, жергілікті бюджет бойынша арнаулы мемлекеттік жәрдем алушылар саны 24,5 мың адамға дейін (2003 жылға 119,5%) артады. 
</w:t>
      </w:r>
    </w:p>
    <w:p>
      <w:pPr>
        <w:spacing w:after="0"/>
        <w:ind w:left="0"/>
        <w:jc w:val="both"/>
      </w:pPr>
      <w:r>
        <w:rPr>
          <w:rFonts w:ascii="Times New Roman"/>
          <w:b w:val="false"/>
          <w:i w:val="false"/>
          <w:color w:val="000000"/>
          <w:sz w:val="28"/>
        </w:rPr>
        <w:t>
      Кейінгі жылдары ең төменгі күнкөріс деңгейінің өсуі зейнетақының орташа айлық мөлшерінің 2006 жылы 11500 теңгеге дейін едәуір өсуін қажет етеді (2003 жылға 151,3%). Мемлекеттік әлеуметтік жәрдемнің орташа айлық  мөлшерін 2006 жылы 5700 теңгеге дейін (2003 жылы  123,9%), республикалық бюджеттен арнаулы мемлекеттік жәрдем  3800 теңгеге дейін (118,8%) артады.
</w:t>
      </w:r>
    </w:p>
    <w:p>
      <w:pPr>
        <w:spacing w:after="0"/>
        <w:ind w:left="0"/>
        <w:jc w:val="both"/>
      </w:pPr>
      <w:r>
        <w:rPr>
          <w:rFonts w:ascii="Times New Roman"/>
          <w:b w:val="false"/>
          <w:i w:val="false"/>
          <w:color w:val="000000"/>
          <w:sz w:val="28"/>
        </w:rPr>
        <w:t>
      Зейнетақы төлеуге республикалық бюджет шығысы 2006 жылы 2003 жылмен салыстырғанда 71,9% өседі және 3615,6 млн. теңге, мемлекеттік әлеуметтік жәрдем төлеуге 60,1% (1412,2 млн. теңге) құрайды. Контингент пен орташа мөлшерінің өсуіне сәйкес жергілікті бюджеттен арнаулы мемлекеттік жәрдемді қаржыландыру көлемі 40,1% артады және  467,4 млн. теңге құрайды. 
</w:t>
      </w:r>
    </w:p>
    <w:p>
      <w:pPr>
        <w:spacing w:after="0"/>
        <w:ind w:left="0"/>
        <w:jc w:val="both"/>
      </w:pPr>
      <w:r>
        <w:rPr>
          <w:rFonts w:ascii="Times New Roman"/>
          <w:b w:val="false"/>
          <w:i w:val="false"/>
          <w:color w:val="000000"/>
          <w:sz w:val="28"/>
        </w:rPr>
        <w:t>
      Бала туудың жыл сайын өсуімен байланысты бала тууға біржолғы мемлекеттік жәрдем алушылар саны 206 жылы 10,0 мың адамға дейін (2003 жылы - 131,1%), зейнетақы мөлшері  15450 теңгеге дейін (118,1%), зейнетақы төлеуге республикалық бюджет шығысы - 155,1 млн. теңге (155,1%) өседі. 
</w:t>
      </w:r>
    </w:p>
    <w:p>
      <w:pPr>
        <w:spacing w:after="0"/>
        <w:ind w:left="0"/>
        <w:jc w:val="both"/>
      </w:pPr>
      <w:r>
        <w:rPr>
          <w:rFonts w:ascii="Times New Roman"/>
          <w:b w:val="false"/>
          <w:i w:val="false"/>
          <w:color w:val="000000"/>
          <w:sz w:val="28"/>
        </w:rPr>
        <w:t>
      Ауылда жұмыспен қамталу артады және кедейшілік азаяды, ауыл тұрғындарының өмір сүруді еңгейі, білім беру, денсаулық сақтау, инфрақұрылым қызметтеріне қол жетімділігі елеулі өседі.
</w:t>
      </w:r>
    </w:p>
    <w:p>
      <w:pPr>
        <w:spacing w:after="0"/>
        <w:ind w:left="0"/>
        <w:jc w:val="both"/>
      </w:pPr>
      <w:r>
        <w:rPr>
          <w:rFonts w:ascii="Times New Roman"/>
          <w:b w:val="false"/>
          <w:i w:val="false"/>
          <w:color w:val="000000"/>
          <w:sz w:val="28"/>
        </w:rPr>
        <w:t>
      Бейнеу ауданының әлеуметтік-экономикалық жағдайы жақсарады, мектептерде оқушы орындарымен, медицина ұйымдарында дәрілермен қамтамасыз етілуі өседі. Ауыл шаруашылығы өндірушілерінің  ауыл шаруашылығы өнімдерін өткізу базарларына қолының жетуі артады, жоғарыда көрсетілген жобаларды іске асыру есебінен кемінде 50 жұмыс орны ашылады. Шағын кәсіпкерлік болашақта дамуын алады, бұл сондай-ақ халықтың жұмыспен қамтудың өсуіне ықпал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тарау. Білім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12.1. Талдау: 2002-2003 жылдары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жылы білім беру жүйесін дамытуға жергілікті бюджеттен 3561 млн. теңге бөлінді. "Маңғыстау облысы бойынша 2001-2005 жылдарға арналған білім бері жүйесін дамытудың Аймақтық бағдарламасын" іске асыру жөніндегі іс-шаралар жүргізілді. 
</w:t>
      </w:r>
    </w:p>
    <w:p>
      <w:pPr>
        <w:spacing w:after="0"/>
        <w:ind w:left="0"/>
        <w:jc w:val="both"/>
      </w:pPr>
      <w:r>
        <w:rPr>
          <w:rFonts w:ascii="Times New Roman"/>
          <w:b w:val="false"/>
          <w:i w:val="false"/>
          <w:color w:val="000000"/>
          <w:sz w:val="28"/>
        </w:rPr>
        <w:t>
      Мектепке дейінгі тәрбие және оқу. 2002 жылы мектепке дейінгі балалар ұйымы Қарақия ауданы Құрық селосында 35 орындық санаториялық балалар бақшасын ашу  есебінен 1 бірлікке ұлғайды. МБҰ саны облыс бойынша 2002 жылдың соңында 30 бірлікті, оның ішінде 26 мемлекеттік қазыналық кәсіпорын, 3 мемлекеттік мекеме, 1 ведомствалық балалар бақшасы. 
</w:t>
      </w:r>
    </w:p>
    <w:p>
      <w:pPr>
        <w:spacing w:after="0"/>
        <w:ind w:left="0"/>
        <w:jc w:val="both"/>
      </w:pPr>
      <w:r>
        <w:rPr>
          <w:rFonts w:ascii="Times New Roman"/>
          <w:b w:val="false"/>
          <w:i w:val="false"/>
          <w:color w:val="000000"/>
          <w:sz w:val="28"/>
        </w:rPr>
        <w:t>
      Балалар бақшасындағы балалар саны 2001 жылғы 6,3 мың адамнан 2002 жылы 6,7 мың адамға дейін өсті. МБҰ атқарылатын жұмыстар мен көрсетілген қызметтер көлемі өткен жылы 349,5 млн. теңге (2001 жылы 105,7%), оның ішінде бюджет қаражаты есебінен 213,5 млн. теңге  (85,5%) құрады. 
</w:t>
      </w:r>
    </w:p>
    <w:p>
      <w:pPr>
        <w:spacing w:after="0"/>
        <w:ind w:left="0"/>
        <w:jc w:val="both"/>
      </w:pPr>
      <w:r>
        <w:rPr>
          <w:rFonts w:ascii="Times New Roman"/>
          <w:b w:val="false"/>
          <w:i w:val="false"/>
          <w:color w:val="000000"/>
          <w:sz w:val="28"/>
        </w:rPr>
        <w:t>
      Бүгінде 5-6 жастағы балалар саны 13,1 мың адамды құрайды, одан мектеп алды дайындықпен қамтуға 5,5 мың бала (253 топтармен сыныптарға), оның ішінде 26 мектепке дейінгі ұйымдарда  3,2 мың бала (121 топ), 62 жалпы білім беретін мектеп базасында 2,3 мың бала (131 топ) қамтылды. 
</w:t>
      </w:r>
    </w:p>
    <w:p>
      <w:pPr>
        <w:spacing w:after="0"/>
        <w:ind w:left="0"/>
        <w:jc w:val="both"/>
      </w:pPr>
      <w:r>
        <w:rPr>
          <w:rFonts w:ascii="Times New Roman"/>
          <w:b w:val="false"/>
          <w:i w:val="false"/>
          <w:color w:val="000000"/>
          <w:sz w:val="28"/>
        </w:rPr>
        <w:t>
</w:t>
      </w:r>
      <w:r>
        <w:rPr>
          <w:rFonts w:ascii="Times New Roman"/>
          <w:b/>
          <w:i w:val="false"/>
          <w:color w:val="000000"/>
          <w:sz w:val="28"/>
        </w:rPr>
        <w:t>
Жалпы орта білім беру
</w:t>
      </w:r>
      <w:r>
        <w:rPr>
          <w:rFonts w:ascii="Times New Roman"/>
          <w:b w:val="false"/>
          <w:i w:val="false"/>
          <w:color w:val="000000"/>
          <w:sz w:val="28"/>
        </w:rPr>
        <w:t>
. 2002 жылы жалпы орта білім беру ұйымдарының желісі 2 бірлікке өсті. Қиын мінезді балалар үшін 100 орынды мектеп-интернат пайдалануға берілді, Бейнеу ауданы селосында 300 орынды бастауыш мектеп ашылды.
</w:t>
      </w:r>
    </w:p>
    <w:p>
      <w:pPr>
        <w:spacing w:after="0"/>
        <w:ind w:left="0"/>
        <w:jc w:val="both"/>
      </w:pPr>
      <w:r>
        <w:rPr>
          <w:rFonts w:ascii="Times New Roman"/>
          <w:b w:val="false"/>
          <w:i w:val="false"/>
          <w:color w:val="000000"/>
          <w:sz w:val="28"/>
        </w:rPr>
        <w:t>
      Қазіргі уақытта облыс бойынша 109 жалпы орта білім беретін  ұйымдар, соның ішінде 100 күндізгі жалпы білім беретін мектеп, 5 арнайы түзету ұйымдары, 4 кешкі мектеп пен қиын мінезді балалар үшін арнайы кәсіптік мектеп  жұмыс істейді. Жыл сайын оқушылар саны табиғи өсім мен ТМД көрші елдері мен  Ираннан қоныс аударып келген  көп балалы отбасылардың көбеюі есебінен 3-4 мың адамға ұлғаяды. Мемлекеттік жалпы орта білім  беретін ұйымдардағы оқушылар саны 2001 жылғы 83,1 мың адамнан 2002 жылы 87,5 мың адамға ұлғаяды. 
</w:t>
      </w:r>
    </w:p>
    <w:p>
      <w:pPr>
        <w:spacing w:after="0"/>
        <w:ind w:left="0"/>
        <w:jc w:val="both"/>
      </w:pPr>
      <w:r>
        <w:rPr>
          <w:rFonts w:ascii="Times New Roman"/>
          <w:b w:val="false"/>
          <w:i w:val="false"/>
          <w:color w:val="000000"/>
          <w:sz w:val="28"/>
        </w:rPr>
        <w:t>
      2000-2002 жылдары мектептердің, оның ішінде ауылдық жерлердегі, материалдық-техникалық базасы мен оқулықтармен қамтылуы айтарлықтай жақсарды. Жалпы орта білім беретін ұйымдармен  атқарылған жұмыстар мен көрсетілген қызмет көлемі 2002 жылы 2474,3 млн. теңге (2001 жылы 109,2%), оның ішінде жергілікті бюджет  қаражаты есебінен  2361,5 млн. теңге (104,2%) құрады. 
</w:t>
      </w:r>
    </w:p>
    <w:p>
      <w:pPr>
        <w:spacing w:after="0"/>
        <w:ind w:left="0"/>
        <w:jc w:val="both"/>
      </w:pPr>
      <w:r>
        <w:rPr>
          <w:rFonts w:ascii="Times New Roman"/>
          <w:b w:val="false"/>
          <w:i w:val="false"/>
          <w:color w:val="000000"/>
          <w:sz w:val="28"/>
        </w:rPr>
        <w:t>
      Мектебі жоқ ауылдық елді мекендердегі балаларды жеткізу тұрақты жүзеге асырылуа. Облыс мектептерінде тегін ыссы тамақпен аз қамтамасыз етілген отбасылардың 10,1 мың баласы қамтылды (98,2%).
</w:t>
      </w:r>
    </w:p>
    <w:p>
      <w:pPr>
        <w:spacing w:after="0"/>
        <w:ind w:left="0"/>
        <w:jc w:val="both"/>
      </w:pPr>
      <w:r>
        <w:rPr>
          <w:rFonts w:ascii="Times New Roman"/>
          <w:b w:val="false"/>
          <w:i w:val="false"/>
          <w:color w:val="000000"/>
          <w:sz w:val="28"/>
        </w:rPr>
        <w:t>
      Облыс мектептерінде жыл сайын Жаппай оқу қорына қаражат бөлінеді, 2002 жылы 54,3 млн. теңге, оның ішінде ауылдық мектептерге 9,4 млн. теңге бөлінді, бұл мектептерді ұстау шығынының тиісінше 3,3 және 1,7% құрады.
</w:t>
      </w:r>
    </w:p>
    <w:p>
      <w:pPr>
        <w:spacing w:after="0"/>
        <w:ind w:left="0"/>
        <w:jc w:val="both"/>
      </w:pPr>
      <w:r>
        <w:rPr>
          <w:rFonts w:ascii="Times New Roman"/>
          <w:b w:val="false"/>
          <w:i w:val="false"/>
          <w:color w:val="000000"/>
          <w:sz w:val="28"/>
        </w:rPr>
        <w:t>
      2003 жылы Жаңаөзен қаласының "Рахат" шағын ауданында, яғни жылына қоныстанушы оралман отбасыларының саны өсіп келетін және тиісінше мектеп жасындағы балалар санының ұлғаятын, құны 331,9 млн. теңге 850 орындық жаңа типтік мектептің құрылысы басталды. Бұл мақсатқа ағымдағы жылы жергілікті бюджеттен 220,0 млн. теңге бөлінді, 2004 жылға 111,9 млн. теңге қаралды. 
</w:t>
      </w:r>
    </w:p>
    <w:p>
      <w:pPr>
        <w:spacing w:after="0"/>
        <w:ind w:left="0"/>
        <w:jc w:val="both"/>
      </w:pPr>
      <w:r>
        <w:rPr>
          <w:rFonts w:ascii="Times New Roman"/>
          <w:b w:val="false"/>
          <w:i w:val="false"/>
          <w:color w:val="000000"/>
          <w:sz w:val="28"/>
        </w:rPr>
        <w:t>
</w:t>
      </w:r>
      <w:r>
        <w:rPr>
          <w:rFonts w:ascii="Times New Roman"/>
          <w:b/>
          <w:i w:val="false"/>
          <w:color w:val="000000"/>
          <w:sz w:val="28"/>
        </w:rPr>
        <w:t>
Бастауыш және орта кәсіптік білім беру
</w:t>
      </w:r>
      <w:r>
        <w:rPr>
          <w:rFonts w:ascii="Times New Roman"/>
          <w:b w:val="false"/>
          <w:i w:val="false"/>
          <w:color w:val="000000"/>
          <w:sz w:val="28"/>
        </w:rPr>
        <w:t>
. Бастауыш және орта кәсіптік білім беру желісі 2002 жылы өзгеріссіз қалды: 
</w:t>
      </w:r>
    </w:p>
    <w:p>
      <w:pPr>
        <w:spacing w:after="0"/>
        <w:ind w:left="0"/>
        <w:jc w:val="both"/>
      </w:pPr>
      <w:r>
        <w:rPr>
          <w:rFonts w:ascii="Times New Roman"/>
          <w:b w:val="false"/>
          <w:i w:val="false"/>
          <w:color w:val="000000"/>
          <w:sz w:val="28"/>
        </w:rPr>
        <w:t>
      5 мемлекеттік кәсіптік мектеп пен 6 мемлекеттік колледж. Кәсіптік мектептерде оқитындар саны 1,4 мың адамға дейін (2001 жылға 87,5%) азаяды, ал мемлекеттік колледждерде  керісінше 5,2 мың адамға дейін (2001 жылға 106,1%) өсті. Мемлекеттік кәсіптік мектептерде 22 жұмысшы мамандығы бойынша, колледждерде 42 мамандық бойынша оқыту жүргізілді.
</w:t>
      </w:r>
    </w:p>
    <w:p>
      <w:pPr>
        <w:spacing w:after="0"/>
        <w:ind w:left="0"/>
        <w:jc w:val="both"/>
      </w:pPr>
      <w:r>
        <w:rPr>
          <w:rFonts w:ascii="Times New Roman"/>
          <w:b w:val="false"/>
          <w:i w:val="false"/>
          <w:color w:val="000000"/>
          <w:sz w:val="28"/>
        </w:rPr>
        <w:t>
      2003 жылы кәсіптік мектеп желісі ғимараты өткен жылы Қазақстан Республикасы Yкіметінің 01.03.2001 жылғы 314 қаулысына және облыс әкімінің 19.04.2001 жылғы 87 шешіміне сәйкес әскери-теңіз училищесіне берілген 2 КМ  жабылуы есебінен бір бірлікке азайды. 
</w:t>
      </w:r>
    </w:p>
    <w:p>
      <w:pPr>
        <w:spacing w:after="0"/>
        <w:ind w:left="0"/>
        <w:jc w:val="both"/>
      </w:pPr>
      <w:r>
        <w:rPr>
          <w:rFonts w:ascii="Times New Roman"/>
          <w:b w:val="false"/>
          <w:i w:val="false"/>
          <w:color w:val="000000"/>
          <w:sz w:val="28"/>
        </w:rPr>
        <w:t>
      Мемлекеттік колледждер желісі 2003 жылы Ш.Есенов атындағы Ақтау мемлекеттік университеті жанынан жаңа мемлекеттік колледж ашу есебінен 1 бірлікке артты, мемлекеттік колледждерде оқитындар саны 6,0 мың адамға өсті. 
</w:t>
      </w:r>
    </w:p>
    <w:p>
      <w:pPr>
        <w:spacing w:after="0"/>
        <w:ind w:left="0"/>
        <w:jc w:val="both"/>
      </w:pPr>
      <w:r>
        <w:rPr>
          <w:rFonts w:ascii="Times New Roman"/>
          <w:b w:val="false"/>
          <w:i w:val="false"/>
          <w:color w:val="000000"/>
          <w:sz w:val="28"/>
        </w:rPr>
        <w:t>
</w:t>
      </w:r>
      <w:r>
        <w:rPr>
          <w:rFonts w:ascii="Times New Roman"/>
          <w:b/>
          <w:i w:val="false"/>
          <w:color w:val="000000"/>
          <w:sz w:val="28"/>
        </w:rPr>
        <w:t>
Жоғары кәсіптік білім беру
</w:t>
      </w:r>
      <w:r>
        <w:rPr>
          <w:rFonts w:ascii="Times New Roman"/>
          <w:b w:val="false"/>
          <w:i w:val="false"/>
          <w:color w:val="000000"/>
          <w:sz w:val="28"/>
        </w:rPr>
        <w:t>
. Облыста 1 мемлекеттік және 1 жеке оқу орны, 2 республикалық жоғары оқу орнының филиалы мен 3 жеке жоғары оқу орнында оқитындар саны 2002 жылы 12,9 мың адам, жекеде 3,7 мың адам құрады, 2003 жылы бағалау бойынша тиісінше 13,8 мың адам және 4,2 мың адам құрайды. 
</w:t>
      </w:r>
    </w:p>
    <w:p>
      <w:pPr>
        <w:spacing w:after="0"/>
        <w:ind w:left="0"/>
        <w:jc w:val="both"/>
      </w:pPr>
      <w:r>
        <w:rPr>
          <w:rFonts w:ascii="Times New Roman"/>
          <w:b w:val="false"/>
          <w:i w:val="false"/>
          <w:color w:val="000000"/>
          <w:sz w:val="28"/>
        </w:rPr>
        <w:t>
      Жоғары оқу орындарындағы оқытушы құрамының жалпы санынан ғылым докторлары  5,8%, ғылым кандидаттары 26%, профессорлар 6,4%, доценттер 17% құрайды. 
</w:t>
      </w:r>
    </w:p>
    <w:p>
      <w:pPr>
        <w:spacing w:after="0"/>
        <w:ind w:left="0"/>
        <w:jc w:val="both"/>
      </w:pPr>
      <w:r>
        <w:rPr>
          <w:rFonts w:ascii="Times New Roman"/>
          <w:b w:val="false"/>
          <w:i w:val="false"/>
          <w:color w:val="000000"/>
          <w:sz w:val="28"/>
        </w:rPr>
        <w:t>
      Жоғары кәсіптік білім беру ұйымдарымен атқарылатын жұмыстар мен көрсетілетін қызметтер көлемінің жергілікті бюджет есебінен ағымдағы жылы 108,3 мл. дейін (2002 жылға  104,9%) өсу жоспарлануда. 
</w:t>
      </w:r>
    </w:p>
    <w:p>
      <w:pPr>
        <w:spacing w:after="0"/>
        <w:ind w:left="0"/>
        <w:jc w:val="both"/>
      </w:pPr>
      <w:r>
        <w:rPr>
          <w:rFonts w:ascii="Times New Roman"/>
          <w:b w:val="false"/>
          <w:i w:val="false"/>
          <w:color w:val="000000"/>
          <w:sz w:val="28"/>
        </w:rPr>
        <w:t>
      "Жоғары оқу орындарынан" кейінгі білім беру. Жоғары оқу орнынан кейін  білім алу үшін Ш.Есенов атындағы Ақтау мемлекеттік университетінде, магистратура, даярлаудың жекелеген бағыттары бойынша аспирантура жұмыс жасайды. Даярлаудың басқа бағыттары бойынша аспирантурада немесе докторантурада оқу үшін тілек білдірушілер аймақтан тысқары республика мен ТМД елдерінің оқу орындарына баруына тура келеді. 
</w:t>
      </w:r>
    </w:p>
    <w:p>
      <w:pPr>
        <w:spacing w:after="0"/>
        <w:ind w:left="0"/>
        <w:jc w:val="both"/>
      </w:pPr>
      <w:r>
        <w:rPr>
          <w:rFonts w:ascii="Times New Roman"/>
          <w:b w:val="false"/>
          <w:i w:val="false"/>
          <w:color w:val="000000"/>
          <w:sz w:val="28"/>
        </w:rPr>
        <w:t>
      Білім беруге жеке секторлардың қатынасуы. Облыста білім берудің жеке секторы да дамып келеді. Қазіргі уақытта облыс бойынша жалпы оқушы саны 0,9 мың адамдық жалпы орта білім беретін 8 жеке мектеп жұмыс жасайды. 2003 жылы тағы бір жеке колледж "Лингви"  шетел тілдері мен аударма колледжі ашылды, енді орта кәсіптік білім беру жүйесінде 2,1 мың адам оқушысымен 5 жеке колледж жұмыс істейді. Әйтсе де, облыста жеке балалар бақшасы жоқ, алайда 2 мемлекеттік емес мектеп балабақша кешенінде мектепке дейінгі тәрбие ісін ұйымдастырылды. 
</w:t>
      </w:r>
    </w:p>
    <w:p>
      <w:pPr>
        <w:spacing w:after="0"/>
        <w:ind w:left="0"/>
        <w:jc w:val="both"/>
      </w:pPr>
      <w:r>
        <w:rPr>
          <w:rFonts w:ascii="Times New Roman"/>
          <w:b w:val="false"/>
          <w:i w:val="false"/>
          <w:color w:val="000000"/>
          <w:sz w:val="28"/>
        </w:rPr>
        <w:t>
</w:t>
      </w:r>
      <w:r>
        <w:rPr>
          <w:rFonts w:ascii="Times New Roman"/>
          <w:b/>
          <w:i w:val="false"/>
          <w:color w:val="000000"/>
          <w:sz w:val="28"/>
        </w:rPr>
        <w:t>
Білім беру жүйесін ақпараттандыру
</w:t>
      </w:r>
      <w:r>
        <w:rPr>
          <w:rFonts w:ascii="Times New Roman"/>
          <w:b w:val="false"/>
          <w:i w:val="false"/>
          <w:color w:val="000000"/>
          <w:sz w:val="28"/>
        </w:rPr>
        <w:t>
. Білім беруді дамытуда, оқыту сапасын арттыруда жаңа ақпараттық технологияларды енгізу маңызды рөл алады. Бүгінде барлық жалпы білім беретін мектептер мен білім беру мекемелері жаңа буын компьютерлермен толықтай жарақтандырылған. 
</w:t>
      </w:r>
    </w:p>
    <w:p>
      <w:pPr>
        <w:spacing w:after="0"/>
        <w:ind w:left="0"/>
        <w:jc w:val="both"/>
      </w:pPr>
      <w:r>
        <w:rPr>
          <w:rFonts w:ascii="Times New Roman"/>
          <w:b w:val="false"/>
          <w:i w:val="false"/>
          <w:color w:val="000000"/>
          <w:sz w:val="28"/>
        </w:rPr>
        <w:t>
      "Интернет-мектептерге" салалық ведомствоаралық бағдарламасына сәйкес мектептерді Интернет жүйесіне кезеңмен қосу үдерісін жүзеге асыру жалғасады.
</w:t>
      </w:r>
    </w:p>
    <w:p>
      <w:pPr>
        <w:spacing w:after="0"/>
        <w:ind w:left="0"/>
        <w:jc w:val="both"/>
      </w:pPr>
      <w:r>
        <w:rPr>
          <w:rFonts w:ascii="Times New Roman"/>
          <w:b w:val="false"/>
          <w:i w:val="false"/>
          <w:color w:val="000000"/>
          <w:sz w:val="28"/>
        </w:rPr>
        <w:t>
      Қазіргі уақытта жоғарыда айтылған бағдарлама шегінде Интернет желісіне облыстың 81 мектебі қосылды. "Ғылыми-техникалық оқытудың аймақтық орталығы" МҚК базасында 159 информатика мұғалімі 4 кезеңді курстық дайындықтан өтті. 
</w:t>
      </w:r>
    </w:p>
    <w:p>
      <w:pPr>
        <w:spacing w:after="0"/>
        <w:ind w:left="0"/>
        <w:jc w:val="both"/>
      </w:pPr>
      <w:r>
        <w:rPr>
          <w:rFonts w:ascii="Times New Roman"/>
          <w:b w:val="false"/>
          <w:i w:val="false"/>
          <w:color w:val="000000"/>
          <w:sz w:val="28"/>
        </w:rPr>
        <w:t>
      Білім беру жүйесіндегі проблемалар: 
</w:t>
      </w:r>
    </w:p>
    <w:p>
      <w:pPr>
        <w:spacing w:after="0"/>
        <w:ind w:left="0"/>
        <w:jc w:val="both"/>
      </w:pPr>
      <w:r>
        <w:rPr>
          <w:rFonts w:ascii="Times New Roman"/>
          <w:b w:val="false"/>
          <w:i w:val="false"/>
          <w:color w:val="000000"/>
          <w:sz w:val="28"/>
        </w:rPr>
        <w:t>
      - мектепке дейінгі балалар ұйымдарындағы әлсіз қамтамасыз етілуі; 
</w:t>
      </w:r>
    </w:p>
    <w:p>
      <w:pPr>
        <w:spacing w:after="0"/>
        <w:ind w:left="0"/>
        <w:jc w:val="both"/>
      </w:pPr>
      <w:r>
        <w:rPr>
          <w:rFonts w:ascii="Times New Roman"/>
          <w:b w:val="false"/>
          <w:i w:val="false"/>
          <w:color w:val="000000"/>
          <w:sz w:val="28"/>
        </w:rPr>
        <w:t>
      - жалпы білім беретін мектептердің артық тығыздығы; 
</w:t>
      </w:r>
    </w:p>
    <w:p>
      <w:pPr>
        <w:spacing w:after="0"/>
        <w:ind w:left="0"/>
        <w:jc w:val="both"/>
      </w:pPr>
      <w:r>
        <w:rPr>
          <w:rFonts w:ascii="Times New Roman"/>
          <w:b w:val="false"/>
          <w:i w:val="false"/>
          <w:color w:val="000000"/>
          <w:sz w:val="28"/>
        </w:rPr>
        <w:t>
      - ауылдық мектептердің әлсіз материалдық базасы;
</w:t>
      </w:r>
    </w:p>
    <w:p>
      <w:pPr>
        <w:spacing w:after="0"/>
        <w:ind w:left="0"/>
        <w:jc w:val="both"/>
      </w:pPr>
      <w:r>
        <w:rPr>
          <w:rFonts w:ascii="Times New Roman"/>
          <w:b w:val="false"/>
          <w:i w:val="false"/>
          <w:color w:val="000000"/>
          <w:sz w:val="28"/>
        </w:rPr>
        <w:t>
      - кәсіптік  мектептер мен колледждер орта буын жұмысшы кадрлары мен мамандарын даярлауда бюджеттік қаржыландырыландырудың жеткіліксіздігі.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Келешегі: 2004-2006 жылдары.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Мектепке дейінгі тәрбие мен оқу саласында
</w:t>
      </w:r>
      <w:r>
        <w:rPr>
          <w:rFonts w:ascii="Times New Roman"/>
          <w:b w:val="false"/>
          <w:i w:val="false"/>
          <w:color w:val="000000"/>
          <w:sz w:val="28"/>
        </w:rPr>
        <w:t>
</w:t>
      </w:r>
    </w:p>
    <w:p>
      <w:pPr>
        <w:spacing w:after="0"/>
        <w:ind w:left="0"/>
        <w:jc w:val="both"/>
      </w:pPr>
      <w:r>
        <w:rPr>
          <w:rFonts w:ascii="Times New Roman"/>
          <w:b w:val="false"/>
          <w:i w:val="false"/>
          <w:color w:val="000000"/>
          <w:sz w:val="28"/>
        </w:rPr>
        <w:t>
      2004-2006 жылдары мектепке дейінгі тәрбие мен оқу жүйесінде мектепке дейінгі жастағы балалардың мектепке дейінгі тәрбиемен қамтылуын арттыру, міндетті және басты мақсаты болып  табылады. 
</w:t>
      </w:r>
    </w:p>
    <w:p>
      <w:pPr>
        <w:spacing w:after="0"/>
        <w:ind w:left="0"/>
        <w:jc w:val="both"/>
      </w:pPr>
      <w:r>
        <w:rPr>
          <w:rFonts w:ascii="Times New Roman"/>
          <w:b w:val="false"/>
          <w:i w:val="false"/>
          <w:color w:val="000000"/>
          <w:sz w:val="28"/>
        </w:rPr>
        <w:t>
      Мектепке дейінгі тәрбие саласындағы негізгі міндеттер болып анықталғандары: 
</w:t>
      </w:r>
    </w:p>
    <w:p>
      <w:pPr>
        <w:spacing w:after="0"/>
        <w:ind w:left="0"/>
        <w:jc w:val="both"/>
      </w:pPr>
      <w:r>
        <w:rPr>
          <w:rFonts w:ascii="Times New Roman"/>
          <w:b w:val="false"/>
          <w:i w:val="false"/>
          <w:color w:val="000000"/>
          <w:sz w:val="28"/>
        </w:rPr>
        <w:t>
      - мектепке дейінгі ұйымдар желісін кеңейту;
</w:t>
      </w:r>
    </w:p>
    <w:p>
      <w:pPr>
        <w:spacing w:after="0"/>
        <w:ind w:left="0"/>
        <w:jc w:val="both"/>
      </w:pPr>
      <w:r>
        <w:rPr>
          <w:rFonts w:ascii="Times New Roman"/>
          <w:b w:val="false"/>
          <w:i w:val="false"/>
          <w:color w:val="000000"/>
          <w:sz w:val="28"/>
        </w:rPr>
        <w:t>
      - мектепке дейінгі ұйымдардың материалдық-техникалық базасын дамыту және нығайту;
</w:t>
      </w:r>
    </w:p>
    <w:p>
      <w:pPr>
        <w:spacing w:after="0"/>
        <w:ind w:left="0"/>
        <w:jc w:val="both"/>
      </w:pPr>
      <w:r>
        <w:rPr>
          <w:rFonts w:ascii="Times New Roman"/>
          <w:b w:val="false"/>
          <w:i w:val="false"/>
          <w:color w:val="000000"/>
          <w:sz w:val="28"/>
        </w:rPr>
        <w:t>
      - мектепке дейінгі педагогикалық қызметкерлердің біліктілігін арттыру. 
</w:t>
      </w:r>
    </w:p>
    <w:p>
      <w:pPr>
        <w:spacing w:after="0"/>
        <w:ind w:left="0"/>
        <w:jc w:val="both"/>
      </w:pPr>
      <w:r>
        <w:rPr>
          <w:rFonts w:ascii="Times New Roman"/>
          <w:b w:val="false"/>
          <w:i w:val="false"/>
          <w:color w:val="000000"/>
          <w:sz w:val="28"/>
        </w:rPr>
        <w:t>
</w:t>
      </w:r>
      <w:r>
        <w:rPr>
          <w:rFonts w:ascii="Times New Roman"/>
          <w:b/>
          <w:i w:val="false"/>
          <w:color w:val="000000"/>
          <w:sz w:val="28"/>
        </w:rPr>
        <w:t>
Жалпы орта білім беру
</w:t>
      </w:r>
      <w:r>
        <w:rPr>
          <w:rFonts w:ascii="Times New Roman"/>
          <w:b w:val="false"/>
          <w:i w:val="false"/>
          <w:color w:val="000000"/>
          <w:sz w:val="28"/>
        </w:rPr>
        <w:t>
. Жалпы орта білім беру жүйесінде тұрғын халықтың кепілдікті орта білім алуын, мектеп жасындағы балалардың жаппай міндетті орта біліммен толық қамтылуын, оқу сапасын арттыруды қамтамасыз ету басты мақсаты болып табылады. 
</w:t>
      </w:r>
    </w:p>
    <w:p>
      <w:pPr>
        <w:spacing w:after="0"/>
        <w:ind w:left="0"/>
        <w:jc w:val="both"/>
      </w:pPr>
      <w:r>
        <w:rPr>
          <w:rFonts w:ascii="Times New Roman"/>
          <w:b w:val="false"/>
          <w:i w:val="false"/>
          <w:color w:val="000000"/>
          <w:sz w:val="28"/>
        </w:rPr>
        <w:t>
      Мынадай негізгі міндеттерді шешу қарастырылады: 
</w:t>
      </w:r>
    </w:p>
    <w:p>
      <w:pPr>
        <w:spacing w:after="0"/>
        <w:ind w:left="0"/>
        <w:jc w:val="both"/>
      </w:pPr>
      <w:r>
        <w:rPr>
          <w:rFonts w:ascii="Times New Roman"/>
          <w:b w:val="false"/>
          <w:i w:val="false"/>
          <w:color w:val="000000"/>
          <w:sz w:val="28"/>
        </w:rPr>
        <w:t>
      - тұрғын халықтың барлық тобының жалпы орта білімге қол жетімділігін қамтамасыз ету;
</w:t>
      </w:r>
    </w:p>
    <w:p>
      <w:pPr>
        <w:spacing w:after="0"/>
        <w:ind w:left="0"/>
        <w:jc w:val="both"/>
      </w:pPr>
      <w:r>
        <w:rPr>
          <w:rFonts w:ascii="Times New Roman"/>
          <w:b w:val="false"/>
          <w:i w:val="false"/>
          <w:color w:val="000000"/>
          <w:sz w:val="28"/>
        </w:rPr>
        <w:t>
      - жалпы білім беру желісін кепілдікті нормативке дейін жеткізу;
</w:t>
      </w:r>
    </w:p>
    <w:p>
      <w:pPr>
        <w:spacing w:after="0"/>
        <w:ind w:left="0"/>
        <w:jc w:val="both"/>
      </w:pPr>
      <w:r>
        <w:rPr>
          <w:rFonts w:ascii="Times New Roman"/>
          <w:b w:val="false"/>
          <w:i w:val="false"/>
          <w:color w:val="000000"/>
          <w:sz w:val="28"/>
        </w:rPr>
        <w:t>
      - күндізгі жалпы білім беретін мектеп құрылысын салу және желілерін кеңейту; 
</w:t>
      </w:r>
    </w:p>
    <w:p>
      <w:pPr>
        <w:spacing w:after="0"/>
        <w:ind w:left="0"/>
        <w:jc w:val="both"/>
      </w:pPr>
      <w:r>
        <w:rPr>
          <w:rFonts w:ascii="Times New Roman"/>
          <w:b w:val="false"/>
          <w:i w:val="false"/>
          <w:color w:val="000000"/>
          <w:sz w:val="28"/>
        </w:rPr>
        <w:t>
      - жалпы орта білім беру ұйымдарының материалдық-техникалық және оқу-материалдық базаларын нығайту. 
</w:t>
      </w:r>
    </w:p>
    <w:p>
      <w:pPr>
        <w:spacing w:after="0"/>
        <w:ind w:left="0"/>
        <w:jc w:val="both"/>
      </w:pPr>
      <w:r>
        <w:rPr>
          <w:rFonts w:ascii="Times New Roman"/>
          <w:b w:val="false"/>
          <w:i w:val="false"/>
          <w:color w:val="000000"/>
          <w:sz w:val="28"/>
        </w:rPr>
        <w:t>
</w:t>
      </w:r>
      <w:r>
        <w:rPr>
          <w:rFonts w:ascii="Times New Roman"/>
          <w:b/>
          <w:i w:val="false"/>
          <w:color w:val="000000"/>
          <w:sz w:val="28"/>
        </w:rPr>
        <w:t>
Бастауыш және орта кәсіптік білім беру. 
</w:t>
      </w:r>
      <w:r>
        <w:rPr>
          <w:rFonts w:ascii="Times New Roman"/>
          <w:b w:val="false"/>
          <w:i w:val="false"/>
          <w:color w:val="000000"/>
          <w:sz w:val="28"/>
        </w:rPr>
        <w:t>
Бастауыш және орта кәсіптік білім беру жүйесінің негізгі мақсаты қоғамның, жеке басының және жекелеген әлеуметтік  топтардың қажетсінуі есебімен рыноктық экономика  талаптарына сәйкес бәсекеге қабілетті білікті жұмысшылар мен мамандар даярлау болып табылады. 
</w:t>
      </w:r>
    </w:p>
    <w:p>
      <w:pPr>
        <w:spacing w:after="0"/>
        <w:ind w:left="0"/>
        <w:jc w:val="both"/>
      </w:pPr>
      <w:r>
        <w:rPr>
          <w:rFonts w:ascii="Times New Roman"/>
          <w:b w:val="false"/>
          <w:i w:val="false"/>
          <w:color w:val="000000"/>
          <w:sz w:val="28"/>
        </w:rPr>
        <w:t>
      Бастауыш және орта кәсіптік білім беру жүйесінің міндеттері болып табылатындар: 
</w:t>
      </w:r>
    </w:p>
    <w:p>
      <w:pPr>
        <w:spacing w:after="0"/>
        <w:ind w:left="0"/>
        <w:jc w:val="both"/>
      </w:pPr>
      <w:r>
        <w:rPr>
          <w:rFonts w:ascii="Times New Roman"/>
          <w:b w:val="false"/>
          <w:i w:val="false"/>
          <w:color w:val="000000"/>
          <w:sz w:val="28"/>
        </w:rPr>
        <w:t>
      - жас азаматтардың ерте кәсіптік даярлық, жалпы орта білімді нарядын алу; 
</w:t>
      </w:r>
    </w:p>
    <w:p>
      <w:pPr>
        <w:spacing w:after="0"/>
        <w:ind w:left="0"/>
        <w:jc w:val="both"/>
      </w:pPr>
      <w:r>
        <w:rPr>
          <w:rFonts w:ascii="Times New Roman"/>
          <w:b w:val="false"/>
          <w:i w:val="false"/>
          <w:color w:val="000000"/>
          <w:sz w:val="28"/>
        </w:rPr>
        <w:t>
      - негізгі мектеп бітірушілердің (9 сыныпты) басым көпшілігінің кәсіптік мектептерде (лицейлерде) және колледждерде жалғастыру мүмкіндіктерін қамтамасыз ету;
</w:t>
      </w:r>
    </w:p>
    <w:p>
      <w:pPr>
        <w:spacing w:after="0"/>
        <w:ind w:left="0"/>
        <w:jc w:val="both"/>
      </w:pPr>
      <w:r>
        <w:rPr>
          <w:rFonts w:ascii="Times New Roman"/>
          <w:b w:val="false"/>
          <w:i w:val="false"/>
          <w:color w:val="000000"/>
          <w:sz w:val="28"/>
        </w:rPr>
        <w:t>
      - еңбек рыногында талап ететін, оның ішінде шағын бизнес саласында да, жоғары разрядты, класты және санатты білікті жұмысшылар мен мамандар даярлауды жүзеге асыру; 
</w:t>
      </w:r>
    </w:p>
    <w:p>
      <w:pPr>
        <w:spacing w:after="0"/>
        <w:ind w:left="0"/>
        <w:jc w:val="both"/>
      </w:pPr>
      <w:r>
        <w:rPr>
          <w:rFonts w:ascii="Times New Roman"/>
          <w:b w:val="false"/>
          <w:i w:val="false"/>
          <w:color w:val="000000"/>
          <w:sz w:val="28"/>
        </w:rPr>
        <w:t>
</w:t>
      </w:r>
      <w:r>
        <w:rPr>
          <w:rFonts w:ascii="Times New Roman"/>
          <w:b/>
          <w:i w:val="false"/>
          <w:color w:val="000000"/>
          <w:sz w:val="28"/>
        </w:rPr>
        <w:t>
Жоғарғы кәсіптік білім беру
</w:t>
      </w:r>
      <w:r>
        <w:rPr>
          <w:rFonts w:ascii="Times New Roman"/>
          <w:b w:val="false"/>
          <w:i w:val="false"/>
          <w:color w:val="000000"/>
          <w:sz w:val="28"/>
        </w:rPr>
        <w:t>
. Жоғары және жоғары оқу орнынан кейінгі кәсіптік білім беру жүйесінің негізгі мақсаты оның ғаламдану, әлемде білім беру кеңестігіне кіру есебімен рыноктың экономика жағдайында оның сапалы қайта  құрылуын қамтамасыз ету болып табылады. 
</w:t>
      </w:r>
    </w:p>
    <w:p>
      <w:pPr>
        <w:spacing w:after="0"/>
        <w:ind w:left="0"/>
        <w:jc w:val="both"/>
      </w:pPr>
      <w:r>
        <w:rPr>
          <w:rFonts w:ascii="Times New Roman"/>
          <w:b w:val="false"/>
          <w:i w:val="false"/>
          <w:color w:val="000000"/>
          <w:sz w:val="28"/>
        </w:rPr>
        <w:t>
      Алға қойылған мақсаттарға жету үшін мына міндеттерді шешу қарастырылады: 
</w:t>
      </w:r>
    </w:p>
    <w:p>
      <w:pPr>
        <w:spacing w:after="0"/>
        <w:ind w:left="0"/>
        <w:jc w:val="both"/>
      </w:pPr>
      <w:r>
        <w:rPr>
          <w:rFonts w:ascii="Times New Roman"/>
          <w:b w:val="false"/>
          <w:i w:val="false"/>
          <w:color w:val="000000"/>
          <w:sz w:val="28"/>
        </w:rPr>
        <w:t>
      - білікті кадрларына облыс экономикасының қажеттілігіне сәйкес мамандар даярлау; 
</w:t>
      </w:r>
    </w:p>
    <w:p>
      <w:pPr>
        <w:spacing w:after="0"/>
        <w:ind w:left="0"/>
        <w:jc w:val="both"/>
      </w:pPr>
      <w:r>
        <w:rPr>
          <w:rFonts w:ascii="Times New Roman"/>
          <w:b w:val="false"/>
          <w:i w:val="false"/>
          <w:color w:val="000000"/>
          <w:sz w:val="28"/>
        </w:rPr>
        <w:t>
      - қазіргі заманғы технология бойынша жұмыс істейтін кәсіпорындар базасында студенттердің өндірістік тәжірибеден өтуі мен зертханалық және тәжірибелік оқулар, оқу ғылыми-зерттеу жұмыстарын ұйымдастыру мәселелерін шешу; 
</w:t>
      </w:r>
    </w:p>
    <w:p>
      <w:pPr>
        <w:spacing w:after="0"/>
        <w:ind w:left="0"/>
        <w:jc w:val="both"/>
      </w:pPr>
      <w:r>
        <w:rPr>
          <w:rFonts w:ascii="Times New Roman"/>
          <w:b w:val="false"/>
          <w:i w:val="false"/>
          <w:color w:val="000000"/>
          <w:sz w:val="28"/>
        </w:rPr>
        <w:t>
      - жоғары және жоғары оқу орнынан кейінгі кәсіптік білімді мамандар даярлау құрылымы мен сапасын жетілдіру. 
</w:t>
      </w:r>
    </w:p>
    <w:p>
      <w:pPr>
        <w:spacing w:after="0"/>
        <w:ind w:left="0"/>
        <w:jc w:val="both"/>
      </w:pPr>
      <w:r>
        <w:rPr>
          <w:rFonts w:ascii="Times New Roman"/>
          <w:b w:val="false"/>
          <w:i w:val="false"/>
          <w:color w:val="000000"/>
          <w:sz w:val="28"/>
        </w:rPr>
        <w:t>
</w:t>
      </w:r>
      <w:r>
        <w:rPr>
          <w:rFonts w:ascii="Times New Roman"/>
          <w:b/>
          <w:i w:val="false"/>
          <w:color w:val="000000"/>
          <w:sz w:val="28"/>
        </w:rPr>
        <w:t>
Білім беру жүйесін ақпараттандыру
</w:t>
      </w:r>
      <w:r>
        <w:rPr>
          <w:rFonts w:ascii="Times New Roman"/>
          <w:b w:val="false"/>
          <w:i w:val="false"/>
          <w:color w:val="000000"/>
          <w:sz w:val="28"/>
        </w:rPr>
        <w:t>
. Білім беру жүйесін ақпараттандырудың негізгі мақсаты білім берудің барлық деңгейіндегі ақпараттық-коммуникациялық технологияларды енгізу, сондай-ақ әлемнің білім беру кеңістігіндегі интеграция арқылы білім беру сапасын арттыру болып табылады. 
</w:t>
      </w:r>
    </w:p>
    <w:p>
      <w:pPr>
        <w:spacing w:after="0"/>
        <w:ind w:left="0"/>
        <w:jc w:val="both"/>
      </w:pPr>
      <w:r>
        <w:rPr>
          <w:rFonts w:ascii="Times New Roman"/>
          <w:b w:val="false"/>
          <w:i w:val="false"/>
          <w:color w:val="000000"/>
          <w:sz w:val="28"/>
        </w:rPr>
        <w:t>
      Білім беру жүйесін ақпараттандыру міндеттері болып табылатындар: 
</w:t>
      </w:r>
    </w:p>
    <w:p>
      <w:pPr>
        <w:spacing w:after="0"/>
        <w:ind w:left="0"/>
        <w:jc w:val="both"/>
      </w:pPr>
      <w:r>
        <w:rPr>
          <w:rFonts w:ascii="Times New Roman"/>
          <w:b w:val="false"/>
          <w:i w:val="false"/>
          <w:color w:val="000000"/>
          <w:sz w:val="28"/>
        </w:rPr>
        <w:t>
      - білім беру жүйесінің ақпараттық-коммуникациялық желісін құру. 
</w:t>
      </w:r>
    </w:p>
    <w:p>
      <w:pPr>
        <w:spacing w:after="0"/>
        <w:ind w:left="0"/>
        <w:jc w:val="both"/>
      </w:pPr>
      <w:r>
        <w:rPr>
          <w:rFonts w:ascii="Times New Roman"/>
          <w:b w:val="false"/>
          <w:i w:val="false"/>
          <w:color w:val="000000"/>
          <w:sz w:val="28"/>
        </w:rPr>
        <w:t>
</w:t>
      </w:r>
      <w:r>
        <w:rPr>
          <w:rFonts w:ascii="Times New Roman"/>
          <w:b/>
          <w:i w:val="false"/>
          <w:color w:val="000000"/>
          <w:sz w:val="28"/>
        </w:rPr>
        <w:t>
      Алға қойылған мақсаттарға жету және міндеттерді шешу жолдары.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Мектепке дейінгі тәрбие және оқу. Жаңа мектепке дейінгі ұйымдарды қалпына келтіру мен ашу, оның ішінде ауылда, олардың материалдық базасын нығайту бойынша шаралар қабылданатын болады. Соңғы жылдары МБҰ балалар контингентінің өсу қарқыны, негізінен Ақтау қаласы мен Жаңаөзен қаласы, байқалады, бұл жаңа ұйымдар ашуды қажет етеді. 
</w:t>
      </w:r>
    </w:p>
    <w:p>
      <w:pPr>
        <w:spacing w:after="0"/>
        <w:ind w:left="0"/>
        <w:jc w:val="both"/>
      </w:pPr>
      <w:r>
        <w:rPr>
          <w:rFonts w:ascii="Times New Roman"/>
          <w:b w:val="false"/>
          <w:i w:val="false"/>
          <w:color w:val="000000"/>
          <w:sz w:val="28"/>
        </w:rPr>
        <w:t>
      Жергілікті бюджет қаражаты есебінен қарастырылатындар: 
</w:t>
      </w:r>
    </w:p>
    <w:p>
      <w:pPr>
        <w:spacing w:after="0"/>
        <w:ind w:left="0"/>
        <w:jc w:val="both"/>
      </w:pPr>
      <w:r>
        <w:rPr>
          <w:rFonts w:ascii="Times New Roman"/>
          <w:b w:val="false"/>
          <w:i w:val="false"/>
          <w:color w:val="000000"/>
          <w:sz w:val="28"/>
        </w:rPr>
        <w:t>
      2004 жылы Ақтау қаласында 220 орындық балалар  бақшасын және Қарақия ауданы Жетібай кентінде 50 орындық балалар бақшасын қалпына келтіру, 2005 жылы Жаңаөзен қаласында 140 орынды МБҰ ашу және Қарақия ауданы Сенек селосында 50 орынды балалар бақшасын қалпына келтіру, 2006 жылы Ақтау қаласында 220 орынды тағы бір МБҰ ашу. Маңызды назар сапалы мектепке дейінгі білім беру бағдарламасына балалардың қол жетілімін, мектепке дейінгі ұйымдар базасында баллдықпен мектепалды даярлауды ұйымдастыруды қамтамасыз етуге бөлінетін болады. Барлық ашылатын балалар бақшасында мектепалды даярлық ұйымдастырылатын болады. Мектепке дейінгі ұйымдардың педагогикалық  қызметкерлерінің біліктілігін көтеру институты  базасында курстық даярлық пен қайта даярлаудан өтуі қамтамасыз етілетін болады. 
</w:t>
      </w:r>
    </w:p>
    <w:p>
      <w:pPr>
        <w:spacing w:after="0"/>
        <w:ind w:left="0"/>
        <w:jc w:val="both"/>
      </w:pPr>
      <w:r>
        <w:rPr>
          <w:rFonts w:ascii="Times New Roman"/>
          <w:b w:val="false"/>
          <w:i w:val="false"/>
          <w:color w:val="000000"/>
          <w:sz w:val="28"/>
        </w:rPr>
        <w:t>
</w:t>
      </w:r>
      <w:r>
        <w:rPr>
          <w:rFonts w:ascii="Times New Roman"/>
          <w:b/>
          <w:i w:val="false"/>
          <w:color w:val="000000"/>
          <w:sz w:val="28"/>
        </w:rPr>
        <w:t>
Жалпы орта білім беру
</w:t>
      </w:r>
      <w:r>
        <w:rPr>
          <w:rFonts w:ascii="Times New Roman"/>
          <w:b w:val="false"/>
          <w:i w:val="false"/>
          <w:color w:val="000000"/>
          <w:sz w:val="28"/>
        </w:rPr>
        <w:t>
. Айырықша назар ауылдық мектептерге бөлінетін болады. "Ауыл мектебі" Мемлекеттік бағдарламасын іске асыру жөніндегі іс-шаралар Жоспары іске асырылатын болады, бұл ауылдық білім беру ұйымдарының жұмысын жақсартуды олардың орнықты дамуын, материалдық-техникалық  базасын нығайтуды, сондай-ақ кадр әлеуетін қамтамасыз етеді. 
</w:t>
      </w:r>
    </w:p>
    <w:p>
      <w:pPr>
        <w:spacing w:after="0"/>
        <w:ind w:left="0"/>
        <w:jc w:val="both"/>
      </w:pPr>
      <w:r>
        <w:rPr>
          <w:rFonts w:ascii="Times New Roman"/>
          <w:b w:val="false"/>
          <w:i w:val="false"/>
          <w:color w:val="000000"/>
          <w:sz w:val="28"/>
        </w:rPr>
        <w:t>
      Бүгінде облыс бойынша  оқушы орындарымен қамтамасыз етілуі 86,4% құрайтынын есепке алсақ, мектеп желілерін кеңейту негізінен Ақтау қаласы мен Жаңаөзен қаласы және кепілдікті нормативтерге сәйкес ауылдық елді мекендерде жаңа  мектеп ашу бойынша шаралар қабылданатын болады. 
</w:t>
      </w:r>
    </w:p>
    <w:p>
      <w:pPr>
        <w:spacing w:after="0"/>
        <w:ind w:left="0"/>
        <w:jc w:val="both"/>
      </w:pPr>
      <w:r>
        <w:rPr>
          <w:rFonts w:ascii="Times New Roman"/>
          <w:b w:val="false"/>
          <w:i w:val="false"/>
          <w:color w:val="000000"/>
          <w:sz w:val="28"/>
        </w:rPr>
        <w:t>
      2004-2006 жылдары барлығы жалпы орта білім беретін мектептер  желісін 6 бірлікке ұлғайту жоспарлануда. 
</w:t>
      </w:r>
    </w:p>
    <w:p>
      <w:pPr>
        <w:spacing w:after="0"/>
        <w:ind w:left="0"/>
        <w:jc w:val="both"/>
      </w:pPr>
      <w:r>
        <w:rPr>
          <w:rFonts w:ascii="Times New Roman"/>
          <w:b w:val="false"/>
          <w:i w:val="false"/>
          <w:color w:val="000000"/>
          <w:sz w:val="28"/>
        </w:rPr>
        <w:t>
      Білім беру ұйымдары үшін жаңа мектептер құрылысын салу және ашу есебінен қазіргі заманғы типтік ғимараттар санын өсіру жоспарлануда: 2004 жылы - Жаңаөзен қаласынан 850 орынды орта мектеп және Маңғыстау ауданы Тұщыбек селосында жергілікті бюджет қаражаты есебінен 50 орынды бастауыш мектеп, тікелей инвестиция есебінен Ақтау қаласынан 960 орынды орта мектеп; 2005 жылы Ақтау қаласынан туберкулезбен сырқаттанатын балалар үшін облыстық санатория мектеп-интернаты және Бейнеу ауданы Бейнеу селосында жергілікті бюджет қаражаты есебінен 320 орынды орта мектеп, Бейнеу ауданы Бейнеу селосында республикалық бюджет қаражаты есебінен 240 орынды бастауыш мектеп; 2006 жылы Ақтау қаласынан даму мүмкіндіктері шектеулі балалар үшін облыстық мектеп-интернат және Жаңаөзен қаласынан жергілікті бюджет қаражаты есебінен 1200 орынды орта мектеп.
</w:t>
      </w:r>
      <w:r>
        <w:br/>
      </w:r>
      <w:r>
        <w:rPr>
          <w:rFonts w:ascii="Times New Roman"/>
          <w:b w:val="false"/>
          <w:i w:val="false"/>
          <w:color w:val="000000"/>
          <w:sz w:val="28"/>
        </w:rPr>
        <w:t>
      Сонымен қатар 2005 жылы Ақтау қаласында құны 475,0 млн. теңге, құрылысы 2007 жылға белгіленген, туберкулезбен ауыратын балаларға арналған облыстық санаториялық мектеп - интернат құрылсын жобалауға жергілікті бюджеттен 10,0 млн.теңге бөлу қарастырылуда.
</w:t>
      </w:r>
    </w:p>
    <w:p>
      <w:pPr>
        <w:spacing w:after="0"/>
        <w:ind w:left="0"/>
        <w:jc w:val="both"/>
      </w:pPr>
      <w:r>
        <w:rPr>
          <w:rFonts w:ascii="Times New Roman"/>
          <w:b w:val="false"/>
          <w:i w:val="false"/>
          <w:color w:val="000000"/>
          <w:sz w:val="28"/>
        </w:rPr>
        <w:t>
      2004-2006 жылдарға арналған білім беру объектілерінің материалдық базасын жақсарту үшін жергілікті бюджет қаражаты есебінен 514,4 млн. теңге сомасына дарынды балаларға арналған облыстық мектеп -интернаттың жаңа ғимаратының, Маңғыстау кентінде (Ақтау қаласы) 585,0 млн.теңге сомасында 1200 орынды орта мектеп құрылыстарын; Қызылтөбе кентіндегі мектепке, құны 212,2 млн.теңге, 720 орынды, Ақтау қаласындағы N 28 мектепке, құны 385,0 млн.теңге, 720 орынды қосымша құрылыстарын салу жоспарланды. 
</w:t>
      </w:r>
    </w:p>
    <w:p>
      <w:pPr>
        <w:spacing w:after="0"/>
        <w:ind w:left="0"/>
        <w:jc w:val="both"/>
      </w:pPr>
      <w:r>
        <w:rPr>
          <w:rFonts w:ascii="Times New Roman"/>
          <w:b w:val="false"/>
          <w:i w:val="false"/>
          <w:color w:val="000000"/>
          <w:sz w:val="28"/>
        </w:rPr>
        <w:t>
      Республикалық бюджет комиссиясының 24.12.2003ж. N 29 мәжіліс хаттамасы сәйкес республикалық бюджеттің мақсатты инвестициялық трансферті  есебінен 2004 жылы Маңғыстау ауданы Жыңғылды селосындағы мектеп - интернаттың 200 орынды интернат - жатақхана құрылысына 122,91 млн.теңге; 2004-2005 жылдары Қарақия ауданы Жетібай кентінде 624 орынды жаңа мектеп құрылысына жалпы құны 468,0 млн.теңге; 2006 жылы Маңғыстау ауданы Ұштаған селосында 550 орынды жаға орта мектеп құрылысына 284,0 млн.теңге қарастырылды.
</w:t>
      </w:r>
    </w:p>
    <w:p>
      <w:pPr>
        <w:spacing w:after="0"/>
        <w:ind w:left="0"/>
        <w:jc w:val="both"/>
      </w:pPr>
      <w:r>
        <w:rPr>
          <w:rFonts w:ascii="Times New Roman"/>
          <w:b w:val="false"/>
          <w:i w:val="false"/>
          <w:color w:val="000000"/>
          <w:sz w:val="28"/>
        </w:rPr>
        <w:t>
      Жалпы білім беретін мектептерді жаңа зертханалық және басқа да жабдықтармен кезеңмен қамтамасыз ету, жаңа ұрпақ оқулықтары мен оқу - әдістемелік әдебиеттерін енгізу, оқудың жаңашыл-әдістерін енгізу қарастырылды. 
</w:t>
      </w:r>
    </w:p>
    <w:p>
      <w:pPr>
        <w:spacing w:after="0"/>
        <w:ind w:left="0"/>
        <w:jc w:val="both"/>
      </w:pPr>
      <w:r>
        <w:rPr>
          <w:rFonts w:ascii="Times New Roman"/>
          <w:b w:val="false"/>
          <w:i w:val="false"/>
          <w:color w:val="000000"/>
          <w:sz w:val="28"/>
        </w:rPr>
        <w:t>
      Білім берудің мемлекеттік емес секторы болашақта дамуын алады, жеке меншік мектептерде оқитындар саны артады. 
</w:t>
      </w:r>
    </w:p>
    <w:p>
      <w:pPr>
        <w:spacing w:after="0"/>
        <w:ind w:left="0"/>
        <w:jc w:val="both"/>
      </w:pPr>
      <w:r>
        <w:rPr>
          <w:rFonts w:ascii="Times New Roman"/>
          <w:b w:val="false"/>
          <w:i w:val="false"/>
          <w:color w:val="000000"/>
          <w:sz w:val="28"/>
        </w:rPr>
        <w:t>
      Бастауыш және орта кәсіптік білім беру. Белгіленген мақатқа жету үшін қажеттер: 
</w:t>
      </w:r>
    </w:p>
    <w:p>
      <w:pPr>
        <w:spacing w:after="0"/>
        <w:ind w:left="0"/>
        <w:jc w:val="both"/>
      </w:pPr>
      <w:r>
        <w:rPr>
          <w:rFonts w:ascii="Times New Roman"/>
          <w:b w:val="false"/>
          <w:i w:val="false"/>
          <w:color w:val="000000"/>
          <w:sz w:val="28"/>
        </w:rPr>
        <w:t>
      - мамандықтары және кәсібі бойынша бастауыш және орта кәсіптік білім берудің мемлекеттік жалпыға міндетті стандартын енгізу; 
</w:t>
      </w:r>
    </w:p>
    <w:p>
      <w:pPr>
        <w:spacing w:after="0"/>
        <w:ind w:left="0"/>
        <w:jc w:val="both"/>
      </w:pPr>
      <w:r>
        <w:rPr>
          <w:rFonts w:ascii="Times New Roman"/>
          <w:b w:val="false"/>
          <w:i w:val="false"/>
          <w:color w:val="000000"/>
          <w:sz w:val="28"/>
        </w:rPr>
        <w:t>
      - бастауыш және орта кәсіптік білім беру ұйымдарын технологиялық үрдіс мазмұны және қазіргі заманға өндіріс жабдықтары бойынша сәйкес келетін оқулықтармен және оқу құралдарымен қамтамасыз ету; 
</w:t>
      </w:r>
    </w:p>
    <w:p>
      <w:pPr>
        <w:spacing w:after="0"/>
        <w:ind w:left="0"/>
        <w:jc w:val="both"/>
      </w:pPr>
      <w:r>
        <w:rPr>
          <w:rFonts w:ascii="Times New Roman"/>
          <w:b w:val="false"/>
          <w:i w:val="false"/>
          <w:color w:val="000000"/>
          <w:sz w:val="28"/>
        </w:rPr>
        <w:t>
      - бастауыш және орта кәсіптік білім беруді қаржыландыру жүйесін жетілдіру;
</w:t>
      </w:r>
    </w:p>
    <w:p>
      <w:pPr>
        <w:spacing w:after="0"/>
        <w:ind w:left="0"/>
        <w:jc w:val="both"/>
      </w:pPr>
      <w:r>
        <w:rPr>
          <w:rFonts w:ascii="Times New Roman"/>
          <w:b w:val="false"/>
          <w:i w:val="false"/>
          <w:color w:val="000000"/>
          <w:sz w:val="28"/>
        </w:rPr>
        <w:t>
      - бастауыш және орта кәсіптік білім беру ұйымдарын ақпараттандыру. 
</w:t>
      </w:r>
    </w:p>
    <w:p>
      <w:pPr>
        <w:spacing w:after="0"/>
        <w:ind w:left="0"/>
        <w:jc w:val="both"/>
      </w:pPr>
      <w:r>
        <w:rPr>
          <w:rFonts w:ascii="Times New Roman"/>
          <w:b w:val="false"/>
          <w:i w:val="false"/>
          <w:color w:val="000000"/>
          <w:sz w:val="28"/>
        </w:rPr>
        <w:t>
      Бастауыш кәсіптік білім беру желісін кеңейту үшін 2006 жылы Бейнеу ауданы Бейнеу селосындағы мектепаралық оқу-өндірістік комбинатын кәсіптік мектеп етіп қайта құру жоспарлануда.
</w:t>
      </w:r>
    </w:p>
    <w:p>
      <w:pPr>
        <w:spacing w:after="0"/>
        <w:ind w:left="0"/>
        <w:jc w:val="both"/>
      </w:pPr>
      <w:r>
        <w:rPr>
          <w:rFonts w:ascii="Times New Roman"/>
          <w:b w:val="false"/>
          <w:i w:val="false"/>
          <w:color w:val="000000"/>
          <w:sz w:val="28"/>
        </w:rPr>
        <w:t>
      Еңбек рыногы талаптарына сәйкес кәсіптік мектептер мен колледждерде бірінші кезекте экономиканың нақты секторы үшін кейінгі жылдары дамуын алатын жаңа мамандықтар енгізілетін болады.
</w:t>
      </w:r>
    </w:p>
    <w:p>
      <w:pPr>
        <w:spacing w:after="0"/>
        <w:ind w:left="0"/>
        <w:jc w:val="both"/>
      </w:pPr>
      <w:r>
        <w:rPr>
          <w:rFonts w:ascii="Times New Roman"/>
          <w:b w:val="false"/>
          <w:i w:val="false"/>
          <w:color w:val="000000"/>
          <w:sz w:val="28"/>
        </w:rPr>
        <w:t>
      Жоғары және жоғары орнынан кейінгі кәсіптік білім беру.
</w:t>
      </w:r>
    </w:p>
    <w:p>
      <w:pPr>
        <w:spacing w:after="0"/>
        <w:ind w:left="0"/>
        <w:jc w:val="both"/>
      </w:pPr>
      <w:r>
        <w:rPr>
          <w:rFonts w:ascii="Times New Roman"/>
          <w:b w:val="false"/>
          <w:i w:val="false"/>
          <w:color w:val="000000"/>
          <w:sz w:val="28"/>
        </w:rPr>
        <w:t>
      Қойылған міндеттерді шешу үшін қажеттер:
</w:t>
      </w:r>
    </w:p>
    <w:p>
      <w:pPr>
        <w:spacing w:after="0"/>
        <w:ind w:left="0"/>
        <w:jc w:val="both"/>
      </w:pPr>
      <w:r>
        <w:rPr>
          <w:rFonts w:ascii="Times New Roman"/>
          <w:b w:val="false"/>
          <w:i w:val="false"/>
          <w:color w:val="000000"/>
          <w:sz w:val="28"/>
        </w:rPr>
        <w:t>
      - еңбек рыногының сұранысына сәйкес мамандар даярлау -  әлеуметтік серіктестік шегінде жоғары оқу орындарын бітірушілерді жұмысқа орналастыру тетігін енгізу; 
</w:t>
      </w:r>
    </w:p>
    <w:p>
      <w:pPr>
        <w:spacing w:after="0"/>
        <w:ind w:left="0"/>
        <w:jc w:val="both"/>
      </w:pPr>
      <w:r>
        <w:rPr>
          <w:rFonts w:ascii="Times New Roman"/>
          <w:b w:val="false"/>
          <w:i w:val="false"/>
          <w:color w:val="000000"/>
          <w:sz w:val="28"/>
        </w:rPr>
        <w:t>
      - оқытушылардың біліктілігін көтеру және қайта даярлау, сондай-ақ біріккен ғылыми зерттеу жүргізу; 
</w:t>
      </w:r>
    </w:p>
    <w:p>
      <w:pPr>
        <w:spacing w:after="0"/>
        <w:ind w:left="0"/>
        <w:jc w:val="both"/>
      </w:pPr>
      <w:r>
        <w:rPr>
          <w:rFonts w:ascii="Times New Roman"/>
          <w:b w:val="false"/>
          <w:i w:val="false"/>
          <w:color w:val="000000"/>
          <w:sz w:val="28"/>
        </w:rPr>
        <w:t>
      - аймақтың әлеуметтік-экономикалық дамуы үшін басым маңызы бар бірқатар ғылыми жолдамалар мен мамандықтарды дамыту; 
</w:t>
      </w:r>
    </w:p>
    <w:p>
      <w:pPr>
        <w:spacing w:after="0"/>
        <w:ind w:left="0"/>
        <w:jc w:val="both"/>
      </w:pPr>
      <w:r>
        <w:rPr>
          <w:rFonts w:ascii="Times New Roman"/>
          <w:b w:val="false"/>
          <w:i w:val="false"/>
          <w:color w:val="000000"/>
          <w:sz w:val="28"/>
        </w:rPr>
        <w:t>
      - жоғары оқу орнына кейінгі білімді беруді дамыту. 
</w:t>
      </w:r>
    </w:p>
    <w:p>
      <w:pPr>
        <w:spacing w:after="0"/>
        <w:ind w:left="0"/>
        <w:jc w:val="both"/>
      </w:pPr>
      <w:r>
        <w:rPr>
          <w:rFonts w:ascii="Times New Roman"/>
          <w:b w:val="false"/>
          <w:i w:val="false"/>
          <w:color w:val="000000"/>
          <w:sz w:val="28"/>
        </w:rPr>
        <w:t>
</w:t>
      </w:r>
      <w:r>
        <w:rPr>
          <w:rFonts w:ascii="Times New Roman"/>
          <w:b/>
          <w:i w:val="false"/>
          <w:color w:val="000000"/>
          <w:sz w:val="28"/>
        </w:rPr>
        <w:t>
Білім беру жүйесін ақпараттандыру
</w:t>
      </w:r>
      <w:r>
        <w:rPr>
          <w:rFonts w:ascii="Times New Roman"/>
          <w:b w:val="false"/>
          <w:i w:val="false"/>
          <w:color w:val="000000"/>
          <w:sz w:val="28"/>
        </w:rPr>
        <w:t>
. Қазіргі заманғы электронды оқу басылымдарын, ақпараттық технологияларды енгізу тәжірибесі жалғасады. Білім беру ұйымдарын ақпарат құралдарымен қамтамасыз ету, аталған ақпараттық білім беру ресурстары базасын қалыптастыру бойынша шаралар  қолданатын болады. 
</w:t>
      </w:r>
    </w:p>
    <w:p>
      <w:pPr>
        <w:spacing w:after="0"/>
        <w:ind w:left="0"/>
        <w:jc w:val="both"/>
      </w:pPr>
      <w:r>
        <w:rPr>
          <w:rFonts w:ascii="Times New Roman"/>
          <w:b w:val="false"/>
          <w:i w:val="false"/>
          <w:color w:val="000000"/>
          <w:sz w:val="28"/>
        </w:rPr>
        <w:t>
      2004-2006 жылдары жалпы білім беретін оқушыларының дистанционалдық оқуы үшін спутниктік оқу телехабар жабдықтарын сатып алу және қондыру жоспарлануда. 
</w:t>
      </w:r>
    </w:p>
    <w:p>
      <w:pPr>
        <w:spacing w:after="0"/>
        <w:ind w:left="0"/>
        <w:jc w:val="both"/>
      </w:pPr>
      <w:r>
        <w:rPr>
          <w:rFonts w:ascii="Times New Roman"/>
          <w:b w:val="false"/>
          <w:i w:val="false"/>
          <w:color w:val="000000"/>
          <w:sz w:val="28"/>
        </w:rPr>
        <w:t>
</w:t>
      </w:r>
      <w:r>
        <w:rPr>
          <w:rFonts w:ascii="Times New Roman"/>
          <w:b/>
          <w:i w:val="false"/>
          <w:color w:val="000000"/>
          <w:sz w:val="28"/>
        </w:rPr>
        <w:t>
      Болжанатын нәтижелер.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Мектепке дейінгі тәрбие және оқу. 2004-2006 жылдары мектепалды дайындықты ұйымдастыру және мектепке дейінгі балалар ұйымдарының жұмысы жақсарады, яғни саны бұрындары жалға берілген балалар бақшасы ғимараттарын кейін қайтару және жаңасын салу есебінен 35 бірлікке дейін (2003 жылға 116,7%) кеңейеді. МБҰ-да балалар саны 7,5 мың адамға дейін артады (2003 жылға 112%).
</w:t>
      </w:r>
    </w:p>
    <w:p>
      <w:pPr>
        <w:spacing w:after="0"/>
        <w:ind w:left="0"/>
        <w:jc w:val="both"/>
      </w:pPr>
      <w:r>
        <w:rPr>
          <w:rFonts w:ascii="Times New Roman"/>
          <w:b w:val="false"/>
          <w:i w:val="false"/>
          <w:color w:val="000000"/>
          <w:sz w:val="28"/>
        </w:rPr>
        <w:t>
      2006 жылы мектепке дейінгі балалар ұйымдарымен атқарылатын  жұмыстар, көрсетілетін қызметтер көлемін жыл сайын 411,4 млн. теңгеге дейін  (2003 жылға 118,6%) арттыру қарастырылуда, оның ішінде бюджет қаражаты есебінен  245,2 мың. теңге (118,5%). 
</w:t>
      </w:r>
    </w:p>
    <w:p>
      <w:pPr>
        <w:spacing w:after="0"/>
        <w:ind w:left="0"/>
        <w:jc w:val="both"/>
      </w:pPr>
      <w:r>
        <w:rPr>
          <w:rFonts w:ascii="Times New Roman"/>
          <w:b w:val="false"/>
          <w:i w:val="false"/>
          <w:color w:val="000000"/>
          <w:sz w:val="28"/>
        </w:rPr>
        <w:t>
      Жалпы орта білім беру. Жалпы орта білім беретін ұйымдар саны 2006 жылы 118 бірлікке дейін (2003 жылға 108,3%), атқарылатын жұмыстар, көрсетілетін қызметтер көлемі 3127 млн. теңгеге дейін (2003 жылға 124,8%), оның ішінде бюджет қаражаты есебінен  2985,4 млн. теңге (124,6%) өседі. Жалпы орта білім беретін ұйымдарда оқитындар саны 97,6 мың адамға дейін (2003 жылға 109,2%) өседі. 
</w:t>
      </w:r>
    </w:p>
    <w:p>
      <w:pPr>
        <w:spacing w:after="0"/>
        <w:ind w:left="0"/>
        <w:jc w:val="both"/>
      </w:pPr>
      <w:r>
        <w:rPr>
          <w:rFonts w:ascii="Times New Roman"/>
          <w:b w:val="false"/>
          <w:i w:val="false"/>
          <w:color w:val="000000"/>
          <w:sz w:val="28"/>
        </w:rPr>
        <w:t>
      Бастауыш және орта кәсіптік білім беру. Орта кәсіптік білім беру ұйымдарының  желісі әзірге өзгеріссіз қалады, алайда, мемлекеттік тапсырыс бойынша қабылдау көлемін 2006 жылы 0,7 мың адамға дейін (2003 жылға 116,7%) және тиісінше бюджет есебінен оқитындар саны 1,9 мың адамға дейін (105,6%) ұлғаяды. Мемлекеттік колледждерде оқитындардың жалпы саны 2006 жылы 6,2 мың адамға дейін (2003 жылға 103,3%) өседі. 
</w:t>
      </w:r>
    </w:p>
    <w:p>
      <w:pPr>
        <w:spacing w:after="0"/>
        <w:ind w:left="0"/>
        <w:jc w:val="both"/>
      </w:pPr>
      <w:r>
        <w:rPr>
          <w:rFonts w:ascii="Times New Roman"/>
          <w:b w:val="false"/>
          <w:i w:val="false"/>
          <w:color w:val="000000"/>
          <w:sz w:val="28"/>
        </w:rPr>
        <w:t>
      2006 жылы бастауыш кәсіптік білім беру ұйымдарымен атқарылатын жұмыстар, көрсетілетін қызметтер көлемі 95,0 млн. теңгеге дейін (2003 жылға 117,9%), оның ішінде білім беру қаражаты есебінен  87,3 млн. теңге (117,8%), орта кәсіптік білім беру ұйымдарымен  361,8 млн. теңгеге дейін (108,7%), оның ішінде бюджет қаражаты есебінен  171,2 млн. теңге (116,0%) ұлғаяды. 
</w:t>
      </w:r>
    </w:p>
    <w:p>
      <w:pPr>
        <w:spacing w:after="0"/>
        <w:ind w:left="0"/>
        <w:jc w:val="both"/>
      </w:pPr>
      <w:r>
        <w:rPr>
          <w:rFonts w:ascii="Times New Roman"/>
          <w:b w:val="false"/>
          <w:i w:val="false"/>
          <w:color w:val="000000"/>
          <w:sz w:val="28"/>
        </w:rPr>
        <w:t>
      Жоғары және жоғары оқу орындарынан кейінгі кәсіптік білім беру. 
</w:t>
      </w:r>
    </w:p>
    <w:p>
      <w:pPr>
        <w:spacing w:after="0"/>
        <w:ind w:left="0"/>
        <w:jc w:val="both"/>
      </w:pPr>
      <w:r>
        <w:rPr>
          <w:rFonts w:ascii="Times New Roman"/>
          <w:b w:val="false"/>
          <w:i w:val="false"/>
          <w:color w:val="000000"/>
          <w:sz w:val="28"/>
        </w:rPr>
        <w:t>
      2006 жылы  мемлекеттік жоғары оқу орындарындағы студенттер саны 15,8 мың адамға дейін (2003 жылға 114,5%), мемлекеттік емес жоғары оқу орындарында  5,5 мың адамға дейін (2003 жылға 131,0%). 
</w:t>
      </w:r>
    </w:p>
    <w:p>
      <w:pPr>
        <w:spacing w:after="0"/>
        <w:ind w:left="0"/>
        <w:jc w:val="both"/>
      </w:pPr>
      <w:r>
        <w:rPr>
          <w:rFonts w:ascii="Times New Roman"/>
          <w:b w:val="false"/>
          <w:i w:val="false"/>
          <w:color w:val="000000"/>
          <w:sz w:val="28"/>
        </w:rPr>
        <w:t>
      Білім беру жүйесін ақпараттандыру. Білім беру объектілерінің  ақпарат, қазіргі заманғы ақпараттық-коммуникациялық  құралдарымен қамтамасыз  етілуі артады, бұл білім сапасын арттыруға, оқушылардың білім деңгейін  жақсартуға ықпал ететін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тарау. Денсаулық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Талдау: 2002-2003 жылдары.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2001 жылдан бастап облыста сала дамуының барлық аспектілерін қамтитын "2001-2003 жылдарға арналған денсаулық сақтау ісін жетілдіру" Аймақтық бағдарламасы қабылданды және іске асырылуда. 2002 жылы бағдарламаға сәйкес облыс бюджетінен денсаулық сақтауға 2786 млн. теңге (2001 жылғы 121,8%) бөлінді, оның ішінде медициналық жабдықтар мен керек-жарақтар сатып алуға 270 млн. теңге, балаларды, ауыл тұрғындары мен әскери контингентіне алдын ала тексеру жүргізуге 57 млн. теңге бөлінді. Шұғыл және қауырт медициналық көмек көрсету мәселесін жедел шешу үшін 5 бірлік санитарлық автокөлік, сондай-ақ ЭКГ, УЗИ аппараттарын сатып алынды. Республикалық қайырымдылық акциясы шегінде перзентхана үйін қолдау бойынша демеушілік қаражаттарына жаңа УЗИ аппараты сатып алынды, 2002 жылы МСК (алғашқы медициналық-санитарлық көмек) 35 объектісінен 15 объектіге күрделі жөндеу аяқталды, 20 объектіге ағымдағы жөндеу жүргізілді. Облыстың наркологиялық диспансерде 20 төсектік жасөспірімдер бөлімшесін ашу үшін 3,8 млн. теңге сомасына күрделі жөндеу жүргізілді. Облыстық туберкулезге қарсы диспансерде емдеу корпусын жөндеу аяқталып, оған 25,4 млн. теңге бөлініп игерілді. 
</w:t>
      </w:r>
    </w:p>
    <w:p>
      <w:pPr>
        <w:spacing w:after="0"/>
        <w:ind w:left="0"/>
        <w:jc w:val="both"/>
      </w:pPr>
      <w:r>
        <w:rPr>
          <w:rFonts w:ascii="Times New Roman"/>
          <w:b w:val="false"/>
          <w:i w:val="false"/>
          <w:color w:val="000000"/>
          <w:sz w:val="28"/>
        </w:rPr>
        <w:t>
      Сырқаттарды емдеуде облыстың емдеу мекемелерінің дәрі-дәрмек жабдықтарымен қамтамасыз етілуі маңызды орын алады. Қазақстан Республикасының "Мемлекеттік сатып алу туралы" Заңына сәйкес дәрі-дәрмекпен қамтамасыз ету, негізінен ашық конкурстар өткізу жолымен өткізіледі, 2002 жылы медициналық ұйымдар үшін 456,7 млн. теңге сомасында дәрі-дәрмектерге мемлекеттік сатып алулар өткізілді. Диабетке қарсы құралдар сатып алуға республикалық бюджеттен 6,0 млн. теңге, жергілікті бюджеттен 9,0 млн. теңге бөлінді. Туберкулезге қарсы аспаптар сатып алуға: республикалық бюджеттен 9,8 млн. теңге 9,2 млн. теңге бөлінді. 
</w:t>
      </w:r>
    </w:p>
    <w:p>
      <w:pPr>
        <w:spacing w:after="0"/>
        <w:ind w:left="0"/>
        <w:jc w:val="both"/>
      </w:pPr>
      <w:r>
        <w:rPr>
          <w:rFonts w:ascii="Times New Roman"/>
          <w:b w:val="false"/>
          <w:i w:val="false"/>
          <w:color w:val="000000"/>
          <w:sz w:val="28"/>
        </w:rPr>
        <w:t>
      Созылмалы бүйрек жеткіліксіздігімен ауыратындар үшін диализаторлар атып алуға 1,4 млн. теңге жұмсалды, сондай-ақ 13 млн. теңге сомасына азаматтардың жекелеген санаттары үшін дәрі-дәрмек аспаптары сатып алынды. 
</w:t>
      </w:r>
    </w:p>
    <w:p>
      <w:pPr>
        <w:spacing w:after="0"/>
        <w:ind w:left="0"/>
        <w:jc w:val="both"/>
      </w:pPr>
      <w:r>
        <w:rPr>
          <w:rFonts w:ascii="Times New Roman"/>
          <w:b w:val="false"/>
          <w:i w:val="false"/>
          <w:color w:val="000000"/>
          <w:sz w:val="28"/>
        </w:rPr>
        <w:t>
      5 жасқа дейінгі балалар мен жүкті әйелдер үшін анемияға қарсы бағдарлама бойынша дәрі-дәрмектер сатып алуға 2,5 млн. теңге бөлінді, ал балалардың арнайы тамағын сатып алуға бюджеттен 14 млн. теңге бөлінді және жұмсалды. 
</w:t>
      </w:r>
    </w:p>
    <w:p>
      <w:pPr>
        <w:spacing w:after="0"/>
        <w:ind w:left="0"/>
        <w:jc w:val="both"/>
      </w:pPr>
      <w:r>
        <w:rPr>
          <w:rFonts w:ascii="Times New Roman"/>
          <w:b w:val="false"/>
          <w:i w:val="false"/>
          <w:color w:val="000000"/>
          <w:sz w:val="28"/>
        </w:rPr>
        <w:t>
      2002 жылы емдеу ұйымдарының саны Маңғыстау ауданы, Жыңғылды селосындағы ауылдық дәрігерлік амбулатория мен Ақтөбе АДА ауылдық участкелік аурухана (АУА) болып қайта құрылуы нәтижесінде 2 бірлікке ұлғайды. Ауруханалар саны 2002 жылы 34 бірлік, оның ішінде мемлекеттік 32 (29-облыстық денсаулық сақтау басқармасы бойынша, 3 - ведомстволық) жеке меншік 2 бірлік құрады. 
</w:t>
      </w:r>
    </w:p>
    <w:p>
      <w:pPr>
        <w:spacing w:after="0"/>
        <w:ind w:left="0"/>
        <w:jc w:val="both"/>
      </w:pPr>
      <w:r>
        <w:rPr>
          <w:rFonts w:ascii="Times New Roman"/>
          <w:b w:val="false"/>
          <w:i w:val="false"/>
          <w:color w:val="000000"/>
          <w:sz w:val="28"/>
        </w:rPr>
        <w:t>
      Дербес емханалар саны жоғарыда айтылған 2 АДА-ның учаскелік аурухана болып құрылуына есебінен азайды және 49 бірлік, оның ішінде мемлекеттік 25 (23 облыстық денсаулық сақтау басқармасы бойынша, 2 - ведомстволық), жеке меншік 24 бірлік (медициналық кабинеттер кіреді) құрады. АДА саны тиісінше 2 бірлікке кеміп, 14 бірлік, оның ішінде 11-мемлекеттік, 3 жеке меншік құрады. 
</w:t>
      </w:r>
    </w:p>
    <w:p>
      <w:pPr>
        <w:spacing w:after="0"/>
        <w:ind w:left="0"/>
        <w:jc w:val="both"/>
      </w:pPr>
      <w:r>
        <w:rPr>
          <w:rFonts w:ascii="Times New Roman"/>
          <w:b w:val="false"/>
          <w:i w:val="false"/>
          <w:color w:val="000000"/>
          <w:sz w:val="28"/>
        </w:rPr>
        <w:t>
      Фельдшерлік-акушерлік пункттер саны (ФАП)  өзгеріссіз қалды  11 бірлік, алайда Ақтау қаласының  Баянды селосы мен Бірлік селосында фельдшерлік пункттер (ФП) және Маңғыстау ауданы Тұщыбек селосында ФП ашылды. 
</w:t>
      </w:r>
    </w:p>
    <w:p>
      <w:pPr>
        <w:spacing w:after="0"/>
        <w:ind w:left="0"/>
        <w:jc w:val="both"/>
      </w:pPr>
      <w:r>
        <w:rPr>
          <w:rFonts w:ascii="Times New Roman"/>
          <w:b w:val="false"/>
          <w:i w:val="false"/>
          <w:color w:val="000000"/>
          <w:sz w:val="28"/>
        </w:rPr>
        <w:t>
      2002 жылы емдеу төсекорын саны облыс бойынша  3032 төсекорынды құрады, 10 мың тұрған халықтың төсекорынмен қамтылуы орташа республикалық көрсеткіш  65,0 орнына 91,0 құрады. 
</w:t>
      </w:r>
    </w:p>
    <w:p>
      <w:pPr>
        <w:spacing w:after="0"/>
        <w:ind w:left="0"/>
        <w:jc w:val="both"/>
      </w:pPr>
      <w:r>
        <w:rPr>
          <w:rFonts w:ascii="Times New Roman"/>
          <w:b w:val="false"/>
          <w:i w:val="false"/>
          <w:color w:val="000000"/>
          <w:sz w:val="28"/>
        </w:rPr>
        <w:t>
      2002 жылы дәріхана мекемелерінің жалпы саны 162 бірлікті (2001 жылға 101,2%) құрады, одан тек 5  мемлекеттік, 157  жеке меншік. Облыс бойынша дәрігерлер саны 1211 адам (2001 жылға 103,4%) орта медициналық қызметкерлер 3051 адам (2001 жылға 104,5%) құрады, 10 мың тұрғын халықтың дәрігерлермен қамтылуы 36,3 орта медициналық қызметкерлер  - 91,5 құрады. Облыс бойынша дәрігерлермен  және медбикелермен қамтылуы, негізінен Ақтау қаласы, орташа Республикалық көрсеткішті (дәрігерлермен  29,2, медбикелермен  65,5) едәуір өсіреді,       алайда селолық аудандарда медицина кадрларының жетіспеушілігі  байқалады. 
</w:t>
      </w:r>
    </w:p>
    <w:p>
      <w:pPr>
        <w:spacing w:after="0"/>
        <w:ind w:left="0"/>
        <w:jc w:val="both"/>
      </w:pPr>
      <w:r>
        <w:rPr>
          <w:rFonts w:ascii="Times New Roman"/>
          <w:b w:val="false"/>
          <w:i w:val="false"/>
          <w:color w:val="000000"/>
          <w:sz w:val="28"/>
        </w:rPr>
        <w:t>
      2003 жылы бағалау бойынша денсаулық сақтауды дамытуға жергілікті бюджет шығысы 2594 теңге құрады. Медицина ұйымдарының материалдық-техникалық базасын нығайту үшін  қымбат бағалы медициналық жабдықтар, аппараттар, санитарлық автокөліктер сатып алуға 250 млн. теңгеден астам, күрделі және ағымдағы жөндеу жүргізуге  320 млн. теңгеден артық қаражат қаралды. 
</w:t>
      </w:r>
    </w:p>
    <w:p>
      <w:pPr>
        <w:spacing w:after="0"/>
        <w:ind w:left="0"/>
        <w:jc w:val="both"/>
      </w:pPr>
      <w:r>
        <w:rPr>
          <w:rFonts w:ascii="Times New Roman"/>
          <w:b w:val="false"/>
          <w:i w:val="false"/>
          <w:color w:val="000000"/>
          <w:sz w:val="28"/>
        </w:rPr>
        <w:t>
      2003 жылғы бағалау бойынша ФАП мен ФП саны өзгеріссіз қалады. Емдеу ұйымдарының саны Қызылсай кентіндегі (Жаңаөзен қаласы) ауылдық дәрігерлік  амбулаторияның (АДА) ауылдың учаскелік  аурухана (АУА) болып қайта құрылуы нәтижесінде 1 бірлікке ұлғаяды және 35 бірлік (2002 жылға 102,9%), оның ішінде  мемлекеттік  33 бірлік (103,0%) құрайды. Тиісінше АДА мен дербес амбулаториялық емханалық ұйымдар саны 1 бірлікке төмендейді. 
</w:t>
      </w:r>
    </w:p>
    <w:p>
      <w:pPr>
        <w:spacing w:after="0"/>
        <w:ind w:left="0"/>
        <w:jc w:val="both"/>
      </w:pPr>
      <w:r>
        <w:rPr>
          <w:rFonts w:ascii="Times New Roman"/>
          <w:b w:val="false"/>
          <w:i w:val="false"/>
          <w:color w:val="000000"/>
          <w:sz w:val="28"/>
        </w:rPr>
        <w:t>
      2003 жылы жеке меншік дәріхана ұйымдарының саны төмендейді және бар заттарға және рұқсатының әрекет ету мерзіміне тиянақты тексеру жүргізу нәтижесінде 138 бірлік (2002 жылға 87,9%) құрайды. Дәріхана ұйымдарының жалпы саны тиісінше 143 бірлікке дейін  (2002 жылға 88,3%) азаяды. 
</w:t>
      </w:r>
    </w:p>
    <w:p>
      <w:pPr>
        <w:spacing w:after="0"/>
        <w:ind w:left="0"/>
        <w:jc w:val="both"/>
      </w:pPr>
      <w:r>
        <w:rPr>
          <w:rFonts w:ascii="Times New Roman"/>
          <w:b w:val="false"/>
          <w:i w:val="false"/>
          <w:color w:val="000000"/>
          <w:sz w:val="28"/>
        </w:rPr>
        <w:t>
      2003 жылы облыс бойынша емдеу төсекорны саны облыстық туберкулезге қарсы диспансердің төсекорын қуатының 40 төсекке ұлғаюның облыстық наркологиялық диспансердің 20 төсекке, мамандандырылған емдеу- алдын алу мекемесінің 25 төсекке кеңеюінен Қызылсай АУА 10 төсекке өсуінен 95 бірлікке артады деп күтілуде. Облыс бойынша емделу төсекорнының саны 3127 бірлік (2002 жылы 117,1%) құрайды. 
</w:t>
      </w:r>
    </w:p>
    <w:p>
      <w:pPr>
        <w:spacing w:after="0"/>
        <w:ind w:left="0"/>
        <w:jc w:val="both"/>
      </w:pPr>
      <w:r>
        <w:rPr>
          <w:rFonts w:ascii="Times New Roman"/>
          <w:b w:val="false"/>
          <w:i w:val="false"/>
          <w:color w:val="000000"/>
          <w:sz w:val="28"/>
        </w:rPr>
        <w:t>
      "2001-2003 жылдарға арналған бала мен ана өлімін азайту" Аймақтық бағдарламасы шеңберінде 2003 жылы негізгі  блокты санитарлық қайта жасақтау мезгілінде босанушыларды уақытша орналастыру үшін қажетті облыстық перзентхананың екінші блогының құрылысын аяқтау жоспарлануда. 
</w:t>
      </w:r>
    </w:p>
    <w:p>
      <w:pPr>
        <w:spacing w:after="0"/>
        <w:ind w:left="0"/>
        <w:jc w:val="both"/>
      </w:pPr>
      <w:r>
        <w:rPr>
          <w:rFonts w:ascii="Times New Roman"/>
          <w:b w:val="false"/>
          <w:i w:val="false"/>
          <w:color w:val="000000"/>
          <w:sz w:val="28"/>
        </w:rPr>
        <w:t>
      Денсаулық сақтау саласындағы проблемалар: 
</w:t>
      </w:r>
    </w:p>
    <w:p>
      <w:pPr>
        <w:spacing w:after="0"/>
        <w:ind w:left="0"/>
        <w:jc w:val="both"/>
      </w:pPr>
      <w:r>
        <w:rPr>
          <w:rFonts w:ascii="Times New Roman"/>
          <w:b w:val="false"/>
          <w:i w:val="false"/>
          <w:color w:val="000000"/>
          <w:sz w:val="28"/>
        </w:rPr>
        <w:t>
      - ауылдық денсаулық сақтау ұйымдарының қазіргі заманғы медициналық жабдықтармен әлсіз жарақтануы; 
</w:t>
      </w:r>
    </w:p>
    <w:p>
      <w:pPr>
        <w:spacing w:after="0"/>
        <w:ind w:left="0"/>
        <w:jc w:val="both"/>
      </w:pPr>
      <w:r>
        <w:rPr>
          <w:rFonts w:ascii="Times New Roman"/>
          <w:b w:val="false"/>
          <w:i w:val="false"/>
          <w:color w:val="000000"/>
          <w:sz w:val="28"/>
        </w:rPr>
        <w:t>
      - ауылдық емдеу-алдын алу ұйымдарында (АЕАҰ) дәрігерлермен  және орта медициналық қызметкерлермен толықтырылмауы, бұл бюджеттік сала қызметкерлері үшін тұрғын үйдің болмауымен және жас мамандардың ауылдық жерлерде жұмыс істеуге ықыласы болмауымен түсіндіріледі;
</w:t>
      </w:r>
    </w:p>
    <w:p>
      <w:pPr>
        <w:spacing w:after="0"/>
        <w:ind w:left="0"/>
        <w:jc w:val="both"/>
      </w:pPr>
      <w:r>
        <w:rPr>
          <w:rFonts w:ascii="Times New Roman"/>
          <w:b w:val="false"/>
          <w:i w:val="false"/>
          <w:color w:val="000000"/>
          <w:sz w:val="28"/>
        </w:rPr>
        <w:t>
      - әлеуметтік  маңызды сырқаттармен, атап айтқанда туберкулезбен (2002 жылы 100 мың адамға 236,0) науқастану жоғары деңгейде қалады.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Келешегі: 2004-2006 жылдары.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Мақсаттары мен міндеттері.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Мақсаты  сырқаттану деңгейін азайту және медициналық және дәрі  дәрмек қызметтерінің сапасы мен қол жетімділігін арттыру есебінен тұрғын халықтың денсаулық жағдайын жақсарту ауылдық денсаулық сақтау ісін басымдылықпен дамыту, саланы- қаржыландыру тетігін жетілдіру. 
</w:t>
      </w:r>
    </w:p>
    <w:p>
      <w:pPr>
        <w:spacing w:after="0"/>
        <w:ind w:left="0"/>
        <w:jc w:val="both"/>
      </w:pPr>
      <w:r>
        <w:rPr>
          <w:rFonts w:ascii="Times New Roman"/>
          <w:b w:val="false"/>
          <w:i w:val="false"/>
          <w:color w:val="000000"/>
          <w:sz w:val="28"/>
        </w:rPr>
        <w:t>
      Мақсатқа жету мынадай міндеттерді шешуге ықпал етеді: 
</w:t>
      </w:r>
    </w:p>
    <w:p>
      <w:pPr>
        <w:spacing w:after="0"/>
        <w:ind w:left="0"/>
        <w:jc w:val="both"/>
      </w:pPr>
      <w:r>
        <w:rPr>
          <w:rFonts w:ascii="Times New Roman"/>
          <w:b w:val="false"/>
          <w:i w:val="false"/>
          <w:color w:val="000000"/>
          <w:sz w:val="28"/>
        </w:rPr>
        <w:t>
      - тұрғын халыққа медициналық көмектің тегін көлемін кепілдікті заңнамамен орындалуын қамтамасыз ету;
</w:t>
      </w:r>
    </w:p>
    <w:p>
      <w:pPr>
        <w:spacing w:after="0"/>
        <w:ind w:left="0"/>
        <w:jc w:val="both"/>
      </w:pPr>
      <w:r>
        <w:rPr>
          <w:rFonts w:ascii="Times New Roman"/>
          <w:b w:val="false"/>
          <w:i w:val="false"/>
          <w:color w:val="000000"/>
          <w:sz w:val="28"/>
        </w:rPr>
        <w:t>
      - алғашқы медициналық  санитарлық көмек түрлерін, айырықша ауылдық жерлерде, сондай-ақ медициналық көмектің жаңа ұйымдастыру нысандарын басымдықпен дамыту;
</w:t>
      </w:r>
    </w:p>
    <w:p>
      <w:pPr>
        <w:spacing w:after="0"/>
        <w:ind w:left="0"/>
        <w:jc w:val="both"/>
      </w:pPr>
      <w:r>
        <w:rPr>
          <w:rFonts w:ascii="Times New Roman"/>
          <w:b w:val="false"/>
          <w:i w:val="false"/>
          <w:color w:val="000000"/>
          <w:sz w:val="28"/>
        </w:rPr>
        <w:t>
      - әлеуметтік  маңызды сырқаттармен науқастануды  азайту; 
</w:t>
      </w:r>
    </w:p>
    <w:p>
      <w:pPr>
        <w:spacing w:after="0"/>
        <w:ind w:left="0"/>
        <w:jc w:val="both"/>
      </w:pPr>
      <w:r>
        <w:rPr>
          <w:rFonts w:ascii="Times New Roman"/>
          <w:b w:val="false"/>
          <w:i w:val="false"/>
          <w:color w:val="000000"/>
          <w:sz w:val="28"/>
        </w:rPr>
        <w:t>
      - санитарлық-эпидемиологиялық қолайлықты қамтамасыз ету;
</w:t>
      </w:r>
    </w:p>
    <w:p>
      <w:pPr>
        <w:spacing w:after="0"/>
        <w:ind w:left="0"/>
        <w:jc w:val="both"/>
      </w:pPr>
      <w:r>
        <w:rPr>
          <w:rFonts w:ascii="Times New Roman"/>
          <w:b w:val="false"/>
          <w:i w:val="false"/>
          <w:color w:val="000000"/>
          <w:sz w:val="28"/>
        </w:rPr>
        <w:t>
      - тұрғын халыққа медициналық қызмет көрсетуді ұйымдастыру және қаржыландыруды жетілдіру;
</w:t>
      </w:r>
    </w:p>
    <w:p>
      <w:pPr>
        <w:spacing w:after="0"/>
        <w:ind w:left="0"/>
        <w:jc w:val="both"/>
      </w:pPr>
      <w:r>
        <w:rPr>
          <w:rFonts w:ascii="Times New Roman"/>
          <w:b w:val="false"/>
          <w:i w:val="false"/>
          <w:color w:val="000000"/>
          <w:sz w:val="28"/>
        </w:rPr>
        <w:t>
      - салауатты өмір салтын насихаттау жөніндегі іс-шараларды жандандыру, нашақорлықпен күресті күшейту.
</w:t>
      </w:r>
    </w:p>
    <w:p>
      <w:pPr>
        <w:spacing w:after="0"/>
        <w:ind w:left="0"/>
        <w:jc w:val="both"/>
      </w:pPr>
      <w:r>
        <w:rPr>
          <w:rFonts w:ascii="Times New Roman"/>
          <w:b w:val="false"/>
          <w:i w:val="false"/>
          <w:color w:val="000000"/>
          <w:sz w:val="28"/>
        </w:rPr>
        <w:t>
</w:t>
      </w:r>
      <w:r>
        <w:rPr>
          <w:rFonts w:ascii="Times New Roman"/>
          <w:b/>
          <w:i w:val="false"/>
          <w:color w:val="000000"/>
          <w:sz w:val="28"/>
        </w:rPr>
        <w:t>
      Алға қойылған міндеттерге жету жолдары.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объектілерінің материалдық-техникалық базасын жақсарту және кадрлармен толықтыру арқылы алғашқы медициналық  санитарлық көмек жүйесін болашақта дамыту және нығайту жөніндегі кадрлар, бірінші кезекте ауылдық жерлерді, қарастырылады.
</w:t>
      </w:r>
    </w:p>
    <w:p>
      <w:pPr>
        <w:spacing w:after="0"/>
        <w:ind w:left="0"/>
        <w:jc w:val="both"/>
      </w:pPr>
      <w:r>
        <w:rPr>
          <w:rFonts w:ascii="Times New Roman"/>
          <w:b w:val="false"/>
          <w:i w:val="false"/>
          <w:color w:val="000000"/>
          <w:sz w:val="28"/>
        </w:rPr>
        <w:t>
      Тұрғындардың әлеуметтік-маңызды аурулармен сырқаттануын, мүгедектенуі мен өлуін (негізінен балаларда) азайту, тұрғындардың репродуктивтік денсаулығын жақсарту; тұрғын халықтың медициналық және дәрі-дәрмекпен қызмет көрсету сапасын жақсарту; Бүкіл дүниежүзілік денсаулық ұйымдарымен ұсынылған аурудың диагностикасы мен емдеудің жаңа қазіргі заманы әдістерін енгізу бойынша шаралар қабылданатын болады. 
</w:t>
      </w:r>
    </w:p>
    <w:p>
      <w:pPr>
        <w:spacing w:after="0"/>
        <w:ind w:left="0"/>
        <w:jc w:val="both"/>
      </w:pPr>
      <w:r>
        <w:rPr>
          <w:rFonts w:ascii="Times New Roman"/>
          <w:b w:val="false"/>
          <w:i w:val="false"/>
          <w:color w:val="000000"/>
          <w:sz w:val="28"/>
        </w:rPr>
        <w:t>
      Осы мезетте әзірленіп жатырған Аймақтық бағдарламалар: "2003-2005 жылдарға арналған диабет", "Маңғыстау облысының мектеп және жасөсіпірім жастағы балаларын, әскерге шақыруға дейінгі жастарды сауықтыру және ақтап алудың 2003-2005 жылдарға арналған бағдарламасы", "Маңғыстау облысында 2004-2006 жылдарға арналған туберкулезбен күресті күшейту", "2004-2006 жылдарға арналған ана мен бала денсаулығын қорғау" іске асырылатын болады. 
</w:t>
      </w:r>
    </w:p>
    <w:p>
      <w:pPr>
        <w:spacing w:after="0"/>
        <w:ind w:left="0"/>
        <w:jc w:val="both"/>
      </w:pPr>
      <w:r>
        <w:rPr>
          <w:rFonts w:ascii="Times New Roman"/>
          <w:b w:val="false"/>
          <w:i w:val="false"/>
          <w:color w:val="000000"/>
          <w:sz w:val="28"/>
        </w:rPr>
        <w:t>
      Тұрғын халықты алдын ала тексеру жүргізу, үнемі диспансерлеу және медициналық сауықтыру, бірінші кезекте балалар мен фертилді жастағы әйелдер, тәжірибесі жалғасады. 
</w:t>
      </w:r>
    </w:p>
    <w:p>
      <w:pPr>
        <w:spacing w:after="0"/>
        <w:ind w:left="0"/>
        <w:jc w:val="both"/>
      </w:pPr>
      <w:r>
        <w:rPr>
          <w:rFonts w:ascii="Times New Roman"/>
          <w:b w:val="false"/>
          <w:i w:val="false"/>
          <w:color w:val="000000"/>
          <w:sz w:val="28"/>
        </w:rPr>
        <w:t>
      Тұрғындардың кең тобын дәрі-дәрмек құралдарының сапасы мен қол жетімділігін жақсарту жөнінде, алдын алу және денсаулықты нығайту бойынша бағдарламаны болашақта іске асыру, салауатты өмір салтын насихаттау бойынша шаралар қабылданатын болады. 
</w:t>
      </w:r>
    </w:p>
    <w:p>
      <w:pPr>
        <w:spacing w:after="0"/>
        <w:ind w:left="0"/>
        <w:jc w:val="both"/>
      </w:pPr>
      <w:r>
        <w:rPr>
          <w:rFonts w:ascii="Times New Roman"/>
          <w:b w:val="false"/>
          <w:i w:val="false"/>
          <w:color w:val="000000"/>
          <w:sz w:val="28"/>
        </w:rPr>
        <w:t>
      Халыққа алғашқы медициналық-санитарлық көмекті жетілдіру және кеңейту мақсатында  2004 жылы Ақтау  қалалық әкімшілігінің Баянды селосындағы ФП-ті ФАП етіп  өзгерту, 2006 жылы  Ақтау қалалық әкімшілігінің Маңғыстау  кентінде емхана және Қарақия ауданы Бостан селосында мемлекеттік АДА ашу, Түпқараған ауданы Тельман селосында ФАП ашу қарастырылуда. 
</w:t>
      </w:r>
    </w:p>
    <w:p>
      <w:pPr>
        <w:spacing w:after="0"/>
        <w:ind w:left="0"/>
        <w:jc w:val="both"/>
      </w:pPr>
      <w:r>
        <w:rPr>
          <w:rFonts w:ascii="Times New Roman"/>
          <w:b w:val="false"/>
          <w:i w:val="false"/>
          <w:color w:val="000000"/>
          <w:sz w:val="28"/>
        </w:rPr>
        <w:t>
      Ауылдық медициналық-санитарлық көмек ұйымдарының материалдық-техникалық базасын нығайту жоспарында ауылдық жерлерде 2004-2006 жылдарда жергілікті бюджет қаражаты есебінен Қарақия ауданы Жетібай кентінде 151,6 млн. теңге сомасында ауысымында 150 келушіге арналған аудандық емхана Маңғыстау ауданы Ақшымырау селосында 15,0 млн. теңгеге медицина қызметкерлеріне арналған тұрғын үйімен қоса фельдшерлік-акушерлік пункт, Маңғыстау кентінде (Ақтау қаласы) 150,0 млн. теңгеге емхана ғимараты құрылыстарын салу жоспарланды. 
</w:t>
      </w:r>
    </w:p>
    <w:p>
      <w:pPr>
        <w:spacing w:after="0"/>
        <w:ind w:left="0"/>
        <w:jc w:val="both"/>
      </w:pPr>
      <w:r>
        <w:rPr>
          <w:rFonts w:ascii="Times New Roman"/>
          <w:b w:val="false"/>
          <w:i w:val="false"/>
          <w:color w:val="000000"/>
          <w:sz w:val="28"/>
        </w:rPr>
        <w:t>
      Республикалық бюджет қаражаты есебінен Маңғыстау ауданы Шетпе селосында 213,7 млн. теңге сомасында 50 төсектік аудандық туберкулез аурухана құрылысын салу, 2006 жылы  Қарақия ауданы Жетібай кентінде 452,0 млн. теңге сомасында аудандық аурухана және Түпқараған ауданы Форт-Шевченко қаласында 30 төсектік туберкулез ауруханасы құрылыстарын салу қаралды. Жоғарыда айтылған объектілер үшін жаңа ғимарат құрылыстарын салу қажет, себебі ескі ғимараттары апатты жағдайға жатады және күрделі жөндеуге келмейді. 
</w:t>
      </w:r>
    </w:p>
    <w:p>
      <w:pPr>
        <w:spacing w:after="0"/>
        <w:ind w:left="0"/>
        <w:jc w:val="both"/>
      </w:pPr>
      <w:r>
        <w:rPr>
          <w:rFonts w:ascii="Times New Roman"/>
          <w:b w:val="false"/>
          <w:i w:val="false"/>
          <w:color w:val="000000"/>
          <w:sz w:val="28"/>
        </w:rPr>
        <w:t>
      2004 жылы емделу төсекорны санын облыс бойынша сауықтыру орталығының 100 төсегі, облыстық перзентхананың төсекорындық қуатының 40 төсекке, облыстық тубдиспансердің 20 төсекке, облыстық онкологиялық диспансердің 10 төсекке, Маңғыстау облыстық аурухананың 40 төсекке, Бейнеу ОАА 10 төсекке өсуі есебінен 220 бірлікке; 2005 жылы сауықтыру орталығы кеңейту есебінен 20 төсекке; 2006 жылы  Маңғыстау кентіндегі аурухананың төсекорындық қуатын 20 төсекке арттыру және Жаңаөзен ОҚА 50 төсекке кеңейту есебінен 70 төсекке өсіруді жоспарлаймыз. 
</w:t>
      </w:r>
    </w:p>
    <w:p>
      <w:pPr>
        <w:spacing w:after="0"/>
        <w:ind w:left="0"/>
        <w:jc w:val="both"/>
      </w:pPr>
      <w:r>
        <w:rPr>
          <w:rFonts w:ascii="Times New Roman"/>
          <w:b w:val="false"/>
          <w:i w:val="false"/>
          <w:color w:val="000000"/>
          <w:sz w:val="28"/>
        </w:rPr>
        <w:t>
      Ауылдық жерлерде денсаулық сақтау ұйымдарын медицина кадрларымен толықтыруға көп көңіл бөлінетін болады.  Кәсіби қызметі үшін жағдайын жақсарту, медицина қызметкерлеріне арнап тұрғын үй құрылысын салу, әлеуметтік жеңілдіктерді арттыру жоспарлануда. 
</w:t>
      </w:r>
    </w:p>
    <w:p>
      <w:pPr>
        <w:spacing w:after="0"/>
        <w:ind w:left="0"/>
        <w:jc w:val="both"/>
      </w:pPr>
      <w:r>
        <w:rPr>
          <w:rFonts w:ascii="Times New Roman"/>
          <w:b w:val="false"/>
          <w:i w:val="false"/>
          <w:color w:val="000000"/>
          <w:sz w:val="28"/>
        </w:rPr>
        <w:t>
      Туберкулезбен күрес жоспарында туберкулезге қарсы қызмет реформасы, диагностика, алдын алу және емдеудің тиімді пайдалы әдістерін енгізу жөніндегі жұмыстар жалғасатын болады. 
</w:t>
      </w:r>
    </w:p>
    <w:p>
      <w:pPr>
        <w:spacing w:after="0"/>
        <w:ind w:left="0"/>
        <w:jc w:val="both"/>
      </w:pPr>
      <w:r>
        <w:rPr>
          <w:rFonts w:ascii="Times New Roman"/>
          <w:b w:val="false"/>
          <w:i w:val="false"/>
          <w:color w:val="000000"/>
          <w:sz w:val="28"/>
        </w:rPr>
        <w:t>
</w:t>
      </w:r>
      <w:r>
        <w:rPr>
          <w:rFonts w:ascii="Times New Roman"/>
          <w:b/>
          <w:i w:val="false"/>
          <w:color w:val="000000"/>
          <w:sz w:val="28"/>
        </w:rPr>
        <w:t>
      Болжанатын нәтижелер.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объектілерінің материалдық-техникалық базасы күрделі жөндеу жүргізу және жаңа ғимарат құрылысын салу, қазіргі заманғы медициналық жабдықтармен, санитарлық автокөлікпен жарақтандыру есебінен нығаяды. Денсаулық сақтау ұйымдарын кәсіби кадрлармен қамтамасыз ету, негізінен ауылдық деңгейі артады. 
</w:t>
      </w:r>
    </w:p>
    <w:p>
      <w:pPr>
        <w:spacing w:after="0"/>
        <w:ind w:left="0"/>
        <w:jc w:val="both"/>
      </w:pPr>
      <w:r>
        <w:rPr>
          <w:rFonts w:ascii="Times New Roman"/>
          <w:b w:val="false"/>
          <w:i w:val="false"/>
          <w:color w:val="000000"/>
          <w:sz w:val="28"/>
        </w:rPr>
        <w:t>
      2006 жылы дербес амбулаториялық-емханалық ұйымдар саны 53 бірлік (2003 жылға 110,4%), оның ішінде мемлекеттік - 26 бірлік (2003 жылға 108,3%) құрайды, ФАП саны 13 бірлікке дейін (2003 жылға - 118,2%) өседі. 
</w:t>
      </w:r>
    </w:p>
    <w:p>
      <w:pPr>
        <w:spacing w:after="0"/>
        <w:ind w:left="0"/>
        <w:jc w:val="both"/>
      </w:pPr>
      <w:r>
        <w:rPr>
          <w:rFonts w:ascii="Times New Roman"/>
          <w:b w:val="false"/>
          <w:i w:val="false"/>
          <w:color w:val="000000"/>
          <w:sz w:val="28"/>
        </w:rPr>
        <w:t>
      2006 жылы емдеу ұйымдарының саны 36 бірлік (2003 жылға 102,9%), емделу төсекорны облыс бойынша 3752 (2003 жылға 120,4%) құрайды, төсекорынмен қамтылу 2006 жылы 10 мың тұрғынға 99,7-ге дейін өседі. 
</w:t>
      </w:r>
    </w:p>
    <w:p>
      <w:pPr>
        <w:spacing w:after="0"/>
        <w:ind w:left="0"/>
        <w:jc w:val="both"/>
      </w:pPr>
      <w:r>
        <w:rPr>
          <w:rFonts w:ascii="Times New Roman"/>
          <w:b w:val="false"/>
          <w:i w:val="false"/>
          <w:color w:val="000000"/>
          <w:sz w:val="28"/>
        </w:rPr>
        <w:t>
      Жаңа денсаулық сақтау ұйымдарының қосылуымен және бұрын кеңейту медициналық кадрге қажеттілікті өсіреді. 2006 жылы дәрігерлер саны 1396 адамға дейін (2003 жылға 108,7%), орта медқызметкерлер 4128 адамға дейін (2003 жылға 107,8%) артады. Тиісінше дәрігерлермен ауылдық жерлерде, артып, 2006 жылы тиісінше 10 мың тұрғынға 37,1 және 109,7 құрайды. 
</w:t>
      </w:r>
    </w:p>
    <w:p>
      <w:pPr>
        <w:spacing w:after="0"/>
        <w:ind w:left="0"/>
        <w:jc w:val="both"/>
      </w:pPr>
      <w:r>
        <w:rPr>
          <w:rFonts w:ascii="Times New Roman"/>
          <w:b w:val="false"/>
          <w:i w:val="false"/>
          <w:color w:val="000000"/>
          <w:sz w:val="28"/>
        </w:rPr>
        <w:t>
      Дәріхана ұйымдарының саны 2006 жылға 153 бірлікке (2003 жылы 107,0%) өседі. Денсаулық сақтаудың жеке меншік секторы болашақта дамуын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тарау. Мәдениет, туризм және 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Талдау: 2002-2003 жылдары.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Мәдениет. 
</w:t>
      </w:r>
      <w:r>
        <w:rPr>
          <w:rFonts w:ascii="Times New Roman"/>
          <w:b w:val="false"/>
          <w:i w:val="false"/>
          <w:color w:val="000000"/>
          <w:sz w:val="28"/>
        </w:rPr>
        <w:t>
2002 жылы мәдениетті дамытуға жергілікті бюджет шығыны 345,9 млн.теңге құрады, оның ішінде құрылыста 11,6 млн. теңге, одан облыстық филармонияның екі қабатты қосымша құрылысын аяқтауға 4,5 млн. теңге, Бейнеу селосында мұражай құрылысын бастауға  1,6 млн. теңге. 3,2 млн. теңге сомасында күрделі жөндеу жүргізілді, оның ішінде облыстық филармонияға 4,5 млн. теңге және Бейнеу селосындағы мұражайға 1,9 млн. теңге.
</w:t>
      </w:r>
    </w:p>
    <w:p>
      <w:pPr>
        <w:spacing w:after="0"/>
        <w:ind w:left="0"/>
        <w:jc w:val="both"/>
      </w:pPr>
      <w:r>
        <w:rPr>
          <w:rFonts w:ascii="Times New Roman"/>
          <w:b w:val="false"/>
          <w:i w:val="false"/>
          <w:color w:val="000000"/>
          <w:sz w:val="28"/>
        </w:rPr>
        <w:t>
      Мекемелер мен кәсіпорындардың материалдық-техникалық базасын нығайтуға 28,2 млн. теңге жолданды, оның ішінде кітап қорын толықтыруға  4,7 млн. теңге және музыкалық құралдар, жабдықтар, экспонаттар, көліктер, жиһаздар сатып алуға, фильфқорын толықтыруға  23,5 млн. теңге.
</w:t>
      </w:r>
    </w:p>
    <w:p>
      <w:pPr>
        <w:spacing w:after="0"/>
        <w:ind w:left="0"/>
        <w:jc w:val="both"/>
      </w:pPr>
      <w:r>
        <w:rPr>
          <w:rFonts w:ascii="Times New Roman"/>
          <w:b w:val="false"/>
          <w:i w:val="false"/>
          <w:color w:val="000000"/>
          <w:sz w:val="28"/>
        </w:rPr>
        <w:t>
      Жөндеу-қалпына келтіру жұмыстарын жүргізуге 13,9 млн. теңге бөлінді және игерілді, оның ішінде Қараман-Ата жерасты мешітіндегі жұмыстарды аяқтауға 10,2 млн. теңге, Қапаш мешітіндегі жөндеу-қалпына келтіру жұмыстарын бастауға 3,7 млн. теңге, мәдени-көпшілік іс-шараларын жүргізуге 9,5 млн. теңге шығысталды.
</w:t>
      </w:r>
    </w:p>
    <w:p>
      <w:pPr>
        <w:spacing w:after="0"/>
        <w:ind w:left="0"/>
        <w:jc w:val="both"/>
      </w:pPr>
      <w:r>
        <w:rPr>
          <w:rFonts w:ascii="Times New Roman"/>
          <w:b w:val="false"/>
          <w:i w:val="false"/>
          <w:color w:val="000000"/>
          <w:sz w:val="28"/>
        </w:rPr>
        <w:t>
      Облыс бойынша мәдени ұйымдар саны 132 бірлікті құрады, оның ішінде 126  жергілікті бюджеттен қаржыланатын, 6 жеке мәдени-демалыс ұйымдары (4 мәдени-демалыс орталығы және 2 кинотеатр). 126 мемлекеттік ұйымдар санында 6 мұражай мекемесі, 58 кітапхана, 1 жаңғырту, 35 клуб мекемесі, ғылыми-әдістемелік және мәдени-демалыс  қызметтерінің облыстық орталығы, 8 кинотеатр мен кино қондырғылары, 1 филармония, 1 кинопрокат және 13 халық ұжымдары.
</w:t>
      </w:r>
    </w:p>
    <w:p>
      <w:pPr>
        <w:spacing w:after="0"/>
        <w:ind w:left="0"/>
        <w:jc w:val="both"/>
      </w:pPr>
      <w:r>
        <w:rPr>
          <w:rFonts w:ascii="Times New Roman"/>
          <w:b w:val="false"/>
          <w:i w:val="false"/>
          <w:color w:val="000000"/>
          <w:sz w:val="28"/>
        </w:rPr>
        <w:t>
      2002 жылы мемлекеттік мұрағат ұйымдарының саны 7 бірлік құрады, олардың барлығы да жергілікті бюджет есебінен ұсталуда.
</w:t>
      </w:r>
    </w:p>
    <w:p>
      <w:pPr>
        <w:spacing w:after="0"/>
        <w:ind w:left="0"/>
        <w:jc w:val="both"/>
      </w:pPr>
      <w:r>
        <w:rPr>
          <w:rFonts w:ascii="Times New Roman"/>
          <w:b w:val="false"/>
          <w:i w:val="false"/>
          <w:color w:val="000000"/>
          <w:sz w:val="28"/>
        </w:rPr>
        <w:t>
      2002 жылы телехабардың мемлекеттік тапсырысының орташа тәуліктік көлемі 11 сағат, радиохабардікі  17 сағат құрады.
</w:t>
      </w:r>
    </w:p>
    <w:p>
      <w:pPr>
        <w:spacing w:after="0"/>
        <w:ind w:left="0"/>
        <w:jc w:val="both"/>
      </w:pPr>
      <w:r>
        <w:rPr>
          <w:rFonts w:ascii="Times New Roman"/>
          <w:b w:val="false"/>
          <w:i w:val="false"/>
          <w:color w:val="000000"/>
          <w:sz w:val="28"/>
        </w:rPr>
        <w:t>
      2002 жылы клуб мекемелерінің саны Қарақия ауданы Жетібай кентінде Мәдениет үйі құрылысын салу, жергілікті бюджет қаражатынан 85 млн. теңге пайдаланылды, Маңғыстау ауданы Шебір селосында бейімделген бөлімдерімен ауылдық клуб ашу, 5,5 млн. теңге пайдаланылды, есебінен 2 бірлікке ұлғайды. Түпқараған ауданы Баутин кентінде бейімделген бөлмеде кітапхана ашылды.
</w:t>
      </w:r>
    </w:p>
    <w:p>
      <w:pPr>
        <w:spacing w:after="0"/>
        <w:ind w:left="0"/>
        <w:jc w:val="both"/>
      </w:pPr>
      <w:r>
        <w:rPr>
          <w:rFonts w:ascii="Times New Roman"/>
          <w:b w:val="false"/>
          <w:i w:val="false"/>
          <w:color w:val="000000"/>
          <w:sz w:val="28"/>
        </w:rPr>
        <w:t>
      Сонымен қатар облыс әкімінің 2002 жылғы 03 сәуірдегі 76 қаулысына сәйкес Ақтау қаласында музыкалық-драма театрын ашу, ғимарат құрылысына жергілікті бюджеттен 391 млн. теңге бөлініп, іске қосу 2003 жылдың наурызында жүзеге асырылды.
</w:t>
      </w:r>
    </w:p>
    <w:p>
      <w:pPr>
        <w:spacing w:after="0"/>
        <w:ind w:left="0"/>
        <w:jc w:val="both"/>
      </w:pPr>
      <w:r>
        <w:rPr>
          <w:rFonts w:ascii="Times New Roman"/>
          <w:b w:val="false"/>
          <w:i w:val="false"/>
          <w:color w:val="000000"/>
          <w:sz w:val="28"/>
        </w:rPr>
        <w:t>
      2003 жылға нақтылынған бюджет бойынша мәдениетті дамытуға 380 млн. теңге қаралды, оның ішінде мәдениет объектілерінің материалдық-техникалық базасын нығайтуға  85,4 млн. теңге. Мәдениет ескерткіштерін сақтау және қалпына келтіру мақсатында 2003 жылы 13,8 млн. теңге сомасына Қапаш мешітіндегі жұмыстарды аяқтау және 4,3 млн. теңге сомасына Сұлтан-ене жерасты мешітіндегі жөндеу-қалпына келтіру жұмыстарының жобалық-сметалық құжаттамаларын құрастыру жоспарлануда.
</w:t>
      </w:r>
    </w:p>
    <w:p>
      <w:pPr>
        <w:spacing w:after="0"/>
        <w:ind w:left="0"/>
        <w:jc w:val="both"/>
      </w:pPr>
      <w:r>
        <w:rPr>
          <w:rFonts w:ascii="Times New Roman"/>
          <w:b w:val="false"/>
          <w:i w:val="false"/>
          <w:color w:val="000000"/>
          <w:sz w:val="28"/>
        </w:rPr>
        <w:t>
      2003 жылы мәдениет ұйымдарының саны Ақтау қаласындағы облыстық музыкалық-драма театрында жаңа киноқондырғы ашу есебінен бірлікке артады және 133 бірлікті құрайды (2002 жылға 100,7%), оның ішінде 127 мемлекеттік және 6  жеке.
</w:t>
      </w:r>
    </w:p>
    <w:p>
      <w:pPr>
        <w:spacing w:after="0"/>
        <w:ind w:left="0"/>
        <w:jc w:val="both"/>
      </w:pPr>
      <w:r>
        <w:rPr>
          <w:rFonts w:ascii="Times New Roman"/>
          <w:b w:val="false"/>
          <w:i w:val="false"/>
          <w:color w:val="000000"/>
          <w:sz w:val="28"/>
        </w:rPr>
        <w:t>
      Мұрағат ұйымдарының саны өзгеріссіз қалады, олармен ақылы қызмет көрсету көлемі 2002 жылы 0,632 млн. теңге құрады, 2003 жылы 3,150 млн. теңгеге дейін арттыру көзделеді. Мәдениет ұйымдарымен ақылы қызмет көрсету көлемі 2002 жылы  21,6 млн. теңге, 2003 жылы  29,8 млн. теңгеге дейін артады (2002 жылға 137,940).
</w:t>
      </w:r>
    </w:p>
    <w:p>
      <w:pPr>
        <w:spacing w:after="0"/>
        <w:ind w:left="0"/>
        <w:jc w:val="both"/>
      </w:pPr>
      <w:r>
        <w:rPr>
          <w:rFonts w:ascii="Times New Roman"/>
          <w:b w:val="false"/>
          <w:i w:val="false"/>
          <w:color w:val="000000"/>
          <w:sz w:val="28"/>
        </w:rPr>
        <w:t>
</w:t>
      </w:r>
      <w:r>
        <w:rPr>
          <w:rFonts w:ascii="Times New Roman"/>
          <w:b/>
          <w:i w:val="false"/>
          <w:color w:val="000000"/>
          <w:sz w:val="28"/>
        </w:rPr>
        <w:t>
      Спорт. 
</w:t>
      </w:r>
      <w:r>
        <w:rPr>
          <w:rFonts w:ascii="Times New Roman"/>
          <w:b w:val="false"/>
          <w:i w:val="false"/>
          <w:color w:val="000000"/>
          <w:sz w:val="28"/>
        </w:rPr>
        <w:t>
Қазіргі уақытта дене шынықтыру мен спорт Маңғыстау облысында қарқынды дамып келеді және тұрғындар арасында кең таралуда. Облыс бойынша спорт имараттарының саны 2002 жылы 344 бірлік құрады, оның ішінде 332 мемлекеттік және 12  жеке.
</w:t>
      </w:r>
    </w:p>
    <w:p>
      <w:pPr>
        <w:spacing w:after="0"/>
        <w:ind w:left="0"/>
        <w:jc w:val="both"/>
      </w:pPr>
      <w:r>
        <w:rPr>
          <w:rFonts w:ascii="Times New Roman"/>
          <w:b w:val="false"/>
          <w:i w:val="false"/>
          <w:color w:val="000000"/>
          <w:sz w:val="28"/>
        </w:rPr>
        <w:t>
      БЖСМ саны 2002 жылы 12 бірлік құрады, БЖСМ қатынасатын балалар саны  5,6 мың адам (2001 жылға 109,8%). Спорт клубтарының саны  5 бірлік (2001 жылға 125%), әртүрлі спорт түрлері бойынша федерация саны  23 бірлік (2001 жылға 104,5%). Дене шынықтырумен және спортпен айналысатын адамдар саны 2001 жылмен салыстырғанда 8,7% өсті және 27,6 мың адам құрады.
</w:t>
      </w:r>
    </w:p>
    <w:p>
      <w:pPr>
        <w:spacing w:after="0"/>
        <w:ind w:left="0"/>
        <w:jc w:val="both"/>
      </w:pPr>
      <w:r>
        <w:rPr>
          <w:rFonts w:ascii="Times New Roman"/>
          <w:b w:val="false"/>
          <w:i w:val="false"/>
          <w:color w:val="000000"/>
          <w:sz w:val="28"/>
        </w:rPr>
        <w:t>
      2001 жылдан бері «Маңғыстау облысының 2001-2005 жылдарға арналған дене шынықтыру мен спортты дамытудың кешенді бағдарламасы» қабылданып, іске асырылуда, мақсаты салауатты өмір салты қағидаттарын бекіту, спорт резерві мен халықаралық класты спортшыны дайындау болып табылады.
</w:t>
      </w:r>
    </w:p>
    <w:p>
      <w:pPr>
        <w:spacing w:after="0"/>
        <w:ind w:left="0"/>
        <w:jc w:val="both"/>
      </w:pPr>
      <w:r>
        <w:rPr>
          <w:rFonts w:ascii="Times New Roman"/>
          <w:b w:val="false"/>
          <w:i w:val="false"/>
          <w:color w:val="000000"/>
          <w:sz w:val="28"/>
        </w:rPr>
        <w:t>
      Облыс бойынша спорт имараттарының саны 2003 жылы 345 бірлікке дейін артады, оның ішінде мемлекеттік  Түпқараған ауданы Форт-Шевченко қаласында демеушілік қаражаты есебінен боулинг клубымен қоса спорт кешені құрылысы есебінен 333 бірлікке дейін.
</w:t>
      </w:r>
    </w:p>
    <w:p>
      <w:pPr>
        <w:spacing w:after="0"/>
        <w:ind w:left="0"/>
        <w:jc w:val="both"/>
      </w:pPr>
      <w:r>
        <w:rPr>
          <w:rFonts w:ascii="Times New Roman"/>
          <w:b w:val="false"/>
          <w:i w:val="false"/>
          <w:color w:val="000000"/>
          <w:sz w:val="28"/>
        </w:rPr>
        <w:t>
      Спорт клубтарының саны Ақтау қаласында кәсіби волейбол клубын ашу есебінен 1 бірлікке артады. Құны 88,0 млн. теңге жағажай үшін волейбол алаңы құрылысы басталды. Бұл мақсатқа 2003 жылы жергілікті 30,0 млн. теңге бөлінді, 2004 жылға 58,0 млн. теңге қаралды.
</w:t>
      </w:r>
    </w:p>
    <w:p>
      <w:pPr>
        <w:spacing w:after="0"/>
        <w:ind w:left="0"/>
        <w:jc w:val="both"/>
      </w:pPr>
      <w:r>
        <w:rPr>
          <w:rFonts w:ascii="Times New Roman"/>
          <w:b w:val="false"/>
          <w:i w:val="false"/>
          <w:color w:val="000000"/>
          <w:sz w:val="28"/>
        </w:rPr>
        <w:t>
      Ағымдағы жылдың басынан бері Ақтау қаласында  Олимпиадалық дайындық Орталығы ашылды, онда айналысатын адамдар саны  15. Орталық құрамына «ҚР спорт шебері» атағы бар және Қазақстанның құрама командасына кіретін, спорттың керекті түрлері бойынша облыстың ең келешегі бар спортшылары кіреді.
</w:t>
      </w:r>
    </w:p>
    <w:p>
      <w:pPr>
        <w:spacing w:after="0"/>
        <w:ind w:left="0"/>
        <w:jc w:val="both"/>
      </w:pPr>
      <w:r>
        <w:rPr>
          <w:rFonts w:ascii="Times New Roman"/>
          <w:b w:val="false"/>
          <w:i w:val="false"/>
          <w:color w:val="000000"/>
          <w:sz w:val="28"/>
        </w:rPr>
        <w:t>
</w:t>
      </w:r>
      <w:r>
        <w:rPr>
          <w:rFonts w:ascii="Times New Roman"/>
          <w:b/>
          <w:i w:val="false"/>
          <w:color w:val="000000"/>
          <w:sz w:val="28"/>
        </w:rPr>
        <w:t>
      Туризм. 
</w:t>
      </w:r>
      <w:r>
        <w:rPr>
          <w:rFonts w:ascii="Times New Roman"/>
          <w:b w:val="false"/>
          <w:i w:val="false"/>
          <w:color w:val="000000"/>
          <w:sz w:val="28"/>
        </w:rPr>
        <w:t>
Облыста туризмді дамыту бойынша белсенді жұмыстар жүргізілуде, туристік саланы болашақта нысаналы дамыту үшін қолайлы жағдай құру қарастырылады. 2002 жылы облыс бойынша 9 жеке туристік фирма есептелді; 2005 жылы олардың саны Жаңаөзен қаласында 1 туристік фирма ашу есебінен 10 бірлікке дейін артады. Туристік фирмалармен шетелдік азаматтар мен отандастарымыз үшін 27 облысішілік маршруттар, Қазақстан Республикасы азаматтары үшін алыс және жақын шетелдерге баруы үшін 20 халықаралық туристік маршруттар әзірленді.
</w:t>
      </w:r>
    </w:p>
    <w:p>
      <w:pPr>
        <w:spacing w:after="0"/>
        <w:ind w:left="0"/>
        <w:jc w:val="both"/>
      </w:pPr>
      <w:r>
        <w:rPr>
          <w:rFonts w:ascii="Times New Roman"/>
          <w:b w:val="false"/>
          <w:i w:val="false"/>
          <w:color w:val="000000"/>
          <w:sz w:val="28"/>
        </w:rPr>
        <w:t>
      "Жібек жолы тарихи орталықтарын қайта өркендету, түркі тілдес мемлекеттердің мәдени мұраларын сақтау және сабақтастық дамыту, туризмнің инфрақұрылымын құру" мемлекеттік бағдарламасына сәйкес 2002 жылы жергілікті бюджет қаражаты есебінен Қараман Ата жерасты мешітін жаңғырту аяқталды.
</w:t>
      </w:r>
    </w:p>
    <w:p>
      <w:pPr>
        <w:spacing w:after="0"/>
        <w:ind w:left="0"/>
        <w:jc w:val="both"/>
      </w:pPr>
      <w:r>
        <w:rPr>
          <w:rFonts w:ascii="Times New Roman"/>
          <w:b w:val="false"/>
          <w:i w:val="false"/>
          <w:color w:val="000000"/>
          <w:sz w:val="28"/>
        </w:rPr>
        <w:t>
      2001 жылдан бері "Маңғыстау облысында 2001-2005 жылдарға арналған туризмді дамытудың кешенді бағдарламасы" қабылданып, іске асырылуда.
</w:t>
      </w:r>
    </w:p>
    <w:p>
      <w:pPr>
        <w:spacing w:after="0"/>
        <w:ind w:left="0"/>
        <w:jc w:val="both"/>
      </w:pPr>
      <w:r>
        <w:rPr>
          <w:rFonts w:ascii="Times New Roman"/>
          <w:b w:val="false"/>
          <w:i w:val="false"/>
          <w:color w:val="000000"/>
          <w:sz w:val="28"/>
        </w:rPr>
        <w:t>
      Туристік ұйымдармен ішкі туризм бойынша қызметпен қамтылған азаматтар саны 2002 жылы 3,8 мың адам, 2003 жылы  4,5 мың адам (2002 жылға 141,6%) құрады. 
</w:t>
      </w:r>
    </w:p>
    <w:p>
      <w:pPr>
        <w:spacing w:after="0"/>
        <w:ind w:left="0"/>
        <w:jc w:val="both"/>
      </w:pPr>
      <w:r>
        <w:rPr>
          <w:rFonts w:ascii="Times New Roman"/>
          <w:b w:val="false"/>
          <w:i w:val="false"/>
          <w:color w:val="000000"/>
          <w:sz w:val="28"/>
        </w:rPr>
        <w:t>
      Астана қаласында 2002 жылы наурызда өткен "KITF - 2002" II Халықаралық Қазақстан көрмесінде Маңғыстау облысының экспозициясы алғыс куәлігімен марапатталды.
</w:t>
      </w:r>
    </w:p>
    <w:p>
      <w:pPr>
        <w:spacing w:after="0"/>
        <w:ind w:left="0"/>
        <w:jc w:val="both"/>
      </w:pPr>
      <w:r>
        <w:rPr>
          <w:rFonts w:ascii="Times New Roman"/>
          <w:b w:val="false"/>
          <w:i w:val="false"/>
          <w:color w:val="000000"/>
          <w:sz w:val="28"/>
        </w:rPr>
        <w:t>
      2002 жылы "Қыс-2002" туристік қызметпен ілеспе тауарлар жәрмеңкесі, 2003 жылы "Көктем-2003" туристік жәрмеңкесі өтті. Сонымен қатар, өткен жылы жүрмелі туризм мәселесі бойынша туристік фирмалардың аймақтық семинары ұйымдастырылды.
</w:t>
      </w:r>
    </w:p>
    <w:p>
      <w:pPr>
        <w:spacing w:after="0"/>
        <w:ind w:left="0"/>
        <w:jc w:val="both"/>
      </w:pPr>
      <w:r>
        <w:rPr>
          <w:rFonts w:ascii="Times New Roman"/>
          <w:b w:val="false"/>
          <w:i w:val="false"/>
          <w:color w:val="000000"/>
          <w:sz w:val="28"/>
        </w:rPr>
        <w:t>
      Мәдениетті, спорт пен туризмді дамытуда оң өзгерістер болғанына қарамастан, мынадай проблемалар әсерін тигізіп отыр:
</w:t>
      </w:r>
      <w:r>
        <w:br/>
      </w:r>
      <w:r>
        <w:rPr>
          <w:rFonts w:ascii="Times New Roman"/>
          <w:b w:val="false"/>
          <w:i w:val="false"/>
          <w:color w:val="000000"/>
          <w:sz w:val="28"/>
        </w:rPr>
        <w:t>
      - ауылдық жерлерде мәдениет пен спорт объектілерінің жетіспеуі;
</w:t>
      </w:r>
      <w:r>
        <w:br/>
      </w:r>
      <w:r>
        <w:rPr>
          <w:rFonts w:ascii="Times New Roman"/>
          <w:b w:val="false"/>
          <w:i w:val="false"/>
          <w:color w:val="000000"/>
          <w:sz w:val="28"/>
        </w:rPr>
        <w:t>
      - селолық клубтар мен кітапханалардың әлсіз жарақтануы;
</w:t>
      </w:r>
      <w:r>
        <w:br/>
      </w:r>
      <w:r>
        <w:rPr>
          <w:rFonts w:ascii="Times New Roman"/>
          <w:b w:val="false"/>
          <w:i w:val="false"/>
          <w:color w:val="000000"/>
          <w:sz w:val="28"/>
        </w:rPr>
        <w:t>
      - сәулет ескерткіштерін қалпына келтіруге қаражаттың жеткіліксіздігі;
</w:t>
      </w:r>
      <w:r>
        <w:br/>
      </w:r>
      <w:r>
        <w:rPr>
          <w:rFonts w:ascii="Times New Roman"/>
          <w:b w:val="false"/>
          <w:i w:val="false"/>
          <w:color w:val="000000"/>
          <w:sz w:val="28"/>
        </w:rPr>
        <w:t>
      - спорт секцияларына, музыка мектептеріне бару төлемақысының жоғарылығы;
</w:t>
      </w:r>
      <w:r>
        <w:br/>
      </w:r>
      <w:r>
        <w:rPr>
          <w:rFonts w:ascii="Times New Roman"/>
          <w:b w:val="false"/>
          <w:i w:val="false"/>
          <w:color w:val="000000"/>
          <w:sz w:val="28"/>
        </w:rPr>
        <w:t>
      - білікті кадрлармен төмен қамтылуы және облыс аудандарында жас мамандар үшін тұрғын үйлердің болмауы.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Келешегі: 2004-2006 жылдары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Мақсаттары мен міндеттері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Мәдениет. 
</w:t>
      </w:r>
      <w:r>
        <w:rPr>
          <w:rFonts w:ascii="Times New Roman"/>
          <w:b w:val="false"/>
          <w:i w:val="false"/>
          <w:color w:val="000000"/>
          <w:sz w:val="28"/>
        </w:rPr>
        <w:t>
Мәдениетті дамытудың негізгі мақсаты қоғамның рухани әлеуетін іске асыру, тарихи-мәдени мұраларды сақтау және дамыту, кәсіби өнер мен халық шығармашылығын дамыту үшін жағдаймен қамтамасыз ету, баланстырылған тілді және әлеуметтік-бағдарланған жастар саясатын жүргізу.
</w:t>
      </w:r>
    </w:p>
    <w:p>
      <w:pPr>
        <w:spacing w:after="0"/>
        <w:ind w:left="0"/>
        <w:jc w:val="both"/>
      </w:pPr>
      <w:r>
        <w:rPr>
          <w:rFonts w:ascii="Times New Roman"/>
          <w:b w:val="false"/>
          <w:i w:val="false"/>
          <w:color w:val="000000"/>
          <w:sz w:val="28"/>
        </w:rPr>
        <w:t>
      Мәдениет саласының негізгі міндеттері болып табылатындар:
</w:t>
      </w:r>
      <w:r>
        <w:br/>
      </w:r>
      <w:r>
        <w:rPr>
          <w:rFonts w:ascii="Times New Roman"/>
          <w:b w:val="false"/>
          <w:i w:val="false"/>
          <w:color w:val="000000"/>
          <w:sz w:val="28"/>
        </w:rPr>
        <w:t>
      - мәдени өнім мен көрсетілетін қызметтің кепілдікті минимумына тұрғын халықтың қолының жетуін қамтамасыз еті;
</w:t>
      </w:r>
      <w:r>
        <w:br/>
      </w:r>
      <w:r>
        <w:rPr>
          <w:rFonts w:ascii="Times New Roman"/>
          <w:b w:val="false"/>
          <w:i w:val="false"/>
          <w:color w:val="000000"/>
          <w:sz w:val="28"/>
        </w:rPr>
        <w:t>
      - мәдениет ұйымдарының материалдық-техникалық базасын нығайту және желісін кеңейту;
</w:t>
      </w:r>
      <w:r>
        <w:br/>
      </w:r>
      <w:r>
        <w:rPr>
          <w:rFonts w:ascii="Times New Roman"/>
          <w:b w:val="false"/>
          <w:i w:val="false"/>
          <w:color w:val="000000"/>
          <w:sz w:val="28"/>
        </w:rPr>
        <w:t>
      - тарихи, археологиялық және сәулет ескерткіштерінің  сақталуын және қалпына келтірілуін қамтамасыз ету;
</w:t>
      </w:r>
      <w:r>
        <w:br/>
      </w:r>
      <w:r>
        <w:rPr>
          <w:rFonts w:ascii="Times New Roman"/>
          <w:b w:val="false"/>
          <w:i w:val="false"/>
          <w:color w:val="000000"/>
          <w:sz w:val="28"/>
        </w:rPr>
        <w:t>
      - аймақ имиджін арттыру үшін халықаралық мәдени байланыстарды кеңейту;
</w:t>
      </w:r>
      <w:r>
        <w:br/>
      </w:r>
      <w:r>
        <w:rPr>
          <w:rFonts w:ascii="Times New Roman"/>
          <w:b w:val="false"/>
          <w:i w:val="false"/>
          <w:color w:val="000000"/>
          <w:sz w:val="28"/>
        </w:rPr>
        <w:t>
      - мемлекеттік тілді дамыту;
</w:t>
      </w:r>
      <w:r>
        <w:br/>
      </w:r>
      <w:r>
        <w:rPr>
          <w:rFonts w:ascii="Times New Roman"/>
          <w:b w:val="false"/>
          <w:i w:val="false"/>
          <w:color w:val="000000"/>
          <w:sz w:val="28"/>
        </w:rPr>
        <w:t>
      - айырықша ауылда білікті кадрлармен  толықтыруды жақсарту.
</w:t>
      </w:r>
    </w:p>
    <w:p>
      <w:pPr>
        <w:spacing w:after="0"/>
        <w:ind w:left="0"/>
        <w:jc w:val="both"/>
      </w:pPr>
      <w:r>
        <w:rPr>
          <w:rFonts w:ascii="Times New Roman"/>
          <w:b w:val="false"/>
          <w:i w:val="false"/>
          <w:color w:val="000000"/>
          <w:sz w:val="28"/>
        </w:rPr>
        <w:t>
</w:t>
      </w:r>
      <w:r>
        <w:rPr>
          <w:rFonts w:ascii="Times New Roman"/>
          <w:b/>
          <w:i w:val="false"/>
          <w:color w:val="000000"/>
          <w:sz w:val="28"/>
        </w:rPr>
        <w:t>
      Спорт. 
</w:t>
      </w:r>
      <w:r>
        <w:rPr>
          <w:rFonts w:ascii="Times New Roman"/>
          <w:b w:val="false"/>
          <w:i w:val="false"/>
          <w:color w:val="000000"/>
          <w:sz w:val="28"/>
        </w:rPr>
        <w:t>
Спорт саласының негізгі мақсаты салауатты өмір салты қағидаларын бекіту, дене шынықтыру мен бұқаралық спортты, жоғары жетістік спортын дамыту жолымен табиғи және рухани дені сау тұлғаларды қалыптастыру.
</w:t>
      </w:r>
    </w:p>
    <w:p>
      <w:pPr>
        <w:spacing w:after="0"/>
        <w:ind w:left="0"/>
        <w:jc w:val="both"/>
      </w:pPr>
      <w:r>
        <w:rPr>
          <w:rFonts w:ascii="Times New Roman"/>
          <w:b w:val="false"/>
          <w:i w:val="false"/>
          <w:color w:val="000000"/>
          <w:sz w:val="28"/>
        </w:rPr>
        <w:t>
      Мынадай міндеттерді шешу қарастырылады:
</w:t>
      </w:r>
      <w:r>
        <w:br/>
      </w:r>
      <w:r>
        <w:rPr>
          <w:rFonts w:ascii="Times New Roman"/>
          <w:b w:val="false"/>
          <w:i w:val="false"/>
          <w:color w:val="000000"/>
          <w:sz w:val="28"/>
        </w:rPr>
        <w:t>
      - спорт ұйымдарының материалдық-техникалық базасын нығайту;
</w:t>
      </w:r>
      <w:r>
        <w:br/>
      </w:r>
      <w:r>
        <w:rPr>
          <w:rFonts w:ascii="Times New Roman"/>
          <w:b w:val="false"/>
          <w:i w:val="false"/>
          <w:color w:val="000000"/>
          <w:sz w:val="28"/>
        </w:rPr>
        <w:t>
      - жоғары класты спортшылар дайындау үшін қазіргі заманғы база құру, спорт ұйымдары желісін, айырықша ауылда, дамыту;
</w:t>
      </w:r>
      <w:r>
        <w:br/>
      </w:r>
      <w:r>
        <w:rPr>
          <w:rFonts w:ascii="Times New Roman"/>
          <w:b w:val="false"/>
          <w:i w:val="false"/>
          <w:color w:val="000000"/>
          <w:sz w:val="28"/>
        </w:rPr>
        <w:t>
      - бұқаралық спорты, айырықша ауылдық жерлерде, дамыту;
</w:t>
      </w:r>
      <w:r>
        <w:br/>
      </w:r>
      <w:r>
        <w:rPr>
          <w:rFonts w:ascii="Times New Roman"/>
          <w:b w:val="false"/>
          <w:i w:val="false"/>
          <w:color w:val="000000"/>
          <w:sz w:val="28"/>
        </w:rPr>
        <w:t>
      - спорт пен халықтық ойындардың олимпиадалық, ұлттық, техникалық және қолданбалы түрлерін дамыту.
</w:t>
      </w:r>
    </w:p>
    <w:p>
      <w:pPr>
        <w:spacing w:after="0"/>
        <w:ind w:left="0"/>
        <w:jc w:val="both"/>
      </w:pPr>
      <w:r>
        <w:rPr>
          <w:rFonts w:ascii="Times New Roman"/>
          <w:b w:val="false"/>
          <w:i w:val="false"/>
          <w:color w:val="000000"/>
          <w:sz w:val="28"/>
        </w:rPr>
        <w:t>
</w:t>
      </w:r>
      <w:r>
        <w:rPr>
          <w:rFonts w:ascii="Times New Roman"/>
          <w:b/>
          <w:i w:val="false"/>
          <w:color w:val="000000"/>
          <w:sz w:val="28"/>
        </w:rPr>
        <w:t>
      Туризм. 
</w:t>
      </w:r>
      <w:r>
        <w:rPr>
          <w:rFonts w:ascii="Times New Roman"/>
          <w:b w:val="false"/>
          <w:i w:val="false"/>
          <w:color w:val="000000"/>
          <w:sz w:val="28"/>
        </w:rPr>
        <w:t>
Басты мақсаты экономикалық өсімге жәрдемдесу және халықтың жұмыспен қамтылуын арттыру үшін аймақта туристік саланы дамыту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Алға қойылған мақсаттарға жету және міндеттерді шешу жолдары.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Мәдениет. 
</w:t>
      </w:r>
      <w:r>
        <w:rPr>
          <w:rFonts w:ascii="Times New Roman"/>
          <w:b w:val="false"/>
          <w:i w:val="false"/>
          <w:color w:val="000000"/>
          <w:sz w:val="28"/>
        </w:rPr>
        <w:t>
</w:t>
      </w:r>
    </w:p>
    <w:p>
      <w:pPr>
        <w:spacing w:after="0"/>
        <w:ind w:left="0"/>
        <w:jc w:val="both"/>
      </w:pPr>
      <w:r>
        <w:rPr>
          <w:rFonts w:ascii="Times New Roman"/>
          <w:b w:val="false"/>
          <w:i w:val="false"/>
          <w:color w:val="000000"/>
          <w:sz w:val="28"/>
        </w:rPr>
        <w:t>
      - бұрындары жабылғандарын қалпына келтіру және жаңа мәдениет ұйымдарының құрылысын салу;
</w:t>
      </w:r>
      <w:r>
        <w:br/>
      </w:r>
      <w:r>
        <w:rPr>
          <w:rFonts w:ascii="Times New Roman"/>
          <w:b w:val="false"/>
          <w:i w:val="false"/>
          <w:color w:val="000000"/>
          <w:sz w:val="28"/>
        </w:rPr>
        <w:t>
      - мәдениет пен өнер салаларының кадрлық әлеуетін нығайту;
</w:t>
      </w:r>
      <w:r>
        <w:br/>
      </w:r>
      <w:r>
        <w:rPr>
          <w:rFonts w:ascii="Times New Roman"/>
          <w:b w:val="false"/>
          <w:i w:val="false"/>
          <w:color w:val="000000"/>
          <w:sz w:val="28"/>
        </w:rPr>
        <w:t>
      - ауылда мәдениет-спорт жұмыстарына болашақта қайтып оралу және дамыту;
</w:t>
      </w:r>
      <w:r>
        <w:br/>
      </w:r>
      <w:r>
        <w:rPr>
          <w:rFonts w:ascii="Times New Roman"/>
          <w:b w:val="false"/>
          <w:i w:val="false"/>
          <w:color w:val="000000"/>
          <w:sz w:val="28"/>
        </w:rPr>
        <w:t>
      - мәдениет объектілерін күрделі жөндеу, атап айтқанда ауылда;
</w:t>
      </w:r>
      <w:r>
        <w:br/>
      </w:r>
      <w:r>
        <w:rPr>
          <w:rFonts w:ascii="Times New Roman"/>
          <w:b w:val="false"/>
          <w:i w:val="false"/>
          <w:color w:val="000000"/>
          <w:sz w:val="28"/>
        </w:rPr>
        <w:t>
      - ұлттық мәдениет пен дәстүрді жан-жақты дамыту;
</w:t>
      </w:r>
      <w:r>
        <w:br/>
      </w:r>
      <w:r>
        <w:rPr>
          <w:rFonts w:ascii="Times New Roman"/>
          <w:b w:val="false"/>
          <w:i w:val="false"/>
          <w:color w:val="000000"/>
          <w:sz w:val="28"/>
        </w:rPr>
        <w:t>
      - кітапханаларда кітап қорын жаңалау, айырықша ауылдық жерлерде;
</w:t>
      </w:r>
      <w:r>
        <w:br/>
      </w:r>
      <w:r>
        <w:rPr>
          <w:rFonts w:ascii="Times New Roman"/>
          <w:b w:val="false"/>
          <w:i w:val="false"/>
          <w:color w:val="000000"/>
          <w:sz w:val="28"/>
        </w:rPr>
        <w:t>
      - іс жүргізуді мемлекеттік тілге аударуды жалғастыру;
</w:t>
      </w:r>
      <w:r>
        <w:br/>
      </w:r>
      <w:r>
        <w:rPr>
          <w:rFonts w:ascii="Times New Roman"/>
          <w:b w:val="false"/>
          <w:i w:val="false"/>
          <w:color w:val="000000"/>
          <w:sz w:val="28"/>
        </w:rPr>
        <w:t>
      - 2003-2005 жылдарға арналған "Маңғыстау жастары" аймақтық бағдарламасын іске асыру;
</w:t>
      </w:r>
      <w:r>
        <w:br/>
      </w:r>
      <w:r>
        <w:rPr>
          <w:rFonts w:ascii="Times New Roman"/>
          <w:b w:val="false"/>
          <w:i w:val="false"/>
          <w:color w:val="000000"/>
          <w:sz w:val="28"/>
        </w:rPr>
        <w:t>
      - жас мамандарды жұмысқа орналастыру, оларды тұрғын үймен қамтамасыз ету.
</w:t>
      </w:r>
    </w:p>
    <w:p>
      <w:pPr>
        <w:spacing w:after="0"/>
        <w:ind w:left="0"/>
        <w:jc w:val="both"/>
      </w:pPr>
      <w:r>
        <w:rPr>
          <w:rFonts w:ascii="Times New Roman"/>
          <w:b w:val="false"/>
          <w:i w:val="false"/>
          <w:color w:val="000000"/>
          <w:sz w:val="28"/>
        </w:rPr>
        <w:t>
      Мәдениет ұйымдары желісін кеңейту үшін 2004 жылы Ақтау қаласы мен Маңғыстау ауданы Қосбұлақ селосында кітапхана ашу, сондай-ақ жергілікті бюджет қаражаты есебінен Бейнеу ауданы Бейнеу селосында аудандық мұражай ғимараты құрылысын аяқтау жоспарлануда.
</w:t>
      </w:r>
    </w:p>
    <w:p>
      <w:pPr>
        <w:spacing w:after="0"/>
        <w:ind w:left="0"/>
        <w:jc w:val="both"/>
      </w:pPr>
      <w:r>
        <w:rPr>
          <w:rFonts w:ascii="Times New Roman"/>
          <w:b w:val="false"/>
          <w:i w:val="false"/>
          <w:color w:val="000000"/>
          <w:sz w:val="28"/>
        </w:rPr>
        <w:t>
      2005 жылы Қарақия ауданы Құланды селосында жергілікті бюджет қаражаты есебінен 150 орындық жаңа ауылдық клуб құрылысын салу, 3 киноқондырғы: Бейнеу ауданы Бейнеу селосында және Маңғыстау ауданы Шетпе селосында, 3 автоклуб бейнемфильдер: Маңғыстау ауданы Шетпе селосында, Бейнеу ауданы Бейнеу селосында, Қарақия ауданы Құрық селосында ашу белгіленді.
</w:t>
      </w:r>
    </w:p>
    <w:p>
      <w:pPr>
        <w:spacing w:after="0"/>
        <w:ind w:left="0"/>
        <w:jc w:val="both"/>
      </w:pPr>
      <w:r>
        <w:rPr>
          <w:rFonts w:ascii="Times New Roman"/>
          <w:b w:val="false"/>
          <w:i w:val="false"/>
          <w:color w:val="000000"/>
          <w:sz w:val="28"/>
        </w:rPr>
        <w:t>
      2006 жылы Ақтау қаласынан кітапхана мен Маңғыстау ауданы Оңды селосында киноқондырғы ашу қарастырылады. Ақтау қаласында тарихи- мәдени парк құрылысы алдын-ала жоспарлануда.
</w:t>
      </w:r>
    </w:p>
    <w:p>
      <w:pPr>
        <w:spacing w:after="0"/>
        <w:ind w:left="0"/>
        <w:jc w:val="both"/>
      </w:pPr>
      <w:r>
        <w:rPr>
          <w:rFonts w:ascii="Times New Roman"/>
          <w:b w:val="false"/>
          <w:i w:val="false"/>
          <w:color w:val="000000"/>
          <w:sz w:val="28"/>
        </w:rPr>
        <w:t>
      Сонымен қатар, ауылда мәдениет объектілерінің 
</w:t>
      </w:r>
      <w:r>
        <w:rPr>
          <w:rFonts w:ascii="Times New Roman"/>
          <w:b w:val="false"/>
          <w:i w:val="false"/>
          <w:color w:val="000000"/>
          <w:sz w:val="28"/>
          <w:u w:val="single"/>
        </w:rPr>
        <w:t>
материалдық-техникалық базасын нығайту мақсатымен
</w:t>
      </w:r>
      <w:r>
        <w:rPr>
          <w:rFonts w:ascii="Times New Roman"/>
          <w:b w:val="false"/>
          <w:i w:val="false"/>
          <w:color w:val="000000"/>
          <w:sz w:val="28"/>
        </w:rPr>
        <w:t>
 ауыл аумақтарын дамытудың аймақтық бағдарламасында ауылдың Мәдениет үйлері мен клубтарды күрделі жөндеу, сондай-ақ Қарақия ауданында 2 ауылдық клуб үшін жаңа ғимарат құрылысын салу: 2004 жылы  Қарақия ауданы Сенек селосында демеушілік қаражат есебінен 45,0 млн. теңгеге, 2006 жылы Аққұдық селосында жергілікті бюджет қаражаты есебінен 50,0 млн. теңгеге.
</w:t>
      </w:r>
    </w:p>
    <w:p>
      <w:pPr>
        <w:spacing w:after="0"/>
        <w:ind w:left="0"/>
        <w:jc w:val="both"/>
      </w:pPr>
      <w:r>
        <w:rPr>
          <w:rFonts w:ascii="Times New Roman"/>
          <w:b w:val="false"/>
          <w:i w:val="false"/>
          <w:color w:val="000000"/>
          <w:sz w:val="28"/>
        </w:rPr>
        <w:t>
      Жергілікті және республикалық бюджет қаражатынан басқа, жаңа мәдениет объектілерін қалпына келтіру мен сақтап ұстауға қаражат қосымша көздерден, демеушілік көмек тартудан іздестірілетін болады.
</w:t>
      </w:r>
    </w:p>
    <w:p>
      <w:pPr>
        <w:spacing w:after="0"/>
        <w:ind w:left="0"/>
        <w:jc w:val="both"/>
      </w:pPr>
      <w:r>
        <w:rPr>
          <w:rFonts w:ascii="Times New Roman"/>
          <w:b w:val="false"/>
          <w:i w:val="false"/>
          <w:color w:val="000000"/>
          <w:sz w:val="28"/>
        </w:rPr>
        <w:t>
      Алда тұрған жылдары облыстың тарихи және мәдени ескерткіштерін қалпына келтіру мен жаңғырту бойынша жұмыстар жалғасатын болады. 2004-2006 жылдары 39,0 млн. теңге сомасында Сұлтан-ене жер асты мешіті бойынша жөндеу-жаңғырту жұмыстары аяқталатын болады.
</w:t>
      </w:r>
    </w:p>
    <w:p>
      <w:pPr>
        <w:spacing w:after="0"/>
        <w:ind w:left="0"/>
        <w:jc w:val="both"/>
      </w:pPr>
      <w:r>
        <w:rPr>
          <w:rFonts w:ascii="Times New Roman"/>
          <w:b w:val="false"/>
          <w:i w:val="false"/>
          <w:color w:val="000000"/>
          <w:sz w:val="28"/>
        </w:rPr>
        <w:t>
</w:t>
      </w:r>
      <w:r>
        <w:rPr>
          <w:rFonts w:ascii="Times New Roman"/>
          <w:b/>
          <w:i w:val="false"/>
          <w:color w:val="000000"/>
          <w:sz w:val="28"/>
        </w:rPr>
        <w:t>
      Спорт.
</w:t>
      </w:r>
      <w:r>
        <w:rPr>
          <w:rFonts w:ascii="Times New Roman"/>
          <w:b w:val="false"/>
          <w:i w:val="false"/>
          <w:color w:val="000000"/>
          <w:sz w:val="28"/>
        </w:rPr>
        <w:t>
</w:t>
      </w:r>
    </w:p>
    <w:p>
      <w:pPr>
        <w:spacing w:after="0"/>
        <w:ind w:left="0"/>
        <w:jc w:val="both"/>
      </w:pPr>
      <w:r>
        <w:rPr>
          <w:rFonts w:ascii="Times New Roman"/>
          <w:b w:val="false"/>
          <w:i w:val="false"/>
          <w:color w:val="000000"/>
          <w:sz w:val="28"/>
        </w:rPr>
        <w:t>
      - Маңғыстау облысында 2001-2005 жылдарға арналған дене шынықтыру мен спортты дамыту аймақтық бағдарламасын іске асыру;
</w:t>
      </w:r>
      <w:r>
        <w:br/>
      </w:r>
      <w:r>
        <w:rPr>
          <w:rFonts w:ascii="Times New Roman"/>
          <w:b w:val="false"/>
          <w:i w:val="false"/>
          <w:color w:val="000000"/>
          <w:sz w:val="28"/>
        </w:rPr>
        <w:t>
      - Бұқаралық спортты, спорттың ұлттық түрлерін, жоғары жетістікті спортты болашақта дамыту;
</w:t>
      </w:r>
      <w:r>
        <w:br/>
      </w:r>
      <w:r>
        <w:rPr>
          <w:rFonts w:ascii="Times New Roman"/>
          <w:b w:val="false"/>
          <w:i w:val="false"/>
          <w:color w:val="000000"/>
          <w:sz w:val="28"/>
        </w:rPr>
        <w:t>
      - Балалар-жасөспірім спорт мектебі, жасөспірім клубтары, табиғи дайындылығының балалар-жасөспірім клубы, айырықша ауылдық жерлерде, желілерін дамыту;
</w:t>
      </w:r>
      <w:r>
        <w:br/>
      </w:r>
      <w:r>
        <w:rPr>
          <w:rFonts w:ascii="Times New Roman"/>
          <w:b w:val="false"/>
          <w:i w:val="false"/>
          <w:color w:val="000000"/>
          <w:sz w:val="28"/>
        </w:rPr>
        <w:t>
      - Халықтың табиғи дайындылығына Президенттік тест енгізу;
</w:t>
      </w:r>
      <w:r>
        <w:br/>
      </w:r>
      <w:r>
        <w:rPr>
          <w:rFonts w:ascii="Times New Roman"/>
          <w:b w:val="false"/>
          <w:i w:val="false"/>
          <w:color w:val="000000"/>
          <w:sz w:val="28"/>
        </w:rPr>
        <w:t>
      - Тегін спорт секцияларын, аула клубтарын кеңейту және талантты спортшыларды дамытуда аз қамтамасыз етілген отбасы балаларына көмек көрсету.
</w:t>
      </w:r>
      <w:r>
        <w:br/>
      </w:r>
      <w:r>
        <w:rPr>
          <w:rFonts w:ascii="Times New Roman"/>
          <w:b w:val="false"/>
          <w:i w:val="false"/>
          <w:color w:val="000000"/>
          <w:sz w:val="28"/>
        </w:rPr>
        <w:t>
      Жақын жылдары облыс мектептерінің көпшілігінде спорт залдары мен спорт алаңдарын күрделі жөндеу және құрылысын салу қаралды.
</w:t>
      </w:r>
    </w:p>
    <w:p>
      <w:pPr>
        <w:spacing w:after="0"/>
        <w:ind w:left="0"/>
        <w:jc w:val="both"/>
      </w:pPr>
      <w:r>
        <w:rPr>
          <w:rFonts w:ascii="Times New Roman"/>
          <w:b w:val="false"/>
          <w:i w:val="false"/>
          <w:color w:val="000000"/>
          <w:sz w:val="28"/>
        </w:rPr>
        <w:t>
      2004 жылы Жаңаөзен қаласында демеушілік қаражаты есебінен спорт кешені мен Ақтау қаласында жағажай волейбол алаңы құрылысын аяқтау белгіленді, Ақтау қаласында Мұнайшы спорт кешені базасында спорттық ойын түрлері бойынша БЖСМ ашу және қосымша топтар ашу есебінен айналушылар санын арттыру жоспарлануда. 2005 жылы Ақтау қаласында жергілікті бюджет қаражаты есебінен спорт сарайы құрылысын салу жоспарланады.
</w:t>
      </w:r>
    </w:p>
    <w:p>
      <w:pPr>
        <w:spacing w:after="0"/>
        <w:ind w:left="0"/>
        <w:jc w:val="both"/>
      </w:pPr>
      <w:r>
        <w:rPr>
          <w:rFonts w:ascii="Times New Roman"/>
          <w:b w:val="false"/>
          <w:i w:val="false"/>
          <w:color w:val="000000"/>
          <w:sz w:val="28"/>
        </w:rPr>
        <w:t>
</w:t>
      </w:r>
      <w:r>
        <w:rPr>
          <w:rFonts w:ascii="Times New Roman"/>
          <w:b/>
          <w:i w:val="false"/>
          <w:color w:val="000000"/>
          <w:sz w:val="28"/>
        </w:rPr>
        <w:t>
      Туризм.
</w:t>
      </w:r>
      <w:r>
        <w:rPr>
          <w:rFonts w:ascii="Times New Roman"/>
          <w:b w:val="false"/>
          <w:i w:val="false"/>
          <w:color w:val="000000"/>
          <w:sz w:val="28"/>
        </w:rPr>
        <w:t>
</w:t>
      </w:r>
    </w:p>
    <w:p>
      <w:pPr>
        <w:spacing w:after="0"/>
        <w:ind w:left="0"/>
        <w:jc w:val="both"/>
      </w:pPr>
      <w:r>
        <w:rPr>
          <w:rFonts w:ascii="Times New Roman"/>
          <w:b w:val="false"/>
          <w:i w:val="false"/>
          <w:color w:val="000000"/>
          <w:sz w:val="28"/>
        </w:rPr>
        <w:t>
      - туризмді дамытудың 2001-2005 жылдарға арналған аймақтық бағдарламасын іске асыру;
</w:t>
      </w:r>
      <w:r>
        <w:br/>
      </w:r>
      <w:r>
        <w:rPr>
          <w:rFonts w:ascii="Times New Roman"/>
          <w:b w:val="false"/>
          <w:i w:val="false"/>
          <w:color w:val="000000"/>
          <w:sz w:val="28"/>
        </w:rPr>
        <w:t>
      - Жібек жолы тарихи орталықтарын қайта өркендету, түркі тілдес мемлекеттердің мәдени мұраларын сақтау және сабақтастық дамыту туризмнің инфрақұрылымын құру» мемлекеттік бағдарламасын болашақта іске асыру;
</w:t>
      </w:r>
      <w:r>
        <w:br/>
      </w:r>
      <w:r>
        <w:rPr>
          <w:rFonts w:ascii="Times New Roman"/>
          <w:b w:val="false"/>
          <w:i w:val="false"/>
          <w:color w:val="000000"/>
          <w:sz w:val="28"/>
        </w:rPr>
        <w:t>
      - туризм инфрақұрылымдары мен халықаралық туристік жолсапарларды дамытуды қарастыратын жобаларды жасақтау, инвестрлендіру және іске асыру;
</w:t>
      </w:r>
      <w:r>
        <w:br/>
      </w:r>
      <w:r>
        <w:rPr>
          <w:rFonts w:ascii="Times New Roman"/>
          <w:b w:val="false"/>
          <w:i w:val="false"/>
          <w:color w:val="000000"/>
          <w:sz w:val="28"/>
        </w:rPr>
        <w:t>
      - республикалық және халықаралық туристік көрмелер мен жәрмеңкелерде аймақтың жыл сайын қатысуы арқылы туристік қызмет рыноктарына аймақтық туристік өнімдердің жылжытылуына бағытталған шараларды қамтамасыз ету;
</w:t>
      </w:r>
      <w:r>
        <w:br/>
      </w:r>
      <w:r>
        <w:rPr>
          <w:rFonts w:ascii="Times New Roman"/>
          <w:b w:val="false"/>
          <w:i w:val="false"/>
          <w:color w:val="000000"/>
          <w:sz w:val="28"/>
        </w:rPr>
        <w:t>
      - жергілікті тауар өндірушілер өнімдерінің  көрме-жәрмеңкесін ұйымдастыру;
</w:t>
      </w:r>
      <w:r>
        <w:br/>
      </w:r>
      <w:r>
        <w:rPr>
          <w:rFonts w:ascii="Times New Roman"/>
          <w:b w:val="false"/>
          <w:i w:val="false"/>
          <w:color w:val="000000"/>
          <w:sz w:val="28"/>
        </w:rPr>
        <w:t>
      - сыртқы, көшпелі және ішкі туризмді дамыту, облысішілік туристік жолсапарларды кеңейтті, экотуризм бойынша ең кемі 5 жаңа жолсапар ("Қаратау жотасы", "Түпқараған мүйісі", "Қарақия ойпаты" және т.б.) енгізу жоспарлануда.
</w:t>
      </w:r>
    </w:p>
    <w:p>
      <w:pPr>
        <w:spacing w:after="0"/>
        <w:ind w:left="0"/>
        <w:jc w:val="both"/>
      </w:pPr>
      <w:r>
        <w:rPr>
          <w:rFonts w:ascii="Times New Roman"/>
          <w:b w:val="false"/>
          <w:i w:val="false"/>
          <w:color w:val="000000"/>
          <w:sz w:val="28"/>
        </w:rPr>
        <w:t>
</w:t>
      </w:r>
      <w:r>
        <w:rPr>
          <w:rFonts w:ascii="Times New Roman"/>
          <w:b/>
          <w:i w:val="false"/>
          <w:color w:val="000000"/>
          <w:sz w:val="28"/>
        </w:rPr>
        <w:t>
      Болжанған нәтижелер.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Мәдениет.
</w:t>
      </w:r>
      <w:r>
        <w:rPr>
          <w:rFonts w:ascii="Times New Roman"/>
          <w:b w:val="false"/>
          <w:i w:val="false"/>
          <w:color w:val="000000"/>
          <w:sz w:val="28"/>
        </w:rPr>
        <w:t>
</w:t>
      </w:r>
    </w:p>
    <w:p>
      <w:pPr>
        <w:spacing w:after="0"/>
        <w:ind w:left="0"/>
        <w:jc w:val="both"/>
      </w:pPr>
      <w:r>
        <w:rPr>
          <w:rFonts w:ascii="Times New Roman"/>
          <w:b w:val="false"/>
          <w:i w:val="false"/>
          <w:color w:val="000000"/>
          <w:sz w:val="28"/>
        </w:rPr>
        <w:t>
      Мәдениет ұйымдарының саны 2006 жылы 146 бірлікке дейін (2003 жылға 109,8%), оның ішінде мемлекеттік  139 бірлікке дейін (109,4%), одан кітапхана  61 бірлікке дейін (2003 жылға 105,2%), клуб мекемелері мен мәдениет үйлері  40 бірлікке дейін (2003 жылға 114,3%) өседі. Мемлекеттік мұрағат ұйымдарының саны 2006 жылы 8 бірлік (2003 жылға 114,3%) құрайды.
</w:t>
      </w:r>
    </w:p>
    <w:p>
      <w:pPr>
        <w:spacing w:after="0"/>
        <w:ind w:left="0"/>
        <w:jc w:val="both"/>
      </w:pPr>
      <w:r>
        <w:rPr>
          <w:rFonts w:ascii="Times New Roman"/>
          <w:b w:val="false"/>
          <w:i w:val="false"/>
          <w:color w:val="000000"/>
          <w:sz w:val="28"/>
        </w:rPr>
        <w:t>
      2004 жылы мәдениет мекемелерімен көрсетілетін ақылы қызметтер көлемі 32,1 млн теңгеге дейін (2003 жылға 107,7%), 2006 жылы 39,0 млн. теңгеге дейін (2003 жылға 130,9%) ұлғаяды. Мұрағат мекемелерімен көрсетілетін ақылы қызмет көлемі 2004 жылы 1,360 млн. теңгеге дейін (2003 жылға 43,2%), 2006 жылы 1,520 млн. теңгеге дейін (2003 жылға 48,2%) өседі.
</w:t>
      </w:r>
    </w:p>
    <w:p>
      <w:pPr>
        <w:spacing w:after="0"/>
        <w:ind w:left="0"/>
        <w:jc w:val="both"/>
      </w:pPr>
      <w:r>
        <w:rPr>
          <w:rFonts w:ascii="Times New Roman"/>
          <w:b w:val="false"/>
          <w:i w:val="false"/>
          <w:color w:val="000000"/>
          <w:sz w:val="28"/>
        </w:rPr>
        <w:t>
      Телехабардың мемлекеттік тапсырысының орташа тәуліктік көлемі 2006 жылы 13 сағатқа дейін (2003 жылға 110,2%), радиохабар  20 сағатқа дейін (2003 жылға 112,4%) ұлғаяды.
</w:t>
      </w:r>
    </w:p>
    <w:p>
      <w:pPr>
        <w:spacing w:after="0"/>
        <w:ind w:left="0"/>
        <w:jc w:val="both"/>
      </w:pPr>
      <w:r>
        <w:rPr>
          <w:rFonts w:ascii="Times New Roman"/>
          <w:b w:val="false"/>
          <w:i w:val="false"/>
          <w:color w:val="000000"/>
          <w:sz w:val="28"/>
        </w:rPr>
        <w:t>
</w:t>
      </w:r>
      <w:r>
        <w:rPr>
          <w:rFonts w:ascii="Times New Roman"/>
          <w:b/>
          <w:i w:val="false"/>
          <w:color w:val="000000"/>
          <w:sz w:val="28"/>
        </w:rPr>
        <w:t>
      Спорт.
</w:t>
      </w:r>
      <w:r>
        <w:rPr>
          <w:rFonts w:ascii="Times New Roman"/>
          <w:b w:val="false"/>
          <w:i w:val="false"/>
          <w:color w:val="000000"/>
          <w:sz w:val="28"/>
        </w:rPr>
        <w:t>
</w:t>
      </w:r>
    </w:p>
    <w:p>
      <w:pPr>
        <w:spacing w:after="0"/>
        <w:ind w:left="0"/>
        <w:jc w:val="both"/>
      </w:pPr>
      <w:r>
        <w:rPr>
          <w:rFonts w:ascii="Times New Roman"/>
          <w:b w:val="false"/>
          <w:i w:val="false"/>
          <w:color w:val="000000"/>
          <w:sz w:val="28"/>
        </w:rPr>
        <w:t>
      БЖСМ саны 2006 жылы 13 бірлікке дейін (2003 жылға 108,3%) және БЖСМ қатысатын балалар саны  5,9 мың адамға дейін (2003 жылға 105,4%) өседі. 2004 жылы әртүрлі спорт бойынша федерация саны 25 бірлікке дейін (2003 жылға 108,7%) өседі деп күтіледі.
</w:t>
      </w:r>
      <w:r>
        <w:br/>
      </w:r>
      <w:r>
        <w:rPr>
          <w:rFonts w:ascii="Times New Roman"/>
          <w:b w:val="false"/>
          <w:i w:val="false"/>
          <w:color w:val="000000"/>
          <w:sz w:val="28"/>
        </w:rPr>
        <w:t>
      2006 жылы спорт имараттарының саны 348 бірлікке дейін (2003ж. 100,9%) өседі. Спорт клубтарының саны жаңа кәсіби клубтар ашылуы есебінен 7 бірлікке дейін (2003 жылға 116,7%) ұлғаяды. Дене шынықтыру мен спортты дамыту аймақтық бағдарламасына сәйкес 2006 жылы бейімделген бөлмеде 100 орындық спорттағы дарынды балалар үшін облыстық мектеп-интернат ашу жоспарланады.
</w:t>
      </w:r>
      <w:r>
        <w:br/>
      </w:r>
      <w:r>
        <w:rPr>
          <w:rFonts w:ascii="Times New Roman"/>
          <w:b w:val="false"/>
          <w:i w:val="false"/>
          <w:color w:val="000000"/>
          <w:sz w:val="28"/>
        </w:rPr>
        <w:t>
      Спорт пен дене шынықтырумен айналысатын тұрғындар саны: 2004 жылы 28,1 мың адамға дейін (2003 жылға 101,1%), 2006 жылы 29,0 мың адамға дейін (2003 жылға 104,3%) өседі деп күтілуде.
</w:t>
      </w:r>
    </w:p>
    <w:p>
      <w:pPr>
        <w:spacing w:after="0"/>
        <w:ind w:left="0"/>
        <w:jc w:val="both"/>
      </w:pPr>
      <w:r>
        <w:rPr>
          <w:rFonts w:ascii="Times New Roman"/>
          <w:b w:val="false"/>
          <w:i w:val="false"/>
          <w:color w:val="000000"/>
          <w:sz w:val="28"/>
        </w:rPr>
        <w:t>
</w:t>
      </w:r>
      <w:r>
        <w:rPr>
          <w:rFonts w:ascii="Times New Roman"/>
          <w:b/>
          <w:i w:val="false"/>
          <w:color w:val="000000"/>
          <w:sz w:val="28"/>
        </w:rPr>
        <w:t>
      Туризм.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Облыста қызметін жүзеге асыратын туристік ұйымдар саны 2004 жылы 11 бірлікке дейін (2003 жылға 110%), 2006 жылы Ақтау қаласынан турфирма ашу есебінен 13 бірлікке дейін (2003 жылға 130%) өседі. Ішкі туризм бойынша туристік ұйымдармен қызмет көрсетілетін азаматтар саны 2004 жылы  5,7 мың адам (2003 жылға 126,7%), 2006 жылы  6,5 мың адамға (2003 жылға 144%)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тарау. Әлеуметтік-экономикалық дамуға әйелдердің қатынасуы.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Талдау: 2002-2003 жылдары.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жылы облыста әйелдердің саяси қозғалысы бойынша 42 семинар, конференция және тренингтер өткізілді, оған 159 адам қатынасты. Бүгінде 12 әйел әртүрлі деңгейдегі мәслихат депутаттары болып табылады, 36 облыстың 36 атқарушы органдарын әйелдер басқарады.
</w:t>
      </w:r>
    </w:p>
    <w:p>
      <w:pPr>
        <w:spacing w:after="0"/>
        <w:ind w:left="0"/>
        <w:jc w:val="both"/>
      </w:pPr>
      <w:r>
        <w:rPr>
          <w:rFonts w:ascii="Times New Roman"/>
          <w:b w:val="false"/>
          <w:i w:val="false"/>
          <w:color w:val="000000"/>
          <w:sz w:val="28"/>
        </w:rPr>
        <w:t>
      Облыста "Қазақстан іскер әйелдері ассоциациясының" Ақтау филиалы, "Маңғыстау іскер әйелдері ассоциациясы" қоғамдық бірлестігі, Маңғыстау кәсіпкерлері Лигасы, шаруа (фермерлік) шаруашылықтар ассоциациясы және "Агро-Рост" ауыл шаруашылығы кооперативтері жұмыс жасайды, яғни басшылары әйелдер болып табылады. Осы барлық бірлестіктер әйелдердің іскерлік белсенділігін көтеру бойынша белсенді жұмыстар жүргізіп келеді, кәсіпкерлік қызметті жолға қоюда кәсіпкер-әйелдерге көмек көрсетеді, кеңес беру қызметін көрсетеді.
</w:t>
      </w:r>
    </w:p>
    <w:p>
      <w:pPr>
        <w:spacing w:after="0"/>
        <w:ind w:left="0"/>
        <w:jc w:val="both"/>
      </w:pPr>
      <w:r>
        <w:rPr>
          <w:rFonts w:ascii="Times New Roman"/>
          <w:b w:val="false"/>
          <w:i w:val="false"/>
          <w:color w:val="000000"/>
          <w:sz w:val="28"/>
        </w:rPr>
        <w:t>
      2002 жылы облыс әкімі жанындағы әйелдер мен балалар жөніндегі облыстық комиссия "Қазақстан әйелдері кедейшілікке қарсы" дәстүрлі айлық өткізуді ұйымдастырды. Облыстың барлық аудан орталықтарында ауылдық жерлердегі әйелдер арасында "Қыз сыны", "Yздік кәсіпкер", "Ауыл анасы" конкурстары өткізілді. 2002 жылдың желтоқсанында Түпқараған ауданында Түпқараған әйелдері: облыс дамуына салым» облыстық конференциясы өткізілді.
</w:t>
      </w:r>
    </w:p>
    <w:p>
      <w:pPr>
        <w:spacing w:after="0"/>
        <w:ind w:left="0"/>
        <w:jc w:val="both"/>
      </w:pPr>
      <w:r>
        <w:rPr>
          <w:rFonts w:ascii="Times New Roman"/>
          <w:b w:val="false"/>
          <w:i w:val="false"/>
          <w:color w:val="000000"/>
          <w:sz w:val="28"/>
        </w:rPr>
        <w:t>
      Экономикалық өмірге әйелдердің қатынасуы статистикада мынадай сандармен белгіленді: 2,6 мың әйел кәсіпорындар мен ұйымдар басшылары болып табылады, шағын бизнес саласында әйел басшылар шамамен 50%.
</w:t>
      </w:r>
    </w:p>
    <w:p>
      <w:pPr>
        <w:spacing w:after="0"/>
        <w:ind w:left="0"/>
        <w:jc w:val="both"/>
      </w:pPr>
      <w:r>
        <w:rPr>
          <w:rFonts w:ascii="Times New Roman"/>
          <w:b w:val="false"/>
          <w:i w:val="false"/>
          <w:color w:val="000000"/>
          <w:sz w:val="28"/>
        </w:rPr>
        <w:t>
      Облыстық шағын кәсіпкершілікті қолдау басқармасы кәсіпкер әйелдерді қаражат-несиемен қолдау бойынша жұмыстар өткізеді. 2002 жылы әйелдер басқаратын, әрі негізінен әйелдер ұжымы болып табылатын жеке меншік нысанындағы кәсіпорындар үшін облыстың бюджеттік қаражатынан 26,0 млн. теңге сомасында 14 жеңілдікті несие бөлінді,оның ішінде: ауыл шаруашылығы өндірісіне  4 несие, ауыл  шаруашылығы өнімдерін қайта өңдеуге 2 қызмет көрсетуге 6, қоғамдық тамаққа 1, өнеркәсіпке  1 несие.
</w:t>
      </w:r>
    </w:p>
    <w:p>
      <w:pPr>
        <w:spacing w:after="0"/>
        <w:ind w:left="0"/>
        <w:jc w:val="both"/>
      </w:pPr>
      <w:r>
        <w:rPr>
          <w:rFonts w:ascii="Times New Roman"/>
          <w:b w:val="false"/>
          <w:i w:val="false"/>
          <w:color w:val="000000"/>
          <w:sz w:val="28"/>
        </w:rPr>
        <w:t>
      Әйел кәсіпкерлікті  шағын несиелендіру тәжірибесі жалғасуда, өткен жылы аз қамтылған азаматтарды қолдау жөніндегі Маңғыстау аймақтық қорымен 36 кәсіпкер әйелге 2,1 млн, теңге сомасына шағын несие берілді.
</w:t>
      </w:r>
    </w:p>
    <w:p>
      <w:pPr>
        <w:spacing w:after="0"/>
        <w:ind w:left="0"/>
        <w:jc w:val="both"/>
      </w:pPr>
      <w:r>
        <w:rPr>
          <w:rFonts w:ascii="Times New Roman"/>
          <w:b w:val="false"/>
          <w:i w:val="false"/>
          <w:color w:val="000000"/>
          <w:sz w:val="28"/>
        </w:rPr>
        <w:t>
      Кәсіпкерлік қызметпен айналысу үшін 2001 жылы кәсіпкер әйелдерге жеке тұрғын үй үшін 37 учаске және саяжай құрылыстарын салуға 700 учаске берілді. 2002 жылы шаруа шаруашылығын жүргізу үшін кәсіпкер әйелдерге  2 учаске, кәсіпкерлік қызметті ұйымдастыру үшін  12учаске, жеке тұрғын үй және саяжай құрылысы үшін  900 учаске бөлінді.
</w:t>
      </w:r>
    </w:p>
    <w:p>
      <w:pPr>
        <w:spacing w:after="0"/>
        <w:ind w:left="0"/>
        <w:jc w:val="both"/>
      </w:pPr>
      <w:r>
        <w:rPr>
          <w:rFonts w:ascii="Times New Roman"/>
          <w:b w:val="false"/>
          <w:i w:val="false"/>
          <w:color w:val="000000"/>
          <w:sz w:val="28"/>
        </w:rPr>
        <w:t>
      Сонымен қатар, көпшілік бөлігі экономиканың өндірістік емес саласында қамтылған әйелдер еңбегі бұрынғыша төмен бағаланады. 2002 жылы әйелдердің орташа айлық жалақысы 24757 теңге немесе ерлердің орташа жалақысының 48% және облыс бойынша орташа жалақының 62,8% құрады.
</w:t>
      </w:r>
    </w:p>
    <w:p>
      <w:pPr>
        <w:spacing w:after="0"/>
        <w:ind w:left="0"/>
        <w:jc w:val="both"/>
      </w:pPr>
      <w:r>
        <w:rPr>
          <w:rFonts w:ascii="Times New Roman"/>
          <w:b w:val="false"/>
          <w:i w:val="false"/>
          <w:color w:val="000000"/>
          <w:sz w:val="28"/>
        </w:rPr>
        <w:t>
      Облыста әйелдер денсаулығының алдын алуға бағытталған бірқатар бағдарламалар әзірленді және әрекет етеді.
</w:t>
      </w:r>
    </w:p>
    <w:p>
      <w:pPr>
        <w:spacing w:after="0"/>
        <w:ind w:left="0"/>
        <w:jc w:val="both"/>
      </w:pPr>
      <w:r>
        <w:rPr>
          <w:rFonts w:ascii="Times New Roman"/>
          <w:b w:val="false"/>
          <w:i w:val="false"/>
          <w:color w:val="000000"/>
          <w:sz w:val="28"/>
        </w:rPr>
        <w:t>
      "Ана мен бала" бағдарламасына сәйкес бала туу жасындағы әйелдерді сауықтыру бойынша іс-шаралар жүзеге асырылуда. Облыс бойынша әйелдердің 85%-і анемиямен науқастанады. Облыстық денсаулық сақтау басқармасымен анемиямен сырқаттанатын әйелдерді тегін емдеуді қарастыратын 2001-2003 жылдарға арналған бағдарлама іске асырылуда.
</w:t>
      </w:r>
    </w:p>
    <w:p>
      <w:pPr>
        <w:spacing w:after="0"/>
        <w:ind w:left="0"/>
        <w:jc w:val="both"/>
      </w:pPr>
      <w:r>
        <w:rPr>
          <w:rFonts w:ascii="Times New Roman"/>
          <w:b w:val="false"/>
          <w:i w:val="false"/>
          <w:color w:val="000000"/>
          <w:sz w:val="28"/>
        </w:rPr>
        <w:t>
      2002 жылы облыстың әйел тұрғындарын жалпыға ортақ диспансеризациялау өткізілді (экстрагениталды патологияның білінуі мен оны сауықтыру, онкологиялық визуалды нысананың уақытында білінуі).
</w:t>
      </w:r>
    </w:p>
    <w:p>
      <w:pPr>
        <w:spacing w:after="0"/>
        <w:ind w:left="0"/>
        <w:jc w:val="both"/>
      </w:pPr>
      <w:r>
        <w:rPr>
          <w:rFonts w:ascii="Times New Roman"/>
          <w:b w:val="false"/>
          <w:i w:val="false"/>
          <w:color w:val="000000"/>
          <w:sz w:val="28"/>
        </w:rPr>
        <w:t>
      Республиканың тамақтану институтының басшылығымен 2001-2002 жылдары 6 жасқа дейінгі балаларды емшек сүтімен тамақтандыру жөнінде қысқа мерзімді бағдарлама іске асырылды.
</w:t>
      </w:r>
    </w:p>
    <w:p>
      <w:pPr>
        <w:spacing w:after="0"/>
        <w:ind w:left="0"/>
        <w:jc w:val="both"/>
      </w:pPr>
      <w:r>
        <w:rPr>
          <w:rFonts w:ascii="Times New Roman"/>
          <w:b w:val="false"/>
          <w:i w:val="false"/>
          <w:color w:val="000000"/>
          <w:sz w:val="28"/>
        </w:rPr>
        <w:t>
      2002 жылы 1 жасқа дейінгі 6225 баланың 3 айға дейін толық емшек сүтімен тамақтанумен 88% (476 бала), 6 айға дейін  78,6% (4891 бала) қамтылды.
</w:t>
      </w:r>
    </w:p>
    <w:p>
      <w:pPr>
        <w:spacing w:after="0"/>
        <w:ind w:left="0"/>
        <w:jc w:val="both"/>
      </w:pPr>
      <w:r>
        <w:rPr>
          <w:rFonts w:ascii="Times New Roman"/>
          <w:b w:val="false"/>
          <w:i w:val="false"/>
          <w:color w:val="000000"/>
          <w:sz w:val="28"/>
        </w:rPr>
        <w:t>
      Ақтау мен Жаңаөзен қалаларындағы емханалар жанынан әйелдерді сауықтырумен айналысатын отбасыларын жоспарлау бөлмелері ашылды, күндізгі тұрақты емдеу орындары ашылды.
</w:t>
      </w:r>
    </w:p>
    <w:p>
      <w:pPr>
        <w:spacing w:after="0"/>
        <w:ind w:left="0"/>
        <w:jc w:val="both"/>
      </w:pPr>
      <w:r>
        <w:rPr>
          <w:rFonts w:ascii="Times New Roman"/>
          <w:b w:val="false"/>
          <w:i w:val="false"/>
          <w:color w:val="000000"/>
          <w:sz w:val="28"/>
        </w:rPr>
        <w:t>
      Бала туудың өсуімен байланысты ағымдағы жылы жергілікті бюджеттен Ақтау қаласындағы облыстық перзентхананың 2 блогы құрылысын аяқтауға 101 млн. теңге бөлінді.
</w:t>
      </w:r>
    </w:p>
    <w:p>
      <w:pPr>
        <w:spacing w:after="0"/>
        <w:ind w:left="0"/>
        <w:jc w:val="both"/>
      </w:pPr>
      <w:r>
        <w:rPr>
          <w:rFonts w:ascii="Times New Roman"/>
          <w:b w:val="false"/>
          <w:i w:val="false"/>
          <w:color w:val="000000"/>
          <w:sz w:val="28"/>
        </w:rPr>
        <w:t>
      Облыстың перзентхана үйіне 2002 жылы 16,3 млн. теңге сомасына тұрақты УЗИ аппараты, жаңа туылғандар үшін жасанды желдеткіш аппараты, жаңа туылғандардың интенсивті терапия реанимациясы үшін кювез және басқа да медициналық жабдықтар сатып алынды. Бұдан басқа, қайырымдылық акциясы аясында 2,0 млн. теңге сомасына облыстық балалар ауруханасы мен облыстық перзентхана үйі үшін жабдықтар алынды. Жаңаөзен қаласындағы перзентхана үйі 4,0 млн. теңге сомасында жаңа туылғандар үшін жасанды желдеткіш пен линиомат-инфузионды сорғы аппараттарымен жасақтанды.
</w:t>
      </w:r>
    </w:p>
    <w:p>
      <w:pPr>
        <w:spacing w:after="0"/>
        <w:ind w:left="0"/>
        <w:jc w:val="both"/>
      </w:pPr>
      <w:r>
        <w:rPr>
          <w:rFonts w:ascii="Times New Roman"/>
          <w:b w:val="false"/>
          <w:i w:val="false"/>
          <w:color w:val="000000"/>
          <w:sz w:val="28"/>
        </w:rPr>
        <w:t>
      2002 жылы облыста әйелдерге қатысты 599 зорлық фактісі (2001 жылға 37,2%) тіркелді, оның ішінде отбасы-тұрмыстық қатынастары саласында 386 факт (жалпы санының 64,4%). Облыста әйелдерге жан-жақты көмек көрсететін, оның ішінде психологиялықта, көші-қон жөніндегі Халықаралық ұйымның қамқорлығымен құрылған "Надежда" дағдарыс орталығы жұмыс істейді.
</w:t>
      </w:r>
    </w:p>
    <w:p>
      <w:pPr>
        <w:spacing w:after="0"/>
        <w:ind w:left="0"/>
        <w:jc w:val="both"/>
      </w:pPr>
      <w:r>
        <w:rPr>
          <w:rFonts w:ascii="Times New Roman"/>
          <w:b w:val="false"/>
          <w:i w:val="false"/>
          <w:color w:val="000000"/>
          <w:sz w:val="28"/>
        </w:rPr>
        <w:t>
      2002 жылы қазанда "ЖАР және" әйелдер ассоциациясымен бірге (Астана қаласы) Атырау, Ақтөбе облыстарының қатынасуымен Қазақстанда тұрмыстық зорлық проблемалары. Қазіргі заманғы реалдер тақырыбы бойынша аймақтық тренинг және «Тұрмыстық зорлық проблемалары және оны заңнамамен шешу» тақырыбы бойынша «Дөңгелек стол» өткізілді. Сауалнама өткізумен "Зорлықсыз өмір бұл біздің құқығымыз" ағартушылық компаниясы ОАОО мен ЖОО студенттері арасында "Зорлықсыз өмір бұл біздің құқығымыз" үздік эссеге конкурс өткізілді.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Келешегі: 2004-2006 жылдары.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Мақсаттары мен міндеттері.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2003-2005 жылдары басты мақсат қоғамдық-саяси өмірде әйелдердің белсенділігі мен ролін арттыру үшін жағдай жасау және нақты тетіктер жасақтау, әйелдердің жағдайын жақсарту.
</w:t>
      </w:r>
    </w:p>
    <w:p>
      <w:pPr>
        <w:spacing w:after="0"/>
        <w:ind w:left="0"/>
        <w:jc w:val="both"/>
      </w:pPr>
      <w:r>
        <w:rPr>
          <w:rFonts w:ascii="Times New Roman"/>
          <w:b w:val="false"/>
          <w:i w:val="false"/>
          <w:color w:val="000000"/>
          <w:sz w:val="28"/>
        </w:rPr>
        <w:t>
      Көрсетілген мақсаттарға іске асыру үшін мына міндеттерді шешу қажет:
</w:t>
      </w:r>
      <w:r>
        <w:br/>
      </w:r>
      <w:r>
        <w:rPr>
          <w:rFonts w:ascii="Times New Roman"/>
          <w:b w:val="false"/>
          <w:i w:val="false"/>
          <w:color w:val="000000"/>
          <w:sz w:val="28"/>
        </w:rPr>
        <w:t>
      - еліміздің саяси және әлеуметтік-экономикалық дамуында әйелдердің қатынасуын кеңейту;
</w:t>
      </w:r>
      <w:r>
        <w:br/>
      </w:r>
      <w:r>
        <w:rPr>
          <w:rFonts w:ascii="Times New Roman"/>
          <w:b w:val="false"/>
          <w:i w:val="false"/>
          <w:color w:val="000000"/>
          <w:sz w:val="28"/>
        </w:rPr>
        <w:t>
      - олардың денсаулық жағдайын жақсарту бойынша шаралар қабылдау;
</w:t>
      </w:r>
      <w:r>
        <w:br/>
      </w:r>
      <w:r>
        <w:rPr>
          <w:rFonts w:ascii="Times New Roman"/>
          <w:b w:val="false"/>
          <w:i w:val="false"/>
          <w:color w:val="000000"/>
          <w:sz w:val="28"/>
        </w:rPr>
        <w:t>
      - әйелдерге қатысты тұрмыстық зорлықты ескертудің алдын алу.
</w:t>
      </w:r>
    </w:p>
    <w:p>
      <w:pPr>
        <w:spacing w:after="0"/>
        <w:ind w:left="0"/>
        <w:jc w:val="both"/>
      </w:pPr>
      <w:r>
        <w:rPr>
          <w:rFonts w:ascii="Times New Roman"/>
          <w:b w:val="false"/>
          <w:i w:val="false"/>
          <w:color w:val="000000"/>
          <w:sz w:val="28"/>
        </w:rPr>
        <w:t>
</w:t>
      </w:r>
      <w:r>
        <w:rPr>
          <w:rFonts w:ascii="Times New Roman"/>
          <w:b/>
          <w:i w:val="false"/>
          <w:color w:val="000000"/>
          <w:sz w:val="28"/>
        </w:rPr>
        <w:t>
      Алға қойылған мақсаттар мен міндеттерге қол жеткізу жолдары.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Жоспарланған кезеңде әйелдердің денсаулығын  қорғауға, әйелдерді зорлықтан қорғауға бағытталған барлық бағдарламаларды іске асыру жалғасады. Облыстық әкімият пен қалалық және аудандық әкімияттар деңгейінде отбасы және әйелдер істері жөніндегі комиссия құру жалғасады.
</w:t>
      </w:r>
    </w:p>
    <w:p>
      <w:pPr>
        <w:spacing w:after="0"/>
        <w:ind w:left="0"/>
        <w:jc w:val="both"/>
      </w:pPr>
      <w:r>
        <w:rPr>
          <w:rFonts w:ascii="Times New Roman"/>
          <w:b w:val="false"/>
          <w:i w:val="false"/>
          <w:color w:val="000000"/>
          <w:sz w:val="28"/>
        </w:rPr>
        <w:t>
      Мақсатты топтардан әйелдерді жұмысқа орналастыру (жалғыз басты, көп балалы аналар), еңбек рыногының сұранысына сәйкес жұмыссыз әйелдерді уақытша жұмыспен, кәсіптік даярлаумен және қайта даярлаумен қамтамасыз ету, аз қамтылған әйелдерге мемлекеттік көмек көрсету бойынша шаралар қабылданатын болады.
</w:t>
      </w:r>
    </w:p>
    <w:p>
      <w:pPr>
        <w:spacing w:after="0"/>
        <w:ind w:left="0"/>
        <w:jc w:val="both"/>
      </w:pPr>
      <w:r>
        <w:rPr>
          <w:rFonts w:ascii="Times New Roman"/>
          <w:b w:val="false"/>
          <w:i w:val="false"/>
          <w:color w:val="000000"/>
          <w:sz w:val="28"/>
        </w:rPr>
        <w:t>
      Әйелдерді әлеуметтік қолдау, кәсіпкерлік белсенділікті дамыту, әйелдерді несиелендіру және шағын несиелендіру тәжірибесін дамыту, айырықша ауылда, жөніндегі жұмыстар жалғасады.
</w:t>
      </w:r>
    </w:p>
    <w:p>
      <w:pPr>
        <w:spacing w:after="0"/>
        <w:ind w:left="0"/>
        <w:jc w:val="both"/>
      </w:pPr>
      <w:r>
        <w:rPr>
          <w:rFonts w:ascii="Times New Roman"/>
          <w:b w:val="false"/>
          <w:i w:val="false"/>
          <w:color w:val="000000"/>
          <w:sz w:val="28"/>
        </w:rPr>
        <w:t>
      Қазіргі уақытта облыста әйелдер мен балалардың денсаулығын нығайтуды, аймақта нәрестелер мен аналар өлімін азайтуды қарастыратын «2004-2006 жылдарға арналған ана мен баланы қорғау» жаңа аймақтық бағдарламасы әзірленуде.
</w:t>
      </w:r>
    </w:p>
    <w:p>
      <w:pPr>
        <w:spacing w:after="0"/>
        <w:ind w:left="0"/>
        <w:jc w:val="both"/>
      </w:pPr>
      <w:r>
        <w:rPr>
          <w:rFonts w:ascii="Times New Roman"/>
          <w:b w:val="false"/>
          <w:i w:val="false"/>
          <w:color w:val="000000"/>
          <w:sz w:val="28"/>
        </w:rPr>
        <w:t>
</w:t>
      </w:r>
      <w:r>
        <w:rPr>
          <w:rFonts w:ascii="Times New Roman"/>
          <w:b/>
          <w:i w:val="false"/>
          <w:color w:val="000000"/>
          <w:sz w:val="28"/>
        </w:rPr>
        <w:t>
      Болжанатын нәтижелер.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Қолданылған шаралар нәтижесінде қоғамда әйелдердің экономикалық және саяси жағдайын жақсарту, әйелдердің денсаулық индексін көтеру, оларды тұрмыстық зорлықтан қорғауды қамтамасыз ету күтіледі.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тарау. Қоршаған ортаны қорғау және табиғи ресурстармен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Талдау: 2002-2003 жылдары.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Аймақтық экологиялық ахуалы өте күрделі және ауыз суының табиғи көздерінің жетіспеуінен, қала шегінде автокөлік санының артуынан атмосфералық ауаның газдану деңгейінің көбеюімен, жасақталған және жұмыс жасамайтын уран кеніштерінің  болуы, мұнай өндіру саласында жұмыс көлемінің артуымен  күшейіп тұр. Сонымен қатар, ахуал тез континенталды, қатты құрғақ климат, жауын-шашынның болмауы, яғни жылына 150 мм аспайды, күшейеді. 
</w:t>
      </w:r>
    </w:p>
    <w:p>
      <w:pPr>
        <w:spacing w:after="0"/>
        <w:ind w:left="0"/>
        <w:jc w:val="both"/>
      </w:pPr>
      <w:r>
        <w:rPr>
          <w:rFonts w:ascii="Times New Roman"/>
          <w:b w:val="false"/>
          <w:i w:val="false"/>
          <w:color w:val="000000"/>
          <w:sz w:val="28"/>
        </w:rPr>
        <w:t>
      Облыс үшін күшті дауылдар мен сағатына 25-32 м/сек. жылдамдықпен соғатын  жел тән, яғни нәтижесінде жаппай еселенген шектеусіз шаңдар бойынша шектеулі рауалы шоғырлануының (ШРМ) артуы оншақты есе пайда болады. Облыста жыл сайын 100 күннен астам шаңды күн бойынша ШМК артуы еселенеді.
</w:t>
      </w:r>
    </w:p>
    <w:p>
      <w:pPr>
        <w:spacing w:after="0"/>
        <w:ind w:left="0"/>
        <w:jc w:val="both"/>
      </w:pPr>
      <w:r>
        <w:rPr>
          <w:rFonts w:ascii="Times New Roman"/>
          <w:b w:val="false"/>
          <w:i w:val="false"/>
          <w:color w:val="000000"/>
          <w:sz w:val="28"/>
        </w:rPr>
        <w:t>
      Аймақ үшін едәуір маңызды қорқыныш облыс орталығы мен Каспий теңізінің жағалау аймағына тікелей жақын орналасқан. "Қошқар - Ата" химия өндірісінің уран жинақтаушы қалдықтар қоймасын ұсынады. 
</w:t>
      </w:r>
    </w:p>
    <w:p>
      <w:pPr>
        <w:spacing w:after="0"/>
        <w:ind w:left="0"/>
        <w:jc w:val="both"/>
      </w:pPr>
      <w:r>
        <w:rPr>
          <w:rFonts w:ascii="Times New Roman"/>
          <w:b w:val="false"/>
          <w:i w:val="false"/>
          <w:color w:val="000000"/>
          <w:sz w:val="28"/>
        </w:rPr>
        <w:t>
      Химия кешені кәсіпорындарының тоқтап тұруынан қалдық сақтау орынының сұйық фазасы деңгейінің азаюы, яғни ағынды сулар қалдық сақтау орны бетін суландыру үшін пайдаланылды, жалаңаш жағажайлар құрылуына, 8-10 м/с бейімделген шаңдануға әкелді. Осы учаскеден көтерілген шаң тұрғындарды радиоактивті шаңды жұқтыруға ұшырататын жақын елді мекендер аумағына жатады. 
</w:t>
      </w:r>
    </w:p>
    <w:p>
      <w:pPr>
        <w:spacing w:after="0"/>
        <w:ind w:left="0"/>
        <w:jc w:val="both"/>
      </w:pPr>
      <w:r>
        <w:rPr>
          <w:rFonts w:ascii="Times New Roman"/>
          <w:b w:val="false"/>
          <w:i w:val="false"/>
          <w:color w:val="000000"/>
          <w:sz w:val="28"/>
        </w:rPr>
        <w:t>
      Осындай қалыптасқан жағдайда, облыста тек аттестатталған зертханасы жоқ жалғыз "Қазгидромет" Ақтау РМК бақылау постысынан басқа, қоршаған ортаның ластануын бақылайтын пост жоқ. 
</w:t>
      </w:r>
    </w:p>
    <w:p>
      <w:pPr>
        <w:spacing w:after="0"/>
        <w:ind w:left="0"/>
        <w:jc w:val="both"/>
      </w:pPr>
      <w:r>
        <w:rPr>
          <w:rFonts w:ascii="Times New Roman"/>
          <w:b w:val="false"/>
          <w:i w:val="false"/>
          <w:color w:val="000000"/>
          <w:sz w:val="28"/>
        </w:rPr>
        <w:t>
      Материалдық-техникалық базасының болмауы мен қаржыландырудың жеткіліксіздігі қоршаған ортаға мониторинг өткізуге мүмкіндік бермейді. 
</w:t>
      </w:r>
    </w:p>
    <w:p>
      <w:pPr>
        <w:spacing w:after="0"/>
        <w:ind w:left="0"/>
        <w:jc w:val="both"/>
      </w:pPr>
      <w:r>
        <w:rPr>
          <w:rFonts w:ascii="Times New Roman"/>
          <w:b w:val="false"/>
          <w:i w:val="false"/>
          <w:color w:val="000000"/>
          <w:sz w:val="28"/>
        </w:rPr>
        <w:t>
      Табиғатты пайдаланушы  кәсіпорындармен қоршаған ортаны қорғау мен табиғи ресурстарды орынды пайдалануға есеп беріліп отырған жылы 1913,4 млн. теңге жолданды. 
</w:t>
      </w:r>
    </w:p>
    <w:p>
      <w:pPr>
        <w:spacing w:after="0"/>
        <w:ind w:left="0"/>
        <w:jc w:val="both"/>
      </w:pPr>
      <w:r>
        <w:rPr>
          <w:rFonts w:ascii="Times New Roman"/>
          <w:b w:val="false"/>
          <w:i w:val="false"/>
          <w:color w:val="000000"/>
          <w:sz w:val="28"/>
        </w:rPr>
        <w:t>
      Қоршаған ортаны қорғау жөніндегі іс-шараларға сәйкес 2002 жылға арналған мемлекеттік инвестиция бағдарламасы шеңберінде республикалық бюджеттен ГМ  17216 тубдиспансеріне тазалау және ағындыны зарарсыздандыру станциясы құрылысын салуға 5,8 млн. теңге бөлінді. 
</w:t>
      </w:r>
    </w:p>
    <w:p>
      <w:pPr>
        <w:spacing w:after="0"/>
        <w:ind w:left="0"/>
        <w:jc w:val="both"/>
      </w:pPr>
      <w:r>
        <w:rPr>
          <w:rFonts w:ascii="Times New Roman"/>
          <w:b w:val="false"/>
          <w:i w:val="false"/>
          <w:color w:val="000000"/>
          <w:sz w:val="28"/>
        </w:rPr>
        <w:t>
      Ағымдағы 2003 жылдың наурызында "Эйкос" ЖШС фирмасымен станция құрылысы аяқталып, объект пайдалануға берілді.
</w:t>
      </w:r>
    </w:p>
    <w:p>
      <w:pPr>
        <w:spacing w:after="0"/>
        <w:ind w:left="0"/>
        <w:jc w:val="both"/>
      </w:pPr>
      <w:r>
        <w:rPr>
          <w:rFonts w:ascii="Times New Roman"/>
          <w:b w:val="false"/>
          <w:i w:val="false"/>
          <w:color w:val="000000"/>
          <w:sz w:val="28"/>
        </w:rPr>
        <w:t>
      Аймақтағы басты табиғи байлықтардың бірі облыс орталығы Ақтау қаласы мен жақын елді мекендер үшін ауыз судың жалғыз көзі  Каспий теңізі болып табылады. Каспий теңізіне су жинақтауды Маңғыстау облысында екі кәсіпорын: "МАЭК - Қазатомпром" ЖШС мен "Маңғыстаумұнайгаз" ААҚ жүзеге асырады. Теңізде ағынды суларды төгуді облыс аумағында ешбір кәсіпорын жүзеге асырмайды. 
</w:t>
      </w:r>
    </w:p>
    <w:p>
      <w:pPr>
        <w:spacing w:after="0"/>
        <w:ind w:left="0"/>
        <w:jc w:val="both"/>
      </w:pPr>
      <w:r>
        <w:rPr>
          <w:rFonts w:ascii="Times New Roman"/>
          <w:b w:val="false"/>
          <w:i w:val="false"/>
          <w:color w:val="000000"/>
          <w:sz w:val="28"/>
        </w:rPr>
        <w:t>
      Тазаланған сулардың ағуы сүзу және булану алаңдарында, сондай-ақ соңғы қолдау үшін "Қошқар-Ата" қалдықтар қоймасында жүзеге асырылады. 
</w:t>
      </w:r>
    </w:p>
    <w:p>
      <w:pPr>
        <w:spacing w:after="0"/>
        <w:ind w:left="0"/>
        <w:jc w:val="both"/>
      </w:pPr>
      <w:r>
        <w:rPr>
          <w:rFonts w:ascii="Times New Roman"/>
          <w:b w:val="false"/>
          <w:i w:val="false"/>
          <w:color w:val="000000"/>
          <w:sz w:val="28"/>
        </w:rPr>
        <w:t>
      Кaспий теңізінде әртүрлі жүктерді халықаралық тасымалдауды жүзеге асыратын, Қазақстан Республикасының жалғыз теңіз қақпасы  Ақтау теңіз порты жұмыс жасайды. Ақтау теңіз порты арқылы республиканың негізгі транзиттік үк тасқыны контейнерлерде басты, ақтарма жүктерді аударып тиеу мен жылына 8,0 млн. тоннаға дейін мұнай мен мұнай өнімдерін аударып тиеуді жүзеге асырылады. 
</w:t>
      </w:r>
    </w:p>
    <w:p>
      <w:pPr>
        <w:spacing w:after="0"/>
        <w:ind w:left="0"/>
        <w:jc w:val="both"/>
      </w:pPr>
      <w:r>
        <w:rPr>
          <w:rFonts w:ascii="Times New Roman"/>
          <w:b w:val="false"/>
          <w:i w:val="false"/>
          <w:color w:val="000000"/>
          <w:sz w:val="28"/>
        </w:rPr>
        <w:t>
      Сонымен  қатар облыста Каспий теңізінің жағасын және мұнай мен мұнай өнімдерін құю деңгейіне оларды тасымалдау экологиялық бақылау жетіспейді. 
</w:t>
      </w:r>
    </w:p>
    <w:p>
      <w:pPr>
        <w:spacing w:after="0"/>
        <w:ind w:left="0"/>
        <w:jc w:val="both"/>
      </w:pPr>
      <w:r>
        <w:rPr>
          <w:rFonts w:ascii="Times New Roman"/>
          <w:b w:val="false"/>
          <w:i w:val="false"/>
          <w:color w:val="000000"/>
          <w:sz w:val="28"/>
        </w:rPr>
        <w:t>
      Облыс бойынша жалпы жер көлемі 165 мың шаршы км құрайды, одан алдын ала зерттеу жөнінде 01.01.2003 ж. жағдай бойынша бұзылған ер көлемі 1134,8 га құрайды, бұл өткен жылғыдан 375,5 га артық. Мұнайлы қоймалар саны 2002 жылы 77 бірлікке қысқарды және 424 дана құрады, алайда қоймадағы мұнай көлемі 2001 жылмен салыстырғанда 16,1% артты және 276 мың тонна құрады. Тыңайтуды өткізетін жер көлемі 55 га құрайды. 2002 жылы 168,3 мың тонна өндіріс және тұтыну қалдықтары жинақталды, одан уытты  120,9 мың тонна. 
</w:t>
      </w:r>
    </w:p>
    <w:p>
      <w:pPr>
        <w:spacing w:after="0"/>
        <w:ind w:left="0"/>
        <w:jc w:val="both"/>
      </w:pPr>
      <w:r>
        <w:rPr>
          <w:rFonts w:ascii="Times New Roman"/>
          <w:b w:val="false"/>
          <w:i w:val="false"/>
          <w:color w:val="000000"/>
          <w:sz w:val="28"/>
        </w:rPr>
        <w:t>
      Ағымдағы жылдың 3 айында мұнайгаз  өндіру кәсіпорындарымен мұнай бар 26 қойма жойылды. Нәтижесінде қоймадағы мұнай саны 3,2% қысқарды немесе 9 мың тонна,  бұзылудың жалпы көлемі 8 га қысқарды. Жылдың соңына дейін мұнай компанияларымен 60 га дейін тозған жерлерді тыңайту жоспарлануда. 
</w:t>
      </w:r>
    </w:p>
    <w:p>
      <w:pPr>
        <w:spacing w:after="0"/>
        <w:ind w:left="0"/>
        <w:jc w:val="both"/>
      </w:pPr>
      <w:r>
        <w:rPr>
          <w:rFonts w:ascii="Times New Roman"/>
          <w:b w:val="false"/>
          <w:i w:val="false"/>
          <w:color w:val="000000"/>
          <w:sz w:val="28"/>
        </w:rPr>
        <w:t>
      Аймақта орман ресурстары шектеулі, бұл географиялық орналасуы мен табиғи  климаттық жағдайлармен  байланысады, осыған байланысты орманды әуеден қорғау қаралмаған. Облыстың Мемлекеттік орман қоры (Бейнеу ауданы Қаратүлет жері) биологиялық тепе-теңдікке жатады, осы себеп бойынша қазіргі уақытта зиянкестер мен аурулардан қорғау мақсаты мен орман алаңдарын өңдеу жүргізілмейді, санитарлық кесу жылына 0,1 мың  текше м. көлемінде ішінара жүргізіледі. Маңғыстау облысының аумағында аумағы 135 мың га, республикалық маңызды Қарақия  Қаракөл зоологиялық қорық және Ақтау Бозащы қорығы (170 мың газ) орналасқан. 
</w:t>
      </w:r>
    </w:p>
    <w:p>
      <w:pPr>
        <w:spacing w:after="0"/>
        <w:ind w:left="0"/>
        <w:jc w:val="both"/>
      </w:pPr>
      <w:r>
        <w:rPr>
          <w:rFonts w:ascii="Times New Roman"/>
          <w:b w:val="false"/>
          <w:i w:val="false"/>
          <w:color w:val="000000"/>
          <w:sz w:val="28"/>
        </w:rPr>
        <w:t>
      Мұнай өндіру кенорындарының  қарқынды дамуы, факелді газдың жануы, жылдан жылға мұнай қоймаларының түзілуі қоршаған орта атмосферасын әлсіретеді. Атмосферада ластанған заттардың шығарытындысы 2002 жылықұрады: ластанудың тұрақты көздерінен  58,8 мың тонна, ластанудың көшпелі көздерінен  154,6 мың тонна. 2003 жылдың соңына дейін атмосферада ластанған заттардың тасталуы тұрақты көздерден мұнай өндірудің артуымен, тоқтап тұрған өнеркәсіп кәсіпорындарын қалпына келтірумен және жаңасын іске қосумен байланысты 61,3 мың тоннаға дейін артады; сонымен қатар көшпелі көздерден тасталу кәсіпорындарда автомобиль паркі мен халықтың жеке автокөлігінің артуымен 16,3 мың тоннаға дейін артады. Сонымен қатар, атмосфералық ауада ластану сапасы мен дәрежесін бағалау толықтай облыс бойынша қоршаған ортаны ластануын бақылау постысының болмауына байланысты жүзеге асырылмайды, бұл өндірістік мониторингті үнемі жүргізуді қамтамасыз етуге мүмкіндік жасамайды. 
</w:t>
      </w:r>
    </w:p>
    <w:p>
      <w:pPr>
        <w:spacing w:after="0"/>
        <w:ind w:left="0"/>
        <w:jc w:val="both"/>
      </w:pPr>
      <w:r>
        <w:rPr>
          <w:rFonts w:ascii="Times New Roman"/>
          <w:b w:val="false"/>
          <w:i w:val="false"/>
          <w:color w:val="000000"/>
          <w:sz w:val="28"/>
        </w:rPr>
        <w:t>
      Қоршаған орта жағдайын зерделеу және оны жақсарту бойынша қажетті шараларды болашақта қабылдау мақсатында жергілікті бюджеттен 2002 жылы 32,0 млн. теңге бөлінді және мынадай іс-шараларды іске асыруға тендер өткізілді. 
</w:t>
      </w:r>
      <w:r>
        <w:br/>
      </w:r>
      <w:r>
        <w:rPr>
          <w:rFonts w:ascii="Times New Roman"/>
          <w:b w:val="false"/>
          <w:i w:val="false"/>
          <w:color w:val="000000"/>
          <w:sz w:val="28"/>
        </w:rPr>
        <w:t>
      - "Қошқар - Ата" қалдық сақтау қоймасы аумағын қайта жаңғырту және тыңайту жобасын әзірлеу "Механобр Инжиринг" ЖТАҚ (Санкт-Петербург қаласы) қазіргі уақытта жобаны әзірлеу бойынша жұмыстар жүргізуде. Аяқтау 2003 жылы қазанда жоспарланды; 
</w:t>
      </w:r>
      <w:r>
        <w:br/>
      </w:r>
      <w:r>
        <w:rPr>
          <w:rFonts w:ascii="Times New Roman"/>
          <w:b w:val="false"/>
          <w:i w:val="false"/>
          <w:color w:val="000000"/>
          <w:sz w:val="28"/>
        </w:rPr>
        <w:t>
      - "Радиациялық қауіпсіздік пен экология институты" ЕМК (Курчатов қаласы) "Қошқар - Ата" қалдық сақтау қоймасына радиоктивті және уытты қалдықтардың шаңдануына үнемі мониторинг жүргізу; 
</w:t>
      </w:r>
      <w:r>
        <w:br/>
      </w:r>
      <w:r>
        <w:rPr>
          <w:rFonts w:ascii="Times New Roman"/>
          <w:b w:val="false"/>
          <w:i w:val="false"/>
          <w:color w:val="000000"/>
          <w:sz w:val="28"/>
        </w:rPr>
        <w:t>
      - "Маңғыстау - Мониторинг" ЖШС кәсіпорындарымен әрекеттегі мониторингтік ұңғымаларды зерттеу және қалпына келтурі, сондай-ақ "Қошқар - Ата" қалдық қоймасы ауданындағы жер асты суы жағдайына үнемі мониторинг жүргізу және қалдықтар қоймасының барлық ұзындық өлшемі бойынша, ластанудың таралу аймағын анықтау. 
</w:t>
      </w:r>
    </w:p>
    <w:p>
      <w:pPr>
        <w:spacing w:after="0"/>
        <w:ind w:left="0"/>
        <w:jc w:val="both"/>
      </w:pPr>
      <w:r>
        <w:rPr>
          <w:rFonts w:ascii="Times New Roman"/>
          <w:b w:val="false"/>
          <w:i w:val="false"/>
          <w:color w:val="000000"/>
          <w:sz w:val="28"/>
        </w:rPr>
        <w:t>
      2003 жылы жергілікті бюджеттен мынадай табиғат қорғау іс-шараларын іске асыруға 58,5 млн. теңге бөлінді: 
</w:t>
      </w:r>
      <w:r>
        <w:br/>
      </w:r>
      <w:r>
        <w:rPr>
          <w:rFonts w:ascii="Times New Roman"/>
          <w:b w:val="false"/>
          <w:i w:val="false"/>
          <w:color w:val="000000"/>
          <w:sz w:val="28"/>
        </w:rPr>
        <w:t>
      - компаниялармен Каспий теңізінің жағалық белдеуі бойынша (1350  км) ластану көздеріне тізімдеу жүргізу және оларды жою жобасын әзірлеу; 
</w:t>
      </w:r>
      <w:r>
        <w:br/>
      </w:r>
      <w:r>
        <w:rPr>
          <w:rFonts w:ascii="Times New Roman"/>
          <w:b w:val="false"/>
          <w:i w:val="false"/>
          <w:color w:val="000000"/>
          <w:sz w:val="28"/>
        </w:rPr>
        <w:t>
      - өздігінен құятын және иесіз 25 су ұңғымаларын жою;
</w:t>
      </w:r>
      <w:r>
        <w:br/>
      </w:r>
      <w:r>
        <w:rPr>
          <w:rFonts w:ascii="Times New Roman"/>
          <w:b w:val="false"/>
          <w:i w:val="false"/>
          <w:color w:val="000000"/>
          <w:sz w:val="28"/>
        </w:rPr>
        <w:t>
      - әрекеттегі мониторингтік ұңғымаларды қалпына келтіру және "Қошқар - Ата" қалдықтар қоймасы ауданында жер асты су жағдайына тұрақты мониторинг жүргізу және қалдықтар қоймасының барлық ұзындық өлшемі бойынша ластанудың таралу аймағын анықтау; 
</w:t>
      </w:r>
      <w:r>
        <w:br/>
      </w:r>
      <w:r>
        <w:rPr>
          <w:rFonts w:ascii="Times New Roman"/>
          <w:b w:val="false"/>
          <w:i w:val="false"/>
          <w:color w:val="000000"/>
          <w:sz w:val="28"/>
        </w:rPr>
        <w:t>
      - Каспий теңізін су басу және су шаю аймағында 23 мұнай барлау ұңғымаларының сақтап қалуға жататындарын жою жобасын зерттеу және әзірлеу; 
</w:t>
      </w:r>
      <w:r>
        <w:br/>
      </w:r>
      <w:r>
        <w:rPr>
          <w:rFonts w:ascii="Times New Roman"/>
          <w:b w:val="false"/>
          <w:i w:val="false"/>
          <w:color w:val="000000"/>
          <w:sz w:val="28"/>
        </w:rPr>
        <w:t>
      - радиоактивтік, ірі тұрмыстық және тау үйінділері кіретін, өнеркәсіп қалдықтарын тізімге алу.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Келешегі: 2004-2006 жылдары.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Мақсаттары мен міндеттері.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 жөніндегі іс-шаралардың негізгі мақсаты аймақтың экологиялық қауіпсіздігін қамтамасыз ету, қоғамның қажеттілігіне сәйкес табиғатты пайдалану үдерісін реттеу болып табылады, бұл мынадай міндеттерді шешуді болжайды: 
</w:t>
      </w:r>
      <w:r>
        <w:br/>
      </w:r>
      <w:r>
        <w:rPr>
          <w:rFonts w:ascii="Times New Roman"/>
          <w:b w:val="false"/>
          <w:i w:val="false"/>
          <w:color w:val="000000"/>
          <w:sz w:val="28"/>
        </w:rPr>
        <w:t>
      - қоршаған ортаға өнеркәсіп кәсіпорындары қызметінің әсерін азайту;
</w:t>
      </w:r>
      <w:r>
        <w:br/>
      </w:r>
      <w:r>
        <w:rPr>
          <w:rFonts w:ascii="Times New Roman"/>
          <w:b w:val="false"/>
          <w:i w:val="false"/>
          <w:color w:val="000000"/>
          <w:sz w:val="28"/>
        </w:rPr>
        <w:t>
      - қоршаған ортаға шаруашылық қызметтерінің  жағымсыз әсерін зерделеу; 
</w:t>
      </w:r>
      <w:r>
        <w:br/>
      </w:r>
      <w:r>
        <w:rPr>
          <w:rFonts w:ascii="Times New Roman"/>
          <w:b w:val="false"/>
          <w:i w:val="false"/>
          <w:color w:val="000000"/>
          <w:sz w:val="28"/>
        </w:rPr>
        <w:t>
      - табиғи ресурстарды сақтау және тиімді пайдалану. 
</w:t>
      </w:r>
    </w:p>
    <w:p>
      <w:pPr>
        <w:spacing w:after="0"/>
        <w:ind w:left="0"/>
        <w:jc w:val="both"/>
      </w:pPr>
      <w:r>
        <w:rPr>
          <w:rFonts w:ascii="Times New Roman"/>
          <w:b w:val="false"/>
          <w:i w:val="false"/>
          <w:color w:val="000000"/>
          <w:sz w:val="28"/>
        </w:rPr>
        <w:t>
      Алға қойылған мақсаттарға жету жолдары. 
</w:t>
      </w:r>
    </w:p>
    <w:p>
      <w:pPr>
        <w:spacing w:after="0"/>
        <w:ind w:left="0"/>
        <w:jc w:val="both"/>
      </w:pPr>
      <w:r>
        <w:rPr>
          <w:rFonts w:ascii="Times New Roman"/>
          <w:b w:val="false"/>
          <w:i w:val="false"/>
          <w:color w:val="000000"/>
          <w:sz w:val="28"/>
        </w:rPr>
        <w:t>
      Тек "Қошқар - Ата"  қалдықтар қоймасына байланысты экологиялық проблемаларды шешу үшін 10,0 млрд. астам теңге керек. 
</w:t>
      </w:r>
    </w:p>
    <w:p>
      <w:pPr>
        <w:spacing w:after="0"/>
        <w:ind w:left="0"/>
        <w:jc w:val="both"/>
      </w:pPr>
      <w:r>
        <w:rPr>
          <w:rFonts w:ascii="Times New Roman"/>
          <w:b w:val="false"/>
          <w:i w:val="false"/>
          <w:color w:val="000000"/>
          <w:sz w:val="28"/>
        </w:rPr>
        <w:t>
      Осыған байланысты 2004-2006 жылдардағы кезеңде қоршаған табиғат ортасына экологиялық жүктемелерді төмендетуге бағытталған іс-шараларды орындауға 2003 жылмен салыстырғанда 5 еседен астам қаражат тарту жоспарланады. 
</w:t>
      </w:r>
    </w:p>
    <w:p>
      <w:pPr>
        <w:spacing w:after="0"/>
        <w:ind w:left="0"/>
        <w:jc w:val="both"/>
      </w:pPr>
      <w:r>
        <w:rPr>
          <w:rFonts w:ascii="Times New Roman"/>
          <w:b w:val="false"/>
          <w:i w:val="false"/>
          <w:color w:val="000000"/>
          <w:sz w:val="28"/>
        </w:rPr>
        <w:t>
      Қаражат мынадай негізгі табиғат қорғау іс-шараларына бағытталатын болады: 
</w:t>
      </w:r>
    </w:p>
    <w:p>
      <w:pPr>
        <w:spacing w:after="0"/>
        <w:ind w:left="0"/>
        <w:jc w:val="both"/>
      </w:pPr>
      <w:r>
        <w:rPr>
          <w:rFonts w:ascii="Times New Roman"/>
          <w:b w:val="false"/>
          <w:i w:val="false"/>
          <w:color w:val="000000"/>
          <w:sz w:val="28"/>
        </w:rPr>
        <w:t>
      1. "Қошқар - Ата" қалдықтар қоймасы ауданында, Каспий теңізі айдынында тұрақты Мемлекеттік мониторинг жүргізу (су, ара, жер). 
</w:t>
      </w:r>
    </w:p>
    <w:p>
      <w:pPr>
        <w:spacing w:after="0"/>
        <w:ind w:left="0"/>
        <w:jc w:val="both"/>
      </w:pPr>
      <w:r>
        <w:rPr>
          <w:rFonts w:ascii="Times New Roman"/>
          <w:b w:val="false"/>
          <w:i w:val="false"/>
          <w:color w:val="000000"/>
          <w:sz w:val="28"/>
        </w:rPr>
        <w:t>
      2. "Қошқар - Ата" қалдықтар қоймасы жер асыту су жағдайына тұрақты Мемлекеттік мониторинг өткізу және қалдықтар қоймасының барлық ұзындық өлшемі бойынша ластанудың таралу аймағын анықтау. 
</w:t>
      </w:r>
    </w:p>
    <w:p>
      <w:pPr>
        <w:spacing w:after="0"/>
        <w:ind w:left="0"/>
        <w:jc w:val="both"/>
      </w:pPr>
      <w:r>
        <w:rPr>
          <w:rFonts w:ascii="Times New Roman"/>
          <w:b w:val="false"/>
          <w:i w:val="false"/>
          <w:color w:val="000000"/>
          <w:sz w:val="28"/>
        </w:rPr>
        <w:t>
      3. 2005 жылға дейін 267 м. белгіде қалдықтар қоймасы деңгейінің тұрақтануын қамтамасыз ету. 
</w:t>
      </w:r>
    </w:p>
    <w:p>
      <w:pPr>
        <w:spacing w:after="0"/>
        <w:ind w:left="0"/>
        <w:jc w:val="both"/>
      </w:pPr>
      <w:r>
        <w:rPr>
          <w:rFonts w:ascii="Times New Roman"/>
          <w:b w:val="false"/>
          <w:i w:val="false"/>
          <w:color w:val="000000"/>
          <w:sz w:val="28"/>
        </w:rPr>
        <w:t>
      4. Қазақстан Республикасы энергетика  және минералды ресурстар Министрлігінен  жасақталған уран өндіруші кәсіпорындарды бұзылудан сақтау және уран кенорындарын жасақтаудың зардаптарын жоюдың 2001-2010 жылдарға арналған бағдарламасына сәйкес республикалық бюджет қаражаты есебінен "Қошқар - Ата" қалдықтар қайта жаңғырту және бұзылудан сақтау. 
</w:t>
      </w:r>
    </w:p>
    <w:p>
      <w:pPr>
        <w:spacing w:after="0"/>
        <w:ind w:left="0"/>
        <w:jc w:val="both"/>
      </w:pPr>
      <w:r>
        <w:rPr>
          <w:rFonts w:ascii="Times New Roman"/>
          <w:b w:val="false"/>
          <w:i w:val="false"/>
          <w:color w:val="000000"/>
          <w:sz w:val="28"/>
        </w:rPr>
        <w:t>
      5. 205 жылға дейін өздігінен ағатын иесіз ұңғымаларды жоюды аяқтау.
</w:t>
      </w:r>
    </w:p>
    <w:p>
      <w:pPr>
        <w:spacing w:after="0"/>
        <w:ind w:left="0"/>
        <w:jc w:val="both"/>
      </w:pPr>
      <w:r>
        <w:rPr>
          <w:rFonts w:ascii="Times New Roman"/>
          <w:b w:val="false"/>
          <w:i w:val="false"/>
          <w:color w:val="000000"/>
          <w:sz w:val="28"/>
        </w:rPr>
        <w:t>
      6. 2005 жылға дейін Yстірт дөңіндегі ядролық жарылыс зардаптарының жер асты сулары мен қоршаған ортаға әсерін зерттеуді қамтамасыз ету. 
</w:t>
      </w:r>
    </w:p>
    <w:p>
      <w:pPr>
        <w:spacing w:after="0"/>
        <w:ind w:left="0"/>
        <w:jc w:val="both"/>
      </w:pPr>
      <w:r>
        <w:rPr>
          <w:rFonts w:ascii="Times New Roman"/>
          <w:b w:val="false"/>
          <w:i w:val="false"/>
          <w:color w:val="000000"/>
          <w:sz w:val="28"/>
        </w:rPr>
        <w:t>
      7. 2005 жылға дейін аймақтық барлық мұнайгаз кешендерінің жанып тұрған алауларын түтінсіз жану режиміне ауыстыру. 
</w:t>
      </w:r>
    </w:p>
    <w:p>
      <w:pPr>
        <w:spacing w:after="0"/>
        <w:ind w:left="0"/>
        <w:jc w:val="both"/>
      </w:pPr>
      <w:r>
        <w:rPr>
          <w:rFonts w:ascii="Times New Roman"/>
          <w:b w:val="false"/>
          <w:i w:val="false"/>
          <w:color w:val="000000"/>
          <w:sz w:val="28"/>
        </w:rPr>
        <w:t>
      8. Облыста өте қорғалатын мынадай табиғат аумақтарын құру:
</w:t>
      </w:r>
      <w:r>
        <w:br/>
      </w:r>
      <w:r>
        <w:rPr>
          <w:rFonts w:ascii="Times New Roman"/>
          <w:b w:val="false"/>
          <w:i w:val="false"/>
          <w:color w:val="000000"/>
          <w:sz w:val="28"/>
        </w:rPr>
        <w:t>
      - 2004 жылы аумағы 110 мың га Мың суалмас қорығы;
</w:t>
      </w:r>
      <w:r>
        <w:br/>
      </w:r>
      <w:r>
        <w:rPr>
          <w:rFonts w:ascii="Times New Roman"/>
          <w:b w:val="false"/>
          <w:i w:val="false"/>
          <w:color w:val="000000"/>
          <w:sz w:val="28"/>
        </w:rPr>
        <w:t>
      - 2005 жылы Қызылсай (59,1 мың га) және Тасмұрын (32,5 мың га) қалдықтары;
</w:t>
      </w:r>
      <w:r>
        <w:br/>
      </w:r>
      <w:r>
        <w:rPr>
          <w:rFonts w:ascii="Times New Roman"/>
          <w:b w:val="false"/>
          <w:i w:val="false"/>
          <w:color w:val="000000"/>
          <w:sz w:val="28"/>
        </w:rPr>
        <w:t>
      - 2006 жылы Тұзбайыр (32,5 мың га) және Жабайыұшқан (87,5 мың га) қорықтары. 
</w:t>
      </w:r>
    </w:p>
    <w:p>
      <w:pPr>
        <w:spacing w:after="0"/>
        <w:ind w:left="0"/>
        <w:jc w:val="both"/>
      </w:pPr>
      <w:r>
        <w:rPr>
          <w:rFonts w:ascii="Times New Roman"/>
          <w:b w:val="false"/>
          <w:i w:val="false"/>
          <w:color w:val="000000"/>
          <w:sz w:val="28"/>
        </w:rPr>
        <w:t>
</w:t>
      </w:r>
      <w:r>
        <w:rPr>
          <w:rFonts w:ascii="Times New Roman"/>
          <w:b/>
          <w:i w:val="false"/>
          <w:color w:val="000000"/>
          <w:sz w:val="28"/>
        </w:rPr>
        <w:t>
      Күтілетін нәтижелер.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Жоспарланған 2004-2006 жылдары облыста таукен өндіруші кәсіпорындармен бұзылған жерлерді тыңайту жөніндегі жұмыстар жалғасатын болады. Жыл сайын 60 га бойынша тыңайту қолданатын болады, бұл 2003 жылы күтілетін көрсеткіштен 9,1% жоғары. Жалпы аумағы 321,6 мың га қорық құру, 0,1 мың текше метр жыл сайынғы санитарлық кесу облыстың орман ресурстарын, аңдар мен өсімдіктердің сирек түрлерін сақтауға мүмкіндік туғызады. 
</w:t>
      </w:r>
    </w:p>
    <w:p>
      <w:pPr>
        <w:spacing w:after="0"/>
        <w:ind w:left="0"/>
        <w:jc w:val="both"/>
      </w:pPr>
      <w:r>
        <w:rPr>
          <w:rFonts w:ascii="Times New Roman"/>
          <w:b w:val="false"/>
          <w:i w:val="false"/>
          <w:color w:val="000000"/>
          <w:sz w:val="28"/>
        </w:rPr>
        <w:t>
      Аймақтың мұнайгаз кешендерінің барлық жанып тұрған алауларын түтінсіз жану режиміне ауыстыру бойынша жүргізілген іс-шараларға қарамастан, атмосфераға тұрақты ластану көздерінен шығарындылар 2004-2006 жылдары артады: 2004 65,0 мың тоннаға дейін, 2006 жылы  71,59 мың тоннаға дейін немесе 2003 жылғы деңгейге тиісінше 105 және 115,9%. Бұл химия кәсіпорындарында өнеркәсіптік  өндірудің өсуімен, бірқатар жаңа өндірістердің берілуімен байланысты. Ластанудың көшпелі көздерінің шығарындысы 2004 жылы 171,03 мың тоннаға дейін, 2006 жылы  188,56 мың тоннаға дейін немесе 2003 жылғы деңгейге тиісінше 105 және 116,2% өседі, бұл аймақта автокөлік санының болашақта көбеюімен байланысты. 
</w:t>
      </w:r>
    </w:p>
    <w:p>
      <w:pPr>
        <w:spacing w:after="0"/>
        <w:ind w:left="0"/>
        <w:jc w:val="both"/>
      </w:pPr>
      <w:r>
        <w:rPr>
          <w:rFonts w:ascii="Times New Roman"/>
          <w:b w:val="false"/>
          <w:i w:val="false"/>
          <w:color w:val="000000"/>
          <w:sz w:val="28"/>
        </w:rPr>
        <w:t>
      "Қошқар - ата" қалдықтар қоймасы ауданында, Yстірті дөңімен Каспий теңізі су айдынына  мониторинг өткізу олардың ағымдағы жағдайын, тұрғындар денсаулығына әсер ету дәрежесін анықтауға, сондай-ақ қоршаған ортаға олардың жағымсыз әсерінің зардаптарын жою үшін қажетті іс-шаралардың тиісті жоспарын жасақтауға мүмкіндік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тарау. Облыстың әлеуметтік  экономикалық дамуының негізгі бағыттары мен параметрлері.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Маңғыстау облысының  әрекеттегі   және әзірленіп жатырған аймақтық бағдарламалар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1646"/>
        <w:gridCol w:w="1702"/>
        <w:gridCol w:w="1344"/>
        <w:gridCol w:w="1863"/>
        <w:gridCol w:w="1626"/>
        <w:gridCol w:w="1545"/>
        <w:gridCol w:w="2197"/>
        <w:gridCol w:w="1077"/>
      </w:tblGrid>
      <w:tr>
        <w:trPr>
          <w:trHeight w:val="750" w:hRule="atLeast"/>
        </w:trPr>
        <w:tc>
          <w:tcPr>
            <w:tcW w:w="1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k/с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атауы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мақсаты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кезеңі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Орындауға жауаптылар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Болжанған шығыстар (млн.тенге)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көздері
</w:t>
            </w:r>
          </w:p>
        </w:tc>
        <w:tc>
          <w:tcPr>
            <w:tcW w:w="2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бекіту жөніндегі нормативтік құқықтық акт
</w:t>
            </w:r>
          </w:p>
        </w:tc>
        <w:tc>
          <w:tcPr>
            <w:tcW w:w="1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Индикативтік жоспар бөлімі
</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Әрекеттегі бағдарламалар тізімі
</w:t>
            </w:r>
          </w:p>
        </w:tc>
      </w:tr>
      <w:tr>
        <w:trPr>
          <w:trHeight w:val="34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w:t>
            </w:r>
          </w:p>
        </w:tc>
      </w:tr>
      <w:tr>
        <w:trPr>
          <w:trHeight w:val="2310" w:hRule="atLeast"/>
        </w:trPr>
        <w:tc>
          <w:tcPr>
            <w:tcW w:w="1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облысында тілді қалыптастыру мен дамытудың 2003-2010 жылдарға арналған бағдарламасы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тілдің әлеуметтік- коммуникативтік қызметін кеңейту және нығайту. Орыс тілінің жалпы мәдени қызметін сақтау. Этникалық топтардың тілін дамыту.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2003-2010 ж.ж.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әкімдері, ОББ, жоғары оқу орындарының басшылары, ОАжҚКБ, ОІСД, ОМБ, ОТРК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2003ж. -3,9   2004ж. -4,8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c>
          <w:tcPr>
            <w:tcW w:w="2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30.07.2003ж.27/284 шешім
</w:t>
            </w:r>
          </w:p>
        </w:tc>
        <w:tc>
          <w:tcPr>
            <w:tcW w:w="1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545" w:hRule="atLeast"/>
        </w:trPr>
        <w:tc>
          <w:tcPr>
            <w:tcW w:w="1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облысында коммуналдық меншігінің мемлекеттік мүлкін жекешелендіру мен басқарудың тиімділігін арттырудың 2003-2005 жылдарға арналған бағдарламасы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басқарудың тиімділігін арттыру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ж.ж.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КМБЖД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30.07.2003ж.27/289 шешім
</w:t>
            </w:r>
          </w:p>
        </w:tc>
        <w:tc>
          <w:tcPr>
            <w:tcW w:w="1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w:t>
            </w:r>
          </w:p>
        </w:tc>
      </w:tr>
      <w:tr>
        <w:trPr>
          <w:trHeight w:val="3225" w:hRule="atLeast"/>
        </w:trPr>
        <w:tc>
          <w:tcPr>
            <w:tcW w:w="1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жалпы пайдаланыстағы автомобиль жолдарын дамытудың 2001-2005 жылдарға арналған аймақтық бағдарламасы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жасап тұрған автомобиль жолдары жүйесі мен жаңа автомобиль жолдары құрылысын қазіргі заманғы стандартқа сәйкес деңгейге дейін қалпына келтіру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2001-2005 ж.ж.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әкімдері, "Маңғыстауқұрылысинвест" МKК, облыстық автомобиль жолдары басқармасы, жол саласының кәсіпорындары, сәулет және құрылыс департаменті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4065,0   2001ж. -593 2002ж. -580 2003ж. -460 2004ж. -587 2005ж. -7472001ж. -154 2002ж. -296 2003ж. -296 2004ж. -198 2005ж. -154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
</w:t>
            </w:r>
          </w:p>
          <w:p>
            <w:pPr>
              <w:spacing w:after="20"/>
              <w:ind w:left="20"/>
              <w:jc w:val="both"/>
            </w:pPr>
            <w:r>
              <w:rPr>
                <w:rFonts w:ascii="Times New Roman"/>
                <w:b w:val="false"/>
                <w:i w:val="false"/>
                <w:color w:val="000000"/>
                <w:sz w:val="20"/>
              </w:rPr>
              <w:t>
     «-«               « -«            «-«  Сырттан тартылған қаражаттар «-«         «-«                «-           «-«
</w:t>
            </w:r>
          </w:p>
        </w:tc>
        <w:tc>
          <w:tcPr>
            <w:tcW w:w="2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20.06.2001ж. 12/102 шешімі
</w:t>
            </w:r>
          </w:p>
        </w:tc>
        <w:tc>
          <w:tcPr>
            <w:tcW w:w="1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тарау инфрақұрылымды дамыту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1660"/>
        <w:gridCol w:w="1709"/>
        <w:gridCol w:w="1066"/>
        <w:gridCol w:w="1100"/>
        <w:gridCol w:w="4548"/>
        <w:gridCol w:w="1080"/>
        <w:gridCol w:w="1456"/>
        <w:gridCol w:w="842"/>
      </w:tblGrid>
      <w:tr>
        <w:trPr>
          <w:trHeight w:val="30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саясаты
</w:t>
            </w:r>
          </w:p>
        </w:tc>
      </w:tr>
      <w:tr>
        <w:trPr>
          <w:trHeight w:val="5850" w:hRule="atLeast"/>
        </w:trPr>
        <w:tc>
          <w:tcPr>
            <w:tcW w:w="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тозған тұрғын үйлерін күрделі жөндеудің және апатты тұрғын үйлерін сүріп тастаудың 2001-2005 жылдарға арналған аймақтық бағдарламасы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Тозған және апатты үйлерде тұратын адамдардың жағдайының сапасын арттыру және тұрғын үй жағдайының санитарлық нормаға сәйкесті деңгейге дейін жеткізу
</w:t>
            </w:r>
          </w:p>
        </w:tc>
        <w:tc>
          <w:tcPr>
            <w:tcW w:w="10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2001- 2005 ж.ж.
</w:t>
            </w:r>
          </w:p>
        </w:tc>
        <w:tc>
          <w:tcPr>
            <w:tcW w:w="11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әкімдері, облыстық ТЖ жөніндегі басқарма, ОСҚТжЖШБ
</w:t>
            </w:r>
          </w:p>
        </w:tc>
        <w:tc>
          <w:tcPr>
            <w:tcW w:w="4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1410 2001ж- 22,7 2002ж- 121,62003ж- 152,92004ж-163,96    2005ж-102,1  2001ж-8,1 2002ж-43,12003ж-54,32004ж-57,42005ж-36,0 2001ж-24,12002ж-129,1 2003ж-162,5   2004ж-174,2    2005ж-108,6   2001ж-2,0 2002ж-10,62003ж-13,42004ж-14,32005ж-9,0
</w:t>
            </w:r>
          </w:p>
        </w:tc>
        <w:tc>
          <w:tcPr>
            <w:tcW w:w="1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p>
            <w:pPr>
              <w:spacing w:after="20"/>
              <w:ind w:left="20"/>
              <w:jc w:val="both"/>
            </w:pPr>
            <w:r>
              <w:rPr>
                <w:rFonts w:ascii="Times New Roman"/>
                <w:b w:val="false"/>
                <w:i w:val="false"/>
                <w:color w:val="000000"/>
                <w:sz w:val="20"/>
              </w:rPr>
              <w:t>
«-«   -«   «-«  «-«   Инвесторлар қаражаты       «-«  «-«   -« «-«   Тұрғындар қаражаты    -« «-«  «-« «-« ТЖ резервтік қоры «-«  «-«   «-«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28.09.2001ж. 14/122 шешімі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6тарау. Облыстағы тұрғын үй құрылысы, күрделі жөндеу және апатты үйлерді бұзу саясаты
</w:t>
            </w:r>
          </w:p>
        </w:tc>
      </w:tr>
      <w:tr>
        <w:trPr>
          <w:trHeight w:val="37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Өнеркәсібі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940" w:hRule="atLeast"/>
        </w:trPr>
        <w:tc>
          <w:tcPr>
            <w:tcW w:w="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бойынша құрылыс материалдары, бұйымдары мен құрылым өнеркәсібін    дамытудың    2001-2005 жылдарға арналған аймақтық бағдарламасы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Кеңейтуге мүмкіндік жасайтын негізгі іс- шаралардың бірқатарын жүзеге асыру; өндірілетін өнімдер көлемін, құрылыс материалдарының ассортименті мен номенклатурасын ұлғайту, өткізу рыногын кеңейту
</w:t>
            </w:r>
          </w:p>
        </w:tc>
        <w:tc>
          <w:tcPr>
            <w:tcW w:w="10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2001- 2005 ж.ж.
</w:t>
            </w:r>
          </w:p>
        </w:tc>
        <w:tc>
          <w:tcPr>
            <w:tcW w:w="11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ОСҚТжЖШД; ОЭӨжСБ, ОШКҚЖБ, құрылыс индустриясы кәсіпорындары, құрылыс істері жөніндегі Комитет, облыстық Ұлттық банк басқармасы 
</w:t>
            </w:r>
          </w:p>
        </w:tc>
        <w:tc>
          <w:tcPr>
            <w:tcW w:w="4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173262002ж-4,0 2003ж-4,0  2004ж-4,663     2005ж-4,663                    
</w:t>
            </w:r>
          </w:p>
        </w:tc>
        <w:tc>
          <w:tcPr>
            <w:tcW w:w="1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Кәсіпорындардың өзіндік қаражаты, қарыз қаражаттары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орынбасарымен 11.04.2001 ж. бекітілген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тарау өнеркәсіпті дамыту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411"/>
        <w:gridCol w:w="276"/>
        <w:gridCol w:w="1411"/>
        <w:gridCol w:w="276"/>
        <w:gridCol w:w="8553"/>
        <w:gridCol w:w="877"/>
        <w:gridCol w:w="1456"/>
        <w:gridCol w:w="454"/>
      </w:tblGrid>
      <w:tr>
        <w:trPr>
          <w:trHeight w:val="25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қамтамасыз ету
</w:t>
            </w:r>
          </w:p>
        </w:tc>
      </w:tr>
      <w:tr>
        <w:trPr>
          <w:trHeight w:val="4020" w:hRule="atLeast"/>
        </w:trPr>
        <w:tc>
          <w:tcPr>
            <w:tcW w:w="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2003-2010  жылдарға    арналған «Ауыз су»   аймақтық бағдарламасы
</w:t>
            </w:r>
          </w:p>
        </w:tc>
        <w:tc>
          <w:tcPr>
            <w:tcW w:w="2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тұрғындарын қажетті мөлшерде және кепілді сапалы ауыз сумен қамтамасыз ету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2003- 2010 ж.ж. 
</w:t>
            </w:r>
          </w:p>
        </w:tc>
        <w:tc>
          <w:tcPr>
            <w:tcW w:w="2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ОЭӨжСБ, аудандар мен қалалар әкімдері, облыс кәсіпорындары
</w:t>
            </w:r>
          </w:p>
        </w:tc>
        <w:tc>
          <w:tcPr>
            <w:tcW w:w="8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38097,7 2004ж.- 45,0 2006ж.- 100,2007- 2010жж.-100,2003ж.-877,52004ж.-737,62005ж.-768,42006ж.-505,22007-2010жж.-1687,5 2003ж.-5867,7 2004ж.-5416,9 2005ж.-5480,6  2006ж.-3316,5    2007-2010жж.-13198
</w:t>
            </w:r>
          </w:p>
        </w:tc>
        <w:tc>
          <w:tcPr>
            <w:tcW w:w="8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  «-«    Жергілікті бюд-
</w:t>
            </w:r>
            <w:r>
              <w:br/>
            </w:r>
            <w:r>
              <w:rPr>
                <w:rFonts w:ascii="Times New Roman"/>
                <w:b w:val="false"/>
                <w:i w:val="false"/>
                <w:color w:val="000000"/>
                <w:sz w:val="20"/>
              </w:rPr>
              <w:t>
жет       «-« «- «-    Басқа көздер       «-«    «-«      «-«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мәсли-хаты-
</w:t>
            </w:r>
            <w:r>
              <w:br/>
            </w:r>
            <w:r>
              <w:rPr>
                <w:rFonts w:ascii="Times New Roman"/>
                <w:b w:val="false"/>
                <w:i w:val="false"/>
                <w:color w:val="000000"/>
                <w:sz w:val="20"/>
              </w:rPr>
              <w:t>
ның 27.03.2003ж. 25/263 шешімі
</w:t>
            </w:r>
          </w:p>
        </w:tc>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тарау. Қоршаған ортаны қорғау және табиғи ресурстармен басқару
</w:t>
            </w:r>
          </w:p>
        </w:tc>
      </w:tr>
      <w:tr>
        <w:trPr>
          <w:trHeight w:val="46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қорғау және кедейшілікпен және жұмыссыздықпен күрес
</w:t>
            </w:r>
          </w:p>
        </w:tc>
      </w:tr>
      <w:tr>
        <w:trPr>
          <w:trHeight w:val="2610" w:hRule="atLeast"/>
        </w:trPr>
        <w:tc>
          <w:tcPr>
            <w:tcW w:w="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2003-2005 жылдарға арналған кедейшілікті азайту жөніндегі бағдарламасы
</w:t>
            </w:r>
          </w:p>
        </w:tc>
        <w:tc>
          <w:tcPr>
            <w:tcW w:w="2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өсім үшін жағдай жасау жолымен кедейшілікті қысқарту, тұрғындардың неғұрлым көбірек жұмыспен қамтылуы және табысын арттыру, әлеуметтік қорғаудың атаулылығын жақсарту, кедейлердің денсаулық сақтау мен білім беру қызметтеріне еркін қол жетімділігін қамтамасыз ету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ж.ж.
</w:t>
            </w:r>
          </w:p>
        </w:tc>
        <w:tc>
          <w:tcPr>
            <w:tcW w:w="2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ОЭӨжСБ, облыстық еңбек, халықты жұмыс-
</w:t>
            </w:r>
            <w:r>
              <w:br/>
            </w:r>
            <w:r>
              <w:rPr>
                <w:rFonts w:ascii="Times New Roman"/>
                <w:b w:val="false"/>
                <w:i w:val="false"/>
                <w:color w:val="000000"/>
                <w:sz w:val="20"/>
              </w:rPr>
              <w:t>
пен қамту және әлеуметтік қорғау басқармасы, аудандар мен қалалар әкімдері 
</w:t>
            </w:r>
          </w:p>
        </w:tc>
        <w:tc>
          <w:tcPr>
            <w:tcW w:w="8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Kажет етпейді (салалық бағдарламаларда қаралды)
</w:t>
            </w:r>
          </w:p>
        </w:tc>
        <w:tc>
          <w:tcPr>
            <w:tcW w:w="8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20.12.2002 ж. №23/241 шешімі
</w:t>
            </w:r>
          </w:p>
        </w:tc>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тарау. Кедейшілікті азайту және әлеуметтік қорғау
</w:t>
            </w:r>
          </w:p>
        </w:tc>
      </w:tr>
      <w:tr>
        <w:trPr>
          <w:trHeight w:val="1695" w:hRule="atLeast"/>
        </w:trPr>
        <w:tc>
          <w:tcPr>
            <w:tcW w:w="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қамтудың 2003-2005 жылдарға арналған бағдарламасы
</w:t>
            </w:r>
          </w:p>
        </w:tc>
        <w:tc>
          <w:tcPr>
            <w:tcW w:w="2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Тұрғындардың тіршілік деңгейіне тұрақтандыру мен арттыруға бағытталған жұмыспен қамтудың белсенді саясатын жүзеге асыру есебінен жұмыссыз-
</w:t>
            </w:r>
            <w:r>
              <w:br/>
            </w:r>
            <w:r>
              <w:rPr>
                <w:rFonts w:ascii="Times New Roman"/>
                <w:b w:val="false"/>
                <w:i w:val="false"/>
                <w:color w:val="000000"/>
                <w:sz w:val="20"/>
              </w:rPr>
              <w:t>
дық деңгейін азайту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ж.ж.
</w:t>
            </w:r>
          </w:p>
        </w:tc>
        <w:tc>
          <w:tcPr>
            <w:tcW w:w="2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еңбек, халықты жұмыспен қамту және әлеуметтік қорғау басқармасы, қалалар мен аудан әкімдері
</w:t>
            </w:r>
          </w:p>
        </w:tc>
        <w:tc>
          <w:tcPr>
            <w:tcW w:w="8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644,3           2003ж.-110,9     2004ж.-227,8                    2005ж.-305,6                  
</w:t>
            </w:r>
          </w:p>
        </w:tc>
        <w:tc>
          <w:tcPr>
            <w:tcW w:w="8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20.12.2002 ж. 23/240 шешімі
</w:t>
            </w:r>
          </w:p>
        </w:tc>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тарау. Тұрғындар, жұмыспен қамту және еңбек ресурстарын дамыту
</w:t>
            </w:r>
          </w:p>
        </w:tc>
      </w:tr>
    </w:tbl>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857"/>
        <w:gridCol w:w="2297"/>
        <w:gridCol w:w="1413"/>
        <w:gridCol w:w="1676"/>
        <w:gridCol w:w="2289"/>
        <w:gridCol w:w="1275"/>
        <w:gridCol w:w="1461"/>
        <w:gridCol w:w="1156"/>
      </w:tblGrid>
      <w:tr>
        <w:trPr>
          <w:trHeight w:val="1395" w:hRule="atLeast"/>
        </w:trPr>
        <w:tc>
          <w:tcPr>
            <w:tcW w:w="6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бойынша  мүгедектерді    оңалтудың  2002-2005 жылдарға арналған  аймақтық бағдарламасы
</w:t>
            </w:r>
          </w:p>
        </w:tc>
        <w:tc>
          <w:tcPr>
            <w:tcW w:w="2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оңалту жүйесін құру, тәуелсіз өмір сүруін қамтамасыз ету  үшін мүгедектік деңгейді төмендетуге жағдай жасау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2002- 2005 ж.ж.
</w:t>
            </w:r>
          </w:p>
        </w:tc>
        <w:tc>
          <w:tcPr>
            <w:tcW w:w="16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еңбек, халықты жұмыспен қамту және әлеуметтік қорғау басқармасы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344,91  2002ж-58,0 2003ж-92,0 2004ж-93,4 2005ж-101,5
</w:t>
            </w:r>
          </w:p>
        </w:tc>
        <w:tc>
          <w:tcPr>
            <w:tcW w:w="1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c>
          <w:tcPr>
            <w:tcW w:w="1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12.04.2002 ж. 18/178 шешімі
</w:t>
            </w:r>
          </w:p>
        </w:tc>
        <w:tc>
          <w:tcPr>
            <w:tcW w:w="1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1тарау. Кедейшілікті азайту және әлеуметтік қорғау 
</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Kұқық тәртібі
</w:t>
            </w:r>
          </w:p>
        </w:tc>
      </w:tr>
      <w:tr>
        <w:trPr>
          <w:trHeight w:val="1845" w:hRule="atLeast"/>
        </w:trPr>
        <w:tc>
          <w:tcPr>
            <w:tcW w:w="6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2003-2005 жылдарға арналған сыбайлас жемқорлықпен күрес  жөніндегі аймақтық бағдарламасы
</w:t>
            </w:r>
          </w:p>
        </w:tc>
        <w:tc>
          <w:tcPr>
            <w:tcW w:w="2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жылдарға арналған сыбайлас жемқорлықпен күрес мемлекеттік бағдарламасын аймақтық деңгейде іске асыру және облыс аумағында сыбайлас жемқорлықпен күрестің тиімді шара кешенін құру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ж.ж. 
</w:t>
            </w:r>
          </w:p>
        </w:tc>
        <w:tc>
          <w:tcPr>
            <w:tcW w:w="16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ОІІБ, қаржы полициясы басқармасы мен облыс әкімінің құрылымдық бөлімдері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Әрбір мем. органға бөлінген қаржы шегінде 
</w:t>
            </w:r>
          </w:p>
        </w:tc>
        <w:tc>
          <w:tcPr>
            <w:tcW w:w="1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c>
          <w:tcPr>
            <w:tcW w:w="1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30.07.2003ж. №27/288 шешімі
</w:t>
            </w:r>
          </w:p>
        </w:tc>
        <w:tc>
          <w:tcPr>
            <w:tcW w:w="1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115" w:hRule="atLeast"/>
        </w:trPr>
        <w:tc>
          <w:tcPr>
            <w:tcW w:w="6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2003 жылға арналған нашақорлықпен және есірткі бизнесімен күрес аймақтық бағдарламасы
</w:t>
            </w:r>
          </w:p>
        </w:tc>
        <w:tc>
          <w:tcPr>
            <w:tcW w:w="2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нашақорлық және есірткі бизнесінің болашақта таралуына тиімді қарсы әрекет жүйесінің негізгі буындарын құру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2003ж.ж. 
</w:t>
            </w:r>
          </w:p>
        </w:tc>
        <w:tc>
          <w:tcPr>
            <w:tcW w:w="16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ОІІБ, ОДСБ мен облыс әкімінің құрылымдық бөлімдері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     2003ж-39,2
</w:t>
            </w:r>
          </w:p>
        </w:tc>
        <w:tc>
          <w:tcPr>
            <w:tcW w:w="1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c>
          <w:tcPr>
            <w:tcW w:w="1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20.12.2002ж 23/239 шешімі
</w:t>
            </w:r>
          </w:p>
        </w:tc>
        <w:tc>
          <w:tcPr>
            <w:tcW w:w="1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740" w:hRule="atLeast"/>
        </w:trPr>
        <w:tc>
          <w:tcPr>
            <w:tcW w:w="6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2003-2004 жылдарға арналған құқық бұзушылықтың алдын алу және қылмыстылықпен күрес жөніндегі   аймақтық бағдарламасы
</w:t>
            </w:r>
          </w:p>
        </w:tc>
        <w:tc>
          <w:tcPr>
            <w:tcW w:w="2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Kұқық бұзушылықтың алдын алу және қоғамдық тәртіп пен қоғамдық қауыпсіздікті нығайту, бұл қызметке барлық мемлекеттік органдарды, қоғамдық құрылымдар мен тұрғындарды тарту.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2003- 2004 ж.ж. 
</w:t>
            </w:r>
          </w:p>
        </w:tc>
        <w:tc>
          <w:tcPr>
            <w:tcW w:w="16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ОІІБ мен облыс әкімінің құрылымдық бөлімдері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102,92003ж-500 2004ж-102,4              
</w:t>
            </w:r>
          </w:p>
        </w:tc>
        <w:tc>
          <w:tcPr>
            <w:tcW w:w="1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c>
          <w:tcPr>
            <w:tcW w:w="1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27.03.2003ж. 25/264 шешімі
</w:t>
            </w:r>
          </w:p>
        </w:tc>
        <w:tc>
          <w:tcPr>
            <w:tcW w:w="1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44"/>
        <w:gridCol w:w="2513"/>
        <w:gridCol w:w="1953"/>
        <w:gridCol w:w="1344"/>
        <w:gridCol w:w="1313"/>
        <w:gridCol w:w="1678"/>
        <w:gridCol w:w="1293"/>
        <w:gridCol w:w="1456"/>
        <w:gridCol w:w="1193"/>
      </w:tblGrid>
      <w:tr>
        <w:trPr>
          <w:trHeight w:val="345" w:hRule="atLeast"/>
        </w:trPr>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210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2001-2003 жылдарға арналған денсаулық сақтау жүйесін жетілдірудің аймақтық бағдарламасы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жүйесін жетілдірудің бірыңғай саясатын анықтау. Басым бағыттары және оларды қаржыландыру жөнінде аймақтық бағдарлама құру. Барлық деңгейдегі медицина қызметкерлерінің біліктілігін арттыруға бағытталған кадр саясаты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2001- 2003 ж.ж.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ОДСБ, қалалар мен аудандар әкімдері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8116,5 2001ж- 2316,5 2002ж- 2774,7   2003ж- 2715,0  2003ж-310,3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   "-"    Демеушілік қаражаттар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20.06.2001ж. 12/99 шешімі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тарту. Денсаулық сақтау
</w:t>
            </w:r>
          </w:p>
        </w:tc>
      </w:tr>
      <w:tr>
        <w:trPr>
          <w:trHeight w:val="26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2002-2005 жылдарға арналған ЖKТБ эпидемия-
</w:t>
            </w:r>
            <w:r>
              <w:br/>
            </w:r>
            <w:r>
              <w:rPr>
                <w:rFonts w:ascii="Times New Roman"/>
                <w:b w:val="false"/>
                <w:i w:val="false"/>
                <w:color w:val="000000"/>
                <w:sz w:val="20"/>
              </w:rPr>
              <w:t>
сына қарсы әрекет жөніндегі бағдарлама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 ЖKТБ эпидемия-сына тиімді қарсы әрекетін қамтамасыз ету жолдарын белгілеу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2002-2005 ж.ж.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қалалары мен  аудандарының әкімдері (ІІБ, ӘБ, УКУИС, ОДБ, ООБ), облыстық ЖKТБ орталығы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148,8    2002ж.-34,6  2003ж.-36,4 2004ж.-37,8 2005ж.-40,0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12.04.2002 ж. 18/178 шешімі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тарту. Денсаулық сақтау
</w:t>
            </w:r>
          </w:p>
        </w:tc>
      </w:tr>
      <w:tr>
        <w:trPr>
          <w:trHeight w:val="420" w:hRule="atLeast"/>
        </w:trPr>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r>
      <w:tr>
        <w:trPr>
          <w:trHeight w:val="150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білім  жүйесі дамуының 2001-2005 жылдарға арналған  аймақтық бағдарламасы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кеңістігінің субъектілері қызметін үйлестіру, жалпы мақсатқа жету үшін бірыңғай бағыт құру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2001- 2005 ж.ж.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ОББ, Маңғыстау облысының білім беру ұйымдары, облыс әкімі аппаратының құрылымдық бөлімдері мен аудан әкімдері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12500 2001ж-2020
</w:t>
            </w:r>
          </w:p>
          <w:p>
            <w:pPr>
              <w:spacing w:after="20"/>
              <w:ind w:left="20"/>
              <w:jc w:val="both"/>
            </w:pPr>
            <w:r>
              <w:rPr>
                <w:rFonts w:ascii="Times New Roman"/>
                <w:b w:val="false"/>
                <w:i w:val="false"/>
                <w:color w:val="000000"/>
                <w:sz w:val="20"/>
              </w:rPr>
              <w:t>
2022ж-2100
</w:t>
            </w:r>
          </w:p>
          <w:p>
            <w:pPr>
              <w:spacing w:after="20"/>
              <w:ind w:left="20"/>
              <w:jc w:val="both"/>
            </w:pPr>
            <w:r>
              <w:rPr>
                <w:rFonts w:ascii="Times New Roman"/>
                <w:b w:val="false"/>
                <w:i w:val="false"/>
                <w:color w:val="000000"/>
                <w:sz w:val="20"/>
              </w:rPr>
              <w:t>
2003ж-2600
</w:t>
            </w:r>
          </w:p>
          <w:p>
            <w:pPr>
              <w:spacing w:after="20"/>
              <w:ind w:left="20"/>
              <w:jc w:val="both"/>
            </w:pPr>
            <w:r>
              <w:rPr>
                <w:rFonts w:ascii="Times New Roman"/>
                <w:b w:val="false"/>
                <w:i w:val="false"/>
                <w:color w:val="000000"/>
                <w:sz w:val="20"/>
              </w:rPr>
              <w:t>
2004ж-2800  2005ж-2980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20.06.2001ж. 12/98 шешімі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11тарау. Білім беру
</w:t>
            </w:r>
          </w:p>
        </w:tc>
      </w:tr>
      <w:tr>
        <w:trPr>
          <w:trHeight w:val="420" w:hRule="atLeast"/>
        </w:trPr>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r>
      <w:tr>
        <w:trPr>
          <w:trHeight w:val="151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облысында туристік саланы дамытуды 2003-2005 жылдарға арналған  бағдарламасы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 қазіргі заманғы жоғары тиімді және бәсекеге қабілетті туристік кешен құру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2003- 2005 ж.ж.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спорт және дене шынықтыру басқармасы мен облыс әкімінің құрылымдық бөлімдері және туристік ұйымдар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2003ж-5,7    2004ж-6,1
</w:t>
            </w:r>
          </w:p>
          <w:p>
            <w:pPr>
              <w:spacing w:after="20"/>
              <w:ind w:left="20"/>
              <w:jc w:val="both"/>
            </w:pPr>
            <w:r>
              <w:rPr>
                <w:rFonts w:ascii="Times New Roman"/>
                <w:b w:val="false"/>
                <w:i w:val="false"/>
                <w:color w:val="000000"/>
                <w:sz w:val="20"/>
              </w:rPr>
              <w:t>
    2005ж-6,4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10.09.2003ж. 28/308 шешімі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тарау. Мәдениет, туризм және спорт
</w:t>
            </w:r>
          </w:p>
        </w:tc>
      </w:tr>
    </w:tbl>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2577"/>
        <w:gridCol w:w="1827"/>
        <w:gridCol w:w="1160"/>
        <w:gridCol w:w="1295"/>
        <w:gridCol w:w="1678"/>
        <w:gridCol w:w="1700"/>
        <w:gridCol w:w="1641"/>
        <w:gridCol w:w="1221"/>
      </w:tblGrid>
      <w:tr>
        <w:trPr>
          <w:trHeight w:val="3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w:t>
            </w:r>
          </w:p>
        </w:tc>
      </w:tr>
      <w:tr>
        <w:trPr>
          <w:trHeight w:val="2685"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2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облысында  спорт  пен  дене  шынықтыруды  дамытудың 2001-2005 жылдарға  арналған  кешенді бағдарламасы
</w:t>
            </w:r>
          </w:p>
        </w:tc>
        <w:tc>
          <w:tcPr>
            <w:tcW w:w="1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 қағидаларын бекіту, спорт резерві мен халықаралық дәрежедегі спортшыларды дайындау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2001- 2005 ж.ж.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спорт және дене шынықтыру басқармасы мен облыс әкімінің құрылымдық бөлімдері, спорт ұйымдары.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2360,9 2001ж-161 2002ж-309,44   2003ж-223,4  2004ж-330 2005ж-335 2001ж-1,5 2002ж-0,56 2003ж-1000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 «-« «-« Демеушілік қаражаттар -«-          -«-
</w:t>
            </w:r>
          </w:p>
        </w:tc>
        <w:tc>
          <w:tcPr>
            <w:tcW w:w="16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20.06.2001ж. 12/100 шешімі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тарау. Мәдениет, туризм және спорт
</w:t>
            </w:r>
          </w:p>
        </w:tc>
      </w:tr>
      <w:tr>
        <w:trPr>
          <w:trHeight w:val="3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r>
      <w:tr>
        <w:trPr>
          <w:trHeight w:val="3525"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2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2003-2005 жылдарға  арналған ауылагроазық-түлік дамуы аймақтық бағдарламасы
</w:t>
            </w:r>
          </w:p>
        </w:tc>
        <w:tc>
          <w:tcPr>
            <w:tcW w:w="1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Аймақта азық-түлік қауіпсіздігін қамтамасыз ету , мал шаруашылығын дамытуда тұрактылықты сақтау және оның өнімінің сапасын арттыру. Ауыл халқының әлеуметтік-экономикалық жағдайын жаксарту.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2003- 2005 ж.ж.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ОЭӨжСБ, ОАШБ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869,2 2003ж-24,4   2004ж-23,2     2005ж-23,2   2002ж-50,0     2003ж-60,3    2004ж-58,5     2005ж-10,2       2002ж-5,0       2003ж-50,0   2004ж-447,     2005ж-117,4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Жергілікті бюджет      -«-     -«-     Басқа көздер      -«-      -«-                   -«- 
</w:t>
            </w:r>
          </w:p>
        </w:tc>
        <w:tc>
          <w:tcPr>
            <w:tcW w:w="16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20.02.2003ж. 23/238 шешімі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тарау. Ауыл шаруашылығын дамыту
</w:t>
            </w:r>
          </w:p>
        </w:tc>
      </w:tr>
      <w:tr>
        <w:trPr>
          <w:trHeight w:val="1605"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2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аумақтарын дамытудың 2004-2010 жылдарға арналған бағдарлама
</w:t>
            </w:r>
          </w:p>
        </w:tc>
        <w:tc>
          <w:tcPr>
            <w:tcW w:w="1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елді мекендердің әлеуметтік-экономикалық жағдайын жақсарту. Экономикалық қызмет саласын кеңейту және ауыл халқын әлеуметтік қамтамасыз етілуін арттыру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2004- 2010 ж.ж.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ОЭӨжСБ, ОАШБ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Kаралған қаражат шегінде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демеушілік қаражат, кәсіпорындар қаражаты
</w:t>
            </w:r>
          </w:p>
        </w:tc>
        <w:tc>
          <w:tcPr>
            <w:tcW w:w="16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Премьер-Министрінің орынбасары А.С.Есімовте 27.02.2003ж. өткен кеңестің 11-7/005-563 қаулысы, 3.3 тармағы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тарау. Денсаулық сақтау
</w:t>
            </w:r>
          </w:p>
        </w:tc>
      </w:tr>
      <w:tr>
        <w:trPr>
          <w:trHeight w:val="3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Күйзелген экономикалы шағын қалаларды дамыту
</w:t>
            </w:r>
          </w:p>
        </w:tc>
      </w:tr>
      <w:tr>
        <w:trPr>
          <w:trHeight w:val="3030"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2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Форт-Шевченко қаласын әлеуметтік-экономикалық дамытудың бағдарламасы
</w:t>
            </w:r>
          </w:p>
        </w:tc>
        <w:tc>
          <w:tcPr>
            <w:tcW w:w="1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Форт-Шевченко каласын экономикалақ өсім үшін жағдай жасау жолымен күйзелген жағдайдан шығару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2002- 2005 ж.ж.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Түпқарағанаудананың әкімі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127,2  2002ж-1,5 2003ж-45,7 2004ж-1,5 2005ж-1,5 2003ж-8,0 2004ж32,0 2005ж-22,0     2004ж-7,5  2005ж-7,5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  Тікелей инвестиция  «- Кәсіпорындардың өзіндік қаражаттары
</w:t>
            </w:r>
          </w:p>
        </w:tc>
        <w:tc>
          <w:tcPr>
            <w:tcW w:w="16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Тұпқараған ауданы мәслихатының 23.08.2002ж. 23/119 шешімі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2485"/>
        <w:gridCol w:w="1608"/>
        <w:gridCol w:w="1344"/>
        <w:gridCol w:w="1196"/>
        <w:gridCol w:w="1812"/>
        <w:gridCol w:w="1198"/>
        <w:gridCol w:w="2197"/>
        <w:gridCol w:w="1134"/>
      </w:tblGrid>
      <w:tr>
        <w:trPr>
          <w:trHeight w:val="31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w:t>
            </w:r>
          </w:p>
        </w:tc>
      </w:tr>
      <w:tr>
        <w:trPr>
          <w:trHeight w:val="1905" w:hRule="atLeast"/>
        </w:trPr>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24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жастары» бағдарламасы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денгейде саяси-құқықтық, әлуеметтік-экономикалық ұйымдастру жағдайлары мен жас адамның әлеуметтік қалыптасуы мен дамуы және қоғам мүддесінде оның шығармашылық әлеуетін неғұрлым көбірек іске асыруға кепілдік құру.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ж.ж.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қалалар мен аудандар әкімияттар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Kажет етпейді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20.12.2002ж.№23/242 шешімі
</w:t>
            </w:r>
          </w:p>
        </w:tc>
        <w:tc>
          <w:tcPr>
            <w:tcW w:w="11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Кәсіпкерлікті дамыту
</w:t>
            </w:r>
          </w:p>
        </w:tc>
      </w:tr>
      <w:tr>
        <w:trPr>
          <w:trHeight w:val="1320" w:hRule="atLeast"/>
        </w:trPr>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24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облысында   2003-2005 жылдарға  арналған шағын кәсіпкерлікті дамыту мен мемлекеттік қолдау аймақтық бағдарламасы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Еңбекке қабілетті тұрғындарды жұмыспен қамтуды ұлғайту, өндіріс көлемін үдету, сондай-ақ қоғамның «орта класын» қалыптастыру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2003- 2005 ж.ж.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шағын кәсіпкерлікті қолдау жөніндегі басқарма, қалалар мен аудандар әкімдері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p>
            <w:pPr>
              <w:spacing w:after="20"/>
              <w:ind w:left="20"/>
              <w:jc w:val="both"/>
            </w:pPr>
            <w:r>
              <w:rPr>
                <w:rFonts w:ascii="Times New Roman"/>
                <w:b w:val="false"/>
                <w:i w:val="false"/>
                <w:color w:val="000000"/>
                <w:sz w:val="20"/>
              </w:rPr>
              <w:t>
2003ж.-100,0
</w:t>
            </w:r>
          </w:p>
          <w:p>
            <w:pPr>
              <w:spacing w:after="20"/>
              <w:ind w:left="20"/>
              <w:jc w:val="both"/>
            </w:pPr>
            <w:r>
              <w:rPr>
                <w:rFonts w:ascii="Times New Roman"/>
                <w:b w:val="false"/>
                <w:i w:val="false"/>
                <w:color w:val="000000"/>
                <w:sz w:val="20"/>
              </w:rPr>
              <w:t>
2004ж.-100,0      2005ж.-100,0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c>
          <w:tcPr>
            <w:tcW w:w="2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мәслихаттың 30.08.2003ж. 27/285 шешімі
</w:t>
            </w:r>
          </w:p>
        </w:tc>
        <w:tc>
          <w:tcPr>
            <w:tcW w:w="11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тарау. Шағын кәсіпкерлікті дамыту
</w:t>
            </w:r>
          </w:p>
        </w:tc>
      </w:tr>
      <w:tr>
        <w:trPr>
          <w:trHeight w:val="49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Әзірленіп жатырған аймақтық бағдарламалар тізбесі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1650" w:hRule="atLeast"/>
        </w:trPr>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4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жылдарға арналған «Диабет» бағдарламасы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денсаулық жағдайын жақсарту, қантдиабетымен науқастарды азайту, мүгедектену мен өлімді азайту.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ж.ж.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ОДСБ, облыстық ЕАҰ бас дәрігерлері, штаттан тыс эндокринолыгы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Қаралған қаражат шегінде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c>
          <w:tcPr>
            <w:tcW w:w="2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Президентінің 16.11.1998ж. №4153 жарлығымен бекітілген «Халық денсаулығы» мемлекеттік бағдарламасы
</w:t>
            </w:r>
          </w:p>
        </w:tc>
        <w:tc>
          <w:tcPr>
            <w:tcW w:w="11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тарау. Денсаулық сақтау
</w:t>
            </w:r>
          </w:p>
        </w:tc>
      </w:tr>
      <w:tr>
        <w:trPr>
          <w:trHeight w:val="1995" w:hRule="atLeast"/>
        </w:trPr>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4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 және жасөспірім жасындағы балаларды, әскерге шақыруға дейінгі жастарды сауықтыру және оңалту бағдарламасы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 және жасөспірім жасындағы балалардың, әскерге шақыруға дейінгі жастардың табиғи және рухани денсаулығын сақтау және нығайту.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ж.ж.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ОДСБ, ОББ,
</w:t>
            </w:r>
            <w:r>
              <w:br/>
            </w:r>
            <w:r>
              <w:rPr>
                <w:rFonts w:ascii="Times New Roman"/>
                <w:b w:val="false"/>
                <w:i w:val="false"/>
                <w:color w:val="000000"/>
                <w:sz w:val="20"/>
              </w:rPr>
              <w:t>
қалалар мен аудандар әкімияті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Қаралған қаражат шегінде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c>
          <w:tcPr>
            <w:tcW w:w="2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Президенті әкімшілігінің басшысы Н. Әбікаевпен 20.12.2002ж. №16-10/127 бекітілген ҚР Президентінің 04.12.2002ж. KР дәрі-
</w:t>
            </w:r>
            <w:r>
              <w:br/>
            </w:r>
            <w:r>
              <w:rPr>
                <w:rFonts w:ascii="Times New Roman"/>
                <w:b w:val="false"/>
                <w:i w:val="false"/>
                <w:color w:val="000000"/>
                <w:sz w:val="20"/>
              </w:rPr>
              <w:t>
герле-рі мен провизорлар съездегі тапсырмасы.
</w:t>
            </w:r>
          </w:p>
        </w:tc>
        <w:tc>
          <w:tcPr>
            <w:tcW w:w="11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тарау. Денсаулық сақтау
</w:t>
            </w:r>
          </w:p>
        </w:tc>
      </w:tr>
    </w:tbl>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2539"/>
        <w:gridCol w:w="2242"/>
        <w:gridCol w:w="1443"/>
        <w:gridCol w:w="1457"/>
        <w:gridCol w:w="1648"/>
        <w:gridCol w:w="1181"/>
        <w:gridCol w:w="1632"/>
        <w:gridCol w:w="1076"/>
      </w:tblGrid>
      <w:tr>
        <w:trPr>
          <w:trHeight w:val="1650" w:hRule="atLeast"/>
        </w:trPr>
        <w:tc>
          <w:tcPr>
            <w:tcW w:w="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жылдарға арналған туберкулезбен күрес бағдарламасы
</w:t>
            </w:r>
          </w:p>
        </w:tc>
        <w:tc>
          <w:tcPr>
            <w:tcW w:w="2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Ауыру көрсеткішін кейіннен түсірумен эпидемиологиялық ахуалды тұрақтандыру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ж.ж.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 қалалар мен аудандар әкімдері, ОДСБ, ОӘД, УКУКС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Қаралған қаражат шегінде
</w:t>
            </w:r>
          </w:p>
        </w:tc>
        <w:tc>
          <w:tcPr>
            <w:tcW w:w="11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Президентінің 16.11.1998ж. №4153 жарлығымен бекітілген «Халық денсаулығы» мемлекеттік бағдарламасы
</w:t>
            </w:r>
          </w:p>
        </w:tc>
        <w:tc>
          <w:tcPr>
            <w:tcW w:w="1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тарау. Денсаулық сақтау
</w:t>
            </w:r>
          </w:p>
        </w:tc>
      </w:tr>
      <w:tr>
        <w:trPr>
          <w:trHeight w:val="1065" w:hRule="atLeast"/>
        </w:trPr>
        <w:tc>
          <w:tcPr>
            <w:tcW w:w="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Аналар мен балалардың денсаулығын қорғаудың 2004-2006 жылдарға арналған бағдарламасы
</w:t>
            </w:r>
          </w:p>
        </w:tc>
        <w:tc>
          <w:tcPr>
            <w:tcW w:w="2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Әйелдер мен балалардың денсаулығын нығайту, облыста нәрестелер мен аналар әлімін азайту.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2004- 2006 ж.ж.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Kалалар мен
</w:t>
            </w:r>
            <w:r>
              <w:br/>
            </w:r>
            <w:r>
              <w:rPr>
                <w:rFonts w:ascii="Times New Roman"/>
                <w:b w:val="false"/>
                <w:i w:val="false"/>
                <w:color w:val="000000"/>
                <w:sz w:val="20"/>
              </w:rPr>
              <w:t>
аудандар әкімдері, ОДСБ, облыстық ЕАҰ бас дәрігерлері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Қаралған қаражат шегінде
</w:t>
            </w:r>
          </w:p>
        </w:tc>
        <w:tc>
          <w:tcPr>
            <w:tcW w:w="11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Uкіметінің 14.05.2001ж. №630 қауылысы
</w:t>
            </w:r>
          </w:p>
        </w:tc>
        <w:tc>
          <w:tcPr>
            <w:tcW w:w="1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тарау. Денсаулық сақтау
</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қалаларды дамыту
</w:t>
            </w:r>
          </w:p>
        </w:tc>
      </w:tr>
      <w:tr>
        <w:trPr>
          <w:trHeight w:val="2175" w:hRule="atLeast"/>
        </w:trPr>
        <w:tc>
          <w:tcPr>
            <w:tcW w:w="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Жанаөзен қаласының әлеуметтік-экономикалық дамуының 2003-2005 жылдарға арналған бағдарламасы
</w:t>
            </w:r>
          </w:p>
        </w:tc>
        <w:tc>
          <w:tcPr>
            <w:tcW w:w="2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Kаланың болашақта экономикалық, әлеуметтік және мәдени дамуы үшін жағдай жасау, өзіндік мүмкіндіктерін жандандыру жолымен қоғамның жұмыс істеуінің тұрақтылығын қамтамасыз ету.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2003- 2005 ж.ж.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Жанаөзен қаласы әкімінің аппараты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Қаралған қаражат шегінде
</w:t>
            </w:r>
          </w:p>
        </w:tc>
        <w:tc>
          <w:tcPr>
            <w:tcW w:w="11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бюджет,кәсіпорындардың өзіндік қаражаттары,тікелей инвестиция,қарыз қаражаттары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Uкіметінің 24.12.2002ж. №20 мәжіліс қауылысы
</w:t>
            </w:r>
          </w:p>
        </w:tc>
        <w:tc>
          <w:tcPr>
            <w:tcW w:w="1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r>
        <w:rPr>
          <w:rFonts w:ascii="Times New Roman"/>
          <w:b/>
          <w:i w:val="false"/>
          <w:color w:val="000000"/>
          <w:sz w:val="28"/>
        </w:rPr>
        <w:t>
      Қабылданған қысқартулар: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ОББ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облыстық білім басқармасы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ОАжҚКБ - 
</w:t>
      </w:r>
      <w:r>
        <w:rPr>
          <w:rFonts w:ascii="Times New Roman"/>
          <w:b w:val="false"/>
          <w:i w:val="false"/>
          <w:color w:val="000000"/>
          <w:sz w:val="28"/>
        </w:rPr>
        <w:t>
облыстық ақпарат және қоғамдық келісім басқармасы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ОІСД -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облыстық ішкі саясат Департаменті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ОАШБ
</w:t>
      </w:r>
      <w:r>
        <w:rPr>
          <w:rFonts w:ascii="Times New Roman"/>
          <w:b w:val="false"/>
          <w:i w:val="false"/>
          <w:color w:val="000000"/>
          <w:sz w:val="28"/>
        </w:rPr>
        <w:t>
 - облыстық ауыл шаруашылығы басқармасы.
</w:t>
      </w:r>
      <w:r>
        <w:br/>
      </w:r>
      <w:r>
        <w:rPr>
          <w:rFonts w:ascii="Times New Roman"/>
          <w:b w:val="false"/>
          <w:i w:val="false"/>
          <w:color w:val="000000"/>
          <w:sz w:val="28"/>
        </w:rPr>
        <w:t>
</w:t>
      </w:r>
      <w:r>
        <w:rPr>
          <w:rFonts w:ascii="Times New Roman"/>
          <w:b/>
          <w:i w:val="false"/>
          <w:color w:val="000000"/>
          <w:sz w:val="28"/>
        </w:rPr>
        <w:t>
      ОМБ -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облыстық мәдениет басқармасы
</w:t>
      </w:r>
      <w:r>
        <w:br/>
      </w:r>
      <w:r>
        <w:rPr>
          <w:rFonts w:ascii="Times New Roman"/>
          <w:b w:val="false"/>
          <w:i w:val="false"/>
          <w:color w:val="000000"/>
          <w:sz w:val="28"/>
        </w:rPr>
        <w:t>
</w:t>
      </w:r>
      <w:r>
        <w:rPr>
          <w:rFonts w:ascii="Times New Roman"/>
          <w:b/>
          <w:i w:val="false"/>
          <w:color w:val="000000"/>
          <w:sz w:val="28"/>
        </w:rPr>
        <w:t>
      ОДСБ -
</w:t>
      </w:r>
      <w:r>
        <w:rPr>
          <w:rFonts w:ascii="Times New Roman"/>
          <w:b w:val="false"/>
          <w:i w:val="false"/>
          <w:color w:val="000000"/>
          <w:sz w:val="28"/>
        </w:rPr>
        <w:t>
 облыстық денсаулық сақтау басқармасы
</w:t>
      </w:r>
      <w:r>
        <w:br/>
      </w:r>
      <w:r>
        <w:rPr>
          <w:rFonts w:ascii="Times New Roman"/>
          <w:b w:val="false"/>
          <w:i w:val="false"/>
          <w:color w:val="000000"/>
          <w:sz w:val="28"/>
        </w:rPr>
        <w:t>
</w:t>
      </w:r>
      <w:r>
        <w:rPr>
          <w:rFonts w:ascii="Times New Roman"/>
          <w:b/>
          <w:i w:val="false"/>
          <w:color w:val="000000"/>
          <w:sz w:val="28"/>
        </w:rPr>
        <w:t>
      ОӘД 
</w:t>
      </w:r>
      <w:r>
        <w:rPr>
          <w:rFonts w:ascii="Times New Roman"/>
          <w:b w:val="false"/>
          <w:i w:val="false"/>
          <w:color w:val="000000"/>
          <w:sz w:val="28"/>
        </w:rPr>
        <w:t>
- облыстық Әділет Департаменті
</w:t>
      </w:r>
      <w:r>
        <w:br/>
      </w:r>
      <w:r>
        <w:rPr>
          <w:rFonts w:ascii="Times New Roman"/>
          <w:b w:val="false"/>
          <w:i w:val="false"/>
          <w:color w:val="000000"/>
          <w:sz w:val="28"/>
        </w:rPr>
        <w:t>
</w:t>
      </w:r>
      <w:r>
        <w:rPr>
          <w:rFonts w:ascii="Times New Roman"/>
          <w:b/>
          <w:i w:val="false"/>
          <w:color w:val="000000"/>
          <w:sz w:val="28"/>
        </w:rPr>
        <w:t>
      ОТРК -
</w:t>
      </w:r>
      <w:r>
        <w:rPr>
          <w:rFonts w:ascii="Times New Roman"/>
          <w:b w:val="false"/>
          <w:i w:val="false"/>
          <w:color w:val="000000"/>
          <w:sz w:val="28"/>
        </w:rPr>
        <w:t>
 облыстық телерадиокомпания
</w:t>
      </w:r>
      <w:r>
        <w:br/>
      </w:r>
      <w:r>
        <w:rPr>
          <w:rFonts w:ascii="Times New Roman"/>
          <w:b w:val="false"/>
          <w:i w:val="false"/>
          <w:color w:val="000000"/>
          <w:sz w:val="28"/>
        </w:rPr>
        <w:t>
</w:t>
      </w:r>
      <w:r>
        <w:rPr>
          <w:rFonts w:ascii="Times New Roman"/>
          <w:b/>
          <w:i w:val="false"/>
          <w:color w:val="000000"/>
          <w:sz w:val="28"/>
        </w:rPr>
        <w:t>
      КМБЖД -
</w:t>
      </w:r>
      <w:r>
        <w:rPr>
          <w:rFonts w:ascii="Times New Roman"/>
          <w:b w:val="false"/>
          <w:i w:val="false"/>
          <w:color w:val="000000"/>
          <w:sz w:val="28"/>
        </w:rPr>
        <w:t>
 коммуналдық меншікті басқару жөніндегі Департаменті
</w:t>
      </w:r>
      <w:r>
        <w:br/>
      </w:r>
      <w:r>
        <w:rPr>
          <w:rFonts w:ascii="Times New Roman"/>
          <w:b w:val="false"/>
          <w:i w:val="false"/>
          <w:color w:val="000000"/>
          <w:sz w:val="28"/>
        </w:rPr>
        <w:t>
</w:t>
      </w:r>
      <w:r>
        <w:rPr>
          <w:rFonts w:ascii="Times New Roman"/>
          <w:b/>
          <w:i w:val="false"/>
          <w:color w:val="000000"/>
          <w:sz w:val="28"/>
        </w:rPr>
        <w:t>
      ОСҚТжЖШД
</w:t>
      </w:r>
      <w:r>
        <w:rPr>
          <w:rFonts w:ascii="Times New Roman"/>
          <w:b w:val="false"/>
          <w:i w:val="false"/>
          <w:color w:val="000000"/>
          <w:sz w:val="28"/>
        </w:rPr>
        <w:t>
 - Облыстық сәулет, құрылыс, тұрғын үй және жол шаруашылығы департаменті
</w:t>
      </w:r>
      <w:r>
        <w:br/>
      </w:r>
      <w:r>
        <w:rPr>
          <w:rFonts w:ascii="Times New Roman"/>
          <w:b w:val="false"/>
          <w:i w:val="false"/>
          <w:color w:val="000000"/>
          <w:sz w:val="28"/>
        </w:rPr>
        <w:t>
</w:t>
      </w:r>
      <w:r>
        <w:rPr>
          <w:rFonts w:ascii="Times New Roman"/>
          <w:b/>
          <w:i w:val="false"/>
          <w:color w:val="000000"/>
          <w:sz w:val="28"/>
        </w:rPr>
        <w:t>
      ОЭӨжСБ -
</w:t>
      </w:r>
      <w:r>
        <w:rPr>
          <w:rFonts w:ascii="Times New Roman"/>
          <w:b w:val="false"/>
          <w:i w:val="false"/>
          <w:color w:val="000000"/>
          <w:sz w:val="28"/>
        </w:rPr>
        <w:t>
 облыстық экономика, өнеркәсіп және сауда басқармасы
</w:t>
      </w:r>
      <w:r>
        <w:br/>
      </w:r>
      <w:r>
        <w:rPr>
          <w:rFonts w:ascii="Times New Roman"/>
          <w:b w:val="false"/>
          <w:i w:val="false"/>
          <w:color w:val="000000"/>
          <w:sz w:val="28"/>
        </w:rPr>
        <w:t>
</w:t>
      </w:r>
      <w:r>
        <w:rPr>
          <w:rFonts w:ascii="Times New Roman"/>
          <w:b/>
          <w:i w:val="false"/>
          <w:color w:val="000000"/>
          <w:sz w:val="28"/>
        </w:rPr>
        <w:t>
      ОШКҚЖБ - 
</w:t>
      </w:r>
      <w:r>
        <w:rPr>
          <w:rFonts w:ascii="Times New Roman"/>
          <w:b w:val="false"/>
          <w:i w:val="false"/>
          <w:color w:val="000000"/>
          <w:sz w:val="28"/>
        </w:rPr>
        <w:t>
облыстық шағын кәсіпкерлікті қолдау жөніндегі басқарма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Маңғыстау облысы бойынша 2004-2006 жылдарға арналған басым жергілікті инвестициялық жобалардың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4292"/>
        <w:gridCol w:w="1199"/>
        <w:gridCol w:w="1704"/>
        <w:gridCol w:w="1562"/>
        <w:gridCol w:w="1562"/>
        <w:gridCol w:w="1644"/>
      </w:tblGrid>
      <w:tr>
        <w:trPr>
          <w:trHeight w:val="345" w:hRule="atLeast"/>
        </w:trPr>
        <w:tc>
          <w:tcPr>
            <w:tcW w:w="7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2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атауы
</w:t>
            </w:r>
          </w:p>
        </w:tc>
        <w:tc>
          <w:tcPr>
            <w:tcW w:w="11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170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құны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Игеру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нақты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жоспар
</w:t>
            </w:r>
          </w:p>
        </w:tc>
      </w:tr>
      <w:tr>
        <w:trPr>
          <w:trHeight w:val="300" w:hRule="atLeast"/>
        </w:trPr>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15" w:hRule="atLeast"/>
        </w:trPr>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4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w:t>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4463889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315600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325600
</w:t>
            </w:r>
          </w:p>
        </w:tc>
      </w:tr>
      <w:tr>
        <w:trPr>
          <w:trHeight w:val="1020" w:hRule="atLeast"/>
        </w:trPr>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Қызыл-Төбе к. мектепке 720 орындық қосымша құрылыс салу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2003- 2004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212245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82200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82200
</w:t>
            </w:r>
          </w:p>
        </w:tc>
      </w:tr>
      <w:tr>
        <w:trPr>
          <w:trHeight w:val="840" w:hRule="atLeast"/>
        </w:trPr>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Рахат ш/а 624 орындық орта мектеп құрылысы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2003- 2004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331944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220000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220000
</w:t>
            </w:r>
          </w:p>
        </w:tc>
      </w:tr>
      <w:tr>
        <w:trPr>
          <w:trHeight w:val="855" w:hRule="atLeast"/>
        </w:trPr>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к. 1200 орынды орта мектепке ЖСҚ және құрылысы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2003- 2006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585000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11700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11700
</w:t>
            </w:r>
          </w:p>
        </w:tc>
      </w:tr>
      <w:tr>
        <w:trPr>
          <w:trHeight w:val="615" w:hRule="atLeast"/>
        </w:trPr>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Баянды с. Ақтау қ. Мектеп үшін  спортзал құрылысы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40" w:hRule="atLeast"/>
        </w:trPr>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 320 орындық типті мектеп құрылысы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50" w:hRule="atLeast"/>
        </w:trPr>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Төлеп с. Махутов атындағы ом жанынан спортзал құрылысын салу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25" w:hRule="atLeast"/>
        </w:trPr>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Есет  с. Гагарин атындағы ом жанынан спортзал құрылысын салу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85" w:hRule="atLeast"/>
        </w:trPr>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қызыл әскер с. Аманкелді атындағы ом жанынан спортзал құрылысын салу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85" w:hRule="atLeast"/>
        </w:trPr>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Ақжітіт  с. орта мектепке  спортзал құрылысы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213"/>
        <w:gridCol w:w="1344"/>
        <w:gridCol w:w="1653"/>
        <w:gridCol w:w="1553"/>
        <w:gridCol w:w="1413"/>
        <w:gridCol w:w="1673"/>
      </w:tblGrid>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Боранкөл атындағы ом қосым құрылысын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Боранкөл с. Аманкелді атындағы бастауыш құрылысын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 өнер мектебі құрылысын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r>
      <w:tr>
        <w:trPr>
          <w:trHeight w:val="7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Шебір с. ом қосымша құрылыс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Сенек с. 50 орындық балалар бақшасы құрылысын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Түщыбек с. 50 орынды бастауыш мектеп  құрылысын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мүмкіндіктері шектеулі балалар үшін облыстық мектеп-интернат құрылысын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облыстық санаторий мектеп-интернат  құрылысын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облыстық оқушылар сарайы ғимараты құрылысын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облыстық арнайы мектеп-интернатқа шеберхана құрылысын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29 ш/а 28 мектепке720 орынды қосымша құрылыс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Шұғыла ш/а 1200 орындық орта мектеп құрылысын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213"/>
        <w:gridCol w:w="1344"/>
        <w:gridCol w:w="1633"/>
        <w:gridCol w:w="1573"/>
        <w:gridCol w:w="1473"/>
        <w:gridCol w:w="1593"/>
      </w:tblGrid>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дарынды балалар үшін 860 орынды  облыстық мектеп-интернат ғимараты құрылысын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514400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1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ойлау жүйесі  дамымаған балалар үшін 210 орынды интернат үйінің ЖСқ және құрылысын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312500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768100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0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Орталық қалалық аурухана бөлімшелерінің орналасуына бейімдеп қосымша құрылыс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арнайы емдеу-алдын алу мекемесі айналасына БТП және аула құрылыс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жедел және кезек күттірмейтін  көмек станциясы ғимаратының құрылысын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Маңғыстау к. емхана ғимараты құрылысын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Жетібай к. аусымында 150 келушіге арналған емхана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151600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Бейнеу с. аудандық емханаға  қосымша құрылыс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Ақшымырау с. медқызметкерлер үшін тұрғын үйімен қоса ФАП құрылысын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213"/>
        <w:gridCol w:w="1344"/>
        <w:gridCol w:w="1593"/>
        <w:gridCol w:w="1613"/>
        <w:gridCol w:w="1493"/>
        <w:gridCol w:w="1533"/>
      </w:tblGrid>
      <w:tr>
        <w:trPr>
          <w:trHeight w:val="5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-коммуналдық шаруашылық
</w:t>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3976987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626100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407500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218600
</w:t>
            </w:r>
          </w:p>
        </w:tc>
      </w:tr>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ауданының Бейнеу с. тұрғын үйлер салу және апатты тұрғын үйлерін сүріп тастау.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Селоларда су тұщыту жүйесін орнату: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Сарға с.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Ақжігіт  с.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Есет с.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Төлеп с.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құланды с.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Сенек с.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Аққұдық с.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Тұпқараған ауданы Тельман с.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Тұпқараған ауданы Таушық с.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ауданының  Сенек с. барлау ұңғымасының бұрғылау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ауданының  Аққұдық с. барлау ұңғымасын бұрғылау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ауданының  Басқұдық с. барлау ұңғымасын бұрғылау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ауданының Басқұдық с. барлау ұңғымасын бұрғылау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ауданының Таушық с. барлау ұңғымасын бұрғылау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ст. (Ақтау қ.)су құбыры желілерін ауыстыру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ауданының Тұрыш с. сиымдығы 50 м3 резервуар орнату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213"/>
        <w:gridCol w:w="1344"/>
        <w:gridCol w:w="1653"/>
        <w:gridCol w:w="1593"/>
        <w:gridCol w:w="1433"/>
        <w:gridCol w:w="1513"/>
      </w:tblGrid>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Аққұдық с. сиымдылығы 50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резервуар қондырғысы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Телман с. сиымдылығы 50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резервуар қондырғысы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Ақшұқыр с. сиымдылығы 250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резервуар қондырғысы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Қызылөзен с. сиымдылығы 100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резервуар қондырғысы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Сарға с. мектеп-интернат ғимаратына су құбырын тарту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Қарағайлы-Қызыләскер (7 км) су құбырын нақты жоспарлау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құрық с. ұзындығы 10,4 км су құбырын тарту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Тұщықұдық-Шебір су құбырын тарту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Қазтрансойл-Тұщықұдық Магистраль су құбырынан су құбырын тарту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Ақшымырау с. 16 км кентішілік су құбырын тарту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Шетпе с. кентішілік су құбырын тарту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Форт-Шевченко қ. муницип. тұрғын үй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213"/>
        <w:gridCol w:w="1344"/>
        <w:gridCol w:w="1693"/>
        <w:gridCol w:w="1533"/>
        <w:gridCol w:w="1453"/>
        <w:gridCol w:w="1533"/>
      </w:tblGrid>
      <w:tr>
        <w:trPr>
          <w:trHeight w:val="15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Жаңаөзен қ. муницип. тұрғын үй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Сенек с. 5 тұрғын үй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Инженерлік желілерін қайта жаңғырту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611600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көшелерді  жарықтандыру бойынша ЖІЖ мен қМЖ орындау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59000
</w:t>
            </w:r>
          </w:p>
        </w:tc>
      </w:tr>
      <w:tr>
        <w:trPr>
          <w:trHeight w:val="11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Даулет п. 3 кез. газ құбыры ЖІЖ  және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МКДСМ нен Қызылтөбе к. дейін  газ құбыры құрылысы (Ақтау қ.)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Баянды с. (Ақтау қ.) газдандыру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16500
</w:t>
            </w: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Қызыләскер-Тұрыш-Ноғайты елді мекендерін газдандыру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газдандыру және электрлендіру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725350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278900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68100
</w:t>
            </w:r>
          </w:p>
        </w:tc>
      </w:tr>
      <w:tr>
        <w:trPr>
          <w:trHeight w:val="13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қосбұлақ-Жармыш газ құбырын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Шетпе - Тұщыбек газ құбырын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Шайыр с. 28,8 км Жынғылды ГБП арқылы  Шайыр газ құбыры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213"/>
        <w:gridCol w:w="1344"/>
        <w:gridCol w:w="1613"/>
        <w:gridCol w:w="1653"/>
        <w:gridCol w:w="1433"/>
        <w:gridCol w:w="1573"/>
      </w:tblGrid>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Тұщыбек-Жыңғылды газ құбырын тарту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131500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құланды с. жаңа тұрғын үй құрылыстарын газдандыру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кентшілік тартумен Жетібай-құрық газ құбыры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452737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
</w:t>
            </w: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муниципал. тұрғын үй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 алдын ала мониторинг КЦЖ қайта жаңғырту ЖСқ әзірлеу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w:t>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161500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13100
</w:t>
            </w:r>
          </w:p>
        </w:tc>
      </w:tr>
      <w:tr>
        <w:trPr>
          <w:trHeight w:val="13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Сұлтан-епе жерасты мешіті бойынша жөндеу-қайта жаңғырту жұмыстарын жүргізу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
</w:t>
            </w:r>
          </w:p>
        </w:tc>
      </w:tr>
      <w:tr>
        <w:trPr>
          <w:trHeight w:val="10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 мұражай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8800
</w:t>
            </w:r>
          </w:p>
        </w:tc>
      </w:tr>
      <w:tr>
        <w:trPr>
          <w:trHeight w:val="5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Аққұдық с. клуб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құланды с. клуб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жағажай волейбол бойынша спорт комплекс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байланыс
</w:t>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249050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Мичуринец және Синтез БКС арасындағы автожол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29050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213"/>
        <w:gridCol w:w="1344"/>
        <w:gridCol w:w="1773"/>
        <w:gridCol w:w="1573"/>
        <w:gridCol w:w="1353"/>
        <w:gridCol w:w="1553"/>
      </w:tblGrid>
      <w:tr>
        <w:trPr>
          <w:trHeight w:val="7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Таушық с. жолды асфальттау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14 км қондықұдық-Тұщықұдық  жол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Басқалары
</w:t>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892400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67300
</w:t>
            </w:r>
          </w:p>
        </w:tc>
      </w:tr>
      <w:tr>
        <w:trPr>
          <w:trHeight w:val="10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судан құтқару  станция ЖСқ және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r>
      <w:tr>
        <w:trPr>
          <w:trHeight w:val="8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облысы балалар үйін кеңітуге бейімделген, типті ғимарат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мұнай мен газ колледж үшін ғимарат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қТқ қолдану жөніндегі комбинат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КТЖ  қайта жаңарту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64300
</w:t>
            </w:r>
          </w:p>
        </w:tc>
      </w:tr>
      <w:tr>
        <w:trPr>
          <w:trHeight w:val="7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Форт-Шевченко қаласы АІІБ жаңа ғимараты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ІІБ Училищесі жанынан гараж, қойма бөлмелері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ІІБ Училище жанынан жатақхана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ІІБ ғимаратына қосымша құрылыс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10511926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1046700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435100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624 600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3670"/>
        <w:gridCol w:w="1552"/>
        <w:gridCol w:w="1597"/>
        <w:gridCol w:w="1731"/>
        <w:gridCol w:w="1530"/>
        <w:gridCol w:w="3206"/>
      </w:tblGrid>
      <w:tr>
        <w:trPr>
          <w:trHeight w:val="345" w:hRule="atLeast"/>
        </w:trPr>
        <w:tc>
          <w:tcPr>
            <w:tcW w:w="7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6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атауы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5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кейін
</w:t>
            </w:r>
          </w:p>
        </w:tc>
        <w:tc>
          <w:tcPr>
            <w:tcW w:w="32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алды құжаттаманы бекіту туралы мем. сараптаманың қорытындысы мен  бұйрық нөмірі      және  күні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159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17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r>
      <w:tr>
        <w:trPr>
          <w:trHeight w:val="300" w:hRule="atLeast"/>
        </w:trPr>
        <w:tc>
          <w:tcPr>
            <w:tcW w:w="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315" w:hRule="atLeast"/>
        </w:trPr>
        <w:tc>
          <w:tcPr>
            <w:tcW w:w="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6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w:t>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365089
</w:t>
            </w:r>
          </w:p>
        </w:tc>
        <w:tc>
          <w:tcPr>
            <w:tcW w:w="1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1016900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1896300
</w:t>
            </w:r>
          </w:p>
        </w:tc>
        <w:tc>
          <w:tcPr>
            <w:tcW w:w="1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860000
</w:t>
            </w:r>
          </w:p>
        </w:tc>
        <w:tc>
          <w:tcPr>
            <w:tcW w:w="3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20" w:hRule="atLeast"/>
        </w:trPr>
        <w:tc>
          <w:tcPr>
            <w:tcW w:w="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Қызыл-Төбе к. мектепке 720 орындық қосымша құрылыс салу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130045
</w:t>
            </w:r>
          </w:p>
        </w:tc>
        <w:tc>
          <w:tcPr>
            <w:tcW w:w="1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15-133/03 Мемсараптама қорытынды 30.06.2003 ж., ЖСқ N  0103/03-05  20.07.2003 ж.
</w:t>
            </w:r>
          </w:p>
        </w:tc>
      </w:tr>
      <w:tr>
        <w:trPr>
          <w:trHeight w:val="840" w:hRule="atLeast"/>
        </w:trPr>
        <w:tc>
          <w:tcPr>
            <w:tcW w:w="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6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Рахат ш/а 624 орындық орта мектеп құрылысы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111944
</w:t>
            </w:r>
          </w:p>
        </w:tc>
        <w:tc>
          <w:tcPr>
            <w:tcW w:w="1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15-156/03 Мем сараптама қорытынды 28.07.2003 ж., ЖСқ  01.04.2003 ж.
</w:t>
            </w:r>
          </w:p>
        </w:tc>
      </w:tr>
      <w:tr>
        <w:trPr>
          <w:trHeight w:val="855" w:hRule="atLeast"/>
        </w:trPr>
        <w:tc>
          <w:tcPr>
            <w:tcW w:w="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6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к. 1200 орынды орта мектепке ЖСқ және құрылысы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573300
</w:t>
            </w:r>
          </w:p>
        </w:tc>
        <w:tc>
          <w:tcPr>
            <w:tcW w:w="1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құрылысқа ЖСқ әзірлеу2003 ж. желтоқсанда аяқталады 
</w:t>
            </w:r>
          </w:p>
        </w:tc>
      </w:tr>
      <w:tr>
        <w:trPr>
          <w:trHeight w:val="615" w:hRule="atLeast"/>
        </w:trPr>
        <w:tc>
          <w:tcPr>
            <w:tcW w:w="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Баянды с. Ақтау қ. Мектеп үшін  спортзал құрылысы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15-23/03 Мемсараптама қорытынды  12.04.01 ж.
</w:t>
            </w:r>
          </w:p>
        </w:tc>
      </w:tr>
      <w:tr>
        <w:trPr>
          <w:trHeight w:val="840" w:hRule="atLeast"/>
        </w:trPr>
        <w:tc>
          <w:tcPr>
            <w:tcW w:w="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6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 320 орындық типті мектеп құрылысы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жобасы бар ЖСқ әзірлеу  2004 ж. жоспарлануда
</w:t>
            </w:r>
          </w:p>
        </w:tc>
      </w:tr>
      <w:tr>
        <w:trPr>
          <w:trHeight w:val="1050" w:hRule="atLeast"/>
        </w:trPr>
        <w:tc>
          <w:tcPr>
            <w:tcW w:w="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6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Төлеп с. Махутов атындағы ом жанынан спортзал құрылысын салу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c>
          <w:tcPr>
            <w:tcW w:w="1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143 ЖСқ 15.06.2003 ж., N 15-245/03 Мемсараптама қорытынды  17.09.2003 ж.
</w:t>
            </w:r>
          </w:p>
        </w:tc>
      </w:tr>
      <w:tr>
        <w:trPr>
          <w:trHeight w:val="825" w:hRule="atLeast"/>
        </w:trPr>
        <w:tc>
          <w:tcPr>
            <w:tcW w:w="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6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Есет  с. Гагарин атындағы ом жанынан спортзал құрылысын салу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жоспары бар, ЖСқ әзірлеу 2004 ж. жоспарлау
</w:t>
            </w:r>
          </w:p>
        </w:tc>
      </w:tr>
      <w:tr>
        <w:trPr>
          <w:trHeight w:val="885" w:hRule="atLeast"/>
        </w:trPr>
        <w:tc>
          <w:tcPr>
            <w:tcW w:w="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6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Қызыләскер с. Аманкелді атындағы ом жанынан спортзал құрылысын салу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1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жоспары бар, ЖСқ әзірлеу 2004 ж. жоспарлау
</w:t>
            </w:r>
          </w:p>
        </w:tc>
      </w:tr>
      <w:tr>
        <w:trPr>
          <w:trHeight w:val="885" w:hRule="atLeast"/>
        </w:trPr>
        <w:tc>
          <w:tcPr>
            <w:tcW w:w="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6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Ақжітіт  с. орта мектепке  спортзал құрылысы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ЖСқ "Ойлау" ЖШС әзірлеуде, тапсыру мерзімі 2004 ж. 1 тоқсан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293"/>
        <w:gridCol w:w="1413"/>
        <w:gridCol w:w="1473"/>
        <w:gridCol w:w="1473"/>
        <w:gridCol w:w="1413"/>
        <w:gridCol w:w="2773"/>
      </w:tblGrid>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Боранкөл атындағы ом қосым құрылысын салу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жоспары  бар, ЖСқ әзірлеу 2004 ж. жоспарлануда
</w:t>
            </w:r>
          </w:p>
        </w:tc>
      </w:tr>
      <w:tr>
        <w:trPr>
          <w:trHeight w:val="10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Боранкөл с. Аманкелді атындағы бастауыш құрылысын салу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жоспары  бар, ЖСқ әзірлеу 2004 ж. жоспарлануда
</w:t>
            </w:r>
          </w:p>
        </w:tc>
      </w:tr>
      <w:tr>
        <w:trPr>
          <w:trHeight w:val="5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 өнер мектебі құрылысын салу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ЖСқ бар, 2003 ж. құрылыс басталды
</w:t>
            </w:r>
          </w:p>
        </w:tc>
      </w:tr>
      <w:tr>
        <w:trPr>
          <w:trHeight w:val="7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Шебір с. ом қосымша құрылыс салу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ЖСқ дайындалу мерзімі 25.11.2003 ж.
</w:t>
            </w:r>
          </w:p>
        </w:tc>
      </w:tr>
      <w:tr>
        <w:trPr>
          <w:trHeight w:val="7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Сенек с. 50 орындық балалар бақшасы құрылысын салу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Түщыбек с. 50 орынды бастауыш мектеп  құрылысын салу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ЖСқ дайындалу мерзімі 25.11.2003 ж.
</w:t>
            </w:r>
          </w:p>
        </w:tc>
      </w:tr>
      <w:tr>
        <w:trPr>
          <w:trHeight w:val="10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мүмкіндіктері шектеулі балалар үшін облыстық мектеп-интернат құрылысын салу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қаражат жобалауға қаралды
</w:t>
            </w:r>
          </w:p>
        </w:tc>
      </w:tr>
      <w:tr>
        <w:trPr>
          <w:trHeight w:val="8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облыстық санаторий мектеп-интернат  құрылысын  салу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460000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қаражат жобалауға қаралды
</w:t>
            </w:r>
          </w:p>
        </w:tc>
      </w:tr>
      <w:tr>
        <w:trPr>
          <w:trHeight w:val="7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облыстық оқушылар сарайы ғимараты құрылысын салу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қаражат жобалауға қаралды
</w:t>
            </w: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облыстық арнайы мектеп-интернатқа шеберхана құрылысын салу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29 ш/а 28 мектепке720 орынды қосымша құрылыс салу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қаражат жобалауға қаралды
</w:t>
            </w:r>
          </w:p>
        </w:tc>
      </w:tr>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Шұғыла ш/а 1200 орындық орта мектеп құрылысын салу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қаражат жобалауға қаралды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253"/>
        <w:gridCol w:w="1353"/>
        <w:gridCol w:w="1593"/>
        <w:gridCol w:w="1493"/>
        <w:gridCol w:w="1353"/>
        <w:gridCol w:w="2733"/>
      </w:tblGrid>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дарынды балалар үшін 860 орынды  облыстық мектеп-интернат ғимараты құрылысын салу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қаражат жобалауға қаралды
</w:t>
            </w:r>
          </w:p>
        </w:tc>
      </w:tr>
      <w:tr>
        <w:trPr>
          <w:trHeight w:val="11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ойлау жүйесі  дамымаған балалар үшін 210 орынды интернат үйінің ЖСқ және құрылысын салу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қаражат жобалауға қаралды
</w:t>
            </w: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263100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Орталық қалалық аурухана бөлімшелерінің орналасуына бейімдеп қосымша құрылыс салу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қаражат жобалауға қаралды
</w:t>
            </w:r>
          </w:p>
        </w:tc>
      </w:tr>
      <w:tr>
        <w:trPr>
          <w:trHeight w:val="10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арнайы емдеу-алдын алу мекемесі айналасына БТП және аула құрылыс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жедел және кезек күттірмейтін  көмек станциясы ғимаратының құрылысын салу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Маңғыстау к. емхана ғимараты құрылысын салу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Жетібай к. аусымында 150 келушіге арналған емхана құрылысы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қаражат жобалауға қаралды
</w:t>
            </w:r>
          </w:p>
        </w:tc>
      </w:tr>
      <w:tr>
        <w:trPr>
          <w:trHeight w:val="9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Бейнеу с. аудандық емханаға  қосымша құрылыс салу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8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Ақшымырау с. медқызметкерлер үшін тұрғын үйімен қоса ФАП құрылысын салу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ЖСқ бар, бұйрық жоқ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3632"/>
        <w:gridCol w:w="1523"/>
        <w:gridCol w:w="1723"/>
        <w:gridCol w:w="1834"/>
        <w:gridCol w:w="1679"/>
        <w:gridCol w:w="2898"/>
      </w:tblGrid>
      <w:tr>
        <w:trPr>
          <w:trHeight w:val="540"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-коммуналдық шаруашылық
</w:t>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531237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1565250
</w:t>
            </w: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1064400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190000
</w:t>
            </w: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10"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ауданының Бейнеу с. тұрғын үйлер салу және апатты тұрғын үйлерін сүріп тастау.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38000
</w:t>
            </w: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55"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Селоларда су тұщыту жүйесін орнату: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r>
        <w:trPr>
          <w:trHeight w:val="330"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Сарға с.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r>
        <w:trPr>
          <w:trHeight w:val="315"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Ақжігіт  с.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r>
        <w:trPr>
          <w:trHeight w:val="330"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Есет с.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r>
        <w:trPr>
          <w:trHeight w:val="345"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Төлеп с.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r>
        <w:trPr>
          <w:trHeight w:val="255"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Қарағия ауданы құланды с.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r>
        <w:trPr>
          <w:trHeight w:val="330"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Қарағия ауданы Сенек с.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r>
        <w:trPr>
          <w:trHeight w:val="345"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Қарағия ауданы Аққұдық с.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11500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r>
        <w:trPr>
          <w:trHeight w:val="405"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Тұпқараған ауданы Тельман с.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11500
</w:t>
            </w: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r>
        <w:trPr>
          <w:trHeight w:val="525"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Тұпқараған ауданы Таушық с.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r>
        <w:trPr>
          <w:trHeight w:val="600"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Қарағия ауданының  Сенек с. барлау ұңғымасын бұрғылау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r>
        <w:trPr>
          <w:trHeight w:val="600"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Қарағия ауданының  Аққұдық с. барлау ұңғымасын бұрғылау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r>
        <w:trPr>
          <w:trHeight w:val="600"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ауданының  Басқұдық с. барлау ұңғымасын бұрғылау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r>
        <w:trPr>
          <w:trHeight w:val="600"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ауданының  Басқұдық с. барлау ұңғымасын бұрғылау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r>
        <w:trPr>
          <w:trHeight w:val="555"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ауданының  Таушық с. барлау ұңғымасын бұрғылау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r>
        <w:trPr>
          <w:trHeight w:val="780"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ст. (Ақтау қ.)су құбыры желілерін ауыстыру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09.04.2003 ж. N15-61/03 мемсарапта N03/03-2003 ж. ЖСҚ.
</w:t>
            </w:r>
          </w:p>
        </w:tc>
      </w:tr>
      <w:tr>
        <w:trPr>
          <w:trHeight w:val="825" w:hRule="atLeast"/>
        </w:trPr>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ауданының Тұрыш с. сиымдығы 50 м3 резервуар орнату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бар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313"/>
        <w:gridCol w:w="1393"/>
        <w:gridCol w:w="1533"/>
        <w:gridCol w:w="1693"/>
        <w:gridCol w:w="1433"/>
        <w:gridCol w:w="2533"/>
      </w:tblGrid>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Аққұдық с. сиымдылығы 50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резервуар қондырғысы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Телман с. сиымдылығы 50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резервуар қондырғысы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Ақшұқыр с. сиымдылығы 250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резервуар қондырғысы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қызылөзен с. сиымдылығы 100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резервуар қондырғысы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Сарға с. мектеп-интернат ғимаратына су құбырын тарту құрылысы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қарағайлы-қызыласкер (7 км) су құбырын нақты жоспарлау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құрық с. ұзындығы 10,4 км су құбырын тарту құрылысы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Тұщықұдық-Шебір су құбырын тарту құрылысы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Казтрансойл-Тұщықұдық Магистраль су құбырынан су құбырын тарту құрылысы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9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Ақшымрау с. 16 км кентішілік су құбырын тарту құрылысы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8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Шетпе с. кентішілік су құбырын тарту құрылысы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Форт-Шевченко қ. муницип. тұрғын үй құрылысы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3682"/>
        <w:gridCol w:w="1442"/>
        <w:gridCol w:w="1815"/>
        <w:gridCol w:w="1750"/>
        <w:gridCol w:w="1640"/>
        <w:gridCol w:w="2968"/>
      </w:tblGrid>
      <w:tr>
        <w:trPr>
          <w:trHeight w:val="1575" w:hRule="atLeast"/>
        </w:trPr>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3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Жаңаөзен қ. муницип. тұрғын үй құрылысы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380000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180000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жоспары негізінде Сәулет  МКК 08.04.2001 ж. әзірл.,  N  15-119/01 мемсараптама қорытынды 20.12.2001 ж.
</w:t>
            </w:r>
          </w:p>
        </w:tc>
      </w:tr>
      <w:tr>
        <w:trPr>
          <w:trHeight w:val="600" w:hRule="atLeast"/>
        </w:trPr>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Сенек с. 5 тұрғын үй құрылысы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Типтік жоба негізінде ЖСқ әзірлеу
</w:t>
            </w:r>
          </w:p>
        </w:tc>
      </w:tr>
      <w:tr>
        <w:trPr>
          <w:trHeight w:val="510" w:hRule="atLeast"/>
        </w:trPr>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3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Инженерлік желілерін қайта жаңғарту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158000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190000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190000
</w:t>
            </w:r>
          </w:p>
        </w:tc>
        <w:tc>
          <w:tcPr>
            <w:tcW w:w="2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ЖСқ әзірлеуге конкурс жариялған
</w:t>
            </w:r>
          </w:p>
        </w:tc>
      </w:tr>
      <w:tr>
        <w:trPr>
          <w:trHeight w:val="885" w:hRule="atLeast"/>
        </w:trPr>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3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көшелерді  жарықтандыру бойынша ЖІЖ мен қМЖ орындау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жұмысқа ЖСқ түзеутуде жатыр
</w:t>
            </w:r>
          </w:p>
        </w:tc>
      </w:tr>
      <w:tr>
        <w:trPr>
          <w:trHeight w:val="1110" w:hRule="atLeast"/>
        </w:trPr>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3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Даулет п. 3 кез. газ құбыры ЖІЖ  және  құрылысы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2002 ж  N 00-7П-0 ЖСқ,     N  15-68/02 мемсараптама қорытындысы  06.06.02 ж.
</w:t>
            </w:r>
          </w:p>
        </w:tc>
      </w:tr>
      <w:tr>
        <w:trPr>
          <w:trHeight w:val="570" w:hRule="atLeast"/>
        </w:trPr>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3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МКДСМ нен қзылтөбе к. дейін  газ құбыры құрылысы (Ақтау қ.)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065" w:hRule="atLeast"/>
        </w:trPr>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3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Баянды с. (Ақтау қ.) газдандыру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2001 ж. N 00-П56-0 ЖСқ, N  15-06/01 мемсараптама қорытындысы  01.02.01 ж.
</w:t>
            </w:r>
          </w:p>
        </w:tc>
      </w:tr>
      <w:tr>
        <w:trPr>
          <w:trHeight w:val="795" w:hRule="atLeast"/>
        </w:trPr>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3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қзыләскер-Тұрыш-Ноғайты елді мекендерін газдандыру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035" w:hRule="atLeast"/>
        </w:trPr>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3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Жаңаозен қ.  газдандыру және электрлендіру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163750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199600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07.08.2003 ж. N 15-164/03 w2004 ж. Жаңаозен қ. газдандыру w мемсараптама қорытындысы  
</w:t>
            </w:r>
          </w:p>
        </w:tc>
      </w:tr>
      <w:tr>
        <w:trPr>
          <w:trHeight w:val="1380" w:hRule="atLeast"/>
        </w:trPr>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3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қосбұлақ-Жармыш газ құбырын құрылысы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1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22.08.2003 ж. ЖСқ дайындауға  туралы бұйрық, 12.09.2003 ж. мемсараптама қорытындысы
</w:t>
            </w:r>
          </w:p>
        </w:tc>
      </w:tr>
      <w:tr>
        <w:trPr>
          <w:trHeight w:val="600" w:hRule="atLeast"/>
        </w:trPr>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3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Шетпе - Тұщыбек газ құбырын құрылысы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810" w:hRule="atLeast"/>
        </w:trPr>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3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Шайыр с. 28,8 км Жынғылды ГБП арқылы  Шайыр газ құбыры құрылысы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54500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4036"/>
        <w:gridCol w:w="1340"/>
        <w:gridCol w:w="1558"/>
        <w:gridCol w:w="1710"/>
        <w:gridCol w:w="1623"/>
        <w:gridCol w:w="3038"/>
      </w:tblGrid>
      <w:tr>
        <w:trPr>
          <w:trHeight w:val="810" w:hRule="atLeast"/>
        </w:trPr>
        <w:tc>
          <w:tcPr>
            <w:tcW w:w="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4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Тұщыбек-Жыңғылды газ құбырын тарту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131500
</w:t>
            </w:r>
          </w:p>
        </w:tc>
        <w:tc>
          <w:tcPr>
            <w:tcW w:w="16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825" w:hRule="atLeast"/>
        </w:trPr>
        <w:tc>
          <w:tcPr>
            <w:tcW w:w="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4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құланды с. жаңа тұрғын үй құрылыстарын газдандыру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080" w:hRule="atLeast"/>
        </w:trPr>
        <w:tc>
          <w:tcPr>
            <w:tcW w:w="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4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кентшілік тартумен Жетібай-құрық газ құбыры құрылысы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377737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К-02/2-00-00 жұмыс жобасы,  07.07.2003 ж. N 15-140/03 мемсараптама
</w:t>
            </w:r>
          </w:p>
        </w:tc>
      </w:tr>
      <w:tr>
        <w:trPr>
          <w:trHeight w:val="570" w:hRule="atLeast"/>
        </w:trPr>
        <w:tc>
          <w:tcPr>
            <w:tcW w:w="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4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муниципал. тұрғын үй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870" w:hRule="atLeast"/>
        </w:trPr>
        <w:tc>
          <w:tcPr>
            <w:tcW w:w="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4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 алдын ала мониторинг КЦЖ қайта жаңғырту ЖСқ әзірлеу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осы жобаның ЖСқ әзірлеу көзделген
</w:t>
            </w:r>
          </w:p>
        </w:tc>
      </w:tr>
      <w:tr>
        <w:trPr>
          <w:trHeight w:val="315" w:hRule="atLeast"/>
        </w:trPr>
        <w:tc>
          <w:tcPr>
            <w:tcW w:w="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4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w:t>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26400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6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320" w:hRule="atLeast"/>
        </w:trPr>
        <w:tc>
          <w:tcPr>
            <w:tcW w:w="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Сұлтан-епе жерасты мешіті бойынша жөндеу-қайта жаңғырту жұмыстарын жүргізу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ЖСқ дайындауға 12.06.2003 ж. келісімі, тапсыру мерзімі 2004 ж. 2 тоқсаны.
</w:t>
            </w:r>
          </w:p>
        </w:tc>
      </w:tr>
      <w:tr>
        <w:trPr>
          <w:trHeight w:val="1050" w:hRule="atLeast"/>
        </w:trPr>
        <w:tc>
          <w:tcPr>
            <w:tcW w:w="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 мұражай құрылысы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8400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43, 05.05.2003 ж. ЖСқ туралы бұйрық, 07. 11.2003 ж.  N 15-267/03 мемсараптама қорытынды
</w:t>
            </w:r>
          </w:p>
        </w:tc>
      </w:tr>
      <w:tr>
        <w:trPr>
          <w:trHeight w:val="555" w:hRule="atLeast"/>
        </w:trPr>
        <w:tc>
          <w:tcPr>
            <w:tcW w:w="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Аққұдық с. клуб құрылысы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6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70" w:hRule="atLeast"/>
        </w:trPr>
        <w:tc>
          <w:tcPr>
            <w:tcW w:w="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құланды с. клуб құрылысы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65" w:hRule="atLeast"/>
        </w:trPr>
        <w:tc>
          <w:tcPr>
            <w:tcW w:w="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жағажай волейбол бойынша спорт комплекс құрылысы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58000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ЖСқ бар, құрылыс 2003 ж. басталу
</w:t>
            </w:r>
          </w:p>
        </w:tc>
      </w:tr>
      <w:tr>
        <w:trPr>
          <w:trHeight w:val="345" w:hRule="atLeast"/>
        </w:trPr>
        <w:tc>
          <w:tcPr>
            <w:tcW w:w="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4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байланыс
</w:t>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29000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80050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140000
</w:t>
            </w:r>
          </w:p>
        </w:tc>
        <w:tc>
          <w:tcPr>
            <w:tcW w:w="16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65" w:hRule="atLeast"/>
        </w:trPr>
        <w:tc>
          <w:tcPr>
            <w:tcW w:w="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Мичуринец және Синтез БКС арасындағы автожол құрылысы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29050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359"/>
        <w:gridCol w:w="1344"/>
        <w:gridCol w:w="1411"/>
        <w:gridCol w:w="1655"/>
        <w:gridCol w:w="1699"/>
        <w:gridCol w:w="2822"/>
      </w:tblGrid>
      <w:tr>
        <w:trPr>
          <w:trHeight w:val="780" w:hRule="atLeast"/>
        </w:trPr>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Таушық с. жолды асфальттау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29000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ЖСқ әзірлеу қараша 2003 ж. аяқталады
</w:t>
            </w:r>
          </w:p>
        </w:tc>
      </w:tr>
      <w:tr>
        <w:trPr>
          <w:trHeight w:val="1020" w:hRule="atLeast"/>
        </w:trPr>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14 км қондықұдық-Тұщықұдық  жол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4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Басқалары
</w:t>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161400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35" w:hRule="atLeast"/>
        </w:trPr>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судан құтқару  станция ЖСқ және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01.10.2002 ж. ЖСқ N 0.297, 14.10.2002 ж. мемсараптама қорытынды N 15/237/03  
</w:t>
            </w:r>
          </w:p>
        </w:tc>
      </w:tr>
      <w:tr>
        <w:trPr>
          <w:trHeight w:val="825" w:hRule="atLeast"/>
        </w:trPr>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облысы балалар үйін кеңітуге бейімделген, типті ғимарат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қаражат жобалауға қаралды
</w:t>
            </w:r>
          </w:p>
        </w:tc>
      </w:tr>
      <w:tr>
        <w:trPr>
          <w:trHeight w:val="810" w:hRule="atLeast"/>
        </w:trPr>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мұнай мен газ колледж үшін ғимарат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қаражат жобалауға қаралды
</w:t>
            </w:r>
          </w:p>
        </w:tc>
      </w:tr>
      <w:tr>
        <w:trPr>
          <w:trHeight w:val="765" w:hRule="atLeast"/>
        </w:trPr>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қТқ қолдану жөніндегі комбинат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қаражат жобалауға қаралды
</w:t>
            </w:r>
          </w:p>
        </w:tc>
      </w:tr>
      <w:tr>
        <w:trPr>
          <w:trHeight w:val="525" w:hRule="atLeast"/>
        </w:trPr>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КТЖ  қайта жаңарту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2001 ж. бері жұргізілуде
</w:t>
            </w:r>
          </w:p>
        </w:tc>
      </w:tr>
      <w:tr>
        <w:trPr>
          <w:trHeight w:val="780" w:hRule="atLeast"/>
        </w:trPr>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Форт-Шевченко қаласы АІІБ жаңа ғимараты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қаражат жобалауға қаралды
</w:t>
            </w:r>
          </w:p>
        </w:tc>
      </w:tr>
      <w:tr>
        <w:trPr>
          <w:trHeight w:val="765" w:hRule="atLeast"/>
        </w:trPr>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ІІБ Училищесі жанынан гараж, қойма бөлмелері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95" w:hRule="atLeast"/>
        </w:trPr>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ІІБ Училище жанынан жатақхана құрылысы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қаражат жобалауға қаралды
</w:t>
            </w:r>
          </w:p>
        </w:tc>
      </w:tr>
      <w:tr>
        <w:trPr>
          <w:trHeight w:val="735" w:hRule="atLeast"/>
        </w:trPr>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ІІБ ғимаратына қосымша құрылыс салу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қаражат жобалауға қаралды
</w:t>
            </w:r>
          </w:p>
        </w:tc>
      </w:tr>
      <w:tr>
        <w:trPr>
          <w:trHeight w:val="300" w:hRule="atLeast"/>
        </w:trPr>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4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1001726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3157 100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4 243700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1050000
</w:t>
            </w:r>
          </w:p>
        </w:tc>
        <w:tc>
          <w:tcPr>
            <w:tcW w:w="2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Ескертпе: күрделі жөнжеуді  талап ететін объектілер осы тізбеге енгізілген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АШ-1 нысаны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1002"/>
        <w:gridCol w:w="1065"/>
        <w:gridCol w:w="1528"/>
        <w:gridCol w:w="1380"/>
        <w:gridCol w:w="1360"/>
        <w:gridCol w:w="1212"/>
        <w:gridCol w:w="969"/>
        <w:gridCol w:w="975"/>
        <w:gridCol w:w="1025"/>
      </w:tblGrid>
      <w:tr>
        <w:trPr>
          <w:trHeight w:val="450" w:hRule="atLeast"/>
        </w:trPr>
        <w:tc>
          <w:tcPr>
            <w:tcW w:w="2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атауы
</w:t>
            </w:r>
          </w:p>
        </w:tc>
        <w:tc>
          <w:tcPr>
            <w:tcW w:w="100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есеп
</w:t>
            </w:r>
          </w:p>
        </w:tc>
        <w:tc>
          <w:tcPr>
            <w:tcW w:w="106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бағалау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97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
</w:t>
            </w:r>
            <w:r>
              <w:br/>
            </w:r>
            <w:r>
              <w:rPr>
                <w:rFonts w:ascii="Times New Roman"/>
                <w:b w:val="false"/>
                <w:i w:val="false"/>
                <w:color w:val="000000"/>
                <w:sz w:val="20"/>
              </w:rPr>
              <w:t>
2003ж
</w:t>
            </w:r>
          </w:p>
        </w:tc>
        <w:tc>
          <w:tcPr>
            <w:tcW w:w="102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2003ж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бағада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бағада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бағада
</w:t>
            </w:r>
          </w:p>
        </w:tc>
        <w:tc>
          <w:tcPr>
            <w:tcW w:w="1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бағада
</w:t>
            </w:r>
          </w:p>
        </w:tc>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2006ж.бағада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r>
      <w:tr>
        <w:trPr>
          <w:trHeight w:val="450" w:hRule="atLeast"/>
        </w:trPr>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жалпы өнімі, млн. теңге
</w:t>
            </w:r>
          </w:p>
        </w:tc>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c>
          <w:tcPr>
            <w:tcW w:w="10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1197,4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1211,8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1248,2
</w:t>
            </w:r>
          </w:p>
        </w:tc>
        <w:tc>
          <w:tcPr>
            <w:tcW w:w="1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1305,1
</w:t>
            </w:r>
          </w:p>
        </w:tc>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1331,3
</w:t>
            </w:r>
          </w:p>
        </w:tc>
        <w:tc>
          <w:tcPr>
            <w:tcW w:w="9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10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
</w:t>
            </w:r>
          </w:p>
        </w:tc>
      </w:tr>
      <w:tr>
        <w:trPr>
          <w:trHeight w:val="450" w:hRule="atLeast"/>
        </w:trPr>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450" w:hRule="atLeast"/>
        </w:trPr>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шаруашылығының өнімдері
</w:t>
            </w:r>
          </w:p>
        </w:tc>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0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1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1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9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c>
          <w:tcPr>
            <w:tcW w:w="10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
</w:t>
            </w:r>
          </w:p>
        </w:tc>
      </w:tr>
      <w:tr>
        <w:trPr>
          <w:trHeight w:val="450" w:hRule="atLeast"/>
        </w:trPr>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шаруашылығының өнімдері
</w:t>
            </w:r>
          </w:p>
        </w:tc>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
</w:t>
            </w:r>
          </w:p>
        </w:tc>
        <w:tc>
          <w:tcPr>
            <w:tcW w:w="10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1149,7
</w:t>
            </w:r>
          </w:p>
        </w:tc>
        <w:tc>
          <w:tcPr>
            <w:tcW w:w="1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1193,6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1179,6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1193,7
</w:t>
            </w:r>
          </w:p>
        </w:tc>
        <w:tc>
          <w:tcPr>
            <w:tcW w:w="1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1229,6
</w:t>
            </w:r>
          </w:p>
        </w:tc>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1285,5
</w:t>
            </w:r>
          </w:p>
        </w:tc>
        <w:tc>
          <w:tcPr>
            <w:tcW w:w="9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1311,2
</w:t>
            </w:r>
          </w:p>
        </w:tc>
        <w:tc>
          <w:tcPr>
            <w:tcW w:w="10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АШ-1а нысаны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4"/>
        <w:gridCol w:w="1139"/>
        <w:gridCol w:w="1077"/>
        <w:gridCol w:w="973"/>
        <w:gridCol w:w="1035"/>
        <w:gridCol w:w="973"/>
        <w:gridCol w:w="1098"/>
        <w:gridCol w:w="1036"/>
        <w:gridCol w:w="1098"/>
        <w:gridCol w:w="1161"/>
        <w:gridCol w:w="1061"/>
      </w:tblGrid>
      <w:tr>
        <w:trPr>
          <w:trHeight w:val="450" w:hRule="atLeast"/>
        </w:trPr>
        <w:tc>
          <w:tcPr>
            <w:tcW w:w="222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атауы
</w:t>
            </w:r>
          </w:p>
        </w:tc>
        <w:tc>
          <w:tcPr>
            <w:tcW w:w="113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есеп
</w:t>
            </w:r>
          </w:p>
        </w:tc>
        <w:tc>
          <w:tcPr>
            <w:tcW w:w="107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бағалау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116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
</w:t>
            </w:r>
            <w:r>
              <w:br/>
            </w:r>
            <w:r>
              <w:rPr>
                <w:rFonts w:ascii="Times New Roman"/>
                <w:b w:val="false"/>
                <w:i w:val="false"/>
                <w:color w:val="000000"/>
                <w:sz w:val="20"/>
              </w:rPr>
              <w:t>
2003ж
</w:t>
            </w:r>
          </w:p>
        </w:tc>
        <w:tc>
          <w:tcPr>
            <w:tcW w:w="106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2003ж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2003бағада
</w:t>
            </w:r>
          </w:p>
        </w:tc>
        <w:tc>
          <w:tcPr>
            <w:tcW w:w="1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2004жбағада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2004бағада
</w:t>
            </w:r>
          </w:p>
        </w:tc>
        <w:tc>
          <w:tcPr>
            <w:tcW w:w="1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2005бағада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2005бағада
</w:t>
            </w:r>
          </w:p>
        </w:tc>
        <w:tc>
          <w:tcPr>
            <w:tcW w:w="1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2006бағада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11"/>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млн.теңге
</w:t>
            </w:r>
            <w:r>
              <w:rPr>
                <w:rFonts w:ascii="Times New Roman"/>
                <w:b w:val="false"/>
                <w:i w:val="false"/>
                <w:color w:val="000000"/>
                <w:sz w:val="20"/>
              </w:rPr>
              <w:t>
</w:t>
            </w:r>
          </w:p>
        </w:tc>
      </w:tr>
      <w:tr>
        <w:trPr>
          <w:trHeight w:val="450" w:hRule="atLeast"/>
        </w:trPr>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Шаруа және фермерлік шаруашылықтар саны
</w:t>
            </w:r>
          </w:p>
        </w:tc>
        <w:tc>
          <w:tcPr>
            <w:tcW w:w="11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
</w:t>
            </w:r>
          </w:p>
        </w:tc>
        <w:tc>
          <w:tcPr>
            <w:tcW w:w="1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1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1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1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0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w:t>
            </w:r>
          </w:p>
        </w:tc>
      </w:tr>
      <w:tr>
        <w:trPr>
          <w:trHeight w:val="450" w:hRule="atLeast"/>
        </w:trPr>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жұмыс жасайтындары
</w:t>
            </w:r>
          </w:p>
        </w:tc>
        <w:tc>
          <w:tcPr>
            <w:tcW w:w="11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w:t>
            </w:r>
          </w:p>
        </w:tc>
        <w:tc>
          <w:tcPr>
            <w:tcW w:w="1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w:t>
            </w:r>
          </w:p>
        </w:tc>
        <w:tc>
          <w:tcPr>
            <w:tcW w:w="1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1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0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118,7
</w:t>
            </w:r>
          </w:p>
        </w:tc>
      </w:tr>
      <w:tr>
        <w:trPr>
          <w:trHeight w:val="450" w:hRule="atLeast"/>
        </w:trPr>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Фермерлік және шаруа шаруашылықтары айналысатын жер участкерледінің   бағалық құны,млн.теңге
</w:t>
            </w:r>
          </w:p>
        </w:tc>
        <w:tc>
          <w:tcPr>
            <w:tcW w:w="11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567,4
</w:t>
            </w:r>
          </w:p>
        </w:tc>
        <w:tc>
          <w:tcPr>
            <w:tcW w:w="1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w:t>
            </w:r>
          </w:p>
        </w:tc>
        <w:tc>
          <w:tcPr>
            <w:tcW w:w="1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621,7
</w:t>
            </w:r>
          </w:p>
        </w:tc>
        <w:tc>
          <w:tcPr>
            <w:tcW w:w="1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621,7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641,45
</w:t>
            </w:r>
          </w:p>
        </w:tc>
        <w:tc>
          <w:tcPr>
            <w:tcW w:w="1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641,45
</w:t>
            </w:r>
          </w:p>
        </w:tc>
        <w:tc>
          <w:tcPr>
            <w:tcW w:w="11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0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АШ-2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3"/>
        <w:gridCol w:w="1088"/>
        <w:gridCol w:w="1088"/>
        <w:gridCol w:w="1432"/>
        <w:gridCol w:w="1432"/>
        <w:gridCol w:w="1174"/>
        <w:gridCol w:w="1174"/>
        <w:gridCol w:w="1179"/>
        <w:gridCol w:w="1419"/>
      </w:tblGrid>
      <w:tr>
        <w:trPr>
          <w:trHeight w:val="450" w:hRule="atLeast"/>
        </w:trPr>
        <w:tc>
          <w:tcPr>
            <w:tcW w:w="362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атауы
</w:t>
            </w:r>
          </w:p>
        </w:tc>
        <w:tc>
          <w:tcPr>
            <w:tcW w:w="108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08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есеп
</w:t>
            </w:r>
          </w:p>
        </w:tc>
        <w:tc>
          <w:tcPr>
            <w:tcW w:w="143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бағалау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17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 2003ж
</w:t>
            </w:r>
          </w:p>
        </w:tc>
        <w:tc>
          <w:tcPr>
            <w:tcW w:w="141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 2003ж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бағада
</w:t>
            </w:r>
          </w:p>
        </w:tc>
        <w:tc>
          <w:tcPr>
            <w:tcW w:w="11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бағада
</w:t>
            </w:r>
          </w:p>
        </w:tc>
        <w:tc>
          <w:tcPr>
            <w:tcW w:w="11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бағада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i w:val="false"/>
          <w:color w:val="000000"/>
          <w:sz w:val="28"/>
        </w:rPr>
        <w:t>
Ауыл шаруашылығының өнімдерінің маңызды түрлерін өндіру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1113"/>
        <w:gridCol w:w="933"/>
        <w:gridCol w:w="1413"/>
        <w:gridCol w:w="1233"/>
        <w:gridCol w:w="1093"/>
        <w:gridCol w:w="1253"/>
        <w:gridCol w:w="973"/>
        <w:gridCol w:w="1173"/>
      </w:tblGrid>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Дән
</w:t>
            </w:r>
            <w:r>
              <w:rPr>
                <w:rFonts w:ascii="Times New Roman"/>
                <w:b/>
                <w:i w:val="false"/>
                <w:color w:val="000000"/>
                <w:sz w:val="20"/>
              </w:rPr>
              <w:t>
</w:t>
            </w:r>
            <w:r>
              <w:rPr>
                <w:rFonts w:ascii="Times New Roman"/>
                <w:b w:val="false"/>
                <w:i w:val="false"/>
                <w:color w:val="000000"/>
                <w:sz w:val="20"/>
              </w:rPr>
              <w:t>
/әзірлеуден кейінгі салмағында/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тонн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Күріш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Мақта-шикізаты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қызымиясы /фабрикалық/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майының тұқымы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Картоп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0,0063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0,0064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Көноністер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0,68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0,74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0,76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мен құс /сойыс салмағында/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Сүт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Жұмыртқа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дане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107,5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Жүн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663,2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Былғары шикізаты: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Ірі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дане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Ұсақ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Көл-1 нысаны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0"/>
        <w:gridCol w:w="1119"/>
        <w:gridCol w:w="1221"/>
        <w:gridCol w:w="1487"/>
        <w:gridCol w:w="1488"/>
        <w:gridCol w:w="1426"/>
        <w:gridCol w:w="982"/>
        <w:gridCol w:w="1102"/>
      </w:tblGrid>
      <w:tr>
        <w:trPr>
          <w:trHeight w:val="255" w:hRule="atLeast"/>
        </w:trPr>
        <w:tc>
          <w:tcPr>
            <w:tcW w:w="50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
</w:t>
            </w:r>
          </w:p>
        </w:tc>
      </w:tr>
      <w:tr>
        <w:trPr>
          <w:trHeight w:val="375" w:hRule="atLeast"/>
        </w:trPr>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бағалау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есебі 2003 ж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есебі 2003 ж
</w:t>
            </w:r>
          </w:p>
        </w:tc>
      </w:tr>
      <w:tr>
        <w:trPr>
          <w:trHeight w:val="300"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БАЙЛАНЫС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байланыс жүк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тасымалдау көлемі,млн.тонн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93,6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124,1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122,1
</w:t>
            </w: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"Каскор-Транс-Сервис"  ААҚ  теміржол көлігі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110,4
</w:t>
            </w: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көлігі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
</w:t>
            </w: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көлігі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көлігі  (жүктерін  тиеу) оның  ішінде: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134,8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150,7
</w:t>
            </w: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"Актау  теңіз сауда порты"  РМК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156,8
</w:t>
            </w: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"Казмортрансфлот "  ҰТКК"  ЖАҚ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137,5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
</w:t>
            </w: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тасымалдау, млн адам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129,4
</w:t>
            </w: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теміржол  көлігі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көлігі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129,4
</w:t>
            </w:r>
          </w:p>
        </w:tc>
      </w:tr>
      <w:tr>
        <w:trPr>
          <w:trHeight w:val="28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көлігі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  айналымы,млрд. ткм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"Каскор-Транс-Сервис" ААҚ теміржол көлігі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көлігі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көлігі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көлігі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 айналымы, млрд. пкм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0,87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Теміржол  көлігі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көлігі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0,87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көлігі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Қатқыл  табанды жалпы пайдаланыстағы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жолының ұзындығы, км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2194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2251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2265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2265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маңызды,  км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одан:  босатылған  жолдар,  км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байланыс қызметін  асыру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көлемі,  млн. тенге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854,4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938,8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953,2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981,3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орнатылған негізгі  телефон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5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аппараттары,  мың  дана.
</w:t>
            </w:r>
          </w:p>
        </w:tc>
        <w:tc>
          <w:tcPr>
            <w:tcW w:w="1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Қаржыландырудың барлық көздері есебінен тұрғын үйлерді пайдалануға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мың шаршы метр/пәтер саны /жеке тұрғын үйлер/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730"/>
        <w:gridCol w:w="1795"/>
        <w:gridCol w:w="1451"/>
        <w:gridCol w:w="1494"/>
        <w:gridCol w:w="1666"/>
        <w:gridCol w:w="1216"/>
        <w:gridCol w:w="1417"/>
      </w:tblGrid>
      <w:tr>
        <w:trPr>
          <w:trHeight w:val="450" w:hRule="atLeast"/>
        </w:trPr>
        <w:tc>
          <w:tcPr>
            <w:tcW w:w="256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73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есеп
</w:t>
            </w:r>
          </w:p>
        </w:tc>
        <w:tc>
          <w:tcPr>
            <w:tcW w:w="179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бағалау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21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 2003
</w:t>
            </w:r>
          </w:p>
        </w:tc>
        <w:tc>
          <w:tcPr>
            <w:tcW w:w="141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 2003ж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4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барлығы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117,854
</w:t>
            </w:r>
            <w:r>
              <w:rPr>
                <w:rFonts w:ascii="Times New Roman"/>
                <w:b w:val="false"/>
                <w:i w:val="false"/>
                <w:color w:val="000000"/>
                <w:sz w:val="20"/>
              </w:rPr>
              <w:t>
</w:t>
            </w:r>
            <w:r>
              <w:br/>
            </w:r>
            <w:r>
              <w:rPr>
                <w:rFonts w:ascii="Times New Roman"/>
                <w:b w:val="false"/>
                <w:i w:val="false"/>
                <w:color w:val="000000"/>
                <w:sz w:val="20"/>
              </w:rPr>
              <w:t>
1015
</w:t>
            </w:r>
          </w:p>
        </w:tc>
        <w:tc>
          <w:tcPr>
            <w:tcW w:w="1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152,186
</w:t>
            </w:r>
            <w:r>
              <w:rPr>
                <w:rFonts w:ascii="Times New Roman"/>
                <w:b w:val="false"/>
                <w:i w:val="false"/>
                <w:color w:val="000000"/>
                <w:sz w:val="20"/>
              </w:rPr>
              <w:t>
</w:t>
            </w:r>
            <w:r>
              <w:br/>
            </w:r>
            <w:r>
              <w:rPr>
                <w:rFonts w:ascii="Times New Roman"/>
                <w:b w:val="false"/>
                <w:i w:val="false"/>
                <w:color w:val="000000"/>
                <w:sz w:val="20"/>
              </w:rPr>
              <w:t>
1270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146,28
</w:t>
            </w:r>
            <w:r>
              <w:rPr>
                <w:rFonts w:ascii="Times New Roman"/>
                <w:b w:val="false"/>
                <w:i w:val="false"/>
                <w:color w:val="000000"/>
                <w:sz w:val="20"/>
              </w:rPr>
              <w:t>
</w:t>
            </w:r>
            <w:r>
              <w:br/>
            </w:r>
            <w:r>
              <w:rPr>
                <w:rFonts w:ascii="Times New Roman"/>
                <w:b w:val="false"/>
                <w:i w:val="false"/>
                <w:color w:val="000000"/>
                <w:sz w:val="20"/>
              </w:rPr>
              <w:t>
1165
</w:t>
            </w:r>
          </w:p>
        </w:tc>
        <w:tc>
          <w:tcPr>
            <w:tcW w:w="14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164,42
</w:t>
            </w:r>
            <w:r>
              <w:rPr>
                <w:rFonts w:ascii="Times New Roman"/>
                <w:b w:val="false"/>
                <w:i w:val="false"/>
                <w:color w:val="000000"/>
                <w:sz w:val="20"/>
              </w:rPr>
              <w:t>
</w:t>
            </w:r>
            <w:r>
              <w:br/>
            </w:r>
            <w:r>
              <w:rPr>
                <w:rFonts w:ascii="Times New Roman"/>
                <w:b w:val="false"/>
                <w:i w:val="false"/>
                <w:color w:val="000000"/>
                <w:sz w:val="20"/>
              </w:rPr>
              <w:t>
1324 
</w:t>
            </w:r>
          </w:p>
        </w:tc>
        <w:tc>
          <w:tcPr>
            <w:tcW w:w="1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156,43
</w:t>
            </w:r>
            <w:r>
              <w:rPr>
                <w:rFonts w:ascii="Times New Roman"/>
                <w:b w:val="false"/>
                <w:i w:val="false"/>
                <w:color w:val="000000"/>
                <w:sz w:val="20"/>
              </w:rPr>
              <w:t>
</w:t>
            </w:r>
            <w:r>
              <w:br/>
            </w:r>
            <w:r>
              <w:rPr>
                <w:rFonts w:ascii="Times New Roman"/>
                <w:b w:val="false"/>
                <w:i w:val="false"/>
                <w:color w:val="000000"/>
                <w:sz w:val="20"/>
              </w:rPr>
              <w:t>
1229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
</w:t>
            </w:r>
          </w:p>
        </w:tc>
        <w:tc>
          <w:tcPr>
            <w:tcW w:w="1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r>
      <w:tr>
        <w:trPr>
          <w:trHeight w:val="450" w:hRule="atLeast"/>
        </w:trPr>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қаражаты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12,138
</w:t>
            </w:r>
            <w:r>
              <w:rPr>
                <w:rFonts w:ascii="Times New Roman"/>
                <w:b w:val="false"/>
                <w:i w:val="false"/>
                <w:color w:val="000000"/>
                <w:sz w:val="20"/>
              </w:rPr>
              <w:t>
</w:t>
            </w:r>
            <w:r>
              <w:br/>
            </w:r>
            <w:r>
              <w:rPr>
                <w:rFonts w:ascii="Times New Roman"/>
                <w:b w:val="false"/>
                <w:i w:val="false"/>
                <w:color w:val="000000"/>
                <w:sz w:val="20"/>
              </w:rPr>
              <w:t>
224
</w:t>
            </w:r>
          </w:p>
        </w:tc>
        <w:tc>
          <w:tcPr>
            <w:tcW w:w="1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7,106
</w:t>
            </w:r>
            <w:r>
              <w:rPr>
                <w:rFonts w:ascii="Times New Roman"/>
                <w:b w:val="false"/>
                <w:i w:val="false"/>
                <w:color w:val="000000"/>
                <w:sz w:val="20"/>
              </w:rPr>
              <w:t>
</w:t>
            </w:r>
            <w:r>
              <w:br/>
            </w:r>
            <w:r>
              <w:rPr>
                <w:rFonts w:ascii="Times New Roman"/>
                <w:b w:val="false"/>
                <w:i w:val="false"/>
                <w:color w:val="000000"/>
                <w:sz w:val="20"/>
              </w:rPr>
              <w:t>
126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1,1
</w:t>
            </w:r>
            <w:r>
              <w:rPr>
                <w:rFonts w:ascii="Times New Roman"/>
                <w:b w:val="false"/>
                <w:i w:val="false"/>
                <w:color w:val="000000"/>
                <w:sz w:val="20"/>
              </w:rPr>
              <w:t>
</w:t>
            </w:r>
            <w:r>
              <w:br/>
            </w:r>
            <w:r>
              <w:rPr>
                <w:rFonts w:ascii="Times New Roman"/>
                <w:b w:val="false"/>
                <w:i w:val="false"/>
                <w:color w:val="000000"/>
                <w:sz w:val="20"/>
              </w:rPr>
              <w:t>
17
</w:t>
            </w:r>
          </w:p>
        </w:tc>
        <w:tc>
          <w:tcPr>
            <w:tcW w:w="14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16,7
</w:t>
            </w:r>
            <w:r>
              <w:rPr>
                <w:rFonts w:ascii="Times New Roman"/>
                <w:b w:val="false"/>
                <w:i w:val="false"/>
                <w:color w:val="000000"/>
                <w:sz w:val="20"/>
              </w:rPr>
              <w:t>
</w:t>
            </w:r>
            <w:r>
              <w:br/>
            </w:r>
            <w:r>
              <w:rPr>
                <w:rFonts w:ascii="Times New Roman"/>
                <w:b w:val="false"/>
                <w:i w:val="false"/>
                <w:color w:val="000000"/>
                <w:sz w:val="20"/>
              </w:rPr>
              <w:t>
182
</w:t>
            </w:r>
          </w:p>
        </w:tc>
        <w:tc>
          <w:tcPr>
            <w:tcW w:w="1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6,8
</w:t>
            </w:r>
            <w:r>
              <w:rPr>
                <w:rFonts w:ascii="Times New Roman"/>
                <w:b w:val="false"/>
                <w:i w:val="false"/>
                <w:color w:val="000000"/>
                <w:sz w:val="20"/>
              </w:rPr>
              <w:t>
</w:t>
            </w:r>
            <w:r>
              <w:br/>
            </w:r>
            <w:r>
              <w:rPr>
                <w:rFonts w:ascii="Times New Roman"/>
                <w:b w:val="false"/>
                <w:i w:val="false"/>
                <w:color w:val="000000"/>
                <w:sz w:val="20"/>
              </w:rPr>
              <w:t>
72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
</w:t>
            </w:r>
          </w:p>
        </w:tc>
      </w:tr>
      <w:tr>
        <w:trPr>
          <w:trHeight w:val="450" w:hRule="atLeast"/>
        </w:trPr>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 қаражаты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91,798
</w:t>
            </w:r>
            <w:r>
              <w:rPr>
                <w:rFonts w:ascii="Times New Roman"/>
                <w:b w:val="false"/>
                <w:i w:val="false"/>
                <w:color w:val="000000"/>
                <w:sz w:val="20"/>
              </w:rPr>
              <w:t>
</w:t>
            </w:r>
            <w:r>
              <w:br/>
            </w:r>
            <w:r>
              <w:rPr>
                <w:rFonts w:ascii="Times New Roman"/>
                <w:b w:val="false"/>
                <w:i w:val="false"/>
                <w:color w:val="000000"/>
                <w:sz w:val="20"/>
              </w:rPr>
              <w:t>
669
</w:t>
            </w:r>
          </w:p>
        </w:tc>
        <w:tc>
          <w:tcPr>
            <w:tcW w:w="1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139,08
</w:t>
            </w:r>
            <w:r>
              <w:rPr>
                <w:rFonts w:ascii="Times New Roman"/>
                <w:b w:val="false"/>
                <w:i w:val="false"/>
                <w:color w:val="000000"/>
                <w:sz w:val="20"/>
              </w:rPr>
              <w:t>
</w:t>
            </w:r>
            <w:r>
              <w:br/>
            </w:r>
            <w:r>
              <w:rPr>
                <w:rFonts w:ascii="Times New Roman"/>
                <w:b w:val="false"/>
                <w:i w:val="false"/>
                <w:color w:val="000000"/>
                <w:sz w:val="20"/>
              </w:rPr>
              <w:t>
1062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142,54
</w:t>
            </w:r>
            <w:r>
              <w:rPr>
                <w:rFonts w:ascii="Times New Roman"/>
                <w:b w:val="false"/>
                <w:i w:val="false"/>
                <w:color w:val="000000"/>
                <w:sz w:val="20"/>
              </w:rPr>
              <w:t>
</w:t>
            </w:r>
            <w:r>
              <w:br/>
            </w:r>
            <w:r>
              <w:rPr>
                <w:rFonts w:ascii="Times New Roman"/>
                <w:b w:val="false"/>
                <w:i w:val="false"/>
                <w:color w:val="000000"/>
                <w:sz w:val="20"/>
              </w:rPr>
              <w:t>
1097
</w:t>
            </w:r>
          </w:p>
        </w:tc>
        <w:tc>
          <w:tcPr>
            <w:tcW w:w="14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144,72
</w:t>
            </w:r>
            <w:r>
              <w:rPr>
                <w:rFonts w:ascii="Times New Roman"/>
                <w:b w:val="false"/>
                <w:i w:val="false"/>
                <w:color w:val="000000"/>
                <w:sz w:val="20"/>
              </w:rPr>
              <w:t>
</w:t>
            </w:r>
            <w:r>
              <w:br/>
            </w:r>
            <w:r>
              <w:rPr>
                <w:rFonts w:ascii="Times New Roman"/>
                <w:b w:val="false"/>
                <w:i w:val="false"/>
                <w:color w:val="000000"/>
                <w:sz w:val="20"/>
              </w:rPr>
              <w:t>
1111
</w:t>
            </w:r>
          </w:p>
        </w:tc>
        <w:tc>
          <w:tcPr>
            <w:tcW w:w="1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146,63
</w:t>
            </w:r>
            <w:r>
              <w:rPr>
                <w:rFonts w:ascii="Times New Roman"/>
                <w:b w:val="false"/>
                <w:i w:val="false"/>
                <w:color w:val="000000"/>
                <w:sz w:val="20"/>
              </w:rPr>
              <w:t>
</w:t>
            </w:r>
            <w:r>
              <w:br/>
            </w:r>
            <w:r>
              <w:rPr>
                <w:rFonts w:ascii="Times New Roman"/>
                <w:b w:val="false"/>
                <w:i w:val="false"/>
                <w:color w:val="000000"/>
                <w:sz w:val="20"/>
              </w:rPr>
              <w:t>
1126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r>
      <w:tr>
        <w:trPr>
          <w:trHeight w:val="450" w:hRule="atLeast"/>
        </w:trPr>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емес сектор
</w:t>
            </w:r>
            <w:r>
              <w:br/>
            </w:r>
            <w:r>
              <w:rPr>
                <w:rFonts w:ascii="Times New Roman"/>
                <w:b w:val="false"/>
                <w:i w:val="false"/>
                <w:color w:val="000000"/>
                <w:sz w:val="20"/>
              </w:rPr>
              <w:t>
кәсіпорындарының қаражаты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Тозған тұрғын үйлерді күрделі жөндну апатты үйлерді бұзу,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мың шаршы метр/пәтер саны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9"/>
        <w:gridCol w:w="1455"/>
        <w:gridCol w:w="1350"/>
        <w:gridCol w:w="1538"/>
        <w:gridCol w:w="1497"/>
        <w:gridCol w:w="1497"/>
        <w:gridCol w:w="1168"/>
        <w:gridCol w:w="1916"/>
      </w:tblGrid>
      <w:tr>
        <w:trPr>
          <w:trHeight w:val="450" w:hRule="atLeast"/>
        </w:trPr>
        <w:tc>
          <w:tcPr>
            <w:tcW w:w="272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5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есеп
</w:t>
            </w:r>
          </w:p>
        </w:tc>
        <w:tc>
          <w:tcPr>
            <w:tcW w:w="135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бағалау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16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 2003ж
</w:t>
            </w:r>
          </w:p>
        </w:tc>
        <w:tc>
          <w:tcPr>
            <w:tcW w:w="191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 2003ж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көлемі және саны
</w:t>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3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 296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473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171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
</w:t>
            </w:r>
          </w:p>
        </w:tc>
      </w:tr>
      <w:tr>
        <w:trPr>
          <w:trHeight w:val="450" w:hRule="atLeast"/>
        </w:trPr>
        <w:tc>
          <w:tcPr>
            <w:tcW w:w="2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юойынша барлығы
</w:t>
            </w:r>
          </w:p>
        </w:tc>
        <w:tc>
          <w:tcPr>
            <w:tcW w:w="1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50" w:hRule="atLeast"/>
        </w:trPr>
        <w:tc>
          <w:tcPr>
            <w:tcW w:w="2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Жергілікті бюджет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қаражаты /мың теңге/
</w:t>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132300
</w:t>
            </w:r>
          </w:p>
        </w:tc>
        <w:tc>
          <w:tcPr>
            <w:tcW w:w="13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80138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30601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3060
</w:t>
            </w:r>
          </w:p>
        </w:tc>
      </w:tr>
      <w:tr>
        <w:trPr>
          <w:trHeight w:val="450" w:hRule="atLeast"/>
        </w:trPr>
        <w:tc>
          <w:tcPr>
            <w:tcW w:w="2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барлығы 
</w:t>
            </w:r>
          </w:p>
        </w:tc>
        <w:tc>
          <w:tcPr>
            <w:tcW w:w="1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Ескерту: 2004-2006жж. арналған шығыстың болжамдалған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Заттай көріністе құрылыс материалдарын өндіру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1540"/>
        <w:gridCol w:w="1313"/>
        <w:gridCol w:w="1809"/>
        <w:gridCol w:w="1644"/>
        <w:gridCol w:w="1644"/>
        <w:gridCol w:w="1328"/>
      </w:tblGrid>
      <w:tr>
        <w:trPr>
          <w:trHeight w:val="450" w:hRule="atLeast"/>
        </w:trPr>
        <w:tc>
          <w:tcPr>
            <w:tcW w:w="345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54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есеп
</w:t>
            </w:r>
          </w:p>
        </w:tc>
        <w:tc>
          <w:tcPr>
            <w:tcW w:w="13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бағалау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32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 2003ж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Құрылыс материалдары өнеркәсібі
</w:t>
            </w:r>
            <w:r>
              <w:rPr>
                <w:rFonts w:ascii="Times New Roman"/>
                <w:b w:val="false"/>
                <w:i w:val="false"/>
                <w:color w:val="000000"/>
                <w:sz w:val="20"/>
              </w:rPr>
              <w:t>
</w:t>
            </w:r>
          </w:p>
        </w:tc>
      </w:tr>
      <w:tr>
        <w:trPr>
          <w:trHeight w:val="450" w:hRule="atLeast"/>
        </w:trPr>
        <w:tc>
          <w:tcPr>
            <w:tcW w:w="3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Гранит, мың текше метр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267,8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r>
      <w:tr>
        <w:trPr>
          <w:trHeight w:val="450" w:hRule="atLeast"/>
        </w:trPr>
        <w:tc>
          <w:tcPr>
            <w:tcW w:w="3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 тас пен гипс,мың тонна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450" w:hRule="atLeast"/>
        </w:trPr>
        <w:tc>
          <w:tcPr>
            <w:tcW w:w="3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құмдар, мың текше метр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152,3
</w:t>
            </w:r>
          </w:p>
        </w:tc>
      </w:tr>
      <w:tr>
        <w:trPr>
          <w:trHeight w:val="450" w:hRule="atLeast"/>
        </w:trPr>
        <w:tc>
          <w:tcPr>
            <w:tcW w:w="3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Қиыршық тас, мың текше метр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178,3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tc>
        <w:tc>
          <w:tcPr>
            <w:tcW w:w="1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1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r>
      <w:tr>
        <w:trPr>
          <w:trHeight w:val="450" w:hRule="atLeast"/>
        </w:trPr>
        <w:tc>
          <w:tcPr>
            <w:tcW w:w="3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Терезелер, есіктер, жақтаулар, мың текше метр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
</w:t>
            </w:r>
          </w:p>
        </w:tc>
      </w:tr>
      <w:tr>
        <w:trPr>
          <w:trHeight w:val="450" w:hRule="atLeast"/>
        </w:trPr>
        <w:tc>
          <w:tcPr>
            <w:tcW w:w="3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Резина және пластмассадан
</w:t>
            </w:r>
            <w:r>
              <w:br/>
            </w:r>
            <w:r>
              <w:rPr>
                <w:rFonts w:ascii="Times New Roman"/>
                <w:b w:val="false"/>
                <w:i w:val="false"/>
                <w:color w:val="000000"/>
                <w:sz w:val="20"/>
              </w:rPr>
              <w:t>
жасалған есіктер үшін есіктер, терезелер, қораптар, кг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24492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24737
</w:t>
            </w:r>
          </w:p>
        </w:tc>
        <w:tc>
          <w:tcPr>
            <w:tcW w:w="1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25231,7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25736,3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25993,7
</w:t>
            </w:r>
          </w:p>
        </w:tc>
        <w:tc>
          <w:tcPr>
            <w:tcW w:w="1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
</w:t>
            </w:r>
          </w:p>
        </w:tc>
      </w:tr>
      <w:tr>
        <w:trPr>
          <w:trHeight w:val="450" w:hRule="atLeast"/>
        </w:trPr>
        <w:tc>
          <w:tcPr>
            <w:tcW w:w="3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 тонна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261,6
</w:t>
            </w:r>
          </w:p>
        </w:tc>
        <w:tc>
          <w:tcPr>
            <w:tcW w:w="1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272,1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280,3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288,7
</w:t>
            </w:r>
          </w:p>
        </w:tc>
        <w:tc>
          <w:tcPr>
            <w:tcW w:w="1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110,4
</w:t>
            </w:r>
          </w:p>
        </w:tc>
      </w:tr>
      <w:tr>
        <w:trPr>
          <w:trHeight w:val="450" w:hRule="atLeast"/>
        </w:trPr>
        <w:tc>
          <w:tcPr>
            <w:tcW w:w="3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Бетоннан жасалған құрылыс жинақтау құрылымы, тонна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23782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32285
</w:t>
            </w:r>
          </w:p>
        </w:tc>
        <w:tc>
          <w:tcPr>
            <w:tcW w:w="1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32607,9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32934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33592,7
</w:t>
            </w:r>
          </w:p>
        </w:tc>
        <w:tc>
          <w:tcPr>
            <w:tcW w:w="1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
</w:t>
            </w:r>
          </w:p>
        </w:tc>
      </w:tr>
      <w:tr>
        <w:trPr>
          <w:trHeight w:val="450" w:hRule="atLeast"/>
        </w:trPr>
        <w:tc>
          <w:tcPr>
            <w:tcW w:w="3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 бетоны, тонна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96323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135000
</w:t>
            </w:r>
          </w:p>
        </w:tc>
        <w:tc>
          <w:tcPr>
            <w:tcW w:w="1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136400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137800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139500
</w:t>
            </w:r>
          </w:p>
        </w:tc>
        <w:tc>
          <w:tcPr>
            <w:tcW w:w="1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r>
      <w:tr>
        <w:trPr>
          <w:trHeight w:val="450" w:hRule="atLeast"/>
        </w:trPr>
        <w:tc>
          <w:tcPr>
            <w:tcW w:w="3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Құрылысқа арналған тас, тонна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w:t>
            </w:r>
          </w:p>
        </w:tc>
        <w:tc>
          <w:tcPr>
            <w:tcW w:w="1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w:t>
            </w:r>
          </w:p>
        </w:tc>
        <w:tc>
          <w:tcPr>
            <w:tcW w:w="1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бюджет қаражаты есебінен объектілер құрылысына инвестиция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млн.теңге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1733"/>
        <w:gridCol w:w="1193"/>
        <w:gridCol w:w="1253"/>
        <w:gridCol w:w="1353"/>
        <w:gridCol w:w="1333"/>
        <w:gridCol w:w="1213"/>
        <w:gridCol w:w="1273"/>
      </w:tblGrid>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Объектілер атауы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құны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есеп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бағалау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болжам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2005жболжам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болжам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507,2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507,2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1194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909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w:t>
            </w:r>
            <w:r>
              <w:br/>
            </w:r>
            <w:r>
              <w:rPr>
                <w:rFonts w:ascii="Times New Roman"/>
                <w:b w:val="false"/>
                <w:i w:val="false"/>
                <w:color w:val="000000"/>
                <w:sz w:val="20"/>
              </w:rPr>
              <w:t>
туризм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байланыс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624,4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254,4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Басқалары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241,7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241,7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4444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1396,1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1503,7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1059,2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бюджет қаражаты есебінен объектілерді күрделі жөндеуге инвестиция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693"/>
        <w:gridCol w:w="1153"/>
        <w:gridCol w:w="1253"/>
        <w:gridCol w:w="1193"/>
        <w:gridCol w:w="1413"/>
        <w:gridCol w:w="1233"/>
        <w:gridCol w:w="1233"/>
      </w:tblGrid>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Объектілер атауы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құны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есеп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бағалау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болжам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2005ж.болжам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болжам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w:t>
            </w:r>
            <w:r>
              <w:br/>
            </w:r>
            <w:r>
              <w:rPr>
                <w:rFonts w:ascii="Times New Roman"/>
                <w:b w:val="false"/>
                <w:i w:val="false"/>
                <w:color w:val="000000"/>
                <w:sz w:val="20"/>
              </w:rPr>
              <w:t>
туризм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байланыс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Инвестиция 2003 жылғы салыстырмалы бағамен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Кәсіпорындар, ұйымдар мен тұрғындар қаражаты есебінен объектілер құрылысына инвестиция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1"/>
        <w:gridCol w:w="1351"/>
        <w:gridCol w:w="1681"/>
        <w:gridCol w:w="1340"/>
        <w:gridCol w:w="1360"/>
        <w:gridCol w:w="1060"/>
        <w:gridCol w:w="1159"/>
        <w:gridCol w:w="1362"/>
      </w:tblGrid>
      <w:tr>
        <w:trPr>
          <w:trHeight w:val="450" w:hRule="atLeast"/>
        </w:trPr>
        <w:tc>
          <w:tcPr>
            <w:tcW w:w="3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Объектілер атауы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1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құны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есеп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бағалау
</w:t>
            </w:r>
          </w:p>
        </w:tc>
        <w:tc>
          <w:tcPr>
            <w:tcW w:w="1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болжам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2005ж.болжам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болжам
</w:t>
            </w:r>
          </w:p>
        </w:tc>
      </w:tr>
      <w:tr>
        <w:trPr>
          <w:trHeight w:val="450" w:hRule="atLeast"/>
        </w:trPr>
        <w:tc>
          <w:tcPr>
            <w:tcW w:w="3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Таукен өндіру өнеркәсібі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180511,1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34981,3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35850,1
</w:t>
            </w:r>
          </w:p>
        </w:tc>
        <w:tc>
          <w:tcPr>
            <w:tcW w:w="1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36123,2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36272,6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34228,7
</w:t>
            </w:r>
          </w:p>
        </w:tc>
      </w:tr>
      <w:tr>
        <w:trPr>
          <w:trHeight w:val="450" w:hRule="atLeast"/>
        </w:trPr>
        <w:tc>
          <w:tcPr>
            <w:tcW w:w="3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Өңдеу өнеркәсібі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628,3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141,2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418,5
</w:t>
            </w:r>
          </w:p>
        </w:tc>
        <w:tc>
          <w:tcPr>
            <w:tcW w:w="1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495,5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r>
      <w:tr>
        <w:trPr>
          <w:trHeight w:val="450" w:hRule="atLeast"/>
        </w:trPr>
        <w:tc>
          <w:tcPr>
            <w:tcW w:w="3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Электрэнергиясы газ бен су өндіру
</w:t>
            </w:r>
            <w:r>
              <w:br/>
            </w:r>
            <w:r>
              <w:rPr>
                <w:rFonts w:ascii="Times New Roman"/>
                <w:b w:val="false"/>
                <w:i w:val="false"/>
                <w:color w:val="000000"/>
                <w:sz w:val="20"/>
              </w:rPr>
              <w:t>
және тарату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7258,9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1239,6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1254,7
</w:t>
            </w:r>
          </w:p>
        </w:tc>
        <w:tc>
          <w:tcPr>
            <w:tcW w:w="1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1345,3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1604,9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1814,4
</w:t>
            </w:r>
          </w:p>
        </w:tc>
      </w:tr>
      <w:tr>
        <w:trPr>
          <w:trHeight w:val="450" w:hRule="atLeast"/>
        </w:trPr>
        <w:tc>
          <w:tcPr>
            <w:tcW w:w="3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15403,5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1998,7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2115,5
</w:t>
            </w:r>
          </w:p>
        </w:tc>
        <w:tc>
          <w:tcPr>
            <w:tcW w:w="1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3890,6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3770,2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3628,5
</w:t>
            </w:r>
          </w:p>
        </w:tc>
      </w:tr>
      <w:tr>
        <w:trPr>
          <w:trHeight w:val="450" w:hRule="atLeast"/>
        </w:trPr>
        <w:tc>
          <w:tcPr>
            <w:tcW w:w="3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1724,9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892,2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523,0
</w:t>
            </w:r>
          </w:p>
        </w:tc>
        <w:tc>
          <w:tcPr>
            <w:tcW w:w="1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115,7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109,2
</w:t>
            </w:r>
          </w:p>
        </w:tc>
      </w:tr>
      <w:tr>
        <w:trPr>
          <w:trHeight w:val="450" w:hRule="atLeast"/>
        </w:trPr>
        <w:tc>
          <w:tcPr>
            <w:tcW w:w="3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мүліктермен операциялар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6924,7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2071,5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1196,0
</w:t>
            </w:r>
          </w:p>
        </w:tc>
        <w:tc>
          <w:tcPr>
            <w:tcW w:w="1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1199,1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1209,1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1249,2
</w:t>
            </w:r>
          </w:p>
        </w:tc>
      </w:tr>
      <w:tr>
        <w:trPr>
          <w:trHeight w:val="450" w:hRule="atLeast"/>
        </w:trPr>
        <w:tc>
          <w:tcPr>
            <w:tcW w:w="3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байланыс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25474,1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4346,8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5195,8
</w:t>
            </w:r>
          </w:p>
        </w:tc>
        <w:tc>
          <w:tcPr>
            <w:tcW w:w="1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5492,2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5327,5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5112,4
</w:t>
            </w:r>
          </w:p>
        </w:tc>
      </w:tr>
      <w:tr>
        <w:trPr>
          <w:trHeight w:val="450" w:hRule="atLeast"/>
        </w:trPr>
        <w:tc>
          <w:tcPr>
            <w:tcW w:w="3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қызметі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2002-2006
</w:t>
            </w:r>
          </w:p>
        </w:tc>
        <w:tc>
          <w:tcPr>
            <w:tcW w:w="1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1670,8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221,4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357,7
</w:t>
            </w:r>
          </w:p>
        </w:tc>
        <w:tc>
          <w:tcPr>
            <w:tcW w:w="1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365,2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365,6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361,0
</w:t>
            </w:r>
          </w:p>
        </w:tc>
      </w:tr>
      <w:tr>
        <w:trPr>
          <w:trHeight w:val="450" w:hRule="atLeast"/>
        </w:trPr>
        <w:tc>
          <w:tcPr>
            <w:tcW w:w="3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Басқалары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2158,4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930,0
</w:t>
            </w:r>
          </w:p>
        </w:tc>
        <w:tc>
          <w:tcPr>
            <w:tcW w:w="1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325,0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340,2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454,3
</w:t>
            </w:r>
          </w:p>
        </w:tc>
      </w:tr>
      <w:tr>
        <w:trPr>
          <w:trHeight w:val="450" w:hRule="atLeast"/>
        </w:trPr>
        <w:tc>
          <w:tcPr>
            <w:tcW w:w="3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241755,4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46001,5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47841
</w:t>
            </w:r>
          </w:p>
        </w:tc>
        <w:tc>
          <w:tcPr>
            <w:tcW w:w="1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49475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49511,0
</w:t>
            </w:r>
          </w:p>
        </w:tc>
        <w:tc>
          <w:tcPr>
            <w:tcW w:w="1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50219,2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Кәсіпорындар, ұйымдар мен тұрғындар қаражаты есебінен объектілерді күрделі жөндеуге инвестиция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693"/>
        <w:gridCol w:w="1153"/>
        <w:gridCol w:w="1253"/>
        <w:gridCol w:w="1193"/>
        <w:gridCol w:w="1413"/>
        <w:gridCol w:w="1233"/>
        <w:gridCol w:w="1233"/>
      </w:tblGrid>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Объектілер атауы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құны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есеп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бағалау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болжам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2005ж.болжам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болжам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w:t>
            </w:r>
            <w:r>
              <w:br/>
            </w:r>
            <w:r>
              <w:rPr>
                <w:rFonts w:ascii="Times New Roman"/>
                <w:b w:val="false"/>
                <w:i w:val="false"/>
                <w:color w:val="000000"/>
                <w:sz w:val="20"/>
              </w:rPr>
              <w:t>
туризм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байланыс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Инвестиция 2003 жылғы салыстырмалы бағамен қабылданды.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 инвесторларының қаражаты есебінен объектілер құрылысына инвестиция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1323"/>
        <w:gridCol w:w="1403"/>
        <w:gridCol w:w="1262"/>
        <w:gridCol w:w="1202"/>
        <w:gridCol w:w="1424"/>
        <w:gridCol w:w="1243"/>
        <w:gridCol w:w="1244"/>
      </w:tblGrid>
      <w:tr>
        <w:trPr>
          <w:trHeight w:val="450" w:hRule="atLeast"/>
        </w:trPr>
        <w:tc>
          <w:tcPr>
            <w:tcW w:w="3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Объектілер атауы
</w:t>
            </w:r>
          </w:p>
        </w:tc>
        <w:tc>
          <w:tcPr>
            <w:tcW w:w="13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құны
</w:t>
            </w:r>
          </w:p>
        </w:tc>
        <w:tc>
          <w:tcPr>
            <w:tcW w:w="12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есеп
</w:t>
            </w:r>
          </w:p>
        </w:tc>
        <w:tc>
          <w:tcPr>
            <w:tcW w:w="1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бағалау
</w:t>
            </w:r>
          </w:p>
        </w:tc>
        <w:tc>
          <w:tcPr>
            <w:tcW w:w="1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болжам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2005ж.болжам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болжам
</w:t>
            </w:r>
          </w:p>
        </w:tc>
      </w:tr>
      <w:tr>
        <w:trPr>
          <w:trHeight w:val="450" w:hRule="atLeast"/>
        </w:trPr>
        <w:tc>
          <w:tcPr>
            <w:tcW w:w="3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Таукен өндіру өнеркәсібі
</w:t>
            </w:r>
          </w:p>
        </w:tc>
        <w:tc>
          <w:tcPr>
            <w:tcW w:w="13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31319,8
</w:t>
            </w:r>
          </w:p>
        </w:tc>
        <w:tc>
          <w:tcPr>
            <w:tcW w:w="12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6160,9
</w:t>
            </w:r>
          </w:p>
        </w:tc>
        <w:tc>
          <w:tcPr>
            <w:tcW w:w="1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6300,7
</w:t>
            </w:r>
          </w:p>
        </w:tc>
        <w:tc>
          <w:tcPr>
            <w:tcW w:w="1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6719,6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5958,6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6346,7
</w:t>
            </w:r>
          </w:p>
        </w:tc>
      </w:tr>
      <w:tr>
        <w:trPr>
          <w:trHeight w:val="450" w:hRule="atLeast"/>
        </w:trPr>
        <w:tc>
          <w:tcPr>
            <w:tcW w:w="3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мен газ өндіру бойынша қызметтер ұсыну
</w:t>
            </w:r>
          </w:p>
        </w:tc>
        <w:tc>
          <w:tcPr>
            <w:tcW w:w="13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597,8
</w:t>
            </w:r>
          </w:p>
        </w:tc>
        <w:tc>
          <w:tcPr>
            <w:tcW w:w="12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117,5
</w:t>
            </w:r>
          </w:p>
        </w:tc>
        <w:tc>
          <w:tcPr>
            <w:tcW w:w="1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132,5
</w:t>
            </w:r>
          </w:p>
        </w:tc>
      </w:tr>
      <w:tr>
        <w:trPr>
          <w:trHeight w:val="450" w:hRule="atLeast"/>
        </w:trPr>
        <w:tc>
          <w:tcPr>
            <w:tcW w:w="3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Басқалары
</w:t>
            </w:r>
          </w:p>
        </w:tc>
        <w:tc>
          <w:tcPr>
            <w:tcW w:w="13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1410,4
</w:t>
            </w:r>
          </w:p>
        </w:tc>
        <w:tc>
          <w:tcPr>
            <w:tcW w:w="12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183,7
</w:t>
            </w:r>
          </w:p>
        </w:tc>
        <w:tc>
          <w:tcPr>
            <w:tcW w:w="1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224,3
</w:t>
            </w:r>
          </w:p>
        </w:tc>
        <w:tc>
          <w:tcPr>
            <w:tcW w:w="1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352,6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317,7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332,2
</w:t>
            </w:r>
          </w:p>
        </w:tc>
      </w:tr>
      <w:tr>
        <w:trPr>
          <w:trHeight w:val="450" w:hRule="atLeast"/>
        </w:trPr>
        <w:tc>
          <w:tcPr>
            <w:tcW w:w="3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3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33328,1
</w:t>
            </w:r>
          </w:p>
        </w:tc>
        <w:tc>
          <w:tcPr>
            <w:tcW w:w="12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6448,6
</w:t>
            </w:r>
          </w:p>
        </w:tc>
        <w:tc>
          <w:tcPr>
            <w:tcW w:w="1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6642,5
</w:t>
            </w:r>
          </w:p>
        </w:tc>
        <w:tc>
          <w:tcPr>
            <w:tcW w:w="1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7189,5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6402,9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6811,3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 инвесторларының қаражаты есебінен объектілерді күрделі жөндеуге инвестиция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693"/>
        <w:gridCol w:w="1153"/>
        <w:gridCol w:w="1253"/>
        <w:gridCol w:w="1193"/>
        <w:gridCol w:w="1413"/>
        <w:gridCol w:w="1233"/>
        <w:gridCol w:w="1233"/>
      </w:tblGrid>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Объектілер атауы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құны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есеп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бағалау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болжам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2005ж.болжам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болжам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14355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14355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w:t>
            </w:r>
            <w:r>
              <w:br/>
            </w:r>
            <w:r>
              <w:rPr>
                <w:rFonts w:ascii="Times New Roman"/>
                <w:b w:val="false"/>
                <w:i w:val="false"/>
                <w:color w:val="000000"/>
                <w:sz w:val="20"/>
              </w:rPr>
              <w:t>
туризм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байланыс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28005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ИР-1 нысаны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1355"/>
        <w:gridCol w:w="1427"/>
        <w:gridCol w:w="1396"/>
        <w:gridCol w:w="1178"/>
        <w:gridCol w:w="1240"/>
        <w:gridCol w:w="1140"/>
        <w:gridCol w:w="1497"/>
        <w:gridCol w:w="1477"/>
      </w:tblGrid>
      <w:tr>
        <w:trPr>
          <w:trHeight w:val="240" w:hRule="atLeast"/>
        </w:trPr>
        <w:tc>
          <w:tcPr>
            <w:tcW w:w="33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есеп
</w:t>
            </w:r>
          </w:p>
        </w:tc>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бағалау
</w:t>
            </w:r>
          </w:p>
        </w:tc>
        <w:tc>
          <w:tcPr>
            <w:tcW w:w="13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   2002ж.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49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    2003ж
</w:t>
            </w:r>
          </w:p>
        </w:tc>
        <w:tc>
          <w:tcPr>
            <w:tcW w:w="14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    2003ж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2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1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сала*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8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Негізгі капиталға инвестициялар, млн. теңге-барлығы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53726,0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58128,8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61922,8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67377,0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73547,9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8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соның ішінде есебінен: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40"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қаражаты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1396,1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1503,7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583,5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447,8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үй-коммуналдық шаруашылығы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909,0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126,6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100,0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100,0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басқару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81,4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1133,7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1313,9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Көлік және байланыс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254,4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370,0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137,2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00"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Жылжымайтын мүліктермен операциялар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160,3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50,0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163,8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184,0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2848,5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2141,3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1274,5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4104,3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5239,6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205,4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285,8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812,5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268,2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365,1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1082,6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1922,4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198,7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319,3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113,0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33,4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51,0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309,1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499,8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42,6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3,7р.
</w:t>
            </w:r>
            <w:r>
              <w:rPr>
                <w:rFonts w:ascii="Times New Roman"/>
                <w:b w:val="false"/>
                <w:i w:val="false"/>
                <w:color w:val="000000"/>
                <w:sz w:val="20"/>
              </w:rPr>
              <w:t>
</w:t>
            </w:r>
          </w:p>
        </w:tc>
      </w:tr>
      <w:tr>
        <w:trPr>
          <w:trHeight w:val="450"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спорт, туризм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510,6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149,1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27,5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26,4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92,5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74,0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16,7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41,7
</w:t>
            </w:r>
            <w:r>
              <w:rPr>
                <w:rFonts w:ascii="Times New Roman"/>
                <w:b w:val="false"/>
                <w:i w:val="false"/>
                <w:color w:val="000000"/>
                <w:sz w:val="20"/>
              </w:rPr>
              <w:t>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қамтамасыз ету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14,0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60,9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410,4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үй-коммуналдық шаруашылығы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159,4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200,9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118,9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751,7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2068,5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1711,4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353,0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7,2р.
</w:t>
            </w:r>
            <w:r>
              <w:rPr>
                <w:rFonts w:ascii="Times New Roman"/>
                <w:b w:val="false"/>
                <w:i w:val="false"/>
                <w:color w:val="000000"/>
                <w:sz w:val="20"/>
              </w:rPr>
              <w:t>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Көлік, байланыс, жолдар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229,9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103,0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42,3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40,3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384,2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434,0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36,9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3,5р.
</w:t>
            </w:r>
            <w:r>
              <w:rPr>
                <w:rFonts w:ascii="Times New Roman"/>
                <w:b w:val="false"/>
                <w:i w:val="false"/>
                <w:color w:val="000000"/>
                <w:sz w:val="20"/>
              </w:rPr>
              <w:t>
</w:t>
            </w:r>
          </w:p>
        </w:tc>
      </w:tr>
      <w:tr>
        <w:trPr>
          <w:trHeight w:val="450"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Басқалары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1329,5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701,9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49,8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40,0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161,4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598,0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71,5
</w:t>
            </w:r>
            <w:r>
              <w:rPr>
                <w:rFonts w:ascii="Times New Roman"/>
                <w:b w:val="false"/>
                <w:i w:val="false"/>
                <w:color w:val="000000"/>
                <w:sz w:val="20"/>
              </w:rPr>
              <w:t>
</w:t>
            </w:r>
          </w:p>
        </w:tc>
      </w:tr>
      <w:tr>
        <w:trPr>
          <w:trHeight w:val="7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Кәсіпорындардың, ұйымдар мен тұрғындардың қаражаты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43397,8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47841,3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52443,9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55630,6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59811,9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Таукен өндіру өнеркәсібі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33001,2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35850,1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102,5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38290,6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40766,9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44625,4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100,8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104,5
</w:t>
            </w:r>
            <w:r>
              <w:rPr>
                <w:rFonts w:ascii="Times New Roman"/>
                <w:b w:val="false"/>
                <w:i w:val="false"/>
                <w:color w:val="000000"/>
                <w:sz w:val="20"/>
              </w:rPr>
              <w:t>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Өңдеу өнеркәсібі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133,2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418,5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296,4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689,0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556,7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26,1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155,3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
</w:t>
            </w:r>
            <w:r>
              <w:rPr>
                <w:rFonts w:ascii="Times New Roman"/>
                <w:b w:val="false"/>
                <w:i w:val="false"/>
                <w:color w:val="000000"/>
                <w:sz w:val="20"/>
              </w:rPr>
              <w:t>
</w:t>
            </w:r>
          </w:p>
        </w:tc>
      </w:tr>
      <w:tr>
        <w:trPr>
          <w:trHeight w:val="630"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 энергиясын, газ бен су өндіру және бөлу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1169,4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1254,7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101,2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1426,0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1803,3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2161,0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107,2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144,6
</w:t>
            </w:r>
            <w:r>
              <w:rPr>
                <w:rFonts w:ascii="Times New Roman"/>
                <w:b w:val="false"/>
                <w:i w:val="false"/>
                <w:color w:val="000000"/>
                <w:sz w:val="20"/>
              </w:rPr>
              <w:t>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Құрылыс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1885,6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2115,5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55,8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4124,0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4236,2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4321,6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348,8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325,2
</w:t>
            </w:r>
            <w:r>
              <w:rPr>
                <w:rFonts w:ascii="Times New Roman"/>
                <w:b w:val="false"/>
                <w:i w:val="false"/>
                <w:color w:val="000000"/>
                <w:sz w:val="20"/>
              </w:rPr>
              <w:t>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Сауда және автомобиль жөндеу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841,7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523,0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58,6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90,0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130,0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130,0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16,2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20,9
</w:t>
            </w:r>
            <w:r>
              <w:rPr>
                <w:rFonts w:ascii="Times New Roman"/>
                <w:b w:val="false"/>
                <w:i w:val="false"/>
                <w:color w:val="000000"/>
                <w:sz w:val="20"/>
              </w:rPr>
              <w:t>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Жылжымайтын мүлікпен операциялар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1954,2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1196,0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57,7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1271,0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1358,5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1487,8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100,2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104,4
</w:t>
            </w:r>
            <w:r>
              <w:rPr>
                <w:rFonts w:ascii="Times New Roman"/>
                <w:b w:val="false"/>
                <w:i w:val="false"/>
                <w:color w:val="000000"/>
                <w:sz w:val="20"/>
              </w:rPr>
              <w:t>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Көлік және байланыс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4100,8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5195,8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96,1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5821,7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5986,0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6089,0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76,3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71,0
</w:t>
            </w:r>
            <w:r>
              <w:rPr>
                <w:rFonts w:ascii="Times New Roman"/>
                <w:b w:val="false"/>
                <w:i w:val="false"/>
                <w:color w:val="000000"/>
                <w:sz w:val="20"/>
              </w:rPr>
              <w:t>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Қаржылық қызметі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208,9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357,7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161,5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387,1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410,8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429,9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102,1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100,9
</w:t>
            </w:r>
            <w:r>
              <w:rPr>
                <w:rFonts w:ascii="Times New Roman"/>
                <w:b w:val="false"/>
                <w:i w:val="false"/>
                <w:color w:val="000000"/>
                <w:sz w:val="20"/>
              </w:rPr>
              <w:t>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Басқалары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102,8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930,0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853,5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344,5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382,2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541,1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34,9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48,9
</w:t>
            </w:r>
            <w:r>
              <w:rPr>
                <w:rFonts w:ascii="Times New Roman"/>
                <w:b w:val="false"/>
                <w:i w:val="false"/>
                <w:color w:val="000000"/>
                <w:sz w:val="20"/>
              </w:rPr>
              <w:t>
</w:t>
            </w:r>
          </w:p>
        </w:tc>
      </w:tr>
      <w:tr>
        <w:trPr>
          <w:trHeight w:val="450"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инвесторларының қаражаты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6083,6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6642,5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7620,9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7194,3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8112,4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r>
      <w:tr>
        <w:trPr>
          <w:trHeight w:val="600"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Таукен өндіру өнеркәсібі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5812,2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6300,7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102,3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7122,8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6695,1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7559,0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106,6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100,7
</w:t>
            </w:r>
            <w:r>
              <w:rPr>
                <w:rFonts w:ascii="Times New Roman"/>
                <w:b w:val="false"/>
                <w:i w:val="false"/>
                <w:color w:val="000000"/>
                <w:sz w:val="20"/>
              </w:rPr>
              <w:t>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Мұнай мен газ өндіру жөніндегі қызметтерін ұсыну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98,1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117,5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113,0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124,3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142,2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157,8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99,8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112,7
</w:t>
            </w:r>
            <w:r>
              <w:rPr>
                <w:rFonts w:ascii="Times New Roman"/>
                <w:b w:val="false"/>
                <w:i w:val="false"/>
                <w:color w:val="000000"/>
                <w:sz w:val="20"/>
              </w:rPr>
              <w:t>
</w:t>
            </w:r>
          </w:p>
        </w:tc>
      </w:tr>
      <w:tr>
        <w:trPr>
          <w:trHeight w:val="405" w:hRule="atLeast"/>
        </w:trPr>
        <w:tc>
          <w:tcPr>
            <w:tcW w:w="3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Басқалары
</w:t>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173,3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224,3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122,1
</w:t>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373,8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357,0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395,6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157,2
</w:t>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148,1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Объектілерді күрделі жөндеуге жергілікті бюджет қаражаты есебінен инвестиция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1"/>
        <w:gridCol w:w="1619"/>
        <w:gridCol w:w="1239"/>
        <w:gridCol w:w="1159"/>
        <w:gridCol w:w="1320"/>
        <w:gridCol w:w="1320"/>
        <w:gridCol w:w="1280"/>
        <w:gridCol w:w="1321"/>
      </w:tblGrid>
      <w:tr>
        <w:trPr>
          <w:trHeight w:val="133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 атауы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құны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жыл есеп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жыл бағалау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 болжам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болжам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болжам
</w:t>
            </w:r>
          </w:p>
        </w:tc>
      </w:tr>
      <w:tr>
        <w:trPr>
          <w:trHeight w:val="24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3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91,8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3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Қызан с. орта мектепті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Құрық с. 50 орындық бала бақша ғимаратын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Құрық с. бастауыш мектепті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1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Құрық с. оқушылардың шығармашылық үйіне бейімдеп ғимаратты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8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 Алтынсарин атындағы орта мектепті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 бала бақша ғимаратын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Есет с. Гагарин атындағы орта мектеп ғимаратын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3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156,7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кентіндегі аурухананы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2002-2003*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балалар ауруханасын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тері-венерологиялық диспансерді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Баянды с. фельдшерлік пунктті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наркологиялық диспансерді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перзентхана үйінің 1 блогын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Шетпе с. Маңғыстау ОАА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Тұщықұдық с. ауылдық учаскелік аурухананы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2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 ауд. туб. аурухананың жұқпалы аурулар бөлімшесін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 ОАА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аудандық емхананы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Құланды с. АДА ғимаратын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қалалық емхананы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орталық қалалық аурухананы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аудандық емхананы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Қызылөзен с. ФАП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Ақшұқыр с. АДА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2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Приозерный кентіндегі жүйкехроникасына арналған интернат - үйін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3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780,7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184,3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180,1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 тұрғын үйлерді күрделі жөндеу және бұзу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тұрғын үйлерді күрделі жөндеу және бұзу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8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ауданында тұрғын үйлерді күрделі жөндеу және бұзу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8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ауданында тұрғын үйлерді күрделі жөндеу және бұзу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ауданында тұрғын үйлерді күрделі жөндеу және бұзу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ауданында тұрғын үйлерді күрделі жөндеу және бұзу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1-6 ш/а инженерлік жүйелерді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1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балалар алаңын күрделі жөндеу және қайта жаңарту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Ұштаған с. мәдениет үйін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Жыңғылды с. клубты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7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Қызан с. мәдениет үйін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9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Шайыр с. мәдениет үйін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Есет с. (Көркөл) клубты және клубтың жылу жүйесін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Тұрыш с. ауылдық клуб ғимаратын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Баранкөл с. ауылдық клубты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Төлеп с. ауылдық клубты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Құрық с. кинотеатр ғимаратын қалпына келтіру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байланыс, жолдар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875,3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215,2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304,1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Ұштаған с. кентішілік жолды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Жыңғылды с. кентішілік жолды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Шетпе - Қызан жолын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Өтес с. кентішілік жолды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Шетпе с. кентішілік жолды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 ауылішілік жолдарды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бойынша автомобиль жолдарын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Құланды с. кентішілік жолды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ш/а тротуар мен жолды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қаласында  жолдарды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665,2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215,2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1031,5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323,1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Жыңғылды с. сиымдылығы 150 м3 су қоймасын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с.ұзындығы 5,7 км су құбырларын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 канализация жүйесін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Баранкөл (6 км) су құбырлары жүйесін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Төлеп с. газ құбырлары жүйесін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с. электрмен жабдықтау жүйесін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4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Таушық селосында су жинақтаушы резервуарды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Баянды с. тех. су құбырын ауыстыру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7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кентінде СЖОУ шаруашылық-ауыз су құбырын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4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Қаланың жоғары аймағындағы су құбырлары желісін күрделі жөндеу және қайта жаңарту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электр желілерін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242,8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2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аймақтағы ш/а жоғары вольтты кабелді желілерді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1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 кварталішілік жарық түсіру электр желілерін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237,8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10"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Қызылтөбе, Дәулет, Өмірзақ және Маңғыстау кент. электр жарығы желілерін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2002-2006**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75" w:hRule="atLeast"/>
        </w:trPr>
        <w:tc>
          <w:tcPr>
            <w:tcW w:w="3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күрделі жөндеу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2988,1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494,5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227,2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272,8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947,1
</w:t>
            </w:r>
          </w:p>
        </w:tc>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      Аталған жобалар бұрындары 2004 жылға қаралған болатын, алайда 2003 жылы іске асырылды.
</w:t>
      </w:r>
      <w:r>
        <w:br/>
      </w:r>
      <w:r>
        <w:rPr>
          <w:rFonts w:ascii="Times New Roman"/>
          <w:b w:val="false"/>
          <w:i w:val="false"/>
          <w:color w:val="000000"/>
          <w:sz w:val="28"/>
        </w:rPr>
        <w:t>
·      ** Аталған жобалар 2004 жылы іске асыруға жоспарланған, алайда қаржыландыру көлемінің  жетіспеуінен 2005 жылға ауыстырылды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ҚР  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Жергілікті бюджет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213"/>
        <w:gridCol w:w="1193"/>
        <w:gridCol w:w="1353"/>
        <w:gridCol w:w="1293"/>
        <w:gridCol w:w="1293"/>
        <w:gridCol w:w="1253"/>
        <w:gridCol w:w="1373"/>
        <w:gridCol w:w="1393"/>
        <w:gridCol w:w="1133"/>
        <w:gridCol w:w="993"/>
      </w:tblGrid>
      <w:tr>
        <w:trPr>
          <w:trHeight w:val="28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есеп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болжам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болжам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болжам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болжам
</w:t>
            </w:r>
          </w:p>
        </w:tc>
      </w:tr>
      <w:tr>
        <w:trPr>
          <w:trHeight w:val="28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контингент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контингент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контингент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контингент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контингент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w:t>
            </w:r>
          </w:p>
        </w:tc>
      </w:tr>
      <w:tr>
        <w:trPr>
          <w:trHeight w:val="30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Түсім-дер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60673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20575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58096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23736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58997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60807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25082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62730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26656
</w:t>
            </w:r>
          </w:p>
        </w:tc>
      </w:tr>
      <w:tr>
        <w:trPr>
          <w:trHeight w:val="163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60673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20525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58096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23521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58997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23940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60807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25082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62730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26656
</w:t>
            </w:r>
          </w:p>
        </w:tc>
      </w:tr>
      <w:tr>
        <w:trPr>
          <w:trHeight w:val="25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түсім-дері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58934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57645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23214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58545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23647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60353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24930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62275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26498
</w:t>
            </w:r>
          </w:p>
        </w:tc>
      </w:tr>
      <w:tr>
        <w:trPr>
          <w:trHeight w:val="27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Корпо-ратив-тік табыс салығы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28203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26096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26174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26253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26331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8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6102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6102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7009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7009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7428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7428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7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
</w:t>
            </w:r>
            <w:r>
              <w:br/>
            </w:r>
            <w:r>
              <w:rPr>
                <w:rFonts w:ascii="Times New Roman"/>
                <w:b w:val="false"/>
                <w:i w:val="false"/>
                <w:color w:val="000000"/>
                <w:sz w:val="20"/>
              </w:rPr>
              <w:t>
меттіксалық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10739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10739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12946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12946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12409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12409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13214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13214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14089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8068
</w:t>
            </w:r>
          </w:p>
        </w:tc>
      </w:tr>
      <w:tr>
        <w:trPr>
          <w:trHeight w:val="30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Мүлік салығы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1821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2543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2543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14089
</w:t>
            </w:r>
          </w:p>
        </w:tc>
      </w:tr>
      <w:tr>
        <w:trPr>
          <w:trHeight w:val="28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w:t>
            </w:r>
            <w:r>
              <w:br/>
            </w:r>
            <w:r>
              <w:rPr>
                <w:rFonts w:ascii="Times New Roman"/>
                <w:b w:val="false"/>
                <w:i w:val="false"/>
                <w:color w:val="000000"/>
                <w:sz w:val="20"/>
              </w:rPr>
              <w:t>
салығы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2573
</w:t>
            </w:r>
          </w:p>
        </w:tc>
      </w:tr>
      <w:tr>
        <w:trPr>
          <w:trHeight w:val="28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салығы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r>
      <w:tr>
        <w:trPr>
          <w:trHeight w:val="30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ҚҚС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2585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r>
      <w:tr>
        <w:trPr>
          <w:trHeight w:val="40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Акциз-дер - барлы-ғы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r>
      <w:tr>
        <w:trPr>
          <w:trHeight w:val="28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
</w:t>
            </w:r>
            <w:r>
              <w:br/>
            </w:r>
            <w:r>
              <w:rPr>
                <w:rFonts w:ascii="Times New Roman"/>
                <w:b w:val="false"/>
                <w:i w:val="false"/>
                <w:color w:val="000000"/>
                <w:sz w:val="20"/>
              </w:rPr>
              <w:t>
голь өнімдеріне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33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бензин мен дизель отыны-на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28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салық-тар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8538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9068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9833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928
</w:t>
            </w:r>
          </w:p>
        </w:tc>
      </w:tr>
      <w:tr>
        <w:trPr>
          <w:trHeight w:val="31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емес түсім-дер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1541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r>
      <w:tr>
        <w:trPr>
          <w:trHeight w:val="28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мен
</w:t>
            </w:r>
            <w:r>
              <w:br/>
            </w:r>
            <w:r>
              <w:rPr>
                <w:rFonts w:ascii="Times New Roman"/>
                <w:b w:val="false"/>
                <w:i w:val="false"/>
                <w:color w:val="000000"/>
                <w:sz w:val="20"/>
              </w:rPr>
              <w:t>
акция-
</w:t>
            </w:r>
            <w:r>
              <w:br/>
            </w:r>
            <w:r>
              <w:rPr>
                <w:rFonts w:ascii="Times New Roman"/>
                <w:b w:val="false"/>
                <w:i w:val="false"/>
                <w:color w:val="000000"/>
                <w:sz w:val="20"/>
              </w:rPr>
              <w:t>
дан табыс-
</w:t>
            </w:r>
            <w:r>
              <w:br/>
            </w:r>
            <w:r>
              <w:rPr>
                <w:rFonts w:ascii="Times New Roman"/>
                <w:b w:val="false"/>
                <w:i w:val="false"/>
                <w:color w:val="000000"/>
                <w:sz w:val="20"/>
              </w:rPr>
              <w:t>
тар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8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сату-
</w:t>
            </w:r>
            <w:r>
              <w:br/>
            </w:r>
            <w:r>
              <w:rPr>
                <w:rFonts w:ascii="Times New Roman"/>
                <w:b w:val="false"/>
                <w:i w:val="false"/>
                <w:color w:val="000000"/>
                <w:sz w:val="20"/>
              </w:rPr>
              <w:t>
дан түсім-
</w:t>
            </w:r>
            <w:r>
              <w:br/>
            </w:r>
            <w:r>
              <w:rPr>
                <w:rFonts w:ascii="Times New Roman"/>
                <w:b w:val="false"/>
                <w:i w:val="false"/>
                <w:color w:val="000000"/>
                <w:sz w:val="20"/>
              </w:rPr>
              <w:t>
дер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
</w:t>
            </w:r>
            <w:r>
              <w:br/>
            </w:r>
            <w:r>
              <w:rPr>
                <w:rFonts w:ascii="Times New Roman"/>
                <w:b w:val="false"/>
                <w:i w:val="false"/>
                <w:color w:val="000000"/>
                <w:sz w:val="20"/>
              </w:rPr>
              <w:t>
ған ресми транс-ферт-
</w:t>
            </w:r>
            <w:r>
              <w:br/>
            </w:r>
            <w:r>
              <w:rPr>
                <w:rFonts w:ascii="Times New Roman"/>
                <w:b w:val="false"/>
                <w:i w:val="false"/>
                <w:color w:val="000000"/>
                <w:sz w:val="20"/>
              </w:rPr>
              <w:t>
тер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8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Несие қайта-ру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қаржы-
</w:t>
            </w:r>
            <w:r>
              <w:br/>
            </w:r>
            <w:r>
              <w:rPr>
                <w:rFonts w:ascii="Times New Roman"/>
                <w:b w:val="false"/>
                <w:i w:val="false"/>
                <w:color w:val="000000"/>
                <w:sz w:val="20"/>
              </w:rPr>
              <w:t>
ланды-ру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85"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кеттікменшік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Жекешеленді-руден түсім-
</w:t>
            </w:r>
            <w:r>
              <w:br/>
            </w:r>
            <w:r>
              <w:rPr>
                <w:rFonts w:ascii="Times New Roman"/>
                <w:b w:val="false"/>
                <w:i w:val="false"/>
                <w:color w:val="000000"/>
                <w:sz w:val="20"/>
              </w:rPr>
              <w:t>
дер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ҚР  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Жергілікті бюджет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1313"/>
        <w:gridCol w:w="1617"/>
        <w:gridCol w:w="1536"/>
        <w:gridCol w:w="1252"/>
        <w:gridCol w:w="1537"/>
        <w:gridCol w:w="1133"/>
        <w:gridCol w:w="1151"/>
        <w:gridCol w:w="1234"/>
      </w:tblGrid>
      <w:tr>
        <w:trPr>
          <w:trHeight w:val="225" w:hRule="atLeast"/>
        </w:trPr>
        <w:tc>
          <w:tcPr>
            <w:tcW w:w="20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3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жылы есеп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жыл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
</w:t>
            </w:r>
          </w:p>
        </w:tc>
        <w:tc>
          <w:tcPr>
            <w:tcW w:w="115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болжам
</w:t>
            </w:r>
          </w:p>
        </w:tc>
        <w:tc>
          <w:tcPr>
            <w:tcW w:w="12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болжам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1.04.2003ж нақтыланған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бағалау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1.04.03ж. нақтылауға өсуі %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бағалауға өсуі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ШЫҒЫНДАР МЕН НЕСИЕ БЕРУ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21971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25597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25503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24085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25289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26426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шығындар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17474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21103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21057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22269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23383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24436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бюджеті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4412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4394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4346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1746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1832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1913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мемлекет-тік қызметтер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505
</w:t>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597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597
</w:t>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464
</w:t>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488
</w:t>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510
</w:t>
            </w:r>
            <w:r>
              <w:rPr>
                <w:rFonts w:ascii="Times New Roman"/>
                <w:b w:val="false"/>
                <w:i w:val="false"/>
                <w:color w:val="000000"/>
                <w:sz w:val="20"/>
              </w:rPr>
              <w:t>
</w:t>
            </w:r>
          </w:p>
        </w:tc>
      </w:tr>
      <w:tr>
        <w:trPr>
          <w:trHeight w:val="240"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шығындар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99,6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99,6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
</w:t>
            </w:r>
          </w:p>
        </w:tc>
      </w:tr>
      <w:tr>
        <w:trPr>
          <w:trHeight w:val="240"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бюджеті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212
</w:t>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208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206
</w:t>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219
</w:t>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r>
      <w:tr>
        <w:trPr>
          <w:trHeight w:val="240"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шығындар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r>
      <w:tr>
        <w:trPr>
          <w:trHeight w:val="240"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бюджеті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3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пен қауіпсіз-
</w:t>
            </w:r>
            <w:r>
              <w:br/>
            </w:r>
            <w:r>
              <w:rPr>
                <w:rFonts w:ascii="Times New Roman"/>
                <w:b w:val="false"/>
                <w:i w:val="false"/>
                <w:color w:val="000000"/>
                <w:sz w:val="20"/>
              </w:rPr>
              <w:t>
дік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874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шығындар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786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863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бюджеті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3561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4301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4255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4194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4404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4602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шығындар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2934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3372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3372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3502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3678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3843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бюджеті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883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2786
</w:t>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2735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2735
</w:t>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3185
</w:t>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116,5
</w:t>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3344
</w:t>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3494
</w:t>
            </w:r>
            <w:r>
              <w:rPr>
                <w:rFonts w:ascii="Times New Roman"/>
                <w:b w:val="false"/>
                <w:i w:val="false"/>
                <w:color w:val="000000"/>
                <w:sz w:val="20"/>
              </w:rPr>
              <w:t>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шығындар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2195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2453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2453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3067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3220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3365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бюджеті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
</w:t>
            </w:r>
            <w:r>
              <w:br/>
            </w:r>
            <w:r>
              <w:rPr>
                <w:rFonts w:ascii="Times New Roman"/>
                <w:b w:val="false"/>
                <w:i w:val="false"/>
                <w:color w:val="000000"/>
                <w:sz w:val="20"/>
              </w:rPr>
              <w:t>
тік қамту және әлеумет-
</w:t>
            </w:r>
            <w:r>
              <w:br/>
            </w:r>
            <w:r>
              <w:rPr>
                <w:rFonts w:ascii="Times New Roman"/>
                <w:b w:val="false"/>
                <w:i w:val="false"/>
                <w:color w:val="000000"/>
                <w:sz w:val="20"/>
              </w:rPr>
              <w:t>
тік көмек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1223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1370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1439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1504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шығындар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1503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бюджеті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
</w:t>
            </w:r>
            <w:r>
              <w:br/>
            </w:r>
            <w:r>
              <w:rPr>
                <w:rFonts w:ascii="Times New Roman"/>
                <w:b w:val="false"/>
                <w:i w:val="false"/>
                <w:color w:val="000000"/>
                <w:sz w:val="20"/>
              </w:rPr>
              <w:t>
лық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1085
</w:t>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1009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1009
</w:t>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733
</w:t>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шығындар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бюджеті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874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және ақпарат-
</w:t>
            </w:r>
            <w:r>
              <w:br/>
            </w:r>
            <w:r>
              <w:rPr>
                <w:rFonts w:ascii="Times New Roman"/>
                <w:b w:val="false"/>
                <w:i w:val="false"/>
                <w:color w:val="000000"/>
                <w:sz w:val="20"/>
              </w:rPr>
              <w:t>
тық кеңістік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шығындар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
</w:t>
            </w:r>
          </w:p>
        </w:tc>
      </w:tr>
      <w:tr>
        <w:trPr>
          <w:trHeight w:val="390"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бюджеті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49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
</w:t>
            </w:r>
            <w:r>
              <w:br/>
            </w:r>
            <w:r>
              <w:rPr>
                <w:rFonts w:ascii="Times New Roman"/>
                <w:b w:val="false"/>
                <w:i w:val="false"/>
                <w:color w:val="000000"/>
                <w:sz w:val="20"/>
              </w:rPr>
              <w:t>
лықтары және қоршаған ортаны қорғау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r>
      <w:tr>
        <w:trPr>
          <w:trHeight w:val="270"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шығындар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r>
      <w:tr>
        <w:trPr>
          <w:trHeight w:val="25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бюджеті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00"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және құрылыс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r>
      <w:tr>
        <w:trPr>
          <w:trHeight w:val="240"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шығындар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бюджеті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r>
      <w:tr>
        <w:trPr>
          <w:trHeight w:val="300"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байланыс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r>
      <w:tr>
        <w:trPr>
          <w:trHeight w:val="420"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шығындар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
</w:t>
            </w:r>
          </w:p>
        </w:tc>
      </w:tr>
      <w:tr>
        <w:trPr>
          <w:trHeight w:val="28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бюджет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28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Басқалары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1357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1586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1586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
</w:t>
            </w:r>
          </w:p>
        </w:tc>
      </w:tr>
      <w:tr>
        <w:trPr>
          <w:trHeight w:val="300"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шығындар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
</w:t>
            </w:r>
          </w:p>
        </w:tc>
      </w:tr>
      <w:tr>
        <w:trPr>
          <w:trHeight w:val="270"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бюджеті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1205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r>
      <w:tr>
        <w:trPr>
          <w:trHeight w:val="28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Ресяш трансферттер (бюджет-
</w:t>
            </w:r>
            <w:r>
              <w:br/>
            </w:r>
            <w:r>
              <w:rPr>
                <w:rFonts w:ascii="Times New Roman"/>
                <w:b w:val="false"/>
                <w:i w:val="false"/>
                <w:color w:val="000000"/>
                <w:sz w:val="20"/>
              </w:rPr>
              <w:t>
тік алу)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10651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10605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11134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11690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12216
</w:t>
            </w:r>
            <w:r>
              <w:rPr>
                <w:rFonts w:ascii="Times New Roman"/>
                <w:b w:val="false"/>
                <w:i w:val="false"/>
                <w:color w:val="000000"/>
                <w:sz w:val="20"/>
              </w:rPr>
              <w:t>
</w:t>
            </w:r>
          </w:p>
        </w:tc>
      </w:tr>
      <w:tr>
        <w:trPr>
          <w:trHeight w:val="315" w:hRule="atLeast"/>
        </w:trPr>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Несиелендіру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АӘК-2 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1492"/>
        <w:gridCol w:w="1664"/>
        <w:gridCol w:w="1492"/>
        <w:gridCol w:w="1450"/>
        <w:gridCol w:w="1214"/>
        <w:gridCol w:w="1578"/>
        <w:gridCol w:w="1274"/>
        <w:gridCol w:w="1354"/>
      </w:tblGrid>
      <w:tr>
        <w:trPr>
          <w:trHeight w:val="345" w:hRule="atLeast"/>
        </w:trPr>
        <w:tc>
          <w:tcPr>
            <w:tcW w:w="20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6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есебі
</w:t>
            </w:r>
          </w:p>
        </w:tc>
        <w:tc>
          <w:tcPr>
            <w:tcW w:w="14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2003жбағалау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27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2003ж % есебі
</w:t>
            </w:r>
          </w:p>
        </w:tc>
        <w:tc>
          <w:tcPr>
            <w:tcW w:w="13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2003ж % есебі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халықты әлеуметтік қорғау
</w:t>
            </w:r>
            <w:r>
              <w:rPr>
                <w:rFonts w:ascii="Times New Roman"/>
                <w:b w:val="false"/>
                <w:i w:val="false"/>
                <w:color w:val="000000"/>
                <w:sz w:val="20"/>
              </w:rPr>
              <w:t>
</w:t>
            </w:r>
          </w:p>
        </w:tc>
      </w:tr>
      <w:tr>
        <w:trPr>
          <w:trHeight w:val="345" w:hRule="atLeast"/>
        </w:trPr>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Кедейшілік шерті (орташа жылдық)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2536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2685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2830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2972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3115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630" w:hRule="atLeast"/>
        </w:trPr>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Кедейшілік шертінен төмен тұратын адамдар саны (орташа жылдық)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r>
      <w:tr>
        <w:trPr>
          <w:trHeight w:val="660" w:hRule="atLeast"/>
        </w:trPr>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олардан аймақтық деңгейде мемлекеттік атаулы әлеуметтік көмек алатындар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r>
      <w:tr>
        <w:trPr>
          <w:trHeight w:val="555" w:hRule="atLeast"/>
        </w:trPr>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атаулы әлеуметтік көмектің орташа айлық мөлшері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1542*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1616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1978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2176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2148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122,4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132,9
</w:t>
            </w:r>
          </w:p>
        </w:tc>
      </w:tr>
      <w:tr>
        <w:trPr>
          <w:trHeight w:val="615" w:hRule="atLeast"/>
        </w:trPr>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көмегін алушылар саны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отбасы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96,7
</w:t>
            </w:r>
          </w:p>
        </w:tc>
      </w:tr>
      <w:tr>
        <w:trPr>
          <w:trHeight w:val="570" w:hRule="atLeast"/>
        </w:trPr>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көмегінің орташа айлық мөлшері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2322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1863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1748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1740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
</w:t>
            </w:r>
          </w:p>
        </w:tc>
      </w:tr>
      <w:tr>
        <w:trPr>
          <w:trHeight w:val="735" w:hRule="atLeast"/>
        </w:trPr>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және атаулы әлеуметтік көмекке қаралған ақша қаражатының сомасы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млн.теңге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510,1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395,6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
</w:t>
            </w:r>
          </w:p>
        </w:tc>
      </w:tr>
      <w:tr>
        <w:trPr>
          <w:trHeight w:val="375" w:hRule="atLeast"/>
        </w:trPr>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30" w:hRule="atLeast"/>
        </w:trPr>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Атаулы әлеуметтік көмекке қаралған ақша қаражатының сомасы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437,2 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403,4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396,4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335,1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98,3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
</w:t>
            </w:r>
          </w:p>
        </w:tc>
      </w:tr>
      <w:tr>
        <w:trPr>
          <w:trHeight w:val="585" w:hRule="atLeast"/>
        </w:trPr>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үйге қаралған ақша қаражатынның сомасы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82,9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r>
      <w:tr>
        <w:trPr>
          <w:trHeight w:val="420" w:hRule="atLeast"/>
        </w:trPr>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игерілгені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510,1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- 2002 жылдың 4 тоқсанындағы есеп мәлімет бойынша орташа өлшем есептелді
</w:t>
      </w:r>
    </w:p>
    <w:p>
      <w:pPr>
        <w:spacing w:after="0"/>
        <w:ind w:left="0"/>
        <w:jc w:val="both"/>
      </w:pPr>
      <w:r>
        <w:rPr>
          <w:rFonts w:ascii="Times New Roman"/>
          <w:b w:val="false"/>
          <w:i w:val="false"/>
          <w:color w:val="000000"/>
          <w:sz w:val="28"/>
        </w:rPr>
        <w:t>
</w:t>
      </w:r>
      <w:r>
        <w:rPr>
          <w:rFonts w:ascii="Times New Roman"/>
          <w:b w:val="false"/>
          <w:i w:val="false"/>
          <w:color w:val="000000"/>
          <w:sz w:val="28"/>
        </w:rPr>
        <w:t>
АӘК 1-нысаны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1301"/>
        <w:gridCol w:w="1576"/>
        <w:gridCol w:w="1872"/>
        <w:gridCol w:w="1576"/>
        <w:gridCol w:w="1556"/>
        <w:gridCol w:w="1027"/>
        <w:gridCol w:w="1240"/>
      </w:tblGrid>
      <w:tr>
        <w:trPr>
          <w:trHeight w:val="405" w:hRule="atLeast"/>
        </w:trPr>
        <w:tc>
          <w:tcPr>
            <w:tcW w:w="32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3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Өлшембірлігі
</w:t>
            </w:r>
          </w:p>
        </w:tc>
        <w:tc>
          <w:tcPr>
            <w:tcW w:w="157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есеп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2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2003ж. % есебі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бағалау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0" w:type="auto"/>
            <w:vMerge/>
            <w:tcBorders>
              <w:top w:val="nil"/>
              <w:left w:val="single" w:color="cfcfcf" w:sz="5"/>
              <w:bottom w:val="single" w:color="cfcfcf" w:sz="5"/>
              <w:right w:val="single" w:color="cfcfcf" w:sz="5"/>
            </w:tcBorders>
          </w:tcPr>
          <w:p/>
        </w:tc>
      </w:tr>
      <w:tr>
        <w:trPr>
          <w:trHeight w:val="405"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 әлеуметтік қорғау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10"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Зейнеткерлер саны (орташа жылдық)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r>
      <w:tr>
        <w:trPr>
          <w:trHeight w:val="555"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әлеуметтік жәрдем алатындар саны (орташа жылдық)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
</w:t>
            </w:r>
          </w:p>
        </w:tc>
      </w:tr>
      <w:tr>
        <w:trPr>
          <w:trHeight w:val="285"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мүгедектігі бойынша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r>
      <w:tr>
        <w:trPr>
          <w:trHeight w:val="360"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асыраушысынан айырылған жағдай бойынша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r>
      <w:tr>
        <w:trPr>
          <w:trHeight w:val="330"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 бойынша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
</w:t>
            </w:r>
          </w:p>
        </w:tc>
      </w:tr>
      <w:tr>
        <w:trPr>
          <w:trHeight w:val="510"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мемлекеттік жәрдем алатындар саны (орташа жылдық)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r>
      <w:tr>
        <w:trPr>
          <w:trHeight w:val="330"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65"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бойынша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
</w:t>
            </w:r>
          </w:p>
        </w:tc>
      </w:tr>
      <w:tr>
        <w:trPr>
          <w:trHeight w:val="315"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бойынша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r>
      <w:tr>
        <w:trPr>
          <w:trHeight w:val="870"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Жерасты және ашық таукен жұмыстарында, өте зиянды және өте ауыр жағдайда (тізім бойынша) жұмыс жасаған тұлғалардың мемлекеттік арнайы жәрдем алатындарының орташа жылдық саны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
</w:t>
            </w:r>
          </w:p>
        </w:tc>
      </w:tr>
      <w:tr>
        <w:trPr>
          <w:trHeight w:val="450"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төлеудегі республикалық бюджет шығыны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теңге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1783,2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2116,0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2238,7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2357,4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2487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r>
      <w:tr>
        <w:trPr>
          <w:trHeight w:val="315"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Жәрдемге республикалық бюджет шығыны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838,6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934,2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1072,4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1212,8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1351,0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114,8
</w:t>
            </w:r>
          </w:p>
        </w:tc>
      </w:tr>
      <w:tr>
        <w:trPr>
          <w:trHeight w:val="300"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әлеуметтік жәрдем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758,1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841,5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967,7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1093,5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1213,8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r>
      <w:tr>
        <w:trPr>
          <w:trHeight w:val="435"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мемлекеттік жәрдем алатындар саны (орташа жылдық)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66,00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r>
      <w:tr>
        <w:trPr>
          <w:trHeight w:val="360"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арнайы жәрдем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136,0
</w:t>
            </w:r>
          </w:p>
        </w:tc>
      </w:tr>
      <w:tr>
        <w:trPr>
          <w:trHeight w:val="315"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Зейнетақының орташа айлық мөлшері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6724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7895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8331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8749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9206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r>
      <w:tr>
        <w:trPr>
          <w:trHeight w:val="405"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әлеуметтік жәрдемнің орташа айлық мөлшері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4477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4735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5002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5288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5601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
</w:t>
            </w:r>
          </w:p>
        </w:tc>
      </w:tr>
      <w:tr>
        <w:trPr>
          <w:trHeight w:val="345"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 бюджеттен мемлекеттік арнайы жәрдемнің  орташа айлық мөлшері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3022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3319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3715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4141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4608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tc>
      </w:tr>
      <w:tr>
        <w:trPr>
          <w:trHeight w:val="375"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арнайы жәрдемнің орташа айлық мөлшері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6584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6979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7352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7720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8088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r>
      <w:tr>
        <w:trPr>
          <w:trHeight w:val="525"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 туған босанғандағы біржолғы мемлекеттік жәрдем алатындар саны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8,33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108,9
</w:t>
            </w:r>
          </w:p>
        </w:tc>
      </w:tr>
      <w:tr>
        <w:trPr>
          <w:trHeight w:val="420"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 босанғандағы біржолғы мемлекеттік жәрдем мөлшері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13080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13785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14475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15165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r>
      <w:tr>
        <w:trPr>
          <w:trHeight w:val="525" w:hRule="atLeast"/>
        </w:trPr>
        <w:tc>
          <w:tcPr>
            <w:tcW w:w="3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 босанғандағы біржолғы мемлекеттік жәрдем төлеуге республикалық бюджет шығысы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теңге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114,8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151,7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1-ІК нысаны бойынша ірі кәсіпорындары бойынша түсіндірме жазба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 және бюджеттік жоспарлау Министрлігінің 1-ІК нысаны бойынша облыстың 16 ірі кәсіпорын қамтуға жатады, оның 6-ы бойынша мынадай себептер бойынша ақпарат берілмейді: "Бұрғышы" ЖШС, "Химремонтскважин" ЖШС, "Маңғыстаумұнайгаз" ААҚ-ның еншілес кәсіпорны болып табылатын жаңадан құрылған "Ойл-Транспорт Корпорейшн" ЖШС-нін құратындағы "Oiұ Service Company" ЖШС, "МУТТ" ЖШС-не біріктірілді, "МАЭК" РМК-ны 16.01.03 жылға таратылу сатысында тұрады, "Маңғыстауэнергомұнай" ЖШС «Маңғыстаумұнайгаз» ААҚ-ның еншілес кәсіпорны, "УПТЖ" ЖШС - "Өзенмұнайгаз" ААҚ-ның филиалы болып қайта құрылды. Іс жүзінде 11 шаруашылық жүргізуші субъектісі бойына ақпарат берілді.
</w:t>
      </w:r>
      <w:r>
        <w:br/>
      </w:r>
      <w:r>
        <w:rPr>
          <w:rFonts w:ascii="Times New Roman"/>
          <w:b w:val="false"/>
          <w:i w:val="false"/>
          <w:color w:val="000000"/>
          <w:sz w:val="28"/>
        </w:rPr>
        <w:t>
      Мұнай өндіру саласында "Маңғыстаумұнайгаз" ААҚ, "Қаражанбасмұнай" ААҚ мен "Өзенмұнайгаз" ААҚ ірі кәсіпорындар болып табылады, осы кәсіпорындар өндіретін мұнайының жинақтық үлесі облыстық мұнай өндіруінің 90,3% құрайды.
</w:t>
      </w:r>
      <w:r>
        <w:br/>
      </w:r>
      <w:r>
        <w:rPr>
          <w:rFonts w:ascii="Times New Roman"/>
          <w:b w:val="false"/>
          <w:i w:val="false"/>
          <w:color w:val="000000"/>
          <w:sz w:val="28"/>
        </w:rPr>
        <w:t>
      "Маңғыстаумұнайгаз" ААҚ 2002 жылы 4618,0 мың тонна мұнай өндірді, бұл  2001 жылғы деңгейден 4,7% жоғары, өндірілген өнім көлемі салыстырмалы бағамен 21,0% өсті.
</w:t>
      </w:r>
      <w:r>
        <w:br/>
      </w:r>
      <w:r>
        <w:rPr>
          <w:rFonts w:ascii="Times New Roman"/>
          <w:b w:val="false"/>
          <w:i w:val="false"/>
          <w:color w:val="000000"/>
          <w:sz w:val="28"/>
        </w:rPr>
        <w:t>
      Салық салынғанға дейінгі жинақталған жылдық табыс 2003 жылы 11,0 млрд. теңге немесе 2002 жылдың табысына 58%, 2004 жылы  3,1 млрд. теңге немесе 2003 жылдың көлеміне 28% құрайды, бұл  мұнай бағасының тиісініне 9,8% және 22,5% төмендеуіне байланысты. 2005-2006 жылдары мұнай бағасының тұрақтануымен табыс 0,3% өсуі байқаланатын болады. 
</w:t>
      </w:r>
      <w:r>
        <w:br/>
      </w:r>
      <w:r>
        <w:rPr>
          <w:rFonts w:ascii="Times New Roman"/>
          <w:b w:val="false"/>
          <w:i w:val="false"/>
          <w:color w:val="000000"/>
          <w:sz w:val="28"/>
        </w:rPr>
        <w:t>
      "Өзенмұнайгаз" ААҚ 2002 жылы 4883,0 мың тонна өндірді, бұл  2001 жылғы мұнай өндіру деңгейінен 18% жоғары, өндірілген өнім көлемі салыстырмалы бағамен 29%. Мұнай бағасының төмендуінің күтілуіне байланысты, тыбыс 2003 жылы 4,6 млрд. теңге немесе 2002 жылғы табысқа 15% құрайды. 
</w:t>
      </w:r>
      <w:r>
        <w:br/>
      </w:r>
      <w:r>
        <w:rPr>
          <w:rFonts w:ascii="Times New Roman"/>
          <w:b w:val="false"/>
          <w:i w:val="false"/>
          <w:color w:val="000000"/>
          <w:sz w:val="28"/>
        </w:rPr>
        <w:t>
      Табыс 2004 жылдан бастап тұрақтай бастайды және 2006 жылы табыс 2003 жылмен салыстырғанда 10 есеге жуық өседі және 45,7 млрд. теңге құрайды.
</w:t>
      </w:r>
      <w:r>
        <w:br/>
      </w:r>
      <w:r>
        <w:rPr>
          <w:rFonts w:ascii="Times New Roman"/>
          <w:b w:val="false"/>
          <w:i w:val="false"/>
          <w:color w:val="000000"/>
          <w:sz w:val="28"/>
        </w:rPr>
        <w:t>
      "Қаражанбасмұнай" ААҚ есепті жылда 1780,0 мың тонна мұнай өндірді, бұл  2001 жылғы өндіру деңгейінен 45% жоғары, өндірілген өнім көлемі салыстырмалы бағамен 74% өсті. 
</w:t>
      </w:r>
      <w:r>
        <w:br/>
      </w:r>
      <w:r>
        <w:rPr>
          <w:rFonts w:ascii="Times New Roman"/>
          <w:b w:val="false"/>
          <w:i w:val="false"/>
          <w:color w:val="000000"/>
          <w:sz w:val="28"/>
        </w:rPr>
        <w:t>
      Салық салынғанға дейінгі жоспарланған жинақталған табыс 2003 жылы 14,3 млрд. теңге немесе 2002 жылғы деңгейге 98% құрайды, 2006 жылы өсіп 2003 жылғы деңгейге 35% құрайды. 2006 жылға дейінгі келешекте, осы кәсіпорындар қамтамасыз ететін мұнай өндіру көлемінің өсімі 2003 жылмен салыстырғанда 25% өседі. Сонымен қатар, күтілетін мұнай бағасының төмендеуі 2003-2004 жылдары табыстың азаюына әкеліп соғады, бұл  облыстың салық салу базасының төмендеуіне ықпал етеді.
</w:t>
      </w:r>
      <w:r>
        <w:br/>
      </w:r>
      <w:r>
        <w:rPr>
          <w:rFonts w:ascii="Times New Roman"/>
          <w:b w:val="false"/>
          <w:i w:val="false"/>
          <w:color w:val="000000"/>
          <w:sz w:val="28"/>
        </w:rPr>
        <w:t>
      Шетелдіктердің қатысуымен мұнай өндіру жөніндегі ірі кәсіпорындар қатрында бұрынғысынша "Арман" БК, "Қазақтүрікмұнай" ЖШС, "Қарқұдықмұнай" ЖАҚ қалады.
</w:t>
      </w:r>
      <w:r>
        <w:br/>
      </w:r>
      <w:r>
        <w:rPr>
          <w:rFonts w:ascii="Times New Roman"/>
          <w:b w:val="false"/>
          <w:i w:val="false"/>
          <w:color w:val="000000"/>
          <w:sz w:val="28"/>
        </w:rPr>
        <w:t>
      2002 жылы "Арман" БК-да 2001 жылғы деңгеймен салыстырғанда мұнай өндірудің едәуір төмендеуі байқалды, бұл - ұңғымаларға күрделі жөндеу жүргізудегі өндірістік үзіліске байланысты болды, ол 2003 жылы да жалғасты, соған байланысты ағамдағы жылы табыс деңгейінің төмендеуі осының алдындағы жылмен салыстырғанда 93,6% құрайды. Алайда, инвестициялардың құйылуынның нәтижесінде салық салынғанға джецйінгі жоспарланған жинақталған жылдық табыс 2003 жылы 2,2 млрд. теңгеге немесе2002 жылға 137%, 2006 жылы  3,2 млрд. теңгеге, немесе 2003 жылғы деңгейге 145% жетеді. 
</w:t>
      </w:r>
      <w:r>
        <w:br/>
      </w:r>
      <w:r>
        <w:rPr>
          <w:rFonts w:ascii="Times New Roman"/>
          <w:b w:val="false"/>
          <w:i w:val="false"/>
          <w:color w:val="000000"/>
          <w:sz w:val="28"/>
        </w:rPr>
        <w:t>
      2003 жылы «Қарақұдықмұнай» ЖАҚ мұнай  өндіру өсімі 2002 жылмен салыстырғанда 110,6% құрады. Жинақталған жылдық табыс 2003 жылы 8,7 млд. теңге немесе 2002 жылға 121%, 2006 жылы  14,6 млд. теңге немесе 2003  жылға 168% құрайды.
</w:t>
      </w:r>
      <w:r>
        <w:br/>
      </w:r>
      <w:r>
        <w:rPr>
          <w:rFonts w:ascii="Times New Roman"/>
          <w:b w:val="false"/>
          <w:i w:val="false"/>
          <w:color w:val="000000"/>
          <w:sz w:val="28"/>
        </w:rPr>
        <w:t>
      "Қазақтүрікмұнай" ЖШС мұнай өндіру өсімі 2002 жылы 2001 жылғы деңгейге 118% құрайды. Кәсіпорын тозған мұнай ұнғымаларының болуынан өндіру көлемінің азаюына байланысты жинақталған табысты 27,1 млн. теңгеге дейін (2002 жылға 0,2%) күрт төмендетуді жоспарлауда, 2004 жылдан бастап 2006 жылға дейін кәсіпорын, 2004 жылы барлау бұрғылауына инвестиция көлемінің 2003 жылмен салыстырғанда 8 есе өскеніна қарамастан, кәсіпорын шығынмен жұмыс істеуді жоспарлан отыр.
</w:t>
      </w:r>
      <w:r>
        <w:br/>
      </w:r>
      <w:r>
        <w:rPr>
          <w:rFonts w:ascii="Times New Roman"/>
          <w:b w:val="false"/>
          <w:i w:val="false"/>
          <w:color w:val="000000"/>
          <w:sz w:val="28"/>
        </w:rPr>
        <w:t>
      "Бұрғылау" ЖШС  ұнғымаларды пайдалану бұрғылауымен айналысатын «Өзенмұнайгаз» ААҚ  ның еншілес кәсіпорны. 
</w:t>
      </w:r>
      <w:r>
        <w:br/>
      </w:r>
      <w:r>
        <w:rPr>
          <w:rFonts w:ascii="Times New Roman"/>
          <w:b w:val="false"/>
          <w:i w:val="false"/>
          <w:color w:val="000000"/>
          <w:sz w:val="28"/>
        </w:rPr>
        <w:t>
      2002 жылы кәсіпорын 76 ұңғыма бұрғылады, 2003 жылы 65 ұнғыманы немесе 2002 жылғы деңгейдің 85%  бұрғылауды  жоспарлауды. 2003 жылы ұнғымалар санының азаюы, ұнғымалардың терең әрі күрделі конструкцияларын бұрғылау жөніңдегі жұмыстарды жүргізілуіне байланысты болды. Жоспарланған  ұнғымалардың көлемі, бас тапсырысшы "Өзенмұнайгаз" ААҚ  ның қажетітілігіне тәуелді болуда. Осыған байланысты  2004 жылы бұрғылау болжамы 100 ұнғымадан өседі. 
</w:t>
      </w:r>
      <w:r>
        <w:br/>
      </w:r>
      <w:r>
        <w:rPr>
          <w:rFonts w:ascii="Times New Roman"/>
          <w:b w:val="false"/>
          <w:i w:val="false"/>
          <w:color w:val="000000"/>
          <w:sz w:val="28"/>
        </w:rPr>
        <w:t>
      Кәсіпорынның жинақталған жылдық табысы 2003 жылы 2002 жылмен салыстырғанда 50% төмендейді және 12,6  млн. теңге құрайды және 2006 жылға дейін осы деңгейде қалады. 
</w:t>
      </w:r>
      <w:r>
        <w:br/>
      </w:r>
      <w:r>
        <w:rPr>
          <w:rFonts w:ascii="Times New Roman"/>
          <w:b w:val="false"/>
          <w:i w:val="false"/>
          <w:color w:val="000000"/>
          <w:sz w:val="28"/>
        </w:rPr>
        <w:t>
    «"Ақтау халықаралық әуежайы" ААҚ 2002 жылды оңдағыдай аяқтады. Мұнай өндіретін кәсіпорындар көлемінің өсуі, және осыған байланысты кенорындарды жайғастыру, жүктер мен жабдықтар жеткізу жөніндегі жұмыстар, әуе жолы көлігіндегі жүктелімді ұлғаймады. 2001  жылмен салыстырғанда рейстердің саны 2002 жылы 370 өсін,  2532  ұшақтық -  ұйсу құрады қызмет көрсетілетін. В-737, ЯК-42, ТУ-134, АН-24, Л-410 үлгісіндегі әуе кемелерінің саны көбейді. 2002 жылы 1899,1 тонна пошта мен жүк ұлгертілді, оның 1607,5 тоннасын халықаралық жүк құрайды. 
</w:t>
      </w:r>
      <w:r>
        <w:br/>
      </w:r>
      <w:r>
        <w:rPr>
          <w:rFonts w:ascii="Times New Roman"/>
          <w:b w:val="false"/>
          <w:i w:val="false"/>
          <w:color w:val="000000"/>
          <w:sz w:val="28"/>
        </w:rPr>
        <w:t>
      Yлгертілген жүктің жалпы көлемінде халықаралық жүктің үлесі 84,6 % құрады. Ақтау әуежайынан 75506 адам жөнелтілді, бұл - өткен жылдың тиісті кезеңінен 10063 адам артық эжәне оның өсімі 15,4 % құрайды.
</w:t>
      </w:r>
      <w:r>
        <w:br/>
      </w:r>
      <w:r>
        <w:rPr>
          <w:rFonts w:ascii="Times New Roman"/>
          <w:b w:val="false"/>
          <w:i w:val="false"/>
          <w:color w:val="000000"/>
          <w:sz w:val="28"/>
        </w:rPr>
        <w:t>
      2002 жылы «Ақтау қ. әуежайында әуе кемелеріна әуежайлық қызмет көрсетуге»  30 келесім-шарт жасалды және ұзартылды, оның 12-сі халықаралық. Осы жылда барлығы 2532 әуе кемесі, оның ішінде кесте бойынша  - 1752  ӘК,  гартерлік  780 ӘК қызмет көрсетілді. Алматы  Ақтау  - Алматы, Москва  Ақтау  Москва, Астрахань  Ақтау  Астрахань маршруттары бойынша қозғалыс жиілгі ұлғайды. 
</w:t>
      </w:r>
      <w:r>
        <w:br/>
      </w:r>
      <w:r>
        <w:rPr>
          <w:rFonts w:ascii="Times New Roman"/>
          <w:b w:val="false"/>
          <w:i w:val="false"/>
          <w:color w:val="000000"/>
          <w:sz w:val="28"/>
        </w:rPr>
        <w:t>
      Әуе жолы жолаушылардын Стамбул, Роттердам, Лондон, Амстердам қалаларына жөнелту жүзеге асырылуда. Ақтау қ. әуежайы болжамдалған  климат жағдайларының арқасында өткізілімдік және босалқылық ретінде де пайдаланылады. Сонымен қатар, оның халықаралық маңызына қарамастан Ақтау қ. әуежайы осы мәртебеге толымсыз күйде сәйкеседі.
</w:t>
      </w:r>
      <w:r>
        <w:br/>
      </w:r>
      <w:r>
        <w:rPr>
          <w:rFonts w:ascii="Times New Roman"/>
          <w:b w:val="false"/>
          <w:i w:val="false"/>
          <w:color w:val="000000"/>
          <w:sz w:val="28"/>
        </w:rPr>
        <w:t>
      Әуежай аумағында халықаралық отандартқа сәйкес келетін әуе жолы вокзалы жоқ. Ұшабасқару жолдарына, перронға күрделі жөндеу жүргізуді талап етеді.
</w:t>
      </w:r>
      <w:r>
        <w:br/>
      </w:r>
      <w:r>
        <w:rPr>
          <w:rFonts w:ascii="Times New Roman"/>
          <w:b w:val="false"/>
          <w:i w:val="false"/>
          <w:color w:val="000000"/>
          <w:sz w:val="28"/>
        </w:rPr>
        <w:t>
      Ағымдағы жылы, оның жобалық  сметалық құжаттамасы 2002 жылы жергілікті бюджеттің қаражатынан әзірленген, қарызға алу қаражаты есебінен, барлық халықаралық стандартқа сәйкес келетін әуе жолы вокзалының құрылысын бастау жоспарлануда. Ұшатын-қонатын жолақтарын, басқару жолдарын, перронды күрделі жөндеуді республикалық бюджеттің қаражаты есебінен 2004 жылы бастау жоспарлануда. 2003 жылы жеке авиакомпаниялардың өз атынан пайдалануы салдарынан әуежай, әуе кемелеріне жанар май, отынын құюдан табатын табысын жоғалтады, сондықтанда көрсетілген қызмет көрсетулердің өскеніне қарамастан (2002 жылға 115%), өндірілген өнім көлемі ақшалай түрінде 2002 жылға 83% құрайды. Салынатын салыққа дейінгі жинақталған жылдық табыс 37,0 млн.теңге немесе 2002 жылға 79%, 2006 жылы 49,0 млн.теңге немесе 2003 жылғы деңгейге 132% құрайды.
</w:t>
      </w:r>
      <w:r>
        <w:br/>
      </w:r>
      <w:r>
        <w:rPr>
          <w:rFonts w:ascii="Times New Roman"/>
          <w:b w:val="false"/>
          <w:i w:val="false"/>
          <w:color w:val="000000"/>
          <w:sz w:val="28"/>
        </w:rPr>
        <w:t>
      Маңғыстау электр жүйесін бөлу компаниясы» ААҚ (МЭЖБК) қызметінің негізгі түрі  облыстық тұтынушыларына электр энергиясын бөлу және беру, тиісінше, өнім көлемінің өсімі тұтас алғанда аймақта экономиканың тұрақтануына тәуелді. Мұнай өндіретін кәсіпорындардың қарқанды дамуына байланысты соңғы жылдары тұтынылатын қуаттар көлемінің өсуі байқалады және тиісінше 2006 жылға дейінгі келешекте оны жыл сайын өсіру жоспарлануда. Жинақталған жылдық табыс 2003 жылы 47,4 млн.теңге немесе 2002 жылға 125%, 2006 жылы 14,6 млрд. теңге немесе 2003 жылға 136% құрайды.
</w:t>
      </w:r>
      <w:r>
        <w:br/>
      </w:r>
      <w:r>
        <w:rPr>
          <w:rFonts w:ascii="Times New Roman"/>
          <w:b w:val="false"/>
          <w:i w:val="false"/>
          <w:color w:val="000000"/>
          <w:sz w:val="28"/>
        </w:rPr>
        <w:t>
      Ақтау электр жүйелері басқармасы» МКК АЭЖБ Ақтау қ. тұрғын үй коммуналдық шаруашылық, тұрмыстық және өндірістік мақсаттағы объектілерді электрмен жабдықтауды, сондай-ақ электр қондырғыларына, үйшілік және сыртқы жарықтандыруды техникалық қамтуды қамтамасыз ете отырып, Ақтау қ. бөлу жүйелері бойынша электр энергиясын тасымалдауды жүзеге асырады. 2004-2006 жылдардағы өндіріс көлемінің өсімі қаланың инфрақұрылымы мен тұрғын үй құрылысын салудың дамуына байланысты. Кәсіпорынның жинақталған жылдық табысы 2003 жылы кәсіпорынның шығыстарын ұлғайту салдарынан 2002 жылмен салыстырғанда 27% төмендейді және 12,8 млн.теңге құрайды, 2006 жылы табысы 2003 жылға қарағанда 5,6 есе өсіп, 72,0 млн.теңге құрайды.
</w:t>
      </w:r>
      <w:r>
        <w:br/>
      </w:r>
      <w:r>
        <w:rPr>
          <w:rFonts w:ascii="Times New Roman"/>
          <w:b w:val="false"/>
          <w:i w:val="false"/>
          <w:color w:val="000000"/>
          <w:sz w:val="28"/>
        </w:rPr>
        <w:t>
      АКМО-88» ААҚ  техникалық жағынан жарақтанған жинақтау-құрылыс басқармасы, ол өнеркәсіп, энергетика объектілері мен элеуметтік тұрмыстық мвқсаттағы объектілер құрылысын салу және жинақтау, жөндеу жөнінде кең ауқымда кез-келген жұмысты орындай алады.  Металл конструкциялары мен құбыр өткізгіштердің, ауа өткізу құбырларының, желдеткіштер мен стандартсыз жабдықтардың құрылыс-жинақтау жұмыстары мен күрделі жөндеуді орындау үшін қажетті, өндірістік  техникалық мақсаттағы өнімдер шығару мен өткізуді жүзеге асырады. Алайда, беретін жұмыстарының (қызмет көрсетулерінің) және шығарған өнімінің жоғары сапасына қарамастан, кәсіпорында тұрақты тапсырысшылармен проблема бар, себебі мұнай өндіретін ірі кәсіпорындардың өздерінің еншілес сервистік ұйымдары бар. Осыған байланысты 2004-2006 жылдарға арналған болжамдарын кәсіпорын 2003 жылдың деңгейінде қалдырды.  Кәсіпорынның жинақталған жылдық табысы 2003 жылы 41,0 млн.теңге немесе 2002 жылға  178% құрайды және 2006 жылға дейін осы деңгейде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"Ақтау электр желілері басқармасы" МКК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712"/>
        <w:gridCol w:w="1299"/>
        <w:gridCol w:w="1698"/>
        <w:gridCol w:w="1210"/>
        <w:gridCol w:w="1430"/>
        <w:gridCol w:w="1430"/>
        <w:gridCol w:w="1370"/>
        <w:gridCol w:w="1049"/>
        <w:gridCol w:w="1205"/>
      </w:tblGrid>
      <w:tr>
        <w:trPr>
          <w:trHeight w:val="630" w:hRule="atLeast"/>
        </w:trPr>
        <w:tc>
          <w:tcPr>
            <w:tcW w:w="6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қ/с №
</w:t>
            </w:r>
          </w:p>
        </w:tc>
        <w:tc>
          <w:tcPr>
            <w:tcW w:w="27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2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 бірлігі
</w:t>
            </w:r>
          </w:p>
        </w:tc>
        <w:tc>
          <w:tcPr>
            <w:tcW w:w="169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есеп
</w:t>
            </w:r>
          </w:p>
        </w:tc>
        <w:tc>
          <w:tcPr>
            <w:tcW w:w="12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бағалау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04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        2003 ж 
</w:t>
            </w:r>
          </w:p>
        </w:tc>
        <w:tc>
          <w:tcPr>
            <w:tcW w:w="12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        2003 ж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8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Өндірілген өнімнің мөлшері (жұмыстар, қызметтер)-барлығы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кВт/ сағ/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186892,5/ 185500,6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192500/ 163861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204050/ 194732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210500/ 225482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218709/ 246704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118,8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150,6
</w:t>
            </w:r>
          </w:p>
        </w:tc>
      </w:tr>
      <w:tr>
        <w:trPr>
          <w:trHeight w:val="33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3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беру және бөлу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кВт/ сағ/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186892,5/ 82700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192500/ 98274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204050/ 123083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210500/ 153833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218709/ 175055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125,2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178,1
</w:t>
            </w:r>
          </w:p>
        </w:tc>
      </w:tr>
      <w:tr>
        <w:trPr>
          <w:trHeight w:val="40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барлығы: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саны/мың долл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0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барлығы: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саны/мың долл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3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6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0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қаржы көздерінің есебінен негізгі капиталға инвестициялар- барлығы: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8278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24832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5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республикалық бюджет қаражатынан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3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жергілікті бюджет қаражатынан (өтеусіз табыстау)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3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сыртқы қарыздардың есебінен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4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өзіндік қаражатынан (өндіріп алынған дебиторлық бережақ)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8278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24832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2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Өндірістіқ қуаттарды іске қосу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көрсет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0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Әлуметтік сала объектілерін іске қосу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көрсет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 өткізуден түскен табыстар (жұмыстар, қызметтер)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139756,9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163861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194732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225482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246704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118,8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150,6
</w:t>
            </w:r>
          </w:p>
        </w:tc>
      </w:tr>
      <w:tr>
        <w:trPr>
          <w:trHeight w:val="45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 барлығы: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170725,9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168076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174525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174600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174600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r>
      <w:tr>
        <w:trPr>
          <w:trHeight w:val="66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өткізілген өнімнің өзіндік құны (жүмыстар, қызметтер)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124638,4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134425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140921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139427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137816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r>
      <w:tr>
        <w:trPr>
          <w:trHeight w:val="94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қосқандағы шикізатқа, материалға, қызметті төлеуге кеткен шығындар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63078,9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25007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24992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25100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25100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r>
      <w:tr>
        <w:trPr>
          <w:trHeight w:val="34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аударымдар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12163,7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21017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w:t>
            </w:r>
          </w:p>
        </w:tc>
      </w:tr>
      <w:tr>
        <w:trPr>
          <w:trHeight w:val="34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төлеу шығындары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41264,3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45700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49600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52080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54625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119,5
</w:t>
            </w:r>
          </w:p>
        </w:tc>
      </w:tr>
      <w:tr>
        <w:trPr>
          <w:trHeight w:val="33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шығындар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8131,5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42701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45329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41247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37091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
</w:t>
            </w:r>
          </w:p>
        </w:tc>
      </w:tr>
      <w:tr>
        <w:trPr>
          <w:trHeight w:val="33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Кезеңдік шығындар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46087,5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33651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33604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35173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36784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
</w:t>
            </w:r>
          </w:p>
        </w:tc>
      </w:tr>
      <w:tr>
        <w:trPr>
          <w:trHeight w:val="63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(Залал) барлығы: (бухгалтер  есеп мәліметтері бойынша)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17628,5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12785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28485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75714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72104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564,0
</w:t>
            </w:r>
          </w:p>
        </w:tc>
      </w:tr>
      <w:tr>
        <w:trPr>
          <w:trHeight w:val="31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қызметтен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-30969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20207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50882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72104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-479,4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-1710,7
</w:t>
            </w:r>
          </w:p>
        </w:tc>
      </w:tr>
      <w:tr>
        <w:trPr>
          <w:trHeight w:val="31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емес қызметтен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48597,5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8278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24832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5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табыс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17628,5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12785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28485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75714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72104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564,0
</w:t>
            </w:r>
          </w:p>
        </w:tc>
      </w:tr>
      <w:tr>
        <w:trPr>
          <w:trHeight w:val="93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Ауыстырылатын залалдар мен берілетін жеңілдіктерді қосқандағы салық салынатын табыс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17628,5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12785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28485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75714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72104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564,0
</w:t>
            </w:r>
          </w:p>
        </w:tc>
      </w:tr>
      <w:tr>
        <w:trPr>
          <w:trHeight w:val="36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есептелгені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5288,6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22714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21631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564,0
</w:t>
            </w:r>
          </w:p>
        </w:tc>
      </w:tr>
      <w:tr>
        <w:trPr>
          <w:trHeight w:val="34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төленгені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5288,6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22714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21631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r>
      <w:tr>
        <w:trPr>
          <w:trHeight w:val="58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кіріс (залал)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12339,0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8950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19940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53000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50743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r>
      <w:tr>
        <w:trPr>
          <w:trHeight w:val="34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акциялар пакетінің дивиденттері**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4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бюджетке аударылғаны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8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Қызметкерлердің саны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r>
      <w:tr>
        <w:trPr>
          <w:trHeight w:val="31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 қоры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69049,7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72140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76000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79800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83700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r>
      <w:tr>
        <w:trPr>
          <w:trHeight w:val="39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айлық жалақы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32905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33031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34815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36556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38310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r>
      <w:tr>
        <w:trPr>
          <w:trHeight w:val="64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Кәсіпорынның өткізген өнім бірлігінің (жұмыстар, қызметтер) бағалары (тарифтері)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үшін теңгемен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0,73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117,6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121,7
</w:t>
            </w:r>
          </w:p>
        </w:tc>
      </w:tr>
      <w:tr>
        <w:trPr>
          <w:trHeight w:val="61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жылмен салыстырғандағы бағалардың (тарифтердің) өзгеруі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99,6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45"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Кредиторлық берешектер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106568,2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84119,4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55634,4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30130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10130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
</w:t>
            </w:r>
          </w:p>
        </w:tc>
      </w:tr>
      <w:tr>
        <w:trPr>
          <w:trHeight w:val="360" w:hRule="atLeast"/>
        </w:trPr>
        <w:tc>
          <w:tcPr>
            <w:tcW w:w="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Дебиторлық берешектер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61335,2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45235,4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36957,4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24832
</w:t>
            </w:r>
          </w:p>
        </w:tc>
        <w:tc>
          <w:tcPr>
            <w:tcW w:w="1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
</w:t>
            </w:r>
          </w:p>
        </w:tc>
      </w:tr>
    </w:tbl>
    <w:p>
      <w:pPr>
        <w:spacing w:after="0"/>
        <w:ind w:left="0"/>
        <w:jc w:val="both"/>
      </w:pPr>
      <w:r>
        <w:rPr>
          <w:rFonts w:ascii="Times New Roman"/>
          <w:b w:val="false"/>
          <w:i w:val="false"/>
          <w:color w:val="000000"/>
          <w:sz w:val="28"/>
        </w:rPr>
        <w:t>
* ағымдағы бағамен
</w:t>
      </w:r>
      <w:r>
        <w:br/>
      </w:r>
      <w:r>
        <w:rPr>
          <w:rFonts w:ascii="Times New Roman"/>
          <w:b w:val="false"/>
          <w:i w:val="false"/>
          <w:color w:val="000000"/>
          <w:sz w:val="28"/>
        </w:rPr>
        <w:t>
** мемлекеттік акциялар пакеті бар кәсіпорындар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"АКМО-88" ААҚ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2521"/>
        <w:gridCol w:w="1191"/>
        <w:gridCol w:w="1497"/>
        <w:gridCol w:w="1497"/>
        <w:gridCol w:w="1453"/>
        <w:gridCol w:w="1431"/>
        <w:gridCol w:w="1432"/>
        <w:gridCol w:w="1096"/>
        <w:gridCol w:w="1272"/>
      </w:tblGrid>
      <w:tr>
        <w:trPr>
          <w:trHeight w:val="630" w:hRule="atLeast"/>
        </w:trPr>
        <w:tc>
          <w:tcPr>
            <w:tcW w:w="6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қ/с №
</w:t>
            </w:r>
          </w:p>
        </w:tc>
        <w:tc>
          <w:tcPr>
            <w:tcW w:w="25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1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49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есеп
</w:t>
            </w:r>
          </w:p>
        </w:tc>
        <w:tc>
          <w:tcPr>
            <w:tcW w:w="149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бағалау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0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        2003 ж 
</w:t>
            </w:r>
          </w:p>
        </w:tc>
        <w:tc>
          <w:tcPr>
            <w:tcW w:w="12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        2003 ж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Өндірілген өнімнің мөлшері (жұмыстар, қызметтер)-барлығы: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326635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барлығы: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мың долл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9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түрлі бойынша: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барлығы: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саны/мың долл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түрлі бойынша: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5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қаржы көздерінің есебінен негізгі капиталға инвестициялар - барлығы: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республикалық бюджет қаражатынан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жергілікті бюджет қаражатынан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сыртқы қарыздардың есебінен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өзіндік қаражатынан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5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Өндірістіқ қуаттарды іске қосу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көрсет /мың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5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Әлуметтік сала объектілерін іске қосу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көрсет /мың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 өткізуден түскен табыстар
</w:t>
            </w:r>
            <w:r>
              <w:br/>
            </w:r>
            <w:r>
              <w:rPr>
                <w:rFonts w:ascii="Times New Roman"/>
                <w:b w:val="false"/>
                <w:i w:val="false"/>
                <w:color w:val="000000"/>
                <w:sz w:val="20"/>
              </w:rPr>
              <w:t>
(жұмыстар, қызметтер)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420454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 барлығы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397301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6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өткізілген өнімнің өзіндік құны (жұмыстар, қызметтер)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331765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қосқандағы шикізатқа, материалға, қызметті төлеуге кеткен шығындар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аударымдар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12238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төлеу шығындары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149093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6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шығындар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67934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Кезеңдік шығыстар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65536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6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(Залал) барлығы: (бухгалтер  есеп мәліметтері бойынша)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23153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6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қызметтен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23153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емес қызметтен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кіріс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67043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Ауыстырылатын залалдар мен берілетін жеңілдіктерді қосқандағы салық салынатын кіріс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67043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r>
      <w:tr>
        <w:trPr>
          <w:trHeight w:val="3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w:t>
            </w:r>
            <w:r>
              <w:br/>
            </w:r>
            <w:r>
              <w:rPr>
                <w:rFonts w:ascii="Times New Roman"/>
                <w:b w:val="false"/>
                <w:i w:val="false"/>
                <w:color w:val="000000"/>
                <w:sz w:val="20"/>
              </w:rPr>
              <w:t>
барлық есептелгені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w:t>
            </w:r>
            <w:r>
              <w:br/>
            </w:r>
            <w:r>
              <w:rPr>
                <w:rFonts w:ascii="Times New Roman"/>
                <w:b w:val="false"/>
                <w:i w:val="false"/>
                <w:color w:val="000000"/>
                <w:sz w:val="20"/>
              </w:rPr>
              <w:t>
барлық төленгені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кіріс (Залал)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акциялар пакетінің дивиденттері**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бюджетке аударылғаны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Қызметкерлердің саны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 қоры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199439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айлық жалақы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34267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6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Кәсіпорынның өткізген өнім бірлігінің (жұмыстар, қызметтер) бағалары (тарифтері)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үшін теңгелері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6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жылмен салыстырғандағы бағалардың (тарифтердің) өзгеруі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Кредиторлық берешектер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123126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3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Дебиторлық берешектер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33585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bl>
    <w:p>
      <w:pPr>
        <w:spacing w:after="0"/>
        <w:ind w:left="0"/>
        <w:jc w:val="both"/>
      </w:pPr>
      <w:r>
        <w:rPr>
          <w:rFonts w:ascii="Times New Roman"/>
          <w:b w:val="false"/>
          <w:i w:val="false"/>
          <w:color w:val="000000"/>
          <w:sz w:val="28"/>
        </w:rPr>
        <w:t>
* ағымдағы бағамен
</w:t>
      </w:r>
      <w:r>
        <w:br/>
      </w:r>
      <w:r>
        <w:rPr>
          <w:rFonts w:ascii="Times New Roman"/>
          <w:b w:val="false"/>
          <w:i w:val="false"/>
          <w:color w:val="000000"/>
          <w:sz w:val="28"/>
        </w:rPr>
        <w:t>
** мемлекеттік акциялар пакеті бар кәсіпорындар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"Маңғыстаумұнайгаз" ААҚ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496"/>
        <w:gridCol w:w="1117"/>
        <w:gridCol w:w="1573"/>
        <w:gridCol w:w="1550"/>
        <w:gridCol w:w="1430"/>
        <w:gridCol w:w="1507"/>
        <w:gridCol w:w="1511"/>
        <w:gridCol w:w="1025"/>
        <w:gridCol w:w="1221"/>
      </w:tblGrid>
      <w:tr>
        <w:trPr>
          <w:trHeight w:val="615" w:hRule="atLeast"/>
        </w:trPr>
        <w:tc>
          <w:tcPr>
            <w:tcW w:w="6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қ/с №
</w:t>
            </w:r>
          </w:p>
        </w:tc>
        <w:tc>
          <w:tcPr>
            <w:tcW w:w="24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1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есеп
</w:t>
            </w:r>
          </w:p>
        </w:tc>
        <w:tc>
          <w:tcPr>
            <w:tcW w:w="15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бағалау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        2003 ж 
</w:t>
            </w:r>
          </w:p>
        </w:tc>
        <w:tc>
          <w:tcPr>
            <w:tcW w:w="12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        2003 ж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Өндірілген өнімнің мөлшері (жұмыс, қызмет) - барлығы: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4618/ 91644214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 96171400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4850/ 76071765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80267500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85294040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79,1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88,7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2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 мұнай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4618/ 91644214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 96171400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4850/ 76071765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80267500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85294040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79,1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88,7
</w:t>
            </w:r>
          </w:p>
        </w:tc>
      </w:tr>
      <w:tr>
        <w:trPr>
          <w:trHeight w:val="51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барлығы (шикі мұнай):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/млн  долл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3895,6/ 575759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 611000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4850,0/ 470450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485000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5200,0/ 504400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77,0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82,6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1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3895,6/ 575759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 611000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4850,0/ 470450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485000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5200,0/ 504400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77,0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82,6
</w:t>
            </w:r>
          </w:p>
        </w:tc>
      </w:tr>
      <w:tr>
        <w:trPr>
          <w:trHeight w:val="45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барлығы: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/млн  долл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804,2/ 88,5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133,5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133,6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133,7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77,0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82,6
</w:t>
            </w:r>
          </w:p>
        </w:tc>
      </w:tr>
      <w:tr>
        <w:trPr>
          <w:trHeight w:val="46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(жақын шетелдер)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804,2/ 88,6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133,5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133,6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133,7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77,0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82,6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 мұнай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804,2/ 88,6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133,5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133,6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133,7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77,0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82,6
</w:t>
            </w:r>
          </w:p>
        </w:tc>
      </w:tr>
      <w:tr>
        <w:trPr>
          <w:trHeight w:val="51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қаржы көздерінің есебінен негізгі капиталға инвестициялар - барлығы: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5736316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11074754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13651093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14225108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14729033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r>
      <w:tr>
        <w:trPr>
          <w:trHeight w:val="51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республикалық бюджет қаражатынан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жергілікті бюджет қаражатынан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сыртқы қарыздардың есебінен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өз қаражатынан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5736316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11074754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13651093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14225108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14729033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133,0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қуаттарды іске қосу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4481895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4736000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5974000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6171375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6343170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133,9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сала
</w:t>
            </w:r>
            <w:r>
              <w:br/>
            </w:r>
            <w:r>
              <w:rPr>
                <w:rFonts w:ascii="Times New Roman"/>
                <w:b w:val="false"/>
                <w:i w:val="false"/>
                <w:color w:val="000000"/>
                <w:sz w:val="20"/>
              </w:rPr>
              <w:t>
объектілерін іске қосу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942826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311000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1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 өткізуден түскен табыстар
</w:t>
            </w:r>
            <w:r>
              <w:br/>
            </w:r>
            <w:r>
              <w:rPr>
                <w:rFonts w:ascii="Times New Roman"/>
                <w:b w:val="false"/>
                <w:i w:val="false"/>
                <w:color w:val="000000"/>
                <w:sz w:val="20"/>
              </w:rPr>
              <w:t>
(жұмыстар, қызметтер)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119549201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117184300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97658715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102361750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107868890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 барлығы: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99349190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106118189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94546715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99239750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104736890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98,7
</w:t>
            </w:r>
          </w:p>
        </w:tc>
      </w:tr>
      <w:tr>
        <w:trPr>
          <w:trHeight w:val="51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өткізілген өнімнің өзіндік құны (жұмыстар, қызметтер)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57661363,5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70306485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60472548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64980413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70254621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w:t>
            </w:r>
          </w:p>
        </w:tc>
      </w:tr>
      <w:tr>
        <w:trPr>
          <w:trHeight w:val="76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қосқандағы шикізатқа, материалға, қызметті төлеуге кеткен шығындар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54586615,9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67019921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57044183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61321959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66516661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аударымдар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1043739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1183000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1296000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1496000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1545000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109,6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130,6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төлеу шығындары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2031008,6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2103564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2132365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2162454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2192960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шығындар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Кезеңдік шығындар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41687826,5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35811704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34074167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34259337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34482269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96,3
</w:t>
            </w:r>
          </w:p>
        </w:tc>
      </w:tr>
      <w:tr>
        <w:trPr>
          <w:trHeight w:val="51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(Залал) барлығы: (бухгалтер  есеп мәліметтері бойынша)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19483832,8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11066111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3112000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3122000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3132000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қызметтен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20200011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11066111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3112000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3122000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3122000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емес қызметтен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-716178,2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кіріс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28333333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21364111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r>
      <w:tr>
        <w:trPr>
          <w:trHeight w:val="51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Ауыстырылатын залалдар мен берілетін жеңілдіктерді қосқандағы салық салынатын кіріс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28333333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21364111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есептелгені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8500000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6409233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төленгені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8963115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6409233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кіріс (Залал)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10983832,8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4656878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1912000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1922000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1932000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Мемлекттік акциялар пакетінің дивиденттері**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бюджетке аударылғаны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Қызметкерлердің саны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 қоры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215966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261971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261971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261971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261971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айлық жалақы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102841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102841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102841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102841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102841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1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Кәсіпорынның өткізген өнім бірлігінің (жұмыстар, қызметтер) бағалары (тарифтері)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үшін теңгемен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20521,6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17830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17718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18503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18952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r>
      <w:tr>
        <w:trPr>
          <w:trHeight w:val="51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жылмен салыстырғандағы бағалардың (тарифтердің) өзгеруі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Кредиторлық берешектер***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432833,8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630367,4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255"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Дебиторлық берешектер***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314042,4
</w:t>
            </w:r>
          </w:p>
        </w:tc>
        <w:tc>
          <w:tcPr>
            <w:tcW w:w="1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378147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 ағымдағы бағамен
</w:t>
      </w:r>
      <w:r>
        <w:br/>
      </w:r>
      <w:r>
        <w:rPr>
          <w:rFonts w:ascii="Times New Roman"/>
          <w:b w:val="false"/>
          <w:i w:val="false"/>
          <w:color w:val="000000"/>
          <w:sz w:val="28"/>
        </w:rPr>
        <w:t>
** мемлекеттік акциялар пакеті бар кәсіпорындар үшін
</w:t>
      </w:r>
      <w:r>
        <w:br/>
      </w:r>
      <w:r>
        <w:rPr>
          <w:rFonts w:ascii="Times New Roman"/>
          <w:b w:val="false"/>
          <w:i w:val="false"/>
          <w:color w:val="000000"/>
          <w:sz w:val="28"/>
        </w:rPr>
        <w:t>
*** кәсіпорын қарызы жоспарланбайды, 2003 жылғы бағамен - 1 тоқсандағы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"Өзенмұнайгаз" ААҚ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766"/>
        <w:gridCol w:w="2493"/>
        <w:gridCol w:w="1133"/>
        <w:gridCol w:w="1433"/>
        <w:gridCol w:w="1373"/>
        <w:gridCol w:w="1389"/>
        <w:gridCol w:w="1389"/>
        <w:gridCol w:w="1389"/>
        <w:gridCol w:w="1313"/>
        <w:gridCol w:w="929"/>
      </w:tblGrid>
      <w:tr>
        <w:trPr>
          <w:trHeight w:val="630" w:hRule="atLeast"/>
        </w:trPr>
        <w:tc>
          <w:tcPr>
            <w:tcW w:w="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қ/с №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есеп
</w:t>
            </w:r>
          </w:p>
        </w:tc>
        <w:tc>
          <w:tcPr>
            <w:tcW w:w="1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бағалау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3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        2003 ж 
</w:t>
            </w:r>
          </w:p>
        </w:tc>
        <w:tc>
          <w:tcPr>
            <w:tcW w:w="9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        2003 ж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Өндірілген өнімнің мөлшері (жұмыс, қызмет) - барлығы: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97075000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83155000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104114000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141681000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145395000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125,2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174,8
</w:t>
            </w:r>
          </w:p>
        </w:tc>
      </w:tr>
      <w:tr>
        <w:trPr>
          <w:trHeight w:val="31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00"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 мұнай өндіру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4883/ 94379000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5094/ 80663000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102304000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140007000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6850/ 143841000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126,8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 178,3
</w:t>
            </w:r>
          </w:p>
        </w:tc>
      </w:tr>
      <w:tr>
        <w:trPr>
          <w:trHeight w:val="31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конденсат өндіру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тонн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98,9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95,2
</w:t>
            </w:r>
          </w:p>
        </w:tc>
      </w:tr>
      <w:tr>
        <w:trPr>
          <w:trHeight w:val="31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ілеспе газ өндіру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203,8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251,4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247,9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121,7
</w:t>
            </w:r>
          </w:p>
        </w:tc>
      </w:tr>
      <w:tr>
        <w:trPr>
          <w:trHeight w:val="510"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барлығы (шикі мұнай):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тонн/ млн  долл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3881,1/ 568073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4172,8/ 433193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 564420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5980/ 777400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5830/ 778888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130,3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198,8/  229,5
</w:t>
            </w:r>
          </w:p>
        </w:tc>
      </w:tr>
      <w:tr>
        <w:trPr>
          <w:trHeight w:val="600"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долл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1005,1/ 110920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 93868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40"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2876/ 457153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2932,8/ 339325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 564420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5980/ 777400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5830/ 778888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156,8/ 166,3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156,8/ 229,5
</w:t>
            </w:r>
          </w:p>
        </w:tc>
      </w:tr>
      <w:tr>
        <w:trPr>
          <w:trHeight w:val="600"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барлығы: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мың долл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22987/ 8069,7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23815/ 8501,0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16430,0/ 5416,2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17595/ 5757,4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18330/ 6059,6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60,5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71,3
</w:t>
            </w:r>
          </w:p>
        </w:tc>
      </w:tr>
      <w:tr>
        <w:trPr>
          <w:trHeight w:val="31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долл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6407,1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4466,2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4657,4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4929,6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
</w:t>
            </w:r>
          </w:p>
        </w:tc>
      </w:tr>
      <w:tr>
        <w:trPr>
          <w:trHeight w:val="31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1662,6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
</w:t>
            </w:r>
          </w:p>
        </w:tc>
      </w:tr>
      <w:tr>
        <w:trPr>
          <w:trHeight w:val="31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30"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машиналар мен жабдықтар, олардың бөлшектері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мың долл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7562/ 5520,7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5840,0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3650,0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 3869,0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4088,0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62,5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70,0
</w:t>
            </w:r>
          </w:p>
        </w:tc>
      </w:tr>
      <w:tr>
        <w:trPr>
          <w:trHeight w:val="34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құбыр өнімдері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214,7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231,0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196,2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218,4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221,6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85,0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 96,0
</w:t>
            </w:r>
          </w:p>
        </w:tc>
      </w:tr>
      <w:tr>
        <w:trPr>
          <w:trHeight w:val="31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автомобиль қосалқы бөлшектері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7125/ 356,2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7300/ 365,0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225,0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 235,0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4900/ 245,0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 62,0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 67,1
</w:t>
            </w:r>
          </w:p>
        </w:tc>
      </w:tr>
      <w:tr>
        <w:trPr>
          <w:trHeight w:val="31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химреагенттер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1620,5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1700,0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1040,0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1100,0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1160,0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 61,1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 68,2
</w:t>
            </w:r>
          </w:p>
        </w:tc>
      </w:tr>
      <w:tr>
        <w:trPr>
          <w:trHeight w:val="31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цемент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7151/ 357,6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7300/ 365,0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6100/ 305,0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6700/ 335,0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6900/ 345,0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 83,6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 94,5
</w:t>
            </w:r>
          </w:p>
        </w:tc>
      </w:tr>
      <w:tr>
        <w:trPr>
          <w:trHeight w:val="94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қаржы көздерінің есебінен негізгі капиталға инвестициялар - барлығы: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9809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14528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20154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20968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61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республикалық бюджет қаражатынан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жергілікті бюджет қаражатынан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сыртқы қарыздардың есебінен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өз қаражатынан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9809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14528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20154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20968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қуаттарды іске қосу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сала объектілерін іске қосу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2683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180,5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167,1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 өткізуден түскен табыстар (жұмыстар, қызметтер)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70716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62552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89091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108529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144355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167,1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 барлығы: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55259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53582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100758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131,4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мұнай өндіру бойынша өткізілген өнімнің өзіндік құны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27009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26228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34216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38370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49490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107,9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
</w:t>
            </w:r>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қосқандағы шикізатқа, материалға, қызметті төлеуге кеткен шығындар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18710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16172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21913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24980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32690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аударымдар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төлеу шығындары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2029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2744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2903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135,2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шығындар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5302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117,8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Кезеңдік шығындар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24639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28884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34930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45168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(Залал) барлығы: (бухгалтер  есеп мәліметтері бойынша)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15457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7970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21891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30379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43597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қызметтен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7398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21496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29986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43204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емес қызметтен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-1144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2,5 р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кіріс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15457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7970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21891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30379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43597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w:t>
            </w:r>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Ауыстырылатын залалдар мен берілетін жеңілдіктерді қосқандағы салық салынатын кіріс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15457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7970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21891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30379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43597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есептелгені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5699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6447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10154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төленгені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кіріс (Залал)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11490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16192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23932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33443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Мемлекттік акциялар пакетінің дивиденттері**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бюджетке аударылғаны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Қызметкерлердің саны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7485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7785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7885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7985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 қоры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7589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7880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7982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8083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146,6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айлық жалақы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76729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84350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84350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84358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84359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109,9
</w:t>
            </w:r>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Кәсіпорынның өткізген өнім бірлігінің (жұмыстар, қызметтер) бағалары (тарифтері)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үшін теңгемен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17890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19097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20422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99,7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жылмен салыстырғандағы бағалардың (тарифтердің) өзгеруі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Кредиторлық берешектер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17222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19492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17543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15789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14210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2,6 р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133,2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Дебиторлық берешектер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17484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14554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10611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2,6 р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
</w:t>
            </w:r>
          </w:p>
        </w:tc>
      </w:tr>
    </w:tbl>
    <w:p>
      <w:pPr>
        <w:spacing w:after="0"/>
        <w:ind w:left="0"/>
        <w:jc w:val="both"/>
      </w:pPr>
      <w:r>
        <w:rPr>
          <w:rFonts w:ascii="Times New Roman"/>
          <w:b w:val="false"/>
          <w:i w:val="false"/>
          <w:color w:val="000000"/>
          <w:sz w:val="28"/>
        </w:rPr>
        <w:t>
* ағымдағы бағамен
</w:t>
      </w:r>
      <w:r>
        <w:br/>
      </w:r>
      <w:r>
        <w:rPr>
          <w:rFonts w:ascii="Times New Roman"/>
          <w:b w:val="false"/>
          <w:i w:val="false"/>
          <w:color w:val="000000"/>
          <w:sz w:val="28"/>
        </w:rPr>
        <w:t>
** мемлекеттік акциялар пакеті бар кәсіпорындар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"Қаражанбасмұнай" ААҚ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463"/>
        <w:gridCol w:w="1024"/>
        <w:gridCol w:w="1516"/>
        <w:gridCol w:w="1517"/>
        <w:gridCol w:w="1477"/>
        <w:gridCol w:w="1399"/>
        <w:gridCol w:w="1677"/>
        <w:gridCol w:w="1073"/>
        <w:gridCol w:w="1254"/>
      </w:tblGrid>
      <w:tr>
        <w:trPr>
          <w:trHeight w:val="630" w:hRule="atLeast"/>
        </w:trPr>
        <w:tc>
          <w:tcPr>
            <w:tcW w:w="68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қ/с №
</w:t>
            </w:r>
          </w:p>
        </w:tc>
        <w:tc>
          <w:tcPr>
            <w:tcW w:w="24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5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есеп
</w:t>
            </w:r>
          </w:p>
        </w:tc>
        <w:tc>
          <w:tcPr>
            <w:tcW w:w="15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бағалау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0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        2003 ж 
</w:t>
            </w:r>
          </w:p>
        </w:tc>
        <w:tc>
          <w:tcPr>
            <w:tcW w:w="12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        2003 ж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Өндірілген өнімнің мөлшері (жұмыстар, қызметтер) - барлығы: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 млн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32275359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 43970000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2117/ 50061000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2636/ 65850000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2518/ 69063240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114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157
</w:t>
            </w: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5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 мұнай өндіру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32275359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 43970000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2117/ 50061000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2636/ 65850000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2518/ 69063240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114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157
</w:t>
            </w:r>
          </w:p>
        </w:tc>
      </w:tr>
      <w:tr>
        <w:trPr>
          <w:trHeight w:val="60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барлығы: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  млн долл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1602/ 222000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1665/  229000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1905/  248000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2372/  309000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2266/  295000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108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129
</w:t>
            </w: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0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1602/ 222000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1665/  229000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1905/  248000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2372/  309000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2266/  295000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108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129
</w:t>
            </w: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7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 мұнай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1602/ 222000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1665/  229000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1905/  248000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2372/  309000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2266/  295000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108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129
</w:t>
            </w: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барлығы: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долл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
</w:t>
            </w:r>
          </w:p>
        </w:tc>
      </w:tr>
      <w:tr>
        <w:trPr>
          <w:trHeight w:val="46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
</w:t>
            </w:r>
          </w:p>
        </w:tc>
      </w:tr>
      <w:tr>
        <w:trPr>
          <w:trHeight w:val="30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3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қаржы көздерінің есебінен негізгі капиталға инвестициялар - барлығы: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5491000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7272000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7117000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7486000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9216000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
</w:t>
            </w:r>
          </w:p>
        </w:tc>
      </w:tr>
      <w:tr>
        <w:trPr>
          <w:trHeight w:val="6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республикалық бюджет қаражатынан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жергілікті бюджет қаражатынан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сыртқы қарыздардың есебінен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өз қаражатынан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5491000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7272000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7117000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7486000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9216000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
</w:t>
            </w:r>
          </w:p>
        </w:tc>
      </w:tr>
      <w:tr>
        <w:trPr>
          <w:trHeight w:val="48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қуаттарды іске қосу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заттай көрс /     мың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2419000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3919000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4071000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4071000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3663000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r>
      <w:tr>
        <w:trPr>
          <w:trHeight w:val="45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сала объектілерін іске қосу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заттай көрс /     мың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3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 өткізуден түскен табыстар (жұмыстар, қызметтер)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35658000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27307000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41528000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52899000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51569000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138,2
</w:t>
            </w: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 барлығы: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20826000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22602000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25354000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30989000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30973000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112,2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137,0
</w:t>
            </w:r>
          </w:p>
        </w:tc>
      </w:tr>
      <w:tr>
        <w:trPr>
          <w:trHeight w:val="63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өткізілген өнімнің өзіндік құны (жұмыс, қызмет)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7478000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7042000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7323000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7089000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8029000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w:t>
            </w:r>
          </w:p>
        </w:tc>
      </w:tr>
      <w:tr>
        <w:trPr>
          <w:trHeight w:val="66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қосқандағы шикізатқа, материалға, қызметті төлеуге кеткен шығындар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1576000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1643000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1681000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1716000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аударымдар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1449000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1471000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1543000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1579000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1613000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109,7
</w:t>
            </w: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төлеу шығындары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1395000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1409000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1447000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1481000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1513000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шығындар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3058000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2562000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2690000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2348000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3187000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124,4
</w:t>
            </w:r>
          </w:p>
        </w:tc>
      </w:tr>
      <w:tr>
        <w:trPr>
          <w:trHeight w:val="34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Кезеңдік шығындар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13348000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15560000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18031000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23900000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22944000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147,5
</w:t>
            </w:r>
          </w:p>
        </w:tc>
      </w:tr>
      <w:tr>
        <w:trPr>
          <w:trHeight w:val="63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(Залал) барлығы: (бухгалтер  есеп мәліметтері бойынша)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14525000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14323000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15079000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20670000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19303000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134,8
</w:t>
            </w: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қызметтен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14832000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14705000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16174000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21910000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20596000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140,1
</w:t>
            </w: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емес қызметтен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286,6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338,5
</w:t>
            </w: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табыс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14525000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14323000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15079000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20670000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19303000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134,8
</w:t>
            </w:r>
          </w:p>
        </w:tc>
      </w:tr>
      <w:tr>
        <w:trPr>
          <w:trHeight w:val="64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Ауыстырылған залалдар мен берілетін жеңілдіктерді қосқандағы салық салынатын табыс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14525000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14323000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15079000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20670000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19303000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134,8
</w:t>
            </w: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есептелгені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5117000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3733000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4852000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5573000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5178000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138,7
</w:t>
            </w: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төленгені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2268000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2053000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3733000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4852000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3228000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r>
      <w:tr>
        <w:trPr>
          <w:trHeight w:val="31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кіріс (Залал)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4523000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5705000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5342000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10212000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9240000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93,6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162,0
</w:t>
            </w:r>
          </w:p>
        </w:tc>
      </w:tr>
      <w:tr>
        <w:trPr>
          <w:trHeight w:val="42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акциялар пакетінің дивиденттері**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4885000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4885000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4885000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4885000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4885000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1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бюджетке аударылғаны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0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Қызметкерлердің саны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2484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2608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2612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2722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109,6
</w:t>
            </w:r>
          </w:p>
        </w:tc>
      </w:tr>
      <w:tr>
        <w:trPr>
          <w:trHeight w:val="40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 қоры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1894857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1990362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2090852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2108544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2198304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110,4
</w:t>
            </w:r>
          </w:p>
        </w:tc>
      </w:tr>
      <w:tr>
        <w:trPr>
          <w:trHeight w:val="39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айлық жалақы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65876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67534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67534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68000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68000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
</w:t>
            </w:r>
          </w:p>
        </w:tc>
      </w:tr>
      <w:tr>
        <w:trPr>
          <w:trHeight w:val="690"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Кәсіпорынның өткізген өнім бірлігінің (жұмыстар, қызметтер) бағалары (тарифтері)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үшін теңгемен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18660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23767,6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23647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24981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27428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99,5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
</w:t>
            </w:r>
          </w:p>
        </w:tc>
      </w:tr>
      <w:tr>
        <w:trPr>
          <w:trHeight w:val="76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жылмен салыстырғандағы бағалардың (тарифтердің) өзгеруі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127,4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99,5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0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Кредиторлық берешектер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19222,3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20183,3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19174,2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19598,9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17639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87,4
</w:t>
            </w:r>
          </w:p>
        </w:tc>
      </w:tr>
      <w:tr>
        <w:trPr>
          <w:trHeight w:val="495" w:hRule="atLeast"/>
        </w:trPr>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Дебиторлық берешектер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5007,6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4006,1
</w:t>
            </w:r>
          </w:p>
        </w:tc>
        <w:tc>
          <w:tcPr>
            <w:tcW w:w="1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3805,8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3843,9
</w:t>
            </w:r>
          </w:p>
        </w:tc>
        <w:tc>
          <w:tcPr>
            <w:tcW w:w="1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3728,6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
</w:t>
            </w:r>
          </w:p>
        </w:tc>
      </w:tr>
    </w:tbl>
    <w:p>
      <w:pPr>
        <w:spacing w:after="0"/>
        <w:ind w:left="0"/>
        <w:jc w:val="both"/>
      </w:pPr>
      <w:r>
        <w:rPr>
          <w:rFonts w:ascii="Times New Roman"/>
          <w:b w:val="false"/>
          <w:i w:val="false"/>
          <w:color w:val="000000"/>
          <w:sz w:val="28"/>
        </w:rPr>
        <w:t>
* ағымдағы бағамен
</w:t>
      </w:r>
      <w:r>
        <w:br/>
      </w:r>
      <w:r>
        <w:rPr>
          <w:rFonts w:ascii="Times New Roman"/>
          <w:b w:val="false"/>
          <w:i w:val="false"/>
          <w:color w:val="000000"/>
          <w:sz w:val="28"/>
        </w:rPr>
        <w:t>
** мемлекеттік акциялар пакеті бар кәсіпорындар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"Қазақтүрікмұнай" ЖШС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2314"/>
        <w:gridCol w:w="1973"/>
        <w:gridCol w:w="1357"/>
        <w:gridCol w:w="1408"/>
        <w:gridCol w:w="1408"/>
        <w:gridCol w:w="1351"/>
        <w:gridCol w:w="1502"/>
        <w:gridCol w:w="1061"/>
        <w:gridCol w:w="1062"/>
      </w:tblGrid>
      <w:tr>
        <w:trPr>
          <w:trHeight w:val="630" w:hRule="atLeast"/>
        </w:trPr>
        <w:tc>
          <w:tcPr>
            <w:tcW w:w="6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қ/с №
</w:t>
            </w:r>
          </w:p>
        </w:tc>
        <w:tc>
          <w:tcPr>
            <w:tcW w:w="23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3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есеп
</w:t>
            </w:r>
          </w:p>
        </w:tc>
        <w:tc>
          <w:tcPr>
            <w:tcW w:w="140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бағалау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0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          2003 ж 
</w:t>
            </w:r>
          </w:p>
        </w:tc>
        <w:tc>
          <w:tcPr>
            <w:tcW w:w="106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          2003 ж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Өндірілген өнімнің мөлшері (жұмыс, қызмет) - барлығы: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146,3/ 462150,7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138,2/ 425867,7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446676,4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422259,3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405181,6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104,9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 95,1
</w:t>
            </w: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0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 мұнай өндіру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146,3/ 462150,7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138,2/ 425867,7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446676,4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422259,3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405181,6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104,9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 95,1
</w:t>
            </w:r>
          </w:p>
        </w:tc>
      </w:tr>
      <w:tr>
        <w:trPr>
          <w:trHeight w:val="6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барлығы (шикі мұнай):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                          мың долл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 22721,0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12032,2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 9521,0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8447,8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 7518,7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79,1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62,5
</w:t>
            </w: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2353,1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0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 22721,0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9679,0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 9521,0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8447,8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 7518,7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102,1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85,6
</w:t>
            </w: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0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 мұнай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 22721,0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9679,0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 9521,0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8447,8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 7518,7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102,1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85,6
</w:t>
            </w: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барлығы: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долл*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6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6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6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қаржы көздерінің есебінен негізгі капиталға инвестициялар - барлығы: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20325,2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71453,3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565950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248250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33820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792,1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w:t>
            </w:r>
          </w:p>
        </w:tc>
      </w:tr>
      <w:tr>
        <w:trPr>
          <w:trHeight w:val="63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республикалық бюджет қаражатынан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3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жергілікті бюджет қаражатынан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сыртқы қарыздардың есебінен (шетел инвесторларының есебінен)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20325,2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71453,3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565950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248250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33820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792,1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w:t>
            </w: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өз қаражатынан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2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қуаттарды іске қосу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20325,2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71453,3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565950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248250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33820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792,1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w:t>
            </w:r>
          </w:p>
        </w:tc>
      </w:tr>
      <w:tr>
        <w:trPr>
          <w:trHeight w:val="45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сала объектілерін іске қосу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заттай көрс /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 өткізуден түскен табыстар (жұмыстар, қызметтер)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3553944,1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2163282,2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1855291,5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1687062,3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1541902,8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
</w:t>
            </w: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 барлығы: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3485050,4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2189685,7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2046180,1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1897437,5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1788935,4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
</w:t>
            </w:r>
          </w:p>
        </w:tc>
      </w:tr>
      <w:tr>
        <w:trPr>
          <w:trHeight w:val="63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өткізілген өнімнің өзіндік құны (жұмыстар, қызметтер)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2578309,6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1431926,7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1236383,5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1151793,1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1077581,4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86,3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
</w:t>
            </w:r>
          </w:p>
        </w:tc>
      </w:tr>
      <w:tr>
        <w:trPr>
          <w:trHeight w:val="64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қосқандағы шикізатқа, материалға, қызметті төлеуге кеткен шығындар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214806,8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225321,2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208799,2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182961,1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163814,2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92,7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w:t>
            </w: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аударымдар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2080410,3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956742,4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750995,9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693772,3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639439,0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
</w:t>
            </w: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төлеу шығындары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147463,7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169992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209563,2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214488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219153,6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128,9
</w:t>
            </w: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шығындар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135629,1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79871,1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67025,2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60571,7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55174,6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
</w:t>
            </w:r>
          </w:p>
        </w:tc>
      </w:tr>
      <w:tr>
        <w:trPr>
          <w:trHeight w:val="34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Кезеңдік шығындар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906740,5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757759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809796,6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745644,4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711354,0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
</w:t>
            </w:r>
          </w:p>
        </w:tc>
      </w:tr>
      <w:tr>
        <w:trPr>
          <w:trHeight w:val="63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(Залал) барлығы: (бухгалтер  есеп мәліметтері бойынша)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127231,6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27112,5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-190888,6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-210375,2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-247032,6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қызметтен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68893,7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-26403,5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-190888,6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-210375,2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-247032,6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емес қызметтен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58337,9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53516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табыс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127231,6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27112,5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-190888,6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-210375,2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-247032,6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4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Ауыстырылған залалдар мен берілетін жеңілдіктерді қосқандағы салық салынатын табыс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79842,9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27112,4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-190886,6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-210375,2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-247032,7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есептелгені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19960,7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6778,1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төленгені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19960,7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6778,1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кіріс (Залал)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59882,1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20334,3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4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акциялар пакетінің дивиденттері**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2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бюджетке аударылғаны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0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Қызметкерлердің саны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0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 қоры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125463,9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169992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209563,2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214488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219153,6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128,9
</w:t>
            </w:r>
          </w:p>
        </w:tc>
      </w:tr>
      <w:tr>
        <w:trPr>
          <w:trHeight w:val="39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айлық жалақы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94192,1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106558,4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131363,4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134450,4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137375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128,9
</w:t>
            </w:r>
          </w:p>
        </w:tc>
      </w:tr>
      <w:tr>
        <w:trPr>
          <w:trHeight w:val="750"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Кәсіпорынның өткізген өнім бірлігінің (жұмыстар, қызметтер) бағалары (тарифтері)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үшін теңгемен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15645,5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14310,3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14150,4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14904,9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15475,2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98,9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
</w:t>
            </w:r>
          </w:p>
        </w:tc>
      </w:tr>
      <w:tr>
        <w:trPr>
          <w:trHeight w:val="64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жылмен салыстырғанда бағалардың (тарифтердің) өзгеруі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91,4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0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Кредиторлық берешектер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176313,3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176500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176501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176502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176503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95" w:hRule="atLeast"/>
        </w:trPr>
        <w:tc>
          <w:tcPr>
            <w:tcW w:w="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Дебиторлық берешектер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559592,3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600100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600100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600100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600100
</w:t>
            </w:r>
          </w:p>
        </w:tc>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r>
    </w:tbl>
    <w:p>
      <w:pPr>
        <w:spacing w:after="0"/>
        <w:ind w:left="0"/>
        <w:jc w:val="both"/>
      </w:pPr>
      <w:r>
        <w:rPr>
          <w:rFonts w:ascii="Times New Roman"/>
          <w:b w:val="false"/>
          <w:i w:val="false"/>
          <w:color w:val="000000"/>
          <w:sz w:val="28"/>
        </w:rPr>
        <w:t>
* ағымдағы бағамен
</w:t>
      </w:r>
      <w:r>
        <w:br/>
      </w:r>
      <w:r>
        <w:rPr>
          <w:rFonts w:ascii="Times New Roman"/>
          <w:b w:val="false"/>
          <w:i w:val="false"/>
          <w:color w:val="000000"/>
          <w:sz w:val="28"/>
        </w:rPr>
        <w:t>
** мемлекеттік акциялар пакеті бар кәсіпорындар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"Арман" БК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2289"/>
        <w:gridCol w:w="1476"/>
        <w:gridCol w:w="1401"/>
        <w:gridCol w:w="1445"/>
        <w:gridCol w:w="1401"/>
        <w:gridCol w:w="1401"/>
        <w:gridCol w:w="1466"/>
        <w:gridCol w:w="1282"/>
        <w:gridCol w:w="1282"/>
      </w:tblGrid>
      <w:tr>
        <w:trPr>
          <w:trHeight w:val="315" w:hRule="atLeast"/>
        </w:trPr>
        <w:tc>
          <w:tcPr>
            <w:tcW w:w="63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қ/с №
</w:t>
            </w:r>
          </w:p>
        </w:tc>
        <w:tc>
          <w:tcPr>
            <w:tcW w:w="22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47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есеп
</w:t>
            </w:r>
          </w:p>
        </w:tc>
        <w:tc>
          <w:tcPr>
            <w:tcW w:w="1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бағалау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28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        2003 ж 
</w:t>
            </w:r>
          </w:p>
        </w:tc>
        <w:tc>
          <w:tcPr>
            <w:tcW w:w="128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        2003 ж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Өндірілген өнімнің мөлшері (жұмыстар, қызметтер) - барлығы: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5437436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6314888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7257096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7090002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7589208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112/115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112/120
</w:t>
            </w:r>
          </w:p>
        </w:tc>
      </w:tr>
      <w:tr>
        <w:trPr>
          <w:trHeight w:val="31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5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 мұнай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5437436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6314888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7257096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7090002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7589208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112/115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112/120
</w:t>
            </w:r>
          </w:p>
        </w:tc>
      </w:tr>
      <w:tr>
        <w:trPr>
          <w:trHeight w:val="54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 барлығы: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                   мың долл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210/34078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236/10120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264/44880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252/42840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264/44880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112/112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112/112
</w:t>
            </w:r>
          </w:p>
        </w:tc>
      </w:tr>
      <w:tr>
        <w:trPr>
          <w:trHeight w:val="34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12/4955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1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198/29129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236/40120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264/44880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252/42840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264/44880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112/112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112/112
</w:t>
            </w:r>
          </w:p>
        </w:tc>
      </w:tr>
      <w:tr>
        <w:trPr>
          <w:trHeight w:val="34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4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 мұнай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198/29129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236/40120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264/44880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252/42840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264/44880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112/112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112/112
</w:t>
            </w:r>
          </w:p>
        </w:tc>
      </w:tr>
      <w:tr>
        <w:trPr>
          <w:trHeight w:val="34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 барлығы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долл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166,6
</w:t>
            </w:r>
          </w:p>
        </w:tc>
      </w:tr>
      <w:tr>
        <w:trPr>
          <w:trHeight w:val="34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4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166,6
</w:t>
            </w:r>
          </w:p>
        </w:tc>
      </w:tr>
      <w:tr>
        <w:trPr>
          <w:trHeight w:val="34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4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химреагенттер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6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жабдықтар мен механикалық бейімделу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166,6
</w:t>
            </w:r>
          </w:p>
        </w:tc>
      </w:tr>
      <w:tr>
        <w:trPr>
          <w:trHeight w:val="96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қаржы көздерінің есебінен негізгі капиталға инвестициялар - барлығы: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210152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566325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581797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185360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962348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r>
      <w:tr>
        <w:trPr>
          <w:trHeight w:val="31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қаржыландыру көздері - барлығы: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1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республикалық бюджет қаражатынан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жергілікті бюджет қаражатынан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4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сыртқы қарыздардың есебінен (шетел инвесторларының есебінен)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210152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566325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581797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185360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962348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r>
      <w:tr>
        <w:trPr>
          <w:trHeight w:val="36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өз қаражатынан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6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қуаттарды іске қосу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1/390037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1/400693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2/838060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100/102,7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200/214,9
</w:t>
            </w:r>
          </w:p>
        </w:tc>
      </w:tr>
      <w:tr>
        <w:trPr>
          <w:trHeight w:val="60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сала объектілерін іске қосу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3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 өткізуден түскен табыстар (жұмыстар, қызметтер)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5508372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6307490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7248526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7081745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75802456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114,9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120,2
</w:t>
            </w:r>
          </w:p>
        </w:tc>
      </w:tr>
      <w:tr>
        <w:trPr>
          <w:trHeight w:val="36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 барлығы: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3882600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4088150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3931574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3650268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4388314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131,4
</w:t>
            </w:r>
          </w:p>
        </w:tc>
      </w:tr>
      <w:tr>
        <w:trPr>
          <w:trHeight w:val="61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өткізілген өнімнің өзіндік құны (жұмыстар, қызметтер)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1537945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1618900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1556900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1445500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1737770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r>
      <w:tr>
        <w:trPr>
          <w:trHeight w:val="96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қосқандағы шикізатқа, материалға, қызметті төлеуге кеткен шығындар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190229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242725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310445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290800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325800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127,9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134,2
</w:t>
            </w:r>
          </w:p>
        </w:tc>
      </w:tr>
      <w:tr>
        <w:trPr>
          <w:trHeight w:val="31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аударымдар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803105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747178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486555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394883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587792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r>
      <w:tr>
        <w:trPr>
          <w:trHeight w:val="31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төлеу шығындары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130504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143546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157900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165800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174123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
</w:t>
            </w:r>
          </w:p>
        </w:tc>
      </w:tr>
      <w:tr>
        <w:trPr>
          <w:trHeight w:val="31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шығындар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414107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485451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602000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594017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650055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133,9
</w:t>
            </w:r>
          </w:p>
        </w:tc>
      </w:tr>
      <w:tr>
        <w:trPr>
          <w:trHeight w:val="31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Кезеңдік шығындар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2344655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2469250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2374674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2204768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2650544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r>
      <w:tr>
        <w:trPr>
          <w:trHeight w:val="94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(Залал) барлығы: (бухгалтер  есеп мәліметтері бойынша)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1625772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2219340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3316952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3431477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3191932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149,5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
</w:t>
            </w:r>
          </w:p>
        </w:tc>
      </w:tr>
      <w:tr>
        <w:trPr>
          <w:trHeight w:val="63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негізгі қызметтен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1625772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2219340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3316952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3431477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3191932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149,5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
</w:t>
            </w:r>
          </w:p>
        </w:tc>
      </w:tr>
      <w:tr>
        <w:trPr>
          <w:trHeight w:val="63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емес қызметтен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0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кіріс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1625772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2219340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3316952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3431477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3191932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149,5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
</w:t>
            </w:r>
          </w:p>
        </w:tc>
      </w:tr>
      <w:tr>
        <w:trPr>
          <w:trHeight w:val="126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Ауыстырылатын залалдар мен берілетін жеңілдіктерді қосқандағы салық салынатын кіріс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-2075393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588050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3431367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3192043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есептелгені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176415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1029410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957613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төленгені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176415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1029410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957613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кіріс (Залал)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411635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2401957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2234430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0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акциялар пакетінің дивиденттері**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6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бюджетке аударылғаны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Қызметкерлердің саны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 қоры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123898320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136281600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149909760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157409280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165312000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
</w:t>
            </w:r>
          </w:p>
        </w:tc>
      </w:tr>
      <w:tr>
        <w:trPr>
          <w:trHeight w:val="45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айлық жалақы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122915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135200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148720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156160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164000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
</w:t>
            </w:r>
          </w:p>
        </w:tc>
      </w:tr>
      <w:tr>
        <w:trPr>
          <w:trHeight w:val="126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Кәсіпорынның өткізген өнім бірлігінің (жұмыстар, қызметтер) бағалары (тарифтері)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үшін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25210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26758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27489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28135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28747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r>
      <w:tr>
        <w:trPr>
          <w:trHeight w:val="945"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жылмен салыстырғанда бағалардың (тарифтердің) өзгеруі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6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Кредиторлық берешектер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468713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480000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480000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r>
      <w:tr>
        <w:trPr>
          <w:trHeight w:val="360" w:hRule="atLeast"/>
        </w:trPr>
        <w:tc>
          <w:tcPr>
            <w:tcW w:w="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Дебиторлық берешектер
</w:t>
            </w:r>
          </w:p>
        </w:tc>
        <w:tc>
          <w:tcPr>
            <w:tcW w:w="1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1584035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1450000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1680000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1580000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1680000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r>
    </w:tbl>
    <w:p>
      <w:pPr>
        <w:spacing w:after="0"/>
        <w:ind w:left="0"/>
        <w:jc w:val="both"/>
      </w:pPr>
      <w:r>
        <w:rPr>
          <w:rFonts w:ascii="Times New Roman"/>
          <w:b w:val="false"/>
          <w:i w:val="false"/>
          <w:color w:val="000000"/>
          <w:sz w:val="28"/>
        </w:rPr>
        <w:t>
* ағымдағы бағамен
</w:t>
      </w:r>
      <w:r>
        <w:br/>
      </w:r>
      <w:r>
        <w:rPr>
          <w:rFonts w:ascii="Times New Roman"/>
          <w:b w:val="false"/>
          <w:i w:val="false"/>
          <w:color w:val="000000"/>
          <w:sz w:val="28"/>
        </w:rPr>
        <w:t>
** мемлекеттік акциялар пакеті бар кәсіпорындар үшін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"Маңғыстау электр-тораптық бөлу компаниясы" ("МЭБК")  ААҚ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2318"/>
        <w:gridCol w:w="1075"/>
        <w:gridCol w:w="1200"/>
        <w:gridCol w:w="1458"/>
        <w:gridCol w:w="1378"/>
        <w:gridCol w:w="1278"/>
        <w:gridCol w:w="2202"/>
        <w:gridCol w:w="1268"/>
        <w:gridCol w:w="1269"/>
      </w:tblGrid>
      <w:tr>
        <w:trPr>
          <w:trHeight w:val="630" w:hRule="atLeast"/>
        </w:trPr>
        <w:tc>
          <w:tcPr>
            <w:tcW w:w="6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қ/с №
</w:t>
            </w:r>
          </w:p>
        </w:tc>
        <w:tc>
          <w:tcPr>
            <w:tcW w:w="231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0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20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есеп
</w:t>
            </w:r>
          </w:p>
        </w:tc>
        <w:tc>
          <w:tcPr>
            <w:tcW w:w="14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бағалау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2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        2003 ж 
</w:t>
            </w:r>
          </w:p>
        </w:tc>
        <w:tc>
          <w:tcPr>
            <w:tcW w:w="126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        2003 ж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Өндірілген өнімнің мөлшері (жұмыстар, қызметтер)-барлығы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кВт/сағ / мың  теңге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1417120/ 665697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1368967/ 656228,4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1642206/ 821103,0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1745258/ 907534,2
</w:t>
            </w: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1782049/962306,5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120/125,1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130/146,6
</w:t>
            </w:r>
          </w:p>
        </w:tc>
      </w:tr>
      <w:tr>
        <w:trPr>
          <w:trHeight w:val="630"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90"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беру және бөлу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кВт/сағ / мың  теңге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1417120/ 665697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1368967/ 656228,4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1642206/ 821103,0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1745258/ 907534,2
</w:t>
            </w: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1782049/962306,5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120/125,1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130/146,6
</w:t>
            </w:r>
          </w:p>
        </w:tc>
      </w:tr>
      <w:tr>
        <w:trPr>
          <w:trHeight w:val="735"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барлығы: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      мың долл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70"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10"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40"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30"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барлығы: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      мың долл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75"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35"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30"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қаржы көздерінің есебінен негізгі капиталға инвестициялар-барлығы:**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теңге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
</w:t>
            </w: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124,3
</w:t>
            </w:r>
          </w:p>
        </w:tc>
      </w:tr>
      <w:tr>
        <w:trPr>
          <w:trHeight w:val="615"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республикалық бюджет қаражатынан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жергілікті бюджет қаражатынан (өтеусіз табыстау)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75"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сыртқы қарыздардың есебінен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60"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өзіндік қаражатынан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
</w:t>
            </w: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124,3
</w:t>
            </w:r>
          </w:p>
        </w:tc>
      </w:tr>
      <w:tr>
        <w:trPr>
          <w:trHeight w:val="555"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Өндірістіқ қуаттарды іске қосу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көрсет /  мың теңге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00" w:hRule="atLeast"/>
        </w:trPr>
        <w:tc>
          <w:tcPr>
            <w:tcW w:w="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Әлуметтік сала объектілерін іске қосу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көрсет /  мың теңге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353"/>
        <w:gridCol w:w="973"/>
        <w:gridCol w:w="1193"/>
        <w:gridCol w:w="1413"/>
        <w:gridCol w:w="1353"/>
        <w:gridCol w:w="1333"/>
        <w:gridCol w:w="1353"/>
        <w:gridCol w:w="853"/>
        <w:gridCol w:w="1053"/>
      </w:tblGrid>
      <w:tr>
        <w:trPr>
          <w:trHeight w:val="6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 өткізуден түскен табыстар (жұмыстар, қызметтер)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665696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656228,4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821103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907534,2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962306,5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146,6
</w:t>
            </w:r>
          </w:p>
        </w:tc>
      </w:tr>
      <w:tr>
        <w:trPr>
          <w:trHeight w:val="40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 барлығы: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637096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608814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765954,3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846580,4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897673,9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147,4
</w:t>
            </w:r>
          </w:p>
        </w:tc>
      </w:tr>
      <w:tr>
        <w:trPr>
          <w:trHeight w:val="6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өткізілген өнімнің өзіндік құны (жүмыстар, қызметтер)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492790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517164,2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650648,8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718746,7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762125,1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147,4
</w:t>
            </w:r>
          </w:p>
        </w:tc>
      </w:tr>
      <w:tr>
        <w:trPr>
          <w:trHeight w:val="9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қосқандағы шикізатқа, материалға, қызметті төлеуге кеткен шығындар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135283,9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253306,3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372542,8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426735,6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456097,1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180,1
</w:t>
            </w:r>
          </w:p>
        </w:tc>
      </w:tr>
      <w:tr>
        <w:trPr>
          <w:trHeight w:val="5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аударымдар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52320,2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52177,1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54995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57744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60516,1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төлеу шығындары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256687,2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197420,8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208081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218485,6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228972,9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шығындар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48498,7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14260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15030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15781,5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16539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Кезеңдік шығындар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114306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91649,8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115305,5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127833,7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135548,8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147,9
</w:t>
            </w:r>
          </w:p>
        </w:tc>
      </w:tr>
      <w:tr>
        <w:trPr>
          <w:trHeight w:val="9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(Залал) барлығы: (бухгалтер  есеп мәліметтері бойынша)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37893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47414,4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55148,7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60953,8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64632,6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қызметтен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47414,4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55148,7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60953,8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64632,6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емес қызметтен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0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табыс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37893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47414,4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55148,7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60953,8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64632,6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87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Ауыстырылатын залалдар мен берілетін жеңілдіктерді қосқандағы салық салынатын табыс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37893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47414,4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55148,7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60953,8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64632,6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42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есептелгені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26369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14224,3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16544,6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18286,1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19389,8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42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төленгені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26369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14224,3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16544,6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18286,1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19389,8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43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кіріс (залал)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11524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33190,1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38604,1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42667,7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45242,8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6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акциялар пакетінің дивиденттері**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16595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14302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21333,8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22621,4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40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бюджетке аударылғаны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7932,4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9226,4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10197,5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40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Қызметкерлердің саны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r>
      <w:tr>
        <w:trPr>
          <w:trHeight w:val="3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 қоры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220200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204386,5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216641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228757,4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241976,2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118,4
</w:t>
            </w:r>
          </w:p>
        </w:tc>
      </w:tr>
      <w:tr>
        <w:trPr>
          <w:trHeight w:val="3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айлық жалақы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36247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32197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33935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35632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37342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75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Кәсіпорынның өткізген өнім бірлігінің (жұмыстар, қызметтер) бағалары (тарифтері)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үшін теңгемен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r>
      <w:tr>
        <w:trPr>
          <w:trHeight w:val="6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жылмен салыстырғандағы бағалардың (тарифтердің) өзгеруі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Кредиторлық берешектер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107935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75470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67170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r>
      <w:tr>
        <w:trPr>
          <w:trHeight w:val="3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Дебиторлық берешектер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157660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132075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124600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117500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
</w:t>
            </w:r>
          </w:p>
        </w:tc>
      </w:tr>
    </w:tbl>
    <w:p>
      <w:pPr>
        <w:spacing w:after="0"/>
        <w:ind w:left="0"/>
        <w:jc w:val="both"/>
      </w:pPr>
      <w:r>
        <w:rPr>
          <w:rFonts w:ascii="Times New Roman"/>
          <w:b w:val="false"/>
          <w:i w:val="false"/>
          <w:color w:val="000000"/>
          <w:sz w:val="28"/>
        </w:rPr>
        <w:t>
* ағымдағы бағамен
</w:t>
      </w:r>
      <w:r>
        <w:br/>
      </w:r>
      <w:r>
        <w:rPr>
          <w:rFonts w:ascii="Times New Roman"/>
          <w:b w:val="false"/>
          <w:i w:val="false"/>
          <w:color w:val="000000"/>
          <w:sz w:val="28"/>
        </w:rPr>
        <w:t>
** трансформаторлар мен электр берілісі желілерін күрделі жөндеуге инвестиция
</w:t>
      </w:r>
      <w:r>
        <w:br/>
      </w:r>
      <w:r>
        <w:rPr>
          <w:rFonts w:ascii="Times New Roman"/>
          <w:b w:val="false"/>
          <w:i w:val="false"/>
          <w:color w:val="000000"/>
          <w:sz w:val="28"/>
        </w:rPr>
        <w:t>
*** мемлекеттік акциялар пакеті бар кәсіпорындар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"Қарақұдықмұнай" ЖАҚ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2584"/>
        <w:gridCol w:w="1023"/>
        <w:gridCol w:w="1450"/>
        <w:gridCol w:w="1469"/>
        <w:gridCol w:w="1580"/>
        <w:gridCol w:w="1580"/>
        <w:gridCol w:w="1434"/>
        <w:gridCol w:w="1164"/>
        <w:gridCol w:w="1124"/>
      </w:tblGrid>
      <w:tr>
        <w:trPr>
          <w:trHeight w:val="630" w:hRule="atLeast"/>
        </w:trPr>
        <w:tc>
          <w:tcPr>
            <w:tcW w:w="6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қ/с №
</w:t>
            </w:r>
          </w:p>
        </w:tc>
        <w:tc>
          <w:tcPr>
            <w:tcW w:w="2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0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4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есеп
</w:t>
            </w:r>
          </w:p>
        </w:tc>
        <w:tc>
          <w:tcPr>
            <w:tcW w:w="146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бағалау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1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        2003 ж 
</w:t>
            </w:r>
          </w:p>
        </w:tc>
        <w:tc>
          <w:tcPr>
            <w:tcW w:w="11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        2003 ж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20"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Өндірілген өнімнің мөлшері (жұмыстар, қызметтер) - барлығы: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         мың теңге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338,0/ 6936306,0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7310405,0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 10063890,0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 12360068,0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 12925029
</w:t>
            </w: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137,7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176,8
</w:t>
            </w:r>
          </w:p>
        </w:tc>
      </w:tr>
      <w:tr>
        <w:trPr>
          <w:trHeight w:val="630"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90"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мұнай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         мың теңге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338,0/ 6936306,0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7310405,0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 10063890,0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 12360068,0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 12925029
</w:t>
            </w: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137,7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176,8
</w:t>
            </w:r>
          </w:p>
        </w:tc>
      </w:tr>
      <w:tr>
        <w:trPr>
          <w:trHeight w:val="630"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 барлығы: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тн /          мың долл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43122,0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328,0/ 52308,0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72465,0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85223,0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 87009,0
</w:t>
            </w: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138,5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166,3
</w:t>
            </w:r>
          </w:p>
        </w:tc>
      </w:tr>
      <w:tr>
        <w:trPr>
          <w:trHeight w:val="375"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15"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43122,0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328,0/ 52308,0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72465,0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85223,0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 87009,0
</w:t>
            </w: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138,5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166,3
</w:t>
            </w:r>
          </w:p>
        </w:tc>
      </w:tr>
      <w:tr>
        <w:trPr>
          <w:trHeight w:val="390"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45"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мұнай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43122,0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328,0/ 52308,0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72465,0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85223,0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 87009,0
</w:t>
            </w: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138,5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166,3
</w:t>
            </w:r>
          </w:p>
        </w:tc>
      </w:tr>
      <w:tr>
        <w:trPr>
          <w:trHeight w:val="435"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 барлығы: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долл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451,0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3342,0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3343,0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3344,0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3345,0
</w:t>
            </w: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r>
      <w:tr>
        <w:trPr>
          <w:trHeight w:val="390"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30"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Химреагенттер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30"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Жабдықтар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90"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Жабдық материалдары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416,0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3083,0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3084,0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3084,0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3085,0
</w:t>
            </w: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r>
      <w:tr>
        <w:trPr>
          <w:trHeight w:val="645"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қаржы көздерінің есебінен негізгі капиталға инвестициялар - барлығы: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теңге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1025008,1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1025008,2
</w:t>
            </w: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45"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республикалық бюджет қаражатынан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жергілікті бюджет қаражатынан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75"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сыртқы қарыздардың есебінен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өз қаражатынан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1025008,1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1025008,2
</w:t>
            </w: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293"/>
        <w:gridCol w:w="953"/>
        <w:gridCol w:w="1322"/>
        <w:gridCol w:w="1333"/>
        <w:gridCol w:w="1322"/>
        <w:gridCol w:w="1433"/>
        <w:gridCol w:w="1322"/>
        <w:gridCol w:w="1093"/>
        <w:gridCol w:w="1113"/>
      </w:tblGrid>
      <w:tr>
        <w:trPr>
          <w:trHeight w:val="54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қуаттарды іске қосу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заттай көрс /   мың теңге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5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сала объектілерін іске қосу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заттай көрс /   мың теңге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3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 өткізуден түскен табыстар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7214361,9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8751149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12123543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14257970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14556789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 барлығы: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5792781,9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7026748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9734615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11448456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11688395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6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өткізілген өнімдердің (жұмыстар, қызметтер) өзіндік құны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3312228,2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4017792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5566111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6546060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6683254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қосқандағы шикізатқа, материалға, қызметті төлеуге кеткен шығындар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1333651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1617742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2241165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2635736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2690976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аударымдар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1548699,9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1878600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2602549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3060744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3124892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6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төлеу шығындары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429877,3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521449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722397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849580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867386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шығындар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Кезеңдік шығындар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2480553,7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3008956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4168504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4902396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5005141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(Залал) барлығы: (бухгалтер  есеп мәліметтері бойынша)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1050055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1724401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2388928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2809514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2868394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қызметтен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1421580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1724401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2388928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2809514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2868394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емес қызметтен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-371525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кіріс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1050055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1724401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2388928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2809514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2868394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12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Ауыстырылатын залалдар мен берілетін жеңілдіктерді қосқандағы салық салынатын кіріс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1050055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1724401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2388928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2809514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2868394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есептелгені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415050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517320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716678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842853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860518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төленгені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415050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517320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716678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842853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860518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кіріс (Залал)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635005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1207081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1672250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1966661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2007876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6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акциялар пакетінің дивиденттері**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бюджетке аударылғаны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Қызметкерлердің саны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 қоры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215966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261971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261971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261971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261971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айлық жалақы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102841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102841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102841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102841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102841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Кәсіпорынның өткізген өнім бірлігінің (жұмыстар, қызметтер) бағалары (тарифтері)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үшін теңгемен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20521,6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17830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17718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r>
      <w:tr>
        <w:trPr>
          <w:trHeight w:val="6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жылмен салыстырғандағы тарифтердің өзгеруі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Кредиторлық берешектер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теңге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432833,8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630367,4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Дебиторлық берешектер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314042,4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378147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 ағымдағы бағамен
</w:t>
      </w:r>
      <w:r>
        <w:br/>
      </w:r>
      <w:r>
        <w:rPr>
          <w:rFonts w:ascii="Times New Roman"/>
          <w:b w:val="false"/>
          <w:i w:val="false"/>
          <w:color w:val="000000"/>
          <w:sz w:val="28"/>
        </w:rPr>
        <w:t>
** мемлекеттік акциялар пакеті бар кәсіпорындар үшін
</w:t>
      </w:r>
      <w:r>
        <w:br/>
      </w:r>
      <w:r>
        <w:rPr>
          <w:rFonts w:ascii="Times New Roman"/>
          <w:b w:val="false"/>
          <w:i w:val="false"/>
          <w:color w:val="000000"/>
          <w:sz w:val="28"/>
        </w:rPr>
        <w:t>
*** кәсіпорынның берешегі жоспарланбайды, 2003 жылғы бағалауда - 1 тоқсандағы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"Бұрғышы" ЖШС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2389"/>
        <w:gridCol w:w="1005"/>
        <w:gridCol w:w="1288"/>
        <w:gridCol w:w="1394"/>
        <w:gridCol w:w="1388"/>
        <w:gridCol w:w="1528"/>
        <w:gridCol w:w="1269"/>
        <w:gridCol w:w="1535"/>
        <w:gridCol w:w="1527"/>
      </w:tblGrid>
      <w:tr>
        <w:trPr>
          <w:trHeight w:val="300" w:hRule="atLeast"/>
        </w:trPr>
        <w:tc>
          <w:tcPr>
            <w:tcW w:w="7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қ/с №
</w:t>
            </w:r>
          </w:p>
        </w:tc>
        <w:tc>
          <w:tcPr>
            <w:tcW w:w="2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0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2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есеп
</w:t>
            </w:r>
          </w:p>
        </w:tc>
        <w:tc>
          <w:tcPr>
            <w:tcW w:w="13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бағалау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5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2003 ж  % есебі
</w:t>
            </w:r>
          </w:p>
        </w:tc>
        <w:tc>
          <w:tcPr>
            <w:tcW w:w="15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2003 ж  % есебі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Өндірілген өнімнің мөлшері (жұмыс, қызмет) - барлығы: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3194906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2912201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4438000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3548400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3548400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152,4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121,8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57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тіке ұңғыманы бұрғылау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ұңғымасаны/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3173004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2858700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4398000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3518400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3518400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109/129,2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99,9/129,5
</w:t>
            </w:r>
          </w:p>
        </w:tc>
      </w:tr>
      <w:tr>
        <w:trPr>
          <w:trHeight w:val="69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автомобиль қызметі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 /сағ /мың теңге/  млн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28140/ 21794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9768/         7495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12900/ 10000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12900/ 10000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12900/ 10000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132,1/133,4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132,1/133,4 
</w:t>
            </w:r>
          </w:p>
        </w:tc>
      </w:tr>
      <w:tr>
        <w:trPr>
          <w:trHeight w:val="126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көмір қышқыл
</w:t>
            </w:r>
            <w:r>
              <w:br/>
            </w:r>
            <w:r>
              <w:rPr>
                <w:rFonts w:ascii="Times New Roman"/>
                <w:b w:val="false"/>
                <w:i w:val="false"/>
                <w:color w:val="000000"/>
                <w:sz w:val="20"/>
              </w:rPr>
              <w:t>
реагенттер мен технологиялық сұйықтарды дайындау бойынша қызметтер көрсету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/млн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3538,9/ 300,8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3318,2/ 312,1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3318,2/ 298,6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3318,2/ 298,6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3318,2/ 298,6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104,1/104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93,8/103,8
</w:t>
            </w:r>
          </w:p>
        </w:tc>
      </w:tr>
      <w:tr>
        <w:trPr>
          <w:trHeight w:val="54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жалға беруден табыс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5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барлығы: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мың долл*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түрлі бойынша: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барлығы: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мың долл*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түрлі бойынша: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4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қаржы көздерінің есебінен негізгі капиталға инвестициялар - барлығы: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республикалық бюджет қаражатынан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жергілікті бюджет қаражатынан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сыртқы қарыздардың есебінен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өзіндік қаражатынан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Өндірістіқ қуаттарды іске қосу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Әлуметтік сала объектілерін іске қосу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 өткізуден түскен табыстар
</w:t>
            </w:r>
            <w:r>
              <w:br/>
            </w:r>
            <w:r>
              <w:rPr>
                <w:rFonts w:ascii="Times New Roman"/>
                <w:b w:val="false"/>
                <w:i w:val="false"/>
                <w:color w:val="000000"/>
                <w:sz w:val="20"/>
              </w:rPr>
              <w:t>
(жұмыстар, қызметтер)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3173004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2858700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4398000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3518400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3518400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153,8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 барлығы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3169484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2899601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4425400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3535800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3535800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152,6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121,9
</w:t>
            </w:r>
          </w:p>
        </w:tc>
      </w:tr>
      <w:tr>
        <w:trPr>
          <w:trHeight w:val="94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өткізілген өнімнің өзіндік құны (жұмыстар, қызметтер)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2996250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2660280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4099523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327098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327098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154,1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123,2
</w:t>
            </w:r>
          </w:p>
        </w:tc>
      </w:tr>
      <w:tr>
        <w:trPr>
          <w:trHeight w:val="126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қосқандағы шикізатқа, материалға, қызметті төлеуге кеткен шығындар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2138825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1955572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3171497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2461759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2461759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162,2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
</w:t>
            </w:r>
          </w:p>
        </w:tc>
      </w:tr>
      <w:tr>
        <w:trPr>
          <w:trHeight w:val="63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аударымдар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1978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6188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193,9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193,9
</w:t>
            </w:r>
          </w:p>
        </w:tc>
      </w:tr>
      <w:tr>
        <w:trPr>
          <w:trHeight w:val="63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төлеу шығындары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489890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470657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520989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487830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487830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шығындар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365557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227863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395037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315509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315509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Кезеңдік шығыстар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173234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239321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325877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258702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258702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
</w:t>
            </w:r>
          </w:p>
        </w:tc>
      </w:tr>
      <w:tr>
        <w:trPr>
          <w:trHeight w:val="63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(Залал) барлығы: (бухгалтер  есеп мәліметтері бойынша)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25422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қызметтен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3520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-40901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-27400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емес қызметтен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21902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53501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кіріс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25422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4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Ауыстырылатын залалдар мен берілетін жеңілдіктерді қосқандағы салық салынатын кіріс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2780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3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есептелгені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6792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3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төленгені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11052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кіріс (Залал)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5429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3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акциялар пакетінің дивиденттері**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3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бюджетке аударылғаны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Қызметкерлердің саны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 қоры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457614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446289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494015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462573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462573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айлық жалақы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74774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72215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74851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74130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74130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r>
      <w:tr>
        <w:trPr>
          <w:trHeight w:val="94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Кәсіпорынның өткізген өнім бірлігінің (жұмыстар, қызметтер) бағалары (тарифтері)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43980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43980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43980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43980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3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жылмен салыстырғандағы бағалардың (тарифтердің) өзгеруі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r>
      <w:tr>
        <w:trPr>
          <w:trHeight w:val="315"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Кредиторлық берешектер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620245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563165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590113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487163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498913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88,6
</w:t>
            </w:r>
          </w:p>
        </w:tc>
      </w:tr>
      <w:tr>
        <w:trPr>
          <w:trHeight w:val="540" w:hRule="atLeast"/>
        </w:trPr>
        <w:tc>
          <w:tcPr>
            <w:tcW w:w="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Дебиторлық берешектер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28641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25141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13112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10136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11216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w:t>
            </w:r>
          </w:p>
        </w:tc>
      </w:tr>
    </w:tbl>
    <w:p>
      <w:pPr>
        <w:spacing w:after="0"/>
        <w:ind w:left="0"/>
        <w:jc w:val="both"/>
      </w:pPr>
      <w:r>
        <w:rPr>
          <w:rFonts w:ascii="Times New Roman"/>
          <w:b w:val="false"/>
          <w:i w:val="false"/>
          <w:color w:val="000000"/>
          <w:sz w:val="28"/>
        </w:rPr>
        <w:t>
* ағымдағы бағамен
</w:t>
      </w:r>
      <w:r>
        <w:br/>
      </w:r>
      <w:r>
        <w:rPr>
          <w:rFonts w:ascii="Times New Roman"/>
          <w:b w:val="false"/>
          <w:i w:val="false"/>
          <w:color w:val="000000"/>
          <w:sz w:val="28"/>
        </w:rPr>
        <w:t>
** мемлекеттік акциялар пакеті бар кәсіпорындар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"Ақтау халықаралық әуежайы" ААҚ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525"/>
        <w:gridCol w:w="2593"/>
        <w:gridCol w:w="1263"/>
        <w:gridCol w:w="1193"/>
        <w:gridCol w:w="1213"/>
        <w:gridCol w:w="1553"/>
        <w:gridCol w:w="988"/>
        <w:gridCol w:w="1193"/>
        <w:gridCol w:w="993"/>
        <w:gridCol w:w="973"/>
      </w:tblGrid>
      <w:tr>
        <w:trPr>
          <w:trHeight w:val="630" w:hRule="atLeast"/>
        </w:trPr>
        <w:tc>
          <w:tcPr>
            <w:tcW w:w="5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қ/с №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2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есеп
</w:t>
            </w:r>
          </w:p>
        </w:tc>
        <w:tc>
          <w:tcPr>
            <w:tcW w:w="1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бағалау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9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        2003 ж 
</w:t>
            </w:r>
          </w:p>
        </w:tc>
        <w:tc>
          <w:tcPr>
            <w:tcW w:w="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        2003 ж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Өндірілген өнімнің мөлшері (жұмыстар, қызметтер) - барлығы: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659813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145,5
</w:t>
            </w:r>
          </w:p>
        </w:tc>
      </w:tr>
      <w:tr>
        <w:trPr>
          <w:trHeight w:val="31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3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 барлығы: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тн /                тыс долл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0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0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9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1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 барлығы: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тн /                тыс долл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ТМД елдеріне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0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алыс шетелдерге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3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өнімдердің түрлері бойынша: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9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қаржы көздерінің есебінен негізгі капиталға инвестициялар - барлығы: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24648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r>
      <w:tr>
        <w:trPr>
          <w:trHeight w:val="64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республикалық бюджет қаражатынан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жергілікті бюджет қаражатынан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сыртқы қарыздардың есебінен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өз қаражатынан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4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қуаттарды іске қосу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көрс /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24648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r>
      <w:tr>
        <w:trPr>
          <w:trHeight w:val="69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сала объектілерін іске қосу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көрс /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 өткізуден түскен табыстар (жұмыстар, қызметтер)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620221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147,1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 барлығы: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596435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147,9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өткізілген өнімнің өзіндік құны (жұмыстар, қызметтер)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493844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154,1
</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қосқандағы шикізатқа, материалға, қызметті төлеуге кеткен шығындар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304125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185,5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аударымдар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20199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еңбекке ақы төлеу шығындары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137474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шығындар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32046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121,7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Кезеңдік шығындар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102591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(Залал) барлығы: (бухгалтер  есеп мәліметтері бойынша)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46769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қызметтен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23786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134,4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емес қызметтен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22983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табыс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57288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Ауыстырылған залалдар мен берілетін жеңілдіктерді қосқандағы салық салынатын табыс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57288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есптелгені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17186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салығының барлық төленгені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кіріс (Залал)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28713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Мемлекттік акциялар пакетінің дивиденттері**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2205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2646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132,5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бюджетке аударылғаны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Қызметкерлердің саны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 қоры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171699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130,6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айлық жалақы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36828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38819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42616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44919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48016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123,7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Кәсіпорынның өткізген өнім бірлігінің (жұмыстар, қызметтер) бағалары (тарифтері)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үшін теңгемен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жылмен салыстырғандағы бағалардың (тарифтердің) өзгеруі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Кредиторлық берешектер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101666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Дебиторлық берешектер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61063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bl>
    <w:p>
      <w:pPr>
        <w:spacing w:after="0"/>
        <w:ind w:left="0"/>
        <w:jc w:val="both"/>
      </w:pPr>
      <w:r>
        <w:rPr>
          <w:rFonts w:ascii="Times New Roman"/>
          <w:b w:val="false"/>
          <w:i w:val="false"/>
          <w:color w:val="000000"/>
          <w:sz w:val="28"/>
        </w:rPr>
        <w:t>
* ағымдағы бағамен
</w:t>
      </w:r>
      <w:r>
        <w:br/>
      </w:r>
      <w:r>
        <w:rPr>
          <w:rFonts w:ascii="Times New Roman"/>
          <w:b w:val="false"/>
          <w:i w:val="false"/>
          <w:color w:val="000000"/>
          <w:sz w:val="28"/>
        </w:rPr>
        <w:t>
** мемлекеттік акциялар пакеті бар кәсіпорындар үшін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