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59ca" w14:textId="4605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Миссионерлiк қызметтi жүзеге асырушы шетел азаматтарын есептiк тiркеуге алуды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әкімиятының 2003 жылғы 3 қыркүйектегі N 183/8 қаулысы. Павлодар облысының Әділет басқармасында 2003 жылғы 11 қыркүйекте N 2027 тіркелді. Күші жойылды - Павлодар облыстық әкімдігінің 2014 жылғы 13 наурыздағы  N 64/3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13.03.2014 N 64/3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1992 жылғы 15 қаңтардағы "Дiни сенiм бостандығы және дiни бiрлестiктер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үкiметiнiң 2000 жылғы 28 қаңтардағы "Шетел азаматтарының Қазақстан Республикасында болуын құқықтық реттеудiң жекелеген мәселелерi туралы" N 136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облыс әкiмдiгi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аумағында миссионерлiк қызметтi жүзеге асыратын (қосымша), дiни-ағарту құралдары арқылы уағыз айту және дiни iлiмдi тарату құқығын беретiн шетел азаматын есептiк тiркеу куәлiгiнiң нысаны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 әкiмiнiң орынбасары Р.М. Жұмабекова миссионерлiк қызметтi жүзеге асырушы шетел азаматтарын есептiк тiркеу жөнiндегi жұмысты ұйымдастырсын.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"Миссионерлiк қызметтi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асырушы шетел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азаматтарын есептiк тiркеуге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алуды ұйымдастыру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N 183/8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ӘКIМДIГI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МИССИОНЕРЛIК ҚЫЗМЕТТI ЖҮЗЕГЕ АСЫРУШЫ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ШЕТЕЛ АЗАМАТЫН ЕСЕПТIК ТIРКЕУ ТУРАЛЫ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У Ә Л I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Тiркеу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Павлодар қаласы                 2003 жылғы "____"___________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Тегi, аты - жөнi:___________________________________________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Төлқұжаты:__________________________________________________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Азаматтығы:_________________________________________________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ұстанатын дiнi______________________________________________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__________________________________________дiни бiрлестiгiнде        (атауы, заңды тiркелуi туралы куәлiгiнiң нөмiрi) миссионерлiк        қызметтi жүзеге асыру үшiн шақырылды.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Куәлiк Қазақстан Республикасы Үкiметiнiң 2000 жылғы 28  қаңтардағы "Шетел азаматтарының Қазақстан Республикасын        да болуын құқықтық реттеудiң жекелеген мәселелерi              туралы" N 136 қаулысына сәйкес дiни-ағарту құралдары           арқылы ___________ аумағында 2003 жылғы "___" ________дейiн (өтiнiш бойынша) уағыз айту және діни iлiмдi тарату құқығын бередi.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Павлодар облысы әкiмiнiң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дiни бiрлестiктермен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жөнiндегi Кеңестiң төрағасы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