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759d" w14:textId="4ad7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әкiмдiгiнiң қарамағындағы тұрғын үйлердi кезектiлiк тәртiбiмен белгiлеу жөнiндегi комиссиясын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 аудандық әкімиятының 2003 жылғы 17 қазандағы N 153/15 қаулысы. Павлодар облысының Әділет басқармасында 2003 жылғы 24 қарашада N 2112 тіркелді. Күші жойылды - Павлодар облысы Май аудандық әкімдігінің 2009 жылғы 7 тамыздағы N 182/8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облысы Май аудандық әкімдігінің 2009 жылғы 7 тамыздағы N 182/8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2001 жылғы 23 қаңтардағы N 148-II "Қазақстан Республикасындағы жергiлiктi мемлекеттiк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 сәйкес аудан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Аудан әкiмдiгiнiң қарамағындағы тұрғын үйлердi кезектiлiк тәртiбiмен белгiлеу жөнiндегi комиссия құрылып, құрамы заңнамаға сәйкес аудандық мәслихатқа бекiтуге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Комиссияның ережесi қосымшаға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әкiмiнiң орынбасары А.Закирьяновқа жүктеледi.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әкiмдiгiнiң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"17"»қазандағы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 әкiмдiгiнiң қарамағындағы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тұрғын үйлердi кезектiлiк тәртiбiмен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белгiлеу жөнiндегi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құру туралы" N 153/15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 әкiмдiгiнiң қарамағындағы тұрғын үйлердi кезектiлiк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тәртiбiмен белгiлеу жөнiндегi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ЕРЕЖЕСI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 әкiмдiгiнiң қарамағындағы тұрғын үйлердi кезектiлiк тәртiбiмен белгiлеу жөнiндегi комиссиясы - консультативтiк-кеңесшi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қызметiнiң құқықтық негiзгi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басқа нормативтiк-құқықтық актiлер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Комиссияның мақсаты мен мiндеттерi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Комиссияның негiзгi мақсаты: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Комиссия мүшелерi тұрғын үй қажет ететiндердiң кезектiлiгiн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Комиссияның мiндеттерi: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 үй қажет ететiндердiң кезектiлiгiн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қажеттi құжаттардың тапсырылуын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қолданылып жүрген заңдарға сәйкес, тұрғын үй қажет ететiндерге кезексiз үй беру туралы шешiм қабылдау.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Комиссия қызметiн ұйымдастыру және жұмыс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Комиссия мәжiлiстерi қажет болғанда, өткiзiледi.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мүшелерiнiң үштен екi бөлiгi қатысса , оның мәжiлiстерi құқықты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Мәжiлiске қатысқан комиссия мүшелерiнiң көпшiлiк дауысымен қабылданып, ұсыныс сипатында болады. Комиссия мәжiлiсiне қатысып отырған мүшелердiң көпшiлiгi дауыс берсе, шешiм қабылданған болып саналады. Дауыс саны тең болса, төрағаның дауысы шешуi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Комиссияның құрылуы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Аудан әкiмдiгiнiң қарамағындағы тұрғын үйлердi кезектiлiк тәртiбiмен белгiлеу жөнiндегi комиссияның құрамы, заңнамаға сәйкес аудандық мәслихатында бекiтуге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Комиссияның төрағасы - аудан әкiмiнiң орынбасары басқарады.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төрағасының орынбасары аудандық коммуналды шаруашылық, көлiк және коммуникация бөлiмiнiң бастығы болады.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9-тармаққа өзгеріс енгізілді - Павлодар облысы Май аудандық әкімиятының 2004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N 67/1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Комиссия өкiлеттiгi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Комиссия өкiлеттi: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 үйлердi кезектiлiк тәртiбiн белгiлеу;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үйдi алу тәртiбiнiң iс-құжаттары толық болмаған кезде, заңнамаға сәйкес iс-құжаттарды түгелдей жинақтауға сұрау құқылы;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комиссияның мәжiлiстерiнiң қорытындысы бойынша шешiмдер қабылданады.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