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5596" w14:textId="0895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аса мұқтажды азаматтарына бiр жолдық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2003 жылғы 23 сәуірдегі N 1/257 қаулысы. Алматы қалалық Әділет басқармасында 2003 жылғы 8 мамырда N 529 тіркелді. Күші жойылды - Алматы қаласы әкімдігінің 2013 жылғы 27 желтоқсандағы N 4/1119 қаулысымен</w:t>
      </w:r>
    </w:p>
    <w:p>
      <w:pPr>
        <w:spacing w:after="0"/>
        <w:ind w:left="0"/>
        <w:jc w:val="both"/>
      </w:pPr>
      <w:bookmarkStart w:name="z13" w:id="0"/>
      <w:r>
        <w:rPr>
          <w:rFonts w:ascii="Times New Roman"/>
          <w:b w:val="false"/>
          <w:i w:val="false"/>
          <w:color w:val="000000"/>
          <w:sz w:val="28"/>
        </w:rPr>
        <w:t>
      </w:t>
      </w:r>
      <w:r>
        <w:rPr>
          <w:rFonts w:ascii="Times New Roman"/>
          <w:b w:val="false"/>
          <w:i w:val="false"/>
          <w:color w:val="ff0000"/>
          <w:sz w:val="28"/>
        </w:rPr>
        <w:t>Күші жойылды - Алматы қаласы әкімдігінің 27.12.2013 N 4/1119 қаулысымен.</w:t>
      </w:r>
      <w:r>
        <w:br/>
      </w:r>
      <w:r>
        <w:rPr>
          <w:rFonts w:ascii="Times New Roman"/>
          <w:b w:val="false"/>
          <w:i w:val="false"/>
          <w:color w:val="000000"/>
          <w:sz w:val="28"/>
        </w:rPr>
        <w:t>
      Аса мұқтажды азаматтарға бiр жолдық материалдық көмек көрсету жөнiндегi жұмыстарды жетiлдiру және бюджеттiк қаражатты үнемдi пайдалану мақсатында, сонымен қатар Қазақстан Республикасының "Қазақстан Республикасында мемлекеттiк жергiлiктi басқару туралы"  </w:t>
      </w:r>
      <w:r>
        <w:rPr>
          <w:rFonts w:ascii="Times New Roman"/>
          <w:b w:val="false"/>
          <w:i w:val="false"/>
          <w:color w:val="000000"/>
          <w:sz w:val="28"/>
        </w:rPr>
        <w:t>Заңының</w:t>
      </w:r>
      <w:r>
        <w:rPr>
          <w:rFonts w:ascii="Times New Roman"/>
          <w:b w:val="false"/>
          <w:i w:val="false"/>
          <w:color w:val="000000"/>
          <w:sz w:val="28"/>
        </w:rPr>
        <w:t xml:space="preserve"> 37-шi бабына сәйкес, Алматы қаласының Әкiмшiлiгi  </w:t>
      </w:r>
      <w:r>
        <w:rPr>
          <w:rFonts w:ascii="Times New Roman"/>
          <w:b/>
          <w:i w:val="false"/>
          <w:color w:val="000000"/>
          <w:sz w:val="28"/>
        </w:rPr>
        <w:t xml:space="preserve">ҚАУЛЫ ЕТЕДI: </w:t>
      </w:r>
    </w:p>
    <w:bookmarkEnd w:id="0"/>
    <w:bookmarkStart w:name="z1" w:id="1"/>
    <w:p>
      <w:pPr>
        <w:spacing w:after="0"/>
        <w:ind w:left="0"/>
        <w:jc w:val="both"/>
      </w:pPr>
      <w:r>
        <w:rPr>
          <w:rFonts w:ascii="Times New Roman"/>
          <w:b w:val="false"/>
          <w:i w:val="false"/>
          <w:color w:val="000000"/>
          <w:sz w:val="28"/>
        </w:rPr>
        <w:t xml:space="preserve">
      1. "Алматы қаласында тұратын аса мұқтажды азаматтарға бір жолдық материалдық көмек көрсету тәртібі туралы" Қағида бекітілсін.&lt;*&gt;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қалалық Әкімшілігінің 2004 жылғы 2 маусымдағы N 3/470 </w:t>
      </w:r>
      <w:r>
        <w:rPr>
          <w:rFonts w:ascii="Times New Roman"/>
          <w:b w:val="false"/>
          <w:i w:val="false"/>
          <w:color w:val="000000"/>
          <w:sz w:val="28"/>
        </w:rPr>
        <w:t>қаулысымен</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Қалалық қаржы басқармасы (Қ.Қ.Тәжiбаев) бұл мақсаттарға Алматы қаласының бюджетiнде қарастырылған қаражат шегiнде бiр жолдық материалдық көмек көрсетуге жұмсалатын шығындардың қаржылауын уақытында жүргiзсiн. </w:t>
      </w:r>
    </w:p>
    <w:bookmarkEnd w:id="2"/>
    <w:bookmarkStart w:name="z3" w:id="3"/>
    <w:p>
      <w:pPr>
        <w:spacing w:after="0"/>
        <w:ind w:left="0"/>
        <w:jc w:val="both"/>
      </w:pPr>
      <w:r>
        <w:rPr>
          <w:rFonts w:ascii="Times New Roman"/>
          <w:b w:val="false"/>
          <w:i w:val="false"/>
          <w:color w:val="000000"/>
          <w:sz w:val="28"/>
        </w:rPr>
        <w:t xml:space="preserve">
      3. Алматы қалалық еңбек, жұмыспен қамту және халықты әлеуметтiк қорғау Департаментi (А.Ж.Нұрланов): </w:t>
      </w:r>
      <w:r>
        <w:br/>
      </w:r>
      <w:r>
        <w:rPr>
          <w:rFonts w:ascii="Times New Roman"/>
          <w:b w:val="false"/>
          <w:i w:val="false"/>
          <w:color w:val="000000"/>
          <w:sz w:val="28"/>
        </w:rPr>
        <w:t xml:space="preserve">
      1) осы қаулының Алматы қалалық Әдiлет Басқармасында заңмен белгiленген тәртiпте тiркеуге алынуын қамтамасыз етсiн; </w:t>
      </w:r>
      <w:r>
        <w:br/>
      </w:r>
      <w:r>
        <w:rPr>
          <w:rFonts w:ascii="Times New Roman"/>
          <w:b w:val="false"/>
          <w:i w:val="false"/>
          <w:color w:val="000000"/>
          <w:sz w:val="28"/>
        </w:rPr>
        <w:t xml:space="preserve">
      2) Қағидамен бекiтiлген Алматы қаласының аса мұқтажды азаматтарына бiр жолдық материалдық көмектiң көрсетiлуiн қамтамасыз етсiн; </w:t>
      </w:r>
      <w:r>
        <w:br/>
      </w:r>
      <w:r>
        <w:rPr>
          <w:rFonts w:ascii="Times New Roman"/>
          <w:b w:val="false"/>
          <w:i w:val="false"/>
          <w:color w:val="000000"/>
          <w:sz w:val="28"/>
        </w:rPr>
        <w:t xml:space="preserve">
      3) бiр жолдық материалдық көмек көрсетуге бөлiнген бюджеттiк қаражаттың жұмсалуына бақылау жасасын. </w:t>
      </w:r>
      <w:r>
        <w:br/>
      </w:r>
      <w:r>
        <w:rPr>
          <w:rFonts w:ascii="Times New Roman"/>
          <w:b w:val="false"/>
          <w:i w:val="false"/>
          <w:color w:val="000000"/>
          <w:sz w:val="28"/>
        </w:rPr>
        <w:t xml:space="preserve">
      4. Алматы қаласы әкiмiнiң 2000 жылы 24 наурыздағы N 301 (Алматы қалалық Әдiлет басқармасында 21.04.2000 жылы N 114 тiркелген, 2000 жылы сәуiр айында "Алматы ақшамы" және "Вечерний Алматы" газеттерiнде жарыққа шыққан) "Алматы қаласының аса мұқтажды азаматтарына бiр жолдық материалдық көмек көрсету туралы" шешiмiнiң күшi жойылған деп танылсын.&lt;*&gt;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Алматы қалалық Әкімшілігінің 2004 жылғы 2 маусымдағы N 3/470 </w:t>
      </w:r>
      <w:r>
        <w:rPr>
          <w:rFonts w:ascii="Times New Roman"/>
          <w:b w:val="false"/>
          <w:i w:val="false"/>
          <w:color w:val="000000"/>
          <w:sz w:val="28"/>
        </w:rPr>
        <w:t>қаулысымен</w:t>
      </w:r>
      <w:r>
        <w:rPr>
          <w:rFonts w:ascii="Times New Roman"/>
          <w:b w:val="false"/>
          <w:i w:val="false"/>
          <w:color w:val="ff0000"/>
          <w:sz w:val="28"/>
        </w:rPr>
        <w:t xml:space="preserve">. </w:t>
      </w:r>
    </w:p>
    <w:bookmarkEnd w:id="3"/>
    <w:bookmarkStart w:name="z4" w:id="4"/>
    <w:p>
      <w:pPr>
        <w:spacing w:after="0"/>
        <w:ind w:left="0"/>
        <w:jc w:val="both"/>
      </w:pPr>
      <w:r>
        <w:rPr>
          <w:rFonts w:ascii="Times New Roman"/>
          <w:b w:val="false"/>
          <w:i w:val="false"/>
          <w:color w:val="000000"/>
          <w:sz w:val="28"/>
        </w:rPr>
        <w:t xml:space="preserve">
      5. Осы қаулының орындалуын бақылау Алматы қаласы әкiмiнiң орынбасары А.Қ.Бижановқа жүктелсiн. </w:t>
      </w:r>
      <w:r>
        <w:br/>
      </w:r>
      <w:r>
        <w:rPr>
          <w:rFonts w:ascii="Times New Roman"/>
          <w:b w:val="false"/>
          <w:i w:val="false"/>
          <w:color w:val="000000"/>
          <w:sz w:val="28"/>
        </w:rPr>
        <w:t>
 </w:t>
      </w:r>
    </w:p>
    <w:bookmarkEnd w:id="4"/>
    <w:p>
      <w:pPr>
        <w:spacing w:after="0"/>
        <w:ind w:left="0"/>
        <w:jc w:val="both"/>
      </w:pPr>
      <w:r>
        <w:rPr>
          <w:rFonts w:ascii="Times New Roman"/>
          <w:b w:val="false"/>
          <w:i/>
          <w:color w:val="000000"/>
          <w:sz w:val="28"/>
        </w:rPr>
        <w:t xml:space="preserve">         Алматы қаласының Әкімі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Әкiмшiлiк хатшысы       </w:t>
      </w:r>
    </w:p>
    <w:bookmarkStart w:name="z5" w:id="5"/>
    <w:p>
      <w:pPr>
        <w:spacing w:after="0"/>
        <w:ind w:left="0"/>
        <w:jc w:val="both"/>
      </w:pPr>
      <w:r>
        <w:rPr>
          <w:rFonts w:ascii="Times New Roman"/>
          <w:b w:val="false"/>
          <w:i w:val="false"/>
          <w:color w:val="000000"/>
          <w:sz w:val="28"/>
        </w:rPr>
        <w:t xml:space="preserve">
Алматы қаласы Әкімшілігінің </w:t>
      </w:r>
      <w:r>
        <w:br/>
      </w:r>
      <w:r>
        <w:rPr>
          <w:rFonts w:ascii="Times New Roman"/>
          <w:b w:val="false"/>
          <w:i w:val="false"/>
          <w:color w:val="000000"/>
          <w:sz w:val="28"/>
        </w:rPr>
        <w:t xml:space="preserve">
2003 жылы 23 сәуірдегі N 1/257 </w:t>
      </w:r>
      <w:r>
        <w:br/>
      </w:r>
      <w:r>
        <w:rPr>
          <w:rFonts w:ascii="Times New Roman"/>
          <w:b w:val="false"/>
          <w:i w:val="false"/>
          <w:color w:val="000000"/>
          <w:sz w:val="28"/>
        </w:rPr>
        <w:t xml:space="preserve">
қаулысымен бекітілген </w:t>
      </w:r>
    </w:p>
    <w:bookmarkEnd w:id="5"/>
    <w:p>
      <w:pPr>
        <w:spacing w:after="0"/>
        <w:ind w:left="0"/>
        <w:jc w:val="left"/>
      </w:pPr>
      <w:r>
        <w:rPr>
          <w:rFonts w:ascii="Times New Roman"/>
          <w:b/>
          <w:i w:val="false"/>
          <w:color w:val="000000"/>
        </w:rPr>
        <w:t xml:space="preserve"> Алматы қаласында тұратын аса мұқтажды </w:t>
      </w:r>
      <w:r>
        <w:br/>
      </w:r>
      <w:r>
        <w:rPr>
          <w:rFonts w:ascii="Times New Roman"/>
          <w:b/>
          <w:i w:val="false"/>
          <w:color w:val="000000"/>
        </w:rPr>
        <w:t xml:space="preserve">
азаматтарға бір жолдық материалдық </w:t>
      </w:r>
      <w:r>
        <w:br/>
      </w:r>
      <w:r>
        <w:rPr>
          <w:rFonts w:ascii="Times New Roman"/>
          <w:b/>
          <w:i w:val="false"/>
          <w:color w:val="000000"/>
        </w:rPr>
        <w:t xml:space="preserve">
көмек көрсету тәртібі туралы </w:t>
      </w:r>
      <w:r>
        <w:br/>
      </w:r>
      <w:r>
        <w:rPr>
          <w:rFonts w:ascii="Times New Roman"/>
          <w:b/>
          <w:i w:val="false"/>
          <w:color w:val="000000"/>
        </w:rPr>
        <w:t xml:space="preserve">
Қағида &lt;*&gt; </w:t>
      </w:r>
    </w:p>
    <w:p>
      <w:pPr>
        <w:spacing w:after="0"/>
        <w:ind w:left="0"/>
        <w:jc w:val="both"/>
      </w:pPr>
      <w:r>
        <w:rPr>
          <w:rFonts w:ascii="Times New Roman"/>
          <w:b w:val="false"/>
          <w:i w:val="false"/>
          <w:color w:val="ff0000"/>
          <w:sz w:val="28"/>
        </w:rPr>
        <w:t xml:space="preserve">       Ескерту. Атауы жаңа редакцияда - Алматы қалалық Әкімшілігінің 2004 жылғы 2 маусымдағы N 3/470 </w:t>
      </w:r>
      <w:r>
        <w:rPr>
          <w:rFonts w:ascii="Times New Roman"/>
          <w:b w:val="false"/>
          <w:i w:val="false"/>
          <w:color w:val="ff0000"/>
          <w:sz w:val="28"/>
        </w:rPr>
        <w:t>қаулысымен</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1. Жалпы ереже </w:t>
      </w:r>
    </w:p>
    <w:p>
      <w:pPr>
        <w:spacing w:after="0"/>
        <w:ind w:left="0"/>
        <w:jc w:val="both"/>
      </w:pPr>
      <w:r>
        <w:rPr>
          <w:rFonts w:ascii="Times New Roman"/>
          <w:b w:val="false"/>
          <w:i w:val="false"/>
          <w:color w:val="000000"/>
          <w:sz w:val="28"/>
        </w:rPr>
        <w:t xml:space="preserve">      1. Бір жолдық материалдық көмек тұрмыстың ауыртпашылығын шеккен (өрт, су тасқыны, табиғат апаты, ауырудың аса ауыр түрлері, тұрмыс деңгейінің төмендігі және тағы басқалары) Алматы қаласында тұратын аса мұқтажды тұрмыс жағдайы төмен Қазақстан Республикасының азаматтарына және оралмандарға көрсетіледі. </w:t>
      </w:r>
      <w:r>
        <w:br/>
      </w:r>
      <w:r>
        <w:rPr>
          <w:rFonts w:ascii="Times New Roman"/>
          <w:b w:val="false"/>
          <w:i w:val="false"/>
          <w:color w:val="000000"/>
          <w:sz w:val="28"/>
        </w:rPr>
        <w:t xml:space="preserve">
      2. Бір жолдық материалдық көмек әрбір адамға жылына бір-ақ рет көрсетіледі. </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2. Қаржылау көзі </w:t>
      </w:r>
    </w:p>
    <w:bookmarkEnd w:id="6"/>
    <w:p>
      <w:pPr>
        <w:spacing w:after="0"/>
        <w:ind w:left="0"/>
        <w:jc w:val="both"/>
      </w:pPr>
      <w:r>
        <w:rPr>
          <w:rFonts w:ascii="Times New Roman"/>
          <w:b w:val="false"/>
          <w:i w:val="false"/>
          <w:color w:val="000000"/>
          <w:sz w:val="28"/>
        </w:rPr>
        <w:t xml:space="preserve">      3. Бір жолдық материалдық көмек көрсету қаражаты Алматы Қаласының бюджетінде қарастырылады. </w:t>
      </w:r>
      <w:r>
        <w:br/>
      </w:r>
      <w:r>
        <w:rPr>
          <w:rFonts w:ascii="Times New Roman"/>
          <w:b w:val="false"/>
          <w:i w:val="false"/>
          <w:color w:val="000000"/>
          <w:sz w:val="28"/>
        </w:rPr>
        <w:t>
 </w:t>
      </w:r>
    </w:p>
    <w:bookmarkStart w:name="z7" w:id="7"/>
    <w:p>
      <w:pPr>
        <w:spacing w:after="0"/>
        <w:ind w:left="0"/>
        <w:jc w:val="left"/>
      </w:pPr>
      <w:r>
        <w:rPr>
          <w:rFonts w:ascii="Times New Roman"/>
          <w:b/>
          <w:i w:val="false"/>
          <w:color w:val="000000"/>
        </w:rPr>
        <w:t xml:space="preserve"> 
     3. Бір жолдық материалдық көмек көрсету тәртібі </w:t>
      </w:r>
    </w:p>
    <w:bookmarkEnd w:id="7"/>
    <w:p>
      <w:pPr>
        <w:spacing w:after="0"/>
        <w:ind w:left="0"/>
        <w:jc w:val="both"/>
      </w:pPr>
      <w:r>
        <w:rPr>
          <w:rFonts w:ascii="Times New Roman"/>
          <w:b w:val="false"/>
          <w:i w:val="false"/>
          <w:color w:val="000000"/>
          <w:sz w:val="28"/>
        </w:rPr>
        <w:t xml:space="preserve">      4. Бір жолдық материалдық көмек көрсету азаматтың белгіленген үлгіде (қосымша N 1) берілген жазбаша өтінішінің негізінде жүргізіледі. Кейбір жағдайларда өтінішке дәрігерлік мекемеден емделудің қажеттігі туралы анықтама (стационарға жолдама), өрт, апат, қайғылы оқиға туралы актілері және басқа да құжаттар қосымша берілуі тиіс. </w:t>
      </w:r>
      <w:r>
        <w:br/>
      </w:r>
      <w:r>
        <w:rPr>
          <w:rFonts w:ascii="Times New Roman"/>
          <w:b w:val="false"/>
          <w:i w:val="false"/>
          <w:color w:val="000000"/>
          <w:sz w:val="28"/>
        </w:rPr>
        <w:t xml:space="preserve">
      5. Өтініш беруші, Қазақстан Республикасының заң актілеріне сәйкес, өтініште көрсетілген мәліметтердің толық және рас болуына жауапты болып табылады. </w:t>
      </w:r>
      <w:r>
        <w:br/>
      </w:r>
      <w:r>
        <w:rPr>
          <w:rFonts w:ascii="Times New Roman"/>
          <w:b w:val="false"/>
          <w:i w:val="false"/>
          <w:color w:val="000000"/>
          <w:sz w:val="28"/>
        </w:rPr>
        <w:t xml:space="preserve">
      6. Материалдық көмек көрсету жөніндегі өтініш қажетті құжаттарымен қоса тұрғылықты жердегі аудандық еңбек және халықты әлеуметтік қорғау орталығына беріледі. Ұсынылған құжаттардың негізінде тұрғылықты жеріне барып өтініш берушінің материалды-тұрмыстық жағдайын тексеру актісі құрастырылады (қосымша N 2). Аталған акт Алматы қалалық еңбек, жұмыспен қамту және халықты әлеуметтік қорғау Департаментіне (әрі қарай - Департамент) бір жолдық материалдық көмек көрсету туралы мәселесін шешуге  ұсынылады. Кейбір жағдайларда аудандық еңбек және халықты әлеуметтік қорғау орталығы (зейнеткерлерге әлеуметтік қызмет көрсету жөніндегі аумақтық орталық) ұсынылған құжаттарға тексеру жүргізуі мүмкін. </w:t>
      </w:r>
      <w:r>
        <w:br/>
      </w:r>
      <w:r>
        <w:rPr>
          <w:rFonts w:ascii="Times New Roman"/>
          <w:b w:val="false"/>
          <w:i w:val="false"/>
          <w:color w:val="000000"/>
          <w:sz w:val="28"/>
        </w:rPr>
        <w:t xml:space="preserve">
      7. Департаментпен бір жолдық материалдық көмек көрсету, Алматы қаласының бюджетінде бұл көмектің түріне қарастырылған қаражат шегінде жүргізіледі. </w:t>
      </w:r>
      <w:r>
        <w:br/>
      </w:r>
      <w:r>
        <w:rPr>
          <w:rFonts w:ascii="Times New Roman"/>
          <w:b w:val="false"/>
          <w:i w:val="false"/>
          <w:color w:val="000000"/>
          <w:sz w:val="28"/>
        </w:rPr>
        <w:t xml:space="preserve">
      8. Өтінішті қарау нәтижесі түскен күнінен бір айлық мерзімінен кешіктірмей өтініш иесіне хабарланады. </w:t>
      </w:r>
      <w:r>
        <w:br/>
      </w:r>
      <w:r>
        <w:rPr>
          <w:rFonts w:ascii="Times New Roman"/>
          <w:b w:val="false"/>
          <w:i w:val="false"/>
          <w:color w:val="000000"/>
          <w:sz w:val="28"/>
        </w:rPr>
        <w:t>
 </w:t>
      </w:r>
    </w:p>
    <w:bookmarkStart w:name="z8" w:id="8"/>
    <w:p>
      <w:pPr>
        <w:spacing w:after="0"/>
        <w:ind w:left="0"/>
        <w:jc w:val="left"/>
      </w:pPr>
      <w:r>
        <w:rPr>
          <w:rFonts w:ascii="Times New Roman"/>
          <w:b/>
          <w:i w:val="false"/>
          <w:color w:val="000000"/>
        </w:rPr>
        <w:t xml:space="preserve"> 
     4. Бір жолдық материалдық көмектің мөлшері </w:t>
      </w:r>
    </w:p>
    <w:bookmarkEnd w:id="8"/>
    <w:p>
      <w:pPr>
        <w:spacing w:after="0"/>
        <w:ind w:left="0"/>
        <w:jc w:val="both"/>
      </w:pPr>
      <w:r>
        <w:rPr>
          <w:rFonts w:ascii="Times New Roman"/>
          <w:b w:val="false"/>
          <w:i w:val="false"/>
          <w:color w:val="000000"/>
          <w:sz w:val="28"/>
        </w:rPr>
        <w:t xml:space="preserve">      9. Бір жолдық материалдық көмек Департамент бастығының бұйрығымен материалды-тұрмыстық жағдайын тексеру актісіне сүйене отырып айлық бес есептік көрсеткіш мөлшерінде көрсетіледі. </w:t>
      </w:r>
      <w:r>
        <w:br/>
      </w:r>
      <w:r>
        <w:rPr>
          <w:rFonts w:ascii="Times New Roman"/>
          <w:b w:val="false"/>
          <w:i w:val="false"/>
          <w:color w:val="000000"/>
          <w:sz w:val="28"/>
        </w:rPr>
        <w:t>
 </w:t>
      </w:r>
    </w:p>
    <w:bookmarkStart w:name="z9" w:id="9"/>
    <w:p>
      <w:pPr>
        <w:spacing w:after="0"/>
        <w:ind w:left="0"/>
        <w:jc w:val="left"/>
      </w:pPr>
      <w:r>
        <w:rPr>
          <w:rFonts w:ascii="Times New Roman"/>
          <w:b/>
          <w:i w:val="false"/>
          <w:color w:val="000000"/>
        </w:rPr>
        <w:t xml:space="preserve"> 
     5. Бір жолдық материалдық көмек төлемі </w:t>
      </w:r>
    </w:p>
    <w:bookmarkEnd w:id="9"/>
    <w:p>
      <w:pPr>
        <w:spacing w:after="0"/>
        <w:ind w:left="0"/>
        <w:jc w:val="both"/>
      </w:pPr>
      <w:r>
        <w:rPr>
          <w:rFonts w:ascii="Times New Roman"/>
          <w:b w:val="false"/>
          <w:i w:val="false"/>
          <w:color w:val="000000"/>
          <w:sz w:val="28"/>
        </w:rPr>
        <w:t xml:space="preserve">      10. Материалдық көмек төлемі "Қазақстан Халық жинақ Банкі" ашық акционерлік қоғамы арқылы өтініш берушілердің дербес шоттарына ақшалай  қаражатты аудару жолымен жүргізіледі. </w:t>
      </w:r>
      <w:r>
        <w:br/>
      </w:r>
      <w:r>
        <w:rPr>
          <w:rFonts w:ascii="Times New Roman"/>
          <w:b w:val="false"/>
          <w:i w:val="false"/>
          <w:color w:val="000000"/>
          <w:sz w:val="28"/>
        </w:rPr>
        <w:t>
 </w:t>
      </w:r>
    </w:p>
    <w:bookmarkStart w:name="z10" w:id="10"/>
    <w:p>
      <w:pPr>
        <w:spacing w:after="0"/>
        <w:ind w:left="0"/>
        <w:jc w:val="left"/>
      </w:pPr>
      <w:r>
        <w:rPr>
          <w:rFonts w:ascii="Times New Roman"/>
          <w:b/>
          <w:i w:val="false"/>
          <w:color w:val="000000"/>
        </w:rPr>
        <w:t xml:space="preserve"> 
     6. Қаржылау тәртібі </w:t>
      </w:r>
    </w:p>
    <w:bookmarkEnd w:id="10"/>
    <w:p>
      <w:pPr>
        <w:spacing w:after="0"/>
        <w:ind w:left="0"/>
        <w:jc w:val="both"/>
      </w:pPr>
      <w:r>
        <w:rPr>
          <w:rFonts w:ascii="Times New Roman"/>
          <w:b w:val="false"/>
          <w:i w:val="false"/>
          <w:color w:val="000000"/>
          <w:sz w:val="28"/>
        </w:rPr>
        <w:t xml:space="preserve">      11. Департамент Қалалық қаржы басқармасына, бекітілген кестеге сәйкес, қаржылауға тапсырысты және материалдық көмекті алушылардың тізімін ұсынады. </w:t>
      </w:r>
      <w:r>
        <w:br/>
      </w:r>
      <w:r>
        <w:rPr>
          <w:rFonts w:ascii="Times New Roman"/>
          <w:b w:val="false"/>
          <w:i w:val="false"/>
          <w:color w:val="000000"/>
          <w:sz w:val="28"/>
        </w:rPr>
        <w:t xml:space="preserve">
      12. Қалалық қаржы басқармасымен несиелеуді ашу ұсынылған мәліметтерді тексергеннен кейін кесте бойынша жүргізіледі.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Әкімшілік хатшысы       </w:t>
      </w:r>
    </w:p>
    <w:bookmarkStart w:name="z11" w:id="11"/>
    <w:p>
      <w:pPr>
        <w:spacing w:after="0"/>
        <w:ind w:left="0"/>
        <w:jc w:val="both"/>
      </w:pPr>
      <w:r>
        <w:rPr>
          <w:rFonts w:ascii="Times New Roman"/>
          <w:b w:val="false"/>
          <w:i w:val="false"/>
          <w:color w:val="000000"/>
          <w:sz w:val="28"/>
        </w:rPr>
        <w:t xml:space="preserve">
"Алматы қаласында тұратын </w:t>
      </w:r>
      <w:r>
        <w:br/>
      </w:r>
      <w:r>
        <w:rPr>
          <w:rFonts w:ascii="Times New Roman"/>
          <w:b w:val="false"/>
          <w:i w:val="false"/>
          <w:color w:val="000000"/>
          <w:sz w:val="28"/>
        </w:rPr>
        <w:t xml:space="preserve">
аса мұқтажды азаматтарға </w:t>
      </w:r>
      <w:r>
        <w:br/>
      </w:r>
      <w:r>
        <w:rPr>
          <w:rFonts w:ascii="Times New Roman"/>
          <w:b w:val="false"/>
          <w:i w:val="false"/>
          <w:color w:val="000000"/>
          <w:sz w:val="28"/>
        </w:rPr>
        <w:t xml:space="preserve">
бір жолдық материалдық көмек </w:t>
      </w:r>
      <w:r>
        <w:br/>
      </w:r>
      <w:r>
        <w:rPr>
          <w:rFonts w:ascii="Times New Roman"/>
          <w:b w:val="false"/>
          <w:i w:val="false"/>
          <w:color w:val="000000"/>
          <w:sz w:val="28"/>
        </w:rPr>
        <w:t xml:space="preserve">
көрсету туралы" Қағидасына </w:t>
      </w:r>
      <w:r>
        <w:br/>
      </w:r>
      <w:r>
        <w:rPr>
          <w:rFonts w:ascii="Times New Roman"/>
          <w:b w:val="false"/>
          <w:i w:val="false"/>
          <w:color w:val="000000"/>
          <w:sz w:val="28"/>
        </w:rPr>
        <w:t xml:space="preserve">
N 1 қосымша &lt;*&gt; </w:t>
      </w:r>
    </w:p>
    <w:bookmarkEnd w:id="11"/>
    <w:p>
      <w:pPr>
        <w:spacing w:after="0"/>
        <w:ind w:left="0"/>
        <w:jc w:val="both"/>
      </w:pPr>
      <w:r>
        <w:rPr>
          <w:rFonts w:ascii="Times New Roman"/>
          <w:b w:val="false"/>
          <w:i w:val="false"/>
          <w:color w:val="ff0000"/>
          <w:sz w:val="28"/>
        </w:rPr>
        <w:t xml:space="preserve">       Ескерту. 1 қосымша өзгерді - Алматы қалалық Әкімшілігінің 2004 жылғы 2 маусымдағы N 3/470 </w:t>
      </w:r>
      <w:r>
        <w:rPr>
          <w:rFonts w:ascii="Times New Roman"/>
          <w:b w:val="false"/>
          <w:i w:val="false"/>
          <w:color w:val="ff0000"/>
          <w:sz w:val="28"/>
        </w:rPr>
        <w:t>қаулысымен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_____________аудандық еңбек </w:t>
      </w:r>
      <w:r>
        <w:br/>
      </w:r>
      <w:r>
        <w:rPr>
          <w:rFonts w:ascii="Times New Roman"/>
          <w:b w:val="false"/>
          <w:i w:val="false"/>
          <w:color w:val="000000"/>
          <w:sz w:val="28"/>
        </w:rPr>
        <w:t xml:space="preserve">
және халықты әлеуметтік қорғау </w:t>
      </w:r>
      <w:r>
        <w:br/>
      </w:r>
      <w:r>
        <w:rPr>
          <w:rFonts w:ascii="Times New Roman"/>
          <w:b w:val="false"/>
          <w:i w:val="false"/>
          <w:color w:val="000000"/>
          <w:sz w:val="28"/>
        </w:rPr>
        <w:t xml:space="preserve">
орталығының бастығы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өтініш берушінің аты-жөні   </w:t>
      </w:r>
      <w:r>
        <w:br/>
      </w:r>
      <w:r>
        <w:rPr>
          <w:rFonts w:ascii="Times New Roman"/>
          <w:b w:val="false"/>
          <w:i w:val="false"/>
          <w:color w:val="000000"/>
          <w:sz w:val="28"/>
        </w:rPr>
        <w:t xml:space="preserve">
Мекен-жайы ___________________ </w:t>
      </w:r>
      <w:r>
        <w:br/>
      </w:r>
      <w:r>
        <w:rPr>
          <w:rFonts w:ascii="Times New Roman"/>
          <w:b w:val="false"/>
          <w:i w:val="false"/>
          <w:color w:val="000000"/>
          <w:sz w:val="28"/>
        </w:rPr>
        <w:t xml:space="preserve">
________________________ауданы </w:t>
      </w:r>
      <w:r>
        <w:br/>
      </w:r>
      <w:r>
        <w:rPr>
          <w:rFonts w:ascii="Times New Roman"/>
          <w:b w:val="false"/>
          <w:i w:val="false"/>
          <w:color w:val="000000"/>
          <w:sz w:val="28"/>
        </w:rPr>
        <w:t xml:space="preserve">
тел___________ СТН____________ </w:t>
      </w:r>
      <w:r>
        <w:br/>
      </w:r>
      <w:r>
        <w:rPr>
          <w:rFonts w:ascii="Times New Roman"/>
          <w:b w:val="false"/>
          <w:i w:val="false"/>
          <w:color w:val="000000"/>
          <w:sz w:val="28"/>
        </w:rPr>
        <w:t xml:space="preserve">
Жеке басы куәлігінің N________ </w:t>
      </w:r>
      <w:r>
        <w:br/>
      </w:r>
      <w:r>
        <w:rPr>
          <w:rFonts w:ascii="Times New Roman"/>
          <w:b w:val="false"/>
          <w:i w:val="false"/>
          <w:color w:val="000000"/>
          <w:sz w:val="28"/>
        </w:rPr>
        <w:t xml:space="preserve">
зейнетақылық куәлік___________ </w:t>
      </w:r>
      <w:r>
        <w:br/>
      </w:r>
      <w:r>
        <w:rPr>
          <w:rFonts w:ascii="Times New Roman"/>
          <w:b w:val="false"/>
          <w:i w:val="false"/>
          <w:color w:val="000000"/>
          <w:sz w:val="28"/>
        </w:rPr>
        <w:t xml:space="preserve">
Халық Банкінің филиалы________ </w:t>
      </w:r>
      <w:r>
        <w:br/>
      </w:r>
      <w:r>
        <w:rPr>
          <w:rFonts w:ascii="Times New Roman"/>
          <w:b w:val="false"/>
          <w:i w:val="false"/>
          <w:color w:val="000000"/>
          <w:sz w:val="28"/>
        </w:rPr>
        <w:t xml:space="preserve">
дербес шотының N _____________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Сіздің маған (менің отбасыма)_____________________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байланысты бір жолдық материалдық көмек </w:t>
      </w:r>
      <w:r>
        <w:br/>
      </w:r>
      <w:r>
        <w:rPr>
          <w:rFonts w:ascii="Times New Roman"/>
          <w:b w:val="false"/>
          <w:i w:val="false"/>
          <w:color w:val="000000"/>
          <w:sz w:val="28"/>
        </w:rPr>
        <w:t xml:space="preserve">
      көрсетуіңізді сұраймын. </w:t>
      </w:r>
      <w:r>
        <w:br/>
      </w:r>
      <w:r>
        <w:rPr>
          <w:rFonts w:ascii="Times New Roman"/>
          <w:b w:val="false"/>
          <w:i w:val="false"/>
          <w:color w:val="000000"/>
          <w:sz w:val="28"/>
        </w:rPr>
        <w:t xml:space="preserve">
      Отбасым ________ адамнан тұрады. </w:t>
      </w:r>
      <w:r>
        <w:br/>
      </w:r>
      <w:r>
        <w:rPr>
          <w:rFonts w:ascii="Times New Roman"/>
          <w:b w:val="false"/>
          <w:i w:val="false"/>
          <w:color w:val="000000"/>
          <w:sz w:val="28"/>
        </w:rPr>
        <w:t xml:space="preserve">
      Мынадай табысым бар: </w:t>
      </w:r>
      <w:r>
        <w:br/>
      </w:r>
      <w:r>
        <w:rPr>
          <w:rFonts w:ascii="Times New Roman"/>
          <w:b w:val="false"/>
          <w:i w:val="false"/>
          <w:color w:val="000000"/>
          <w:sz w:val="28"/>
        </w:rPr>
        <w:t xml:space="preserve">
      1. зейнетақы (жәрдемақы) _______ теңге </w:t>
      </w:r>
      <w:r>
        <w:br/>
      </w:r>
      <w:r>
        <w:rPr>
          <w:rFonts w:ascii="Times New Roman"/>
          <w:b w:val="false"/>
          <w:i w:val="false"/>
          <w:color w:val="000000"/>
          <w:sz w:val="28"/>
        </w:rPr>
        <w:t xml:space="preserve">
      2. арнайы мемлекеттік жәрдемақы ______ теңге </w:t>
      </w:r>
      <w:r>
        <w:br/>
      </w:r>
      <w:r>
        <w:rPr>
          <w:rFonts w:ascii="Times New Roman"/>
          <w:b w:val="false"/>
          <w:i w:val="false"/>
          <w:color w:val="000000"/>
          <w:sz w:val="28"/>
        </w:rPr>
        <w:t xml:space="preserve">
      3. арнайы қалалық жәрдемақы ________ теңге </w:t>
      </w:r>
      <w:r>
        <w:br/>
      </w:r>
      <w:r>
        <w:rPr>
          <w:rFonts w:ascii="Times New Roman"/>
          <w:b w:val="false"/>
          <w:i w:val="false"/>
          <w:color w:val="000000"/>
          <w:sz w:val="28"/>
        </w:rPr>
        <w:t xml:space="preserve">
      4. жалақы _______ теңге </w:t>
      </w:r>
      <w:r>
        <w:br/>
      </w:r>
      <w:r>
        <w:rPr>
          <w:rFonts w:ascii="Times New Roman"/>
          <w:b w:val="false"/>
          <w:i w:val="false"/>
          <w:color w:val="000000"/>
          <w:sz w:val="28"/>
        </w:rPr>
        <w:t xml:space="preserve">
      5. басқа табыс ________ теңге </w:t>
      </w:r>
      <w:r>
        <w:br/>
      </w:r>
      <w:r>
        <w:rPr>
          <w:rFonts w:ascii="Times New Roman"/>
          <w:b w:val="false"/>
          <w:i w:val="false"/>
          <w:color w:val="000000"/>
          <w:sz w:val="28"/>
        </w:rPr>
        <w:t>
 </w:t>
      </w:r>
      <w:r>
        <w:br/>
      </w:r>
      <w:r>
        <w:rPr>
          <w:rFonts w:ascii="Times New Roman"/>
          <w:b w:val="false"/>
          <w:i w:val="false"/>
          <w:color w:val="000000"/>
          <w:sz w:val="28"/>
        </w:rPr>
        <w:t xml:space="preserve">
             Өтінішке қосымша: _________________________________ </w:t>
      </w:r>
      <w:r>
        <w:br/>
      </w:r>
      <w:r>
        <w:rPr>
          <w:rFonts w:ascii="Times New Roman"/>
          <w:b w:val="false"/>
          <w:i w:val="false"/>
          <w:color w:val="000000"/>
          <w:sz w:val="28"/>
        </w:rPr>
        <w:t xml:space="preserve">
      _______________________________________ тапсырамын. </w:t>
      </w:r>
      <w:r>
        <w:br/>
      </w:r>
      <w:r>
        <w:rPr>
          <w:rFonts w:ascii="Times New Roman"/>
          <w:b w:val="false"/>
          <w:i w:val="false"/>
          <w:color w:val="000000"/>
          <w:sz w:val="28"/>
        </w:rPr>
        <w:t xml:space="preserve">
      Жалған ақпарат пен күмәнді (жасанды) құжаттарды </w:t>
      </w:r>
      <w:r>
        <w:br/>
      </w:r>
      <w:r>
        <w:rPr>
          <w:rFonts w:ascii="Times New Roman"/>
          <w:b w:val="false"/>
          <w:i w:val="false"/>
          <w:color w:val="000000"/>
          <w:sz w:val="28"/>
        </w:rPr>
        <w:t xml:space="preserve">
      ұсынғаным үшін жауапқа тартылатыным туралы ескерту </w:t>
      </w:r>
      <w:r>
        <w:br/>
      </w:r>
      <w:r>
        <w:rPr>
          <w:rFonts w:ascii="Times New Roman"/>
          <w:b w:val="false"/>
          <w:i w:val="false"/>
          <w:color w:val="000000"/>
          <w:sz w:val="28"/>
        </w:rPr>
        <w:t xml:space="preserve">
      жасалды. </w:t>
      </w:r>
      <w:r>
        <w:br/>
      </w:r>
      <w:r>
        <w:rPr>
          <w:rFonts w:ascii="Times New Roman"/>
          <w:b w:val="false"/>
          <w:i w:val="false"/>
          <w:color w:val="000000"/>
          <w:sz w:val="28"/>
        </w:rPr>
        <w:t>
 </w:t>
      </w:r>
      <w:r>
        <w:br/>
      </w:r>
      <w:r>
        <w:rPr>
          <w:rFonts w:ascii="Times New Roman"/>
          <w:b w:val="false"/>
          <w:i w:val="false"/>
          <w:color w:val="000000"/>
          <w:sz w:val="28"/>
        </w:rPr>
        <w:t xml:space="preserve">
             "___" ___________ ____ жылы   _____________________ </w:t>
      </w:r>
      <w:r>
        <w:br/>
      </w:r>
      <w:r>
        <w:rPr>
          <w:rFonts w:ascii="Times New Roman"/>
          <w:b w:val="false"/>
          <w:i w:val="false"/>
          <w:color w:val="000000"/>
          <w:sz w:val="28"/>
        </w:rPr>
        <w:t xml:space="preserve">
              дата                  өтініш берушінің қолы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"Алматы қаласында тұратын </w:t>
      </w:r>
      <w:r>
        <w:br/>
      </w:r>
      <w:r>
        <w:rPr>
          <w:rFonts w:ascii="Times New Roman"/>
          <w:b w:val="false"/>
          <w:i w:val="false"/>
          <w:color w:val="000000"/>
          <w:sz w:val="28"/>
        </w:rPr>
        <w:t xml:space="preserve">
аса мұқтажды азаматтарға </w:t>
      </w:r>
      <w:r>
        <w:br/>
      </w:r>
      <w:r>
        <w:rPr>
          <w:rFonts w:ascii="Times New Roman"/>
          <w:b w:val="false"/>
          <w:i w:val="false"/>
          <w:color w:val="000000"/>
          <w:sz w:val="28"/>
        </w:rPr>
        <w:t xml:space="preserve">
бір жолдық материалдық көмек </w:t>
      </w:r>
      <w:r>
        <w:br/>
      </w:r>
      <w:r>
        <w:rPr>
          <w:rFonts w:ascii="Times New Roman"/>
          <w:b w:val="false"/>
          <w:i w:val="false"/>
          <w:color w:val="000000"/>
          <w:sz w:val="28"/>
        </w:rPr>
        <w:t xml:space="preserve">
көрсету туралы" Қағидасына </w:t>
      </w:r>
      <w:r>
        <w:br/>
      </w:r>
      <w:r>
        <w:rPr>
          <w:rFonts w:ascii="Times New Roman"/>
          <w:b w:val="false"/>
          <w:i w:val="false"/>
          <w:color w:val="000000"/>
          <w:sz w:val="28"/>
        </w:rPr>
        <w:t xml:space="preserve">
N 2 қосымша </w:t>
      </w:r>
    </w:p>
    <w:bookmarkEnd w:id="12"/>
    <w:p>
      <w:pPr>
        <w:spacing w:after="0"/>
        <w:ind w:left="0"/>
        <w:jc w:val="both"/>
      </w:pPr>
      <w:r>
        <w:rPr>
          <w:rFonts w:ascii="Times New Roman"/>
          <w:b w:val="false"/>
          <w:i w:val="false"/>
          <w:color w:val="ff0000"/>
          <w:sz w:val="28"/>
        </w:rPr>
        <w:t xml:space="preserve">       Ескерту. 2 қосымша өзгерді - Алматы қалалық Әкімшілігінің 2004 жылғы 2 маусымдағы N 3/470 </w:t>
      </w:r>
      <w:r>
        <w:rPr>
          <w:rFonts w:ascii="Times New Roman"/>
          <w:b w:val="false"/>
          <w:i w:val="false"/>
          <w:color w:val="ff0000"/>
          <w:sz w:val="28"/>
        </w:rPr>
        <w:t>қаулысымен</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Азаматтың материалды-тұрмыстық жағдайын тексеру </w:t>
      </w:r>
      <w:r>
        <w:br/>
      </w:r>
      <w:r>
        <w:rPr>
          <w:rFonts w:ascii="Times New Roman"/>
          <w:b/>
          <w:i w:val="false"/>
          <w:color w:val="000000"/>
        </w:rPr>
        <w:t xml:space="preserve">
АКТІСІ </w:t>
      </w:r>
    </w:p>
    <w:p>
      <w:pPr>
        <w:spacing w:after="0"/>
        <w:ind w:left="0"/>
        <w:jc w:val="both"/>
      </w:pPr>
      <w:r>
        <w:rPr>
          <w:rFonts w:ascii="Times New Roman"/>
          <w:b w:val="false"/>
          <w:i w:val="false"/>
          <w:color w:val="000000"/>
          <w:sz w:val="28"/>
        </w:rPr>
        <w:t xml:space="preserve">                             "___"___________ _____ жылы </w:t>
      </w:r>
    </w:p>
    <w:p>
      <w:pPr>
        <w:spacing w:after="0"/>
        <w:ind w:left="0"/>
        <w:jc w:val="both"/>
      </w:pPr>
      <w:r>
        <w:rPr>
          <w:rFonts w:ascii="Times New Roman"/>
          <w:b w:val="false"/>
          <w:i w:val="false"/>
          <w:color w:val="000000"/>
          <w:sz w:val="28"/>
        </w:rPr>
        <w:t xml:space="preserve">      Аты-жөні__________________________________________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(мекен жайы, телефон, аудан)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туған жылы, жеке бас куәлігінің (ораламандарға - </w:t>
      </w:r>
      <w:r>
        <w:br/>
      </w:r>
      <w:r>
        <w:rPr>
          <w:rFonts w:ascii="Times New Roman"/>
          <w:b w:val="false"/>
          <w:i w:val="false"/>
          <w:color w:val="000000"/>
          <w:sz w:val="28"/>
        </w:rPr>
        <w:t xml:space="preserve">
      мәртебесін растайтын құжат)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зейнетақы кітапшасының N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мүгедектік тобы; санаты: жеткен жасы бойынша, </w:t>
      </w:r>
      <w:r>
        <w:br/>
      </w:r>
      <w:r>
        <w:rPr>
          <w:rFonts w:ascii="Times New Roman"/>
          <w:b w:val="false"/>
          <w:i w:val="false"/>
          <w:color w:val="000000"/>
          <w:sz w:val="28"/>
        </w:rPr>
        <w:t xml:space="preserve">
      мүгедектігі бойынша, асыраушысынан айырылған </w:t>
      </w:r>
      <w:r>
        <w:br/>
      </w:r>
      <w:r>
        <w:rPr>
          <w:rFonts w:ascii="Times New Roman"/>
          <w:b w:val="false"/>
          <w:i w:val="false"/>
          <w:color w:val="000000"/>
          <w:sz w:val="28"/>
        </w:rPr>
        <w:t xml:space="preserve">
      жағдайы бойынша зейнетақы жәрдемақы алушы, Ұлы Отан </w:t>
      </w:r>
      <w:r>
        <w:br/>
      </w:r>
      <w:r>
        <w:rPr>
          <w:rFonts w:ascii="Times New Roman"/>
          <w:b w:val="false"/>
          <w:i w:val="false"/>
          <w:color w:val="000000"/>
          <w:sz w:val="28"/>
        </w:rPr>
        <w:t xml:space="preserve">
      соғысының мүгедегі, көп балалы ана және т.б.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банк филиалы          дербес шоты           СНТ </w:t>
      </w:r>
      <w:r>
        <w:br/>
      </w:r>
      <w:r>
        <w:rPr>
          <w:rFonts w:ascii="Times New Roman"/>
          <w:b w:val="false"/>
          <w:i w:val="false"/>
          <w:color w:val="000000"/>
          <w:sz w:val="28"/>
        </w:rPr>
        <w:t xml:space="preserve">
      Арыз берушінің өтініші 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(мұқтаждығы) </w:t>
      </w:r>
      <w:r>
        <w:br/>
      </w:r>
      <w:r>
        <w:rPr>
          <w:rFonts w:ascii="Times New Roman"/>
          <w:b w:val="false"/>
          <w:i w:val="false"/>
          <w:color w:val="000000"/>
          <w:sz w:val="28"/>
        </w:rPr>
        <w:t xml:space="preserve">
      Зейнетақы жәрдемақы мөлшері теңге </w:t>
      </w:r>
      <w:r>
        <w:br/>
      </w:r>
      <w:r>
        <w:rPr>
          <w:rFonts w:ascii="Times New Roman"/>
          <w:b w:val="false"/>
          <w:i w:val="false"/>
          <w:color w:val="000000"/>
          <w:sz w:val="28"/>
        </w:rPr>
        <w:t xml:space="preserve">
      Арнайы мемлекеттік қалалық жәрдемақы мөлшері теңге </w:t>
      </w:r>
      <w:r>
        <w:br/>
      </w:r>
      <w:r>
        <w:rPr>
          <w:rFonts w:ascii="Times New Roman"/>
          <w:b w:val="false"/>
          <w:i w:val="false"/>
          <w:color w:val="000000"/>
          <w:sz w:val="28"/>
        </w:rPr>
        <w:t xml:space="preserve">
      Барлығы теңге </w:t>
      </w:r>
      <w:r>
        <w:br/>
      </w:r>
      <w:r>
        <w:rPr>
          <w:rFonts w:ascii="Times New Roman"/>
          <w:b w:val="false"/>
          <w:i w:val="false"/>
          <w:color w:val="000000"/>
          <w:sz w:val="28"/>
        </w:rPr>
        <w:t xml:space="preserve">
      Отбасының құрамы адам </w:t>
      </w:r>
      <w:r>
        <w:br/>
      </w:r>
      <w:r>
        <w:rPr>
          <w:rFonts w:ascii="Times New Roman"/>
          <w:b w:val="false"/>
          <w:i w:val="false"/>
          <w:color w:val="000000"/>
          <w:sz w:val="28"/>
        </w:rPr>
        <w:t xml:space="preserve">
      Бірге тұратындар__________________________________ </w:t>
      </w:r>
      <w:r>
        <w:br/>
      </w:r>
      <w:r>
        <w:rPr>
          <w:rFonts w:ascii="Times New Roman"/>
          <w:b w:val="false"/>
          <w:i w:val="false"/>
          <w:color w:val="000000"/>
          <w:sz w:val="28"/>
        </w:rPr>
        <w:t xml:space="preserve">
                       (туыстық қатысы, аты-жөні, туған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жылы,табысы)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Тұрғын үй жәрдемақысының мөлшері теңге </w:t>
      </w:r>
      <w:r>
        <w:br/>
      </w:r>
      <w:r>
        <w:rPr>
          <w:rFonts w:ascii="Times New Roman"/>
          <w:b w:val="false"/>
          <w:i w:val="false"/>
          <w:color w:val="000000"/>
          <w:sz w:val="28"/>
        </w:rPr>
        <w:t xml:space="preserve">
      Мемлекеттік атаулы әлеуметтік көмек мөлшері теңге </w:t>
      </w:r>
      <w:r>
        <w:br/>
      </w:r>
      <w:r>
        <w:rPr>
          <w:rFonts w:ascii="Times New Roman"/>
          <w:b w:val="false"/>
          <w:i w:val="false"/>
          <w:color w:val="000000"/>
          <w:sz w:val="28"/>
        </w:rPr>
        <w:t xml:space="preserve">
      Отбасының жиынтық табысы теңге </w:t>
      </w:r>
      <w:r>
        <w:br/>
      </w:r>
      <w:r>
        <w:rPr>
          <w:rFonts w:ascii="Times New Roman"/>
          <w:b w:val="false"/>
          <w:i w:val="false"/>
          <w:color w:val="000000"/>
          <w:sz w:val="28"/>
        </w:rPr>
        <w:t xml:space="preserve">
      Жан басына шаққандағы орташа теңге </w:t>
      </w:r>
      <w:r>
        <w:br/>
      </w:r>
      <w:r>
        <w:rPr>
          <w:rFonts w:ascii="Times New Roman"/>
          <w:b w:val="false"/>
          <w:i w:val="false"/>
          <w:color w:val="000000"/>
          <w:sz w:val="28"/>
        </w:rPr>
        <w:t xml:space="preserve">
      Азаматтың тұрмыс </w:t>
      </w:r>
      <w:r>
        <w:br/>
      </w:r>
      <w:r>
        <w:rPr>
          <w:rFonts w:ascii="Times New Roman"/>
          <w:b w:val="false"/>
          <w:i w:val="false"/>
          <w:color w:val="000000"/>
          <w:sz w:val="28"/>
        </w:rPr>
        <w:t xml:space="preserve">
      жағдайы __________________________________________ </w:t>
      </w:r>
      <w:r>
        <w:br/>
      </w:r>
      <w:r>
        <w:rPr>
          <w:rFonts w:ascii="Times New Roman"/>
          <w:b w:val="false"/>
          <w:i w:val="false"/>
          <w:color w:val="000000"/>
          <w:sz w:val="28"/>
        </w:rPr>
        <w:t xml:space="preserve">
                     Бөлме саны, жалпы тұрғын көлемі </w:t>
      </w:r>
      <w:r>
        <w:br/>
      </w:r>
      <w:r>
        <w:rPr>
          <w:rFonts w:ascii="Times New Roman"/>
          <w:b w:val="false"/>
          <w:i w:val="false"/>
          <w:color w:val="000000"/>
          <w:sz w:val="28"/>
        </w:rPr>
        <w:t xml:space="preserve">
      Суды есептеуіш құралдары _________________________ </w:t>
      </w:r>
      <w:r>
        <w:br/>
      </w:r>
      <w:r>
        <w:rPr>
          <w:rFonts w:ascii="Times New Roman"/>
          <w:b w:val="false"/>
          <w:i w:val="false"/>
          <w:color w:val="000000"/>
          <w:sz w:val="28"/>
        </w:rPr>
        <w:t xml:space="preserve">
      Отын түрі______________________________ </w:t>
      </w:r>
      <w:r>
        <w:br/>
      </w:r>
      <w:r>
        <w:rPr>
          <w:rFonts w:ascii="Times New Roman"/>
          <w:b w:val="false"/>
          <w:i w:val="false"/>
          <w:color w:val="000000"/>
          <w:sz w:val="28"/>
        </w:rPr>
        <w:t xml:space="preserve">
      Коммуналдық қызмет төлемдерінің сомасы____________ </w:t>
      </w:r>
      <w:r>
        <w:br/>
      </w:r>
      <w:r>
        <w:rPr>
          <w:rFonts w:ascii="Times New Roman"/>
          <w:b w:val="false"/>
          <w:i w:val="false"/>
          <w:color w:val="000000"/>
          <w:sz w:val="28"/>
        </w:rPr>
        <w:t xml:space="preserve">
      Коммуналдық қызмет қарыздарының бар-жоқтығы_______ </w:t>
      </w:r>
      <w:r>
        <w:br/>
      </w:r>
      <w:r>
        <w:rPr>
          <w:rFonts w:ascii="Times New Roman"/>
          <w:b w:val="false"/>
          <w:i w:val="false"/>
          <w:color w:val="000000"/>
          <w:sz w:val="28"/>
        </w:rPr>
        <w:t xml:space="preserve">
      Жұмыспен қамту орталығының мәліметтері____________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Материалдық көмек алуға __________________________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(мұқтаждығы немесе мұқтаж еместігі) </w:t>
      </w:r>
      <w:r>
        <w:br/>
      </w:r>
      <w:r>
        <w:rPr>
          <w:rFonts w:ascii="Times New Roman"/>
          <w:b w:val="false"/>
          <w:i w:val="false"/>
          <w:color w:val="000000"/>
          <w:sz w:val="28"/>
        </w:rPr>
        <w:t xml:space="preserve">
      Аудандық еңбек және халықты әлеуметтік қорғау </w:t>
      </w:r>
      <w:r>
        <w:br/>
      </w:r>
      <w:r>
        <w:rPr>
          <w:rFonts w:ascii="Times New Roman"/>
          <w:b w:val="false"/>
          <w:i w:val="false"/>
          <w:color w:val="000000"/>
          <w:sz w:val="28"/>
        </w:rPr>
        <w:t xml:space="preserve">
      орталығының бастығы 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Зейнеткерлерге қызмет көрсету жөніндегі аумақтық  </w:t>
      </w:r>
      <w:r>
        <w:br/>
      </w:r>
      <w:r>
        <w:rPr>
          <w:rFonts w:ascii="Times New Roman"/>
          <w:b w:val="false"/>
          <w:i w:val="false"/>
          <w:color w:val="000000"/>
          <w:sz w:val="28"/>
        </w:rPr>
        <w:t xml:space="preserve">
      Орталығының директоры 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Әлеуметтік жұмыс жөніндегі жұмыскер 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