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0fa1" w14:textId="f0c0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2002 жылғы 29 қаңтардағы N 1/80 “Халыққа мемлекеттік нақты әлеуметтік көмек көрсету бойынша учаскелік комиссиялар жөніндегі Ережені бекіту туралы” қаулысының N№2 қосымшасына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26 мамырдағы N 2/319 қаулысы. Алматы қалалық Әділет басқармасында 2003 жылғы 18 маусымда N 534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Алматы қаласы Әкімдігінің 2005 жылғы 29 желтоқсандағы N 5/870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туралы" және 2001 жылғы 17 шілдедегі "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атаулы әлеуметтік көмек туралы" Заңдарына сәйкес Алматы қалалық Әкімшілігі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1.   Алматы қаласы Әкімшілігінің   2002 жылғы 29 қаңтардағы N 1/80 "Халыққа мемлекеттік атаулы әлеуметтік көмек көрсету бойынша учаскелік комиссиялар жөніндегі Ережені бекіту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N 2 қосымшасына (Әділет басқармасында 2002 жылы 8 ақпанда тіркелген, "Вечерний Алматы" және "Алматы ақшамы" газеттерінде 2002 жылдың ақпан айында жарыққа шыққан Алматы қаласы Әкімшілігінің 2002 жылы 29 қаңтардағы N 1/80 қаулысы)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1) Алмалы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Иванович Братенков - аудандық жұмыспен қамту орталығының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Зауре Бақтыбайқызы Ақмұрзина - аудандық білім бөлімінің бас маманы;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осы құрамнан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Ж.Б. Бозжігітова, С.Б. Бегасылов.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2) Әуезов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Талғат Ибрагимұлы Абдуллаев - Дружба қалалық үлгідегі кенттің жергілікті өзін-өзі басқару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Қонысбай Құралбайұлы Дүйсенов - Шаңырақ 1,2,3 ықшам аудандарының жергілікті өзін-өзі басқару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Сағатолла Үсенбайұлы Таубалды - Шаңырақ 3,4 ықшам аудандарының жергілікті өзін-өзі басқару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осы құрамнан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Ж.Т.Баймұханов, М.К. Бұзаубеков, Е.К. Балтабаева,  И.М. Халықов, Б. Шайхина.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3) Медеу аудандық учаскелік комиссиясының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Рүстемұлы Садыбеков - аудандық ішкі істер басқармасы бастығының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Майгүл Сатылғанқызы - аудандық еңбек және халықты әлеуметтік қорғау орталығының тұрмыс деңгейін талдау бөлімінің бастығы, комиссия хатшысы;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осы құрамнан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Ж.Х. Ыбыраев, Б.М. Джексембаев.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Әкімшілік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