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c6bc" w14:textId="d19c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II-сайланған Алматы қалалық Мәслихатының 2003 жылғы 20 ақпандағы "Алматы қаласы аумағында сыртқы (көрнекi) жарнаманы орналастырғаны үшiн ай сайынғы төлемнiң мөлшерлемелерiн бекiту туралы"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ІІ сайланған ХХV сессиясының 2003 жылғы 11 маусымдағы шешімі. Алматы қалалық Әділет басқармасында 2003 жылғы 20 маусымда N 536 тіркелді. Күші жойылды - Алматы қаласы мәслихатының 2008 жылғы 22 желтоқсандағы N 164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Алматы қаласы мәслихатының 2008.12.22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7 бабына сәйкес II-сайланған Алматы қалалық Мәслихаты шешiм қабылдады: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II-сайланған Алматы қалалық Мәслихатының 2003 жылғы 20 ақпандағы "Алматы қаласы аумағында сыртқы (көрнекi) жарнаманы орналастырғаны үшiн ай сайынғы төлемнiң мөлшерлемелерiн бекiту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шешiмiнiң </w:t>
      </w:r>
      <w:r>
        <w:rPr>
          <w:rFonts w:ascii="Times New Roman"/>
          <w:b w:val="false"/>
          <w:i w:val="false"/>
          <w:color w:val="000000"/>
          <w:sz w:val="28"/>
        </w:rPr>
        <w:t>
 3 тармағына келесi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"Алматы қаласы бойынша салық комитетiнiң төрағасы Қ.Қ. Нұрпейiсовке," сөздерiнен кейiнгi ","Алматыжарнама" коммуналды мемлекеттiк кәсiпорнының директоры М.Т.Ерманға" сөздерi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"экономика және өндiрiстi дамыту мәселелерi бойынша тұрақты комиссиясына (Шелипанов А.И.), " сөздерiнен кейiн "Алматы қаласы әкiмiнiң орынбасары А.З.Мурзинге," сөздерiмен толықтырылсын, әрi қарай мәтiн бойынша.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ХХV-шi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