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08b0" w14:textId="7160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2002 жылғы 29 қаңтардағы N 1/80 “Халыққа мемлекеттік нақты әлеуметтік көмек көрсету бойынша учаскелік комиссиялар жөніндегі Ережені бекіту туралы” қаулысының N 2 қосымшасына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17 қыркүйектегі N 4/535 қаулысы. Алматы қалалық Әділет басқармасында 2003 жылғы 29 қыркүйекте N 552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Алматы қаласы Әкімдігінің 2005 жылғы 29 желтоқсандағы N 5/870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туралы" және 2001 жылғы 17 шілдедегі "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атаулы әлеуметтік көмек туралы" Заңдарына сәйкес Алматы қалалық Әкімшілігі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Әкімшілігінің   2002 жылғы 29 қаңтардағы N 1/80 "Халыққа мемлекеттік атаулы әлеуметтік көмек көрсету бойынша учаскелік комиссиялар жөніндегі Ережені бекіту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N 2 қосымшасына (Әділет басқармасында 2002 жылы 8 ақпанда тіркелген, "Вечерний Алматы" және "Алматы ақшамы" газеттерінде 2002 жылдың ақпан айында жарыққа шыққан Алматы қаласы Әкімшілігінің 2002 жылы 29 қаңтардағы N 1/80 қаулысы)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Алмалы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Ғабдашева Светлана Қасымханқызы - жедел дәрігерлік көмек ауруханасы мемлекеттік қазыналық мекеменің төрағасы, зертхана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Бостандық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Исина Баян Ақжанқызы - аудандық "Ұстаз" кәсіподақ комитеті төрағасының міндетін атқарушы;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Сәдуақасова Нұрилаш Ергедекқызы - аудандық көп балалы аналар Одағы қоғамдық ұйымының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Матмұратова Зинегүл Айтмағанбетқызы - комиссия хатшысы, аудандық еңбек және халықты әлеуметтік қорғау орталығы тұрмыс деңгейін талдау бөлімінің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құрамнан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Козлова Г.А.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Жетісу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Даниярова Бейсенгүл Бәзікенқызы - аудандық Әкім аппараты әлеуметтік сала бөлімінің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Әмірбеков Нұрмұхамет Әмірбекұлы - комиссия хатшысы, аудандық еңбек және халықты әлеуметтік қорғау орталығы тұрмыс деңгейін талдау бөлімінің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құрамнан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Шәмпиева С.Ө., Қуатжанова С.Т.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Түрксіб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Кеніштібаева Раиса Мырзағалиқызы - Түрксіб аудандық жұмыспен қамту орталығының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Айымбетова Бибіраба - аудандық көп балалы аналар одағының төрағасы.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Әкімшілік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