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9bd6" w14:textId="7919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"2003-2005 жылдарға арналған Алматы қаласындағы кедейлікті төмендету жөніндегі бағдарламаны бекіту туралы" ІІ-сайланған Алматы қалалық Мәслихаты 2002 жылғы 19 желтоқсандағы ХХІІ-ші сессиясының шешіміне өзгерістер мен толықтырулар енгізу туралы (2002 жылғы 29 желтоқсанда Алматы қаласының әділет басқармасында N 501 болып тіркелген)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 сайланған Алматы қалалық Мәслихатының ХХVII сессиясының 2003 жылғы 16 қыркүйектегі шешімі. Алматы қалалық Әділет басқармасында 2003 жылғы 1 қазанда N 554 тіркелді. Қолданылу мерзімінің аяқталуына байланысты шешімнің күші жойылды - IV сайланған Алматы қаласы мәслихатының ХХVII сессиясының 2010 жылғы 12 сәуірдегі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Ескерту. Қолданылу мерзімінің аяқталуына байланысты шешімнің күші жойылды - IV сайланған Алматы қаласы мәслихатының ХХVII сессиясының 2010.04.12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бабына, Қазақстан Республикасы Премьер Министрінің бірінші орынбасары А.С.Павловтың кедейшілік деңгейі бойынша көрсеткіштерді нақтылау және 2003-2005 жылдарға арналған кедейлікті төмендету жөніндегі өңірлік бағдарламаларға кедейлік шегінен төмен өмір сүретін азаматтардың саны бойынша сандық көрсеткіштерді енгізу жөніндегі 25.06.2003 N 20-65/И-517 тапсырмасына және Алматы қаласының Әкімінің ұсынысына сәйкес ІІ-сайланған Алматы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"2003-2005 жылдарға арналған Алматы қаласындағы кедейлікті төмендету жөніндегі бағдарламаны бекіту туралы" ІІ-сайланған Алматы қалалық Мәслихатының 2002 жылғы 19 желтоқсандағы ХХІІ-ші сессиясының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Мына тармақтар алынсын: "Бағдарламаның мақсаты, міндеттері, принциптері мен басымдықтары" 4 тарауы "Бағдарламаны жүзеге асыру индикаторы" 3 бөлімінің 7 "Атаулы әлеуметтік көмек алатындар саны" тармағы, 8 "Кірісі ең төменгі күнкөріс дәрежесінен төмен халық қатарындағы әлеуметтік көмек алатындар үлесі";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- 7 тармақ мына мазмұндағы жаңа редакцияда берілсін: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1253"/>
        <w:gridCol w:w="1313"/>
        <w:gridCol w:w="1253"/>
        <w:gridCol w:w="1253"/>
        <w:gridCol w:w="1513"/>
        <w:gridCol w:w="1573"/>
        <w:gridCol w:w="1513"/>
      </w:tblGrid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болжам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болжам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болжам 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Кедейшiлiк мөлшерiнен төмен 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алатын тұрғындар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шешiмнiң орындалуын бақылау халықты әлеуметтiк қорғау және денсаулық сақтау мәселелерi бойынша тұрақты комиссияға (Е.Б.Тәжиев) және Алматы қаласы Әкiмiнiң орынбасары А.Қ.Бижановқа жүктелсiн.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ІІ-сайланған Алматы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кезектен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ХХVII-сессиясының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ІІ-сайланған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