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d240" w14:textId="d8bd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қаласы бойынша жер алаңдарына салық, жиындар мен төлемдер мөлшерiн бекiту" туралы II-сайланған Алматы қалалық Мәслихатының 2001 жылғы 29 желтоқсандағы кезектен тыс ХI-шi сессиясының шешiмiне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 сайланған Алматы қалалық Мәслихатының ХХVII сессиясының 2003 жылғы 16 қыркүйектегі шешімі. Алматы қалалық Әділет басқармасында 2003 жылғы 1 қазанда N 555 тіркелді. Күші жойылды - Алматы қаласы мәслихатының 2011 жылғы 20 қазандағы N 475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мәслихатының 2011.10.20 N 475 (алғашқы ресми 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148-II "Қазақстан Республикасындағы жергiлiктi мемлекеттiк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сәйкес және Алматы қаласы Әкiмiнiң ұсынысына байланысты, II-сайланған Алматы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"Алматы қаласы бойынша жер алаңдарына салық, жиындар мен төлемдер мөлшерiн бекiту" туралы Алматы қалалық Мәслихатының 2001 жылғы 29 желтоқсандағы II-сайланған кезектен тыс ХI¶-шi сессиясының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- 5 тармақ N 4 қосымша "Алматы қаласының базарларындағы тауарларды сатуға құқық беретiн бiр жолғы талондардың бағасы" мына редакцияда берiлсiн: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693"/>
        <w:gridCol w:w="2613"/>
        <w:gridCol w:w="2313"/>
        <w:gridCol w:w="225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Базардың бағыты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Базардың дәрежесi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базарлар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шешiмнiң орындалуын бақылау экономика мен өндiрiстi дамыту мәселесi жөнiндегi тұрақты комиссияға (А.И.Шелипанов), Алматы қаласы Әкiмiнiң бiрiншi орынбасары Қ.А.Бүкеновке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ІІ-сайланған Алматы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ХХVII-сессиясының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ІІ-сайланған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