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f451" w14:textId="cb6f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29 қыркүйектегі ІІ-сайланған Алматы қалалық Мәслихаты ХХVІІІ-сессиясының "Алматы қаласындағы тұрғындардың кең топтарына арналған тұрғын-үй құрылысына" Алматы қаласының 2003 жылға арналған жергілікті инвестициялық жобаны қаржыландыруға муниципалдық облигацияны шығару жолмен қаражатты игеру"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ІІІ-сайланған Алматы қалалық Мәслихаты ІV сессиясының 2003 жылғы 24 желтоқсандағы N 20 шешімі. Алматы қалалық Әділет басқармасында 2004 жылғы 06 қаңтарда N 577 тіркелді. Қолданылу мерзімінің аяқталуына байланысты шешімнің күші жойылды - IV сайланған Алматы қаласы мәслихатының ХХ сессиясының 2009 жылғы 29 шілдедегі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шешімнің күші жойылды - IV сайланған Алматы қаласы мәслихатының ХХ сессиясының 2009.07.29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және Алматы қаласы Әкімінің ұсынысына сәйкес ІІІ-сайланған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 жылғы 29 қыркүйектегі ІІ-сайланған Алматы қалалық Мәслихаты ХХVІІІ-сессиясының "Алматы қаласындағы тұрғындардың кең топтарына арналған тұрғын-үй құрылысына" Алматы қаласының 2003 жылға арналған жергілікті инвестициялық жобаны қаржыландыруға муниципалдық облигацияны шығару жолмен қаражатты игеру"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N№ 2 қосымшасындағы 1. Кәсіпорындардың мемлекеттік акциялар пакетінің тізбесі кестесіне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"Жиынтығы" жолындағы "6931209,5" және "887335,0" сандары тиісінше "6800274,5" және "823176,8" сандарына ауыстырылсын.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ІІІ-сайланған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қаласының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ІV-сессиясының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ІІІ-сайланған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қаласының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