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7ff2c" w14:textId="b57f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халықты тіркеу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ІІІ сайланған Алматы қалалық мәслихатының ІV сессиясының 2003 жылғы 24 желтоқсандағы N 25 шешімі. Алматы қалалық Әділет департаментінде 2004 жылғы 20 мамырда N 601 тіркелді. Күші жойылды - Алматы қаласы мәслихатының 2014 жылғы 10 қыркүйектегі № 260 шешімімен</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Алматы қаласы мәслихатының 2012.09.14 № 56 шешімімен күші жойылуы көзделген (01.01.2013 бастап күшіне енеді).</w:t>
      </w:r>
      <w:r>
        <w:br/>
      </w:r>
      <w:r>
        <w:rPr>
          <w:rFonts w:ascii="Times New Roman"/>
          <w:b w:val="false"/>
          <w:i w:val="false"/>
          <w:color w:val="ff0000"/>
          <w:sz w:val="28"/>
        </w:rPr>
        <w:t>
      Күшін жою туралы шешімнің күші жойылды - Алматы қаласы мәслихатының 2012.12.12 № 86 шешімімен.</w:t>
      </w:r>
      <w:r>
        <w:br/>
      </w:r>
      <w:r>
        <w:rPr>
          <w:rFonts w:ascii="Times New Roman"/>
          <w:b w:val="false"/>
          <w:i w:val="false"/>
          <w:color w:val="ff0000"/>
          <w:sz w:val="28"/>
        </w:rPr>
        <w:t xml:space="preserve">
      Ескерту. Күші жойылды - Алматы қаласы мәслихатының 10.09.2014 №  260 </w:t>
      </w:r>
      <w:r>
        <w:rPr>
          <w:rFonts w:ascii="Times New Roman"/>
          <w:b w:val="false"/>
          <w:i w:val="false"/>
          <w:color w:val="ff0000"/>
          <w:sz w:val="28"/>
        </w:rPr>
        <w:t>шешімімен</w:t>
      </w:r>
      <w:r>
        <w:rPr>
          <w:rFonts w:ascii="Times New Roman"/>
          <w:b w:val="false"/>
          <w:i w:val="false"/>
          <w:color w:val="ff0000"/>
          <w:sz w:val="28"/>
        </w:rPr>
        <w:t xml:space="preserve">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N 148-II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"Алматы қаласының ерекше мәртебесі туралы" 1.07.1998 жылғы N 258-1 заңының 3 бабының </w:t>
      </w:r>
      <w:r>
        <w:rPr>
          <w:rFonts w:ascii="Times New Roman"/>
          <w:b w:val="false"/>
          <w:i w:val="false"/>
          <w:color w:val="000000"/>
          <w:sz w:val="28"/>
        </w:rPr>
        <w:t>8 тармағына</w:t>
      </w:r>
      <w:r>
        <w:rPr>
          <w:rFonts w:ascii="Times New Roman"/>
          <w:b w:val="false"/>
          <w:i w:val="false"/>
          <w:color w:val="000000"/>
          <w:sz w:val="28"/>
        </w:rPr>
        <w:t xml:space="preserve"> және Алматы қаласы Әкімінің ұсынысына сәйкес ІІІ-сайланған Алматы қаласының Мәслихаты </w:t>
      </w:r>
      <w:r>
        <w:rPr>
          <w:rFonts w:ascii="Times New Roman"/>
          <w:b/>
          <w:i w:val="false"/>
          <w:color w:val="000000"/>
          <w:sz w:val="28"/>
        </w:rPr>
        <w:t>ШЕШІМ ҚАБЫЛДАДЫ</w:t>
      </w:r>
      <w:r>
        <w:rPr>
          <w:rFonts w:ascii="Times New Roman"/>
          <w:b w:val="false"/>
          <w:i w:val="false"/>
          <w:color w:val="000000"/>
          <w:sz w:val="28"/>
        </w:rPr>
        <w:t xml:space="preserve">: </w:t>
      </w:r>
      <w:r>
        <w:br/>
      </w:r>
      <w:r>
        <w:rPr>
          <w:rFonts w:ascii="Times New Roman"/>
          <w:b w:val="false"/>
          <w:i w:val="false"/>
          <w:color w:val="000000"/>
          <w:sz w:val="28"/>
        </w:rPr>
        <w:t xml:space="preserve">
      1. Алматы қаласының халқын тіркеу ережелері бекітілсін, қоса беріліп отыр. </w:t>
      </w:r>
      <w:r>
        <w:br/>
      </w:r>
      <w:r>
        <w:rPr>
          <w:rFonts w:ascii="Times New Roman"/>
          <w:b w:val="false"/>
          <w:i w:val="false"/>
          <w:color w:val="000000"/>
          <w:sz w:val="28"/>
        </w:rPr>
        <w:t xml:space="preserve">
      2. Алматы қаласының әкіміне ұсыныс: </w:t>
      </w:r>
      <w:r>
        <w:br/>
      </w:r>
      <w:r>
        <w:rPr>
          <w:rFonts w:ascii="Times New Roman"/>
          <w:b w:val="false"/>
          <w:i w:val="false"/>
          <w:color w:val="000000"/>
          <w:sz w:val="28"/>
        </w:rPr>
        <w:t xml:space="preserve">
      1) Алматы қаласының уәкілетті мемлекеттік органдарының қызметінде ақпараттық технологияны енгізетін және қолдайтын коммуналдық мемлекеттік кәсіпорынды анықтасын; </w:t>
      </w:r>
      <w:r>
        <w:br/>
      </w:r>
      <w:r>
        <w:rPr>
          <w:rFonts w:ascii="Times New Roman"/>
          <w:b w:val="false"/>
          <w:i w:val="false"/>
          <w:color w:val="000000"/>
          <w:sz w:val="28"/>
        </w:rPr>
        <w:t xml:space="preserve">
      2) коммуналдық мемлекеттік кәсіпорынға "Алматы қаласының халқы" мәліметтерінің электрондық базасын қалыптастыру және жалғастыру тапсырылсын. </w:t>
      </w:r>
      <w:r>
        <w:br/>
      </w:r>
      <w:r>
        <w:rPr>
          <w:rFonts w:ascii="Times New Roman"/>
          <w:b w:val="false"/>
          <w:i w:val="false"/>
          <w:color w:val="000000"/>
          <w:sz w:val="28"/>
        </w:rPr>
        <w:t xml:space="preserve">
      3. Осы шешімнің орындалуын бақылау заңдылық, құқық тәртібі, жергілікті мемлекеттік басқару және өзін-өзі басқару жөніндегі тұрақты комиссияға (Иманқұлов М.С.) және Алматы қаласы әкімі аппаратының басшысы М.Т. Баяндаровқа жүктелсін. </w:t>
      </w:r>
    </w:p>
    <w:p>
      <w:pPr>
        <w:spacing w:after="0"/>
        <w:ind w:left="0"/>
        <w:jc w:val="both"/>
      </w:pPr>
      <w:r>
        <w:rPr>
          <w:rFonts w:ascii="Times New Roman"/>
          <w:b w:val="false"/>
          <w:i/>
          <w:color w:val="000000"/>
          <w:sz w:val="28"/>
        </w:rPr>
        <w:t xml:space="preserve">      ІІІ-сайланған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ІV-сессиясының </w:t>
      </w:r>
      <w:r>
        <w:br/>
      </w:r>
      <w:r>
        <w:rPr>
          <w:rFonts w:ascii="Times New Roman"/>
          <w:b w:val="false"/>
          <w:i w:val="false"/>
          <w:color w:val="000000"/>
          <w:sz w:val="28"/>
        </w:rPr>
        <w:t>
</w:t>
      </w:r>
      <w:r>
        <w:rPr>
          <w:rFonts w:ascii="Times New Roman"/>
          <w:b w:val="false"/>
          <w:i/>
          <w:color w:val="000000"/>
          <w:sz w:val="28"/>
        </w:rPr>
        <w:t>      төрағасы                                А. Попелюшко</w:t>
      </w:r>
    </w:p>
    <w:p>
      <w:pPr>
        <w:spacing w:after="0"/>
        <w:ind w:left="0"/>
        <w:jc w:val="both"/>
      </w:pPr>
      <w:r>
        <w:rPr>
          <w:rFonts w:ascii="Times New Roman"/>
          <w:b w:val="false"/>
          <w:i/>
          <w:color w:val="000000"/>
          <w:sz w:val="28"/>
        </w:rPr>
        <w:t xml:space="preserve">      ІІІ-сайланған Алматы қаласы </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bookmarkStart w:name="z2" w:id="1"/>
    <w:p>
      <w:pPr>
        <w:spacing w:after="0"/>
        <w:ind w:left="0"/>
        <w:jc w:val="both"/>
      </w:pPr>
      <w:r>
        <w:rPr>
          <w:rFonts w:ascii="Times New Roman"/>
          <w:b w:val="false"/>
          <w:i w:val="false"/>
          <w:color w:val="000000"/>
          <w:sz w:val="28"/>
        </w:rPr>
        <w:t>
III-сайланған Алматы қаласы</w:t>
      </w:r>
      <w:r>
        <w:br/>
      </w:r>
      <w:r>
        <w:rPr>
          <w:rFonts w:ascii="Times New Roman"/>
          <w:b w:val="false"/>
          <w:i w:val="false"/>
          <w:color w:val="000000"/>
          <w:sz w:val="28"/>
        </w:rPr>
        <w:t>
Мәслихатының IV сессиясының</w:t>
      </w:r>
      <w:r>
        <w:br/>
      </w:r>
      <w:r>
        <w:rPr>
          <w:rFonts w:ascii="Times New Roman"/>
          <w:b w:val="false"/>
          <w:i w:val="false"/>
          <w:color w:val="000000"/>
          <w:sz w:val="28"/>
        </w:rPr>
        <w:t>
2003 жылғы 24 желтоқсандағы</w:t>
      </w:r>
      <w:r>
        <w:br/>
      </w:r>
      <w:r>
        <w:rPr>
          <w:rFonts w:ascii="Times New Roman"/>
          <w:b w:val="false"/>
          <w:i w:val="false"/>
          <w:color w:val="000000"/>
          <w:sz w:val="28"/>
        </w:rPr>
        <w:t>
N 25 шешiмiмен бекiтiлген</w:t>
      </w:r>
    </w:p>
    <w:bookmarkEnd w:id="1"/>
    <w:bookmarkStart w:name="z19" w:id="2"/>
    <w:p>
      <w:pPr>
        <w:spacing w:after="0"/>
        <w:ind w:left="0"/>
        <w:jc w:val="left"/>
      </w:pPr>
      <w:r>
        <w:rPr>
          <w:rFonts w:ascii="Times New Roman"/>
          <w:b/>
          <w:i w:val="false"/>
          <w:color w:val="000000"/>
        </w:rPr>
        <w:t xml:space="preserve"> 
Алматы қаласының халқын тiркеу</w:t>
      </w:r>
      <w:r>
        <w:br/>
      </w:r>
      <w:r>
        <w:rPr>
          <w:rFonts w:ascii="Times New Roman"/>
          <w:b/>
          <w:i w:val="false"/>
          <w:color w:val="000000"/>
        </w:rPr>
        <w:t>
ЕРЕЖЕЛЕРI</w:t>
      </w:r>
    </w:p>
    <w:bookmarkEnd w:id="2"/>
    <w:p>
      <w:pPr>
        <w:spacing w:after="0"/>
        <w:ind w:left="0"/>
        <w:jc w:val="both"/>
      </w:pPr>
      <w:r>
        <w:rPr>
          <w:rFonts w:ascii="Times New Roman"/>
          <w:b w:val="false"/>
          <w:i w:val="false"/>
          <w:color w:val="000000"/>
          <w:sz w:val="28"/>
        </w:rPr>
        <w:t>      Алматы қаласының халқын тiркеу ережелерi (бұдан әрi - "Ережелер") Қазақстан Республикасының "Алматы қаласының ерекше мәртебесi туралы" 1998 жылғы 1 шiлдедегi N 258-1 Заңы 3 бабының </w:t>
      </w:r>
      <w:r>
        <w:rPr>
          <w:rFonts w:ascii="Times New Roman"/>
          <w:b w:val="false"/>
          <w:i w:val="false"/>
          <w:color w:val="000000"/>
          <w:sz w:val="28"/>
        </w:rPr>
        <w:t>8 тармағы</w:t>
      </w:r>
      <w:r>
        <w:rPr>
          <w:rFonts w:ascii="Times New Roman"/>
          <w:b w:val="false"/>
          <w:i w:val="false"/>
          <w:color w:val="000000"/>
          <w:sz w:val="28"/>
        </w:rPr>
        <w:t>, Қазақстан Республикасы Үкiметiнiң 2000 жылғы 12 шiлдедегi N 1063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халқын құжаттамалау және тiркеу ережелерiне, Қазақстан Республикасына шет ел азаматтарының келiп-кету ережелерiне, сондай-ақ Қазақстан Республикасы Үкiметiнiң 2000 жылғы 28 қаңтардағы N 136 </w:t>
      </w:r>
      <w:r>
        <w:rPr>
          <w:rFonts w:ascii="Times New Roman"/>
          <w:b w:val="false"/>
          <w:i w:val="false"/>
          <w:color w:val="000000"/>
          <w:sz w:val="28"/>
        </w:rPr>
        <w:t>Қаулысымен</w:t>
      </w:r>
      <w:r>
        <w:rPr>
          <w:rFonts w:ascii="Times New Roman"/>
          <w:b w:val="false"/>
          <w:i w:val="false"/>
          <w:color w:val="000000"/>
          <w:sz w:val="28"/>
        </w:rPr>
        <w:t xml:space="preserve"> бекiтiлген олардың Қазақстан Республикасынан кетуi ережелерiнiң негiзiнде әзiрлендi. </w:t>
      </w:r>
      <w:r>
        <w:br/>
      </w:r>
      <w:r>
        <w:rPr>
          <w:rFonts w:ascii="Times New Roman"/>
          <w:b w:val="false"/>
          <w:i w:val="false"/>
          <w:color w:val="000000"/>
          <w:sz w:val="28"/>
        </w:rPr>
        <w:t>
      Алматы қаласының республикалық маңыздағы қала, бiр жарым миллионнан астам халқы бар iрi мегаполис екендiгiн назарға ала отыра, осы Ереже оның аумағында көшi-қон барысын реттеу мақсатында қабылданды және есептеудiң автоматтандырылған жүйесi және Алматы қаласы халқы мәлiметтерiнiң электрондық банкiсiн құру арқылы оларды ресiмдеудi оңайлату жолымен тiркеу рәсiмiн жетiлдiрудi қарастырады.</w:t>
      </w:r>
    </w:p>
    <w:bookmarkStart w:name="z20"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xml:space="preserve">      1. Осы Ережелерде пайдаланылатын түсiнiктер: </w:t>
      </w:r>
      <w:r>
        <w:br/>
      </w:r>
      <w:r>
        <w:rPr>
          <w:rFonts w:ascii="Times New Roman"/>
          <w:b w:val="false"/>
          <w:i w:val="false"/>
          <w:color w:val="000000"/>
          <w:sz w:val="28"/>
        </w:rPr>
        <w:t xml:space="preserve">
      1) </w:t>
      </w:r>
      <w:r>
        <w:rPr>
          <w:rFonts w:ascii="Times New Roman"/>
          <w:b/>
          <w:i w:val="false"/>
          <w:color w:val="000000"/>
          <w:sz w:val="28"/>
        </w:rPr>
        <w:t xml:space="preserve">Алматы қаласының халқы </w:t>
      </w:r>
      <w:r>
        <w:rPr>
          <w:rFonts w:ascii="Times New Roman"/>
          <w:b w:val="false"/>
          <w:i w:val="false"/>
          <w:color w:val="000000"/>
          <w:sz w:val="28"/>
        </w:rPr>
        <w:t xml:space="preserve">- Алматы қаласында тұрақты немесе уақытша тұратын Қазақстан Республикасының азаматтары, Алматы қаласына уақытша келген шет ел азаматтары және азаматтығы жоқ адамдар; </w:t>
      </w:r>
      <w:r>
        <w:br/>
      </w:r>
      <w:r>
        <w:rPr>
          <w:rFonts w:ascii="Times New Roman"/>
          <w:b w:val="false"/>
          <w:i w:val="false"/>
          <w:color w:val="000000"/>
          <w:sz w:val="28"/>
        </w:rPr>
        <w:t xml:space="preserve">
      2) </w:t>
      </w:r>
      <w:r>
        <w:rPr>
          <w:rFonts w:ascii="Times New Roman"/>
          <w:b/>
          <w:i w:val="false"/>
          <w:color w:val="000000"/>
          <w:sz w:val="28"/>
        </w:rPr>
        <w:t xml:space="preserve">Алматы қаласында тұрақты тұратын Қазақстан Республикасының азаматтары </w:t>
      </w:r>
      <w:r>
        <w:rPr>
          <w:rFonts w:ascii="Times New Roman"/>
          <w:b w:val="false"/>
          <w:i w:val="false"/>
          <w:color w:val="000000"/>
          <w:sz w:val="28"/>
        </w:rPr>
        <w:t>- тұрақты мекенжайы Алматы қаласы болып табылатын адамдар;</w:t>
      </w:r>
      <w:r>
        <w:br/>
      </w:r>
      <w:r>
        <w:rPr>
          <w:rFonts w:ascii="Times New Roman"/>
          <w:b w:val="false"/>
          <w:i w:val="false"/>
          <w:color w:val="000000"/>
          <w:sz w:val="28"/>
        </w:rPr>
        <w:t xml:space="preserve">
      3) </w:t>
      </w:r>
      <w:r>
        <w:rPr>
          <w:rFonts w:ascii="Times New Roman"/>
          <w:b/>
          <w:i w:val="false"/>
          <w:color w:val="000000"/>
          <w:sz w:val="28"/>
        </w:rPr>
        <w:t xml:space="preserve">Алматы қаласына уақытша келген Қазақстан Республикасының азаматтары </w:t>
      </w:r>
      <w:r>
        <w:rPr>
          <w:rFonts w:ascii="Times New Roman"/>
          <w:b w:val="false"/>
          <w:i w:val="false"/>
          <w:color w:val="000000"/>
          <w:sz w:val="28"/>
        </w:rPr>
        <w:t>- тұрақты мекенжайы Қазақстан Республикасының өзге қалалары (облыстары) болып табылатын адамдар;</w:t>
      </w:r>
      <w:r>
        <w:br/>
      </w:r>
      <w:r>
        <w:rPr>
          <w:rFonts w:ascii="Times New Roman"/>
          <w:b w:val="false"/>
          <w:i w:val="false"/>
          <w:color w:val="000000"/>
          <w:sz w:val="28"/>
        </w:rPr>
        <w:t xml:space="preserve">
      4) Алматы қаласына келетiн </w:t>
      </w:r>
      <w:r>
        <w:rPr>
          <w:rFonts w:ascii="Times New Roman"/>
          <w:b/>
          <w:i w:val="false"/>
          <w:color w:val="000000"/>
          <w:sz w:val="28"/>
        </w:rPr>
        <w:t xml:space="preserve">шет ел азаматтары </w:t>
      </w:r>
      <w:r>
        <w:rPr>
          <w:rFonts w:ascii="Times New Roman"/>
          <w:b w:val="false"/>
          <w:i w:val="false"/>
          <w:color w:val="000000"/>
          <w:sz w:val="28"/>
        </w:rPr>
        <w:t>болып - Қазақстан Республикасының азаматтары емес және өзге мемлекеттiң азаматтығына өзiнiң тиiстiлiгiн дәлелдей алмайтын адамдар танылады;</w:t>
      </w:r>
      <w:r>
        <w:br/>
      </w:r>
      <w:r>
        <w:rPr>
          <w:rFonts w:ascii="Times New Roman"/>
          <w:b w:val="false"/>
          <w:i w:val="false"/>
          <w:color w:val="000000"/>
          <w:sz w:val="28"/>
        </w:rPr>
        <w:t xml:space="preserve">
      5) Алматы қаласына келген </w:t>
      </w:r>
      <w:r>
        <w:rPr>
          <w:rFonts w:ascii="Times New Roman"/>
          <w:b/>
          <w:i w:val="false"/>
          <w:color w:val="000000"/>
          <w:sz w:val="28"/>
        </w:rPr>
        <w:t xml:space="preserve">азаматтығы жоқ адамдар </w:t>
      </w:r>
      <w:r>
        <w:rPr>
          <w:rFonts w:ascii="Times New Roman"/>
          <w:b w:val="false"/>
          <w:i w:val="false"/>
          <w:color w:val="000000"/>
          <w:sz w:val="28"/>
        </w:rPr>
        <w:t>- Қазақстан Республикасының азаматы емес және өзге мемлекеттiң азаматтығына өзiнiң тиiстiлiгiн дәлелдей алмайтын адамдар;</w:t>
      </w:r>
      <w:r>
        <w:br/>
      </w:r>
      <w:r>
        <w:rPr>
          <w:rFonts w:ascii="Times New Roman"/>
          <w:b w:val="false"/>
          <w:i w:val="false"/>
          <w:color w:val="000000"/>
          <w:sz w:val="28"/>
        </w:rPr>
        <w:t xml:space="preserve">
      6) </w:t>
      </w:r>
      <w:r>
        <w:rPr>
          <w:rFonts w:ascii="Times New Roman"/>
          <w:b/>
          <w:i w:val="false"/>
          <w:color w:val="000000"/>
          <w:sz w:val="28"/>
        </w:rPr>
        <w:t xml:space="preserve">тұрақжай </w:t>
      </w:r>
      <w:r>
        <w:rPr>
          <w:rFonts w:ascii="Times New Roman"/>
          <w:b w:val="false"/>
          <w:i w:val="false"/>
          <w:color w:val="000000"/>
          <w:sz w:val="28"/>
        </w:rPr>
        <w:t>- белгiленген техникалық, санитарлық және өзге мiндеттi талаптарға жауап беретiн тұрақты тұруға арналған және пайдаланылатын жеке тұрғын үй бiрлiгi (жеке тұрғын үй, пәтер, жатақханадағы бөлме);</w:t>
      </w:r>
      <w:r>
        <w:br/>
      </w:r>
      <w:r>
        <w:rPr>
          <w:rFonts w:ascii="Times New Roman"/>
          <w:b w:val="false"/>
          <w:i w:val="false"/>
          <w:color w:val="000000"/>
          <w:sz w:val="28"/>
        </w:rPr>
        <w:t xml:space="preserve">
      7) </w:t>
      </w:r>
      <w:r>
        <w:rPr>
          <w:rFonts w:ascii="Times New Roman"/>
          <w:b/>
          <w:i w:val="false"/>
          <w:color w:val="000000"/>
          <w:sz w:val="28"/>
        </w:rPr>
        <w:t xml:space="preserve">жеке басты куәландыратын құжат </w:t>
      </w:r>
      <w:r>
        <w:rPr>
          <w:rFonts w:ascii="Times New Roman"/>
          <w:b w:val="false"/>
          <w:i w:val="false"/>
          <w:color w:val="000000"/>
          <w:sz w:val="28"/>
        </w:rPr>
        <w:t>- Қазақстан Республикасындағы шет ел азаматының тұруына рұқсат беретiн жеке куәлiк, шет ел азаматының паспорты, азаматтығы жоқ адамның куәлiгi;</w:t>
      </w:r>
      <w:r>
        <w:br/>
      </w:r>
      <w:r>
        <w:rPr>
          <w:rFonts w:ascii="Times New Roman"/>
          <w:b w:val="false"/>
          <w:i w:val="false"/>
          <w:color w:val="000000"/>
          <w:sz w:val="28"/>
        </w:rPr>
        <w:t xml:space="preserve">
      8) </w:t>
      </w:r>
      <w:r>
        <w:rPr>
          <w:rFonts w:ascii="Times New Roman"/>
          <w:b/>
          <w:i w:val="false"/>
          <w:color w:val="000000"/>
          <w:sz w:val="28"/>
        </w:rPr>
        <w:t xml:space="preserve">тіркеу органы </w:t>
      </w:r>
      <w:r>
        <w:rPr>
          <w:rFonts w:ascii="Times New Roman"/>
          <w:b w:val="false"/>
          <w:i w:val="false"/>
          <w:color w:val="000000"/>
          <w:sz w:val="28"/>
        </w:rPr>
        <w:t xml:space="preserve">- КР азаматтарын, шет ел азаматтарын, азаматтығы жоқ адамдарды тұрақты мекенжайы бойынша және, Алматы қаласы аумағында уақытша болатын адамдарды тіркеу және тіркеуден шығаруға уәкілетті мемлекеттік орган (аудандық қалалық) </w:t>
      </w:r>
      <w:r>
        <w:br/>
      </w:r>
      <w:r>
        <w:rPr>
          <w:rFonts w:ascii="Times New Roman"/>
          <w:b w:val="false"/>
          <w:i w:val="false"/>
          <w:color w:val="000000"/>
          <w:sz w:val="28"/>
        </w:rPr>
        <w:t xml:space="preserve">
      9) </w:t>
      </w:r>
      <w:r>
        <w:rPr>
          <w:rFonts w:ascii="Times New Roman"/>
          <w:b/>
          <w:i w:val="false"/>
          <w:color w:val="000000"/>
          <w:sz w:val="28"/>
        </w:rPr>
        <w:t xml:space="preserve">автоматтандырылған жүйе </w:t>
      </w:r>
      <w:r>
        <w:rPr>
          <w:rFonts w:ascii="Times New Roman"/>
          <w:b w:val="false"/>
          <w:i w:val="false"/>
          <w:color w:val="000000"/>
          <w:sz w:val="28"/>
        </w:rPr>
        <w:t xml:space="preserve">- халықты тiркеу мен есепке алу бойынша ақпараттық процестердi жүзеге асыру арналған ақпараттық технологиялардың, ақпараттық желiлердiң және оларды бағдарламалық техникалық қамсыздандыру құралдарының жиынтығы; </w:t>
      </w:r>
      <w:r>
        <w:br/>
      </w:r>
      <w:r>
        <w:rPr>
          <w:rFonts w:ascii="Times New Roman"/>
          <w:b w:val="false"/>
          <w:i w:val="false"/>
          <w:color w:val="000000"/>
          <w:sz w:val="28"/>
        </w:rPr>
        <w:t xml:space="preserve">
      10) </w:t>
      </w:r>
      <w:r>
        <w:rPr>
          <w:rFonts w:ascii="Times New Roman"/>
          <w:b/>
          <w:i w:val="false"/>
          <w:color w:val="000000"/>
          <w:sz w:val="28"/>
        </w:rPr>
        <w:t xml:space="preserve">Алматы қаласы халқы деректерiнiң электрондық банкiсi </w:t>
      </w:r>
      <w:r>
        <w:rPr>
          <w:rFonts w:ascii="Times New Roman"/>
          <w:b w:val="false"/>
          <w:i w:val="false"/>
          <w:color w:val="000000"/>
          <w:sz w:val="28"/>
        </w:rPr>
        <w:t>- ақпараттық жүйеде мазмұндалған, тиiстi бағдарламалық қамтамасыз етуге бiрiктiрiлген және ақпаратты пайдаланушылар үшiн қызығушылық туғызатын электронды жүйеленген ақпарат (мәлiметтердiң ақпараттық базасы);</w:t>
      </w:r>
      <w:r>
        <w:br/>
      </w:r>
      <w:r>
        <w:rPr>
          <w:rFonts w:ascii="Times New Roman"/>
          <w:b w:val="false"/>
          <w:i w:val="false"/>
          <w:color w:val="000000"/>
          <w:sz w:val="28"/>
        </w:rPr>
        <w:t xml:space="preserve">
      11) </w:t>
      </w:r>
      <w:r>
        <w:rPr>
          <w:rFonts w:ascii="Times New Roman"/>
          <w:b/>
          <w:i w:val="false"/>
          <w:color w:val="000000"/>
          <w:sz w:val="28"/>
        </w:rPr>
        <w:t xml:space="preserve">уәкiлеттi оператор </w:t>
      </w:r>
      <w:r>
        <w:rPr>
          <w:rFonts w:ascii="Times New Roman"/>
          <w:b w:val="false"/>
          <w:i w:val="false"/>
          <w:color w:val="000000"/>
          <w:sz w:val="28"/>
        </w:rPr>
        <w:t>- автоматтандырылған ақпараттық жүйе мен банк мәлiметтерiн қалыптастыру мен дамытуды жетелеудi және ұйымдық-техникалық қолдауды жүргiзетiн коммуналдық мемлекеттiк кәсiпорын нысанындағы ұйым.</w:t>
      </w:r>
    </w:p>
    <w:bookmarkStart w:name="z3" w:id="4"/>
    <w:p>
      <w:pPr>
        <w:spacing w:after="0"/>
        <w:ind w:left="0"/>
        <w:jc w:val="left"/>
      </w:pPr>
      <w:r>
        <w:rPr>
          <w:rFonts w:ascii="Times New Roman"/>
          <w:b/>
          <w:i w:val="false"/>
          <w:color w:val="000000"/>
        </w:rPr>
        <w:t xml:space="preserve"> 
2. Алматы қаласында тұрақты тұратын</w:t>
      </w:r>
      <w:r>
        <w:br/>
      </w:r>
      <w:r>
        <w:rPr>
          <w:rFonts w:ascii="Times New Roman"/>
          <w:b/>
          <w:i w:val="false"/>
          <w:color w:val="000000"/>
        </w:rPr>
        <w:t>
Қазақстан Республикасының азаматтарын тiркеу</w:t>
      </w:r>
    </w:p>
    <w:bookmarkEnd w:id="4"/>
    <w:p>
      <w:pPr>
        <w:spacing w:after="0"/>
        <w:ind w:left="0"/>
        <w:jc w:val="both"/>
      </w:pPr>
      <w:r>
        <w:rPr>
          <w:rFonts w:ascii="Times New Roman"/>
          <w:b w:val="false"/>
          <w:i w:val="false"/>
          <w:color w:val="000000"/>
          <w:sz w:val="28"/>
        </w:rPr>
        <w:t xml:space="preserve">      2. Алматы қаласында тұрақты тұратын және Қазақстан Республикасының өзге өңiрлерiнен қалаға тұрақты тұруға келген Қазақстан Республикасының азаматтары тұрғылықты жерi бойынша тiркеледi және тiркеуден тұрғылықты жерi ауысқан аудандық тіркеу органдарында тiркеуден алынады. </w:t>
      </w:r>
      <w:r>
        <w:br/>
      </w:r>
      <w:r>
        <w:rPr>
          <w:rFonts w:ascii="Times New Roman"/>
          <w:b w:val="false"/>
          <w:i w:val="false"/>
          <w:color w:val="000000"/>
          <w:sz w:val="28"/>
        </w:rPr>
        <w:t xml:space="preserve">
      3. Жеке куәлiгiн айырбастаған азаматтар қайта алған куәлiгi бойынша тiркеуден шығу қажеттiгi жағдайында бұрынғы тiркеу орны бойынша тiркеледi. </w:t>
      </w:r>
      <w:r>
        <w:br/>
      </w:r>
      <w:r>
        <w:rPr>
          <w:rFonts w:ascii="Times New Roman"/>
          <w:b w:val="false"/>
          <w:i w:val="false"/>
          <w:color w:val="000000"/>
          <w:sz w:val="28"/>
        </w:rPr>
        <w:t xml:space="preserve">
      4. Тұрғылықты жерi бойынша тiркелуге тиiс адамдар он күн мерзiм iшiнде мына құжаттарды тапсыруға тиiс: </w:t>
      </w:r>
      <w:r>
        <w:br/>
      </w:r>
      <w:r>
        <w:rPr>
          <w:rFonts w:ascii="Times New Roman"/>
          <w:b w:val="false"/>
          <w:i w:val="false"/>
          <w:color w:val="000000"/>
          <w:sz w:val="28"/>
        </w:rPr>
        <w:t xml:space="preserve">
      1) Қазақстан Республикасы азаматтарының жеке куәлiгi (уақытша жеке куәлiк, Ф N 1 формулярының түбiршегi); </w:t>
      </w:r>
      <w:r>
        <w:br/>
      </w:r>
      <w:r>
        <w:rPr>
          <w:rFonts w:ascii="Times New Roman"/>
          <w:b w:val="false"/>
          <w:i w:val="false"/>
          <w:color w:val="000000"/>
          <w:sz w:val="28"/>
        </w:rPr>
        <w:t xml:space="preserve">
      2) олардың белгiленген тәртiппен тұрғынжайды меншiкке алғандығын айғақтайтын немесе оны пайдалануға алғандығын, оның iшiнде жалдау (жалдау), қосалқы жалдау шарты бойынша алғандығын куәландыратын құқықты белгiлеушi құжаттар немесе Қазақстан Республикасының заңнамасында көзделген өзге негiздер бойынша оларды тұрақжайға қоныстандыру құқығын беретiн құжаттар; </w:t>
      </w:r>
      <w:r>
        <w:br/>
      </w:r>
      <w:r>
        <w:rPr>
          <w:rFonts w:ascii="Times New Roman"/>
          <w:b w:val="false"/>
          <w:i w:val="false"/>
          <w:color w:val="000000"/>
          <w:sz w:val="28"/>
        </w:rPr>
        <w:t>
      3) азаматтардың өтiнiшi және тұрғын үй меншiктерiнiң тiркеуге келiсiмi (</w:t>
      </w:r>
      <w:r>
        <w:rPr>
          <w:rFonts w:ascii="Times New Roman"/>
          <w:b w:val="false"/>
          <w:i w:val="false"/>
          <w:color w:val="000000"/>
          <w:sz w:val="28"/>
        </w:rPr>
        <w:t>2 қосымша</w:t>
      </w:r>
      <w:r>
        <w:rPr>
          <w:rFonts w:ascii="Times New Roman"/>
          <w:b w:val="false"/>
          <w:i w:val="false"/>
          <w:color w:val="000000"/>
          <w:sz w:val="28"/>
        </w:rPr>
        <w:t xml:space="preserve">); </w:t>
      </w:r>
      <w:r>
        <w:br/>
      </w:r>
      <w:r>
        <w:rPr>
          <w:rFonts w:ascii="Times New Roman"/>
          <w:b w:val="false"/>
          <w:i w:val="false"/>
          <w:color w:val="000000"/>
          <w:sz w:val="28"/>
        </w:rPr>
        <w:t>
      4) бұрынғы тұрағынан кету парағы (</w:t>
      </w:r>
      <w:r>
        <w:rPr>
          <w:rFonts w:ascii="Times New Roman"/>
          <w:b w:val="false"/>
          <w:i w:val="false"/>
          <w:color w:val="000000"/>
          <w:sz w:val="28"/>
        </w:rPr>
        <w:t>3 қосымша</w:t>
      </w:r>
      <w:r>
        <w:rPr>
          <w:rFonts w:ascii="Times New Roman"/>
          <w:b w:val="false"/>
          <w:i w:val="false"/>
          <w:color w:val="000000"/>
          <w:sz w:val="28"/>
        </w:rPr>
        <w:t xml:space="preserve">); </w:t>
      </w:r>
      <w:r>
        <w:br/>
      </w:r>
      <w:r>
        <w:rPr>
          <w:rFonts w:ascii="Times New Roman"/>
          <w:b w:val="false"/>
          <w:i w:val="false"/>
          <w:color w:val="000000"/>
          <w:sz w:val="28"/>
        </w:rPr>
        <w:t xml:space="preserve">
      5) туу туралы куәлiк (16 жасқа дейiнгi балаларға); </w:t>
      </w:r>
      <w:r>
        <w:br/>
      </w:r>
      <w:r>
        <w:rPr>
          <w:rFonts w:ascii="Times New Roman"/>
          <w:b w:val="false"/>
          <w:i w:val="false"/>
          <w:color w:val="000000"/>
          <w:sz w:val="28"/>
        </w:rPr>
        <w:t xml:space="preserve">
      6) әскери билетi немесе әскери есепке қабылданғандығы туралы белгiсi бар тiркеу куәлiгi (әскери мiндеттiлер үшiн); </w:t>
      </w:r>
      <w:r>
        <w:br/>
      </w:r>
      <w:r>
        <w:rPr>
          <w:rFonts w:ascii="Times New Roman"/>
          <w:b w:val="false"/>
          <w:i w:val="false"/>
          <w:color w:val="000000"/>
          <w:sz w:val="28"/>
        </w:rPr>
        <w:t>
      7) тұрғындарды есепке алу кiтабы немесе тұрғындарды есепке алудың электрондық парағы (9 немесе 1 </w:t>
      </w:r>
      <w:r>
        <w:rPr>
          <w:rFonts w:ascii="Times New Roman"/>
          <w:b w:val="false"/>
          <w:i w:val="false"/>
          <w:color w:val="000000"/>
          <w:sz w:val="28"/>
        </w:rPr>
        <w:t>қосымша</w:t>
      </w:r>
      <w:r>
        <w:rPr>
          <w:rFonts w:ascii="Times New Roman"/>
          <w:b w:val="false"/>
          <w:i w:val="false"/>
          <w:color w:val="000000"/>
          <w:sz w:val="28"/>
        </w:rPr>
        <w:t xml:space="preserve">); </w:t>
      </w:r>
      <w:r>
        <w:br/>
      </w:r>
      <w:r>
        <w:rPr>
          <w:rFonts w:ascii="Times New Roman"/>
          <w:b w:val="false"/>
          <w:i w:val="false"/>
          <w:color w:val="000000"/>
          <w:sz w:val="28"/>
        </w:rPr>
        <w:t xml:space="preserve">
      8) мемлекеттiк баж салығын төлегендiгi туралы түбiртек. </w:t>
      </w:r>
      <w:r>
        <w:br/>
      </w:r>
      <w:r>
        <w:rPr>
          <w:rFonts w:ascii="Times New Roman"/>
          <w:b w:val="false"/>
          <w:i w:val="false"/>
          <w:color w:val="000000"/>
          <w:sz w:val="28"/>
        </w:rPr>
        <w:t>
      5. Осы Ережелердiң 4 тармағында көрсетiлген құжаттардың негiзiнде жауапты қызметкерлер автоматтық режимде қылмыстық шектеушiлiк пәнiне тiркеу үшiн (құқық бұзушылық жасағаны үшiн iздестiру және т.б.) жүгiнген азаматтарды тiркеудi жүргiзедi, сондай-ақ автоматты түрде келгендiгiнiң екi электронды парағын (</w:t>
      </w:r>
      <w:r>
        <w:rPr>
          <w:rFonts w:ascii="Times New Roman"/>
          <w:b w:val="false"/>
          <w:i w:val="false"/>
          <w:color w:val="000000"/>
          <w:sz w:val="28"/>
        </w:rPr>
        <w:t>4 қосымша</w:t>
      </w:r>
      <w:r>
        <w:rPr>
          <w:rFonts w:ascii="Times New Roman"/>
          <w:b w:val="false"/>
          <w:i w:val="false"/>
          <w:color w:val="000000"/>
          <w:sz w:val="28"/>
        </w:rPr>
        <w:t>), оған бiр статистикалық талонды қалыптастырады (</w:t>
      </w:r>
      <w:r>
        <w:rPr>
          <w:rFonts w:ascii="Times New Roman"/>
          <w:b w:val="false"/>
          <w:i w:val="false"/>
          <w:color w:val="000000"/>
          <w:sz w:val="28"/>
        </w:rPr>
        <w:t>5 қосымша</w:t>
      </w:r>
      <w:r>
        <w:rPr>
          <w:rFonts w:ascii="Times New Roman"/>
          <w:b w:val="false"/>
          <w:i w:val="false"/>
          <w:color w:val="000000"/>
          <w:sz w:val="28"/>
        </w:rPr>
        <w:t xml:space="preserve">). Алматы қаласының шегiнде тұрғылықты жерде тiркеу кезiнде статистикалық талон толтырылмайды. </w:t>
      </w:r>
      <w:r>
        <w:br/>
      </w:r>
      <w:r>
        <w:rPr>
          <w:rFonts w:ascii="Times New Roman"/>
          <w:b w:val="false"/>
          <w:i w:val="false"/>
          <w:color w:val="000000"/>
          <w:sz w:val="28"/>
        </w:rPr>
        <w:t xml:space="preserve">
      6. Осы Ережелердiң 5 тармағында көрсетiлген шаралар өткiзiлгеннен кейiн тiркеудi тұрғындарды тiркеу кiтапшасында немесе тұрғындарды есепке алудың электронды парағында мөртабан басу арқылы тiркеу органының жауапты қызметкерi жүргiзедi. </w:t>
      </w:r>
      <w:r>
        <w:br/>
      </w:r>
      <w:r>
        <w:rPr>
          <w:rFonts w:ascii="Times New Roman"/>
          <w:b w:val="false"/>
          <w:i w:val="false"/>
          <w:color w:val="000000"/>
          <w:sz w:val="28"/>
        </w:rPr>
        <w:t xml:space="preserve">
      7. Тiркеуден бас тарту дәлелдi болуға және тіркеу органы басшысының қолы қойылған жазбаша нысанда ресiмделуге тиiс және жоғары тұрған органға немесе сотқа мүдделi адам шағымдана алады. </w:t>
      </w:r>
      <w:r>
        <w:br/>
      </w:r>
      <w:r>
        <w:rPr>
          <w:rFonts w:ascii="Times New Roman"/>
          <w:b w:val="false"/>
          <w:i w:val="false"/>
          <w:color w:val="000000"/>
          <w:sz w:val="28"/>
        </w:rPr>
        <w:t xml:space="preserve">
      8. Тiркеу дерегi және азаматтардың тiркеу мәлiметтерi Алматы қаласы халқы мәлiметтерiнiң электрондық банкiсiне енгiзiледi. </w:t>
      </w:r>
      <w:r>
        <w:br/>
      </w:r>
      <w:r>
        <w:rPr>
          <w:rFonts w:ascii="Times New Roman"/>
          <w:b w:val="false"/>
          <w:i w:val="false"/>
          <w:color w:val="000000"/>
          <w:sz w:val="28"/>
        </w:rPr>
        <w:t xml:space="preserve">
      9. Тұрғындарды есепке алу кiтабы немесе тұрғындарды есептеудiң электрондық парағы осы тұрақжайда тұратындығын айғақтайтын құжаттар болып табылады, олар қажет болса мүдделi органдарға көрсетiледi. Тұрғылықты жерiн айғақтайтын қандай да бiр өзге құжаттарды немесе анықтамаларды талап етуге жол берiлмейдi. </w:t>
      </w:r>
      <w:r>
        <w:br/>
      </w:r>
      <w:r>
        <w:rPr>
          <w:rFonts w:ascii="Times New Roman"/>
          <w:b w:val="false"/>
          <w:i w:val="false"/>
          <w:color w:val="000000"/>
          <w:sz w:val="28"/>
        </w:rPr>
        <w:t xml:space="preserve">
      10. 16-жасқа толмаған балаларды тiркеу мекенжай парақтарын толтыру арқылы белгiленген тәртiппен жүргiзiледi. Статистикалық есеп талондары ата-аналардан (қамқоршылардан, асыраушылардан) жеке тұрған жағдайда ғана толтырылады. Балалар мекемелерiнде (сәбилер үйiнде, балалар үйiнде, мектеп-интернаттарда), арнайы мектептер мен училищелерде тұратын балалар егер олар ата-аналардың (қамқоршылардың, асыраушылардың) бiрiнде немесе қала шегiнде тұратын өзге туыстарында тiркелмесе, осы мекемелер мен оқу орындарының мекенжайы бойынша тiркеледi. </w:t>
      </w:r>
      <w:r>
        <w:br/>
      </w:r>
      <w:r>
        <w:rPr>
          <w:rFonts w:ascii="Times New Roman"/>
          <w:b w:val="false"/>
          <w:i w:val="false"/>
          <w:color w:val="000000"/>
          <w:sz w:val="28"/>
        </w:rPr>
        <w:t xml:space="preserve">
      11. Ұзақ сырқатқа шалдыққандарға арналған арнайы емдеу мекемелерiнде тұратын адамдар жеке куәлiгi немесе өзге бар құжаттары бойынша тiркеледi. </w:t>
      </w:r>
      <w:r>
        <w:br/>
      </w:r>
      <w:r>
        <w:rPr>
          <w:rFonts w:ascii="Times New Roman"/>
          <w:b w:val="false"/>
          <w:i w:val="false"/>
          <w:color w:val="000000"/>
          <w:sz w:val="28"/>
        </w:rPr>
        <w:t xml:space="preserve">
      12. Ерекше жағдайларда бұрынғы тұрғылықты жерi бойынша тiркеуден алынбаған адамдарға тiркеу ресiмделуi мүмкiн. Бұл жағдайда кету парағы толтырылады, ол тiркеуден шыққандығын ресiмдеу және мекенжай бюросына беру үшiн бұрынғы тiркеу орны бойынша iшкi iстер органына жолданады. </w:t>
      </w:r>
      <w:r>
        <w:br/>
      </w:r>
      <w:r>
        <w:rPr>
          <w:rFonts w:ascii="Times New Roman"/>
          <w:b w:val="false"/>
          <w:i w:val="false"/>
          <w:color w:val="000000"/>
          <w:sz w:val="28"/>
        </w:rPr>
        <w:t xml:space="preserve">
      13. Тiркеу кезiнде мекенжай парақтарына тiгiлетiн статистикалық талондар статистика органдарына жолданады. </w:t>
      </w:r>
      <w:r>
        <w:br/>
      </w:r>
      <w:r>
        <w:rPr>
          <w:rFonts w:ascii="Times New Roman"/>
          <w:b w:val="false"/>
          <w:i w:val="false"/>
          <w:color w:val="000000"/>
          <w:sz w:val="28"/>
        </w:rPr>
        <w:t xml:space="preserve">
      14. Келгендiгi туралы мекенжай парақтарының бiр данасы мекенжай бюросына, екiншiсi Қазақстан Республикасы Iшкi iстер министрлiгi Көшi-қон полициясы департаментiнiң Құжаттамалау басқармасына жолданады. </w:t>
      </w:r>
    </w:p>
    <w:bookmarkStart w:name="z4" w:id="5"/>
    <w:p>
      <w:pPr>
        <w:spacing w:after="0"/>
        <w:ind w:left="0"/>
        <w:jc w:val="left"/>
      </w:pPr>
      <w:r>
        <w:rPr>
          <w:rFonts w:ascii="Times New Roman"/>
          <w:b/>
          <w:i w:val="false"/>
          <w:color w:val="000000"/>
        </w:rPr>
        <w:t xml:space="preserve"> 
3. Алматы қаласында тұратын азаматтарды</w:t>
      </w:r>
      <w:r>
        <w:br/>
      </w:r>
      <w:r>
        <w:rPr>
          <w:rFonts w:ascii="Times New Roman"/>
          <w:b/>
          <w:i w:val="false"/>
          <w:color w:val="000000"/>
        </w:rPr>
        <w:t>
тiркеу есебiнен алу</w:t>
      </w:r>
    </w:p>
    <w:bookmarkEnd w:id="5"/>
    <w:p>
      <w:pPr>
        <w:spacing w:after="0"/>
        <w:ind w:left="0"/>
        <w:jc w:val="both"/>
      </w:pPr>
      <w:r>
        <w:rPr>
          <w:rFonts w:ascii="Times New Roman"/>
          <w:b w:val="false"/>
          <w:i w:val="false"/>
          <w:color w:val="000000"/>
          <w:sz w:val="28"/>
        </w:rPr>
        <w:t>      15. Жаңа тұрғылықты жерге кеткен адамдар тiркеу есебiнен өтiнiштi, жеке куәлiгiн (уақытша жеке куәлiгiн), тұрғындарды есепке алу кiтабын немесе тұрғындарды есепке алудың электронды парағын көрсету арқылы бұрынғы тұрғылықты жерi бойынша алынады.</w:t>
      </w:r>
      <w:r>
        <w:br/>
      </w:r>
      <w:r>
        <w:rPr>
          <w:rFonts w:ascii="Times New Roman"/>
          <w:b w:val="false"/>
          <w:i w:val="false"/>
          <w:color w:val="000000"/>
          <w:sz w:val="28"/>
        </w:rPr>
        <w:t>
      16. Тiркеуден алу тiркеудегi сияқты тәртiппен жүргiзiледi. Бұл жағдайда автоматты түрде екi электронды кететiндiгi туралы мекенжай парағы (</w:t>
      </w:r>
      <w:r>
        <w:rPr>
          <w:rFonts w:ascii="Times New Roman"/>
          <w:b w:val="false"/>
          <w:i w:val="false"/>
          <w:color w:val="000000"/>
          <w:sz w:val="28"/>
        </w:rPr>
        <w:t>3 қосымша</w:t>
      </w:r>
      <w:r>
        <w:rPr>
          <w:rFonts w:ascii="Times New Roman"/>
          <w:b w:val="false"/>
          <w:i w:val="false"/>
          <w:color w:val="000000"/>
          <w:sz w:val="28"/>
        </w:rPr>
        <w:t>), оларда бiр статистикалық талон (</w:t>
      </w:r>
      <w:r>
        <w:rPr>
          <w:rFonts w:ascii="Times New Roman"/>
          <w:b w:val="false"/>
          <w:i w:val="false"/>
          <w:color w:val="000000"/>
          <w:sz w:val="28"/>
        </w:rPr>
        <w:t>6 қосымша</w:t>
      </w:r>
      <w:r>
        <w:rPr>
          <w:rFonts w:ascii="Times New Roman"/>
          <w:b w:val="false"/>
          <w:i w:val="false"/>
          <w:color w:val="000000"/>
          <w:sz w:val="28"/>
        </w:rPr>
        <w:t>) қалыптасады. Кету парағының данасы тіркеу органының дөңгелек мөрiмен куәландырылады және азаматтың қолына немесе жаңа тұрғылықты жерi бойынша көрсету үшiн өкiлеттi адамға берiледi.</w:t>
      </w:r>
      <w:r>
        <w:br/>
      </w:r>
      <w:r>
        <w:rPr>
          <w:rFonts w:ascii="Times New Roman"/>
          <w:b w:val="false"/>
          <w:i w:val="false"/>
          <w:color w:val="000000"/>
          <w:sz w:val="28"/>
        </w:rPr>
        <w:t>
      17. Тiркеуден алу тiркеу есебiнен алынатын адамның өтiнiшi мен оның жеке куәлiгiн көрсетусiз тұрғынжай меншiктерiнiң жеке бастамасы бойынша ресiмделуi мүмкiн. Бұл жағдайда тұрғынжай иесiнiң өтiнiшi (</w:t>
      </w:r>
      <w:r>
        <w:rPr>
          <w:rFonts w:ascii="Times New Roman"/>
          <w:b w:val="false"/>
          <w:i w:val="false"/>
          <w:color w:val="000000"/>
          <w:sz w:val="28"/>
        </w:rPr>
        <w:t>2 қосымша</w:t>
      </w:r>
      <w:r>
        <w:rPr>
          <w:rFonts w:ascii="Times New Roman"/>
          <w:b w:val="false"/>
          <w:i w:val="false"/>
          <w:color w:val="000000"/>
          <w:sz w:val="28"/>
        </w:rPr>
        <w:t>), екi дана кету парағы және оған тiгiлетiн статистикалық есеп талоны ресiмделедi. Ресiмделген кету парағының бiр данасы мекенжай бюросына, ал екiншiсi тұрғынжай иесiне немесе есептен алынған азаматқа тапсыру үшiн өкiлеттенген адамға берiледi.</w:t>
      </w:r>
      <w:r>
        <w:br/>
      </w:r>
      <w:r>
        <w:rPr>
          <w:rFonts w:ascii="Times New Roman"/>
          <w:b w:val="false"/>
          <w:i w:val="false"/>
          <w:color w:val="000000"/>
          <w:sz w:val="28"/>
        </w:rPr>
        <w:t>
      18. Шет елге тұрақты тұруға кететiн азаматтардан тiркеу есебiнен алынған кезде Қазақстан Республикасы азаматының жеке куәлiгi алынады.</w:t>
      </w:r>
      <w:r>
        <w:br/>
      </w:r>
      <w:r>
        <w:rPr>
          <w:rFonts w:ascii="Times New Roman"/>
          <w:b w:val="false"/>
          <w:i w:val="false"/>
          <w:color w:val="000000"/>
          <w:sz w:val="28"/>
        </w:rPr>
        <w:t>
      19. Бас бостандығынан айырылуға кесiлген адамдарды есептен алу, егер олар қамауда ұсталса, үкiм заңды күшiне енгеннен кейiн жүргiзiледi. Бұл жағдайда, тергеу оқшаулағыштарының әкiмшiлiгi аумақтылығы бойынша тіркеу органдарына толтырылған екi дана кету парағын және оған тiгiлетiн статистикалық талонды қосып хабарлайды. Тiркеуден алынғаннан кейiн кету парағының бiр данасы сотталғанның iсiне тiгу үшiн тергеу оқшаулағышына қайтарылады, ал екiншiсi бұрынғы мекенжайы бойынша мекенжай бюросына жолданады.</w:t>
      </w:r>
      <w:r>
        <w:br/>
      </w:r>
      <w:r>
        <w:rPr>
          <w:rFonts w:ascii="Times New Roman"/>
          <w:b w:val="false"/>
          <w:i w:val="false"/>
          <w:color w:val="000000"/>
          <w:sz w:val="28"/>
        </w:rPr>
        <w:t>
      20. Қайтыс болғандарды тiркеуден алу ҚР қолданыстағы заңнамасының негiзiнде жүргiзiледi, бұдан кейiн жеке куәлiк пен паспорт белгiленген тәртiппен жойылады. Бұл жағдайда кету парағы толтырылып, мекенжай бюросына жолданады.</w:t>
      </w:r>
    </w:p>
    <w:bookmarkStart w:name="z17" w:id="6"/>
    <w:p>
      <w:pPr>
        <w:spacing w:after="0"/>
        <w:ind w:left="0"/>
        <w:jc w:val="left"/>
      </w:pPr>
      <w:r>
        <w:rPr>
          <w:rFonts w:ascii="Times New Roman"/>
          <w:b/>
          <w:i w:val="false"/>
          <w:color w:val="000000"/>
        </w:rPr>
        <w:t xml:space="preserve"> 
4. Алматы қаласына уақытша келген</w:t>
      </w:r>
      <w:r>
        <w:br/>
      </w:r>
      <w:r>
        <w:rPr>
          <w:rFonts w:ascii="Times New Roman"/>
          <w:b/>
          <w:i w:val="false"/>
          <w:color w:val="000000"/>
        </w:rPr>
        <w:t>
Қазақстан Республикасы азаматтарын есепке алу</w:t>
      </w:r>
    </w:p>
    <w:bookmarkEnd w:id="6"/>
    <w:p>
      <w:pPr>
        <w:spacing w:after="0"/>
        <w:ind w:left="0"/>
        <w:jc w:val="both"/>
      </w:pPr>
      <w:r>
        <w:rPr>
          <w:rFonts w:ascii="Times New Roman"/>
          <w:b w:val="false"/>
          <w:i w:val="false"/>
          <w:color w:val="000000"/>
          <w:sz w:val="28"/>
        </w:rPr>
        <w:t xml:space="preserve">      21. Алматы қаласына үш айдан астам мерзiмге уақытша келген Қазақстан Республикасының азаматтары уақытша келген жерi бойынша тіркеу органдарына есепке тұруға мiндеттi. </w:t>
      </w:r>
      <w:r>
        <w:br/>
      </w:r>
      <w:r>
        <w:rPr>
          <w:rFonts w:ascii="Times New Roman"/>
          <w:b w:val="false"/>
          <w:i w:val="false"/>
          <w:color w:val="000000"/>
          <w:sz w:val="28"/>
        </w:rPr>
        <w:t xml:space="preserve">
      22. Есепке қоюды тiркеу үшiн жауапты қызметкерлер тұрақты тұрғылықты жерге тiркеу кезiндегiдей тәртiппен жүргiзедi. </w:t>
      </w:r>
      <w:r>
        <w:br/>
      </w:r>
      <w:r>
        <w:rPr>
          <w:rFonts w:ascii="Times New Roman"/>
          <w:b w:val="false"/>
          <w:i w:val="false"/>
          <w:color w:val="000000"/>
          <w:sz w:val="28"/>
        </w:rPr>
        <w:t xml:space="preserve">
      23. Қазақстан Республикасы азаматының жеке куәлiгi бар немесе оны жоғалтқан нақты бiр тұрғылықты жерi жоқ адамдар белгiленген тәртiппен арнайы iшкi iстер бөлiмшелерiнде есепке алынады. </w:t>
      </w:r>
    </w:p>
    <w:bookmarkStart w:name="z5" w:id="7"/>
    <w:p>
      <w:pPr>
        <w:spacing w:after="0"/>
        <w:ind w:left="0"/>
        <w:jc w:val="left"/>
      </w:pPr>
      <w:r>
        <w:rPr>
          <w:rFonts w:ascii="Times New Roman"/>
          <w:b/>
          <w:i w:val="false"/>
          <w:color w:val="000000"/>
        </w:rPr>
        <w:t xml:space="preserve"> 
5. Алматы қаласына уақытша келген шет ел</w:t>
      </w:r>
      <w:r>
        <w:br/>
      </w:r>
      <w:r>
        <w:rPr>
          <w:rFonts w:ascii="Times New Roman"/>
          <w:b/>
          <w:i w:val="false"/>
          <w:color w:val="000000"/>
        </w:rPr>
        <w:t>
азаматтарын тiркеу</w:t>
      </w:r>
    </w:p>
    <w:bookmarkEnd w:id="7"/>
    <w:p>
      <w:pPr>
        <w:spacing w:after="0"/>
        <w:ind w:left="0"/>
        <w:jc w:val="both"/>
      </w:pPr>
      <w:r>
        <w:rPr>
          <w:rFonts w:ascii="Times New Roman"/>
          <w:b w:val="false"/>
          <w:i w:val="false"/>
          <w:color w:val="000000"/>
          <w:sz w:val="28"/>
        </w:rPr>
        <w:t xml:space="preserve">      24. Алматы қаласына уақытша келген шет ел азаматтары Қазақстан Республикасының Iшкi iстер министрлiгiнiң өкiлдiгiнде тiркелетiн адамдардан басқалары өзiнiң уақытша тұрғылықты жерi бойынша тіркеу органдарына бес күнтiзбелiк күннiң бойында тiркелуге мiндеттi. </w:t>
      </w:r>
      <w:r>
        <w:br/>
      </w:r>
      <w:r>
        <w:rPr>
          <w:rFonts w:ascii="Times New Roman"/>
          <w:b w:val="false"/>
          <w:i w:val="false"/>
          <w:color w:val="000000"/>
          <w:sz w:val="28"/>
        </w:rPr>
        <w:t xml:space="preserve">
      25. Алматы қаласының аудандық тіркеу органдарына 30 тәулiктен аспайтын мерзiмде келген шет ел азаматтарының паспорттары тiркеледi. </w:t>
      </w:r>
      <w:r>
        <w:br/>
      </w:r>
      <w:r>
        <w:rPr>
          <w:rFonts w:ascii="Times New Roman"/>
          <w:b w:val="false"/>
          <w:i w:val="false"/>
          <w:color w:val="000000"/>
          <w:sz w:val="28"/>
        </w:rPr>
        <w:t xml:space="preserve">
      26. Қалалық тіркеу органдарына Алматы қаласына 30 тәулiктен асатын мерзiмге тұруға келген шет ел азаматтарының паспорттары тiркеледi. </w:t>
      </w:r>
      <w:r>
        <w:br/>
      </w:r>
      <w:r>
        <w:rPr>
          <w:rFonts w:ascii="Times New Roman"/>
          <w:b w:val="false"/>
          <w:i w:val="false"/>
          <w:color w:val="000000"/>
          <w:sz w:val="28"/>
        </w:rPr>
        <w:t xml:space="preserve">
      27. Тiркеудi ресiмдеудi және оны ұзартуды қабылдаушы ұйымдардың қолдау хаттарында немесе жеке тұлғалардың өтiнiштерiнде көрсетiлген мерзiмге, алайда визаның қолданылу мерзiмiнен аспайтын уақытқа тіркеу органдарымен жүргiзедi. </w:t>
      </w:r>
      <w:r>
        <w:br/>
      </w:r>
      <w:r>
        <w:rPr>
          <w:rFonts w:ascii="Times New Roman"/>
          <w:b w:val="false"/>
          <w:i w:val="false"/>
          <w:color w:val="000000"/>
          <w:sz w:val="28"/>
        </w:rPr>
        <w:t xml:space="preserve">
      28. Визасыз тәртiппен Қазақстан Республикасына келген шет ел азаматтарын тiркеу аудандық тіркеу органдарында тоқсан тәулiктен аспайтын мерзiмде жүргiзiледi және кейiннен қалалық тіркеу органдарында осындай мерзiмге ұзартуы мүмкiн. </w:t>
      </w:r>
      <w:r>
        <w:br/>
      </w:r>
      <w:r>
        <w:rPr>
          <w:rFonts w:ascii="Times New Roman"/>
          <w:b w:val="false"/>
          <w:i w:val="false"/>
          <w:color w:val="000000"/>
          <w:sz w:val="28"/>
        </w:rPr>
        <w:t xml:space="preserve">
      29. Алматы қаласының аумағына шет ел жұмыс күшiн тартуға немесе коммерциялық қызмет жүргiзуге рұқсаты белгiленген тәртiппен ресiмделген шет ел азаматтарын тiркеу осы рұқсаттың қолданылу мерзiмiне ресiмделедi. </w:t>
      </w:r>
      <w:r>
        <w:br/>
      </w:r>
      <w:r>
        <w:rPr>
          <w:rFonts w:ascii="Times New Roman"/>
          <w:b w:val="false"/>
          <w:i w:val="false"/>
          <w:color w:val="000000"/>
          <w:sz w:val="28"/>
        </w:rPr>
        <w:t xml:space="preserve">
      30. Иммигранттарды (оралмандарды, қашқындарды) тіркеу - тіркеу органдары халықтың күші-қон мәселелерімен айналысатын аумақтық уәкілетті органдармен келісім бойынша жүргізіледі. </w:t>
      </w:r>
      <w:r>
        <w:br/>
      </w:r>
      <w:r>
        <w:rPr>
          <w:rFonts w:ascii="Times New Roman"/>
          <w:b w:val="false"/>
          <w:i w:val="false"/>
          <w:color w:val="000000"/>
          <w:sz w:val="28"/>
        </w:rPr>
        <w:t xml:space="preserve">
      31. Алматы қаласына діни уағыздау және қандай да болса сенім түрлерін діни-ағартушылық әрекет арқылы тарату үшін келген шет ел азаматтарын тіркеу, алқаптық атқарушы органдармен келісім бойынша, тіркеу органдарымен жүргізіледі. </w:t>
      </w:r>
      <w:r>
        <w:br/>
      </w:r>
      <w:r>
        <w:rPr>
          <w:rFonts w:ascii="Times New Roman"/>
          <w:b w:val="false"/>
          <w:i w:val="false"/>
          <w:color w:val="000000"/>
          <w:sz w:val="28"/>
        </w:rPr>
        <w:t xml:space="preserve">
      32. Шет ел студенттерiнiң (оқушыларының) паспорты белгiленген тәртiппен оқу орны басшысының қолдау хатына сәйкес мерзiмге тiркеледi. </w:t>
      </w:r>
      <w:r>
        <w:br/>
      </w:r>
      <w:r>
        <w:rPr>
          <w:rFonts w:ascii="Times New Roman"/>
          <w:b w:val="false"/>
          <w:i w:val="false"/>
          <w:color w:val="000000"/>
          <w:sz w:val="28"/>
        </w:rPr>
        <w:t xml:space="preserve">
      33. Шет ел азаматтарының паспортын тiркеудi ресiмдеу үшiн қабылдаушы ұйымдар, жеке тұлғалар тіркеу органдарына мына құжаттарды тапсырады: </w:t>
      </w:r>
      <w:r>
        <w:br/>
      </w:r>
      <w:r>
        <w:rPr>
          <w:rFonts w:ascii="Times New Roman"/>
          <w:b w:val="false"/>
          <w:i w:val="false"/>
          <w:color w:val="000000"/>
          <w:sz w:val="28"/>
        </w:rPr>
        <w:t>
      1) белгiленген үлгiдегi қабылдаушы ұйымның жазбаша өтiнiшi (</w:t>
      </w:r>
      <w:r>
        <w:rPr>
          <w:rFonts w:ascii="Times New Roman"/>
          <w:b w:val="false"/>
          <w:i w:val="false"/>
          <w:color w:val="000000"/>
          <w:sz w:val="28"/>
        </w:rPr>
        <w:t>7 қосымша</w:t>
      </w:r>
      <w:r>
        <w:rPr>
          <w:rFonts w:ascii="Times New Roman"/>
          <w:b w:val="false"/>
          <w:i w:val="false"/>
          <w:color w:val="000000"/>
          <w:sz w:val="28"/>
        </w:rPr>
        <w:t xml:space="preserve">); </w:t>
      </w:r>
      <w:r>
        <w:br/>
      </w:r>
      <w:r>
        <w:rPr>
          <w:rFonts w:ascii="Times New Roman"/>
          <w:b w:val="false"/>
          <w:i w:val="false"/>
          <w:color w:val="000000"/>
          <w:sz w:val="28"/>
        </w:rPr>
        <w:t>
      2) шет ел азаматының өтiнiшi (</w:t>
      </w:r>
      <w:r>
        <w:rPr>
          <w:rFonts w:ascii="Times New Roman"/>
          <w:b w:val="false"/>
          <w:i w:val="false"/>
          <w:color w:val="000000"/>
          <w:sz w:val="28"/>
        </w:rPr>
        <w:t>2 қосымша</w:t>
      </w:r>
      <w:r>
        <w:rPr>
          <w:rFonts w:ascii="Times New Roman"/>
          <w:b w:val="false"/>
          <w:i w:val="false"/>
          <w:color w:val="000000"/>
          <w:sz w:val="28"/>
        </w:rPr>
        <w:t xml:space="preserve">); </w:t>
      </w:r>
      <w:r>
        <w:br/>
      </w:r>
      <w:r>
        <w:rPr>
          <w:rFonts w:ascii="Times New Roman"/>
          <w:b w:val="false"/>
          <w:i w:val="false"/>
          <w:color w:val="000000"/>
          <w:sz w:val="28"/>
        </w:rPr>
        <w:t xml:space="preserve">
      3) шет ел азаматының паспорты; </w:t>
      </w:r>
      <w:r>
        <w:br/>
      </w:r>
      <w:r>
        <w:rPr>
          <w:rFonts w:ascii="Times New Roman"/>
          <w:b w:val="false"/>
          <w:i w:val="false"/>
          <w:color w:val="000000"/>
          <w:sz w:val="28"/>
        </w:rPr>
        <w:t xml:space="preserve">
      4) фото сурет (33х43 мм). </w:t>
      </w:r>
      <w:r>
        <w:br/>
      </w:r>
      <w:r>
        <w:rPr>
          <w:rFonts w:ascii="Times New Roman"/>
          <w:b w:val="false"/>
          <w:i w:val="false"/>
          <w:color w:val="000000"/>
          <w:sz w:val="28"/>
        </w:rPr>
        <w:t>
      34. Тапсырылған құжаттар негiзiнде жауапты қызметкерлер автоматтандырылған жүйе арқылы криминалдық шектеу пәнiне (қылмыс жасағандығы үшiн iздеу және т.б.) тiркеу үшiн жүгiнген адамдарды тексередi, сондай-ақ шет ел азаматының паспортына электронды қосымша жасайды (</w:t>
      </w:r>
      <w:r>
        <w:rPr>
          <w:rFonts w:ascii="Times New Roman"/>
          <w:b w:val="false"/>
          <w:i w:val="false"/>
          <w:color w:val="000000"/>
          <w:sz w:val="28"/>
        </w:rPr>
        <w:t>8 қосымша</w:t>
      </w:r>
      <w:r>
        <w:rPr>
          <w:rFonts w:ascii="Times New Roman"/>
          <w:b w:val="false"/>
          <w:i w:val="false"/>
          <w:color w:val="000000"/>
          <w:sz w:val="28"/>
        </w:rPr>
        <w:t xml:space="preserve">), ал бiр жылдан артық мерзiмге келген адамдарға бұлармен қатар, статистикалық есеп талоны мен келу парағы ресiмделедi. Олардың оң жақтағы жоғары бұрышына "И" әрпi қойылады. </w:t>
      </w:r>
      <w:r>
        <w:br/>
      </w:r>
      <w:r>
        <w:rPr>
          <w:rFonts w:ascii="Times New Roman"/>
          <w:b w:val="false"/>
          <w:i w:val="false"/>
          <w:color w:val="000000"/>
          <w:sz w:val="28"/>
        </w:rPr>
        <w:t xml:space="preserve">
      35. Тапсырылған құжаттарды тиiстi тексеруден кейiн тiркеу шет ел азаматына оларды ресiмдеген тіркеу органдарында жауапты қызметкердiң қолымен және мөрiмен куәландырылған паспортқа түбiртектi беру арқылы жүргiзiледi. </w:t>
      </w:r>
      <w:r>
        <w:br/>
      </w:r>
      <w:r>
        <w:rPr>
          <w:rFonts w:ascii="Times New Roman"/>
          <w:b w:val="false"/>
          <w:i w:val="false"/>
          <w:color w:val="000000"/>
          <w:sz w:val="28"/>
        </w:rPr>
        <w:t xml:space="preserve">
      36. Тiркеу деректерi мен шет ел азаматтары үшiн тiркеу мәлiметтерi Алматы қаласы халқы деректерiнiң электрондық банкiсiне енгiзiледi. </w:t>
      </w:r>
      <w:r>
        <w:br/>
      </w:r>
      <w:r>
        <w:rPr>
          <w:rFonts w:ascii="Times New Roman"/>
          <w:b w:val="false"/>
          <w:i w:val="false"/>
          <w:color w:val="000000"/>
          <w:sz w:val="28"/>
        </w:rPr>
        <w:t xml:space="preserve">
      37. Қазақстан Республикасының шет ел азаматтарының рұқсат етiлген келу мерзiмi және олардың паспорттарын тiркеу күшi мына азаматтар үшiн тоқтатылады: </w:t>
      </w:r>
      <w:r>
        <w:br/>
      </w:r>
      <w:r>
        <w:rPr>
          <w:rFonts w:ascii="Times New Roman"/>
          <w:b w:val="false"/>
          <w:i w:val="false"/>
          <w:color w:val="000000"/>
          <w:sz w:val="28"/>
        </w:rPr>
        <w:t xml:space="preserve">
      1) Қазақстан Республикасынан - визаның қолданылу мерзiмiнiң соңғы күнi кететiндерге; </w:t>
      </w:r>
      <w:r>
        <w:br/>
      </w:r>
      <w:r>
        <w:rPr>
          <w:rFonts w:ascii="Times New Roman"/>
          <w:b w:val="false"/>
          <w:i w:val="false"/>
          <w:color w:val="000000"/>
          <w:sz w:val="28"/>
        </w:rPr>
        <w:t xml:space="preserve">
      2) визасыз тәртiппен кететiндерге - тiркеудiң қолданылу мерзiмiнiң соңғы күнi. </w:t>
      </w:r>
      <w:r>
        <w:br/>
      </w:r>
      <w:r>
        <w:rPr>
          <w:rFonts w:ascii="Times New Roman"/>
          <w:b w:val="false"/>
          <w:i w:val="false"/>
          <w:color w:val="000000"/>
          <w:sz w:val="28"/>
        </w:rPr>
        <w:t xml:space="preserve">
      38. Алматы қаласына шет ел азаматтарының келу мерзiмiн ұзарту туралы шешiмдi заңды және жеке тұлғаларды қолдау хаттарының негiзiнде Алматы қаласының тіркеу органдары қабылдайды. Бұл жағдайда жеке шаруасы бойынша Алматы қаласына келген шет ел азаматтарының болу мерзiмi үш айдан аспайтын мерзiмге, оқу орны басшылығының қолдау хатына сәйкес мерзiмiндегi оқу үшiн, емделу үшiн - медицина мекемесiнiң басшысы берген медициналық қорытынды негiзiнде емдеу мерзiмiне, жұмыс үшiн мемлекеттiк мекеме берген лицензияның қолданылу мерзiмiнiң бойынша тұрақты тұруға қалдыру туралы өтiнiш жасаған адамдарға, халықтың күші-қон мәселелерімен айналысатын аумақтық уәкілетті органдар тіркеуі құжаттарды ресiмдеу үшiн қажеттi мерзiмге ұзартады. Уақытша тұру үшiн келген шет ел азаматтарын тiркеу туралы мәлiметтi тіркеу органдары сол мекенжайы бойынша оларға тұруға рұқсат етiлген мерзiмдi көрсетiп, қоғамдық қауiпсiздiк қызметіндегі уәкілетті органына тапсыруға мiндеттi. </w:t>
      </w:r>
      <w:r>
        <w:br/>
      </w:r>
      <w:r>
        <w:rPr>
          <w:rFonts w:ascii="Times New Roman"/>
          <w:b w:val="false"/>
          <w:i w:val="false"/>
          <w:color w:val="000000"/>
          <w:sz w:val="28"/>
        </w:rPr>
        <w:t xml:space="preserve">
      39. Қоғамдық қауiпсiздiк қызметіндегі уәкілетті органы осы адамдардың өз уақытында кетуiн қадағалауға мiндеттi. Егер олардың кетпегендiгi анықталса, бұл туралы құқық бұзушыларды аудандық iшкi iстер органдарына шақыру (сырқаттарды қоспағанда) және осы Ережелердi бұзу себептерiн анықтау үшiн полицияның учаскелiк инспекторына хабарланады. Тиiстi шаралар қабылданып, кету құжаттары ресiмделгеннен кейiн олар паспортпен иесiне қайтарылады. Оларға белгiленген мерзiмде Қазақстан Республикасының аумағынан кету қажеттiгi туралы ескертiледi. Полицияның учаскелiк инспекторына шет ел азаматының - тәртiптi бұзушыны қала аумағынан кетуiн қадағалау тапсырылады. </w:t>
      </w:r>
      <w:r>
        <w:br/>
      </w:r>
      <w:r>
        <w:rPr>
          <w:rFonts w:ascii="Times New Roman"/>
          <w:b w:val="false"/>
          <w:i w:val="false"/>
          <w:color w:val="000000"/>
          <w:sz w:val="28"/>
        </w:rPr>
        <w:t>
      40. Осы Ережелердiң күшi сондай-ақ, егер Қазақстан Республикасының заңнамасында өзге ештеңе көзделмесе, азаматтығы жоқ адамдарға да қолданылады.</w:t>
      </w:r>
    </w:p>
    <w:bookmarkStart w:name="z18" w:id="8"/>
    <w:p>
      <w:pPr>
        <w:spacing w:after="0"/>
        <w:ind w:left="0"/>
        <w:jc w:val="left"/>
      </w:pPr>
      <w:r>
        <w:rPr>
          <w:rFonts w:ascii="Times New Roman"/>
          <w:b/>
          <w:i w:val="false"/>
          <w:color w:val="000000"/>
        </w:rPr>
        <w:t xml:space="preserve"> 
6. Алматы қаласының халқын тiркеу ерекшелiктерi</w:t>
      </w:r>
    </w:p>
    <w:bookmarkEnd w:id="8"/>
    <w:p>
      <w:pPr>
        <w:spacing w:after="0"/>
        <w:ind w:left="0"/>
        <w:jc w:val="both"/>
      </w:pPr>
      <w:r>
        <w:rPr>
          <w:rFonts w:ascii="Times New Roman"/>
          <w:b w:val="false"/>
          <w:i w:val="false"/>
          <w:color w:val="000000"/>
          <w:sz w:val="28"/>
        </w:rPr>
        <w:t>      41. Алматы қаласының тіркеу органдарының және халықтың күші-қон мәселелерімен айналысатын аумақтық уәкілетті органдар автоматтандырылған ақпарат жүйесiмен және уәкілетті оператор қызмет көрсететiн Алматы қаласы халқы мәлiметтерiнiң жасалынған электронды банкiсiмен қамтамасыз етiледi.</w:t>
      </w:r>
    </w:p>
    <w:p>
      <w:pPr>
        <w:spacing w:after="0"/>
        <w:ind w:left="0"/>
        <w:jc w:val="both"/>
      </w:pPr>
      <w:r>
        <w:rPr>
          <w:rFonts w:ascii="Times New Roman"/>
          <w:b w:val="false"/>
          <w:i/>
          <w:color w:val="000000"/>
          <w:sz w:val="28"/>
        </w:rPr>
        <w:t xml:space="preserve">      ІІІ-сайланған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ІV-сессиясының </w:t>
      </w:r>
      <w:r>
        <w:br/>
      </w:r>
      <w:r>
        <w:rPr>
          <w:rFonts w:ascii="Times New Roman"/>
          <w:b w:val="false"/>
          <w:i w:val="false"/>
          <w:color w:val="000000"/>
          <w:sz w:val="28"/>
        </w:rPr>
        <w:t>
</w:t>
      </w:r>
      <w:r>
        <w:rPr>
          <w:rFonts w:ascii="Times New Roman"/>
          <w:b w:val="false"/>
          <w:i/>
          <w:color w:val="000000"/>
          <w:sz w:val="28"/>
        </w:rPr>
        <w:t>      төрағасы                                А. Попелюшко</w:t>
      </w:r>
    </w:p>
    <w:p>
      <w:pPr>
        <w:spacing w:after="0"/>
        <w:ind w:left="0"/>
        <w:jc w:val="both"/>
      </w:pPr>
      <w:r>
        <w:rPr>
          <w:rFonts w:ascii="Times New Roman"/>
          <w:b w:val="false"/>
          <w:i/>
          <w:color w:val="000000"/>
          <w:sz w:val="28"/>
        </w:rPr>
        <w:t xml:space="preserve">      ІІІ-сайланған Алматы қаласы </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bookmarkStart w:name="z6" w:id="9"/>
    <w:p>
      <w:pPr>
        <w:spacing w:after="0"/>
        <w:ind w:left="0"/>
        <w:jc w:val="both"/>
      </w:pPr>
      <w:r>
        <w:rPr>
          <w:rFonts w:ascii="Times New Roman"/>
          <w:b w:val="false"/>
          <w:i w:val="false"/>
          <w:color w:val="000000"/>
          <w:sz w:val="28"/>
        </w:rPr>
        <w:t>
Қосымша 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1773"/>
        <w:gridCol w:w="1213"/>
        <w:gridCol w:w="3233"/>
      </w:tblGrid>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қаласы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типi</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 тiркеу кiтабы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аудан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Бөлме саны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000000000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Көшесi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көлемi</w:t>
            </w:r>
          </w:p>
          <w:p>
            <w:pPr>
              <w:spacing w:after="20"/>
              <w:ind w:left="20"/>
              <w:jc w:val="both"/>
            </w:pPr>
            <w:r>
              <w:rPr>
                <w:rFonts w:ascii="Times New Roman"/>
                <w:b w:val="false"/>
                <w:i w:val="false"/>
                <w:color w:val="000000"/>
                <w:sz w:val="20"/>
              </w:rPr>
              <w:t>Жалпы көлемi</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иесi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Иесiнiң аты-жөнi туған күнi</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орнатушы құжат берiлген </w:t>
            </w:r>
            <w:r>
              <w:br/>
            </w:r>
            <w:r>
              <w:rPr>
                <w:rFonts w:ascii="Times New Roman"/>
                <w:b w:val="false"/>
                <w:i w:val="false"/>
                <w:color w:val="000000"/>
                <w:sz w:val="20"/>
              </w:rPr>
              <w:t>
күн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013"/>
        <w:gridCol w:w="2153"/>
        <w:gridCol w:w="1913"/>
        <w:gridCol w:w="1873"/>
        <w:gridCol w:w="22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r>
              <w:br/>
            </w:r>
            <w:r>
              <w:rPr>
                <w:rFonts w:ascii="Times New Roman"/>
                <w:b w:val="false"/>
                <w:i w:val="false"/>
                <w:color w:val="000000"/>
                <w:sz w:val="20"/>
              </w:rPr>
              <w:t>
Туған күнi</w:t>
            </w:r>
            <w:r>
              <w:br/>
            </w:r>
            <w:r>
              <w:rPr>
                <w:rFonts w:ascii="Times New Roman"/>
                <w:b w:val="false"/>
                <w:i w:val="false"/>
                <w:color w:val="000000"/>
                <w:sz w:val="20"/>
              </w:rPr>
              <w:t>
айы жылы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Төлқұжат</w:t>
            </w:r>
            <w:r>
              <w:br/>
            </w:r>
            <w:r>
              <w:rPr>
                <w:rFonts w:ascii="Times New Roman"/>
                <w:b w:val="false"/>
                <w:i w:val="false"/>
                <w:color w:val="000000"/>
                <w:sz w:val="20"/>
              </w:rPr>
              <w:t>
N және берiлген күнi ИН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пәтер</w:t>
            </w:r>
            <w:r>
              <w:br/>
            </w:r>
            <w:r>
              <w:rPr>
                <w:rFonts w:ascii="Times New Roman"/>
                <w:b w:val="false"/>
                <w:i w:val="false"/>
                <w:color w:val="000000"/>
                <w:sz w:val="20"/>
              </w:rPr>
              <w:t>
жалдау</w:t>
            </w:r>
            <w:r>
              <w:br/>
            </w:r>
            <w:r>
              <w:rPr>
                <w:rFonts w:ascii="Times New Roman"/>
                <w:b w:val="false"/>
                <w:i w:val="false"/>
                <w:color w:val="000000"/>
                <w:sz w:val="20"/>
              </w:rPr>
              <w:t>
шыға</w:t>
            </w:r>
            <w:r>
              <w:br/>
            </w:r>
            <w:r>
              <w:rPr>
                <w:rFonts w:ascii="Times New Roman"/>
                <w:b w:val="false"/>
                <w:i w:val="false"/>
                <w:color w:val="000000"/>
                <w:sz w:val="20"/>
              </w:rPr>
              <w:t>
туыстық</w:t>
            </w:r>
            <w:r>
              <w:br/>
            </w:r>
            <w:r>
              <w:rPr>
                <w:rFonts w:ascii="Times New Roman"/>
                <w:b w:val="false"/>
                <w:i w:val="false"/>
                <w:color w:val="000000"/>
                <w:sz w:val="20"/>
              </w:rPr>
              <w:t>
қатынасы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Ресiмдеу </w:t>
            </w:r>
            <w:r>
              <w:br/>
            </w:r>
            <w:r>
              <w:rPr>
                <w:rFonts w:ascii="Times New Roman"/>
                <w:b w:val="false"/>
                <w:i w:val="false"/>
                <w:color w:val="000000"/>
                <w:sz w:val="20"/>
              </w:rPr>
              <w:t>
күнi</w:t>
            </w:r>
            <w:r>
              <w:br/>
            </w:r>
            <w:r>
              <w:rPr>
                <w:rFonts w:ascii="Times New Roman"/>
                <w:b w:val="false"/>
                <w:i w:val="false"/>
                <w:color w:val="000000"/>
                <w:sz w:val="20"/>
              </w:rPr>
              <w:t>
бар</w:t>
            </w:r>
            <w:r>
              <w:br/>
            </w:r>
            <w:r>
              <w:rPr>
                <w:rFonts w:ascii="Times New Roman"/>
                <w:b w:val="false"/>
                <w:i w:val="false"/>
                <w:color w:val="000000"/>
                <w:sz w:val="20"/>
              </w:rPr>
              <w:t>
тiркеумөртабаны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Тiркеуден</w:t>
            </w:r>
            <w:r>
              <w:br/>
            </w:r>
            <w:r>
              <w:rPr>
                <w:rFonts w:ascii="Times New Roman"/>
                <w:b w:val="false"/>
                <w:i w:val="false"/>
                <w:color w:val="000000"/>
                <w:sz w:val="20"/>
              </w:rPr>
              <w:t>
шығару туралы</w:t>
            </w:r>
            <w:r>
              <w:br/>
            </w:r>
            <w:r>
              <w:rPr>
                <w:rFonts w:ascii="Times New Roman"/>
                <w:b w:val="false"/>
                <w:i w:val="false"/>
                <w:color w:val="000000"/>
                <w:sz w:val="20"/>
              </w:rPr>
              <w:t>
белгi және оны</w:t>
            </w:r>
            <w:r>
              <w:br/>
            </w:r>
            <w:r>
              <w:rPr>
                <w:rFonts w:ascii="Times New Roman"/>
                <w:b w:val="false"/>
                <w:i w:val="false"/>
                <w:color w:val="000000"/>
                <w:sz w:val="20"/>
              </w:rPr>
              <w:t>
рәсiмдеу</w:t>
            </w:r>
            <w:r>
              <w:br/>
            </w:r>
            <w:r>
              <w:rPr>
                <w:rFonts w:ascii="Times New Roman"/>
                <w:b w:val="false"/>
                <w:i w:val="false"/>
                <w:color w:val="000000"/>
                <w:sz w:val="20"/>
              </w:rPr>
              <w:t>
күнi</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Басталды "__" ______20__ж. Аяқталды "__"_______20__ж.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КПБ жауапты қызметкерiнiң аты-жөнi</w:t>
            </w:r>
            <w:r>
              <w:br/>
            </w:r>
            <w:r>
              <w:rPr>
                <w:rFonts w:ascii="Times New Roman"/>
                <w:b w:val="false"/>
                <w:i w:val="false"/>
                <w:color w:val="000000"/>
                <w:sz w:val="20"/>
              </w:rPr>
              <w:t>
КПБ жауапты қызметкерiнiң аты-жөнi</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10"/>
    <w:p>
      <w:pPr>
        <w:spacing w:after="0"/>
        <w:ind w:left="0"/>
        <w:jc w:val="both"/>
      </w:pPr>
      <w:r>
        <w:rPr>
          <w:rFonts w:ascii="Times New Roman"/>
          <w:b w:val="false"/>
          <w:i w:val="false"/>
          <w:color w:val="000000"/>
          <w:sz w:val="28"/>
        </w:rPr>
        <w:t>
  Қосымша 2</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(қайда) ________________________________ 
ТIРКЕЛУГЕ АРЫЗ 
Мен,____________________________________ </w:t>
            </w:r>
            <w:r>
              <w:br/>
            </w:r>
            <w:r>
              <w:rPr>
                <w:rFonts w:ascii="Times New Roman"/>
                <w:b/>
                <w:i w:val="false"/>
                <w:color w:val="000000"/>
                <w:sz w:val="20"/>
              </w:rPr>
              <w:t xml:space="preserve">
   (тегi, аты, әкесiнiң аты, туған күнi) 
азаматы (шасы) ________________________ </w:t>
            </w:r>
            <w:r>
              <w:br/>
            </w:r>
            <w:r>
              <w:rPr>
                <w:rFonts w:ascii="Times New Roman"/>
                <w:b/>
                <w:i w:val="false"/>
                <w:color w:val="000000"/>
                <w:sz w:val="20"/>
              </w:rPr>
              <w:t xml:space="preserve">
                       (төлқұжат) </w:t>
            </w:r>
            <w:r>
              <w:br/>
            </w:r>
            <w:r>
              <w:rPr>
                <w:rFonts w:ascii="Times New Roman"/>
                <w:b/>
                <w:i w:val="false"/>
                <w:color w:val="000000"/>
                <w:sz w:val="20"/>
              </w:rPr>
              <w:t xml:space="preserve">
________________________________________ </w:t>
            </w:r>
            <w:r>
              <w:br/>
            </w:r>
            <w:r>
              <w:rPr>
                <w:rFonts w:ascii="Times New Roman"/>
                <w:b/>
                <w:i w:val="false"/>
                <w:color w:val="000000"/>
                <w:sz w:val="20"/>
              </w:rPr>
              <w:t xml:space="preserve">
   менi және менiң ержетпеген балаларымды, </w:t>
            </w:r>
            <w:r>
              <w:br/>
            </w:r>
            <w:r>
              <w:rPr>
                <w:rFonts w:ascii="Times New Roman"/>
                <w:b/>
                <w:i w:val="false"/>
                <w:color w:val="000000"/>
                <w:sz w:val="20"/>
              </w:rPr>
              <w:t xml:space="preserve">
барлығы___________________адам, </w:t>
            </w:r>
            <w:r>
              <w:br/>
            </w:r>
            <w:r>
              <w:rPr>
                <w:rFonts w:ascii="Times New Roman"/>
                <w:b/>
                <w:i w:val="false"/>
                <w:color w:val="000000"/>
                <w:sz w:val="20"/>
              </w:rPr>
              <w:t xml:space="preserve">
________________________________________ </w:t>
            </w:r>
            <w:r>
              <w:br/>
            </w:r>
            <w:r>
              <w:rPr>
                <w:rFonts w:ascii="Times New Roman"/>
                <w:b/>
                <w:i w:val="false"/>
                <w:color w:val="000000"/>
                <w:sz w:val="20"/>
              </w:rPr>
              <w:t xml:space="preserve">
   (тегi, аты, әкесiнiң аты, туу туралы </w:t>
            </w:r>
            <w:r>
              <w:br/>
            </w:r>
            <w:r>
              <w:rPr>
                <w:rFonts w:ascii="Times New Roman"/>
                <w:b/>
                <w:i w:val="false"/>
                <w:color w:val="000000"/>
                <w:sz w:val="20"/>
              </w:rPr>
              <w:t xml:space="preserve">
________________________________________ </w:t>
            </w:r>
            <w:r>
              <w:br/>
            </w:r>
            <w:r>
              <w:rPr>
                <w:rFonts w:ascii="Times New Roman"/>
                <w:b/>
                <w:i w:val="false"/>
                <w:color w:val="000000"/>
                <w:sz w:val="20"/>
              </w:rPr>
              <w:t xml:space="preserve">
               куәлiк номерi) </w:t>
            </w:r>
            <w:r>
              <w:br/>
            </w:r>
            <w:r>
              <w:rPr>
                <w:rFonts w:ascii="Times New Roman"/>
                <w:b/>
                <w:i w:val="false"/>
                <w:color w:val="000000"/>
                <w:sz w:val="20"/>
              </w:rPr>
              <w:t xml:space="preserve">
________________________________________   </w:t>
            </w:r>
            <w:r>
              <w:br/>
            </w:r>
            <w:r>
              <w:rPr>
                <w:rFonts w:ascii="Times New Roman"/>
                <w:b/>
                <w:i w:val="false"/>
                <w:color w:val="000000"/>
                <w:sz w:val="20"/>
              </w:rPr>
              <w:t xml:space="preserve">
________________________________________ </w:t>
            </w:r>
            <w:r>
              <w:br/>
            </w:r>
            <w:r>
              <w:rPr>
                <w:rFonts w:ascii="Times New Roman"/>
                <w:b/>
                <w:i w:val="false"/>
                <w:color w:val="000000"/>
                <w:sz w:val="20"/>
              </w:rPr>
              <w:t xml:space="preserve">
________________________________________ </w:t>
            </w:r>
            <w:r>
              <w:br/>
            </w:r>
            <w:r>
              <w:rPr>
                <w:rFonts w:ascii="Times New Roman"/>
                <w:b/>
                <w:i w:val="false"/>
                <w:color w:val="000000"/>
                <w:sz w:val="20"/>
              </w:rPr>
              <w:t xml:space="preserve">
Келген жерiм ___________________________ </w:t>
            </w:r>
            <w:r>
              <w:br/>
            </w:r>
            <w:r>
              <w:rPr>
                <w:rFonts w:ascii="Times New Roman"/>
                <w:b/>
                <w:i w:val="false"/>
                <w:color w:val="000000"/>
                <w:sz w:val="20"/>
              </w:rPr>
              <w:t xml:space="preserve">
________________________________________ </w:t>
            </w:r>
            <w:r>
              <w:br/>
            </w:r>
            <w:r>
              <w:rPr>
                <w:rFonts w:ascii="Times New Roman"/>
                <w:b/>
                <w:i w:val="false"/>
                <w:color w:val="000000"/>
                <w:sz w:val="20"/>
              </w:rPr>
              <w:t xml:space="preserve">
     (ел, облыс, аудан, елдi мекен) 
Мерзiмi __________________ </w:t>
            </w:r>
            <w:r>
              <w:br/>
            </w:r>
            <w:r>
              <w:rPr>
                <w:rFonts w:ascii="Times New Roman"/>
                <w:b/>
                <w:i w:val="false"/>
                <w:color w:val="000000"/>
                <w:sz w:val="20"/>
              </w:rPr>
              <w:t xml:space="preserve">
Көшiп келу мақсаты______________________ </w:t>
            </w:r>
            <w:r>
              <w:br/>
            </w:r>
            <w:r>
              <w:rPr>
                <w:rFonts w:ascii="Times New Roman"/>
                <w:b/>
                <w:i w:val="false"/>
                <w:color w:val="000000"/>
                <w:sz w:val="20"/>
              </w:rPr>
              <w:t xml:space="preserve">
________________________________________ </w:t>
            </w:r>
            <w:r>
              <w:br/>
            </w:r>
            <w:r>
              <w:rPr>
                <w:rFonts w:ascii="Times New Roman"/>
                <w:b/>
                <w:i w:val="false"/>
                <w:color w:val="000000"/>
                <w:sz w:val="20"/>
              </w:rPr>
              <w:t xml:space="preserve">
  (тегi, аты, әкесiнiң аты, төлқұжат) </w:t>
            </w:r>
            <w:r>
              <w:br/>
            </w:r>
            <w:r>
              <w:rPr>
                <w:rFonts w:ascii="Times New Roman"/>
                <w:b/>
                <w:i w:val="false"/>
                <w:color w:val="000000"/>
                <w:sz w:val="20"/>
              </w:rPr>
              <w:t>
 </w:t>
            </w:r>
            <w:r>
              <w:br/>
            </w:r>
            <w:r>
              <w:rPr>
                <w:rFonts w:ascii="Times New Roman"/>
                <w:b/>
                <w:i w:val="false"/>
                <w:color w:val="000000"/>
                <w:sz w:val="20"/>
              </w:rPr>
              <w:t xml:space="preserve">
тұрғын жай берiлген ____________________ </w:t>
            </w:r>
            <w:r>
              <w:br/>
            </w:r>
            <w:r>
              <w:rPr>
                <w:rFonts w:ascii="Times New Roman"/>
                <w:b/>
                <w:i w:val="false"/>
                <w:color w:val="000000"/>
                <w:sz w:val="20"/>
              </w:rPr>
              <w:t xml:space="preserve">
                    (ордер N, шарт N ж/е </w:t>
            </w:r>
            <w:r>
              <w:br/>
            </w:r>
            <w:r>
              <w:rPr>
                <w:rFonts w:ascii="Times New Roman"/>
                <w:b/>
                <w:i w:val="false"/>
                <w:color w:val="000000"/>
                <w:sz w:val="20"/>
              </w:rPr>
              <w:t xml:space="preserve">
________________________________________ </w:t>
            </w:r>
            <w:r>
              <w:br/>
            </w:r>
            <w:r>
              <w:rPr>
                <w:rFonts w:ascii="Times New Roman"/>
                <w:b/>
                <w:i w:val="false"/>
                <w:color w:val="000000"/>
                <w:sz w:val="20"/>
              </w:rPr>
              <w:t>
   басқа, құжат беру күнi, тұрғын жай) 
Мекен-жайы _____________________________ 
Арызданушының қолы______________________ 
Тұрғын жай берушiнiң қолы_______________ 
IШКI IСТЕР ОРГАНЫНЫҢ ШЕШIМI 
қабылданған шешiмнiң уәжi__________________________________________________</w:t>
            </w:r>
            <w:r>
              <w:br/>
            </w:r>
            <w:r>
              <w:rPr>
                <w:rFonts w:ascii="Times New Roman"/>
                <w:b/>
                <w:i w:val="false"/>
                <w:color w:val="000000"/>
                <w:sz w:val="20"/>
              </w:rPr>
              <w:t>
______________________________________________________</w:t>
            </w:r>
            <w:r>
              <w:br/>
            </w:r>
            <w:r>
              <w:rPr>
                <w:rFonts w:ascii="Times New Roman"/>
                <w:b/>
                <w:i w:val="false"/>
                <w:color w:val="000000"/>
                <w:sz w:val="20"/>
              </w:rPr>
              <w:t>
______________________________________________________
  М.О. 
  АIIБ немесе көшi-қон полициясы басшысы 
             "___" _____________20__ж.  
</w:t>
            </w:r>
          </w:p>
        </w:tc>
      </w:tr>
    </w:tbl>
    <w:bookmarkStart w:name="z8" w:id="11"/>
    <w:p>
      <w:pPr>
        <w:spacing w:after="0"/>
        <w:ind w:left="0"/>
        <w:jc w:val="both"/>
      </w:pPr>
      <w:r>
        <w:rPr>
          <w:rFonts w:ascii="Times New Roman"/>
          <w:b w:val="false"/>
          <w:i w:val="false"/>
          <w:color w:val="000000"/>
          <w:sz w:val="28"/>
        </w:rPr>
        <w:t>
Қосымша 3</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7233"/>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Тiркеу номерi  
МЕКЕН-ЖАЙЛЫҚ КӨШIП </w:t>
            </w:r>
            <w:r>
              <w:br/>
            </w:r>
            <w:r>
              <w:rPr>
                <w:rFonts w:ascii="Times New Roman"/>
                <w:b/>
                <w:i w:val="false"/>
                <w:color w:val="000000"/>
                <w:sz w:val="20"/>
              </w:rPr>
              <w:t xml:space="preserve">
КЕТУ ПАРАҒЫ 
1.Тегi </w:t>
            </w:r>
            <w:r>
              <w:br/>
            </w:r>
            <w:r>
              <w:rPr>
                <w:rFonts w:ascii="Times New Roman"/>
                <w:b/>
                <w:i w:val="false"/>
                <w:color w:val="000000"/>
                <w:sz w:val="20"/>
              </w:rPr>
              <w:t xml:space="preserve">
2.Аты </w:t>
            </w:r>
            <w:r>
              <w:br/>
            </w:r>
            <w:r>
              <w:rPr>
                <w:rFonts w:ascii="Times New Roman"/>
                <w:b/>
                <w:i w:val="false"/>
                <w:color w:val="000000"/>
                <w:sz w:val="20"/>
              </w:rPr>
              <w:t xml:space="preserve">
3.Әкесiнiң аты </w:t>
            </w:r>
            <w:r>
              <w:br/>
            </w:r>
            <w:r>
              <w:rPr>
                <w:rFonts w:ascii="Times New Roman"/>
                <w:b/>
                <w:i w:val="false"/>
                <w:color w:val="000000"/>
                <w:sz w:val="20"/>
              </w:rPr>
              <w:t xml:space="preserve">
4.Туған күнi 
5.Туған ! ел </w:t>
            </w:r>
            <w:r>
              <w:br/>
            </w:r>
            <w:r>
              <w:rPr>
                <w:rFonts w:ascii="Times New Roman"/>
                <w:b/>
                <w:i w:val="false"/>
                <w:color w:val="000000"/>
                <w:sz w:val="20"/>
              </w:rPr>
              <w:t xml:space="preserve">
  жерi  ! аймақ </w:t>
            </w:r>
            <w:r>
              <w:br/>
            </w:r>
            <w:r>
              <w:rPr>
                <w:rFonts w:ascii="Times New Roman"/>
                <w:b/>
                <w:i w:val="false"/>
                <w:color w:val="000000"/>
                <w:sz w:val="20"/>
              </w:rPr>
              <w:t xml:space="preserve">
        ! шағын аудан </w:t>
            </w:r>
            <w:r>
              <w:br/>
            </w:r>
            <w:r>
              <w:rPr>
                <w:rFonts w:ascii="Times New Roman"/>
                <w:b/>
                <w:i w:val="false"/>
                <w:color w:val="000000"/>
                <w:sz w:val="20"/>
              </w:rPr>
              <w:t xml:space="preserve">
        ! елдi мекен 
6.Жынысы  Ұлты </w:t>
            </w:r>
            <w:r>
              <w:br/>
            </w:r>
            <w:r>
              <w:rPr>
                <w:rFonts w:ascii="Times New Roman"/>
                <w:b/>
                <w:i w:val="false"/>
                <w:color w:val="000000"/>
                <w:sz w:val="20"/>
              </w:rPr>
              <w:t>
 </w:t>
            </w:r>
            <w:r>
              <w:br/>
            </w:r>
            <w:r>
              <w:rPr>
                <w:rFonts w:ascii="Times New Roman"/>
                <w:b/>
                <w:i w:val="false"/>
                <w:color w:val="000000"/>
                <w:sz w:val="20"/>
              </w:rPr>
              <w:t xml:space="preserve">
7.Тiрке ! ел </w:t>
            </w:r>
            <w:r>
              <w:br/>
            </w:r>
            <w:r>
              <w:rPr>
                <w:rFonts w:ascii="Times New Roman"/>
                <w:b/>
                <w:i w:val="false"/>
                <w:color w:val="000000"/>
                <w:sz w:val="20"/>
              </w:rPr>
              <w:t xml:space="preserve">
  лiнген! аймақ </w:t>
            </w:r>
            <w:r>
              <w:br/>
            </w:r>
            <w:r>
              <w:rPr>
                <w:rFonts w:ascii="Times New Roman"/>
                <w:b/>
                <w:i w:val="false"/>
                <w:color w:val="000000"/>
                <w:sz w:val="20"/>
              </w:rPr>
              <w:t xml:space="preserve">
  мекен-! шағын аудан </w:t>
            </w:r>
            <w:r>
              <w:br/>
            </w:r>
            <w:r>
              <w:rPr>
                <w:rFonts w:ascii="Times New Roman"/>
                <w:b/>
                <w:i w:val="false"/>
                <w:color w:val="000000"/>
                <w:sz w:val="20"/>
              </w:rPr>
              <w:t xml:space="preserve">
  жай   ! елдi мекен </w:t>
            </w:r>
            <w:r>
              <w:br/>
            </w:r>
            <w:r>
              <w:rPr>
                <w:rFonts w:ascii="Times New Roman"/>
                <w:b/>
                <w:i w:val="false"/>
                <w:color w:val="000000"/>
                <w:sz w:val="20"/>
              </w:rPr>
              <w:t xml:space="preserve">
        ! көше </w:t>
            </w:r>
            <w:r>
              <w:br/>
            </w:r>
            <w:r>
              <w:rPr>
                <w:rFonts w:ascii="Times New Roman"/>
                <w:b/>
                <w:i w:val="false"/>
                <w:color w:val="000000"/>
                <w:sz w:val="20"/>
              </w:rPr>
              <w:t xml:space="preserve">
        ! үй 
8.Қайда ! ел </w:t>
            </w:r>
            <w:r>
              <w:br/>
            </w:r>
            <w:r>
              <w:rPr>
                <w:rFonts w:ascii="Times New Roman"/>
                <w:b/>
                <w:i w:val="false"/>
                <w:color w:val="000000"/>
                <w:sz w:val="20"/>
              </w:rPr>
              <w:t xml:space="preserve">
  көшiп ! аймақ </w:t>
            </w:r>
            <w:r>
              <w:br/>
            </w:r>
            <w:r>
              <w:rPr>
                <w:rFonts w:ascii="Times New Roman"/>
                <w:b/>
                <w:i w:val="false"/>
                <w:color w:val="000000"/>
                <w:sz w:val="20"/>
              </w:rPr>
              <w:t xml:space="preserve">
  кеттi ! шағын аудан </w:t>
            </w:r>
            <w:r>
              <w:br/>
            </w:r>
            <w:r>
              <w:rPr>
                <w:rFonts w:ascii="Times New Roman"/>
                <w:b/>
                <w:i w:val="false"/>
                <w:color w:val="000000"/>
                <w:sz w:val="20"/>
              </w:rPr>
              <w:t xml:space="preserve">
        ! елдi мекен 
Сол елдi мекенде басқа </w:t>
            </w:r>
            <w:r>
              <w:br/>
            </w:r>
            <w:r>
              <w:rPr>
                <w:rFonts w:ascii="Times New Roman"/>
                <w:b/>
                <w:i w:val="false"/>
                <w:color w:val="000000"/>
                <w:sz w:val="20"/>
              </w:rPr>
              <w:t xml:space="preserve">
көше, үй, пәтерге көшiп </w:t>
            </w:r>
            <w:r>
              <w:br/>
            </w:r>
            <w:r>
              <w:rPr>
                <w:rFonts w:ascii="Times New Roman"/>
                <w:b/>
                <w:i w:val="false"/>
                <w:color w:val="000000"/>
                <w:sz w:val="20"/>
              </w:rPr>
              <w:t>
кiрдi 
Аты-жөнiн деп ауыстырды 
Басқа себептер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9.Көшiп кету мақсаты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Жеке бас куәлiгi </w:t>
            </w:r>
            <w:r>
              <w:br/>
            </w:r>
            <w:r>
              <w:rPr>
                <w:rFonts w:ascii="Times New Roman"/>
                <w:b w:val="false"/>
                <w:i w:val="false"/>
                <w:color w:val="000000"/>
                <w:sz w:val="20"/>
              </w:rPr>
              <w:t>
 </w:t>
            </w:r>
            <w:r>
              <w:br/>
            </w:r>
            <w:r>
              <w:rPr>
                <w:rFonts w:ascii="Times New Roman"/>
                <w:b w:val="false"/>
                <w:i w:val="false"/>
                <w:color w:val="000000"/>
                <w:sz w:val="20"/>
              </w:rPr>
              <w:t xml:space="preserve">
11.Онымен бiрге көшiп кеткен 16 </w:t>
            </w:r>
            <w:r>
              <w:br/>
            </w:r>
            <w:r>
              <w:rPr>
                <w:rFonts w:ascii="Times New Roman"/>
                <w:b w:val="false"/>
                <w:i w:val="false"/>
                <w:color w:val="000000"/>
                <w:sz w:val="20"/>
              </w:rPr>
              <w:t xml:space="preserve">
жасқа толмаған балалары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Аты-жөнi !Жынысы!Туған күнi!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_________!______!___________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Ескерту - балалар тек қана бiр </w:t>
            </w:r>
            <w:r>
              <w:br/>
            </w:r>
            <w:r>
              <w:rPr>
                <w:rFonts w:ascii="Times New Roman"/>
                <w:b w:val="false"/>
                <w:i w:val="false"/>
                <w:color w:val="000000"/>
                <w:sz w:val="20"/>
              </w:rPr>
              <w:t xml:space="preserve">
ата-анасының көшiп кету қағазына </w:t>
            </w:r>
            <w:r>
              <w:br/>
            </w:r>
            <w:r>
              <w:rPr>
                <w:rFonts w:ascii="Times New Roman"/>
                <w:b w:val="false"/>
                <w:i w:val="false"/>
                <w:color w:val="000000"/>
                <w:sz w:val="20"/>
              </w:rPr>
              <w:t xml:space="preserve">
кiргiзiледi </w:t>
            </w:r>
            <w:r>
              <w:br/>
            </w:r>
            <w:r>
              <w:rPr>
                <w:rFonts w:ascii="Times New Roman"/>
                <w:b w:val="false"/>
                <w:i w:val="false"/>
                <w:color w:val="000000"/>
                <w:sz w:val="20"/>
              </w:rPr>
              <w:t>
 </w:t>
            </w:r>
            <w:r>
              <w:br/>
            </w:r>
            <w:r>
              <w:rPr>
                <w:rFonts w:ascii="Times New Roman"/>
                <w:b w:val="false"/>
                <w:i w:val="false"/>
                <w:color w:val="000000"/>
                <w:sz w:val="20"/>
              </w:rPr>
              <w:t xml:space="preserve">
12.Парақ толтырылды </w:t>
            </w:r>
          </w:p>
          <w:p>
            <w:pPr>
              <w:spacing w:after="20"/>
              <w:ind w:left="20"/>
              <w:jc w:val="both"/>
            </w:pPr>
            <w:r>
              <w:rPr>
                <w:rFonts w:ascii="Times New Roman"/>
                <w:b w:val="false"/>
                <w:i w:val="false"/>
                <w:color w:val="000000"/>
                <w:sz w:val="20"/>
              </w:rPr>
              <w:t xml:space="preserve">                қолы_________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13.Мәлiметтердi тексерiп тiркеудi </w:t>
            </w:r>
            <w:r>
              <w:br/>
            </w:r>
            <w:r>
              <w:rPr>
                <w:rFonts w:ascii="Times New Roman"/>
                <w:b w:val="false"/>
                <w:i w:val="false"/>
                <w:color w:val="000000"/>
                <w:sz w:val="20"/>
              </w:rPr>
              <w:t xml:space="preserve">
ресiмдедiм </w:t>
            </w:r>
          </w:p>
          <w:p>
            <w:pPr>
              <w:spacing w:after="20"/>
              <w:ind w:left="20"/>
              <w:jc w:val="both"/>
            </w:pPr>
            <w:r>
              <w:rPr>
                <w:rFonts w:ascii="Times New Roman"/>
                <w:b w:val="false"/>
                <w:i w:val="false"/>
                <w:color w:val="000000"/>
                <w:sz w:val="20"/>
              </w:rPr>
              <w:t xml:space="preserve">             "__" _______20__ж. </w:t>
            </w:r>
          </w:p>
          <w:p>
            <w:pPr>
              <w:spacing w:after="20"/>
              <w:ind w:left="20"/>
              <w:jc w:val="both"/>
            </w:pPr>
            <w:r>
              <w:rPr>
                <w:rFonts w:ascii="Times New Roman"/>
                <w:b w:val="false"/>
                <w:i w:val="false"/>
                <w:color w:val="000000"/>
                <w:sz w:val="20"/>
              </w:rPr>
              <w:t xml:space="preserve">      М.О.  </w:t>
            </w:r>
          </w:p>
        </w:tc>
      </w:tr>
    </w:tbl>
    <w:bookmarkStart w:name="z9" w:id="12"/>
    <w:p>
      <w:pPr>
        <w:spacing w:after="0"/>
        <w:ind w:left="0"/>
        <w:jc w:val="both"/>
      </w:pPr>
      <w:r>
        <w:rPr>
          <w:rFonts w:ascii="Times New Roman"/>
          <w:b w:val="false"/>
          <w:i w:val="false"/>
          <w:color w:val="000000"/>
          <w:sz w:val="28"/>
        </w:rPr>
        <w:t>
Қосымша 4</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7233"/>
      </w:tblGrid>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Тiркеу номерi 
  МЕКЕН-ЖАЙЛЫҚ КӨШIП </w:t>
            </w:r>
            <w:r>
              <w:br/>
            </w:r>
            <w:r>
              <w:rPr>
                <w:rFonts w:ascii="Times New Roman"/>
                <w:b/>
                <w:i w:val="false"/>
                <w:color w:val="000000"/>
                <w:sz w:val="20"/>
              </w:rPr>
              <w:t xml:space="preserve">
КЕЛУ ПАРАҒЫ 
1.Тегi </w:t>
            </w:r>
            <w:r>
              <w:br/>
            </w:r>
            <w:r>
              <w:rPr>
                <w:rFonts w:ascii="Times New Roman"/>
                <w:b/>
                <w:i w:val="false"/>
                <w:color w:val="000000"/>
                <w:sz w:val="20"/>
              </w:rPr>
              <w:t xml:space="preserve">
2.Аты </w:t>
            </w:r>
            <w:r>
              <w:br/>
            </w:r>
            <w:r>
              <w:rPr>
                <w:rFonts w:ascii="Times New Roman"/>
                <w:b/>
                <w:i w:val="false"/>
                <w:color w:val="000000"/>
                <w:sz w:val="20"/>
              </w:rPr>
              <w:t xml:space="preserve">
3.Әкесiнiң аты </w:t>
            </w:r>
            <w:r>
              <w:br/>
            </w:r>
            <w:r>
              <w:rPr>
                <w:rFonts w:ascii="Times New Roman"/>
                <w:b/>
                <w:i w:val="false"/>
                <w:color w:val="000000"/>
                <w:sz w:val="20"/>
              </w:rPr>
              <w:t xml:space="preserve">
4.Туған күнi </w:t>
            </w:r>
            <w:r>
              <w:br/>
            </w:r>
            <w:r>
              <w:rPr>
                <w:rFonts w:ascii="Times New Roman"/>
                <w:b/>
                <w:i w:val="false"/>
                <w:color w:val="000000"/>
                <w:sz w:val="20"/>
              </w:rPr>
              <w:t>
 </w:t>
            </w:r>
            <w:r>
              <w:br/>
            </w:r>
            <w:r>
              <w:rPr>
                <w:rFonts w:ascii="Times New Roman"/>
                <w:b/>
                <w:i w:val="false"/>
                <w:color w:val="000000"/>
                <w:sz w:val="20"/>
              </w:rPr>
              <w:t xml:space="preserve">
  5.Туған ! ел </w:t>
            </w:r>
            <w:r>
              <w:br/>
            </w:r>
            <w:r>
              <w:rPr>
                <w:rFonts w:ascii="Times New Roman"/>
                <w:b/>
                <w:i w:val="false"/>
                <w:color w:val="000000"/>
                <w:sz w:val="20"/>
              </w:rPr>
              <w:t xml:space="preserve">
  жерi  ! аймақ </w:t>
            </w:r>
            <w:r>
              <w:br/>
            </w:r>
            <w:r>
              <w:rPr>
                <w:rFonts w:ascii="Times New Roman"/>
                <w:b/>
                <w:i w:val="false"/>
                <w:color w:val="000000"/>
                <w:sz w:val="20"/>
              </w:rPr>
              <w:t xml:space="preserve">
        ! шағын аудан </w:t>
            </w:r>
            <w:r>
              <w:br/>
            </w:r>
            <w:r>
              <w:rPr>
                <w:rFonts w:ascii="Times New Roman"/>
                <w:b/>
                <w:i w:val="false"/>
                <w:color w:val="000000"/>
                <w:sz w:val="20"/>
              </w:rPr>
              <w:t xml:space="preserve">
        ! елдi мекен 
6.Жынысы  Ұлты </w:t>
            </w:r>
            <w:r>
              <w:br/>
            </w:r>
            <w:r>
              <w:rPr>
                <w:rFonts w:ascii="Times New Roman"/>
                <w:b/>
                <w:i w:val="false"/>
                <w:color w:val="000000"/>
                <w:sz w:val="20"/>
              </w:rPr>
              <w:t>
 </w:t>
            </w:r>
            <w:r>
              <w:br/>
            </w:r>
            <w:r>
              <w:rPr>
                <w:rFonts w:ascii="Times New Roman"/>
                <w:b/>
                <w:i w:val="false"/>
                <w:color w:val="000000"/>
                <w:sz w:val="20"/>
              </w:rPr>
              <w:t xml:space="preserve">
  7.Тiрке ! ел </w:t>
            </w:r>
            <w:r>
              <w:br/>
            </w:r>
            <w:r>
              <w:rPr>
                <w:rFonts w:ascii="Times New Roman"/>
                <w:b/>
                <w:i w:val="false"/>
                <w:color w:val="000000"/>
                <w:sz w:val="20"/>
              </w:rPr>
              <w:t xml:space="preserve">
  лiне- ! аймақ </w:t>
            </w:r>
            <w:r>
              <w:br/>
            </w:r>
            <w:r>
              <w:rPr>
                <w:rFonts w:ascii="Times New Roman"/>
                <w:b/>
                <w:i w:val="false"/>
                <w:color w:val="000000"/>
                <w:sz w:val="20"/>
              </w:rPr>
              <w:t xml:space="preserve">
  тін   ! шағын аудан </w:t>
            </w:r>
            <w:r>
              <w:br/>
            </w:r>
            <w:r>
              <w:rPr>
                <w:rFonts w:ascii="Times New Roman"/>
                <w:b/>
                <w:i w:val="false"/>
                <w:color w:val="000000"/>
                <w:sz w:val="20"/>
              </w:rPr>
              <w:t xml:space="preserve">
  мекен-! елдi мекен </w:t>
            </w:r>
            <w:r>
              <w:br/>
            </w:r>
            <w:r>
              <w:rPr>
                <w:rFonts w:ascii="Times New Roman"/>
                <w:b/>
                <w:i w:val="false"/>
                <w:color w:val="000000"/>
                <w:sz w:val="20"/>
              </w:rPr>
              <w:t xml:space="preserve">
  жай   ! көше </w:t>
            </w:r>
            <w:r>
              <w:br/>
            </w:r>
            <w:r>
              <w:rPr>
                <w:rFonts w:ascii="Times New Roman"/>
                <w:b/>
                <w:i w:val="false"/>
                <w:color w:val="000000"/>
                <w:sz w:val="20"/>
              </w:rPr>
              <w:t xml:space="preserve">
        ! үй          
8.Қайдан! ел </w:t>
            </w:r>
            <w:r>
              <w:br/>
            </w:r>
            <w:r>
              <w:rPr>
                <w:rFonts w:ascii="Times New Roman"/>
                <w:b/>
                <w:i w:val="false"/>
                <w:color w:val="000000"/>
                <w:sz w:val="20"/>
              </w:rPr>
              <w:t xml:space="preserve">
  көшiп ! аймақ </w:t>
            </w:r>
            <w:r>
              <w:br/>
            </w:r>
            <w:r>
              <w:rPr>
                <w:rFonts w:ascii="Times New Roman"/>
                <w:b/>
                <w:i w:val="false"/>
                <w:color w:val="000000"/>
                <w:sz w:val="20"/>
              </w:rPr>
              <w:t xml:space="preserve">
  келдi ! шағын аудан </w:t>
            </w:r>
            <w:r>
              <w:br/>
            </w:r>
            <w:r>
              <w:rPr>
                <w:rFonts w:ascii="Times New Roman"/>
                <w:b/>
                <w:i w:val="false"/>
                <w:color w:val="000000"/>
                <w:sz w:val="20"/>
              </w:rPr>
              <w:t xml:space="preserve">
        ! елдi мекен  
Сол елдi мекенде басқа </w:t>
            </w:r>
            <w:r>
              <w:br/>
            </w:r>
            <w:r>
              <w:rPr>
                <w:rFonts w:ascii="Times New Roman"/>
                <w:b/>
                <w:i w:val="false"/>
                <w:color w:val="000000"/>
                <w:sz w:val="20"/>
              </w:rPr>
              <w:t xml:space="preserve">
көше, үй, пәтерге көшiп </w:t>
            </w:r>
            <w:r>
              <w:br/>
            </w:r>
            <w:r>
              <w:rPr>
                <w:rFonts w:ascii="Times New Roman"/>
                <w:b/>
                <w:i w:val="false"/>
                <w:color w:val="000000"/>
                <w:sz w:val="20"/>
              </w:rPr>
              <w:t>
кiрдi 
Аты-жөнiн деп ауыстырды 
Басқа себептер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9.Көшiп келу мақсаты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 Жеке бас куәлiгi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11.Онымен бiрге көшiп кеткен 16 </w:t>
            </w:r>
            <w:r>
              <w:br/>
            </w:r>
            <w:r>
              <w:rPr>
                <w:rFonts w:ascii="Times New Roman"/>
                <w:b w:val="false"/>
                <w:i w:val="false"/>
                <w:color w:val="000000"/>
                <w:sz w:val="20"/>
              </w:rPr>
              <w:t xml:space="preserve">
жасқа толмаған балалары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Аты-жөнi !Жынысы!Туған күнi!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xml:space="preserve">Ескерту - балалар тек қана бiр </w:t>
            </w:r>
            <w:r>
              <w:br/>
            </w:r>
            <w:r>
              <w:rPr>
                <w:rFonts w:ascii="Times New Roman"/>
                <w:b w:val="false"/>
                <w:i w:val="false"/>
                <w:color w:val="000000"/>
                <w:sz w:val="20"/>
              </w:rPr>
              <w:t xml:space="preserve">
ата-анасының көшiп кету қағазына </w:t>
            </w:r>
            <w:r>
              <w:br/>
            </w:r>
            <w:r>
              <w:rPr>
                <w:rFonts w:ascii="Times New Roman"/>
                <w:b w:val="false"/>
                <w:i w:val="false"/>
                <w:color w:val="000000"/>
                <w:sz w:val="20"/>
              </w:rPr>
              <w:t>
кiргiзiледi</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12.Парақ толтырылды </w:t>
            </w:r>
          </w:p>
          <w:p>
            <w:pPr>
              <w:spacing w:after="20"/>
              <w:ind w:left="20"/>
              <w:jc w:val="both"/>
            </w:pPr>
            <w:r>
              <w:rPr>
                <w:rFonts w:ascii="Times New Roman"/>
                <w:b w:val="false"/>
                <w:i w:val="false"/>
                <w:color w:val="000000"/>
                <w:sz w:val="20"/>
              </w:rPr>
              <w:t xml:space="preserve">                қолы_________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13.Мәлiметтердi тексерiп тiркеудi </w:t>
            </w:r>
            <w:r>
              <w:br/>
            </w:r>
            <w:r>
              <w:rPr>
                <w:rFonts w:ascii="Times New Roman"/>
                <w:b w:val="false"/>
                <w:i w:val="false"/>
                <w:color w:val="000000"/>
                <w:sz w:val="20"/>
              </w:rPr>
              <w:t xml:space="preserve">
ресiмдедiм </w:t>
            </w:r>
          </w:p>
          <w:p>
            <w:pPr>
              <w:spacing w:after="20"/>
              <w:ind w:left="20"/>
              <w:jc w:val="both"/>
            </w:pPr>
            <w:r>
              <w:rPr>
                <w:rFonts w:ascii="Times New Roman"/>
                <w:b w:val="false"/>
                <w:i w:val="false"/>
                <w:color w:val="000000"/>
                <w:sz w:val="20"/>
              </w:rPr>
              <w:t xml:space="preserve">             "__" _______20__ж. </w:t>
            </w:r>
          </w:p>
          <w:p>
            <w:pPr>
              <w:spacing w:after="20"/>
              <w:ind w:left="20"/>
              <w:jc w:val="both"/>
            </w:pPr>
            <w:r>
              <w:rPr>
                <w:rFonts w:ascii="Times New Roman"/>
                <w:b w:val="false"/>
                <w:i w:val="false"/>
                <w:color w:val="000000"/>
                <w:sz w:val="20"/>
              </w:rPr>
              <w:t xml:space="preserve">      М.О. </w:t>
            </w:r>
          </w:p>
        </w:tc>
      </w:tr>
    </w:tbl>
    <w:bookmarkStart w:name="z10" w:id="13"/>
    <w:p>
      <w:pPr>
        <w:spacing w:after="0"/>
        <w:ind w:left="0"/>
        <w:jc w:val="both"/>
      </w:pPr>
      <w:r>
        <w:rPr>
          <w:rFonts w:ascii="Times New Roman"/>
          <w:b w:val="false"/>
          <w:i w:val="false"/>
          <w:color w:val="000000"/>
          <w:sz w:val="28"/>
        </w:rPr>
        <w:t>
Қосымша 5</w:t>
      </w:r>
    </w:p>
    <w:bookmarkEnd w:id="13"/>
    <w:p>
      <w:pPr>
        <w:spacing w:after="0"/>
        <w:ind w:left="0"/>
        <w:jc w:val="both"/>
      </w:pPr>
      <w:r>
        <w:rPr>
          <w:rFonts w:ascii="Times New Roman"/>
          <w:b w:val="false"/>
          <w:i w:val="false"/>
          <w:color w:val="000000"/>
          <w:sz w:val="28"/>
        </w:rPr>
        <w:t xml:space="preserve">      Тiркеу нөмiрi </w:t>
      </w:r>
    </w:p>
    <w:p>
      <w:pPr>
        <w:spacing w:after="0"/>
        <w:ind w:left="0"/>
        <w:jc w:val="left"/>
      </w:pPr>
      <w:r>
        <w:rPr>
          <w:rFonts w:ascii="Times New Roman"/>
          <w:b/>
          <w:i w:val="false"/>
          <w:color w:val="000000"/>
        </w:rPr>
        <w:t xml:space="preserve"> КӨШIП КЕЛУ ПАРАҒЫНА ҚОСЫЛАТЫН</w:t>
      </w:r>
      <w:r>
        <w:br/>
      </w:r>
      <w:r>
        <w:rPr>
          <w:rFonts w:ascii="Times New Roman"/>
          <w:b/>
          <w:i w:val="false"/>
          <w:color w:val="000000"/>
        </w:rPr>
        <w:t>
СТАТИСТИКАЛЫҚ ЕСЕП ТАЛОНЫ</w:t>
      </w:r>
    </w:p>
    <w:p>
      <w:pPr>
        <w:spacing w:after="0"/>
        <w:ind w:left="0"/>
        <w:jc w:val="both"/>
      </w:pPr>
      <w:r>
        <w:rPr>
          <w:rFonts w:ascii="Times New Roman"/>
          <w:b w:val="false"/>
          <w:i w:val="false"/>
          <w:color w:val="000000"/>
          <w:sz w:val="28"/>
        </w:rPr>
        <w:t>      (Талон толтырушының)</w:t>
      </w:r>
      <w:r>
        <w:br/>
      </w:r>
      <w:r>
        <w:rPr>
          <w:rFonts w:ascii="Times New Roman"/>
          <w:b w:val="false"/>
          <w:i w:val="false"/>
          <w:color w:val="000000"/>
          <w:sz w:val="28"/>
        </w:rPr>
        <w:t>
      Тегі, аты, әкесiнiң аты</w:t>
      </w:r>
      <w:r>
        <w:br/>
      </w:r>
      <w:r>
        <w:rPr>
          <w:rFonts w:ascii="Times New Roman"/>
          <w:b w:val="false"/>
          <w:i w:val="false"/>
          <w:color w:val="000000"/>
          <w:sz w:val="28"/>
        </w:rPr>
        <w:t>
      Азаматтығы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193"/>
        <w:gridCol w:w="3173"/>
      </w:tblGrid>
      <w:tr>
        <w:trPr>
          <w:trHeight w:val="6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жерi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келдi</w:t>
            </w:r>
          </w:p>
        </w:tc>
      </w:tr>
      <w:tr>
        <w:trPr>
          <w:trHeight w:val="25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аудан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*Алматы қ-сы,Ленинск қ-сы </w:t>
      </w:r>
    </w:p>
    <w:p>
      <w:pPr>
        <w:spacing w:after="0"/>
        <w:ind w:left="0"/>
        <w:jc w:val="both"/>
      </w:pPr>
      <w:r>
        <w:rPr>
          <w:rFonts w:ascii="Times New Roman"/>
          <w:b w:val="false"/>
          <w:i w:val="false"/>
          <w:color w:val="000000"/>
          <w:sz w:val="28"/>
        </w:rPr>
        <w:t>Отбасы мүшелерiнiң барлығына, соның iшiнде толтыруға жауапты адамға да толтырылады </w:t>
      </w:r>
      <w:r>
        <w:br/>
      </w:r>
      <w:r>
        <w:rPr>
          <w:rFonts w:ascii="Times New Roman"/>
          <w:b w:val="false"/>
          <w:i w:val="false"/>
          <w:color w:val="000000"/>
          <w:sz w:val="28"/>
        </w:rPr>
        <w:t>
Келгендердiң барлық саны, соның iшiнде 16 жасқа дейiнгiлердiң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973"/>
        <w:gridCol w:w="1973"/>
        <w:gridCol w:w="2213"/>
        <w:gridCol w:w="653"/>
        <w:gridCol w:w="653"/>
        <w:gridCol w:w="653"/>
        <w:gridCol w:w="653"/>
        <w:gridCol w:w="653"/>
        <w:gridCol w:w="653"/>
      </w:tblGrid>
      <w:tr>
        <w:trPr>
          <w:trHeight w:val="225"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Жынысы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күнi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Бағанның коды*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*16 жасқа толғандардан бастап толтырылады </w:t>
      </w:r>
    </w:p>
    <w:p>
      <w:pPr>
        <w:spacing w:after="0"/>
        <w:ind w:left="0"/>
        <w:jc w:val="left"/>
      </w:pPr>
      <w:r>
        <w:rPr>
          <w:rFonts w:ascii="Times New Roman"/>
          <w:b/>
          <w:i w:val="false"/>
          <w:color w:val="000000"/>
        </w:rPr>
        <w:t xml:space="preserve"> Толтыру ережесiн талонның сыртқы жағынан оқыңыз:</w:t>
      </w:r>
    </w:p>
    <w:p>
      <w:pPr>
        <w:spacing w:after="0"/>
        <w:ind w:left="0"/>
        <w:jc w:val="both"/>
      </w:pPr>
      <w:r>
        <w:rPr>
          <w:rFonts w:ascii="Times New Roman"/>
          <w:b w:val="false"/>
          <w:i w:val="false"/>
          <w:color w:val="000000"/>
          <w:sz w:val="28"/>
        </w:rPr>
        <w:t xml:space="preserve">А - Қоғамдық категория Г - Бiлiмi бойынша мамандығы </w:t>
      </w:r>
      <w:r>
        <w:br/>
      </w:r>
      <w:r>
        <w:rPr>
          <w:rFonts w:ascii="Times New Roman"/>
          <w:b w:val="false"/>
          <w:i w:val="false"/>
          <w:color w:val="000000"/>
          <w:sz w:val="28"/>
        </w:rPr>
        <w:t xml:space="preserve">
Б - Шығу мақсаты       Д - Некелiк күйi </w:t>
      </w:r>
      <w:r>
        <w:br/>
      </w:r>
      <w:r>
        <w:rPr>
          <w:rFonts w:ascii="Times New Roman"/>
          <w:b w:val="false"/>
          <w:i w:val="false"/>
          <w:color w:val="000000"/>
          <w:sz w:val="28"/>
        </w:rPr>
        <w:t xml:space="preserve">
В - Бiлiм деңгейi      Е - Мәртебесi (тек </w:t>
      </w:r>
      <w:r>
        <w:br/>
      </w:r>
      <w:r>
        <w:rPr>
          <w:rFonts w:ascii="Times New Roman"/>
          <w:b w:val="false"/>
          <w:i w:val="false"/>
          <w:color w:val="000000"/>
          <w:sz w:val="28"/>
        </w:rPr>
        <w:t xml:space="preserve">
                           республикадан тыс </w:t>
      </w:r>
      <w:r>
        <w:br/>
      </w:r>
      <w:r>
        <w:rPr>
          <w:rFonts w:ascii="Times New Roman"/>
          <w:b w:val="false"/>
          <w:i w:val="false"/>
          <w:color w:val="000000"/>
          <w:sz w:val="28"/>
        </w:rPr>
        <w:t xml:space="preserve">
                           жерлерден келгендер </w:t>
      </w:r>
      <w:r>
        <w:br/>
      </w:r>
      <w:r>
        <w:rPr>
          <w:rFonts w:ascii="Times New Roman"/>
          <w:b w:val="false"/>
          <w:i w:val="false"/>
          <w:color w:val="000000"/>
          <w:sz w:val="28"/>
        </w:rPr>
        <w:t>
                           үшiн)</w:t>
      </w:r>
      <w:r>
        <w:br/>
      </w:r>
      <w:r>
        <w:rPr>
          <w:rFonts w:ascii="Times New Roman"/>
          <w:b w:val="false"/>
          <w:i w:val="false"/>
          <w:color w:val="000000"/>
          <w:sz w:val="28"/>
        </w:rPr>
        <w:t>
Тiркелу күнi</w:t>
      </w:r>
    </w:p>
    <w:p>
      <w:pPr>
        <w:spacing w:after="0"/>
        <w:ind w:left="0"/>
        <w:jc w:val="both"/>
      </w:pPr>
      <w:r>
        <w:rPr>
          <w:rFonts w:ascii="Times New Roman"/>
          <w:b w:val="false"/>
          <w:i w:val="false"/>
          <w:color w:val="000000"/>
          <w:sz w:val="28"/>
        </w:rPr>
        <w:t xml:space="preserve">Толтыруға                  Мәлiметтердi тексерген </w:t>
      </w:r>
      <w:r>
        <w:br/>
      </w:r>
      <w:r>
        <w:rPr>
          <w:rFonts w:ascii="Times New Roman"/>
          <w:b w:val="false"/>
          <w:i w:val="false"/>
          <w:color w:val="000000"/>
          <w:sz w:val="28"/>
        </w:rPr>
        <w:t xml:space="preserve">
жауапты _________          Және тiркеудi ресiмдеген_________ </w:t>
      </w:r>
      <w:r>
        <w:br/>
      </w:r>
      <w:r>
        <w:rPr>
          <w:rFonts w:ascii="Times New Roman"/>
          <w:b w:val="false"/>
          <w:i w:val="false"/>
          <w:color w:val="000000"/>
          <w:sz w:val="28"/>
        </w:rPr>
        <w:t>
</w:t>
      </w:r>
      <w:r>
        <w:rPr>
          <w:rFonts w:ascii="Times New Roman"/>
          <w:b w:val="false"/>
          <w:i/>
          <w:color w:val="000000"/>
          <w:sz w:val="28"/>
        </w:rPr>
        <w:t xml:space="preserve">         Қолы                                        Қолы </w:t>
      </w:r>
    </w:p>
    <w:bookmarkStart w:name="z11" w:id="14"/>
    <w:p>
      <w:pPr>
        <w:spacing w:after="0"/>
        <w:ind w:left="0"/>
        <w:jc w:val="both"/>
      </w:pPr>
      <w:r>
        <w:rPr>
          <w:rFonts w:ascii="Times New Roman"/>
          <w:b w:val="false"/>
          <w:i w:val="false"/>
          <w:color w:val="000000"/>
          <w:sz w:val="28"/>
        </w:rPr>
        <w:t>
(артқы жағы)</w:t>
      </w:r>
      <w:r>
        <w:br/>
      </w:r>
      <w:r>
        <w:rPr>
          <w:rFonts w:ascii="Times New Roman"/>
          <w:b w:val="false"/>
          <w:i w:val="false"/>
          <w:color w:val="000000"/>
          <w:sz w:val="28"/>
        </w:rPr>
        <w:t xml:space="preserve">
қосымша 5 </w:t>
      </w:r>
    </w:p>
    <w:bookmarkEnd w:id="14"/>
    <w:p>
      <w:pPr>
        <w:spacing w:after="0"/>
        <w:ind w:left="0"/>
        <w:jc w:val="left"/>
      </w:pPr>
      <w:r>
        <w:rPr>
          <w:rFonts w:ascii="Times New Roman"/>
          <w:b/>
          <w:i w:val="false"/>
          <w:color w:val="000000"/>
        </w:rPr>
        <w:t xml:space="preserve"> Көшiп келу статталонының толтырылу ережесi</w:t>
      </w:r>
    </w:p>
    <w:p>
      <w:pPr>
        <w:spacing w:after="0"/>
        <w:ind w:left="0"/>
        <w:jc w:val="both"/>
      </w:pPr>
      <w:r>
        <w:rPr>
          <w:rFonts w:ascii="Times New Roman"/>
          <w:b w:val="false"/>
          <w:i w:val="false"/>
          <w:color w:val="000000"/>
          <w:sz w:val="28"/>
        </w:rPr>
        <w:t>1 "Тегi, аты, әкесiнiң аты", "Азаматтығы", "Келу жерi" бағындарында барлық отбасы мүшелерiнiң келуiне жауаптының мәлiметтерi толтырылады. Басқа сұрақтар барлық көшiп келушiлерге қатысты (толтыруға жауаптыны қосқанда).</w:t>
      </w:r>
    </w:p>
    <w:p>
      <w:pPr>
        <w:spacing w:after="0"/>
        <w:ind w:left="0"/>
        <w:jc w:val="both"/>
      </w:pPr>
      <w:r>
        <w:rPr>
          <w:rFonts w:ascii="Times New Roman"/>
          <w:b/>
          <w:i w:val="false"/>
          <w:color w:val="000000"/>
          <w:sz w:val="28"/>
        </w:rPr>
        <w:t xml:space="preserve">А, Б, В, Г, Д, Е бағандарында тиесiлi код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5513"/>
        <w:gridCol w:w="3113"/>
      </w:tblGrid>
      <w:tr>
        <w:trPr>
          <w:trHeight w:val="139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Қоғамдық категория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Жалданған </w:t>
            </w:r>
            <w:r>
              <w:br/>
            </w:r>
            <w:r>
              <w:rPr>
                <w:rFonts w:ascii="Times New Roman"/>
                <w:b w:val="false"/>
                <w:i w:val="false"/>
                <w:color w:val="000000"/>
                <w:sz w:val="20"/>
              </w:rPr>
              <w:t xml:space="preserve">
қызметкерлер [еңбек шарт, </w:t>
            </w:r>
            <w:r>
              <w:br/>
            </w:r>
            <w:r>
              <w:rPr>
                <w:rFonts w:ascii="Times New Roman"/>
                <w:b w:val="false"/>
                <w:i w:val="false"/>
                <w:color w:val="000000"/>
                <w:sz w:val="20"/>
              </w:rPr>
              <w:t xml:space="preserve">
(келiсiм) бойынша қызмет </w:t>
            </w:r>
            <w:r>
              <w:br/>
            </w:r>
            <w:r>
              <w:rPr>
                <w:rFonts w:ascii="Times New Roman"/>
                <w:b w:val="false"/>
                <w:i w:val="false"/>
                <w:color w:val="000000"/>
                <w:sz w:val="20"/>
              </w:rPr>
              <w:t xml:space="preserve">
ететiндер]; </w:t>
            </w:r>
            <w:r>
              <w:br/>
            </w:r>
            <w:r>
              <w:rPr>
                <w:rFonts w:ascii="Times New Roman"/>
                <w:b w:val="false"/>
                <w:i w:val="false"/>
                <w:color w:val="000000"/>
                <w:sz w:val="20"/>
              </w:rPr>
              <w:t xml:space="preserve">
жұмыс берушiлер </w:t>
            </w:r>
            <w:r>
              <w:br/>
            </w:r>
            <w:r>
              <w:rPr>
                <w:rFonts w:ascii="Times New Roman"/>
                <w:b w:val="false"/>
                <w:i w:val="false"/>
                <w:color w:val="000000"/>
                <w:sz w:val="20"/>
              </w:rPr>
              <w:t xml:space="preserve">
(жұмысшыларды </w:t>
            </w:r>
            <w:r>
              <w:br/>
            </w:r>
            <w:r>
              <w:rPr>
                <w:rFonts w:ascii="Times New Roman"/>
                <w:b w:val="false"/>
                <w:i w:val="false"/>
                <w:color w:val="000000"/>
                <w:sz w:val="20"/>
              </w:rPr>
              <w:t xml:space="preserve">
жалдайтындар); өз есебiнен </w:t>
            </w:r>
            <w:r>
              <w:br/>
            </w:r>
            <w:r>
              <w:rPr>
                <w:rFonts w:ascii="Times New Roman"/>
                <w:b w:val="false"/>
                <w:i w:val="false"/>
                <w:color w:val="000000"/>
                <w:sz w:val="20"/>
              </w:rPr>
              <w:t xml:space="preserve">
қызмет ететiндер (жеке </w:t>
            </w:r>
            <w:r>
              <w:br/>
            </w:r>
            <w:r>
              <w:rPr>
                <w:rFonts w:ascii="Times New Roman"/>
                <w:b w:val="false"/>
                <w:i w:val="false"/>
                <w:color w:val="000000"/>
                <w:sz w:val="20"/>
              </w:rPr>
              <w:t xml:space="preserve">
еңбек); жұмыссыздар және </w:t>
            </w:r>
            <w:r>
              <w:br/>
            </w:r>
            <w:r>
              <w:rPr>
                <w:rFonts w:ascii="Times New Roman"/>
                <w:b w:val="false"/>
                <w:i w:val="false"/>
                <w:color w:val="000000"/>
                <w:sz w:val="20"/>
              </w:rPr>
              <w:t xml:space="preserve">
басқалар (зейнеткерлер, </w:t>
            </w:r>
            <w:r>
              <w:br/>
            </w:r>
            <w:r>
              <w:rPr>
                <w:rFonts w:ascii="Times New Roman"/>
                <w:b w:val="false"/>
                <w:i w:val="false"/>
                <w:color w:val="000000"/>
                <w:sz w:val="20"/>
              </w:rPr>
              <w:t xml:space="preserve">
студенттер, үй </w:t>
            </w:r>
            <w:r>
              <w:br/>
            </w:r>
            <w:r>
              <w:rPr>
                <w:rFonts w:ascii="Times New Roman"/>
                <w:b w:val="false"/>
                <w:i w:val="false"/>
                <w:color w:val="000000"/>
                <w:sz w:val="20"/>
              </w:rPr>
              <w:t xml:space="preserve">
шаруалары, т.б.)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5 </w:t>
            </w: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 шығу мақсаты ( тұрғын-жайын өзгерту себептерi ) </w:t>
            </w:r>
          </w:p>
        </w:tc>
      </w:tr>
      <w:tr>
        <w:trPr>
          <w:trHeight w:val="99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орналасу </w:t>
            </w:r>
          </w:p>
          <w:p>
            <w:pPr>
              <w:spacing w:after="20"/>
              <w:ind w:left="20"/>
              <w:jc w:val="both"/>
            </w:pPr>
            <w:r>
              <w:rPr>
                <w:rFonts w:ascii="Times New Roman"/>
                <w:b w:val="false"/>
                <w:i w:val="false"/>
                <w:color w:val="000000"/>
                <w:sz w:val="20"/>
              </w:rPr>
              <w:t xml:space="preserve">мақсатында еңбек </w:t>
            </w:r>
          </w:p>
          <w:p>
            <w:pPr>
              <w:spacing w:after="20"/>
              <w:ind w:left="20"/>
              <w:jc w:val="both"/>
            </w:pPr>
            <w:r>
              <w:rPr>
                <w:rFonts w:ascii="Times New Roman"/>
                <w:b w:val="false"/>
                <w:i w:val="false"/>
                <w:color w:val="000000"/>
                <w:sz w:val="20"/>
              </w:rPr>
              <w:t xml:space="preserve">келiсiмi бойынша оқу  </w:t>
            </w:r>
          </w:p>
          <w:p>
            <w:pPr>
              <w:spacing w:after="20"/>
              <w:ind w:left="20"/>
              <w:jc w:val="both"/>
            </w:pPr>
            <w:r>
              <w:rPr>
                <w:rFonts w:ascii="Times New Roman"/>
                <w:b w:val="false"/>
                <w:i w:val="false"/>
                <w:color w:val="000000"/>
                <w:sz w:val="20"/>
              </w:rPr>
              <w:t xml:space="preserve">барысымен т.б.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4 </w:t>
            </w:r>
          </w:p>
        </w:tc>
      </w:tr>
      <w:tr>
        <w:trPr>
          <w:trHeight w:val="111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 бiлiм деңгейi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w:t>
            </w:r>
            <w:r>
              <w:br/>
            </w:r>
            <w:r>
              <w:rPr>
                <w:rFonts w:ascii="Times New Roman"/>
                <w:b w:val="false"/>
                <w:i w:val="false"/>
                <w:color w:val="000000"/>
                <w:sz w:val="20"/>
              </w:rPr>
              <w:t xml:space="preserve">
Бiтпеген жоғары </w:t>
            </w:r>
            <w:r>
              <w:br/>
            </w:r>
            <w:r>
              <w:rPr>
                <w:rFonts w:ascii="Times New Roman"/>
                <w:b w:val="false"/>
                <w:i w:val="false"/>
                <w:color w:val="000000"/>
                <w:sz w:val="20"/>
              </w:rPr>
              <w:t>
 </w:t>
            </w:r>
            <w:r>
              <w:br/>
            </w:r>
            <w:r>
              <w:rPr>
                <w:rFonts w:ascii="Times New Roman"/>
                <w:b w:val="false"/>
                <w:i w:val="false"/>
                <w:color w:val="000000"/>
                <w:sz w:val="20"/>
              </w:rPr>
              <w:t xml:space="preserve">
Арнайы орта </w:t>
            </w:r>
          </w:p>
          <w:p>
            <w:pPr>
              <w:spacing w:after="20"/>
              <w:ind w:left="20"/>
              <w:jc w:val="both"/>
            </w:pPr>
            <w:r>
              <w:rPr>
                <w:rFonts w:ascii="Times New Roman"/>
                <w:b w:val="false"/>
                <w:i w:val="false"/>
                <w:color w:val="000000"/>
                <w:sz w:val="20"/>
              </w:rPr>
              <w:t xml:space="preserve">Орта бiлiм </w:t>
            </w:r>
          </w:p>
          <w:p>
            <w:pPr>
              <w:spacing w:after="20"/>
              <w:ind w:left="20"/>
              <w:jc w:val="both"/>
            </w:pPr>
            <w:r>
              <w:rPr>
                <w:rFonts w:ascii="Times New Roman"/>
                <w:b w:val="false"/>
                <w:i w:val="false"/>
                <w:color w:val="000000"/>
                <w:sz w:val="20"/>
              </w:rPr>
              <w:t xml:space="preserve">Толық емес орта бiлiм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5 </w:t>
            </w:r>
          </w:p>
        </w:tc>
      </w:tr>
      <w:tr>
        <w:trPr>
          <w:trHeight w:val="111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 бiлiм бойынша мамандығы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Сәулет-құрылыс </w:t>
            </w:r>
          </w:p>
          <w:p>
            <w:pPr>
              <w:spacing w:after="20"/>
              <w:ind w:left="20"/>
              <w:jc w:val="both"/>
            </w:pPr>
            <w:r>
              <w:rPr>
                <w:rFonts w:ascii="Times New Roman"/>
                <w:b w:val="false"/>
                <w:i w:val="false"/>
                <w:color w:val="000000"/>
                <w:sz w:val="20"/>
              </w:rPr>
              <w:t xml:space="preserve">медициналық </w:t>
            </w:r>
          </w:p>
          <w:p>
            <w:pPr>
              <w:spacing w:after="20"/>
              <w:ind w:left="20"/>
              <w:jc w:val="both"/>
            </w:pPr>
            <w:r>
              <w:rPr>
                <w:rFonts w:ascii="Times New Roman"/>
                <w:b w:val="false"/>
                <w:i w:val="false"/>
                <w:color w:val="000000"/>
                <w:sz w:val="20"/>
              </w:rPr>
              <w:t xml:space="preserve">педагогикалық </w:t>
            </w:r>
          </w:p>
          <w:p>
            <w:pPr>
              <w:spacing w:after="20"/>
              <w:ind w:left="20"/>
              <w:jc w:val="both"/>
            </w:pPr>
            <w:r>
              <w:rPr>
                <w:rFonts w:ascii="Times New Roman"/>
                <w:b w:val="false"/>
                <w:i w:val="false"/>
                <w:color w:val="000000"/>
                <w:sz w:val="20"/>
              </w:rPr>
              <w:t xml:space="preserve">техникалық </w:t>
            </w:r>
          </w:p>
          <w:p>
            <w:pPr>
              <w:spacing w:after="20"/>
              <w:ind w:left="20"/>
              <w:jc w:val="both"/>
            </w:pPr>
            <w:r>
              <w:rPr>
                <w:rFonts w:ascii="Times New Roman"/>
                <w:b w:val="false"/>
                <w:i w:val="false"/>
                <w:color w:val="000000"/>
                <w:sz w:val="20"/>
              </w:rPr>
              <w:t xml:space="preserve">экономикалық </w:t>
            </w:r>
          </w:p>
          <w:p>
            <w:pPr>
              <w:spacing w:after="20"/>
              <w:ind w:left="20"/>
              <w:jc w:val="both"/>
            </w:pPr>
            <w:r>
              <w:rPr>
                <w:rFonts w:ascii="Times New Roman"/>
                <w:b w:val="false"/>
                <w:i w:val="false"/>
                <w:color w:val="000000"/>
                <w:sz w:val="20"/>
              </w:rPr>
              <w:t xml:space="preserve">заңгерлiк </w:t>
            </w:r>
          </w:p>
          <w:p>
            <w:pPr>
              <w:spacing w:after="20"/>
              <w:ind w:left="20"/>
              <w:jc w:val="both"/>
            </w:pPr>
            <w:r>
              <w:rPr>
                <w:rFonts w:ascii="Times New Roman"/>
                <w:b w:val="false"/>
                <w:i w:val="false"/>
                <w:color w:val="000000"/>
                <w:sz w:val="20"/>
              </w:rPr>
              <w:t xml:space="preserve">ауылшаруашылық </w:t>
            </w:r>
          </w:p>
          <w:p>
            <w:pPr>
              <w:spacing w:after="20"/>
              <w:ind w:left="20"/>
              <w:jc w:val="both"/>
            </w:pPr>
            <w:r>
              <w:rPr>
                <w:rFonts w:ascii="Times New Roman"/>
                <w:b w:val="false"/>
                <w:i w:val="false"/>
                <w:color w:val="000000"/>
                <w:sz w:val="20"/>
              </w:rPr>
              <w:t xml:space="preserve">т.б.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5 </w:t>
            </w:r>
          </w:p>
          <w:p>
            <w:pPr>
              <w:spacing w:after="20"/>
              <w:ind w:left="20"/>
              <w:jc w:val="both"/>
            </w:pPr>
            <w:r>
              <w:rPr>
                <w:rFonts w:ascii="Times New Roman"/>
                <w:b w:val="false"/>
                <w:i w:val="false"/>
                <w:color w:val="000000"/>
                <w:sz w:val="20"/>
              </w:rPr>
              <w:t xml:space="preserve">6 </w:t>
            </w:r>
          </w:p>
          <w:p>
            <w:pPr>
              <w:spacing w:after="20"/>
              <w:ind w:left="20"/>
              <w:jc w:val="both"/>
            </w:pPr>
            <w:r>
              <w:rPr>
                <w:rFonts w:ascii="Times New Roman"/>
                <w:b w:val="false"/>
                <w:i w:val="false"/>
                <w:color w:val="000000"/>
                <w:sz w:val="20"/>
              </w:rPr>
              <w:t xml:space="preserve">7 </w:t>
            </w:r>
          </w:p>
          <w:p>
            <w:pPr>
              <w:spacing w:after="20"/>
              <w:ind w:left="20"/>
              <w:jc w:val="both"/>
            </w:pPr>
            <w:r>
              <w:rPr>
                <w:rFonts w:ascii="Times New Roman"/>
                <w:b w:val="false"/>
                <w:i w:val="false"/>
                <w:color w:val="000000"/>
                <w:sz w:val="20"/>
              </w:rPr>
              <w:t xml:space="preserve">8 </w:t>
            </w:r>
          </w:p>
        </w:tc>
      </w:tr>
      <w:tr>
        <w:trPr>
          <w:trHeight w:val="79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 некелiк  күйі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Некеде болмаған </w:t>
            </w:r>
          </w:p>
          <w:p>
            <w:pPr>
              <w:spacing w:after="20"/>
              <w:ind w:left="20"/>
              <w:jc w:val="both"/>
            </w:pPr>
            <w:r>
              <w:rPr>
                <w:rFonts w:ascii="Times New Roman"/>
                <w:b w:val="false"/>
                <w:i w:val="false"/>
                <w:color w:val="000000"/>
                <w:sz w:val="20"/>
              </w:rPr>
              <w:t xml:space="preserve">некеде </w:t>
            </w:r>
          </w:p>
          <w:p>
            <w:pPr>
              <w:spacing w:after="20"/>
              <w:ind w:left="20"/>
              <w:jc w:val="both"/>
            </w:pPr>
            <w:r>
              <w:rPr>
                <w:rFonts w:ascii="Times New Roman"/>
                <w:b w:val="false"/>
                <w:i w:val="false"/>
                <w:color w:val="000000"/>
                <w:sz w:val="20"/>
              </w:rPr>
              <w:t xml:space="preserve">жесiр </w:t>
            </w:r>
          </w:p>
          <w:p>
            <w:pPr>
              <w:spacing w:after="20"/>
              <w:ind w:left="20"/>
              <w:jc w:val="both"/>
            </w:pPr>
            <w:r>
              <w:rPr>
                <w:rFonts w:ascii="Times New Roman"/>
                <w:b w:val="false"/>
                <w:i w:val="false"/>
                <w:color w:val="000000"/>
                <w:sz w:val="20"/>
              </w:rPr>
              <w:t xml:space="preserve">ажырасқан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4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 Келгендер мәртебесi [республикамыздың тыс жерлерiнен келгендер ғана толтырады] </w:t>
            </w:r>
          </w:p>
        </w:tc>
      </w:tr>
      <w:tr>
        <w:trPr>
          <w:trHeight w:val="72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босқындар </w:t>
            </w:r>
          </w:p>
          <w:p>
            <w:pPr>
              <w:spacing w:after="20"/>
              <w:ind w:left="20"/>
              <w:jc w:val="both"/>
            </w:pPr>
            <w:r>
              <w:rPr>
                <w:rFonts w:ascii="Times New Roman"/>
                <w:b w:val="false"/>
                <w:i w:val="false"/>
                <w:color w:val="000000"/>
                <w:sz w:val="20"/>
              </w:rPr>
              <w:t xml:space="preserve">босқын-репатриант </w:t>
            </w:r>
          </w:p>
          <w:p>
            <w:pPr>
              <w:spacing w:after="20"/>
              <w:ind w:left="20"/>
              <w:jc w:val="both"/>
            </w:pPr>
            <w:r>
              <w:rPr>
                <w:rFonts w:ascii="Times New Roman"/>
                <w:b w:val="false"/>
                <w:i w:val="false"/>
                <w:color w:val="000000"/>
                <w:sz w:val="20"/>
              </w:rPr>
              <w:t xml:space="preserve">иммигрант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3 </w:t>
            </w:r>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"Туған күнi" бағанын </w:t>
            </w:r>
            <w:r>
              <w:br/>
            </w:r>
            <w:r>
              <w:rPr>
                <w:rFonts w:ascii="Times New Roman"/>
                <w:b w:val="false"/>
                <w:i w:val="false"/>
                <w:color w:val="000000"/>
                <w:sz w:val="20"/>
              </w:rPr>
              <w:t>
</w:t>
            </w:r>
            <w:r>
              <w:rPr>
                <w:rFonts w:ascii="Times New Roman"/>
                <w:b/>
                <w:i w:val="false"/>
                <w:color w:val="000000"/>
                <w:sz w:val="20"/>
              </w:rPr>
              <w:t>толтыру үлгiсi</w:t>
            </w:r>
            <w:r>
              <w:br/>
            </w:r>
            <w:r>
              <w:rPr>
                <w:rFonts w:ascii="Times New Roman"/>
                <w:b w:val="false"/>
                <w:i w:val="false"/>
                <w:color w:val="000000"/>
                <w:sz w:val="20"/>
              </w:rPr>
              <w:t>
1986 жылы 7 шiлдеде туған</w:t>
            </w:r>
            <w:r>
              <w:br/>
            </w:r>
            <w:r>
              <w:rPr>
                <w:rFonts w:ascii="Times New Roman"/>
                <w:b w:val="false"/>
                <w:i w:val="false"/>
                <w:color w:val="000000"/>
                <w:sz w:val="20"/>
              </w:rPr>
              <w:t>
адамның мәлiметi былай</w:t>
            </w:r>
            <w:r>
              <w:br/>
            </w:r>
            <w:r>
              <w:rPr>
                <w:rFonts w:ascii="Times New Roman"/>
                <w:b w:val="false"/>
                <w:i w:val="false"/>
                <w:color w:val="000000"/>
                <w:sz w:val="20"/>
              </w:rPr>
              <w:t>
толтырылады:</w:t>
            </w:r>
            <w:r>
              <w:br/>
            </w:r>
            <w:r>
              <w:rPr>
                <w:rFonts w:ascii="Times New Roman"/>
                <w:b w:val="false"/>
                <w:i w:val="false"/>
                <w:color w:val="000000"/>
                <w:sz w:val="20"/>
              </w:rPr>
              <w:t xml:space="preserve">
"айы" - 07, "жылы" - 1986. </w:t>
            </w:r>
          </w:p>
        </w:tc>
      </w:tr>
    </w:tbl>
    <w:bookmarkStart w:name="z12" w:id="15"/>
    <w:p>
      <w:pPr>
        <w:spacing w:after="0"/>
        <w:ind w:left="0"/>
        <w:jc w:val="both"/>
      </w:pPr>
      <w:r>
        <w:rPr>
          <w:rFonts w:ascii="Times New Roman"/>
          <w:b w:val="false"/>
          <w:i w:val="false"/>
          <w:color w:val="000000"/>
          <w:sz w:val="28"/>
        </w:rPr>
        <w:t>
Қосымша 6</w:t>
      </w:r>
    </w:p>
    <w:bookmarkEnd w:id="15"/>
    <w:p>
      <w:pPr>
        <w:spacing w:after="0"/>
        <w:ind w:left="0"/>
        <w:jc w:val="both"/>
      </w:pPr>
      <w:r>
        <w:rPr>
          <w:rFonts w:ascii="Times New Roman"/>
          <w:b w:val="false"/>
          <w:i w:val="false"/>
          <w:color w:val="000000"/>
          <w:sz w:val="28"/>
        </w:rPr>
        <w:t xml:space="preserve">Тiркеу нөмiрi </w:t>
      </w:r>
    </w:p>
    <w:p>
      <w:pPr>
        <w:spacing w:after="0"/>
        <w:ind w:left="0"/>
        <w:jc w:val="left"/>
      </w:pPr>
      <w:r>
        <w:rPr>
          <w:rFonts w:ascii="Times New Roman"/>
          <w:b/>
          <w:i w:val="false"/>
          <w:color w:val="000000"/>
        </w:rPr>
        <w:t xml:space="preserve"> КӨШIП КЕТУ ПАРАҒЫНА ҚОСЫЛАТЫН</w:t>
      </w:r>
      <w:r>
        <w:br/>
      </w:r>
      <w:r>
        <w:rPr>
          <w:rFonts w:ascii="Times New Roman"/>
          <w:b/>
          <w:i w:val="false"/>
          <w:color w:val="000000"/>
        </w:rPr>
        <w:t>
СТАТИСТИКАЛЫҚ ЕСЕП ТАЛОНЫ</w:t>
      </w:r>
    </w:p>
    <w:p>
      <w:pPr>
        <w:spacing w:after="0"/>
        <w:ind w:left="0"/>
        <w:jc w:val="both"/>
      </w:pPr>
      <w:r>
        <w:rPr>
          <w:rFonts w:ascii="Times New Roman"/>
          <w:b w:val="false"/>
          <w:i w:val="false"/>
          <w:color w:val="000000"/>
          <w:sz w:val="28"/>
        </w:rPr>
        <w:t>(Талон толтырушының)</w:t>
      </w:r>
      <w:r>
        <w:br/>
      </w:r>
      <w:r>
        <w:rPr>
          <w:rFonts w:ascii="Times New Roman"/>
          <w:b w:val="false"/>
          <w:i w:val="false"/>
          <w:color w:val="000000"/>
          <w:sz w:val="28"/>
        </w:rPr>
        <w:t>
Фамилиясы, аты, әкесiнiң аты</w:t>
      </w:r>
      <w:r>
        <w:br/>
      </w:r>
      <w:r>
        <w:rPr>
          <w:rFonts w:ascii="Times New Roman"/>
          <w:b w:val="false"/>
          <w:i w:val="false"/>
          <w:color w:val="000000"/>
          <w:sz w:val="28"/>
        </w:rPr>
        <w:t>
Азаматтығы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193"/>
        <w:gridCol w:w="3173"/>
      </w:tblGrid>
      <w:tr>
        <w:trPr>
          <w:trHeight w:val="36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Көшiп кету жерi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Қайда көшiп </w:t>
            </w:r>
            <w:r>
              <w:br/>
            </w:r>
            <w:r>
              <w:rPr>
                <w:rFonts w:ascii="Times New Roman"/>
                <w:b w:val="false"/>
                <w:i w:val="false"/>
                <w:color w:val="000000"/>
                <w:sz w:val="20"/>
              </w:rPr>
              <w:t>
кеттi</w:t>
            </w:r>
          </w:p>
        </w:tc>
      </w:tr>
      <w:tr>
        <w:trPr>
          <w:trHeight w:val="25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аудан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*Алматы қ-сы, Ленинск қ-сы</w:t>
      </w:r>
    </w:p>
    <w:p>
      <w:pPr>
        <w:spacing w:after="0"/>
        <w:ind w:left="0"/>
        <w:jc w:val="both"/>
      </w:pPr>
      <w:r>
        <w:rPr>
          <w:rFonts w:ascii="Times New Roman"/>
          <w:b w:val="false"/>
          <w:i w:val="false"/>
          <w:color w:val="000000"/>
          <w:sz w:val="28"/>
        </w:rPr>
        <w:t>Отбасы мүшелерiнiң барлығына, соның iшiнде толтыруға жауапты адамға да толтырылады</w:t>
      </w:r>
      <w:r>
        <w:br/>
      </w:r>
      <w:r>
        <w:rPr>
          <w:rFonts w:ascii="Times New Roman"/>
          <w:b w:val="false"/>
          <w:i w:val="false"/>
          <w:color w:val="000000"/>
          <w:sz w:val="28"/>
        </w:rPr>
        <w:t xml:space="preserve">
Тiркеуден шыққандардың барлық саны, соның iшiнде 16 жасқа дейiнгiлердiң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513"/>
        <w:gridCol w:w="1633"/>
        <w:gridCol w:w="1833"/>
        <w:gridCol w:w="653"/>
        <w:gridCol w:w="653"/>
        <w:gridCol w:w="653"/>
        <w:gridCol w:w="653"/>
        <w:gridCol w:w="653"/>
        <w:gridCol w:w="653"/>
      </w:tblGrid>
      <w:tr>
        <w:trPr>
          <w:trHeight w:val="225"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күнi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Бағанның коды*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*16 жасқа толғандардан бастап толтырылады </w:t>
      </w:r>
    </w:p>
    <w:p>
      <w:pPr>
        <w:spacing w:after="0"/>
        <w:ind w:left="0"/>
        <w:jc w:val="left"/>
      </w:pPr>
      <w:r>
        <w:rPr>
          <w:rFonts w:ascii="Times New Roman"/>
          <w:b/>
          <w:i w:val="false"/>
          <w:color w:val="000000"/>
        </w:rPr>
        <w:t xml:space="preserve"> Талонды толтыру ережесiн сыртқы жағынан оқыңыз:</w:t>
      </w:r>
    </w:p>
    <w:p>
      <w:pPr>
        <w:spacing w:after="0"/>
        <w:ind w:left="0"/>
        <w:jc w:val="both"/>
      </w:pPr>
      <w:r>
        <w:rPr>
          <w:rFonts w:ascii="Times New Roman"/>
          <w:b w:val="false"/>
          <w:i w:val="false"/>
          <w:color w:val="000000"/>
          <w:sz w:val="28"/>
        </w:rPr>
        <w:t xml:space="preserve">А - Қоғамдық категория Г - Бiлiмi бойынша мамандығы </w:t>
      </w:r>
      <w:r>
        <w:br/>
      </w:r>
      <w:r>
        <w:rPr>
          <w:rFonts w:ascii="Times New Roman"/>
          <w:b w:val="false"/>
          <w:i w:val="false"/>
          <w:color w:val="000000"/>
          <w:sz w:val="28"/>
        </w:rPr>
        <w:t xml:space="preserve">
Б - Шығу мақсаты       Д - Некелiк күйi </w:t>
      </w:r>
      <w:r>
        <w:br/>
      </w:r>
      <w:r>
        <w:rPr>
          <w:rFonts w:ascii="Times New Roman"/>
          <w:b w:val="false"/>
          <w:i w:val="false"/>
          <w:color w:val="000000"/>
          <w:sz w:val="28"/>
        </w:rPr>
        <w:t>
В - Бiлiм деңгейi</w:t>
      </w:r>
    </w:p>
    <w:p>
      <w:pPr>
        <w:spacing w:after="0"/>
        <w:ind w:left="0"/>
        <w:jc w:val="both"/>
      </w:pPr>
      <w:r>
        <w:rPr>
          <w:rFonts w:ascii="Times New Roman"/>
          <w:b w:val="false"/>
          <w:i w:val="false"/>
          <w:color w:val="000000"/>
          <w:sz w:val="28"/>
        </w:rPr>
        <w:t xml:space="preserve">Тiркелу күнi </w:t>
      </w:r>
    </w:p>
    <w:p>
      <w:pPr>
        <w:spacing w:after="0"/>
        <w:ind w:left="0"/>
        <w:jc w:val="both"/>
      </w:pPr>
      <w:r>
        <w:rPr>
          <w:rFonts w:ascii="Times New Roman"/>
          <w:b w:val="false"/>
          <w:i w:val="false"/>
          <w:color w:val="000000"/>
          <w:sz w:val="28"/>
        </w:rPr>
        <w:t xml:space="preserve">Толтыруға            Мәлiметтердi тексерген </w:t>
      </w:r>
      <w:r>
        <w:br/>
      </w:r>
      <w:r>
        <w:rPr>
          <w:rFonts w:ascii="Times New Roman"/>
          <w:b w:val="false"/>
          <w:i w:val="false"/>
          <w:color w:val="000000"/>
          <w:sz w:val="28"/>
        </w:rPr>
        <w:t xml:space="preserve">
жауапты _________    Және тiркеудi ресiмдеген_________ </w:t>
      </w:r>
      <w:r>
        <w:br/>
      </w:r>
      <w:r>
        <w:rPr>
          <w:rFonts w:ascii="Times New Roman"/>
          <w:b w:val="false"/>
          <w:i w:val="false"/>
          <w:color w:val="000000"/>
          <w:sz w:val="28"/>
        </w:rPr>
        <w:t>
</w:t>
      </w:r>
      <w:r>
        <w:rPr>
          <w:rFonts w:ascii="Times New Roman"/>
          <w:b w:val="false"/>
          <w:i/>
          <w:color w:val="000000"/>
          <w:sz w:val="28"/>
        </w:rPr>
        <w:t xml:space="preserve">          Қолы                                 Қолы </w:t>
      </w:r>
    </w:p>
    <w:bookmarkStart w:name="z13" w:id="16"/>
    <w:p>
      <w:pPr>
        <w:spacing w:after="0"/>
        <w:ind w:left="0"/>
        <w:jc w:val="both"/>
      </w:pPr>
      <w:r>
        <w:rPr>
          <w:rFonts w:ascii="Times New Roman"/>
          <w:b w:val="false"/>
          <w:i w:val="false"/>
          <w:color w:val="000000"/>
          <w:sz w:val="28"/>
        </w:rPr>
        <w:t>
(артқы жағы)</w:t>
      </w:r>
      <w:r>
        <w:br/>
      </w:r>
      <w:r>
        <w:rPr>
          <w:rFonts w:ascii="Times New Roman"/>
          <w:b w:val="false"/>
          <w:i w:val="false"/>
          <w:color w:val="000000"/>
          <w:sz w:val="28"/>
        </w:rPr>
        <w:t>
Қосымша 6</w:t>
      </w:r>
    </w:p>
    <w:bookmarkEnd w:id="16"/>
    <w:p>
      <w:pPr>
        <w:spacing w:after="0"/>
        <w:ind w:left="0"/>
        <w:jc w:val="left"/>
      </w:pPr>
      <w:r>
        <w:rPr>
          <w:rFonts w:ascii="Times New Roman"/>
          <w:b/>
          <w:i w:val="false"/>
          <w:color w:val="000000"/>
        </w:rPr>
        <w:t xml:space="preserve"> Көшiп кету статталонының толтырылу ережесi</w:t>
      </w:r>
    </w:p>
    <w:p>
      <w:pPr>
        <w:spacing w:after="0"/>
        <w:ind w:left="0"/>
        <w:jc w:val="both"/>
      </w:pPr>
      <w:r>
        <w:rPr>
          <w:rFonts w:ascii="Times New Roman"/>
          <w:b w:val="false"/>
          <w:i w:val="false"/>
          <w:color w:val="000000"/>
          <w:sz w:val="28"/>
        </w:rPr>
        <w:t>1 "Тегi, аты; әкесiнiң аты", "Азаматтығы", "Көшiп кету жерi" бағындарында барлық отбасы мүшелерiнiң келуiне жауаптының мәлiметтерi толтырылады. Басқа сұрақтар барлық көшiп келушiлерге қатысты (толтыруға жауаптыны қосқанда).</w:t>
      </w:r>
    </w:p>
    <w:p>
      <w:pPr>
        <w:spacing w:after="0"/>
        <w:ind w:left="0"/>
        <w:jc w:val="left"/>
      </w:pPr>
      <w:r>
        <w:rPr>
          <w:rFonts w:ascii="Times New Roman"/>
          <w:b/>
          <w:i w:val="false"/>
          <w:color w:val="000000"/>
        </w:rPr>
        <w:t xml:space="preserve"> А, Б, В, Г, Д  бағандарында тиесiлi код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5513"/>
        <w:gridCol w:w="3113"/>
      </w:tblGrid>
      <w:tr>
        <w:trPr>
          <w:trHeight w:val="139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Қоғамдық категория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Жалданған қызметкерлер [еңбек шарт, (келiсiм) бойынша қызмет ететiндер];  </w:t>
            </w:r>
            <w:r>
              <w:br/>
            </w:r>
            <w:r>
              <w:rPr>
                <w:rFonts w:ascii="Times New Roman"/>
                <w:b w:val="false"/>
                <w:i w:val="false"/>
                <w:color w:val="000000"/>
                <w:sz w:val="20"/>
              </w:rPr>
              <w:t xml:space="preserve">
жұмыс берушiлер  </w:t>
            </w:r>
            <w:r>
              <w:br/>
            </w:r>
            <w:r>
              <w:rPr>
                <w:rFonts w:ascii="Times New Roman"/>
                <w:b w:val="false"/>
                <w:i w:val="false"/>
                <w:color w:val="000000"/>
                <w:sz w:val="20"/>
              </w:rPr>
              <w:t xml:space="preserve">
(жұмысшыларды жалдайтындар); </w:t>
            </w:r>
            <w:r>
              <w:br/>
            </w:r>
            <w:r>
              <w:rPr>
                <w:rFonts w:ascii="Times New Roman"/>
                <w:b w:val="false"/>
                <w:i w:val="false"/>
                <w:color w:val="000000"/>
                <w:sz w:val="20"/>
              </w:rPr>
              <w:t xml:space="preserve">
өз есебiнен қызмет ететiндер (жеке еңбек); </w:t>
            </w:r>
            <w:r>
              <w:br/>
            </w:r>
            <w:r>
              <w:rPr>
                <w:rFonts w:ascii="Times New Roman"/>
                <w:b w:val="false"/>
                <w:i w:val="false"/>
                <w:color w:val="000000"/>
                <w:sz w:val="20"/>
              </w:rPr>
              <w:t xml:space="preserve">
жұмыссыздар және басқалар </w:t>
            </w:r>
            <w:r>
              <w:br/>
            </w:r>
            <w:r>
              <w:rPr>
                <w:rFonts w:ascii="Times New Roman"/>
                <w:b w:val="false"/>
                <w:i w:val="false"/>
                <w:color w:val="000000"/>
                <w:sz w:val="20"/>
              </w:rPr>
              <w:t xml:space="preserve">
(зейнеткерлер, студенттер, үй шаруалары, т.б.)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5 </w:t>
            </w: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Көшiп кету мақсаты (тұрғын-жайын өзгерту себептерi)</w:t>
            </w:r>
          </w:p>
        </w:tc>
      </w:tr>
      <w:tr>
        <w:trPr>
          <w:trHeight w:val="99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орналасу мақсатта </w:t>
            </w:r>
          </w:p>
          <w:p>
            <w:pPr>
              <w:spacing w:after="20"/>
              <w:ind w:left="20"/>
              <w:jc w:val="both"/>
            </w:pPr>
            <w:r>
              <w:rPr>
                <w:rFonts w:ascii="Times New Roman"/>
                <w:b w:val="false"/>
                <w:i w:val="false"/>
                <w:color w:val="000000"/>
                <w:sz w:val="20"/>
              </w:rPr>
              <w:t xml:space="preserve">еңбек келiсiмi бойынша </w:t>
            </w:r>
          </w:p>
          <w:p>
            <w:pPr>
              <w:spacing w:after="20"/>
              <w:ind w:left="20"/>
              <w:jc w:val="both"/>
            </w:pPr>
            <w:r>
              <w:rPr>
                <w:rFonts w:ascii="Times New Roman"/>
                <w:b w:val="false"/>
                <w:i w:val="false"/>
                <w:color w:val="000000"/>
                <w:sz w:val="20"/>
              </w:rPr>
              <w:t xml:space="preserve">оқу барысымен </w:t>
            </w:r>
          </w:p>
          <w:p>
            <w:pPr>
              <w:spacing w:after="20"/>
              <w:ind w:left="20"/>
              <w:jc w:val="both"/>
            </w:pPr>
            <w:r>
              <w:rPr>
                <w:rFonts w:ascii="Times New Roman"/>
                <w:b w:val="false"/>
                <w:i w:val="false"/>
                <w:color w:val="000000"/>
                <w:sz w:val="20"/>
              </w:rPr>
              <w:t xml:space="preserve">т.б.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4 </w:t>
            </w:r>
          </w:p>
        </w:tc>
      </w:tr>
      <w:tr>
        <w:trPr>
          <w:trHeight w:val="111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 Бiлiм деңгейi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p>
          <w:p>
            <w:pPr>
              <w:spacing w:after="20"/>
              <w:ind w:left="20"/>
              <w:jc w:val="both"/>
            </w:pPr>
            <w:r>
              <w:rPr>
                <w:rFonts w:ascii="Times New Roman"/>
                <w:b w:val="false"/>
                <w:i w:val="false"/>
                <w:color w:val="000000"/>
                <w:sz w:val="20"/>
              </w:rPr>
              <w:t xml:space="preserve">Бiтiрiлмеген жоғары </w:t>
            </w:r>
          </w:p>
          <w:p>
            <w:pPr>
              <w:spacing w:after="20"/>
              <w:ind w:left="20"/>
              <w:jc w:val="both"/>
            </w:pPr>
            <w:r>
              <w:rPr>
                <w:rFonts w:ascii="Times New Roman"/>
                <w:b w:val="false"/>
                <w:i w:val="false"/>
                <w:color w:val="000000"/>
                <w:sz w:val="20"/>
              </w:rPr>
              <w:t xml:space="preserve">Арнайы орта </w:t>
            </w:r>
          </w:p>
          <w:p>
            <w:pPr>
              <w:spacing w:after="20"/>
              <w:ind w:left="20"/>
              <w:jc w:val="both"/>
            </w:pPr>
            <w:r>
              <w:rPr>
                <w:rFonts w:ascii="Times New Roman"/>
                <w:b w:val="false"/>
                <w:i w:val="false"/>
                <w:color w:val="000000"/>
                <w:sz w:val="20"/>
              </w:rPr>
              <w:t xml:space="preserve">Орта бiлiм </w:t>
            </w:r>
          </w:p>
          <w:p>
            <w:pPr>
              <w:spacing w:after="20"/>
              <w:ind w:left="20"/>
              <w:jc w:val="both"/>
            </w:pPr>
            <w:r>
              <w:rPr>
                <w:rFonts w:ascii="Times New Roman"/>
                <w:b w:val="false"/>
                <w:i w:val="false"/>
                <w:color w:val="000000"/>
                <w:sz w:val="20"/>
              </w:rPr>
              <w:t xml:space="preserve">Толық емес орта бiлiм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5 </w:t>
            </w:r>
          </w:p>
        </w:tc>
      </w:tr>
      <w:tr>
        <w:trPr>
          <w:trHeight w:val="111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 Бiлiм бойынша мамандығы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Сәулет-құрылыс </w:t>
            </w:r>
          </w:p>
          <w:p>
            <w:pPr>
              <w:spacing w:after="20"/>
              <w:ind w:left="20"/>
              <w:jc w:val="both"/>
            </w:pPr>
            <w:r>
              <w:rPr>
                <w:rFonts w:ascii="Times New Roman"/>
                <w:b w:val="false"/>
                <w:i w:val="false"/>
                <w:color w:val="000000"/>
                <w:sz w:val="20"/>
              </w:rPr>
              <w:t xml:space="preserve">медициналық </w:t>
            </w:r>
          </w:p>
          <w:p>
            <w:pPr>
              <w:spacing w:after="20"/>
              <w:ind w:left="20"/>
              <w:jc w:val="both"/>
            </w:pPr>
            <w:r>
              <w:rPr>
                <w:rFonts w:ascii="Times New Roman"/>
                <w:b w:val="false"/>
                <w:i w:val="false"/>
                <w:color w:val="000000"/>
                <w:sz w:val="20"/>
              </w:rPr>
              <w:t xml:space="preserve">педагогикалық </w:t>
            </w:r>
          </w:p>
          <w:p>
            <w:pPr>
              <w:spacing w:after="20"/>
              <w:ind w:left="20"/>
              <w:jc w:val="both"/>
            </w:pPr>
            <w:r>
              <w:rPr>
                <w:rFonts w:ascii="Times New Roman"/>
                <w:b w:val="false"/>
                <w:i w:val="false"/>
                <w:color w:val="000000"/>
                <w:sz w:val="20"/>
              </w:rPr>
              <w:t xml:space="preserve">техникалық </w:t>
            </w:r>
          </w:p>
          <w:p>
            <w:pPr>
              <w:spacing w:after="20"/>
              <w:ind w:left="20"/>
              <w:jc w:val="both"/>
            </w:pPr>
            <w:r>
              <w:rPr>
                <w:rFonts w:ascii="Times New Roman"/>
                <w:b w:val="false"/>
                <w:i w:val="false"/>
                <w:color w:val="000000"/>
                <w:sz w:val="20"/>
              </w:rPr>
              <w:t xml:space="preserve">экономикалық </w:t>
            </w:r>
          </w:p>
          <w:p>
            <w:pPr>
              <w:spacing w:after="20"/>
              <w:ind w:left="20"/>
              <w:jc w:val="both"/>
            </w:pPr>
            <w:r>
              <w:rPr>
                <w:rFonts w:ascii="Times New Roman"/>
                <w:b w:val="false"/>
                <w:i w:val="false"/>
                <w:color w:val="000000"/>
                <w:sz w:val="20"/>
              </w:rPr>
              <w:t xml:space="preserve">заңгерлiк </w:t>
            </w:r>
          </w:p>
          <w:p>
            <w:pPr>
              <w:spacing w:after="20"/>
              <w:ind w:left="20"/>
              <w:jc w:val="both"/>
            </w:pPr>
            <w:r>
              <w:rPr>
                <w:rFonts w:ascii="Times New Roman"/>
                <w:b w:val="false"/>
                <w:i w:val="false"/>
                <w:color w:val="000000"/>
                <w:sz w:val="20"/>
              </w:rPr>
              <w:t xml:space="preserve">ауылшаруашылық </w:t>
            </w:r>
          </w:p>
          <w:p>
            <w:pPr>
              <w:spacing w:after="20"/>
              <w:ind w:left="20"/>
              <w:jc w:val="both"/>
            </w:pPr>
            <w:r>
              <w:rPr>
                <w:rFonts w:ascii="Times New Roman"/>
                <w:b w:val="false"/>
                <w:i w:val="false"/>
                <w:color w:val="000000"/>
                <w:sz w:val="20"/>
              </w:rPr>
              <w:t xml:space="preserve">т.б.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5 </w:t>
            </w:r>
          </w:p>
          <w:p>
            <w:pPr>
              <w:spacing w:after="20"/>
              <w:ind w:left="20"/>
              <w:jc w:val="both"/>
            </w:pPr>
            <w:r>
              <w:rPr>
                <w:rFonts w:ascii="Times New Roman"/>
                <w:b w:val="false"/>
                <w:i w:val="false"/>
                <w:color w:val="000000"/>
                <w:sz w:val="20"/>
              </w:rPr>
              <w:t xml:space="preserve">6 </w:t>
            </w:r>
          </w:p>
          <w:p>
            <w:pPr>
              <w:spacing w:after="20"/>
              <w:ind w:left="20"/>
              <w:jc w:val="both"/>
            </w:pPr>
            <w:r>
              <w:rPr>
                <w:rFonts w:ascii="Times New Roman"/>
                <w:b w:val="false"/>
                <w:i w:val="false"/>
                <w:color w:val="000000"/>
                <w:sz w:val="20"/>
              </w:rPr>
              <w:t xml:space="preserve">7 </w:t>
            </w:r>
          </w:p>
          <w:p>
            <w:pPr>
              <w:spacing w:after="20"/>
              <w:ind w:left="20"/>
              <w:jc w:val="both"/>
            </w:pPr>
            <w:r>
              <w:rPr>
                <w:rFonts w:ascii="Times New Roman"/>
                <w:b w:val="false"/>
                <w:i w:val="false"/>
                <w:color w:val="000000"/>
                <w:sz w:val="20"/>
              </w:rPr>
              <w:t xml:space="preserve">8 </w:t>
            </w:r>
          </w:p>
        </w:tc>
      </w:tr>
      <w:tr>
        <w:trPr>
          <w:trHeight w:val="795"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 Некелiк күйi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Некеде болмаған </w:t>
            </w:r>
          </w:p>
          <w:p>
            <w:pPr>
              <w:spacing w:after="20"/>
              <w:ind w:left="20"/>
              <w:jc w:val="both"/>
            </w:pPr>
            <w:r>
              <w:rPr>
                <w:rFonts w:ascii="Times New Roman"/>
                <w:b w:val="false"/>
                <w:i w:val="false"/>
                <w:color w:val="000000"/>
                <w:sz w:val="20"/>
              </w:rPr>
              <w:t xml:space="preserve">некеде </w:t>
            </w:r>
          </w:p>
          <w:p>
            <w:pPr>
              <w:spacing w:after="20"/>
              <w:ind w:left="20"/>
              <w:jc w:val="both"/>
            </w:pPr>
            <w:r>
              <w:rPr>
                <w:rFonts w:ascii="Times New Roman"/>
                <w:b w:val="false"/>
                <w:i w:val="false"/>
                <w:color w:val="000000"/>
                <w:sz w:val="20"/>
              </w:rPr>
              <w:t xml:space="preserve">жесiр </w:t>
            </w:r>
          </w:p>
          <w:p>
            <w:pPr>
              <w:spacing w:after="20"/>
              <w:ind w:left="20"/>
              <w:jc w:val="both"/>
            </w:pPr>
            <w:r>
              <w:rPr>
                <w:rFonts w:ascii="Times New Roman"/>
                <w:b w:val="false"/>
                <w:i w:val="false"/>
                <w:color w:val="000000"/>
                <w:sz w:val="20"/>
              </w:rPr>
              <w:t xml:space="preserve">ажырасқан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4 </w:t>
            </w:r>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"Туған күнi" бағанын</w:t>
            </w:r>
            <w:r>
              <w:br/>
            </w:r>
            <w:r>
              <w:rPr>
                <w:rFonts w:ascii="Times New Roman"/>
                <w:b w:val="false"/>
                <w:i w:val="false"/>
                <w:color w:val="000000"/>
                <w:sz w:val="20"/>
              </w:rPr>
              <w:t>
</w:t>
            </w:r>
            <w:r>
              <w:rPr>
                <w:rFonts w:ascii="Times New Roman"/>
                <w:b/>
                <w:i w:val="false"/>
                <w:color w:val="000000"/>
                <w:sz w:val="20"/>
              </w:rPr>
              <w:t>толтыру үлгiсi</w:t>
            </w:r>
            <w:r>
              <w:br/>
            </w:r>
            <w:r>
              <w:rPr>
                <w:rFonts w:ascii="Times New Roman"/>
                <w:b w:val="false"/>
                <w:i w:val="false"/>
                <w:color w:val="000000"/>
                <w:sz w:val="20"/>
              </w:rPr>
              <w:t>
1986 жылы 7 шiлдеде туған</w:t>
            </w:r>
            <w:r>
              <w:br/>
            </w:r>
            <w:r>
              <w:rPr>
                <w:rFonts w:ascii="Times New Roman"/>
                <w:b w:val="false"/>
                <w:i w:val="false"/>
                <w:color w:val="000000"/>
                <w:sz w:val="20"/>
              </w:rPr>
              <w:t>
адамның мәлiметi былай</w:t>
            </w:r>
            <w:r>
              <w:br/>
            </w:r>
            <w:r>
              <w:rPr>
                <w:rFonts w:ascii="Times New Roman"/>
                <w:b w:val="false"/>
                <w:i w:val="false"/>
                <w:color w:val="000000"/>
                <w:sz w:val="20"/>
              </w:rPr>
              <w:t>
толтырылады:</w:t>
            </w:r>
            <w:r>
              <w:br/>
            </w:r>
            <w:r>
              <w:rPr>
                <w:rFonts w:ascii="Times New Roman"/>
                <w:b w:val="false"/>
                <w:i w:val="false"/>
                <w:color w:val="000000"/>
                <w:sz w:val="20"/>
              </w:rPr>
              <w:t xml:space="preserve">
"айы" - 07, "жылы" - 1986. </w:t>
            </w:r>
          </w:p>
        </w:tc>
      </w:tr>
    </w:tbl>
    <w:bookmarkStart w:name="z14" w:id="17"/>
    <w:p>
      <w:pPr>
        <w:spacing w:after="0"/>
        <w:ind w:left="0"/>
        <w:jc w:val="both"/>
      </w:pPr>
      <w:r>
        <w:rPr>
          <w:rFonts w:ascii="Times New Roman"/>
          <w:b w:val="false"/>
          <w:i w:val="false"/>
          <w:color w:val="000000"/>
          <w:sz w:val="28"/>
        </w:rPr>
        <w:t>
Қосымша 7</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(Ұжымдық бланк) 
IIБ ___________аймақтық</w:t>
            </w:r>
            <w:r>
              <w:br/>
            </w:r>
            <w:r>
              <w:rPr>
                <w:rFonts w:ascii="Times New Roman"/>
                <w:b/>
                <w:i w:val="false"/>
                <w:color w:val="000000"/>
                <w:sz w:val="20"/>
              </w:rPr>
              <w:t>
Көшi-қон полиция</w:t>
            </w:r>
            <w:r>
              <w:br/>
            </w:r>
            <w:r>
              <w:rPr>
                <w:rFonts w:ascii="Times New Roman"/>
                <w:b/>
                <w:i w:val="false"/>
                <w:color w:val="000000"/>
                <w:sz w:val="20"/>
              </w:rPr>
              <w:t>
басқармасының</w:t>
            </w:r>
            <w:r>
              <w:br/>
            </w:r>
            <w:r>
              <w:rPr>
                <w:rFonts w:ascii="Times New Roman"/>
                <w:b/>
                <w:i w:val="false"/>
                <w:color w:val="000000"/>
                <w:sz w:val="20"/>
              </w:rPr>
              <w:t xml:space="preserve">
Басшысына
__________________________________________________ </w:t>
            </w:r>
            <w:r>
              <w:br/>
            </w:r>
            <w:r>
              <w:rPr>
                <w:rFonts w:ascii="Times New Roman"/>
                <w:b/>
                <w:i w:val="false"/>
                <w:color w:val="000000"/>
                <w:sz w:val="20"/>
              </w:rPr>
              <w:t>
                    (ұжым аты) 
___________-дан____________дейiн тiркеудi сұрайды
Шет ел азаматтарының жеке бас куәлiгi:</w:t>
            </w:r>
            <w:r>
              <w:br/>
            </w:r>
            <w:r>
              <w:rPr>
                <w:rFonts w:ascii="Times New Roman"/>
                <w:b/>
                <w:i w:val="false"/>
                <w:color w:val="000000"/>
                <w:sz w:val="20"/>
              </w:rPr>
              <w:t xml:space="preserve">
1.________________________________________________ </w:t>
            </w:r>
            <w:r>
              <w:br/>
            </w:r>
            <w:r>
              <w:rPr>
                <w:rFonts w:ascii="Times New Roman"/>
                <w:b/>
                <w:i w:val="false"/>
                <w:color w:val="000000"/>
                <w:sz w:val="20"/>
              </w:rPr>
              <w:t xml:space="preserve">
      (аты-жөнi, азаматтығы, жеке бас куәлiгi)
2.________________________________________________ 
3.________________________________________________ 
4.________________________________________________ 
келу мақсаты _____________________________________ 
__________________________________________________ </w:t>
            </w:r>
            <w:r>
              <w:br/>
            </w:r>
            <w:r>
              <w:rPr>
                <w:rFonts w:ascii="Times New Roman"/>
                <w:b/>
                <w:i w:val="false"/>
                <w:color w:val="000000"/>
                <w:sz w:val="20"/>
              </w:rPr>
              <w:t xml:space="preserve">
(тәжірибе алмасу, сынақ iсi, туризм, оқу,  ж/е тб) 
тұрғын мекен-жайы ________________________________ 
ұжым мөртабаны 
                Ұжым басшысы ______________________ </w:t>
            </w:r>
            <w:r>
              <w:br/>
            </w:r>
            <w:r>
              <w:rPr>
                <w:rFonts w:ascii="Times New Roman"/>
                <w:b/>
                <w:i w:val="false"/>
                <w:color w:val="000000"/>
                <w:sz w:val="20"/>
              </w:rPr>
              <w:t>
                                 (аты-жөнi, қолы)   
</w:t>
            </w:r>
          </w:p>
        </w:tc>
      </w:tr>
    </w:tbl>
    <w:bookmarkStart w:name="z15" w:id="18"/>
    <w:p>
      <w:pPr>
        <w:spacing w:after="0"/>
        <w:ind w:left="0"/>
        <w:jc w:val="both"/>
      </w:pPr>
      <w:r>
        <w:rPr>
          <w:rFonts w:ascii="Times New Roman"/>
          <w:b w:val="false"/>
          <w:i w:val="false"/>
          <w:color w:val="000000"/>
          <w:sz w:val="28"/>
        </w:rPr>
        <w:t>
Қосымша 8</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3"/>
      </w:tblGrid>
      <w:tr>
        <w:trPr>
          <w:trHeight w:val="30" w:hRule="atLeast"/>
        </w:trPr>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ТIРКЕУ </w:t>
            </w:r>
            <w:r>
              <w:br/>
            </w:r>
            <w:r>
              <w:rPr>
                <w:rFonts w:ascii="Times New Roman"/>
                <w:b/>
                <w:i w:val="false"/>
                <w:color w:val="000000"/>
                <w:sz w:val="20"/>
              </w:rPr>
              <w:t xml:space="preserve">
КУӘЛIГI </w:t>
            </w:r>
            <w:r>
              <w:br/>
            </w:r>
            <w:r>
              <w:rPr>
                <w:rFonts w:ascii="Times New Roman"/>
                <w:b/>
                <w:i w:val="false"/>
                <w:color w:val="000000"/>
                <w:sz w:val="20"/>
              </w:rPr>
              <w:t xml:space="preserve">
  Қазақстан Республикасында </w:t>
            </w:r>
            <w:r>
              <w:br/>
            </w:r>
            <w:r>
              <w:rPr>
                <w:rFonts w:ascii="Times New Roman"/>
                <w:b/>
                <w:i w:val="false"/>
                <w:color w:val="000000"/>
                <w:sz w:val="20"/>
              </w:rPr>
              <w:t xml:space="preserve">
уақытша тұруды тiркеу 
REGISTRATION                СВИДЕТЕЛЬСТВО </w:t>
            </w:r>
            <w:r>
              <w:br/>
            </w:r>
            <w:r>
              <w:rPr>
                <w:rFonts w:ascii="Times New Roman"/>
                <w:b/>
                <w:i w:val="false"/>
                <w:color w:val="000000"/>
                <w:sz w:val="20"/>
              </w:rPr>
              <w:t xml:space="preserve">
CERTIFICATE                  РЕГИСТРАЦИИ 
for non-residents          временного пребывания </w:t>
            </w:r>
            <w:r>
              <w:br/>
            </w:r>
            <w:r>
              <w:rPr>
                <w:rFonts w:ascii="Times New Roman"/>
                <w:b/>
                <w:i w:val="false"/>
                <w:color w:val="000000"/>
                <w:sz w:val="20"/>
              </w:rPr>
              <w:t xml:space="preserve">
of Republic Kazakhstan     в Республике Казахстан </w:t>
            </w:r>
            <w:r>
              <w:br/>
            </w:r>
            <w:r>
              <w:rPr>
                <w:rFonts w:ascii="Times New Roman"/>
                <w:b/>
                <w:i w:val="false"/>
                <w:color w:val="000000"/>
                <w:sz w:val="20"/>
              </w:rPr>
              <w:t xml:space="preserve">
            Тiркеу  N 
  _________________________________________________ </w:t>
            </w:r>
            <w:r>
              <w:br/>
            </w:r>
            <w:r>
              <w:rPr>
                <w:rFonts w:ascii="Times New Roman"/>
                <w:b/>
                <w:i w:val="false"/>
                <w:color w:val="000000"/>
                <w:sz w:val="20"/>
              </w:rPr>
              <w:t xml:space="preserve">
     тiркеудi рәсiмдеген орган, рәсiмдеу күнi 
  _________________________________________________ </w:t>
            </w:r>
            <w:r>
              <w:br/>
            </w:r>
            <w:r>
              <w:rPr>
                <w:rFonts w:ascii="Times New Roman"/>
                <w:b/>
                <w:i w:val="false"/>
                <w:color w:val="000000"/>
                <w:sz w:val="20"/>
              </w:rPr>
              <w:t xml:space="preserve">
           жеке бас куәлiгi бойынша тегi 
  _________________________________________________ </w:t>
            </w:r>
            <w:r>
              <w:br/>
            </w:r>
            <w:r>
              <w:rPr>
                <w:rFonts w:ascii="Times New Roman"/>
                <w:b/>
                <w:i w:val="false"/>
                <w:color w:val="000000"/>
                <w:sz w:val="20"/>
              </w:rPr>
              <w:t xml:space="preserve">
                 мекен-жайы бойынша </w:t>
            </w:r>
            <w:r>
              <w:br/>
            </w:r>
            <w:r>
              <w:rPr>
                <w:rFonts w:ascii="Times New Roman"/>
                <w:b/>
                <w:i w:val="false"/>
                <w:color w:val="000000"/>
                <w:sz w:val="20"/>
              </w:rPr>
              <w:t xml:space="preserve">
 ______________             _______________ </w:t>
            </w:r>
            <w:r>
              <w:br/>
            </w:r>
            <w:r>
              <w:rPr>
                <w:rFonts w:ascii="Times New Roman"/>
                <w:b/>
                <w:i w:val="false"/>
                <w:color w:val="000000"/>
                <w:sz w:val="20"/>
              </w:rPr>
              <w:t>
 келу мақсаты                     қолы             М.О
</w:t>
            </w:r>
          </w:p>
        </w:tc>
      </w:tr>
    </w:tbl>
    <w:bookmarkStart w:name="z16" w:id="19"/>
    <w:p>
      <w:pPr>
        <w:spacing w:after="0"/>
        <w:ind w:left="0"/>
        <w:jc w:val="both"/>
      </w:pPr>
      <w:r>
        <w:rPr>
          <w:rFonts w:ascii="Times New Roman"/>
          <w:b w:val="false"/>
          <w:i w:val="false"/>
          <w:color w:val="000000"/>
          <w:sz w:val="28"/>
        </w:rPr>
        <w:t>
Қосымша 1</w:t>
      </w:r>
    </w:p>
    <w:bookmarkEnd w:id="19"/>
    <w:p>
      <w:pPr>
        <w:spacing w:after="0"/>
        <w:ind w:left="0"/>
        <w:jc w:val="both"/>
      </w:pPr>
      <w:r>
        <w:rPr>
          <w:rFonts w:ascii="Times New Roman"/>
          <w:b w:val="false"/>
          <w:i w:val="false"/>
          <w:color w:val="000000"/>
          <w:sz w:val="28"/>
        </w:rPr>
        <w:t xml:space="preserve">________________________ </w:t>
      </w:r>
      <w:r>
        <w:br/>
      </w:r>
      <w:r>
        <w:rPr>
          <w:rFonts w:ascii="Times New Roman"/>
          <w:b w:val="false"/>
          <w:i w:val="false"/>
          <w:color w:val="000000"/>
          <w:sz w:val="28"/>
        </w:rPr>
        <w:t xml:space="preserve">
Елді мекен аты       </w:t>
      </w:r>
    </w:p>
    <w:p>
      <w:pPr>
        <w:spacing w:after="0"/>
        <w:ind w:left="0"/>
        <w:jc w:val="left"/>
      </w:pPr>
      <w:r>
        <w:rPr>
          <w:rFonts w:ascii="Times New Roman"/>
          <w:b/>
          <w:i w:val="false"/>
          <w:color w:val="000000"/>
        </w:rPr>
        <w:t xml:space="preserve"> Тұрғандарды тіркеу кітабы </w:t>
      </w:r>
    </w:p>
    <w:p>
      <w:pPr>
        <w:spacing w:after="0"/>
        <w:ind w:left="0"/>
        <w:jc w:val="both"/>
      </w:pPr>
      <w:r>
        <w:rPr>
          <w:rFonts w:ascii="Times New Roman"/>
          <w:b w:val="false"/>
          <w:i w:val="false"/>
          <w:color w:val="000000"/>
          <w:sz w:val="28"/>
        </w:rPr>
        <w:t>_________________________________________көшесі</w:t>
      </w:r>
    </w:p>
    <w:p>
      <w:pPr>
        <w:spacing w:after="0"/>
        <w:ind w:left="0"/>
        <w:jc w:val="both"/>
      </w:pPr>
      <w:r>
        <w:rPr>
          <w:rFonts w:ascii="Times New Roman"/>
          <w:b w:val="false"/>
          <w:i w:val="false"/>
          <w:color w:val="000000"/>
          <w:sz w:val="28"/>
        </w:rPr>
        <w:t>N _______ үй тұрғандарын тіркеу үшін</w:t>
      </w:r>
    </w:p>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ішкі істер органдарының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Басталды ___________ 20  ж </w:t>
      </w:r>
      <w:r>
        <w:br/>
      </w:r>
      <w:r>
        <w:rPr>
          <w:rFonts w:ascii="Times New Roman"/>
          <w:b w:val="false"/>
          <w:i w:val="false"/>
          <w:color w:val="000000"/>
          <w:sz w:val="28"/>
        </w:rPr>
        <w:t xml:space="preserve">
Аяқталды ___________ 20  ж </w:t>
      </w:r>
    </w:p>
    <w:p>
      <w:pPr>
        <w:spacing w:after="0"/>
        <w:ind w:left="0"/>
        <w:jc w:val="both"/>
      </w:pPr>
      <w:r>
        <w:rPr>
          <w:rFonts w:ascii="Times New Roman"/>
          <w:b w:val="false"/>
          <w:i w:val="false"/>
          <w:color w:val="000000"/>
          <w:sz w:val="28"/>
        </w:rPr>
        <w:t>1 тарау - Кітап жүргізу үшін жауапты адамдар</w:t>
      </w:r>
      <w:r>
        <w:br/>
      </w:r>
      <w:r>
        <w:rPr>
          <w:rFonts w:ascii="Times New Roman"/>
          <w:b w:val="false"/>
          <w:i w:val="false"/>
          <w:color w:val="000000"/>
          <w:sz w:val="28"/>
        </w:rPr>
        <w:t>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2953"/>
        <w:gridCol w:w="2733"/>
        <w:gridCol w:w="2393"/>
      </w:tblGrid>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Т.А.Ә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бойынша </w:t>
            </w:r>
            <w:r>
              <w:br/>
            </w:r>
            <w:r>
              <w:rPr>
                <w:rFonts w:ascii="Times New Roman"/>
                <w:b w:val="false"/>
                <w:i w:val="false"/>
                <w:color w:val="000000"/>
                <w:sz w:val="20"/>
              </w:rPr>
              <w:t xml:space="preserve">
лауазымы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 уақыттан </w:t>
            </w:r>
            <w:r>
              <w:br/>
            </w:r>
            <w:r>
              <w:rPr>
                <w:rFonts w:ascii="Times New Roman"/>
                <w:b w:val="false"/>
                <w:i w:val="false"/>
                <w:color w:val="000000"/>
                <w:sz w:val="20"/>
              </w:rPr>
              <w:t xml:space="preserve">
бері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тарау - тұрғындар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373"/>
        <w:gridCol w:w="2133"/>
        <w:gridCol w:w="2453"/>
        <w:gridCol w:w="2253"/>
        <w:gridCol w:w="2233"/>
      </w:tblGrid>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r>
              <w:br/>
            </w:r>
            <w:r>
              <w:rPr>
                <w:rFonts w:ascii="Times New Roman"/>
                <w:b w:val="false"/>
                <w:i w:val="false"/>
                <w:color w:val="000000"/>
                <w:sz w:val="20"/>
              </w:rPr>
              <w:t>
Туған</w:t>
            </w:r>
            <w:r>
              <w:br/>
            </w:r>
            <w:r>
              <w:rPr>
                <w:rFonts w:ascii="Times New Roman"/>
                <w:b w:val="false"/>
                <w:i w:val="false"/>
                <w:color w:val="000000"/>
                <w:sz w:val="20"/>
              </w:rPr>
              <w:t>
күні, айы,</w:t>
            </w:r>
            <w:r>
              <w:br/>
            </w:r>
            <w:r>
              <w:rPr>
                <w:rFonts w:ascii="Times New Roman"/>
                <w:b w:val="false"/>
                <w:i w:val="false"/>
                <w:color w:val="000000"/>
                <w:sz w:val="20"/>
              </w:rPr>
              <w:t>
жылы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Төлқұжат</w:t>
            </w:r>
            <w:r>
              <w:br/>
            </w:r>
            <w:r>
              <w:rPr>
                <w:rFonts w:ascii="Times New Roman"/>
                <w:b w:val="false"/>
                <w:i w:val="false"/>
                <w:color w:val="000000"/>
                <w:sz w:val="20"/>
              </w:rPr>
              <w:t>
берілген</w:t>
            </w:r>
            <w:r>
              <w:br/>
            </w:r>
            <w:r>
              <w:rPr>
                <w:rFonts w:ascii="Times New Roman"/>
                <w:b w:val="false"/>
                <w:i w:val="false"/>
                <w:color w:val="000000"/>
                <w:sz w:val="20"/>
              </w:rPr>
              <w:t>
күні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r>
              <w:br/>
            </w:r>
            <w:r>
              <w:rPr>
                <w:rFonts w:ascii="Times New Roman"/>
                <w:b w:val="false"/>
                <w:i w:val="false"/>
                <w:color w:val="000000"/>
                <w:sz w:val="20"/>
              </w:rPr>
              <w:t>
пәтер</w:t>
            </w:r>
            <w:r>
              <w:br/>
            </w:r>
            <w:r>
              <w:rPr>
                <w:rFonts w:ascii="Times New Roman"/>
                <w:b w:val="false"/>
                <w:i w:val="false"/>
                <w:color w:val="000000"/>
                <w:sz w:val="20"/>
              </w:rPr>
              <w:t>
жалдаушыға</w:t>
            </w:r>
            <w:r>
              <w:br/>
            </w:r>
            <w:r>
              <w:rPr>
                <w:rFonts w:ascii="Times New Roman"/>
                <w:b w:val="false"/>
                <w:i w:val="false"/>
                <w:color w:val="000000"/>
                <w:sz w:val="20"/>
              </w:rPr>
              <w:t>
туыстық</w:t>
            </w:r>
            <w:r>
              <w:br/>
            </w:r>
            <w:r>
              <w:rPr>
                <w:rFonts w:ascii="Times New Roman"/>
                <w:b w:val="false"/>
                <w:i w:val="false"/>
                <w:color w:val="000000"/>
                <w:sz w:val="20"/>
              </w:rPr>
              <w:t>
қатынасы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Ресімдеу</w:t>
            </w:r>
            <w:r>
              <w:br/>
            </w:r>
            <w:r>
              <w:rPr>
                <w:rFonts w:ascii="Times New Roman"/>
                <w:b w:val="false"/>
                <w:i w:val="false"/>
                <w:color w:val="000000"/>
                <w:sz w:val="20"/>
              </w:rPr>
              <w:t>
күні бар</w:t>
            </w:r>
            <w:r>
              <w:br/>
            </w:r>
            <w:r>
              <w:rPr>
                <w:rFonts w:ascii="Times New Roman"/>
                <w:b w:val="false"/>
                <w:i w:val="false"/>
                <w:color w:val="000000"/>
                <w:sz w:val="20"/>
              </w:rPr>
              <w:t>
тіркеу</w:t>
            </w:r>
            <w:r>
              <w:br/>
            </w:r>
            <w:r>
              <w:rPr>
                <w:rFonts w:ascii="Times New Roman"/>
                <w:b w:val="false"/>
                <w:i w:val="false"/>
                <w:color w:val="000000"/>
                <w:sz w:val="20"/>
              </w:rPr>
              <w:t>
мөртабаны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Тіркеуден</w:t>
            </w:r>
            <w:r>
              <w:br/>
            </w:r>
            <w:r>
              <w:rPr>
                <w:rFonts w:ascii="Times New Roman"/>
                <w:b w:val="false"/>
                <w:i w:val="false"/>
                <w:color w:val="000000"/>
                <w:sz w:val="20"/>
              </w:rPr>
              <w:t>
шығару</w:t>
            </w:r>
            <w:r>
              <w:br/>
            </w:r>
            <w:r>
              <w:rPr>
                <w:rFonts w:ascii="Times New Roman"/>
                <w:b w:val="false"/>
                <w:i w:val="false"/>
                <w:color w:val="000000"/>
                <w:sz w:val="20"/>
              </w:rPr>
              <w:t>
туралы</w:t>
            </w:r>
            <w:r>
              <w:br/>
            </w:r>
            <w:r>
              <w:rPr>
                <w:rFonts w:ascii="Times New Roman"/>
                <w:b w:val="false"/>
                <w:i w:val="false"/>
                <w:color w:val="000000"/>
                <w:sz w:val="20"/>
              </w:rPr>
              <w:t>
белгі</w:t>
            </w:r>
            <w:r>
              <w:br/>
            </w:r>
            <w:r>
              <w:rPr>
                <w:rFonts w:ascii="Times New Roman"/>
                <w:b w:val="false"/>
                <w:i w:val="false"/>
                <w:color w:val="000000"/>
                <w:sz w:val="20"/>
              </w:rPr>
              <w:t>
және оны</w:t>
            </w:r>
            <w:r>
              <w:br/>
            </w:r>
            <w:r>
              <w:rPr>
                <w:rFonts w:ascii="Times New Roman"/>
                <w:b w:val="false"/>
                <w:i w:val="false"/>
                <w:color w:val="000000"/>
                <w:sz w:val="20"/>
              </w:rPr>
              <w:t>
рәсімдеу</w:t>
            </w:r>
            <w:r>
              <w:br/>
            </w:r>
            <w:r>
              <w:rPr>
                <w:rFonts w:ascii="Times New Roman"/>
                <w:b w:val="false"/>
                <w:i w:val="false"/>
                <w:color w:val="000000"/>
                <w:sz w:val="20"/>
              </w:rPr>
              <w:t>
күні</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кітап нөмірленді және тепшіленді</w:t>
      </w:r>
      <w:r>
        <w:br/>
      </w: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М.О.       __________________</w:t>
      </w:r>
      <w:r>
        <w:br/>
      </w:r>
      <w:r>
        <w:rPr>
          <w:rFonts w:ascii="Times New Roman"/>
          <w:b w:val="false"/>
          <w:i w:val="false"/>
          <w:color w:val="000000"/>
          <w:sz w:val="28"/>
        </w:rPr>
        <w:t>
                       Көші-қон полициясы</w:t>
      </w:r>
      <w:r>
        <w:br/>
      </w:r>
      <w:r>
        <w:rPr>
          <w:rFonts w:ascii="Times New Roman"/>
          <w:b w:val="false"/>
          <w:i w:val="false"/>
          <w:color w:val="000000"/>
          <w:sz w:val="28"/>
        </w:rPr>
        <w:t>
                    Басшысының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