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e018" w14:textId="b16e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қамтамасыз етілген отбасыларға және оралмандар отбасыларына әлеуметтік қолдау беру Ережесін бекіту туралы" (2003 жылғы 12 мамырдағы тіркеу N 917) облыс әкімдігінің 2003 жылғы 29 сәуірдегі N 101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2003 жылғы 17 маусымдағы N 133 қаулысы. Солтүстік Қазақстан облысының Әділет басқармасында 2003 жылғы 4 шілдеде N 964 тіркелді. Күші жойылды - Солтүстік Қазақстан облысы әкімдігінің 2008 жылғы 30 шілдедегі N 213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әкімдігінің 2008.07.30 N 213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Жергілікті бюджет қаржысынан аз қамтамасыз етілген отбасылар мен оралмандар отбасыларына әлеуметтік қолдау беру процесін тәртіпке келтіру мақсатында және Қазақстан Республикасы Үкіметінің 2002 жылғы 25 шілдедегі N 832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Мемлекеттiк бюджет есебiнен ұсталатын мемлекеттiк мекемелер үшiн бюджеттiң атқарылуы және есептiлiк нысандарын жүргізу (мерзiмдiк және жылдық) жөнiндегі қаржылық рәсімдердің Ережесіне сәйкес облыс әкімдігі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 қамтамасыз етілген отбасыларға және оралмандар отбасыларына әлеуметтік қолдау беру Ережесін бекіту туралы" облыс әкімдігінің 2003 жылғы 29 сәуірдегі (2003 жылғы 12 мамырдағы тіркеу N 917, 2003 жылғы 19 мамырдағы N 59 "Северный Казахстан", 2003 жылғы 21 мамырдағы N 60 "Солтүстік Қазақстан") N 101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- 4 - 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