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6f26f" w14:textId="c06f2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"2003 жылға арналған облыстық бюджет туралы" облыстық мәслихаттың 2002 жылғы 24 желтоқсандағы N 22/3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2003 жылғы 13 ақпандағы N 23/1 шешімі. Солтүстік Қазақстан облысының Әділет басқармасында 2003 жылғы 19 ақпанда N 837 тіркелді. Күші жойылды - Солтүстік Қазақстан облысы мәслихатының 2010 жылғы 23 шілдеде N 27/10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   Ескерту. Күші жойылды - Солтүстік Қазақстан облысы мәслихатының 2010.07.23 N 27/10 Шешімімен</w:t>
      </w:r>
    </w:p>
    <w:bookmarkEnd w:id="0"/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"Бюджет жүйесi туралы"</w:t>
      </w:r>
      <w:r>
        <w:rPr>
          <w:rFonts w:ascii="Times New Roman"/>
          <w:b w:val="false"/>
          <w:i w:val="false"/>
          <w:color w:val="000000"/>
          <w:sz w:val="28"/>
        </w:rPr>
        <w:t> 1999 жылғы 1 сәуiрдегi,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жергiлiктi мемлекеттiк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> 2001 жылғы 23 қаңтардағы Заңдарына сәйкес 2001 жылғы 7 желтоқсандағы N 261 соңғы енгiзiлген өзгерiстер мен толықтыруларды ескере отырып, "2003 жылға арналған облыстық бюджет туралы" облыстық мәслихаттың 2002 жылғы 24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22/3</w:t>
      </w:r>
      <w:r>
        <w:rPr>
          <w:rFonts w:ascii="Times New Roman"/>
          <w:b w:val="false"/>
          <w:i w:val="false"/>
          <w:color w:val="000000"/>
          <w:sz w:val="28"/>
        </w:rPr>
        <w:t xml:space="preserve"> шешiмiне келесі өзгерiстер мен толықтырулар енгiзiлсiн: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1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а) тарауы: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"10 338 835" саны "11 474 267" санына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"6 205 549" саны "6 324 498" санына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"83 000" саны "1 099 483" санына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б) тарауы: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"10 338 835" саны "11 651 542" санына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"10 255 835" саны "10 618 542" санына ауыстырылсын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келесі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несиелендіру - 950 000 мың теңге.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8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"97 310" саны "84 597" санына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"92 310" саны "69 597" санына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"5 000" саны "15 000" санына ауыстырылсын;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9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"5 473 731" саны "5 539 131" санына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"488 623" саны "489 039" санына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"358 759" саны "351 156" санына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"325 711" саны "331 853" санына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"428 858" саны "437 257" санына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"408 840" саны "413 090" санына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"255 273" саны "256 357" санына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"585 338" саны "596 091" санына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"228 904" саны "244 477" санына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"316 397" саны "317 591" санына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"445 496" саны "470 688" санына ауыстырылсын.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Келесі мазмұндағы 9-1 тармағымен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облыстық бюджеттің бюджеттік қаржысының жыл басына қалыптасқан бос қалдықтары есебінен бюджеттік бағдарламалар бойынша облыстық бюджет шығыстары 7 қосымшаға сәйкес бөлінсін.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Келесi мазмұндағы 9-2 тармағымен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"2003 жылға арналған облыстық бюджетте: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бюджеттен берiлетiн несие түсiмi 950000 мың теңге сомада;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"2003 жылғы көктемгi-егiс және егін жинау жұмыстарын жүргізуге ауыл шаруашылық тауарларын өндiрушiлерді несиелендіру" жергiлiктi бюджеттiк даму бағдарламасына 950 000 мың теңге сомада;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ауыл шаруашылық тауарларын өндiрушiлер алған несиелердi өтеу 950000 мың теңге сомада;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2003 жылдың 1 желтоқсанына дейiн республикалық бюджет алдындағы жергiлiктi атқарушы органның берешегiн өтеу 950000 мың теңге сомада көзделсiн.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Нұсқалған несиенi өтеуге қатысты бюджеттiк бағдарламалар 2003 қаржылық жыл ағымында секвестрлеуге жатпайды деп белгiленсiн".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Нұсқалған шешiмнiң 1, 4, 5 қосымшалары жаңа редакцияда баяндалсын (қоса берiледi).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Осы шешiм қол қойылған күнінен бастап күшiне енедi.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 сессиясының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мәслихаттың хатшысы 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Облыстық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13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23/1 шешіміне 1 қосымша </w:t>
      </w:r>
    </w:p>
    <w:bookmarkEnd w:id="9"/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2003 жылға арналған Солтүстiк Қазақстан облысының бюджетi </w:t>
      </w:r>
    </w:p>
    <w:bookmarkEnd w:id="10"/>
    <w:bookmarkStart w:name="z1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Түсiмдер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33"/>
        <w:gridCol w:w="913"/>
        <w:gridCol w:w="793"/>
        <w:gridCol w:w="5853"/>
        <w:gridCol w:w="2533"/>
      </w:tblGrid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сынып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ерекшелік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мың теңге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Түсімдер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11 474 267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Кірістер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4 035 286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ТҮСIМДЕР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4 021 558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3 787 712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3 787 712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3 787 712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iшкi салықтар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233 846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үшін түсімдер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233 846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ластағаны үшiн төленетін төлем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233 846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ТҮСIМДЕР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Меншiктен және кәсiпкерлiк қызметтен түскен кiрiстер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 мен қаржы мекемелерiнен түскен салықтық емес түсiмдер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меншiк мүлкiн жалға беруден алынатын түсiмдер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Айыппұлдар мен санкциялар бойынша түсетiн түсiмдер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3 383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Айыппұлдар мен санкциялар бойынша түсетiн түсiмдер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3 383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туралы заңдарды бұзғаны үшiн төленетiн айыппұлдар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3 383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Несиелер бойынша сыйақылар (мүдделер)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тұлғаларға жергiлiктi бюджеттен берiлген несиелер бойынша сыйақылар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 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 кәсiпкерлiктi дамыту үшiн берiлген несиелер бойынша сыйақылар (мүдделер)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салаларын қолдау және дамыту үшiн берiлген несиелер бойынша сыйақылар (мүдделер)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өзге де түсімдер 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7 015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өзге де түсімдер 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7 015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Зиянды өтеу талаптары бойынша табиғи көздерді пайдаланудан алынған қаражаттар, тәркіленген аң және балық аулау құралдарын, заңсыз өндірілген өнімдерді сатудан түскен қаражаттар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7 015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Алынған ресми трансферттер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6 324 498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жоғары тұрған органдарынан түсетiн трансферттер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6 324 498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түсетiн трансферттер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6 324 498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118 949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Субвенциялар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6 205 549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Несиелерді өтеу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1 099 483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Iшкi несиелердi өтеу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1 099 483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тұлғаларға жергiлiктi бюджеттен берілген несиелерді өтеу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1 099 483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 кәсiпкерлiктi дамыту үшiн берiлген несиелердi өтеу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45 000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шаруашылық тауарларын өндірушілерге берілген несиелерді өтеу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1 016 483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салаларын қолдау және дамыту үшiн берiлген несиелердi өтеу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38 000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қаржыландыру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қаржыландыру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 объектілерін жекешелендіруден түсетін түсімдер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меншiк объектiлерiн жекешелендiруден түскен түсiмдер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</w:tbl>
    <w:bookmarkStart w:name="z1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ІІ. Шығыстар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613"/>
        <w:gridCol w:w="833"/>
        <w:gridCol w:w="833"/>
        <w:gridCol w:w="5893"/>
        <w:gridCol w:w="2553"/>
      </w:tblGrid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Мекеме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мың теңге 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Шығыстар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11 651 542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Шығындар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10 618 542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270 637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142 081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өкiлдi органдардың аппараты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10 281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деңгейдегi әкiмшiлiк шығындар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8 685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Депутаттық қызмет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1 296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 аппаратының материалдық-техникалық базасын нығайту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Әкiм аппараты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131 800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деңгейдегi әкiмшiлiк шығындар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93 800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Әкiм аппаратының материалдық-техникалық базасын нығайту және ақпараттандыру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 аппаратының материалдық-техникалық базасын нығайту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128 556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Әкiм аппараты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15 626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Бiр реттiк талондар беру бойынша жұмыстарды ұйымдастыру және қамтамасыз ету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15 626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коммуналдық меншiк атқарушы органы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21 390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деңгейдегi әкiмшiлiк шығындар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меншiктi жекешелендiрудi ұйымдастыру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меншікті атқарушы органдардың материалдық-техникалық базасын нығайту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9 990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қаржы атқарушы органы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91 540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деңгейдегi әкiмшiлiк шығындар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89 540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меншікті атқарушы органдардың материалдық-техникалық базасын нығайту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294 618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13 237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Әкiм аппараты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13 237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әскери мiндеттi атқаруды қамтамасыз ету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13 237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жөнiндегi жұмыстарды ұйымдастыру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281 381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Әкiм аппараты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281 381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деңгейдегі жұмылдыру дайындығы жөнiндегi шаралар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25 533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деңгейдегі төтенше жағдайларды жою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253 966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деңгейдегі төтенше жағдайларды жою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1 882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тәртiп және қауiпсiздiк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238 438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қызметi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238 262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iшкi iстер атқарушы органы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238 262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деңгейдегi әкiмшiлiк шығындар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193 105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қоғамдық тәртiптi қорғау және қоғамдық қауiпсiздiктi қамтамасыз ету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18 464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органдарының объектілеріне күрделі жөндеу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5 743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органдарының материалдық-техникалық базасын нығайту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20 950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тұлғаның, қоғамның, мемлекеттiң қауiпсiздiгiн қамтамасыз ету жөнiндегi қызмет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iшкi iстер атқарушы органы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Терроризм мен экстремизм көріністерінің алдын-алу және тыю жөнiндегi іс-шаралар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Білiм беру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757 478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бастауыш, жалпы негiзгi, жалпы орта бiлiм беру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564 934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бiлiм, мәдениет, спорт және туризм атқарушы органы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564 934 </w:t>
            </w:r>
          </w:p>
        </w:tc>
      </w:tr>
      <w:tr>
        <w:trPr>
          <w:trHeight w:val="10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жалпы бiлiм беретiн оқыту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428 001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орта бiлiм беру жүйесiн ақпараттандыру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бiлiм беру мемлекеттiк мекемелерiнiң кiтапханалық қорларын жаңарту үшiн оқулықтар сатып алу және жеткiзiп беру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64 024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балалар мен жас өспiрiмдерге қосымша бiлiм беру бағдарламасын іске асыру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42 229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мектеп олимпиадаларын өткiзу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бастауыш, жалпы орта бiлiм беру мекемелерiне күрделi жөндеу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бастауыш, жалпы негiзгi, жалпы орта бiлiм беру мекемелерiнiң техникалық базасын нығайту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4 940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 кәсiптік бiлiм беру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57 539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бiлiм, мәдениет, спорт және туризм атқарушы органы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57 539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бастапқы кәсiптік бiлiм беру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56 539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 кәсiптік бiлiм беру мекемелерiнiң материалдық-техникалық базасын нығайту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кәсiптік бiлiм беру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91 841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денсаулық сақтау атқарушы органы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12 291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орта кәсiби бiлiм беру мамандарын даярлау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12 291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бiлiм, мәдениет, спорт және туризм атқарушы органы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79 550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орта кәсiби бiлiм беру мамандарын даярлау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79 550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кәсiби бiлiм беру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21 823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Әкiм аппараты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1 576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кадрлардың бiлiктiлiгiн арттыру және қайта даярлау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1 576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iшкi iстер атқарушы органы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11 047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кадрлардың бiлiктiлiгiн арттыру және қайта даярлау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11 047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денсаулық сақтау атқарушы органы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кадрлардың бiлiктiлiгiн арттыру және қайта даярлау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бiлiм, мәдениет, спорт және туризм атқарушы органы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9 046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кадрлардың бiлiктiлiгiн арттыру және қайта даярлау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9 046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саласындағы өзге де қызметтер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21 332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бiлiм, мәдениет, спорт және туризм атқарушы органы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21 332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бiлiм беру объектiлерiне өзге де күрделi жөндеу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беретiн өзге де ұйымдардың материалдық-техникалық базасын нығайту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4 332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1 124 394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 бейiндi ауруханалар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143 355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денсаулық сақтау атқарушы органы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143 355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халыққа стационарлық медициналық көмек көрсету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143 355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денсаулығын қорғау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384 586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денсаулық сақтау атқарушы органы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384 586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ВИЧ-инфекциялы ауруларға медициналық көмек көрсету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15 902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жұқпалы аурулармен күрес жүргiзу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3 182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қан (алмастырғыштарды) өндiру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32 304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Санитарлық-эпидемиологиялық ахуалды қамтамасыз ету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61 937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салауатты өмiр салтын насихаттау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2 161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Аналар мен балаларды қорғау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269 100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медициналық көмек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331 073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денсаулық сақтау атқарушы органы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331 073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Психикалық ауруларға мамандандырылған медициналық көмек көрсету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86 056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 ауруларына мамандандырылған медициналық көмек көрсету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119 261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Онкологиялық ауруларға мамандандырылған медициналық көмек көрсету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40 637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Алкогольдiк, нашақорлық және токсикологиялық тәуелдi ауруларға мамандандырылған медициналық көмек көрсету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62 993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Терi-венерологиялық ауруларға мамандандырылған медициналық көмек көрсету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21 026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 ұйымдары мен аудандық ауруханалардың құрылысы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Емханалар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62 854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денсаулық сақтау атқарушы органы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62 854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Алғашқы  дәрігерлік-санитарлық көмек және мамандандырылған амбулаториялық-емханалық көмек көрсету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62 854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көмектiң басқа түрлерi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31 508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iшкi iстер атқарушы органы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23 150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қызметшiлерге, құқық қорғау органдарының қызметкерлерiне және олардың отбасы мүшелерiне стационарлық медициналық көмек көрсету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23 150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денсаулық сақтау атқарушы органы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8 358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жағдайларда халыққа медициналық көмек көрсету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8 358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саласындағы өзге де қызметтер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171 018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денсаулық сақтау атқарушы органы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171 018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деңгейдегi әкiмшiлiк шығындар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13 485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Дәрi-дәрмек, дәрігерлік жабдықтарды және санитарлық көліктерді орталықтандырылған сатып алу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30 710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статистикалық ақпараттарды жинау мен талдауды ұйымдастыру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3 015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меншiкке жататын денсаулық сақтау объектiлерiне күрделi жөндеу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23 808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құралдар мен санитарлық көлiктердi орталықтандырылған сатып алу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қамтамасыз ету және әлеуметтiк көмек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835 053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қамтамасыз ету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787 143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 және халықты әлеуметтiк қорғаудың атқарушы органы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755 837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мемлекеттiк жәрдемақылар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540 000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интернаттық тұрпатты мекемелер арқылы көрсетiлетiн әлеуметтiк қамтамасыз ету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215 837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бiлiм, мәдениет, спорт және туризм атқарушы органы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31 306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Балаларды әлеуметтiк қамтамасыз ету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27 606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Балаларды әлеуметтiк қамтамасыз ету ұйымдарының материалдық-техникалық базасын нығайту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Балаларды әлеуметтiк қамтамасыз ету ұйымдарына күрделi жөндеу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17 051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 және халықты әлеуметтiк қорғаудың атқарушы органы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17 051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бағдарламасы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6 051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шешімімен азаматтардың жеке санаттарына берілетін әлеуметтік төлемдер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мүгедектердi әлеуметтiк қолдау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саласындағы өзге де қызметтер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30 859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 және халықты әлеуметтiк қорғаудың атқарушы органы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30 859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деңгейдегi әлеуметтiк шығындар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19 635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және беру бойынша қызмет көрсетуге ақы төлеу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3 406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қамтамасыз ету объектiлерiне күрделi жөндеу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6 268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 және халықты әлеуметтік қорғаудың атқарушы органының материалдық-техникалық базасын нығайту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тұрғын үй-коммуналдық, жол шаруашылығының және көліктің атқарушы органы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аса мұқтаж адамдарын тұрғын үймен қамтамасыз ету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 және ақпараттық кеңiстiк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261 880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91 719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бiлiм, мәдениет, спорт және туризм атқарушы органы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91 719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мәдени демалысты ұйымдастыру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47 869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ойын-сауық шараларын өткiзу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27 600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тарихи-мәдени құндылықтарды сақтау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ұйымдарының материалдық-техникалық базасын нығайту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және туризм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54 735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бiлiм, мәдениет, спорт және туризм атқарушы органы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54 735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спорт шараларын өткiзу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54 455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туристiк қызмет көрсету жөніндегі іс-шаралар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кеңiстiк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90 967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мұрағаттар басқармасы атқарушы органы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13 230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әкімшілік шығындар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2 480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қорының, мерзiмдi басылымдардың сақталуын қамтамасыз ету және оларды жергiлiктi деңгейде арнайы пайдалану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7 150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Мұрағаттарды күрделі жөндеу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бiлiм, мәдениет, спорт және туризм атқарушы органы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35 289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ақпараттардың жалпы мүмкiндiгiн қамтамасыз ету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18 898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Кiтапханалардың материалдық-техникалық базасын нығайту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16 391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қоғамдық қарым-қатынастар және ішкі саясатты талдау атқарушы органы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42 448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газеттер мен журналдар арқылы мемлекеттік ақпараттық саясат жүргізу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14 417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телерадио хабарлары арқылы мемлекеттік ақпараттық саясат жүргізу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25 872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тілдерді қолдану мен дамытудың мемлекеттік бағдарламасын жүзеге асыру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2 159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 және ақпараттық кеңiстiк ұйымдары бойынша өзге де қызметтер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24 459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қоғамдық қатынастарды талдау және iшкi саясат атқарушы органы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24 459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деңгейдегi әкiмшiлiк шығындар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21 840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Аймақтық жастар саясатын жүргiзу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2 619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 және қоршаған ортаны қорғау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181 005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ормандарды және хайуанаттар әлемін қорғау жөніндегі ауыл шаруашылығының атқарушы органы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Өсiмдiктердің аурулары мен зиянкестерімен күрес жөнiндегi жұмыстарды жүргiзу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 шаруашылығы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118 949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ормандарды және хайуанаттар әлемін қорғау жөніндегі ауыл шаруашылығының атқарушы органы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118 949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Ормандарды және жануарлар әлемін қорғау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115 565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Ормандарды және жануарлар әлемін қорғау мекемелерін материалдық-техникалық жарақтандыру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3 384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13 191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Әкiм аппараты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13 191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қоршаған ортаны қорғауды ұйымдастыру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13 191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 және қоршаған ортаны қорғау саласындағы өзге де қызметтер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41 865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Әкiм аппараты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Топографтық-геодезикалықжоспарларды құру және жаңарту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ауыл шаруашылығы атқару органы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38 865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деңгейдегi әкiмшiлiк шығындар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33 603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меншiкке жатпайтын ауыл шаруашылығы ұйымдарының банкроттық процедураларын жүргiзу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шаруашылық атқарушы органдардың материалдық-техникалық базасын нығайту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3 262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 және құрылыс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инфрақұрылым мен құрылыс атқарушы органы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құрылыс салудың бас жоспарларын әзірлеу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байланыс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441 856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430 356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тұрғын үй-коммуналдық және жол шаруашылығы атқарушы органдары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430 356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деңгейдегi автомобиль жолдарын салу және қайта жаңарту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жол жүйесiн пайдалану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330 356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Әуе көлiгi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тұрғын үй-коммуналдық және жол шаруашылығы атқарушы органдары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11 500 </w:t>
            </w:r>
          </w:p>
        </w:tc>
      </w:tr>
      <w:tr>
        <w:trPr>
          <w:trHeight w:val="13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атқарушы органдар шешiмi бойынша iшкi жиi әуе тасымалына субсидия беру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644 752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қызметтi қолдау және бәсекелестiктi қорғау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экономика, шағын және орта бизнестi қолдау атқарушы органы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шағын бизнестi қолдауды ұйымдастыру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640 252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Әкiм аппараты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154 988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Соттардың шешiмдерi бойынша жергiлiктi атқарушы органдардың мiндеттемелерiн орындау жөнiндегi облыстық, Астана және Алматы қалаларының жергiлiктi атқарушы органдарының резервi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атқарушы органдар резервi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69 597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Өкiлеттiк шығындар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3 787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кәсіпорындардың жарғылық қорына жарналар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іс-шараларға аймақтардың қатысуы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62 304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бiлiм, мәдениет, спорт және туризм атқарушы органы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33 504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деңгейдегi әкiмшiлiк шығындар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31 125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 жүргiзу қызметтерiмен қамтамасыз ету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2 379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экономика, шағын және орта бизнестi қолдау атқарушы органы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47 170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деңгейдегi әкiмшiлiк шығыстар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44 530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Экономика, шағын және орта бизнесті қолдау, мемлекеттік сатып алу атқарушы органдардың материалдық-техникалық базасын нығайту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2 640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инфрақұрылым және құрылыс атқарушы органы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397 150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деңгейдегi әкiмшiлiк шығындар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16 950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меншiк объектiлерiн салу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310 000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меншiк объектiлерiне күрделi жөндеу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70 200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тұрғын үй-коммуналдық, жол шаруашылығының атқарушы органы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7 440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деңгейдегi әкiмшiлiк шығыстар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7 440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Ресми трансферттер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5 539 131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Әкiм аппараты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5 539 131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алынған трансферттер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5 539 131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Несиелер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1 033 000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 және қоршаған ортаны қорғау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ормандарды және хайуанаттар әлемін қорғау жөніндегі ауыл шаруашылығының атқарушы органы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Көктемгі егіс және егін жинау жұмыстарын жүргізуге ауыл шаруашылық тауарларын өндірушілерді несиелендіру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83 000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қолдау және бәсекелестікті қорғау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63 000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экономика, шағын және орта бизнесті қолдау, мемлекеттік сатып алу атқарушы органы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63 000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шағын кәсiпкерлiктi дамыту үшiн несие беру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63 000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экономика, шағын және орта бизнесті қолдау атқарушы органы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салаларын қолдау және дамытуға несие беру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ІІІ. Бюджет тапшылығы (профициті)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-177 275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Бюджет тапшылығын қаржыландыру (профицитті пайдалану)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жылының басына бюджеттік қаражаттың қалдықтарын пайдалану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177 275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Түсімдер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қаржыландыру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қаржыландыру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ішкі қаржыландыру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Өтеу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Қаржыландыру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берешекті өтеу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 аппараты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Облыстағы жергілікті атқарушы органдар берешегін өтеу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</w:tbl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Облыстық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13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23/1 шешіміне 4 қосымша </w:t>
      </w:r>
    </w:p>
    <w:bookmarkEnd w:id="13"/>
    <w:bookmarkStart w:name="z1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2003 жылға арналған облыстық бюджеттiң ағымдағы бюджеттiк бағдарламалар тiзбесi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73"/>
        <w:gridCol w:w="913"/>
        <w:gridCol w:w="853"/>
        <w:gridCol w:w="5813"/>
        <w:gridCol w:w="2573"/>
      </w:tblGrid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Мекеме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мың теңге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Ағымдағы бюджеттiк бағдарламалар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9 646 897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Шығыстар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9 646 897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220 347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103 781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 аппараты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9 981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деңгейдегi әкiмшiлiк шығындар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8 685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Депутаттық қызмет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Әкiм аппараты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93 800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деңгейдегi әкiмшiлiк шығындар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93 800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116 566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Әкiм аппараты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15 626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Бiр реттiк талон беру бойынша жұмыстарды ұйымдастыру және қамтамасыз 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15 626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коммуналдық меншiк атқарушы органы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деңгейдегі әкімшілік шығындар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меншiкті жекешелендіруді ұйымдастыру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қаржы атқарушы органы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89 540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деңгейдегi әкiмшiлiк шығындар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89 540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292 736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13 237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Әкiм аппараты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13 237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қызметке шақыру және атқару жөнiндегi шаралар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13 237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жөнiндегi жұмыстарды ұйымдастыру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279 499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Әкiм аппараты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279 499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деңгейдегі жұмылдыру дайындығы жөніндегі шаралар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25 533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төтенше жағдайларды жою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253 966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тәртiп және қауiпсiздiк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211 745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қызметi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211 569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iшкi iстер атқарушы органы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211 569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деңгейдегi әкiмшiлiк шығыстар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193 105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қоғамдық тәртiптi қорғау және қоғамдық қауiпсiздiктi қамтамасыз 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18 464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Тұлғалардың, қоғамның, мемлекеттiң қауiпсiздiгiн қамтамасыз ету жөнiндегi қызмет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iшкi iстер атқарушы органы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Терроризм мен экстремизм көріністерінің алдын-алу және тыю жөнiндегi шаралар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549 051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бастауыш, жалпы негiзгi, жалпы орта бiлiм беру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470 680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бiлiм, мәдениет, спорт және туризм атқарушы органы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470 680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жалпы бiлiм беретiн оқыту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428 001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балалар мен жас өспiрiмдер үшiн қосымша бiлiм беру бағдарламасын іске асыру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42 229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мектеп олимпиадаларын өткiзу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 кәсiптік бiлiм беру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56 539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бiлiм, мәдениет, спорт және туризм атқарушы органы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56 539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бастапқы кәсiптік бiлiм беру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56 539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кәсiптiк бiлiм беру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21 832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Әкiм аппараты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кадрлардың бiлiктiлiгiн арттыру және қайта даярлау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iшкi iстер атқарушы органы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11 047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кадрлардың бiлiктiлiгiн арттыру және қайта даярлау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11 047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денсаулық сақтау атқарушы органы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кадрлардың бiлiктiлiгiн арттыру және қайта даярлау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бiлiм, мәдениет, спорт және туризм атқарушы органы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9 046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кадрлардың бiлiктiлiгiн арттыру және қайта даярлау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9 046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999 486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 бейiндi ауруханалар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143 355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денсаулық сақтау атқарушы органы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143 355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халыққа стационарлық медициналық көмек көрсету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143 355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денсаулығын қорғау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384 586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денсаулық сақтау атқарушы органы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384 586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ВИЧ-инфекциялы ауруларға медициналық көмек көрсету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15 902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жұқпалы аурулармен күрес жүргiзу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3 182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қан (алмастырғыштарды) өндiру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32 304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Санитарлық-эпидемиологиялық ахуалды қамтамасыз 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61 937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салауатты өмiр салтын насихаттау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2 161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Аналар мен балаларды қорғау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269 100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медициналық көмек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329 973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денсаулық сақтау атқарушы органы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329 973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Психикалық ауруларға мамандандырылған медициналық көмек көрсету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86 056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 ауруларына мамандандырылған медициналық көмек көрсету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119 261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Онкологиялық ауруларға мамандандырылған көмек көрсету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40 637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Алкогольдiк, нашақорлық және токсикологиялық тәуелдi ауруларға мамандандырылған медициналық көмек көрсету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62 993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Терi-венерологиялық ауруларға мамандандырылған медициналық көмек көрсету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21 026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Емханалар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62 854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денсаулық сақтау атқарушы органы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62 854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Алғашқы дәрігерлік-санитарлық көмек және мамандандырылған амбулаториялық-емханалық көмек көрсету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62 854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көмектiң басқа түрлерi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31 508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iшкi iстер атқарушы органы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23 150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қызметшiлерге, құқық қорғау органдарының қызметкерлерiне және олардың отбасы мүшелерiне стационарлық медициналық көмек көрсету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23 150 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денсаулық сақтау атқарушы органы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8 358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жағдайларда халыққа медициналық көмек көрсету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8 358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саласындағы өзге де қызметтер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47 210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денсаулық сақтау атқарушы органы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47 210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деңгейдегi әкiмшiлiк шығындар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13 485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Дәрi-дәрмек жабдықтарын және санитарлық көліктерді орталықтандырылған сатып алу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30 710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статистикалық ақпараттарды ұйымдастыру, жинау, талдау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3 015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қамтамасыз ету және әлеуметтiк көмек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823 535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қамтамасыз 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783 443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 және халықты әлеуметтiк қорғаудың атқарушы органы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755 837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мемлекеттiк жәрдемақылар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интернаттық тұрпатты мекемелер арқылы көрсетiлетiн әлеуметтiк қамтамасыз 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215 837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бiлiм, мәдениет, спорт және туризм атқарушы органы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27 606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Балаларды әлеуметтiк қамтамасыз 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27 606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17 051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еңбек және халықты әлеуметтiк қорғаудың атқарушы органы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17 051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бағдарламасы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6 051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шешімдерімен азаматтардың жеке санаттарына берілетін әлеуметтік төлемдер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мүгедектердi әлеуметтiк қорғау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саласындағы өзге де қызметтер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23 041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еңбек және халықты әлеуметтiк қорғаудың атқарушы органы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23 041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деңгейдегi әлеуметтiк шығындар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19 635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және беру бойынша қызмет көрсетуге ақы төлеу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3 406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 және ақпараттық кеңiстiк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240 039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89 869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бiлiм, мәдениет, спорт және туризм атқарушы органы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89 869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халықтың мәдени демалысын ұйымдастыру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47 869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ойын-сауық шараларын өткiзу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27 600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тарихи-мәдени құндылықтарды сақтау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және туризм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54 735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бiлiм, мәдениет, спорт және туризм атқарушы органы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54 735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спорт шараларын өткiзу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54 455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туристiк қызмет көрсету жөніндегі іс-шаралар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кеңiстiк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70 976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мұрағаттарды басқарудың атқарушы органы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9 630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деңгейдегi әкiмшiлiк шығындар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2 480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қорының, мерзiмдi басылымдардың сақталуын қамтамасыз ету және оларды жергiлiктi деңгейде арнайы пайдалану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7 150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бiлiм, мәдениет, спорт және туризм атқарушы органы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18 898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ақпараттардың жалпы мүмкiндiктерiн қамтамасыз 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18 898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қоғамдық қарым-қатынастарды талдау және iшкi саясат атқарушы органы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42 448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газеттер мен журналдар арқылы мемлекеттік ақпараттық саясат жүргізу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14 417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телерадио хабарлары арқылы мемлекеттік ақпараттық саясат жүргізу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25 872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тілдерді қолдану мен дамытудың мемлекеттік бағдарламасын жүзеге асыру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2 159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Мәдениетті, спортты және ақпараттық кеңістікті ұйымдастыру жөніндегі өзге де қызметтер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24 459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қоғамдық қарым-қатынастарды және ішкі саясатты талдау атқарушы органы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24 459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деңгейдегi әкiмшiлiк шығындар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21 840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Аймақтық жастар саясатын өткізу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2 619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 және қоршаған ортаны қорғау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171 359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ормандарды және хайуанаттар әлемін қорғау жөніндегі ауыл шаруашылығының атқарушы органы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Өсiмдiктердің аурулары мен зиянкестерімен күрес жөнiндегi жұмыстарды орындау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 шаруашылығы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115 565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ормандарды және хайуанаттар әлемін қорғау жөніндегі ауыл шаруашылығының атқарушы органы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115 565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Ормандар мен жануарлар әлемін қорғау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115 565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13 191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табиғатты пайдалану және қоршаған ортаны қорғау жөніндегі атқарушы орган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13 191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қоршаған ортаны қорғау жөніндегі іс-шараларды ұйымдастыру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13 191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 және қоршаған ортаны қорғау саласындағы өзге де қызметтер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35 603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ауыл шаруашылығы атқару органы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35 603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деңгейдегi әкiмшiлiк шығындар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33 603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меншiкке жатпайтын ауыл шаруашылығы ұйымдарының банкроттық процедураларын жүргiзу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байланыс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341 856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330 356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тұрғын үй-коммуналдық және жол шаруашылығы атқарушы органдары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330 356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жол жүйесiн пайдалану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330 356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Әуе көлiгi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тұрғын үй-коммуналдық және жол шаруашылығы атқарушы органы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атқарушы органдар шешiмi бойынша жиi iшкi әуе тасымалына субсидия беру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257 612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қызметтi қолдау және бәсекелестiктi қорғау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экономика, шағын және орта бизнестi қолдау атқарушы органы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шағын кәсiпкерлiктi қолдауды ұйымдастыру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253 112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Әкiм аппараты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150 688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Соттардың шешiмдерi бойынша жергiлiктi атқарушы органдардың мiндеттемелерiн орындау жөнiндегi облыстың, Астана және Алматы қалаларының жергiлiктi атқарушы органдарының резервi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техногендiк сипаттағы төтенше жағдайларды жою үшiн облыстың, Астана және Алматы қалаларының жергiлiктi атқарушы органының резервi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69 597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Өкiлеттiк шығындар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3 787 </w:t>
            </w:r>
          </w:p>
        </w:tc>
      </w:tr>
      <w:tr>
        <w:trPr>
          <w:trHeight w:val="10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Аймақтардың республикалық маңызы бар iс-шараларына қатысу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62 304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бiлiм, мәдениет, спорт және туризм атқарушы органы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33 504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деңгейдегi әкiмшiлiк шығындар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31 125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 жүргiзу қызметтерiмен қамтамасыз 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2 379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экономика, шағын және орта бизнестi қолдау атқарушы органы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44 530 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деңгейдегi әкiмшiлiк шығындар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44 530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инфрақұрылым және құрылыс атқарушы органы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16 950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деңгейдегi әкiмшiлiк шығындар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16 950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тұрғын үй-коммуналдық және жол шаруашылығы атқарушы органдары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7 440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деңгейдегi әкiмшiлiк шығындар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7 440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Ресми трансферттер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5 539 131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Әкiм аппараты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5 539 131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бюджеттен, Астана және Алматы қалалары бюджеттерiнен берiлетiн трансферттер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5 539 131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Бюджет тапшылығы (профицитi)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-66 160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Бюджет тапшылығын қаржыландыру (профициттi пайдалану)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66 160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жылының басына бюджеттік қаражаттың қалдықтарын пайдалану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66 160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Түсімдер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қаржыландыру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қаржыландыру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ішкі қаржыландыру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несиелер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Өтеу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Қаржыландыру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берешекті өтеу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 аппараты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Облыстағы жергілікті атқарушы органдар берешегін өтеу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</w:tbl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Облыстық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13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23/1 шешіміне 5 қосымша </w:t>
      </w:r>
    </w:p>
    <w:bookmarkEnd w:id="15"/>
    <w:bookmarkStart w:name="z1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2003 жылға арналған облыстық бюджет дамуындағы бюджеттiк бағдарламалар тiзбесi 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53"/>
        <w:gridCol w:w="973"/>
        <w:gridCol w:w="873"/>
        <w:gridCol w:w="6053"/>
        <w:gridCol w:w="2753"/>
      </w:tblGrid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Мекеме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  Дамудың бюджеттiк бағдарламалары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2 004 645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Шығындар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971 645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50 290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  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50 290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 аппараты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 аппаратының материалдық-техникалық базасын нығайту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 аппараты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38 000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 аппаратының әкімшілік ғимараттарына күрделі жөндеу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33 000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 аппаратының материалдық-техникалық базасын нығайту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коммуналдық меншіктің атқарушы органы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9 990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 атқарушы органының материалдық-техникалық базасын нығайту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9 990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қаржы атқарушы органы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атқарушы органының материалдық-техникалық базасын нығайту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1 882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жөніндегі жұмыстарды ұйымдастыру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1 882 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 аппараты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1 882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жағдайларды жою жөніндегі ұйымдардың материалдық-техникалық базасын нығайту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1 882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тәртiп және қауiпсiздiк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26 693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қызметi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26 693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ішкі істер атқарушы органы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26 693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органдарының объектілерін күрделі жөндеу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5 743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органдарының материалдық-техникалық базасын нығайту  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20 950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 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208 427 </w:t>
            </w:r>
          </w:p>
        </w:tc>
      </w:tr>
      <w:tr>
        <w:trPr>
          <w:trHeight w:val="10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бастауыш, жалпы негiзгi, жалпы орта бiлiм беру 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94 254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бiлiм, мәдениет, спорт және туризм  атқарушы органы  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94 254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орта бiлiм жүйесiн ақпараттандыру 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орта білім беретін мекемелердiң кiтапхана қорларын жаңарту үшін оқулықтар сатып алу және жеткiзу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64 024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бастауыш, жалпы негiзгi, жалпы орта бiлiм беру мекемелеріне күрделі жөндеу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23 500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бастауыш, жалпы негiзгi, жалпы орта бiлiм беру мекемелердің материалдық-техникалық базасын нығайту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4 940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кәсіптік білім беру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бiлiм, мәдениет, спорт және туризм атқарушы органы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 кәсiптік бiлiм беру мекемелерiнiң материалдық-техникалық базасын нығайту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кәсiптік бiлiм беру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91 841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денсаулық сақтау атқарушы органы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12 291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орта кәсiби бiлiм беру мамандарын даярлау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12 291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бiлiм, мәдениет, спорт және туризм  атқарушы органы 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79 550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орта кәсіби білім беру мамандарын даярлау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79 550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саласындағы өзге де қызметтер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21 332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бiлiм, мәдениет, спорт және туризм  атқарушы органы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21 332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деңгейдегі білім беру объектілеріне өзге де күрделі жөндеу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білім беретін ұйымдардың материалдық-техникалық базасын нығайту 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4 332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 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124 908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медициналық көмек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денсаулық сақтау атқарушы органы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 ұйымдары мен аудандық ауруханалар құрылысы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саласындағы өзге де қызметтер           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123 808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денсаулық сақтау органы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123 808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меншiкке жататын денсаулық сақтау объектiлерiне күрделi жөндеу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23 808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Дәрігерлік жабдықтар мен санитарлық көліктерді орталықтандырылған сатып алу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қамсыздандыру және әлеуметтiк көмек 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11 518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қамсыздандыру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3 700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бiлiм, мәдениет, спорт және туризм  атқарушы органы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3 700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Балаларды әлеуметтік қамтамасыз ету ұйымдарының материалдық-техникалық базасын нығайту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Балаларды әлеуметтік қамтамасыз ету ұйымдарына күрделі жөндеу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саласындағы өзге де қызметтер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7 818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 және халықты әлеуметтiк қорғаудың атқарушы органы 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7 818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қамтамасыз ету объектілеріне күрделі жөндеу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6 268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 және халықты әлеуметтік қорғау атқарушы органының материалдық-техникалық базасын нығайту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тұрғын үй-коммуналдық, жол шаруашылығының және көліктің атқарушы органы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аса мұқтаж адамдарын тұрғын үймен қамтамасыз ету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 және ақпараттық кеңiстiк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21 841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бiлiм, мәдениет, спорт және туризм  атқарушы органы 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ұйымдарының материалдық-техникалық базасын нығайту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кеңістік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19 991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мұрағаттар басқармасы атқарушы органы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Мұрағаттарды күрделі жөндеу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бiлiм, мәдениет, спорт және туризм  атқарушы органы  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16 391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Кітапханалардың материалдық-техникалық базасын нығайту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16 391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 және қоршаған ортаны қорғау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9 646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 шаруашылығы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3 384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ормандарды және хайуанаттар әлемін қорғау жөніндегі ауыл шаруашылығының атқарушы органы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3 384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Ормандарды және жануарлар әлемін қорғау мекемелерін материалдық-техникалық жарақтандыру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3 384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 және қоршаған ортаны қорғау салаларындағы өзге де қызметтер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6 262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Әкiмдер аппараты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Топографиялық-геодезиялықжоспарларды құру және жаңарту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ормандарды және хайуанаттар әлемін қорғау жөніндегі ауыл шаруашылығының атқарушы органы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3 262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Ормандарды және хайуанаттар әлемін қорғау жөніндегі ауыл шаруашылығы атқарушы органының материалдық-техникалық нығайту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3 262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 және құрылыс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3 262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12 300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инфрақұрылым мен құрылыс атқарушы органы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12 300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құрылыс салудың бас жоспарларын әзірлеу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12 300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және байланыс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көлігі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тұрғын үй-коммуналдық және жол шаруашылығы атқарушы органдары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деңгейдегi автомобиль жолдарын салу және қайта жаңарту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 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387 140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387 140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 аппараты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4 300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кәсіпорындардың жарғылық қорына жарналар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4 300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экономика, шағын және орта бизнесті қолдау, мемлекеттік сатып алу атқарушы органы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2 640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Экономика, шағын және орта бизнесті қолдау, мемлекеттік сатып алулар атқарушы органының материалдық-техникалық нығайту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2 640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инфрақұрылымдар және құрылыс атқарушы органы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380 200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 объектілерін салу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310 000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 объектілеріне күрделі жөндеу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70 200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НЕСИЕЛЕР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1 033 000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 және қоршаған ортаны қорғау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бюджеттен қаржыландырылатын ормандарды және хайуанаттар әлемін қорғау жөніндегі ауыл шаруашылығының атқарушы органы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Көктемгі егіс және егін жинау жұмыстарын жүргізуге ауыл шаруашылық тауарларын өндірушілерді несиелендіру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 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83 000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қолдау және бәсекелестікті қорғау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63 000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экономика, шағын және орта бизнесті қолдау атқарушы органы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63 000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деңгейдегі шағын кәсіпкерлікті дамыту үшін несие беру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63 000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экономика, шағын және орта бизнесті қолдау атқарушы органы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салаларын қолдау және дамыту үшін кредит беру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Бюджет тапшылығы (профицитi)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-111 115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Бюджет тапшылығын қаржыландыру (профицитті пайдалану)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111 115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жылының басына бюджеттік қаражаттың қалдықтарын пайдалану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111 115 </w:t>
            </w:r>
          </w:p>
        </w:tc>
      </w:tr>
    </w:tbl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Облыстық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13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23/1 шешіміне 7 қосымша </w:t>
      </w:r>
    </w:p>
    <w:bookmarkEnd w:id="17"/>
    <w:bookmarkStart w:name="z1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2003 жылдың басында бюджеттік қаржының бос қалдықтарын бағыттау есебінен облыстық бюджеттің бюджеттік бағдарламалары бойынша шығыстардың 177275 мың теңгеге көбеюі 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1093"/>
        <w:gridCol w:w="953"/>
        <w:gridCol w:w="733"/>
        <w:gridCol w:w="6293"/>
        <w:gridCol w:w="2193"/>
      </w:tblGrid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мекеме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мың теңге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 аппаратының материалдық-техникалық базасын нығайту 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 аппаратының материалдық-техникалық базасын нығайту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меншікті атқарушы органдардың материалдық-техникалық базасын нығайту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9 990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Суда құтқару қызметінің материалдық-техникалық базасын нығайту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1 882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органдарының материалдық-техникалық базасын нығайту  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20 950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 және халықты әлеуметтік қорғау атқарушы органдарының материалдық-техникалық базасын нығайту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Мұрағаттарды күрделі жөндеу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2 905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Кітапханалар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Кітапханалардың материалдық-техникалық базасын нығайту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948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Ормандарды және хайуанаттар әлемін қорғау жөніндегі ауыл шаруашылығы атқарушы органының материалдық-техникалық базасын нығайту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2 650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құрылыс салудың бас жоспарларын әзірлеу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маңызды іс-шараларға аймақтық қатысу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Экономика, шағын және орта бизнесті қолдау, мемлекеттік сатып алулар  атқарушы органдарының материалдық-техникалық базасын нығайту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2 640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 объектілерін салу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 объектілерін күрделі жөндеу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Субвенциялар 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63 609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177 275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