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1eb1" w14:textId="a0c1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"Көлікте қауіпсіздікті қамтамасыз ету жөніндегі аудандық комиссия туралы Ереже мен комиссия құрамын бекіту туралы" (Тіркеу нөмірі N 225, 2001 жылғы 24 қаңтар) 2000 жылғы 15 желтоқсандағы N 343 шешімін күшін жойған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Мамлют ауданы әкімінің 2003 жылғы 27 тамыздағы N 8 шешімі. Солтүстік Қазақстан облысының Әділет басқармасында 2003 жылғы 22 қыркүйекте N 1022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Үкіметінің 2002 жылғы 16 сәуірдегі "Көлікте қауіпсіздікті және терроризмге қарсы іс-қимыл жасауды қамтамасыз ету жөніндегі үйлестіру кеңесі туралы ережені бекіту туралы" N 440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2003 жылғы 23 шілдедегі </w:t>
      </w:r>
      <w:r>
        <w:rPr>
          <w:rFonts w:ascii="Times New Roman"/>
          <w:b w:val="false"/>
          <w:i w:val="false"/>
          <w:color w:val="000000"/>
          <w:sz w:val="28"/>
        </w:rPr>
        <w:t>N 728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өзгерістерін ескере отыра және Солтүстік Қазақстан облысы Әділет басқармасы бастығы орынбасарының 2003 жылғы 15 мамырдағы N 4-3307 хаты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Аудан әкімінің "Көлікте қауіпсіздікті қамтамасыз ету жөніндегі аудандық комиссия туралы Ереже мен комиссия құрамын бекіту туралы" 2000 жылғы 15 желтоқсандағы N 343 шешімі күшін жойған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