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1e8a" w14:textId="b851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жылы жекешелендiруге және тұрғын үй қорына беруге жататын коммуналдық 
меншiк объектiлерi туралы объектiлерi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әкiмиятының 2003 жылғы 13 мамырдағы N№115 қаулысы. Атырау облысының әділет басқармасында 2003 жылғы 16 маусымда N 1518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1999 жылғы 21 қыркүйектегi N 1431 "Коммуналдық меншiк объектiлерiн жекешелендiру мәселелерi"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, аудан әкiмдерiнiң ұсыныстары негiзiнде, сондай-ақ жергiлiктi жерлерде қосымша тұрғын үй қорын құру мақсатында,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2001 жылғы 23 қаңтардағы N 148-II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27-бабына сәйкес облыс әкiмияты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Жекешелендiруге (1-қосымша) және тұрғын үй қорына беруге (2-қосымша) жататын коммуналдық меншiк объектiлерiнiң тiзбесi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облыстық коммуналдық меншiк басқармасы қолданыстағы заңнамаға сәйкес объектiлердiң жекешелендiрiлуiн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әкiмдерi қосымша тұрғын үй қорын аз қамтылған және әлеуметтiк қорғауды қажетсiнетiн отбасылар арасында бөлудi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С.К.Нокинге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 әкiмиятының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13 мамырдағы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қаулысына 1-қосымша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1-қосымшаға толықтырулар енгізілді - Атырау облысы әкімиятының 2003 жылғы 14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246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2003 жылы жекешелендiруге жататын коммуналдық меншiк объектiлерiнiң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68"/>
        <w:gridCol w:w="3793"/>
        <w:gridCol w:w="2473"/>
        <w:gridCol w:w="1593"/>
        <w:gridCol w:w="1693"/>
        <w:gridCol w:w="2553"/>
      </w:tblGrid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Объектi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орны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Баланс ұстаушы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Жекеше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лендiру түрi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Ұсыныс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атындағы N 4 орта мектебiнiң жарамсыз жабдықтарымен бiрге бос тұрған жылу қазанының№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 қаласы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бiлiм беру бөлiмi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бiлiм беру бөлiмiнiң 2002 ж.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28.10 N 1102 хаты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Ф.Оңғарсы-нова атындағы орта мектебiнiң жарамсыз жабдықтарымен бiрге бос тұрған жылу қазанының»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Атырау селолық округi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бiлiм беру бөлiмi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бiлiм беру бөлiмiнiң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ж. 28.10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1104 хаты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денсаулық сақтау бөлiмiнiң сәбилер үйiнiң бос тұрған кiр жуатын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Қарымсақов көшесi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"Сәбилер үйi" коммуналдық мемлекеттiк қазыналық кәсiпорны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Инвести-циялық тендер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денсаулық сақтау бөлiмiнiң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ж. 26.02.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62 хаты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еңбек, жұмыспен қамту және халықты әлеуметтiк қорғау бөлiмiнiң бұрынғы әкiмшiлiк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аудандық еңбек, жұмыспен қамту және халықты әлеуметтiк қорғау бөлiмi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ауданы әкiмiнiң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ж. 5.12.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658 ұсынысы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орталық аурухананың пайдаланылмай тұрған әкiмшiлiк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орталық ауруханасы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 әкiмиятының 2002 ж. 5.09. N 05/778 хаты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орындық монша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Ганюшкино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жолдары"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 мемлекеттiк кәсiпорны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құқығымен тендер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ауданы әкiмиятының»2002ж. 19.09. N 2/1033 хаты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 орта мектебiнiң жанындағы мектеп интернатты»пайдаланылмай тұрған ғимараты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 ауданы, Кенбай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 орта мектебi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ж. 11.10.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116 бұйрығы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 орта мектебiнiң пайдаланылмай тұрған кiр жуатын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 ауданы, Кенбай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 орта мектебi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ж. 11.10.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116 бұйрығы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"Жас ұлан" пионерлагерiнiң пайдаланылмай тұрған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аудандық бiлiм беру бөлiмi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тендер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ауданы әкiмiнiң» 2003 ж. 6.02. N 1/119 ұсынысы
</w:t>
            </w:r>
          </w:p>
        </w:tc>
      </w:tr>
      <w:tr>
        <w:trPr>
          <w:trHeight w:val="13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еңбек, жұмыспен қамту және халықты әлеуметтiк қорғау бөлiмiнiң пайдаланылмай тұрған гараж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аудандық еңбек, жұмыспен қамту және халықты әлеуметтiк қорғау бөлiмi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ауданы әкiмиятының»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ж. 4.02.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2/114 хаты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"Демеу" КМК-ның жарамсыз жабдықтарымен бiрге пайдаланылмай тұрған жылу қазанының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"Демеу" коммуналдық мемлекеттiк кәсiпорны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тендер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ауданының аппаратының 2003ж. 25.02. N 250 хаты
</w:t>
            </w:r>
          </w:p>
        </w:tc>
      </w:tr>
      <w:tr>
        <w:trPr>
          <w:trHeight w:val="17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аудандық көркейту және тұрғын үй коммуналдық шаруашылық бөлiмiнiң»жарамсыз жабдықтарымен бiрге пайдаланылмай тұрған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жылу қазанының ғимараты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поселкесi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аудандық көркейту және  тұрғын үй коммуналдық шаруашылық бөлiмi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аудандық көркейту және  тұрғын үй коммуналдық шаруашылық бөлiмiнiң» 2003 ж. 18.02. N 02/17 хаты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22 орта мектебiнiң бұрынғы пайдаланылмай тұрған көкөнiс сақтайтын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бiлiм беру бөлiмi 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бiлiм беру бөлiмiнiң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ж. 26.02.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206 хаты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 орта мектебiнiң ескi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ауданы, Гребенщик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 орта мектебi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 әкiмiнiң 2002 ж. 19.07. N 01/953 ұсынысы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 орта мектебi асханасының ескi ғимараты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ауданы, Гребенщик селосы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 орта мектебi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 әкiмiнiң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ж. 19.07.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01/953 ұсынысы
</w:t>
            </w:r>
          </w:p>
        </w:tc>
      </w:tr>
      <w:tr>
        <w:trPr>
          <w:trHeight w:val="22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"Алау" кәсiпорны жылу қазаныны»ғимара.ты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республикалық телерадиокорпо.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порациясы" жабық акционерлік қоғамы Атырау филиалының мүліктік кешені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ауданы, Құлсары қаласы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Қаратон» коммуналдық мемлекеттiк кәсiпорны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"Атырау-Ақ.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мемле.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кәсіпорны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тендер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 әкiмi орынбасарының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ж.19.07.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01/953 ұсынысы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Ақпарат" коммуналдық мемлекеттік кәсіпорнының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25.09.2003 ж. N 477-хаты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 әкiмиятының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13 мамырдағы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қаулысына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Тұрғын үй қорына беруге жататын коммуналдық меншiк объектiлерiнiң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4229"/>
        <w:gridCol w:w="2382"/>
        <w:gridCol w:w="2839"/>
        <w:gridCol w:w="2458"/>
      </w:tblGrid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Объектi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орны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Баланс ұстаушы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Ұсыныс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кiтапхананың пайдаланылмай тұрған ғимараты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ауданы, Горы селосы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 селолық округi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ауданы әкiмiнiң 2002 ж. 15.10.N 01/1252 ұсынысы
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темiр жол ауруханасының пайдаланылмай тұрған кiр жуатын ғимараты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поселкесi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аудандық денсаулық сақтау бөлiмi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ауданы әкiмiнiң 2002 ж. 21.11. N 02/1602 ұсынысы
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қордағы бұрынғы әкiмшiлiк ғимараты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 Алға селосы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 объектi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ауданы әкiмiнiң 2003 ж. 20.03. N262 ұсынысы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