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5546" w14:textId="f8b5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2003-2005 жылдарға арналған қоршаған ортаны қорғау және экологиялық ахуалды жақсарту жөнiндегi кешендi бағдарлама туралы</w:t>
      </w:r>
    </w:p>
    <w:p>
      <w:pPr>
        <w:spacing w:after="0"/>
        <w:ind w:left="0"/>
        <w:jc w:val="both"/>
      </w:pPr>
      <w:r>
        <w:rPr>
          <w:rFonts w:ascii="Times New Roman"/>
          <w:b w:val="false"/>
          <w:i w:val="false"/>
          <w:color w:val="000000"/>
          <w:sz w:val="28"/>
        </w:rPr>
        <w:t>Атырау облыстық мәслихатының 2003 жылғы 6 маусымдағы N№302-ІІ шешімі.  
Атырау облысының әділет басқармасында 2003 жылғы 10 шілдеде N 1556 тіркелді</w:t>
      </w:r>
    </w:p>
    <w:p>
      <w:pPr>
        <w:spacing w:after="0"/>
        <w:ind w:left="0"/>
        <w:jc w:val="both"/>
      </w:pPr>
      <w:r>
        <w:rPr>
          <w:rFonts w:ascii="Times New Roman"/>
          <w:b w:val="false"/>
          <w:i w:val="false"/>
          <w:color w:val="000000"/>
          <w:sz w:val="28"/>
        </w:rPr>
        <w:t>
      Қазақстан Республикасының "Қоршаған ортаны қорғау туралы"»
</w:t>
      </w:r>
      <w:r>
        <w:rPr>
          <w:rFonts w:ascii="Times New Roman"/>
          <w:b w:val="false"/>
          <w:i w:val="false"/>
          <w:color w:val="000000"/>
          <w:sz w:val="28"/>
        </w:rPr>
        <w:t xml:space="preserve"> Заңының </w:t>
      </w:r>
      <w:r>
        <w:rPr>
          <w:rFonts w:ascii="Times New Roman"/>
          <w:b w:val="false"/>
          <w:i w:val="false"/>
          <w:color w:val="000000"/>
          <w:sz w:val="28"/>
        </w:rPr>
        <w:t>
 10 бабын,
</w:t>
      </w:r>
      <w:r>
        <w:br/>
      </w:r>
      <w:r>
        <w:rPr>
          <w:rFonts w:ascii="Times New Roman"/>
          <w:b w:val="false"/>
          <w:i w:val="false"/>
          <w:color w:val="000000"/>
          <w:sz w:val="28"/>
        </w:rPr>
        <w:t>
"Қазақстан Республикасындағы жергiлiктi мемлекеттiк басқару туралы"»Қазақстан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 Заңының </w:t>
      </w:r>
      <w:r>
        <w:rPr>
          <w:rFonts w:ascii="Times New Roman"/>
          <w:b w:val="false"/>
          <w:i w:val="false"/>
          <w:color w:val="000000"/>
          <w:sz w:val="28"/>
        </w:rPr>
        <w:t>
 27 бабын басшылыққа алып, ХХIV сессияда облыстық Мәслихаты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Облыстық әкiмияттың 2003 жылғы 4 маусымдағы N 125 қаулысымен ұсынылған "Атырау
</w:t>
      </w:r>
      <w:r>
        <w:br/>
      </w:r>
      <w:r>
        <w:rPr>
          <w:rFonts w:ascii="Times New Roman"/>
          <w:b w:val="false"/>
          <w:i w:val="false"/>
          <w:color w:val="000000"/>
          <w:sz w:val="28"/>
        </w:rPr>
        <w:t>
облысының 2003-2005 жылдарға арналған қоршаған ортаны қорғау және экологиялық ахуалды
</w:t>
      </w:r>
      <w:r>
        <w:br/>
      </w:r>
      <w:r>
        <w:rPr>
          <w:rFonts w:ascii="Times New Roman"/>
          <w:b w:val="false"/>
          <w:i w:val="false"/>
          <w:color w:val="000000"/>
          <w:sz w:val="28"/>
        </w:rPr>
        <w:t>
жақсарту жөнiндегi кешендi бағдарламасы" бекiтiлсiн (жалғанды).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Облыстық мәслихаты ХХIV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Атырау облыстық әкімиятының
</w:t>
      </w:r>
      <w:r>
        <w:br/>
      </w:r>
      <w:r>
        <w:rPr>
          <w:rFonts w:ascii="Times New Roman"/>
          <w:b w:val="false"/>
          <w:i w:val="false"/>
          <w:color w:val="000000"/>
          <w:sz w:val="28"/>
        </w:rPr>
        <w:t>
2003 жылғы 4 маусымдағы  
</w:t>
      </w:r>
      <w:r>
        <w:br/>
      </w:r>
      <w:r>
        <w:rPr>
          <w:rFonts w:ascii="Times New Roman"/>
          <w:b w:val="false"/>
          <w:i w:val="false"/>
          <w:color w:val="000000"/>
          <w:sz w:val="28"/>
        </w:rPr>
        <w:t>
N 125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Атырау облысының 2003-2005 жылдарға арналған қоршаған ортаны қорғау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экологиялық ахуалды жақсарту жөнiндегi кешендi бағдарламасы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1997 жылғы 15 шiлдедегi N№160-1 "Қоршаған ортаны қорғау
</w:t>
      </w:r>
      <w:r>
        <w:br/>
      </w:r>
      <w:r>
        <w:rPr>
          <w:rFonts w:ascii="Times New Roman"/>
          <w:b w:val="false"/>
          <w:i w:val="false"/>
          <w:color w:val="000000"/>
          <w:sz w:val="28"/>
        </w:rPr>
        <w:t>
туралы" 
</w:t>
      </w:r>
      <w:r>
        <w:rPr>
          <w:rFonts w:ascii="Times New Roman"/>
          <w:b w:val="false"/>
          <w:i w:val="false"/>
          <w:color w:val="000000"/>
          <w:sz w:val="28"/>
        </w:rPr>
        <w:t xml:space="preserve"> Заңының </w:t>
      </w:r>
      <w:r>
        <w:rPr>
          <w:rFonts w:ascii="Times New Roman"/>
          <w:b w:val="false"/>
          <w:i w:val="false"/>
          <w:color w:val="000000"/>
          <w:sz w:val="28"/>
        </w:rPr>
        <w:t>
 10 бабына сәйкес, Қазақстан Республикасының 2001 жылғы 23 қаңтардағы №
</w:t>
      </w:r>
      <w:r>
        <w:br/>
      </w:r>
      <w:r>
        <w:rPr>
          <w:rFonts w:ascii="Times New Roman"/>
          <w:b w:val="false"/>
          <w:i w:val="false"/>
          <w:color w:val="000000"/>
          <w:sz w:val="28"/>
        </w:rPr>
        <w:t>
N 148-II "Қазақстан Республикасындағы жергiлiктi мемлекеттiк басқару туралы" 
</w:t>
      </w:r>
      <w:r>
        <w:rPr>
          <w:rFonts w:ascii="Times New Roman"/>
          <w:b w:val="false"/>
          <w:i w:val="false"/>
          <w:color w:val="000000"/>
          <w:sz w:val="28"/>
        </w:rPr>
        <w:t xml:space="preserve"> Заңының </w:t>
      </w:r>
      <w:r>
        <w:rPr>
          <w:rFonts w:ascii="Times New Roman"/>
          <w:b w:val="false"/>
          <w:i w:val="false"/>
          <w:color w:val="000000"/>
          <w:sz w:val="28"/>
        </w:rPr>
        <w:t>
 27
</w:t>
      </w:r>
      <w:r>
        <w:br/>
      </w:r>
      <w:r>
        <w:rPr>
          <w:rFonts w:ascii="Times New Roman"/>
          <w:b w:val="false"/>
          <w:i w:val="false"/>
          <w:color w:val="000000"/>
          <w:sz w:val="28"/>
        </w:rPr>
        <w:t>
бабын және Қазақстан Республикасы Үкiметiнiң 2000 жылғы 25 мамырдағы N 789 "Қазақстан
</w:t>
      </w:r>
      <w:r>
        <w:br/>
      </w:r>
      <w:r>
        <w:rPr>
          <w:rFonts w:ascii="Times New Roman"/>
          <w:b w:val="false"/>
          <w:i w:val="false"/>
          <w:color w:val="000000"/>
          <w:sz w:val="28"/>
        </w:rPr>
        <w:t>
Республикасында бағдарламаларды әзiрлеу Ережесiн бекiту туралы»" 
</w:t>
      </w:r>
      <w:r>
        <w:rPr>
          <w:rFonts w:ascii="Times New Roman"/>
          <w:b w:val="false"/>
          <w:i w:val="false"/>
          <w:color w:val="000000"/>
          <w:sz w:val="28"/>
        </w:rPr>
        <w:t xml:space="preserve"> қаулысын </w:t>
      </w:r>
      <w:r>
        <w:rPr>
          <w:rFonts w:ascii="Times New Roman"/>
          <w:b w:val="false"/>
          <w:i w:val="false"/>
          <w:color w:val="000000"/>
          <w:sz w:val="28"/>
        </w:rPr>
        <w:t>
 басшылыққа алып
</w:t>
      </w:r>
      <w:r>
        <w:br/>
      </w:r>
      <w:r>
        <w:rPr>
          <w:rFonts w:ascii="Times New Roman"/>
          <w:b w:val="false"/>
          <w:i w:val="false"/>
          <w:color w:val="000000"/>
          <w:sz w:val="28"/>
        </w:rPr>
        <w:t>
Атырау облыстық әкiмияты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берiлген Атырау облысының 2003-2005 жылдарға арналған қоршаған ортаны қорғау
</w:t>
      </w:r>
      <w:r>
        <w:br/>
      </w:r>
      <w:r>
        <w:rPr>
          <w:rFonts w:ascii="Times New Roman"/>
          <w:b w:val="false"/>
          <w:i w:val="false"/>
          <w:color w:val="000000"/>
          <w:sz w:val="28"/>
        </w:rPr>
        <w:t>
және экологиялық ахуалды жақсарту жөнiндегi кешендi бағдарламасы мақұлдансын және облыстық
</w:t>
      </w:r>
      <w:r>
        <w:br/>
      </w:r>
      <w:r>
        <w:rPr>
          <w:rFonts w:ascii="Times New Roman"/>
          <w:b w:val="false"/>
          <w:i w:val="false"/>
          <w:color w:val="000000"/>
          <w:sz w:val="28"/>
        </w:rPr>
        <w:t>
мәслихатқа бекiтуге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әкiмiнiң бiрiншi орынбасары В.В.Супрунға
</w:t>
      </w:r>
      <w:r>
        <w:br/>
      </w:r>
      <w:r>
        <w:rPr>
          <w:rFonts w:ascii="Times New Roman"/>
          <w:b w:val="false"/>
          <w:i w:val="false"/>
          <w:color w:val="000000"/>
          <w:sz w:val="28"/>
        </w:rPr>
        <w:t>
жүктелсiн.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Облыс әкiмi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Бағдарламаның төлқұжаты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Бағдарламаның атауы    Атырау облысының 2003-2005 жылдарға арналған қоршаған ортаны қорғау
</w:t>
      </w:r>
      <w:r>
        <w:br/>
      </w:r>
      <w:r>
        <w:rPr>
          <w:rFonts w:ascii="Times New Roman"/>
          <w:b w:val="false"/>
          <w:i w:val="false"/>
          <w:color w:val="000000"/>
          <w:sz w:val="28"/>
        </w:rPr>
        <w:t>
                       және экологиялық ахуалды жақсарту жөніндегі кешенді бағдарламасы
</w:t>
      </w:r>
    </w:p>
    <w:p>
      <w:pPr>
        <w:spacing w:after="0"/>
        <w:ind w:left="0"/>
        <w:jc w:val="both"/>
      </w:pPr>
      <w:r>
        <w:rPr>
          <w:rFonts w:ascii="Times New Roman"/>
          <w:b w:val="false"/>
          <w:i w:val="false"/>
          <w:color w:val="000000"/>
          <w:sz w:val="28"/>
        </w:rPr>
        <w:t>
Бағдарламаны жүзеге
</w:t>
      </w:r>
      <w:r>
        <w:br/>
      </w:r>
      <w:r>
        <w:rPr>
          <w:rFonts w:ascii="Times New Roman"/>
          <w:b w:val="false"/>
          <w:i w:val="false"/>
          <w:color w:val="000000"/>
          <w:sz w:val="28"/>
        </w:rPr>
        <w:t>
асыру мерзімі          2003-2005 жылдары
</w:t>
      </w:r>
    </w:p>
    <w:p>
      <w:pPr>
        <w:spacing w:after="0"/>
        <w:ind w:left="0"/>
        <w:jc w:val="both"/>
      </w:pPr>
      <w:r>
        <w:rPr>
          <w:rFonts w:ascii="Times New Roman"/>
          <w:b w:val="false"/>
          <w:i w:val="false"/>
          <w:color w:val="000000"/>
          <w:sz w:val="28"/>
        </w:rPr>
        <w:t>
Негізгі бағдарламалық  Атырау облысы бойынша қоршаған ортаның жағдайын талдау және оны
</w:t>
      </w:r>
      <w:r>
        <w:br/>
      </w:r>
      <w:r>
        <w:rPr>
          <w:rFonts w:ascii="Times New Roman"/>
          <w:b w:val="false"/>
          <w:i w:val="false"/>
          <w:color w:val="000000"/>
          <w:sz w:val="28"/>
        </w:rPr>
        <w:t>
шаралар (тапсырмалар)  жақсарту жөнінде тиісті шаралар алу
</w:t>
      </w:r>
    </w:p>
    <w:p>
      <w:pPr>
        <w:spacing w:after="0"/>
        <w:ind w:left="0"/>
        <w:jc w:val="both"/>
      </w:pPr>
      <w:r>
        <w:rPr>
          <w:rFonts w:ascii="Times New Roman"/>
          <w:b w:val="false"/>
          <w:i w:val="false"/>
          <w:color w:val="000000"/>
          <w:sz w:val="28"/>
        </w:rPr>
        <w:t>
Бағдарламадан          Экологиялық тепе-теңдікті құру және Атырау облысы халқының
</w:t>
      </w:r>
      <w:r>
        <w:br/>
      </w:r>
      <w:r>
        <w:rPr>
          <w:rFonts w:ascii="Times New Roman"/>
          <w:b w:val="false"/>
          <w:i w:val="false"/>
          <w:color w:val="000000"/>
          <w:sz w:val="28"/>
        </w:rPr>
        <w:t>
күтілетін түпкілікті   тұрғылықты қолайлы ортасын қамтамасыз ету үшін антропогендік
</w:t>
      </w:r>
      <w:r>
        <w:br/>
      </w:r>
      <w:r>
        <w:rPr>
          <w:rFonts w:ascii="Times New Roman"/>
          <w:b w:val="false"/>
          <w:i w:val="false"/>
          <w:color w:val="000000"/>
          <w:sz w:val="28"/>
        </w:rPr>
        <w:t>
нәтижелер              жүктеме факторларын азайту
</w:t>
      </w:r>
    </w:p>
    <w:p>
      <w:pPr>
        <w:spacing w:after="0"/>
        <w:ind w:left="0"/>
        <w:jc w:val="both"/>
      </w:pPr>
      <w:r>
        <w:rPr>
          <w:rFonts w:ascii="Times New Roman"/>
          <w:b w:val="false"/>
          <w:i w:val="false"/>
          <w:color w:val="000000"/>
          <w:sz w:val="28"/>
        </w:rPr>
        <w:t>
2003-2005 жылдары
</w:t>
      </w:r>
      <w:r>
        <w:br/>
      </w:r>
      <w:r>
        <w:rPr>
          <w:rFonts w:ascii="Times New Roman"/>
          <w:b w:val="false"/>
          <w:i w:val="false"/>
          <w:color w:val="000000"/>
          <w:sz w:val="28"/>
        </w:rPr>
        <w:t>
қаржыландыру
</w:t>
      </w:r>
      <w:r>
        <w:br/>
      </w:r>
      <w:r>
        <w:rPr>
          <w:rFonts w:ascii="Times New Roman"/>
          <w:b w:val="false"/>
          <w:i w:val="false"/>
          <w:color w:val="000000"/>
          <w:sz w:val="28"/>
        </w:rPr>
        <w:t>
көздері және көлемі    - барлығы (мың теңге)  38 509 178, 8 мың теңге
</w:t>
      </w:r>
      <w:r>
        <w:br/>
      </w:r>
      <w:r>
        <w:rPr>
          <w:rFonts w:ascii="Times New Roman"/>
          <w:b w:val="false"/>
          <w:i w:val="false"/>
          <w:color w:val="000000"/>
          <w:sz w:val="28"/>
        </w:rPr>
        <w:t>
соның ішінде:
</w:t>
      </w:r>
      <w:r>
        <w:br/>
      </w:r>
      <w:r>
        <w:rPr>
          <w:rFonts w:ascii="Times New Roman"/>
          <w:b w:val="false"/>
          <w:i w:val="false"/>
          <w:color w:val="000000"/>
          <w:sz w:val="28"/>
        </w:rPr>
        <w:t>
Республикалық бюджет   5 648 700 мың теңге
</w:t>
      </w:r>
      <w:r>
        <w:br/>
      </w:r>
      <w:r>
        <w:rPr>
          <w:rFonts w:ascii="Times New Roman"/>
          <w:b w:val="false"/>
          <w:i w:val="false"/>
          <w:color w:val="000000"/>
          <w:sz w:val="28"/>
        </w:rPr>
        <w:t>
Жергілікті бюджет      18 563 908, 4 мың теңге
</w:t>
      </w:r>
    </w:p>
    <w:p>
      <w:pPr>
        <w:spacing w:after="0"/>
        <w:ind w:left="0"/>
        <w:jc w:val="both"/>
      </w:pPr>
      <w:r>
        <w:rPr>
          <w:rFonts w:ascii="Times New Roman"/>
          <w:b w:val="false"/>
          <w:i w:val="false"/>
          <w:color w:val="000000"/>
          <w:sz w:val="28"/>
        </w:rPr>
        <w:t>
Инвестициялық бюджет   14 296 570, 4 мың теңге
</w:t>
      </w:r>
      <w:r>
        <w:br/>
      </w:r>
      <w:r>
        <w:rPr>
          <w:rFonts w:ascii="Times New Roman"/>
          <w:b w:val="false"/>
          <w:i w:val="false"/>
          <w:color w:val="000000"/>
          <w:sz w:val="28"/>
        </w:rPr>
        <w:t>
(меншікті қаржылар)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Кіріспе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2003 жылға және 2005 жылға дейінгі болашаққа арналған қоршаған ортаны қорғау 
</w:t>
      </w:r>
      <w:r>
        <w:br/>
      </w:r>
      <w:r>
        <w:rPr>
          <w:rFonts w:ascii="Times New Roman"/>
          <w:b w:val="false"/>
          <w:i w:val="false"/>
          <w:color w:val="000000"/>
          <w:sz w:val="28"/>
        </w:rPr>
        <w:t>
жөніндегі кешенді салааралық бағдарлама табиғатты қорғау тұжырымдамасын, орта мерзімдік 
</w:t>
      </w:r>
      <w:r>
        <w:br/>
      </w:r>
      <w:r>
        <w:rPr>
          <w:rFonts w:ascii="Times New Roman"/>
          <w:b w:val="false"/>
          <w:i w:val="false"/>
          <w:color w:val="000000"/>
          <w:sz w:val="28"/>
        </w:rPr>
        <w:t>
міндеттерді және оларды шешудің негізгі бағыттарын белгілейді. Оның жүзеге асырылуы Атырау
</w:t>
      </w:r>
      <w:r>
        <w:br/>
      </w:r>
      <w:r>
        <w:rPr>
          <w:rFonts w:ascii="Times New Roman"/>
          <w:b w:val="false"/>
          <w:i w:val="false"/>
          <w:color w:val="000000"/>
          <w:sz w:val="28"/>
        </w:rPr>
        <w:t>
облысы аумағының тұтастай экологиялық жағдайын жақсартуға, Атырау қаласы мен облыс
</w:t>
      </w:r>
      <w:r>
        <w:br/>
      </w:r>
      <w:r>
        <w:rPr>
          <w:rFonts w:ascii="Times New Roman"/>
          <w:b w:val="false"/>
          <w:i w:val="false"/>
          <w:color w:val="000000"/>
          <w:sz w:val="28"/>
        </w:rPr>
        <w:t>
аудандарындағы экологиялық шиеленісушілікті азайтуға  мүмкіндік береді.
</w:t>
      </w:r>
      <w:r>
        <w:br/>
      </w:r>
      <w:r>
        <w:rPr>
          <w:rFonts w:ascii="Times New Roman"/>
          <w:b w:val="false"/>
          <w:i w:val="false"/>
          <w:color w:val="000000"/>
          <w:sz w:val="28"/>
        </w:rPr>
        <w:t>
      Бағдарламамен: атмосфералық ауаның ластануын азайту, жер қойнауын, топырақты, суды,
</w:t>
      </w:r>
      <w:r>
        <w:br/>
      </w:r>
      <w:r>
        <w:rPr>
          <w:rFonts w:ascii="Times New Roman"/>
          <w:b w:val="false"/>
          <w:i w:val="false"/>
          <w:color w:val="000000"/>
          <w:sz w:val="28"/>
        </w:rPr>
        <w:t>
жерді қорғау және ұтымды пайдалану; фауна мен флораның түрлілік құрамының
</w:t>
      </w:r>
      <w:r>
        <w:br/>
      </w:r>
      <w:r>
        <w:rPr>
          <w:rFonts w:ascii="Times New Roman"/>
          <w:b w:val="false"/>
          <w:i w:val="false"/>
          <w:color w:val="000000"/>
          <w:sz w:val="28"/>
        </w:rPr>
        <w:t>
биоәртүрлілігін, халықтың оңтайлы-қолайлы тұрмыс жағдайын құру; экологиялық мәдениетті
</w:t>
      </w:r>
      <w:r>
        <w:br/>
      </w:r>
      <w:r>
        <w:rPr>
          <w:rFonts w:ascii="Times New Roman"/>
          <w:b w:val="false"/>
          <w:i w:val="false"/>
          <w:color w:val="000000"/>
          <w:sz w:val="28"/>
        </w:rPr>
        <w:t>
және білімді көтеру; қоршаған ортаның ластануын азайту және оның залалдарын болжау үшін
</w:t>
      </w:r>
      <w:r>
        <w:br/>
      </w:r>
      <w:r>
        <w:rPr>
          <w:rFonts w:ascii="Times New Roman"/>
          <w:b w:val="false"/>
          <w:i w:val="false"/>
          <w:color w:val="000000"/>
          <w:sz w:val="28"/>
        </w:rPr>
        <w:t>
ғылым мен техниканың жетістіктерін пайдалану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Бағдарламаның мақсаты және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Бағдарламаның негізгі мақсаты  
</w:t>
      </w:r>
      <w:r>
        <w:rPr>
          <w:rFonts w:ascii="Times New Roman"/>
          <w:b w:val="false"/>
          <w:i w:val="false"/>
          <w:color w:val="000000"/>
          <w:sz w:val="28"/>
        </w:rPr>
        <w:t>
Атырау облысы халқының қолайлы тұрғылықты
</w:t>
      </w:r>
      <w:r>
        <w:br/>
      </w:r>
      <w:r>
        <w:rPr>
          <w:rFonts w:ascii="Times New Roman"/>
          <w:b w:val="false"/>
          <w:i w:val="false"/>
          <w:color w:val="000000"/>
          <w:sz w:val="28"/>
        </w:rPr>
        <w:t>
ортасын қамтамасыз ету үшін антропогендік жүктеме факторларын азайту болып табылады.
</w:t>
      </w:r>
      <w:r>
        <w:br/>
      </w:r>
      <w:r>
        <w:rPr>
          <w:rFonts w:ascii="Times New Roman"/>
          <w:b w:val="false"/>
          <w:i w:val="false"/>
          <w:color w:val="000000"/>
          <w:sz w:val="28"/>
        </w:rPr>
        <w:t>
</w:t>
      </w:r>
      <w:r>
        <w:rPr>
          <w:rFonts w:ascii="Times New Roman"/>
          <w:b/>
          <w:i w:val="false"/>
          <w:color w:val="000000"/>
          <w:sz w:val="28"/>
        </w:rPr>
        <w:t>
Бағдарламаның мақсаты болып табылатындары
</w:t>
      </w:r>
      <w:r>
        <w:rPr>
          <w:rFonts w:ascii="Times New Roman"/>
          <w:b w:val="false"/>
          <w:i w:val="false"/>
          <w:color w:val="000000"/>
          <w:sz w:val="28"/>
        </w:rPr>
        <w:t>
: халықтың денсаулығына қолайлы
</w:t>
      </w:r>
      <w:r>
        <w:br/>
      </w:r>
      <w:r>
        <w:rPr>
          <w:rFonts w:ascii="Times New Roman"/>
          <w:b w:val="false"/>
          <w:i w:val="false"/>
          <w:color w:val="000000"/>
          <w:sz w:val="28"/>
        </w:rPr>
        <w:t>
экологиялық қауіпсіз ортаны ұстау; жаңғырту процестерінің теңдестірмелігі және
</w:t>
      </w:r>
      <w:r>
        <w:br/>
      </w:r>
      <w:r>
        <w:rPr>
          <w:rFonts w:ascii="Times New Roman"/>
          <w:b w:val="false"/>
          <w:i w:val="false"/>
          <w:color w:val="000000"/>
          <w:sz w:val="28"/>
        </w:rPr>
        <w:t>
жаңғыртылған табиғи ресурстарды пайдалану жағдайын, сондай-ақ қайтып қалпына келмейтін
</w:t>
      </w:r>
      <w:r>
        <w:br/>
      </w:r>
      <w:r>
        <w:rPr>
          <w:rFonts w:ascii="Times New Roman"/>
          <w:b w:val="false"/>
          <w:i w:val="false"/>
          <w:color w:val="000000"/>
          <w:sz w:val="28"/>
        </w:rPr>
        <w:t>
ресурстарды ұтымды жұмсау жағдайын белгілеу болып табылады.
</w:t>
      </w:r>
      <w:r>
        <w:br/>
      </w:r>
      <w:r>
        <w:rPr>
          <w:rFonts w:ascii="Times New Roman"/>
          <w:b w:val="false"/>
          <w:i w:val="false"/>
          <w:color w:val="000000"/>
          <w:sz w:val="28"/>
        </w:rPr>
        <w:t>
</w:t>
      </w:r>
      <w:r>
        <w:rPr>
          <w:rFonts w:ascii="Times New Roman"/>
          <w:b/>
          <w:i w:val="false"/>
          <w:color w:val="000000"/>
          <w:sz w:val="28"/>
        </w:rPr>
        <w:t>
      Бағдарламада мына салалар бойынша қоршаған табиғи ортаға антропогендік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әсердің деңгейін азайту қарастырылады:
</w:t>
      </w:r>
      <w:r>
        <w:rPr>
          <w:rFonts w:ascii="Times New Roman"/>
          <w:b w:val="false"/>
          <w:i w:val="false"/>
          <w:color w:val="000000"/>
          <w:sz w:val="28"/>
        </w:rPr>
        <w:t>
</w:t>
      </w:r>
      <w:r>
        <w:br/>
      </w:r>
      <w:r>
        <w:rPr>
          <w:rFonts w:ascii="Times New Roman"/>
          <w:b w:val="false"/>
          <w:i w:val="false"/>
          <w:color w:val="000000"/>
          <w:sz w:val="28"/>
        </w:rPr>
        <w:t>
      әуе бассейнін қорғау; экологиялық «таза»технологияны әзірлеу және енгізу арқылы
</w:t>
      </w:r>
      <w:r>
        <w:br/>
      </w:r>
      <w:r>
        <w:rPr>
          <w:rFonts w:ascii="Times New Roman"/>
          <w:b w:val="false"/>
          <w:i w:val="false"/>
          <w:color w:val="000000"/>
          <w:sz w:val="28"/>
        </w:rPr>
        <w:t>
зиянды шығарындыларды азайту; жерді және топырақты қорғау және±ұтымды пайдалану;
</w:t>
      </w:r>
      <w:r>
        <w:br/>
      </w:r>
      <w:r>
        <w:rPr>
          <w:rFonts w:ascii="Times New Roman"/>
          <w:b w:val="false"/>
          <w:i w:val="false"/>
          <w:color w:val="000000"/>
          <w:sz w:val="28"/>
        </w:rPr>
        <w:t>
су ресурстарын қорғау және±ұтымды пайдалану; өсімдіктер мен  жануарлар әлемін қорғау;
</w:t>
      </w:r>
      <w:r>
        <w:br/>
      </w:r>
      <w:r>
        <w:rPr>
          <w:rFonts w:ascii="Times New Roman"/>
          <w:b w:val="false"/>
          <w:i w:val="false"/>
          <w:color w:val="000000"/>
          <w:sz w:val="28"/>
        </w:rPr>
        <w:t>
радиациялық ахуалға бақылау жүргізу.
</w:t>
      </w:r>
      <w:r>
        <w:br/>
      </w:r>
      <w:r>
        <w:rPr>
          <w:rFonts w:ascii="Times New Roman"/>
          <w:b w:val="false"/>
          <w:i w:val="false"/>
          <w:color w:val="000000"/>
          <w:sz w:val="28"/>
        </w:rPr>
        <w:t>
</w:t>
      </w:r>
      <w:r>
        <w:rPr>
          <w:rFonts w:ascii="Times New Roman"/>
          <w:b/>
          <w:i w:val="false"/>
          <w:color w:val="000000"/>
          <w:sz w:val="28"/>
        </w:rPr>
        <w:t>
Бағдарламаның негізгі міндеттері
</w:t>
      </w:r>
      <w:r>
        <w:rPr>
          <w:rFonts w:ascii="Times New Roman"/>
          <w:b w:val="false"/>
          <w:i w:val="false"/>
          <w:color w:val="000000"/>
          <w:sz w:val="28"/>
        </w:rPr>
        <w:t>
: атмосфералық ауаның ластануын азайту;
</w:t>
      </w:r>
      <w:r>
        <w:br/>
      </w:r>
      <w:r>
        <w:rPr>
          <w:rFonts w:ascii="Times New Roman"/>
          <w:b w:val="false"/>
          <w:i w:val="false"/>
          <w:color w:val="000000"/>
          <w:sz w:val="28"/>
        </w:rPr>
        <w:t>
жер қойнауын, суды, топырақты, жерді қорғау; фауна мен флораның түрлілік құрамының сан
</w:t>
      </w:r>
      <w:r>
        <w:br/>
      </w:r>
      <w:r>
        <w:rPr>
          <w:rFonts w:ascii="Times New Roman"/>
          <w:b w:val="false"/>
          <w:i w:val="false"/>
          <w:color w:val="000000"/>
          <w:sz w:val="28"/>
        </w:rPr>
        <w:t>
алуандығын сақтау, олардың оңтайлы санын ұстау, олардың ұдайы өсуіне және ұтымды
</w:t>
      </w:r>
      <w:r>
        <w:br/>
      </w:r>
      <w:r>
        <w:rPr>
          <w:rFonts w:ascii="Times New Roman"/>
          <w:b w:val="false"/>
          <w:i w:val="false"/>
          <w:color w:val="000000"/>
          <w:sz w:val="28"/>
        </w:rPr>
        <w:t>
пайдаланылуына бақылау жасау; халықтың экологиялық мәдениетін және білімін көтеру;
</w:t>
      </w:r>
      <w:r>
        <w:br/>
      </w:r>
      <w:r>
        <w:rPr>
          <w:rFonts w:ascii="Times New Roman"/>
          <w:b w:val="false"/>
          <w:i w:val="false"/>
          <w:color w:val="000000"/>
          <w:sz w:val="28"/>
        </w:rPr>
        <w:t>
қоршаған ортаның ластануын болдырмау үшін ғылым мен техниканың жетістіктерін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Атмосфералық ауаны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Қазіргі жағдайды талдау, проблемалар
</w:t>
      </w:r>
      <w:r>
        <w:rPr>
          <w:rFonts w:ascii="Times New Roman"/>
          <w:b w:val="false"/>
          <w:i w:val="false"/>
          <w:color w:val="000000"/>
          <w:sz w:val="28"/>
        </w:rPr>
        <w:t>
</w:t>
      </w:r>
      <w:r>
        <w:br/>
      </w:r>
      <w:r>
        <w:rPr>
          <w:rFonts w:ascii="Times New Roman"/>
          <w:b w:val="false"/>
          <w:i w:val="false"/>
          <w:color w:val="000000"/>
          <w:sz w:val="28"/>
        </w:rPr>
        <w:t>
      Қазіргі уақытта облыстық әуе бассейнінің ластану көздері мұнай-газ кешені нысандары,
</w:t>
      </w:r>
      <w:r>
        <w:br/>
      </w:r>
      <w:r>
        <w:rPr>
          <w:rFonts w:ascii="Times New Roman"/>
          <w:b w:val="false"/>
          <w:i w:val="false"/>
          <w:color w:val="000000"/>
          <w:sz w:val="28"/>
        </w:rPr>
        <w:t>
экономиканың басқа салаларының, өнеркәсіп кәсіпорындары, жылу энергия көздері, көлік
</w:t>
      </w:r>
      <w:r>
        <w:br/>
      </w:r>
      <w:r>
        <w:rPr>
          <w:rFonts w:ascii="Times New Roman"/>
          <w:b w:val="false"/>
          <w:i w:val="false"/>
          <w:color w:val="000000"/>
          <w:sz w:val="28"/>
        </w:rPr>
        <w:t>
болып табылады. Облыстағы атмосфера жағдайына "Теңізшевройл"»ЖШС, "Ембімұнайгаз"»ААҚ, 
</w:t>
      </w:r>
      <w:r>
        <w:br/>
      </w:r>
      <w:r>
        <w:rPr>
          <w:rFonts w:ascii="Times New Roman"/>
          <w:b w:val="false"/>
          <w:i w:val="false"/>
          <w:color w:val="000000"/>
          <w:sz w:val="28"/>
        </w:rPr>
        <w:t>
"ЖЭО"»ААҚ,«"АМӨЗ"»ААҚ, "Интергаз-Орталық Азия"»ЖАҚ, АМБ және басқа өндіріс
</w:t>
      </w:r>
      <w:r>
        <w:br/>
      </w:r>
      <w:r>
        <w:rPr>
          <w:rFonts w:ascii="Times New Roman"/>
          <w:b w:val="false"/>
          <w:i w:val="false"/>
          <w:color w:val="000000"/>
          <w:sz w:val="28"/>
        </w:rPr>
        <w:t>
кәсіпорындарының шығарындылары неғұрлым күшті әсер етеді.
</w:t>
      </w:r>
      <w:r>
        <w:br/>
      </w:r>
      <w:r>
        <w:rPr>
          <w:rFonts w:ascii="Times New Roman"/>
          <w:b w:val="false"/>
          <w:i w:val="false"/>
          <w:color w:val="000000"/>
          <w:sz w:val="28"/>
        </w:rPr>
        <w:t>
      2001 жылмен салыстырғанда ластағыш заттек шығарындыларының ТШО-да 12,97 мың тоннаға
</w:t>
      </w:r>
      <w:r>
        <w:br/>
      </w:r>
      <w:r>
        <w:rPr>
          <w:rFonts w:ascii="Times New Roman"/>
          <w:b w:val="false"/>
          <w:i w:val="false"/>
          <w:color w:val="000000"/>
          <w:sz w:val="28"/>
        </w:rPr>
        <w:t>
және Атырау ЖЭО 0,45 мың тоннаға көбеюінен атмосфераға жалпы шығарындылардың 14,4 мың
</w:t>
      </w:r>
      <w:r>
        <w:br/>
      </w:r>
      <w:r>
        <w:rPr>
          <w:rFonts w:ascii="Times New Roman"/>
          <w:b w:val="false"/>
          <w:i w:val="false"/>
          <w:color w:val="000000"/>
          <w:sz w:val="28"/>
        </w:rPr>
        <w:t>
тоннаға көбейгені байқалады. Атырау облысы бойынша 2002 жылы шығарындылардың орташа жылдық
</w:t>
      </w:r>
      <w:r>
        <w:br/>
      </w:r>
      <w:r>
        <w:rPr>
          <w:rFonts w:ascii="Times New Roman"/>
          <w:b w:val="false"/>
          <w:i w:val="false"/>
          <w:color w:val="000000"/>
          <w:sz w:val="28"/>
        </w:rPr>
        <w:t>
көлемі 174 мың тонна құрады.
</w:t>
      </w:r>
      <w:r>
        <w:br/>
      </w:r>
      <w:r>
        <w:rPr>
          <w:rFonts w:ascii="Times New Roman"/>
          <w:b w:val="false"/>
          <w:i w:val="false"/>
          <w:color w:val="000000"/>
          <w:sz w:val="28"/>
        </w:rPr>
        <w:t>
      Облыс бойынша атмосфераға шығарындылар жалпы санының орта есеппен 149,0 мың тоннасы
</w:t>
      </w:r>
      <w:r>
        <w:br/>
      </w:r>
      <w:r>
        <w:rPr>
          <w:rFonts w:ascii="Times New Roman"/>
          <w:b w:val="false"/>
          <w:i w:val="false"/>
          <w:color w:val="000000"/>
          <w:sz w:val="28"/>
        </w:rPr>
        <w:t>
(85,8%) стационарлық ластау көздері шығарындылары үлесінде. Стационарлық көздерінен
</w:t>
      </w:r>
      <w:r>
        <w:br/>
      </w:r>
      <w:r>
        <w:rPr>
          <w:rFonts w:ascii="Times New Roman"/>
          <w:b w:val="false"/>
          <w:i w:val="false"/>
          <w:color w:val="000000"/>
          <w:sz w:val="28"/>
        </w:rPr>
        <w:t>
шығарындылар серпіні де облыс бойынша шығарындылар жалпы санының серпіні тәріздес. Егер
</w:t>
      </w:r>
      <w:r>
        <w:br/>
      </w:r>
      <w:r>
        <w:rPr>
          <w:rFonts w:ascii="Times New Roman"/>
          <w:b w:val="false"/>
          <w:i w:val="false"/>
          <w:color w:val="000000"/>
          <w:sz w:val="28"/>
        </w:rPr>
        <w:t>
1990 жылы стационарлық көздерінен шығарындылар 100,3 мың тонна құраған болса, ал 1994
</w:t>
      </w:r>
      <w:r>
        <w:br/>
      </w:r>
      <w:r>
        <w:rPr>
          <w:rFonts w:ascii="Times New Roman"/>
          <w:b w:val="false"/>
          <w:i w:val="false"/>
          <w:color w:val="000000"/>
          <w:sz w:val="28"/>
        </w:rPr>
        <w:t>
жылдан бастап 2000 жылды қоса кезеңде шығарындылар 223% көбейген.  Статистикалық есептеу
</w:t>
      </w:r>
      <w:r>
        <w:br/>
      </w:r>
      <w:r>
        <w:rPr>
          <w:rFonts w:ascii="Times New Roman"/>
          <w:b w:val="false"/>
          <w:i w:val="false"/>
          <w:color w:val="000000"/>
          <w:sz w:val="28"/>
        </w:rPr>
        <w:t>
деректері бойынша бір тұрғынға есептегенде 2002 жылы стационар көздерінен әуе бассейніне
</w:t>
      </w:r>
      <w:r>
        <w:br/>
      </w:r>
      <w:r>
        <w:rPr>
          <w:rFonts w:ascii="Times New Roman"/>
          <w:b w:val="false"/>
          <w:i w:val="false"/>
          <w:color w:val="000000"/>
          <w:sz w:val="28"/>
        </w:rPr>
        <w:t>
384 килограмм зиянды заттектер шығарылған.
</w:t>
      </w:r>
      <w:r>
        <w:br/>
      </w:r>
      <w:r>
        <w:rPr>
          <w:rFonts w:ascii="Times New Roman"/>
          <w:b w:val="false"/>
          <w:i w:val="false"/>
          <w:color w:val="000000"/>
          <w:sz w:val="28"/>
        </w:rPr>
        <w:t>
      Атмосфераға шығарындылар құрамын, (орташа жылдың көлемі 10,6 мың тонна) 
</w:t>
      </w:r>
      <w:r>
        <w:br/>
      </w:r>
      <w:r>
        <w:rPr>
          <w:rFonts w:ascii="Times New Roman"/>
          <w:b w:val="false"/>
          <w:i w:val="false"/>
          <w:color w:val="000000"/>
          <w:sz w:val="28"/>
        </w:rPr>
        <w:t>
шығарындылардың жалпы орташа жылдың көлемінің 5,98% қатты заттек құрайды, 94,02% - бұл газ
</w:t>
      </w:r>
      <w:r>
        <w:br/>
      </w:r>
      <w:r>
        <w:rPr>
          <w:rFonts w:ascii="Times New Roman"/>
          <w:b w:val="false"/>
          <w:i w:val="false"/>
          <w:color w:val="000000"/>
          <w:sz w:val="28"/>
        </w:rPr>
        <w:t>
тәріздес фракциялар.
</w:t>
      </w:r>
      <w:r>
        <w:br/>
      </w:r>
      <w:r>
        <w:rPr>
          <w:rFonts w:ascii="Times New Roman"/>
          <w:b w:val="false"/>
          <w:i w:val="false"/>
          <w:color w:val="000000"/>
          <w:sz w:val="28"/>
        </w:rPr>
        <w:t>
      ТШО-ның барлық қызмет жасаған кезеңінде алауларда 8,0 миллиард текше метр газ
</w:t>
      </w:r>
      <w:r>
        <w:br/>
      </w:r>
      <w:r>
        <w:rPr>
          <w:rFonts w:ascii="Times New Roman"/>
          <w:b w:val="false"/>
          <w:i w:val="false"/>
          <w:color w:val="000000"/>
          <w:sz w:val="28"/>
        </w:rPr>
        <w:t>
жағылды. Жыл сайын«"ТШО"»ЖШС мен "Ембімұнайгаз"»ААҚ алауларында өндірілетін газдың 46% 
</w:t>
      </w:r>
      <w:r>
        <w:br/>
      </w:r>
      <w:r>
        <w:rPr>
          <w:rFonts w:ascii="Times New Roman"/>
          <w:b w:val="false"/>
          <w:i w:val="false"/>
          <w:color w:val="000000"/>
          <w:sz w:val="28"/>
        </w:rPr>
        <w:t>
жандырылады. 2002 жылы алауларда 611396 текше метр түрлі газ жағылды, ол 58474,1 текше
</w:t>
      </w:r>
      <w:r>
        <w:br/>
      </w:r>
      <w:r>
        <w:rPr>
          <w:rFonts w:ascii="Times New Roman"/>
          <w:b w:val="false"/>
          <w:i w:val="false"/>
          <w:color w:val="000000"/>
          <w:sz w:val="28"/>
        </w:rPr>
        <w:t>
метр шектеулі рауалы нормадан асып кетеді. Көрсетілген кезеңде атмосфераға күкіртті сутегі,
</w:t>
      </w:r>
      <w:r>
        <w:br/>
      </w:r>
      <w:r>
        <w:rPr>
          <w:rFonts w:ascii="Times New Roman"/>
          <w:b w:val="false"/>
          <w:i w:val="false"/>
          <w:color w:val="000000"/>
          <w:sz w:val="28"/>
        </w:rPr>
        <w:t>
аммиак, көміртек тотығы, қара күйе және басқа ластағыш заттек түрлерінің жалпы
</w:t>
      </w:r>
      <w:r>
        <w:br/>
      </w:r>
      <w:r>
        <w:rPr>
          <w:rFonts w:ascii="Times New Roman"/>
          <w:b w:val="false"/>
          <w:i w:val="false"/>
          <w:color w:val="000000"/>
          <w:sz w:val="28"/>
        </w:rPr>
        <w:t>
шығарындылары 60833,181 тонна құрады, ал жылына«ТШО ЖШС шектеулі рауалы шығарындылар
</w:t>
      </w:r>
      <w:r>
        <w:br/>
      </w:r>
      <w:r>
        <w:rPr>
          <w:rFonts w:ascii="Times New Roman"/>
          <w:b w:val="false"/>
          <w:i w:val="false"/>
          <w:color w:val="000000"/>
          <w:sz w:val="28"/>
        </w:rPr>
        <w:t>
49010,2 тонна құрайды. Шығарындылардың нормадан жоғары болуының негізгі себебі
</w:t>
      </w:r>
      <w:r>
        <w:br/>
      </w:r>
      <w:r>
        <w:rPr>
          <w:rFonts w:ascii="Times New Roman"/>
          <w:b w:val="false"/>
          <w:i w:val="false"/>
          <w:color w:val="000000"/>
          <w:sz w:val="28"/>
        </w:rPr>
        <w:t>
технологиялық үдерістегі жаңылыстар, құралдардың ақаулығы, өнімді өткізу нарығының жоқтығы,
</w:t>
      </w:r>
      <w:r>
        <w:br/>
      </w:r>
      <w:r>
        <w:rPr>
          <w:rFonts w:ascii="Times New Roman"/>
          <w:b w:val="false"/>
          <w:i w:val="false"/>
          <w:color w:val="000000"/>
          <w:sz w:val="28"/>
        </w:rPr>
        <w:t>
сондай-ақ төтенше жағдайлар болып табылады.
</w:t>
      </w:r>
      <w:r>
        <w:br/>
      </w:r>
      <w:r>
        <w:rPr>
          <w:rFonts w:ascii="Times New Roman"/>
          <w:b w:val="false"/>
          <w:i w:val="false"/>
          <w:color w:val="000000"/>
          <w:sz w:val="28"/>
        </w:rPr>
        <w:t>
      Адам өміріне және денсаулығына қауіпті, экологиялық зиянды заттек-күкіртті
</w:t>
      </w:r>
      <w:r>
        <w:br/>
      </w:r>
      <w:r>
        <w:rPr>
          <w:rFonts w:ascii="Times New Roman"/>
          <w:b w:val="false"/>
          <w:i w:val="false"/>
          <w:color w:val="000000"/>
          <w:sz w:val="28"/>
        </w:rPr>
        <w:t>
сутегінен (H2S) сұйық күкіртті тазартуда Теңіз газ өңдеу зауытында қолданылатын,
</w:t>
      </w:r>
      <w:r>
        <w:br/>
      </w:r>
      <w:r>
        <w:rPr>
          <w:rFonts w:ascii="Times New Roman"/>
          <w:b w:val="false"/>
          <w:i w:val="false"/>
          <w:color w:val="000000"/>
          <w:sz w:val="28"/>
        </w:rPr>
        <w:t>
технологиялық үдерістің тиімділігі төмен.
</w:t>
      </w:r>
      <w:r>
        <w:br/>
      </w:r>
      <w:r>
        <w:rPr>
          <w:rFonts w:ascii="Times New Roman"/>
          <w:b w:val="false"/>
          <w:i w:val="false"/>
          <w:color w:val="000000"/>
          <w:sz w:val="28"/>
        </w:rPr>
        <w:t>
</w:t>
      </w:r>
      <w:r>
        <w:rPr>
          <w:rFonts w:ascii="Times New Roman"/>
          <w:b/>
          <w:i w:val="false"/>
          <w:color w:val="000000"/>
          <w:sz w:val="28"/>
        </w:rPr>
        <w:t>
      б) бағдарламаның негізгі бағыттары және жүзеге асыру тетігі
</w:t>
      </w:r>
      <w:r>
        <w:rPr>
          <w:rFonts w:ascii="Times New Roman"/>
          <w:b w:val="false"/>
          <w:i w:val="false"/>
          <w:color w:val="000000"/>
          <w:sz w:val="28"/>
        </w:rPr>
        <w:t>
</w:t>
      </w:r>
      <w:r>
        <w:br/>
      </w:r>
      <w:r>
        <w:rPr>
          <w:rFonts w:ascii="Times New Roman"/>
          <w:b w:val="false"/>
          <w:i w:val="false"/>
          <w:color w:val="000000"/>
          <w:sz w:val="28"/>
        </w:rPr>
        <w:t>
      Атмосфералық ауаны қорғау жөніндегі бағдарлама мыналарды қарастырады:
</w:t>
      </w:r>
      <w:r>
        <w:br/>
      </w:r>
      <w:r>
        <w:rPr>
          <w:rFonts w:ascii="Times New Roman"/>
          <w:b w:val="false"/>
          <w:i w:val="false"/>
          <w:color w:val="000000"/>
          <w:sz w:val="28"/>
        </w:rPr>
        <w:t>
      әуе бассейні жағдайын бақылауды күшейту;
</w:t>
      </w:r>
      <w:r>
        <w:br/>
      </w:r>
      <w:r>
        <w:rPr>
          <w:rFonts w:ascii="Times New Roman"/>
          <w:b w:val="false"/>
          <w:i w:val="false"/>
          <w:color w:val="000000"/>
          <w:sz w:val="28"/>
        </w:rPr>
        <w:t>
      өнеркәсіп кәсіпорындарымен атмосфераға шығаратын ластанғыш заттек шығарындылар санын
</w:t>
      </w:r>
      <w:r>
        <w:br/>
      </w:r>
      <w:r>
        <w:rPr>
          <w:rFonts w:ascii="Times New Roman"/>
          <w:b w:val="false"/>
          <w:i w:val="false"/>
          <w:color w:val="000000"/>
          <w:sz w:val="28"/>
        </w:rPr>
        <w:t>
азайту жөнінде мақсатты бағытта шаралар алу;
</w:t>
      </w:r>
      <w:r>
        <w:br/>
      </w:r>
      <w:r>
        <w:rPr>
          <w:rFonts w:ascii="Times New Roman"/>
          <w:b w:val="false"/>
          <w:i w:val="false"/>
          <w:color w:val="000000"/>
          <w:sz w:val="28"/>
        </w:rPr>
        <w:t>
      технологиялық үдерістерді жаңғырту жөніндегі нақты шараларды жүзеге асыру;
</w:t>
      </w:r>
      <w:r>
        <w:br/>
      </w:r>
      <w:r>
        <w:rPr>
          <w:rFonts w:ascii="Times New Roman"/>
          <w:b w:val="false"/>
          <w:i w:val="false"/>
          <w:color w:val="000000"/>
          <w:sz w:val="28"/>
        </w:rPr>
        <w:t>
      облыс кәсіпорындары аумақтарын көгалдандыру.
</w:t>
      </w:r>
      <w:r>
        <w:br/>
      </w:r>
      <w:r>
        <w:rPr>
          <w:rFonts w:ascii="Times New Roman"/>
          <w:b w:val="false"/>
          <w:i w:val="false"/>
          <w:color w:val="000000"/>
          <w:sz w:val="28"/>
        </w:rPr>
        <w:t>
      Осы шаралар мыналар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Технологиялық мазут отынын вакуумды дистиллятқа немесе көмір сутегі газына
</w:t>
      </w:r>
      <w:r>
        <w:br/>
      </w:r>
      <w:r>
        <w:rPr>
          <w:rFonts w:ascii="Times New Roman"/>
          <w:b w:val="false"/>
          <w:i w:val="false"/>
          <w:color w:val="000000"/>
          <w:sz w:val="28"/>
        </w:rPr>
        <w:t>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 "АМӨЗ"»ААҚ этилсіз бензин шығару және автомашинаның пайдаланған газды шығаратын
</w:t>
      </w:r>
      <w:r>
        <w:br/>
      </w:r>
      <w:r>
        <w:rPr>
          <w:rFonts w:ascii="Times New Roman"/>
          <w:b w:val="false"/>
          <w:i w:val="false"/>
          <w:color w:val="000000"/>
          <w:sz w:val="28"/>
        </w:rPr>
        <w:t>
тұрбаларына каталитикалық сұғындырмаларды енгізу;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3) Кәсіпорындардың қазандықтарын газға ауыстыру және тұрбасы төмен ұсақ
</w:t>
      </w:r>
      <w:r>
        <w:br/>
      </w:r>
      <w:r>
        <w:rPr>
          <w:rFonts w:ascii="Times New Roman"/>
          <w:b w:val="false"/>
          <w:i w:val="false"/>
          <w:color w:val="000000"/>
          <w:sz w:val="28"/>
        </w:rPr>
        <w:t>
қазандықтарды жою.
</w:t>
      </w:r>
    </w:p>
    <w:p>
      <w:pPr>
        <w:spacing w:after="0"/>
        <w:ind w:left="0"/>
        <w:jc w:val="both"/>
      </w:pPr>
      <w:r>
        <w:rPr>
          <w:rFonts w:ascii="Times New Roman"/>
          <w:b w:val="false"/>
          <w:i w:val="false"/>
          <w:color w:val="000000"/>
          <w:sz w:val="28"/>
        </w:rPr>
        <w:t>
</w:t>
      </w:r>
      <w:r>
        <w:rPr>
          <w:rFonts w:ascii="Times New Roman"/>
          <w:b w:val="false"/>
          <w:i w:val="false"/>
          <w:color w:val="000000"/>
          <w:sz w:val="28"/>
        </w:rPr>
        <w:t>
      4) Кәсіпшіліктерде және мұнай өңдеу кәсіпорындардағы резервуар паркін жаңарту және
</w:t>
      </w:r>
      <w:r>
        <w:br/>
      </w:r>
      <w:r>
        <w:rPr>
          <w:rFonts w:ascii="Times New Roman"/>
          <w:b w:val="false"/>
          <w:i w:val="false"/>
          <w:color w:val="000000"/>
          <w:sz w:val="28"/>
        </w:rPr>
        <w:t>
битум зауытында, буландыру стансаларында және асфальт бетон қоспалары өндірісінде
</w:t>
      </w:r>
      <w:r>
        <w:br/>
      </w:r>
      <w:r>
        <w:rPr>
          <w:rFonts w:ascii="Times New Roman"/>
          <w:b w:val="false"/>
          <w:i w:val="false"/>
          <w:color w:val="000000"/>
          <w:sz w:val="28"/>
        </w:rPr>
        <w:t>
ұйымдастырылмаған шығарындыларды жою;
</w:t>
      </w:r>
    </w:p>
    <w:p>
      <w:pPr>
        <w:spacing w:after="0"/>
        <w:ind w:left="0"/>
        <w:jc w:val="both"/>
      </w:pPr>
      <w:r>
        <w:rPr>
          <w:rFonts w:ascii="Times New Roman"/>
          <w:b w:val="false"/>
          <w:i w:val="false"/>
          <w:color w:val="000000"/>
          <w:sz w:val="28"/>
        </w:rPr>
        <w:t>
</w:t>
      </w:r>
      <w:r>
        <w:rPr>
          <w:rFonts w:ascii="Times New Roman"/>
          <w:b w:val="false"/>
          <w:i w:val="false"/>
          <w:color w:val="000000"/>
          <w:sz w:val="28"/>
        </w:rPr>
        <w:t>
      5) Шаң-газ ұстайтын жаңа құралдарды орнату, сондай-ақ ескі құралды жаңғырту және
</w:t>
      </w:r>
      <w:r>
        <w:br/>
      </w:r>
      <w:r>
        <w:rPr>
          <w:rFonts w:ascii="Times New Roman"/>
          <w:b w:val="false"/>
          <w:i w:val="false"/>
          <w:color w:val="000000"/>
          <w:sz w:val="28"/>
        </w:rPr>
        <w:t>
ретке келтіру.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Атмосфералық ауаны қорғау жөніндегі шаралар кешенін жүзеге асыру үшін 2003-2005
</w:t>
      </w:r>
      <w:r>
        <w:br/>
      </w:r>
      <w:r>
        <w:rPr>
          <w:rFonts w:ascii="Times New Roman"/>
          <w:b w:val="false"/>
          <w:i w:val="false"/>
          <w:color w:val="000000"/>
          <w:sz w:val="28"/>
        </w:rPr>
        <w:t>
жылдары 19 398 015, 1 мың теңге, соның ішінде облыстық бюджеттен 12 595 234 мың теңге,
</w:t>
      </w:r>
      <w:r>
        <w:br/>
      </w:r>
      <w:r>
        <w:rPr>
          <w:rFonts w:ascii="Times New Roman"/>
          <w:b w:val="false"/>
          <w:i w:val="false"/>
          <w:color w:val="000000"/>
          <w:sz w:val="28"/>
        </w:rPr>
        <w:t>
республикалық бюджеттен 4 920 000 мың теңге, ірі және орта өнеркәсіп кәсіпорындарының
</w:t>
      </w:r>
      <w:r>
        <w:br/>
      </w:r>
      <w:r>
        <w:rPr>
          <w:rFonts w:ascii="Times New Roman"/>
          <w:b w:val="false"/>
          <w:i w:val="false"/>
          <w:color w:val="000000"/>
          <w:sz w:val="28"/>
        </w:rPr>
        <w:t>
меншікті қаржысы есебінен 1 882 781, 1 мың теңге бөліну қажет.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w:t>
      </w:r>
      <w:r>
        <w:br/>
      </w:r>
      <w:r>
        <w:rPr>
          <w:rFonts w:ascii="Times New Roman"/>
          <w:b w:val="false"/>
          <w:i w:val="false"/>
          <w:color w:val="000000"/>
          <w:sz w:val="28"/>
        </w:rPr>
        <w:t>
      Жоспарланған шараларды жүзеге асыру аймақтың әуе бассейніне зиянды әсер деңгейін  
</w:t>
      </w:r>
      <w:r>
        <w:br/>
      </w:r>
      <w:r>
        <w:rPr>
          <w:rFonts w:ascii="Times New Roman"/>
          <w:b w:val="false"/>
          <w:i w:val="false"/>
          <w:color w:val="000000"/>
          <w:sz w:val="28"/>
        </w:rPr>
        <w:t>
азайтуға мүмкіндік береді. Қоршаған ортаны қорғау жөнінде жоспарланған шараларға
</w:t>
      </w:r>
      <w:r>
        <w:br/>
      </w:r>
      <w:r>
        <w:rPr>
          <w:rFonts w:ascii="Times New Roman"/>
          <w:b w:val="false"/>
          <w:i w:val="false"/>
          <w:color w:val="000000"/>
          <w:sz w:val="28"/>
        </w:rPr>
        <w:t>
атмосфераға ластағыш заттек шығарындыларын азайтуға бағытталған құрылыс, қайта жаңғырту,
</w:t>
      </w:r>
      <w:r>
        <w:br/>
      </w:r>
      <w:r>
        <w:rPr>
          <w:rFonts w:ascii="Times New Roman"/>
          <w:b w:val="false"/>
          <w:i w:val="false"/>
          <w:color w:val="000000"/>
          <w:sz w:val="28"/>
        </w:rPr>
        <w:t>
техникалық қайта жарақтандыру мәселелері енгізілген. 
</w:t>
      </w:r>
      <w:r>
        <w:br/>
      </w:r>
      <w:r>
        <w:rPr>
          <w:rFonts w:ascii="Times New Roman"/>
          <w:b w:val="false"/>
          <w:i w:val="false"/>
          <w:color w:val="000000"/>
          <w:sz w:val="28"/>
        </w:rPr>
        <w:t>
      "Атыраугазинвест" ЖШС, "Ембіэнергомұнай"»ЖШС,«"Ақжайық" "Вагон-жөндеу депосы",
</w:t>
      </w:r>
      <w:r>
        <w:br/>
      </w:r>
      <w:r>
        <w:rPr>
          <w:rFonts w:ascii="Times New Roman"/>
          <w:b w:val="false"/>
          <w:i w:val="false"/>
          <w:color w:val="000000"/>
          <w:sz w:val="28"/>
        </w:rPr>
        <w:t>
"Ренко-Кат"»ЖШС сияқты кәсіпорындар ағымдағы жылы қазандықтарды газ тәріздес отынға
</w:t>
      </w:r>
      <w:r>
        <w:br/>
      </w:r>
      <w:r>
        <w:rPr>
          <w:rFonts w:ascii="Times New Roman"/>
          <w:b w:val="false"/>
          <w:i w:val="false"/>
          <w:color w:val="000000"/>
          <w:sz w:val="28"/>
        </w:rPr>
        <w:t>
ауыстырады және осы мақсатқа 62,4 миллион теңге бөледі. Бірқатар өнеркәсіп кәсіпорындары
</w:t>
      </w:r>
      <w:r>
        <w:br/>
      </w:r>
      <w:r>
        <w:rPr>
          <w:rFonts w:ascii="Times New Roman"/>
          <w:b w:val="false"/>
          <w:i w:val="false"/>
          <w:color w:val="000000"/>
          <w:sz w:val="28"/>
        </w:rPr>
        <w:t>
автомобиль паркін бензиннен газға ауыстыру жөнінде шаралар алады.
</w:t>
      </w:r>
      <w:r>
        <w:br/>
      </w:r>
      <w:r>
        <w:rPr>
          <w:rFonts w:ascii="Times New Roman"/>
          <w:b w:val="false"/>
          <w:i w:val="false"/>
          <w:color w:val="000000"/>
          <w:sz w:val="28"/>
        </w:rPr>
        <w:t>
     «"АНАКО"»БК ЖАҚ 2003-2005 жылдарға арналған табиғатты қорғау шараларымен 24 590 мың
</w:t>
      </w:r>
      <w:r>
        <w:br/>
      </w:r>
      <w:r>
        <w:rPr>
          <w:rFonts w:ascii="Times New Roman"/>
          <w:b w:val="false"/>
          <w:i w:val="false"/>
          <w:color w:val="000000"/>
          <w:sz w:val="28"/>
        </w:rPr>
        <w:t>
теңге соманың жұмысын жүзеге асыру жоспарлаған, соның ішінде шағын қазандықты газға
</w:t>
      </w:r>
      <w:r>
        <w:br/>
      </w:r>
      <w:r>
        <w:rPr>
          <w:rFonts w:ascii="Times New Roman"/>
          <w:b w:val="false"/>
          <w:i w:val="false"/>
          <w:color w:val="000000"/>
          <w:sz w:val="28"/>
        </w:rPr>
        <w:t>
ауыстыру, ол ластағыш заттек шығарындыларын азайтуға және атмосфералық ауаның сапасын
</w:t>
      </w:r>
      <w:r>
        <w:br/>
      </w:r>
      <w:r>
        <w:rPr>
          <w:rFonts w:ascii="Times New Roman"/>
          <w:b w:val="false"/>
          <w:i w:val="false"/>
          <w:color w:val="000000"/>
          <w:sz w:val="28"/>
        </w:rPr>
        <w:t>
жақсартуға мүмкіндік береді. 
</w:t>
      </w:r>
      <w:r>
        <w:br/>
      </w:r>
      <w:r>
        <w:rPr>
          <w:rFonts w:ascii="Times New Roman"/>
          <w:b w:val="false"/>
          <w:i w:val="false"/>
          <w:color w:val="000000"/>
          <w:sz w:val="28"/>
        </w:rPr>
        <w:t>
      2005 жылы "АМӨЗ"»ААҚ жалпы құны 4842,5 миллион теңгенің зауыт газын күкіртті
</w:t>
      </w:r>
      <w:r>
        <w:br/>
      </w:r>
      <w:r>
        <w:rPr>
          <w:rFonts w:ascii="Times New Roman"/>
          <w:b w:val="false"/>
          <w:i w:val="false"/>
          <w:color w:val="000000"/>
          <w:sz w:val="28"/>
        </w:rPr>
        <w:t>
сутегінен тазалау торабының құрылысын салу жоспарлауда. 2003-2004 жылдар ағымында
</w:t>
      </w:r>
      <w:r>
        <w:br/>
      </w:r>
      <w:r>
        <w:rPr>
          <w:rFonts w:ascii="Times New Roman"/>
          <w:b w:val="false"/>
          <w:i w:val="false"/>
          <w:color w:val="000000"/>
          <w:sz w:val="28"/>
        </w:rPr>
        <w:t>
"Атыраумұнаймаш" ЖШС қою және темір соғатын цехтардағы термикалық пештердің мұнай отынын
</w:t>
      </w:r>
      <w:r>
        <w:br/>
      </w:r>
      <w:r>
        <w:rPr>
          <w:rFonts w:ascii="Times New Roman"/>
          <w:b w:val="false"/>
          <w:i w:val="false"/>
          <w:color w:val="000000"/>
          <w:sz w:val="28"/>
        </w:rPr>
        <w:t>
табиғи газға ауыстырады, сөйтіп атмосфераға ластанған заттек шығарындыларын азайту үшін
</w:t>
      </w:r>
      <w:r>
        <w:br/>
      </w:r>
      <w:r>
        <w:rPr>
          <w:rFonts w:ascii="Times New Roman"/>
          <w:b w:val="false"/>
          <w:i w:val="false"/>
          <w:color w:val="000000"/>
          <w:sz w:val="28"/>
        </w:rPr>
        <w:t>
13,9 миллион теңге меншікті қаржыларын салмақ, ал "Ембімұнайгаз"»ААҚ осы кезеңде 
</w:t>
      </w:r>
      <w:r>
        <w:br/>
      </w:r>
      <w:r>
        <w:rPr>
          <w:rFonts w:ascii="Times New Roman"/>
          <w:b w:val="false"/>
          <w:i w:val="false"/>
          <w:color w:val="000000"/>
          <w:sz w:val="28"/>
        </w:rPr>
        <w:t>
"Прорвамұнай"»МГӨБ құны 293,5 миллион теңге газды қайта пайдалану қондырғысы құрылысын
</w:t>
      </w:r>
      <w:r>
        <w:br/>
      </w:r>
      <w:r>
        <w:rPr>
          <w:rFonts w:ascii="Times New Roman"/>
          <w:b w:val="false"/>
          <w:i w:val="false"/>
          <w:color w:val="000000"/>
          <w:sz w:val="28"/>
        </w:rPr>
        <w:t>
салады.
</w:t>
      </w:r>
      <w:r>
        <w:br/>
      </w:r>
      <w:r>
        <w:rPr>
          <w:rFonts w:ascii="Times New Roman"/>
          <w:b w:val="false"/>
          <w:i w:val="false"/>
          <w:color w:val="000000"/>
          <w:sz w:val="28"/>
        </w:rPr>
        <w:t>
      2005 жылы ТШО-ның стационарлық көздерінен атмосфераға шығарылатын ластағыш заттек
</w:t>
      </w:r>
      <w:r>
        <w:br/>
      </w:r>
      <w:r>
        <w:rPr>
          <w:rFonts w:ascii="Times New Roman"/>
          <w:b w:val="false"/>
          <w:i w:val="false"/>
          <w:color w:val="000000"/>
          <w:sz w:val="28"/>
        </w:rPr>
        <w:t>
шығарындыларның азаюы 2000 жылғы деңгейден 30654,4 тонна құрайды, яғни жалпы облыс 
</w:t>
      </w:r>
      <w:r>
        <w:br/>
      </w:r>
      <w:r>
        <w:rPr>
          <w:rFonts w:ascii="Times New Roman"/>
          <w:b w:val="false"/>
          <w:i w:val="false"/>
          <w:color w:val="000000"/>
          <w:sz w:val="28"/>
        </w:rPr>
        <w:t>
бойынша ластағыш заттек шығарындылары айтарлықтай азаяды.
</w:t>
      </w:r>
      <w:r>
        <w:br/>
      </w:r>
      <w:r>
        <w:rPr>
          <w:rFonts w:ascii="Times New Roman"/>
          <w:b w:val="false"/>
          <w:i w:val="false"/>
          <w:color w:val="000000"/>
          <w:sz w:val="28"/>
        </w:rPr>
        <w:t>
      2002 жылы 706,9 тоннаға атмосфераға шығарындыларды азайту және өнімділікті арттыру 
</w:t>
      </w:r>
      <w:r>
        <w:br/>
      </w:r>
      <w:r>
        <w:rPr>
          <w:rFonts w:ascii="Times New Roman"/>
          <w:b w:val="false"/>
          <w:i w:val="false"/>
          <w:color w:val="000000"/>
          <w:sz w:val="28"/>
        </w:rPr>
        <w:t>
мақсатында жұмыс істейтін қондырғылар мен құралдарды жаңғыртуға бағытталған жобаның
</w:t>
      </w:r>
      <w:r>
        <w:br/>
      </w:r>
      <w:r>
        <w:rPr>
          <w:rFonts w:ascii="Times New Roman"/>
          <w:b w:val="false"/>
          <w:i w:val="false"/>
          <w:color w:val="000000"/>
          <w:sz w:val="28"/>
        </w:rPr>
        <w:t>
жүзеге асырылуы ТШО газ өңдеу зауытындағы шығарындылардың азаюын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Су ресурстарын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Қазіргі жағдайды талдау, проблемалар
</w:t>
      </w:r>
      <w:r>
        <w:rPr>
          <w:rFonts w:ascii="Times New Roman"/>
          <w:b w:val="false"/>
          <w:i w:val="false"/>
          <w:color w:val="000000"/>
          <w:sz w:val="28"/>
        </w:rPr>
        <w:t>
</w:t>
      </w:r>
      <w:r>
        <w:br/>
      </w:r>
      <w:r>
        <w:rPr>
          <w:rFonts w:ascii="Times New Roman"/>
          <w:b w:val="false"/>
          <w:i w:val="false"/>
          <w:color w:val="000000"/>
          <w:sz w:val="28"/>
        </w:rPr>
        <w:t>
      Атырау облысы күрделі су балансымен, ондағы жер үсті сулары ресурстары сияқты, жер
</w:t>
      </w:r>
      <w:r>
        <w:br/>
      </w:r>
      <w:r>
        <w:rPr>
          <w:rFonts w:ascii="Times New Roman"/>
          <w:b w:val="false"/>
          <w:i w:val="false"/>
          <w:color w:val="000000"/>
          <w:sz w:val="28"/>
        </w:rPr>
        <w:t>
асты сулары өте шектеулі аудандардың қатарына жатады. Сумен жабдықтау жалпы көлемінде жер
</w:t>
      </w:r>
      <w:r>
        <w:br/>
      </w:r>
      <w:r>
        <w:rPr>
          <w:rFonts w:ascii="Times New Roman"/>
          <w:b w:val="false"/>
          <w:i w:val="false"/>
          <w:color w:val="000000"/>
          <w:sz w:val="28"/>
        </w:rPr>
        <w:t>
асты суларының үлес салмағы шамалы. Облыстық гидрогеографиялық желісі Каспий теңізі
</w:t>
      </w:r>
      <w:r>
        <w:br/>
      </w:r>
      <w:r>
        <w:rPr>
          <w:rFonts w:ascii="Times New Roman"/>
          <w:b w:val="false"/>
          <w:i w:val="false"/>
          <w:color w:val="000000"/>
          <w:sz w:val="28"/>
        </w:rPr>
        <w:t>
бассейніне жатады. Тұрақты жер үсті ағын суына тек Жайық өзені ғана және Еділдің шығыс
</w:t>
      </w:r>
      <w:r>
        <w:br/>
      </w:r>
      <w:r>
        <w:rPr>
          <w:rFonts w:ascii="Times New Roman"/>
          <w:b w:val="false"/>
          <w:i w:val="false"/>
          <w:color w:val="000000"/>
          <w:sz w:val="28"/>
        </w:rPr>
        <w:t>
Атырауының сағасы (Қазақстан шекарасында) ие. 
</w:t>
      </w:r>
      <w:r>
        <w:br/>
      </w:r>
      <w:r>
        <w:rPr>
          <w:rFonts w:ascii="Times New Roman"/>
          <w:b w:val="false"/>
          <w:i w:val="false"/>
          <w:color w:val="000000"/>
          <w:sz w:val="28"/>
        </w:rPr>
        <w:t>
       Қалған өзен желілері бұлар кеуіп қалатын, уақытша ағын сулар. Ойл, Сағыз және Ембі
</w:t>
      </w:r>
      <w:r>
        <w:br/>
      </w:r>
      <w:r>
        <w:rPr>
          <w:rFonts w:ascii="Times New Roman"/>
          <w:b w:val="false"/>
          <w:i w:val="false"/>
          <w:color w:val="000000"/>
          <w:sz w:val="28"/>
        </w:rPr>
        <w:t>
өзендерінің тұрақты ағын суы тек көктем кезінде байқалады, сортаң сор топырақты жерге
</w:t>
      </w:r>
      <w:r>
        <w:br/>
      </w:r>
      <w:r>
        <w:rPr>
          <w:rFonts w:ascii="Times New Roman"/>
          <w:b w:val="false"/>
          <w:i w:val="false"/>
          <w:color w:val="000000"/>
          <w:sz w:val="28"/>
        </w:rPr>
        <w:t>
барып тіреледі. Жайық өзені Қазақстандағы ең ірі транзиттік өзен. Жайық өзенінің көп жылдық орташа су алу мөлшері 300, 65 миллион текше метр қарайды. Жайық өзенінен су алудың үлес салмағы көп жылдық - орташа шегінде - 68,6% болып қалып отыр. Судың басты тұтынушылары өнеркәсіп, тұрғын үй коммуналдық және ауыл шаруашылықтары болып табылады.
</w:t>
      </w:r>
      <w:r>
        <w:br/>
      </w:r>
      <w:r>
        <w:rPr>
          <w:rFonts w:ascii="Times New Roman"/>
          <w:b w:val="false"/>
          <w:i w:val="false"/>
          <w:color w:val="000000"/>
          <w:sz w:val="28"/>
        </w:rPr>
        <w:t>
      Өнеркәсіп алаңдары, елді мекендер, мал шаруашылығы фермалары, суарылатын егістіктер,
</w:t>
      </w:r>
      <w:r>
        <w:br/>
      </w:r>
      <w:r>
        <w:rPr>
          <w:rFonts w:ascii="Times New Roman"/>
          <w:b w:val="false"/>
          <w:i w:val="false"/>
          <w:color w:val="000000"/>
          <w:sz w:val="28"/>
        </w:rPr>
        <w:t>
су көлігі аумақтарының ағындылары өзеннің ластану көздері болып табылады, сол себепті өзен
</w:t>
      </w:r>
      <w:r>
        <w:br/>
      </w:r>
      <w:r>
        <w:rPr>
          <w:rFonts w:ascii="Times New Roman"/>
          <w:b w:val="false"/>
          <w:i w:val="false"/>
          <w:color w:val="000000"/>
          <w:sz w:val="28"/>
        </w:rPr>
        <w:t>
суы ауыз су көзі ретінде химиялық және бактериологиялық қасиеті жөнінен қолайсыз. 
</w:t>
      </w:r>
      <w:r>
        <w:br/>
      </w:r>
      <w:r>
        <w:rPr>
          <w:rFonts w:ascii="Times New Roman"/>
          <w:b w:val="false"/>
          <w:i w:val="false"/>
          <w:color w:val="000000"/>
          <w:sz w:val="28"/>
        </w:rPr>
        <w:t>
Облыс халқының 22% ашық суқоймаларынан тазартылмаған және залалсыздандырылмаған суды
</w:t>
      </w:r>
      <w:r>
        <w:br/>
      </w:r>
      <w:r>
        <w:rPr>
          <w:rFonts w:ascii="Times New Roman"/>
          <w:b w:val="false"/>
          <w:i w:val="false"/>
          <w:color w:val="000000"/>
          <w:sz w:val="28"/>
        </w:rPr>
        <w:t>
пайдаланады, ол санитарлық нормаға қайшы келеді. Тіпті инженерлік коммуникацияның көбі
</w:t>
      </w:r>
      <w:r>
        <w:br/>
      </w:r>
      <w:r>
        <w:rPr>
          <w:rFonts w:ascii="Times New Roman"/>
          <w:b w:val="false"/>
          <w:i w:val="false"/>
          <w:color w:val="000000"/>
          <w:sz w:val="28"/>
        </w:rPr>
        <w:t>
қараусыз қалған күйде немесе жоқ. Ұзындығы 350 шақырым су тарату құбыры жүйесінің тек қана
</w:t>
      </w:r>
      <w:r>
        <w:br/>
      </w:r>
      <w:r>
        <w:rPr>
          <w:rFonts w:ascii="Times New Roman"/>
          <w:b w:val="false"/>
          <w:i w:val="false"/>
          <w:color w:val="000000"/>
          <w:sz w:val="28"/>
        </w:rPr>
        <w:t>
25 пайызы кемінде 20 жыл бұрын, 54 пайызы 21 жылдан - 4 жыл бұрын, қалған бөлігі одан да
</w:t>
      </w:r>
      <w:r>
        <w:br/>
      </w:r>
      <w:r>
        <w:rPr>
          <w:rFonts w:ascii="Times New Roman"/>
          <w:b w:val="false"/>
          <w:i w:val="false"/>
          <w:color w:val="000000"/>
          <w:sz w:val="28"/>
        </w:rPr>
        <w:t>
бұрын салынған. Канализациялық желінің ұзындығы 180 шақырым құрайды және де коллектордың
</w:t>
      </w:r>
      <w:r>
        <w:br/>
      </w:r>
      <w:r>
        <w:rPr>
          <w:rFonts w:ascii="Times New Roman"/>
          <w:b w:val="false"/>
          <w:i w:val="false"/>
          <w:color w:val="000000"/>
          <w:sz w:val="28"/>
        </w:rPr>
        <w:t>
негізгі бөлігі 1986 жылға дейін салынған. Канализациялық және су құбыры желісінің авариялық жағдайы қоршаған ортаның ластануына әкеледі және Атырау қаласының санитарлық-
</w:t>
      </w:r>
      <w:r>
        <w:br/>
      </w:r>
      <w:r>
        <w:rPr>
          <w:rFonts w:ascii="Times New Roman"/>
          <w:b w:val="false"/>
          <w:i w:val="false"/>
          <w:color w:val="000000"/>
          <w:sz w:val="28"/>
        </w:rPr>
        <w:t>
эпидемиологиялық жағдайына жағымсыз әсер етеді. Қала үшін 1945 жылы құрылған сол жақ
</w:t>
      </w:r>
      <w:r>
        <w:br/>
      </w:r>
      <w:r>
        <w:rPr>
          <w:rFonts w:ascii="Times New Roman"/>
          <w:b w:val="false"/>
          <w:i w:val="false"/>
          <w:color w:val="000000"/>
          <w:sz w:val="28"/>
        </w:rPr>
        <w:t>
жағасындағы булану алаңы экологиялық аса қауіпті көздері болып табылады, онда тәулік сайын
</w:t>
      </w:r>
      <w:r>
        <w:br/>
      </w:r>
      <w:r>
        <w:rPr>
          <w:rFonts w:ascii="Times New Roman"/>
          <w:b w:val="false"/>
          <w:i w:val="false"/>
          <w:color w:val="000000"/>
          <w:sz w:val="28"/>
        </w:rPr>
        <w:t>
60 мың текше метр ақаба су бөлінеді. Қазіргі уақытта тұндырғышта өте көп мөлшерде құрамында мұнай өнімдері, фенол, хлорид, аммоний тұзы, ауыр металл бар аса ластанған сұйық қалдықтар жиналған. Бұл алаңдарды пайдалану табиғат қорғау нормаларына сай келмейді, іргелес жерлердің су басылуына және балшықтануына, жер асты суларының ластануына әкеледі және судың теңізге құйылу нақты қаупі туып отыр. Булану алаңының Жайық өзені арнасына жақындығы, өзенге қарай гидравликалық еңісінің бар болуы, уытты заттардың ыза суларына енуінен қорғайтын қондырғының жоқтығы, ақаба суларының биологиялық тазаланбауы Жайық өзенінің және соның әсерінен Каспий теңізі суының осы құрауыштарымен ластану қаупін туғызады. Индер кенті тазарту қондырғыларының Жайық өзеніне жақындығы ағындылардың өзенге түсу қаупін құрайды. Мұндай жағдайда су ресурстарын сарқылудан және ластанудан қорғау мәселесінің аса маңызды мәні бар.
</w:t>
      </w:r>
      <w:r>
        <w:br/>
      </w:r>
      <w:r>
        <w:rPr>
          <w:rFonts w:ascii="Times New Roman"/>
          <w:b w:val="false"/>
          <w:i w:val="false"/>
          <w:color w:val="000000"/>
          <w:sz w:val="28"/>
        </w:rPr>
        <w:t>
      Каспий теңізі деңгейінің тұрақсыздануы проблемалардың бірі болып табылады, соның
</w:t>
      </w:r>
      <w:r>
        <w:br/>
      </w:r>
      <w:r>
        <w:rPr>
          <w:rFonts w:ascii="Times New Roman"/>
          <w:b w:val="false"/>
          <w:i w:val="false"/>
          <w:color w:val="000000"/>
          <w:sz w:val="28"/>
        </w:rPr>
        <w:t>
салдарынан мұнай±ұңғымаларындағы қорғаныс дамбылардың бұзылуы жиілеуде. Күні бүгінде су
</w:t>
      </w:r>
      <w:r>
        <w:br/>
      </w:r>
      <w:r>
        <w:rPr>
          <w:rFonts w:ascii="Times New Roman"/>
          <w:b w:val="false"/>
          <w:i w:val="false"/>
          <w:color w:val="000000"/>
          <w:sz w:val="28"/>
        </w:rPr>
        <w:t>
басу аймағында 148±ұңғыма ("Ембімұнайгаз"»ААҚ қорының 115 ұңғымасы және мемлекеттік қорда
</w:t>
      </w:r>
      <w:r>
        <w:br/>
      </w:r>
      <w:r>
        <w:rPr>
          <w:rFonts w:ascii="Times New Roman"/>
          <w:b w:val="false"/>
          <w:i w:val="false"/>
          <w:color w:val="000000"/>
          <w:sz w:val="28"/>
        </w:rPr>
        <w:t>
33 ұңғыма) қалып отыр. Су басу аймағында бұрғыланған 1485 дана ұңғыма қоры бар 19 кен орны
</w:t>
      </w:r>
      <w:r>
        <w:br/>
      </w:r>
      <w:r>
        <w:rPr>
          <w:rFonts w:ascii="Times New Roman"/>
          <w:b w:val="false"/>
          <w:i w:val="false"/>
          <w:color w:val="000000"/>
          <w:sz w:val="28"/>
        </w:rPr>
        <w:t>
қалып отыр. Осы нысандар әлуетті қауіпті болып табылады және мұнайдың трансшекаралық ағып
</w:t>
      </w:r>
      <w:r>
        <w:br/>
      </w:r>
      <w:r>
        <w:rPr>
          <w:rFonts w:ascii="Times New Roman"/>
          <w:b w:val="false"/>
          <w:i w:val="false"/>
          <w:color w:val="000000"/>
          <w:sz w:val="28"/>
        </w:rPr>
        <w:t>
кетуіне соқтыруы мүмкін, яғни қоршаған ортаға және балық қорына орасан зор зиянын тигізеді. Одан басқа желқума-желбөгет процесстері, жер бөліну нәтижесінде үлкен аумақтық
</w:t>
      </w:r>
      <w:r>
        <w:br/>
      </w:r>
      <w:r>
        <w:rPr>
          <w:rFonts w:ascii="Times New Roman"/>
          <w:b w:val="false"/>
          <w:i w:val="false"/>
          <w:color w:val="000000"/>
          <w:sz w:val="28"/>
        </w:rPr>
        <w:t>
шөлейттенуіне әкеледі. Су деңгейінің көтерілу фактісін тек белгілеу емес, мүмкіндігіне
</w:t>
      </w:r>
      <w:r>
        <w:br/>
      </w:r>
      <w:r>
        <w:rPr>
          <w:rFonts w:ascii="Times New Roman"/>
          <w:b w:val="false"/>
          <w:i w:val="false"/>
          <w:color w:val="000000"/>
          <w:sz w:val="28"/>
        </w:rPr>
        <w:t>
қарай оларды болжамдау және теңіз деңгейінің өзгерісін мезгілінде ескертетін уақыт жетті.
</w:t>
      </w:r>
      <w:r>
        <w:br/>
      </w:r>
      <w:r>
        <w:rPr>
          <w:rFonts w:ascii="Times New Roman"/>
          <w:b w:val="false"/>
          <w:i w:val="false"/>
          <w:color w:val="000000"/>
          <w:sz w:val="28"/>
        </w:rPr>
        <w:t>
Сондай-ақ теңіз деңгейінің ауытқуын талдау қажет. Каспий теңізіне нормативті-таза және
</w:t>
      </w:r>
      <w:r>
        <w:br/>
      </w:r>
      <w:r>
        <w:rPr>
          <w:rFonts w:ascii="Times New Roman"/>
          <w:b w:val="false"/>
          <w:i w:val="false"/>
          <w:color w:val="000000"/>
          <w:sz w:val="28"/>
        </w:rPr>
        <w:t>
нормативті-тазартылған ақаба суларын Аджип ККО төгеді. Каспий теңізі қайраңын игеру
</w:t>
      </w:r>
      <w:r>
        <w:br/>
      </w:r>
      <w:r>
        <w:rPr>
          <w:rFonts w:ascii="Times New Roman"/>
          <w:b w:val="false"/>
          <w:i w:val="false"/>
          <w:color w:val="000000"/>
          <w:sz w:val="28"/>
        </w:rPr>
        <w:t>
негізінен қоршаған ортаны қорғау органдар тарапынан тұрақты бақылау жүзеге асырылмайды.
</w:t>
      </w:r>
      <w:r>
        <w:br/>
      </w:r>
      <w:r>
        <w:rPr>
          <w:rFonts w:ascii="Times New Roman"/>
          <w:b w:val="false"/>
          <w:i w:val="false"/>
          <w:color w:val="000000"/>
          <w:sz w:val="28"/>
        </w:rPr>
        <w:t>
Соған байланысты Каспий теңізіндегі нақты экологиялық ахуалдың әділ бағасы жоқ. Мониторинг
</w:t>
      </w:r>
      <w:r>
        <w:br/>
      </w:r>
      <w:r>
        <w:rPr>
          <w:rFonts w:ascii="Times New Roman"/>
          <w:b w:val="false"/>
          <w:i w:val="false"/>
          <w:color w:val="000000"/>
          <w:sz w:val="28"/>
        </w:rPr>
        <w:t>
табиғи орта жағдайының жақсару және нашарлау фактісін қадағалау ғана емес, әрі болжауға және сонымен бірге экологиялық апатты ескертуге мүмкіндік береді. 
</w:t>
      </w:r>
      <w:r>
        <w:br/>
      </w:r>
      <w:r>
        <w:rPr>
          <w:rFonts w:ascii="Times New Roman"/>
          <w:b w:val="false"/>
          <w:i w:val="false"/>
          <w:color w:val="000000"/>
          <w:sz w:val="28"/>
        </w:rPr>
        <w:t>
</w:t>
      </w:r>
      <w:r>
        <w:rPr>
          <w:rFonts w:ascii="Times New Roman"/>
          <w:b/>
          <w:i w:val="false"/>
          <w:color w:val="000000"/>
          <w:sz w:val="28"/>
        </w:rPr>
        <w:t>
б) Бағдарламаның негізгі бағыттары және жүзеге асыру тетігі
</w:t>
      </w:r>
      <w:r>
        <w:rPr>
          <w:rFonts w:ascii="Times New Roman"/>
          <w:b w:val="false"/>
          <w:i w:val="false"/>
          <w:color w:val="000000"/>
          <w:sz w:val="28"/>
        </w:rPr>
        <w:t>
</w:t>
      </w:r>
      <w:r>
        <w:br/>
      </w:r>
      <w:r>
        <w:rPr>
          <w:rFonts w:ascii="Times New Roman"/>
          <w:b w:val="false"/>
          <w:i w:val="false"/>
          <w:color w:val="000000"/>
          <w:sz w:val="28"/>
        </w:rPr>
        <w:t>
      Облыстық су бассейнін қорғау мақсатында 2005 жылға дейін бірқатар шараларды жүзеге
</w:t>
      </w:r>
      <w:r>
        <w:br/>
      </w:r>
      <w:r>
        <w:rPr>
          <w:rFonts w:ascii="Times New Roman"/>
          <w:b w:val="false"/>
          <w:i w:val="false"/>
          <w:color w:val="000000"/>
          <w:sz w:val="28"/>
        </w:rPr>
        <w:t>
асыру қажет, соның ішінде: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 үсті және табиғи ыза суларын ластанудан, сарқылудан, бітеліп қалудан қорғауды, сондай-ақ олардың жағдайын және режимін жақсартуды қамтамасыз ететін технологиялық, мелиорациялық, агротехникалық, гидротехникалық, санитарлық және басқа шараларды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2) Суды±ұтымды пайдаланудың негізгі бағыттарын әзірлеу, сондай-ақ су қорғау шараларын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3) Су шаруашылығы су қоймаларын кешенді-ұтымды пайдалану және қорғау сызбасын
</w:t>
      </w:r>
      <w:r>
        <w:br/>
      </w:r>
      <w:r>
        <w:rPr>
          <w:rFonts w:ascii="Times New Roman"/>
          <w:b w:val="false"/>
          <w:i w:val="false"/>
          <w:color w:val="000000"/>
          <w:sz w:val="28"/>
        </w:rPr>
        <w:t>
әзірлеу, өндірістің технологиялық циклінде су тұтынуды және суды қайта пайдалануды азайту
</w:t>
      </w:r>
      <w:r>
        <w:br/>
      </w:r>
      <w:r>
        <w:rPr>
          <w:rFonts w:ascii="Times New Roman"/>
          <w:b w:val="false"/>
          <w:i w:val="false"/>
          <w:color w:val="000000"/>
          <w:sz w:val="28"/>
        </w:rPr>
        <w:t>
жөніндегі шараларды әзірлеу;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су Кадастрының бұлжытпай орындалуын қамтамасыз ету және нақты су
</w:t>
      </w:r>
      <w:r>
        <w:br/>
      </w:r>
      <w:r>
        <w:rPr>
          <w:rFonts w:ascii="Times New Roman"/>
          <w:b w:val="false"/>
          <w:i w:val="false"/>
          <w:color w:val="000000"/>
          <w:sz w:val="28"/>
        </w:rPr>
        <w:t>
көздерін қорғау шаралары мен пайдалану туралы нұсқауларды әзірлеу;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5) Халықтың және экономика салаларының суға қажеттілігін қанағаттандыру мақсатында
</w:t>
      </w:r>
      <w:r>
        <w:br/>
      </w:r>
      <w:r>
        <w:rPr>
          <w:rFonts w:ascii="Times New Roman"/>
          <w:b w:val="false"/>
          <w:i w:val="false"/>
          <w:color w:val="000000"/>
          <w:sz w:val="28"/>
        </w:rPr>
        <w:t>
гидрологиялық жағдайлардың, өзеннің сулылығы  және су сапасының өзгерістерін болжау.
</w:t>
      </w:r>
    </w:p>
    <w:p>
      <w:pPr>
        <w:spacing w:after="0"/>
        <w:ind w:left="0"/>
        <w:jc w:val="both"/>
      </w:pPr>
      <w:r>
        <w:rPr>
          <w:rFonts w:ascii="Times New Roman"/>
          <w:b w:val="false"/>
          <w:i w:val="false"/>
          <w:color w:val="000000"/>
          <w:sz w:val="28"/>
        </w:rPr>
        <w:t>
</w:t>
      </w:r>
      <w:r>
        <w:rPr>
          <w:rFonts w:ascii="Times New Roman"/>
          <w:b w:val="false"/>
          <w:i w:val="false"/>
          <w:color w:val="000000"/>
          <w:sz w:val="28"/>
        </w:rPr>
        <w:t>
      6) Өзендер мен суқоймалар жағалауларының қолайлы режимін ұстау үшін су қорғау
</w:t>
      </w:r>
      <w:r>
        <w:br/>
      </w:r>
      <w:r>
        <w:rPr>
          <w:rFonts w:ascii="Times New Roman"/>
          <w:b w:val="false"/>
          <w:i w:val="false"/>
          <w:color w:val="000000"/>
          <w:sz w:val="28"/>
        </w:rPr>
        <w:t>
аймақтарын және бөліктерді белгілеу.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су ресурстарын басқару органдарымен келісіп шағын өзендердің сулылығын қалпына келтіру және олардың суының тазалығын сақтау шараларын жүзеге асыру, сондай-ақ шағын өзендердің ластануын, бітеліп қалуын және сарқылуын болдырмау және жою шараларын қолдану; қолайлы су режимін және өзеннің тиісті санитарлық жағдайын сақтау жөнінде жұмыстар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8) судың тиімді пайдалану серпінін бағалау және олардың есебін жүргізу үшін су
</w:t>
      </w:r>
      <w:r>
        <w:br/>
      </w:r>
      <w:r>
        <w:rPr>
          <w:rFonts w:ascii="Times New Roman"/>
          <w:b w:val="false"/>
          <w:i w:val="false"/>
          <w:color w:val="000000"/>
          <w:sz w:val="28"/>
        </w:rPr>
        <w:t>
бассейндер, экономикалық аудандар бойынша су шаруашылығы баланстарын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9) Ойл, Сағыз, Ембі өзендерінің жайпақ жағалауының және Еділдің (Қиғаш және басқа) 
</w:t>
      </w:r>
      <w:r>
        <w:br/>
      </w:r>
      <w:r>
        <w:rPr>
          <w:rFonts w:ascii="Times New Roman"/>
          <w:b w:val="false"/>
          <w:i w:val="false"/>
          <w:color w:val="000000"/>
          <w:sz w:val="28"/>
        </w:rPr>
        <w:t>
шығыс қолтығының үйме бекіністері мен бөгеттер құрылысына бақылау жасау.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Атырау қаласының су құбырлары мен канализациясын күрделі жөндеуге 2004-2005 жылдары
</w:t>
      </w:r>
      <w:r>
        <w:br/>
      </w:r>
      <w:r>
        <w:rPr>
          <w:rFonts w:ascii="Times New Roman"/>
          <w:b w:val="false"/>
          <w:i w:val="false"/>
          <w:color w:val="000000"/>
          <w:sz w:val="28"/>
        </w:rPr>
        <w:t>
1,85 миллиард теңге қарастырылуда. Облыстық елді мекендерінде блокты су тазартатын 
</w:t>
      </w:r>
      <w:r>
        <w:br/>
      </w:r>
      <w:r>
        <w:rPr>
          <w:rFonts w:ascii="Times New Roman"/>
          <w:b w:val="false"/>
          <w:i w:val="false"/>
          <w:color w:val="000000"/>
          <w:sz w:val="28"/>
        </w:rPr>
        <w:t>
ғимараттың құрылысын салуға - 1,7 млрд.теңге.
</w:t>
      </w:r>
      <w:r>
        <w:br/>
      </w:r>
      <w:r>
        <w:rPr>
          <w:rFonts w:ascii="Times New Roman"/>
          <w:b w:val="false"/>
          <w:i w:val="false"/>
          <w:color w:val="000000"/>
          <w:sz w:val="28"/>
        </w:rPr>
        <w:t>
      "Водоканал"»ҚМК-ның су тоғаны ғимаратын жаңғырту жоспарлануда.
</w:t>
      </w:r>
      <w:r>
        <w:br/>
      </w:r>
      <w:r>
        <w:rPr>
          <w:rFonts w:ascii="Times New Roman"/>
          <w:b w:val="false"/>
          <w:i w:val="false"/>
          <w:color w:val="000000"/>
          <w:sz w:val="28"/>
        </w:rPr>
        <w:t>
      Су ресурстарын қорғау шараларына жоғарыда аталған қаржыдан басқа 13 895 316, 9 мың
</w:t>
      </w:r>
      <w:r>
        <w:br/>
      </w:r>
      <w:r>
        <w:rPr>
          <w:rFonts w:ascii="Times New Roman"/>
          <w:b w:val="false"/>
          <w:i w:val="false"/>
          <w:color w:val="000000"/>
          <w:sz w:val="28"/>
        </w:rPr>
        <w:t>
теңге, соның ішінде облыстың бюджеттен 5 843 617,4 мың теңге, кәсіпорындардың меншікті 
</w:t>
      </w:r>
      <w:r>
        <w:br/>
      </w:r>
      <w:r>
        <w:rPr>
          <w:rFonts w:ascii="Times New Roman"/>
          <w:b w:val="false"/>
          <w:i w:val="false"/>
          <w:color w:val="000000"/>
          <w:sz w:val="28"/>
        </w:rPr>
        <w:t>
қаржысынан 8 051 699, 5 мың теңге бөліну қажет.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Жер асты, сондай-ақ жер үсті су ресурстарының жағдайына байланысты проблемаларды
</w:t>
      </w:r>
      <w:r>
        <w:br/>
      </w:r>
      <w:r>
        <w:rPr>
          <w:rFonts w:ascii="Times New Roman"/>
          <w:b w:val="false"/>
          <w:i w:val="false"/>
          <w:color w:val="000000"/>
          <w:sz w:val="28"/>
        </w:rPr>
        <w:t>
талдау жоғарыда көрсетілген табиғатты қорғау шаралары ластаушы кәсіпорындарға су
</w:t>
      </w:r>
      <w:r>
        <w:br/>
      </w:r>
      <w:r>
        <w:rPr>
          <w:rFonts w:ascii="Times New Roman"/>
          <w:b w:val="false"/>
          <w:i w:val="false"/>
          <w:color w:val="000000"/>
          <w:sz w:val="28"/>
        </w:rPr>
        <w:t>
шаруашылығы су қоймаларын едәуір тиімді пайдалануға, су тұтынуды азайту жөнінде шаралар
</w:t>
      </w:r>
      <w:r>
        <w:br/>
      </w:r>
      <w:r>
        <w:rPr>
          <w:rFonts w:ascii="Times New Roman"/>
          <w:b w:val="false"/>
          <w:i w:val="false"/>
          <w:color w:val="000000"/>
          <w:sz w:val="28"/>
        </w:rPr>
        <w:t>
алуға немесе кәсіпорындарды тұйық су айналымына көшіруге, өндіріс ағындысын тазартатын
</w:t>
      </w:r>
      <w:r>
        <w:br/>
      </w:r>
      <w:r>
        <w:rPr>
          <w:rFonts w:ascii="Times New Roman"/>
          <w:b w:val="false"/>
          <w:i w:val="false"/>
          <w:color w:val="000000"/>
          <w:sz w:val="28"/>
        </w:rPr>
        <w:t>
құралдарды енгізуге мүмкіндік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Жер ресурстарын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Қазіргі жағдайды талдау, проблемалар 
</w:t>
      </w:r>
      <w:r>
        <w:rPr>
          <w:rFonts w:ascii="Times New Roman"/>
          <w:b w:val="false"/>
          <w:i w:val="false"/>
          <w:color w:val="000000"/>
          <w:sz w:val="28"/>
        </w:rPr>
        <w:t>
</w:t>
      </w:r>
      <w:r>
        <w:br/>
      </w:r>
      <w:r>
        <w:rPr>
          <w:rFonts w:ascii="Times New Roman"/>
          <w:b w:val="false"/>
          <w:i w:val="false"/>
          <w:color w:val="000000"/>
          <w:sz w:val="28"/>
        </w:rPr>
        <w:t>
      2003 жылдың 1 қаңтарына облыстық жер қоры 11863, 1 мың гектар құрады, соның ішінде
</w:t>
      </w:r>
      <w:r>
        <w:br/>
      </w:r>
      <w:r>
        <w:rPr>
          <w:rFonts w:ascii="Times New Roman"/>
          <w:b w:val="false"/>
          <w:i w:val="false"/>
          <w:color w:val="000000"/>
          <w:sz w:val="28"/>
        </w:rPr>
        <w:t>
аумақтан тыс пайдаланылатын 101,9 мың гектар жер және санаттар бойынша мына түрге бөлінеді: 9855,8 мың гектар ауыл шаруашылығында пайдаланылатын жер, соның ішінде егістік жер 18,3 мың гектар, тыңайған жерлер 21,5 мың гектар, пішендік жер 135,7 мың гектар. 181,4 мың гектар көлеміндегі дәнді дақылдар жер телімінің бөлігін Каспий теңізі сулары басып кеткен. Облыстық ауыл шаруашылығы өндірісіндегі жетекші орын шалғайдағы мал шаруашылығына тиесілі. Оның мал азығы базасының негізін көлемі 9678,5 мың гектар жайылым құрайды, соның ішінде 4333,0 мың гектар суландырылғаны (44%). Су ресурстары тапшылығының жалпы өткір проблемасы жайылымды суландыру деңгейінің төмендігінен көрінеді, бұл жайылымға артық салмақ түсіріп, соның салдарынан жайылымның азуына әкеледі. 
</w:t>
      </w:r>
      <w:r>
        <w:br/>
      </w:r>
      <w:r>
        <w:rPr>
          <w:rFonts w:ascii="Times New Roman"/>
          <w:b w:val="false"/>
          <w:i w:val="false"/>
          <w:color w:val="000000"/>
          <w:sz w:val="28"/>
        </w:rPr>
        <w:t>
      Республиканың барлық қуаңшылық өңірі арасындағы облыста ең жоғарғы шөлейттену
</w:t>
      </w:r>
      <w:r>
        <w:br/>
      </w:r>
      <w:r>
        <w:rPr>
          <w:rFonts w:ascii="Times New Roman"/>
          <w:b w:val="false"/>
          <w:i w:val="false"/>
          <w:color w:val="000000"/>
          <w:sz w:val="28"/>
        </w:rPr>
        <w:t>
көрсеткіші. Суландырылған жайылымның жалпы мал азық қоры 5,9 миллион центнер азық бірлігін құрайды, жайылымдық мал азығы қажеттілігі 7,5 миллион центнер мал азығы бірлігі, яғни тапшылық 1,6 миллион центнер мал азығы бірлігіне тең.
</w:t>
      </w:r>
      <w:r>
        <w:br/>
      </w:r>
      <w:r>
        <w:rPr>
          <w:rFonts w:ascii="Times New Roman"/>
          <w:b w:val="false"/>
          <w:i w:val="false"/>
          <w:color w:val="000000"/>
          <w:sz w:val="28"/>
        </w:rPr>
        <w:t>
      Аймақтың басқа шөлейттену белгісі суарылған жерлердің сортаңдануы болып табылады. 
</w:t>
      </w:r>
      <w:r>
        <w:br/>
      </w:r>
      <w:r>
        <w:rPr>
          <w:rFonts w:ascii="Times New Roman"/>
          <w:b w:val="false"/>
          <w:i w:val="false"/>
          <w:color w:val="000000"/>
          <w:sz w:val="28"/>
        </w:rPr>
        <w:t>
Облыста 28 мың гектар суарылатын егістік жердің есебі бар. Жалпы егістік жер көлемінің
</w:t>
      </w:r>
      <w:r>
        <w:br/>
      </w:r>
      <w:r>
        <w:rPr>
          <w:rFonts w:ascii="Times New Roman"/>
          <w:b w:val="false"/>
          <w:i w:val="false"/>
          <w:color w:val="000000"/>
          <w:sz w:val="28"/>
        </w:rPr>
        <w:t>
29,9% екінші қайтара сортаңданған топырақ алып жатыр, тыңайған жер 37,7%. 
</w:t>
      </w:r>
      <w:r>
        <w:br/>
      </w:r>
      <w:r>
        <w:rPr>
          <w:rFonts w:ascii="Times New Roman"/>
          <w:b w:val="false"/>
          <w:i w:val="false"/>
          <w:color w:val="000000"/>
          <w:sz w:val="28"/>
        </w:rPr>
        <w:t>
      Облыстағы 538 мың гектар жер өнеркәсіпке, көлікке тиесілі.
</w:t>
      </w:r>
      <w:r>
        <w:br/>
      </w:r>
      <w:r>
        <w:rPr>
          <w:rFonts w:ascii="Times New Roman"/>
          <w:b w:val="false"/>
          <w:i w:val="false"/>
          <w:color w:val="000000"/>
          <w:sz w:val="28"/>
        </w:rPr>
        <w:t>
</w:t>
      </w:r>
      <w:r>
        <w:rPr>
          <w:rFonts w:ascii="Times New Roman"/>
          <w:b/>
          <w:i w:val="false"/>
          <w:color w:val="000000"/>
          <w:sz w:val="28"/>
        </w:rPr>
        <w:t>
      б) Бағдарламаның негізгі бағыттары және жүзеге асыру тетігі
</w:t>
      </w:r>
      <w:r>
        <w:rPr>
          <w:rFonts w:ascii="Times New Roman"/>
          <w:b w:val="false"/>
          <w:i w:val="false"/>
          <w:color w:val="000000"/>
          <w:sz w:val="28"/>
        </w:rPr>
        <w:t>
</w:t>
      </w:r>
      <w:r>
        <w:br/>
      </w:r>
      <w:r>
        <w:rPr>
          <w:rFonts w:ascii="Times New Roman"/>
          <w:b w:val="false"/>
          <w:i w:val="false"/>
          <w:color w:val="000000"/>
          <w:sz w:val="28"/>
        </w:rPr>
        <w:t>
      2001 жылы "Қазақойл-Ембі"»ААҚ 131334,5 мың теңге сомасына 276,57 мың шаршы метр
</w:t>
      </w:r>
      <w:r>
        <w:br/>
      </w:r>
      <w:r>
        <w:rPr>
          <w:rFonts w:ascii="Times New Roman"/>
          <w:b w:val="false"/>
          <w:i w:val="false"/>
          <w:color w:val="000000"/>
          <w:sz w:val="28"/>
        </w:rPr>
        <w:t>
майланған жерді тазартып, қалпына келтірді. Жалпы шығыны 467,7 мың теңге 103 ұңғыма
</w:t>
      </w:r>
      <w:r>
        <w:br/>
      </w:r>
      <w:r>
        <w:rPr>
          <w:rFonts w:ascii="Times New Roman"/>
          <w:b w:val="false"/>
          <w:i w:val="false"/>
          <w:color w:val="000000"/>
          <w:sz w:val="28"/>
        </w:rPr>
        <w:t>
жанындағы қоймалар жойылды. 2002 жылы жалпы кәсіпорын бойынша табиғатты қорғау нысандары
</w:t>
      </w:r>
      <w:r>
        <w:br/>
      </w:r>
      <w:r>
        <w:rPr>
          <w:rFonts w:ascii="Times New Roman"/>
          <w:b w:val="false"/>
          <w:i w:val="false"/>
          <w:color w:val="000000"/>
          <w:sz w:val="28"/>
        </w:rPr>
        <w:t>
және қоршаған ортаны қорғау мәселелері бойынша жұмыстарды орындауға 722  миллион 363 мың
</w:t>
      </w:r>
      <w:r>
        <w:br/>
      </w:r>
      <w:r>
        <w:rPr>
          <w:rFonts w:ascii="Times New Roman"/>
          <w:b w:val="false"/>
          <w:i w:val="false"/>
          <w:color w:val="000000"/>
          <w:sz w:val="28"/>
        </w:rPr>
        <w:t>
теңге жоспарланып, 716 миллион 746 мың теңге жұмсалды. "Жайық мұнай"»МГӨБ, "Доссормұнай"
</w:t>
      </w:r>
      <w:r>
        <w:br/>
      </w:r>
      <w:r>
        <w:rPr>
          <w:rFonts w:ascii="Times New Roman"/>
          <w:b w:val="false"/>
          <w:i w:val="false"/>
          <w:color w:val="000000"/>
          <w:sz w:val="28"/>
        </w:rPr>
        <w:t>
МГӨБ шлам жинақтауыштарының құрылысы басталды, "Құлсарымұнай" және«"Мақатмұнай"»МГӨБ-нда 
</w:t>
      </w:r>
      <w:r>
        <w:br/>
      </w:r>
      <w:r>
        <w:rPr>
          <w:rFonts w:ascii="Times New Roman"/>
          <w:b w:val="false"/>
          <w:i w:val="false"/>
          <w:color w:val="000000"/>
          <w:sz w:val="28"/>
        </w:rPr>
        <w:t>
құрылысы жоспарланды. "Үстірт"»термокремниелік мобильді қондырғысын алуға шарт жасалды,
</w:t>
      </w:r>
      <w:r>
        <w:br/>
      </w:r>
      <w:r>
        <w:rPr>
          <w:rFonts w:ascii="Times New Roman"/>
          <w:b w:val="false"/>
          <w:i w:val="false"/>
          <w:color w:val="000000"/>
          <w:sz w:val="28"/>
        </w:rPr>
        <w:t>
онда топырақ ластануының барлық түрлерін толықтай тазарту және өңдеу қарастырылған.
</w:t>
      </w:r>
      <w:r>
        <w:br/>
      </w:r>
      <w:r>
        <w:rPr>
          <w:rFonts w:ascii="Times New Roman"/>
          <w:b w:val="false"/>
          <w:i w:val="false"/>
          <w:color w:val="000000"/>
          <w:sz w:val="28"/>
        </w:rPr>
        <w:t>
      "АНАКО"»БК ЖАҚ кен орны маңындағы топырақты өсімдік жамылғының сапасын жақсартуға 
</w:t>
      </w:r>
      <w:r>
        <w:br/>
      </w:r>
      <w:r>
        <w:rPr>
          <w:rFonts w:ascii="Times New Roman"/>
          <w:b w:val="false"/>
          <w:i w:val="false"/>
          <w:color w:val="000000"/>
          <w:sz w:val="28"/>
        </w:rPr>
        <w:t>
мүмкіндік беретін шлам жинақтауыштың құрылысы қарастырылды. Қоршаған ортаның сапасын және
</w:t>
      </w:r>
      <w:r>
        <w:br/>
      </w:r>
      <w:r>
        <w:rPr>
          <w:rFonts w:ascii="Times New Roman"/>
          <w:b w:val="false"/>
          <w:i w:val="false"/>
          <w:color w:val="000000"/>
          <w:sz w:val="28"/>
        </w:rPr>
        <w:t>
кен орнын пайдалану деңгейін белгілеуді бақылау үшін мониторинг жүргізу көзделді.
</w:t>
      </w:r>
      <w:r>
        <w:br/>
      </w:r>
      <w:r>
        <w:rPr>
          <w:rFonts w:ascii="Times New Roman"/>
          <w:b w:val="false"/>
          <w:i w:val="false"/>
          <w:color w:val="000000"/>
          <w:sz w:val="28"/>
        </w:rPr>
        <w:t>
      Облыстық жерін және топырағын қорғау мақсатында 2005 жылға дейін бірқатар шараларды
</w:t>
      </w:r>
      <w:r>
        <w:br/>
      </w:r>
      <w:r>
        <w:rPr>
          <w:rFonts w:ascii="Times New Roman"/>
          <w:b w:val="false"/>
          <w:i w:val="false"/>
          <w:color w:val="000000"/>
          <w:sz w:val="28"/>
        </w:rPr>
        <w:t>
жүзеге асыру қажет, соның ішінде: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жер пайдаланушылардың пайдаланылатын жер-суларды экологиялық және экономикалық
</w:t>
      </w:r>
      <w:r>
        <w:br/>
      </w:r>
      <w:r>
        <w:rPr>
          <w:rFonts w:ascii="Times New Roman"/>
          <w:b w:val="false"/>
          <w:i w:val="false"/>
          <w:color w:val="000000"/>
          <w:sz w:val="28"/>
        </w:rPr>
        <w:t>
мақсатқа сай орналастыруын және олардың ішкі жарақтануын қамтамасыз ететін тиімді
</w:t>
      </w:r>
      <w:r>
        <w:br/>
      </w:r>
      <w:r>
        <w:rPr>
          <w:rFonts w:ascii="Times New Roman"/>
          <w:b w:val="false"/>
          <w:i w:val="false"/>
          <w:color w:val="000000"/>
          <w:sz w:val="28"/>
        </w:rPr>
        <w:t>
жоспарлауды және аумақты ұйымдастыруды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Топырақтың құнарлылығын, сондай-ақ жердің басқа да ерекшеліктерін қалпына келтіру және арттыру. Табиғи пішендік жердің және жайылымдардың өнімділігін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Жерді су мен, жел ден бүлінуін, су басудан, батпақтанудан, екінші қайтара
</w:t>
      </w:r>
      <w:r>
        <w:br/>
      </w:r>
      <w:r>
        <w:rPr>
          <w:rFonts w:ascii="Times New Roman"/>
          <w:b w:val="false"/>
          <w:i w:val="false"/>
          <w:color w:val="000000"/>
          <w:sz w:val="28"/>
        </w:rPr>
        <w:t>
сортаңданудан, кеуіп қалудан, тығызданудан, ластанудан және өндіріс қалдықтарымен, химиялық және радиоактивті заттармен бітеліп қалуынан, өрттен, басқа бұзылу үдерістерінен қорғау;
</w:t>
      </w:r>
    </w:p>
    <w:p>
      <w:pPr>
        <w:spacing w:after="0"/>
        <w:ind w:left="0"/>
        <w:jc w:val="both"/>
      </w:pPr>
      <w:r>
        <w:rPr>
          <w:rFonts w:ascii="Times New Roman"/>
          <w:b w:val="false"/>
          <w:i w:val="false"/>
          <w:color w:val="000000"/>
          <w:sz w:val="28"/>
        </w:rPr>
        <w:t>
</w:t>
      </w:r>
      <w:r>
        <w:rPr>
          <w:rFonts w:ascii="Times New Roman"/>
          <w:b w:val="false"/>
          <w:i w:val="false"/>
          <w:color w:val="000000"/>
          <w:sz w:val="28"/>
        </w:rPr>
        <w:t>
      4) Ауыл шаруашылығында пайдаланатын жерді бұталардың, ұсақ ағаштардың, халықтың
</w:t>
      </w:r>
      <w:r>
        <w:br/>
      </w:r>
      <w:r>
        <w:rPr>
          <w:rFonts w:ascii="Times New Roman"/>
          <w:b w:val="false"/>
          <w:i w:val="false"/>
          <w:color w:val="000000"/>
          <w:sz w:val="28"/>
        </w:rPr>
        <w:t>
денсаулығына зиян өсімдіктердің басып кетуінен қорғау;
</w:t>
      </w:r>
    </w:p>
    <w:p>
      <w:pPr>
        <w:spacing w:after="0"/>
        <w:ind w:left="0"/>
        <w:jc w:val="both"/>
      </w:pPr>
      <w:r>
        <w:rPr>
          <w:rFonts w:ascii="Times New Roman"/>
          <w:b w:val="false"/>
          <w:i w:val="false"/>
          <w:color w:val="000000"/>
          <w:sz w:val="28"/>
        </w:rPr>
        <w:t>
</w:t>
      </w:r>
      <w:r>
        <w:rPr>
          <w:rFonts w:ascii="Times New Roman"/>
          <w:b w:val="false"/>
          <w:i w:val="false"/>
          <w:color w:val="000000"/>
          <w:sz w:val="28"/>
        </w:rPr>
        <w:t>
      5) Топырақтың құнарлылығын қалпына келтіру мүмкіндігі жоқ жерлерді, тозған ауыл
</w:t>
      </w:r>
      <w:r>
        <w:br/>
      </w:r>
      <w:r>
        <w:rPr>
          <w:rFonts w:ascii="Times New Roman"/>
          <w:b w:val="false"/>
          <w:i w:val="false"/>
          <w:color w:val="000000"/>
          <w:sz w:val="28"/>
        </w:rPr>
        <w:t>
шаруашылығы жайылымдарын консервациялау;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6) Бұзылған жерді баптау, олардың құнарлылығын, жердің басқа пайдалы қасиеттерін 
</w:t>
      </w:r>
      <w:r>
        <w:br/>
      </w:r>
      <w:r>
        <w:rPr>
          <w:rFonts w:ascii="Times New Roman"/>
          <w:b w:val="false"/>
          <w:i w:val="false"/>
          <w:color w:val="000000"/>
          <w:sz w:val="28"/>
        </w:rPr>
        <w:t>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7) Бұзылған жерлерді өңдеу, топырақтың құнарлы қабатын алу, пайдалану және сақтау;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8) Бұзылмаған жер қорын сақтау мақсатында өнеркәсіп қызметін қатаң шектеулі аймақ
</w:t>
      </w:r>
      <w:r>
        <w:br/>
      </w:r>
      <w:r>
        <w:rPr>
          <w:rFonts w:ascii="Times New Roman"/>
          <w:b w:val="false"/>
          <w:i w:val="false"/>
          <w:color w:val="000000"/>
          <w:sz w:val="28"/>
        </w:rPr>
        <w:t>
шегінде шоғырландыру;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9) Жердің саны мен сапасын, топырақты бақылауды және жердің экономикалық бағалауын
</w:t>
      </w:r>
      <w:r>
        <w:br/>
      </w:r>
      <w:r>
        <w:rPr>
          <w:rFonts w:ascii="Times New Roman"/>
          <w:b w:val="false"/>
          <w:i w:val="false"/>
          <w:color w:val="000000"/>
          <w:sz w:val="28"/>
        </w:rPr>
        <w:t>
көрсетіп, жер кадастрын толықтыру;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10) Суарылатын жерлерге мелиоративті кадастр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қала үлгісіндегі жер пайдаланушы кенттердің, ауыл шаруашылық кәсіпорындар
</w:t>
      </w:r>
      <w:r>
        <w:br/>
      </w:r>
      <w:r>
        <w:rPr>
          <w:rFonts w:ascii="Times New Roman"/>
          <w:b w:val="false"/>
          <w:i w:val="false"/>
          <w:color w:val="000000"/>
          <w:sz w:val="28"/>
        </w:rPr>
        <w:t>
жерлерінде қорғаныш екпе ағаштар егу, темір жол бойында қорғау алқабын құру бойынша
</w:t>
      </w:r>
      <w:r>
        <w:br/>
      </w:r>
      <w:r>
        <w:rPr>
          <w:rFonts w:ascii="Times New Roman"/>
          <w:b w:val="false"/>
          <w:i w:val="false"/>
          <w:color w:val="000000"/>
          <w:sz w:val="28"/>
        </w:rPr>
        <w:t>
мелиоративті жұмыстар жүргізу.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Жер ресурстарын қорғау шараларын атқаруға 3 588 174, 8 мың теңге қажет.
</w:t>
      </w:r>
      <w:r>
        <w:br/>
      </w:r>
      <w:r>
        <w:rPr>
          <w:rFonts w:ascii="Times New Roman"/>
          <w:b w:val="false"/>
          <w:i w:val="false"/>
          <w:color w:val="000000"/>
          <w:sz w:val="28"/>
        </w:rPr>
        <w:t>
      Жерді қалпына келтіру жұмысын орындауға табиғат пайдаланушы - кәсіпорындар 926 584,8
</w:t>
      </w:r>
      <w:r>
        <w:br/>
      </w:r>
      <w:r>
        <w:rPr>
          <w:rFonts w:ascii="Times New Roman"/>
          <w:b w:val="false"/>
          <w:i w:val="false"/>
          <w:color w:val="000000"/>
          <w:sz w:val="28"/>
        </w:rPr>
        <w:t>
мың теңге сомасы мөлшерінде қаражат бөлуді жоспарлауда.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Облыстық ластаушы-кәсіпорындардың өнеркәсіптік қызметін санитарлық-қорғау аймағы
</w:t>
      </w:r>
      <w:r>
        <w:br/>
      </w:r>
      <w:r>
        <w:rPr>
          <w:rFonts w:ascii="Times New Roman"/>
          <w:b w:val="false"/>
          <w:i w:val="false"/>
          <w:color w:val="000000"/>
          <w:sz w:val="28"/>
        </w:rPr>
        <w:t>
шегінде шоғырландыру.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Жануарлар әлемін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Қазіргі жағдайды талдау, проблемалар
</w:t>
      </w:r>
      <w:r>
        <w:rPr>
          <w:rFonts w:ascii="Times New Roman"/>
          <w:b w:val="false"/>
          <w:i w:val="false"/>
          <w:color w:val="000000"/>
          <w:sz w:val="28"/>
        </w:rPr>
        <w:t>
</w:t>
      </w:r>
      <w:r>
        <w:br/>
      </w:r>
      <w:r>
        <w:rPr>
          <w:rFonts w:ascii="Times New Roman"/>
          <w:b w:val="false"/>
          <w:i w:val="false"/>
          <w:color w:val="000000"/>
          <w:sz w:val="28"/>
        </w:rPr>
        <w:t>
      Өңір аумағында мекендеуші жануарлардың ең көбі сүтқоректі жануарлар және құстар
</w:t>
      </w:r>
      <w:r>
        <w:br/>
      </w:r>
      <w:r>
        <w:rPr>
          <w:rFonts w:ascii="Times New Roman"/>
          <w:b w:val="false"/>
          <w:i w:val="false"/>
          <w:color w:val="000000"/>
          <w:sz w:val="28"/>
        </w:rPr>
        <w:t>
болып табылады.
</w:t>
      </w:r>
      <w:r>
        <w:br/>
      </w:r>
      <w:r>
        <w:rPr>
          <w:rFonts w:ascii="Times New Roman"/>
          <w:b w:val="false"/>
          <w:i w:val="false"/>
          <w:color w:val="000000"/>
          <w:sz w:val="28"/>
        </w:rPr>
        <w:t>
      Сүтқоректі жануарлардың арасындағы 14 түрі шаруашылық топқа жатады: құм қоян, түлкі,
</w:t>
      </w:r>
      <w:r>
        <w:br/>
      </w:r>
      <w:r>
        <w:rPr>
          <w:rFonts w:ascii="Times New Roman"/>
          <w:b w:val="false"/>
          <w:i w:val="false"/>
          <w:color w:val="000000"/>
          <w:sz w:val="28"/>
        </w:rPr>
        <w:t>
қарсақ, борсық, қабан, киік, каспий итбалығы, ондатр, жанат тектес ит, сүр су тышқаны,
</w:t>
      </w:r>
      <w:r>
        <w:br/>
      </w:r>
      <w:r>
        <w:rPr>
          <w:rFonts w:ascii="Times New Roman"/>
          <w:b w:val="false"/>
          <w:i w:val="false"/>
          <w:color w:val="000000"/>
          <w:sz w:val="28"/>
        </w:rPr>
        <w:t>
кішкентай саршұнақ, сары саршұнақ, дала күзені.
</w:t>
      </w:r>
      <w:r>
        <w:br/>
      </w:r>
      <w:r>
        <w:rPr>
          <w:rFonts w:ascii="Times New Roman"/>
          <w:b w:val="false"/>
          <w:i w:val="false"/>
          <w:color w:val="000000"/>
          <w:sz w:val="28"/>
        </w:rPr>
        <w:t>
      Итбалық Каспий теңізі сүтқоректі жануарларының бірі және эндемиялық ескіден қалған 
</w:t>
      </w:r>
      <w:r>
        <w:br/>
      </w:r>
      <w:r>
        <w:rPr>
          <w:rFonts w:ascii="Times New Roman"/>
          <w:b w:val="false"/>
          <w:i w:val="false"/>
          <w:color w:val="000000"/>
          <w:sz w:val="28"/>
        </w:rPr>
        <w:t>
түрі болып табылады. 
</w:t>
      </w:r>
      <w:r>
        <w:br/>
      </w:r>
      <w:r>
        <w:rPr>
          <w:rFonts w:ascii="Times New Roman"/>
          <w:b w:val="false"/>
          <w:i w:val="false"/>
          <w:color w:val="000000"/>
          <w:sz w:val="28"/>
        </w:rPr>
        <w:t>
      Қазіргі уақытта жазғы ұрғашылардың көбею мұз станциясына шығуы 100-ден 50-60 дараққа
</w:t>
      </w:r>
      <w:r>
        <w:br/>
      </w:r>
      <w:r>
        <w:rPr>
          <w:rFonts w:ascii="Times New Roman"/>
          <w:b w:val="false"/>
          <w:i w:val="false"/>
          <w:color w:val="000000"/>
          <w:sz w:val="28"/>
        </w:rPr>
        <w:t>
дейін күрт азайғаны белгіленді. Итбалықтың генеративті жүйе патологиясын теңіздің
</w:t>
      </w:r>
      <w:r>
        <w:br/>
      </w:r>
      <w:r>
        <w:rPr>
          <w:rFonts w:ascii="Times New Roman"/>
          <w:b w:val="false"/>
          <w:i w:val="false"/>
          <w:color w:val="000000"/>
          <w:sz w:val="28"/>
        </w:rPr>
        <w:t>
ластануымен байланыстырады. 
</w:t>
      </w:r>
      <w:r>
        <w:br/>
      </w:r>
      <w:r>
        <w:rPr>
          <w:rFonts w:ascii="Times New Roman"/>
          <w:b w:val="false"/>
          <w:i w:val="false"/>
          <w:color w:val="000000"/>
          <w:sz w:val="28"/>
        </w:rPr>
        <w:t>
      Солтүстік Каспийдің шығыс аудандарында 53 теңіз түр тармағы және түрі, 18 өтпелі, 9
</w:t>
      </w:r>
      <w:r>
        <w:br/>
      </w:r>
      <w:r>
        <w:rPr>
          <w:rFonts w:ascii="Times New Roman"/>
          <w:b w:val="false"/>
          <w:i w:val="false"/>
          <w:color w:val="000000"/>
          <w:sz w:val="28"/>
        </w:rPr>
        <w:t>
жартылай өтпелі балық түрлері, яғни барлығы Каспий теңізінде мекендейтін 100-дің 80-і
</w:t>
      </w:r>
      <w:r>
        <w:br/>
      </w:r>
      <w:r>
        <w:rPr>
          <w:rFonts w:ascii="Times New Roman"/>
          <w:b w:val="false"/>
          <w:i w:val="false"/>
          <w:color w:val="000000"/>
          <w:sz w:val="28"/>
        </w:rPr>
        <w:t>
мекендейді. Тағы 42 түрі Жайық өзенінде және оның атырабында өмір сүреді. Олардың арасында
</w:t>
      </w:r>
      <w:r>
        <w:br/>
      </w:r>
      <w:r>
        <w:rPr>
          <w:rFonts w:ascii="Times New Roman"/>
          <w:b w:val="false"/>
          <w:i w:val="false"/>
          <w:color w:val="000000"/>
          <w:sz w:val="28"/>
        </w:rPr>
        <w:t>
құртпа, бекіре, шоқыр, қаракөз, табан, көксерке, ақмарқа, сазан, қызыл қанатты балық, 
</w:t>
      </w:r>
      <w:r>
        <w:br/>
      </w:r>
      <w:r>
        <w:rPr>
          <w:rFonts w:ascii="Times New Roman"/>
          <w:b w:val="false"/>
          <w:i w:val="false"/>
          <w:color w:val="000000"/>
          <w:sz w:val="28"/>
        </w:rPr>
        <w:t>
бұзаубас және басқа.
</w:t>
      </w:r>
      <w:r>
        <w:br/>
      </w:r>
      <w:r>
        <w:rPr>
          <w:rFonts w:ascii="Times New Roman"/>
          <w:b w:val="false"/>
          <w:i w:val="false"/>
          <w:color w:val="000000"/>
          <w:sz w:val="28"/>
        </w:rPr>
        <w:t>
      Судың үдемелі ластануы балықтың жағдайына әсер етеді. Жайық өзені Каспий бассейнінің
</w:t>
      </w:r>
      <w:r>
        <w:br/>
      </w:r>
      <w:r>
        <w:rPr>
          <w:rFonts w:ascii="Times New Roman"/>
          <w:b w:val="false"/>
          <w:i w:val="false"/>
          <w:color w:val="000000"/>
          <w:sz w:val="28"/>
        </w:rPr>
        <w:t>
орта және төменгі өзен ағыстарындағы бірден бір реттелінбеген өзені, сондықтан өзенге
</w:t>
      </w:r>
      <w:r>
        <w:br/>
      </w:r>
      <w:r>
        <w:rPr>
          <w:rFonts w:ascii="Times New Roman"/>
          <w:b w:val="false"/>
          <w:i w:val="false"/>
          <w:color w:val="000000"/>
          <w:sz w:val="28"/>
        </w:rPr>
        <w:t>
жылыстайтын бекіре популяциясының құнды құрылымын сақтауға, генетикалық популяцияны
</w:t>
      </w:r>
      <w:r>
        <w:br/>
      </w:r>
      <w:r>
        <w:rPr>
          <w:rFonts w:ascii="Times New Roman"/>
          <w:b w:val="false"/>
          <w:i w:val="false"/>
          <w:color w:val="000000"/>
          <w:sz w:val="28"/>
        </w:rPr>
        <w:t>
қолдауға және популяцияның тектік қорының азаюына жол бермеуге мүмкіндік береді, яғни оның
</w:t>
      </w:r>
      <w:r>
        <w:br/>
      </w:r>
      <w:r>
        <w:rPr>
          <w:rFonts w:ascii="Times New Roman"/>
          <w:b w:val="false"/>
          <w:i w:val="false"/>
          <w:color w:val="000000"/>
          <w:sz w:val="28"/>
        </w:rPr>
        <w:t>
өңірдегі зор балық шаруашылық рөлін белгілейді.
</w:t>
      </w:r>
      <w:r>
        <w:br/>
      </w:r>
      <w:r>
        <w:rPr>
          <w:rFonts w:ascii="Times New Roman"/>
          <w:b w:val="false"/>
          <w:i w:val="false"/>
          <w:color w:val="000000"/>
          <w:sz w:val="28"/>
        </w:rPr>
        <w:t>
      Су қоймаларының±ұзақ мерзімді шамалы ғана мөлшердегі мұнай, ауыр металл пестициді,
</w:t>
      </w:r>
      <w:r>
        <w:br/>
      </w:r>
      <w:r>
        <w:rPr>
          <w:rFonts w:ascii="Times New Roman"/>
          <w:b w:val="false"/>
          <w:i w:val="false"/>
          <w:color w:val="000000"/>
          <w:sz w:val="28"/>
        </w:rPr>
        <w:t>
фенол және басқа поллютанттармен ластануы балық үшін аса қауіпті, себебі олардың жоғарғы
</w:t>
      </w:r>
      <w:r>
        <w:br/>
      </w:r>
      <w:r>
        <w:rPr>
          <w:rFonts w:ascii="Times New Roman"/>
          <w:b w:val="false"/>
          <w:i w:val="false"/>
          <w:color w:val="000000"/>
          <w:sz w:val="28"/>
        </w:rPr>
        <w:t>
жинақтау қабілеті және мерзімде баяу жылжығыштық қасиеті бар.
</w:t>
      </w:r>
      <w:r>
        <w:br/>
      </w:r>
      <w:r>
        <w:rPr>
          <w:rFonts w:ascii="Times New Roman"/>
          <w:b w:val="false"/>
          <w:i w:val="false"/>
          <w:color w:val="000000"/>
          <w:sz w:val="28"/>
        </w:rPr>
        <w:t>
      Балықта, әсіресе бекіреде тұрақты ластанудың әсерінен  патологиялық өзгерістер 
</w:t>
      </w:r>
      <w:r>
        <w:br/>
      </w:r>
      <w:r>
        <w:rPr>
          <w:rFonts w:ascii="Times New Roman"/>
          <w:b w:val="false"/>
          <w:i w:val="false"/>
          <w:color w:val="000000"/>
          <w:sz w:val="28"/>
        </w:rPr>
        <w:t>
біліне бастады.
</w:t>
      </w:r>
      <w:r>
        <w:br/>
      </w:r>
      <w:r>
        <w:rPr>
          <w:rFonts w:ascii="Times New Roman"/>
          <w:b w:val="false"/>
          <w:i w:val="false"/>
          <w:color w:val="000000"/>
          <w:sz w:val="28"/>
        </w:rPr>
        <w:t>
      Жайық-Каспийдегі бекіре балығының бұлшық ет ұлпасының шарбылануы ғана емес,
</w:t>
      </w:r>
      <w:r>
        <w:br/>
      </w:r>
      <w:r>
        <w:rPr>
          <w:rFonts w:ascii="Times New Roman"/>
          <w:b w:val="false"/>
          <w:i w:val="false"/>
          <w:color w:val="000000"/>
          <w:sz w:val="28"/>
        </w:rPr>
        <w:t>
сондай-ақ уылдырық қабықшасының әлсізденуі, гематогенез патологиясы және т.б. байқалады.
</w:t>
      </w:r>
      <w:r>
        <w:br/>
      </w:r>
      <w:r>
        <w:rPr>
          <w:rFonts w:ascii="Times New Roman"/>
          <w:b w:val="false"/>
          <w:i w:val="false"/>
          <w:color w:val="000000"/>
          <w:sz w:val="28"/>
        </w:rPr>
        <w:t>
Балықтың ішкі органдарында көп мөлшерде қалайы, сынап, қорғасын, кадмий және басқа
</w:t>
      </w:r>
      <w:r>
        <w:br/>
      </w:r>
      <w:r>
        <w:rPr>
          <w:rFonts w:ascii="Times New Roman"/>
          <w:b w:val="false"/>
          <w:i w:val="false"/>
          <w:color w:val="000000"/>
          <w:sz w:val="28"/>
        </w:rPr>
        <w:t>
металлдар табылған. Қазіргі уақытта шипте, көксеркеде, табанда, жайында, сазанда негізінен
</w:t>
      </w:r>
      <w:r>
        <w:br/>
      </w:r>
      <w:r>
        <w:rPr>
          <w:rFonts w:ascii="Times New Roman"/>
          <w:b w:val="false"/>
          <w:i w:val="false"/>
          <w:color w:val="000000"/>
          <w:sz w:val="28"/>
        </w:rPr>
        <w:t>
бас жағында, жүзу қанатында, құрсақ аймағында дерматофибросаркома ауруы байқалады. Бұл
</w:t>
      </w:r>
      <w:r>
        <w:br/>
      </w:r>
      <w:r>
        <w:rPr>
          <w:rFonts w:ascii="Times New Roman"/>
          <w:b w:val="false"/>
          <w:i w:val="false"/>
          <w:color w:val="000000"/>
          <w:sz w:val="28"/>
        </w:rPr>
        <w:t>
аурумен кәсіпшілікпен ауланған көксеркенің 10-20% зақымдалған.
</w:t>
      </w:r>
      <w:r>
        <w:br/>
      </w:r>
      <w:r>
        <w:rPr>
          <w:rFonts w:ascii="Times New Roman"/>
          <w:b w:val="false"/>
          <w:i w:val="false"/>
          <w:color w:val="000000"/>
          <w:sz w:val="28"/>
        </w:rPr>
        <w:t>
      Облыс шекарасындағы Каспий теңіз жағалауы құстардың маусымдық ауысымда тоқтайтын
</w:t>
      </w:r>
      <w:r>
        <w:br/>
      </w:r>
      <w:r>
        <w:rPr>
          <w:rFonts w:ascii="Times New Roman"/>
          <w:b w:val="false"/>
          <w:i w:val="false"/>
          <w:color w:val="000000"/>
          <w:sz w:val="28"/>
        </w:rPr>
        <w:t>
орнына айналған. Құстардың түр құрамы сан-алуан. Құстардың мекендеу сипаттамасы:±ұшып
</w:t>
      </w:r>
      <w:r>
        <w:br/>
      </w:r>
      <w:r>
        <w:rPr>
          <w:rFonts w:ascii="Times New Roman"/>
          <w:b w:val="false"/>
          <w:i w:val="false"/>
          <w:color w:val="000000"/>
          <w:sz w:val="28"/>
        </w:rPr>
        <w:t>
өтетіндер (274 түрі),±ұя салатындар (125 түрі), ұшып келетіндер (18 түрі), қыстайтындар (28 түрі). 
</w:t>
      </w:r>
      <w:r>
        <w:br/>
      </w:r>
      <w:r>
        <w:rPr>
          <w:rFonts w:ascii="Times New Roman"/>
          <w:b w:val="false"/>
          <w:i w:val="false"/>
          <w:color w:val="000000"/>
          <w:sz w:val="28"/>
        </w:rPr>
        <w:t>
      Көктемгі және көзгі жылыстау аялдама кезінде мезгілде суда жүзетіндер мен су
</w:t>
      </w:r>
      <w:r>
        <w:br/>
      </w:r>
      <w:r>
        <w:rPr>
          <w:rFonts w:ascii="Times New Roman"/>
          <w:b w:val="false"/>
          <w:i w:val="false"/>
          <w:color w:val="000000"/>
          <w:sz w:val="28"/>
        </w:rPr>
        <w:t>
маңындағы құстардың көші-қон саны 1 млн дараққа дейін едәуір өседі.
</w:t>
      </w:r>
      <w:r>
        <w:br/>
      </w:r>
      <w:r>
        <w:rPr>
          <w:rFonts w:ascii="Times New Roman"/>
          <w:b w:val="false"/>
          <w:i w:val="false"/>
          <w:color w:val="000000"/>
          <w:sz w:val="28"/>
        </w:rPr>
        <w:t>
      Аң аулау нысаны ретінде пайдаланылатын шаруашылық-бағалы түрлер санатына 20 түрі
</w:t>
      </w:r>
      <w:r>
        <w:br/>
      </w:r>
      <w:r>
        <w:rPr>
          <w:rFonts w:ascii="Times New Roman"/>
          <w:b w:val="false"/>
          <w:i w:val="false"/>
          <w:color w:val="000000"/>
          <w:sz w:val="28"/>
        </w:rPr>
        <w:t>
жатады. Олардың арасында сұр қаз, ақ маңдай қарашақаз, сұр үйрек, қасқалдақ, италаүйрек,
</w:t>
      </w:r>
      <w:r>
        <w:br/>
      </w:r>
      <w:r>
        <w:rPr>
          <w:rFonts w:ascii="Times New Roman"/>
          <w:b w:val="false"/>
          <w:i w:val="false"/>
          <w:color w:val="000000"/>
          <w:sz w:val="28"/>
        </w:rPr>
        <w:t>
шүрегей, және басқалар бар.
</w:t>
      </w:r>
      <w:r>
        <w:br/>
      </w:r>
      <w:r>
        <w:rPr>
          <w:rFonts w:ascii="Times New Roman"/>
          <w:b w:val="false"/>
          <w:i w:val="false"/>
          <w:color w:val="000000"/>
          <w:sz w:val="28"/>
        </w:rPr>
        <w:t>
      Бұдан басқа Каспий маңы Қарақұмында 49 түрлі құс, сортаңды шөл далада 30 түрі (сұр
</w:t>
      </w:r>
      <w:r>
        <w:br/>
      </w:r>
      <w:r>
        <w:rPr>
          <w:rFonts w:ascii="Times New Roman"/>
          <w:b w:val="false"/>
          <w:i w:val="false"/>
          <w:color w:val="000000"/>
          <w:sz w:val="28"/>
        </w:rPr>
        <w:t>
боз торғай,дала шақшақайы, сұр тағанақ  және басқа) мекендейді.
</w:t>
      </w:r>
      <w:r>
        <w:br/>
      </w:r>
      <w:r>
        <w:rPr>
          <w:rFonts w:ascii="Times New Roman"/>
          <w:b w:val="false"/>
          <w:i w:val="false"/>
          <w:color w:val="000000"/>
          <w:sz w:val="28"/>
        </w:rPr>
        <w:t>
      Теңіз жағалауының таяз су акваториясында шоғырланған газ және мұнай өндіретін және
</w:t>
      </w:r>
      <w:r>
        <w:br/>
      </w:r>
      <w:r>
        <w:rPr>
          <w:rFonts w:ascii="Times New Roman"/>
          <w:b w:val="false"/>
          <w:i w:val="false"/>
          <w:color w:val="000000"/>
          <w:sz w:val="28"/>
        </w:rPr>
        <w:t>
өңдейтін өнеркәсіптің әсерінен жануарлар әлемі шығынға ұшырайды.
</w:t>
      </w:r>
      <w:r>
        <w:br/>
      </w:r>
      <w:r>
        <w:rPr>
          <w:rFonts w:ascii="Times New Roman"/>
          <w:b w:val="false"/>
          <w:i w:val="false"/>
          <w:color w:val="000000"/>
          <w:sz w:val="28"/>
        </w:rPr>
        <w:t>
      Жаңа аумақтарды басумен және ластағыштар жаңа үлесінің түсуімен, Каспий теңіз суы деңгейінің үнемі көтерілуі жануарлар мен құстар қоғамдастығының жағымсыз әсерінің қарқыны күшеюде. Құстардың жаппай қырылу барлық белгіленген факторлары теңіздің таяз су
</w:t>
      </w:r>
      <w:r>
        <w:br/>
      </w:r>
      <w:r>
        <w:rPr>
          <w:rFonts w:ascii="Times New Roman"/>
          <w:b w:val="false"/>
          <w:i w:val="false"/>
          <w:color w:val="000000"/>
          <w:sz w:val="28"/>
        </w:rPr>
        <w:t>
акваториясымен ұштастырылды, яғни мамандардың пікірі бойынша бұл судың және құрып бара
</w:t>
      </w:r>
      <w:r>
        <w:br/>
      </w:r>
      <w:r>
        <w:rPr>
          <w:rFonts w:ascii="Times New Roman"/>
          <w:b w:val="false"/>
          <w:i w:val="false"/>
          <w:color w:val="000000"/>
          <w:sz w:val="28"/>
        </w:rPr>
        <w:t>
жатқан қамысты тоғайлы аймақтағы шөгінді топырақтың күкіртті сутегімен ластануының салдары
</w:t>
      </w:r>
      <w:r>
        <w:br/>
      </w:r>
      <w:r>
        <w:rPr>
          <w:rFonts w:ascii="Times New Roman"/>
          <w:b w:val="false"/>
          <w:i w:val="false"/>
          <w:color w:val="000000"/>
          <w:sz w:val="28"/>
        </w:rPr>
        <w:t>
болып отыр. 
</w:t>
      </w:r>
      <w:r>
        <w:br/>
      </w:r>
      <w:r>
        <w:rPr>
          <w:rFonts w:ascii="Times New Roman"/>
          <w:b w:val="false"/>
          <w:i w:val="false"/>
          <w:color w:val="000000"/>
          <w:sz w:val="28"/>
        </w:rPr>
        <w:t>
</w:t>
      </w:r>
      <w:r>
        <w:rPr>
          <w:rFonts w:ascii="Times New Roman"/>
          <w:b/>
          <w:i w:val="false"/>
          <w:color w:val="000000"/>
          <w:sz w:val="28"/>
        </w:rPr>
        <w:t>
      б) Бағдарламаның негізгі бағыттары және жүзеге асыру тетігі
</w:t>
      </w:r>
      <w:r>
        <w:rPr>
          <w:rFonts w:ascii="Times New Roman"/>
          <w:b w:val="false"/>
          <w:i w:val="false"/>
          <w:color w:val="000000"/>
          <w:sz w:val="28"/>
        </w:rPr>
        <w:t>
</w:t>
      </w:r>
      <w:r>
        <w:br/>
      </w:r>
      <w:r>
        <w:rPr>
          <w:rFonts w:ascii="Times New Roman"/>
          <w:b w:val="false"/>
          <w:i w:val="false"/>
          <w:color w:val="000000"/>
          <w:sz w:val="28"/>
        </w:rPr>
        <w:t>
      Облыстық өсімдік және жануарлар әлемін қорғау мақсатында 2005 жылға дейін бірқатар
</w:t>
      </w:r>
      <w:r>
        <w:br/>
      </w:r>
      <w:r>
        <w:rPr>
          <w:rFonts w:ascii="Times New Roman"/>
          <w:b w:val="false"/>
          <w:i w:val="false"/>
          <w:color w:val="000000"/>
          <w:sz w:val="28"/>
        </w:rPr>
        <w:t>
шараларды жүзеге асыру қажет, соның ішінде: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Рақымсыз қырып-жоюға жол бермей, жабайы фаунаны-балықты, жабайы аңдарды, құстарды
</w:t>
      </w:r>
      <w:r>
        <w:br/>
      </w:r>
      <w:r>
        <w:rPr>
          <w:rFonts w:ascii="Times New Roman"/>
          <w:b w:val="false"/>
          <w:i w:val="false"/>
          <w:color w:val="000000"/>
          <w:sz w:val="28"/>
        </w:rPr>
        <w:t>
және басқа тірі жәндіктерді оңтайлы пайдалануды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2) Белгіленген аумақта және белгіленген мерзімде өсімдіктер қоғамдастығы мен
</w:t>
      </w:r>
      <w:r>
        <w:br/>
      </w:r>
      <w:r>
        <w:rPr>
          <w:rFonts w:ascii="Times New Roman"/>
          <w:b w:val="false"/>
          <w:i w:val="false"/>
          <w:color w:val="000000"/>
          <w:sz w:val="28"/>
        </w:rPr>
        <w:t>
жануарлар әлемін пайдалануда шектеулер немесе тыйым салуды белгілеу;
</w:t>
      </w:r>
    </w:p>
    <w:p>
      <w:pPr>
        <w:spacing w:after="0"/>
        <w:ind w:left="0"/>
        <w:jc w:val="both"/>
      </w:pPr>
      <w:r>
        <w:rPr>
          <w:rFonts w:ascii="Times New Roman"/>
          <w:b w:val="false"/>
          <w:i w:val="false"/>
          <w:color w:val="000000"/>
          <w:sz w:val="28"/>
        </w:rPr>
        <w:t>
</w:t>
      </w:r>
      <w:r>
        <w:rPr>
          <w:rFonts w:ascii="Times New Roman"/>
          <w:b w:val="false"/>
          <w:i w:val="false"/>
          <w:color w:val="000000"/>
          <w:sz w:val="28"/>
        </w:rPr>
        <w:t>
      3) Сирек кездесетін және жойылу қаупінде тұрған флора мен фауна түрлерінің қырылуына, санының азаюына немесе өсу мен мекендеу жағдайының бұзылуына әкеліп соғатын әрекеттерге тыйым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4) Зиянды әсерлердің немесе фауна мен флораның қырылуының алдын алу үшін материалдар
</w:t>
      </w:r>
      <w:r>
        <w:br/>
      </w:r>
      <w:r>
        <w:rPr>
          <w:rFonts w:ascii="Times New Roman"/>
          <w:b w:val="false"/>
          <w:i w:val="false"/>
          <w:color w:val="000000"/>
          <w:sz w:val="28"/>
        </w:rPr>
        <w:t>
мен өндіріс қалдықтарын сақтауға, қамыс шабуға, құрғақ өсімдіктерді өртеуге, уылдырықтама
</w:t>
      </w:r>
      <w:r>
        <w:br/>
      </w:r>
      <w:r>
        <w:rPr>
          <w:rFonts w:ascii="Times New Roman"/>
          <w:b w:val="false"/>
          <w:i w:val="false"/>
          <w:color w:val="000000"/>
          <w:sz w:val="28"/>
        </w:rPr>
        <w:t>
маңызы бар өзендердің арнасын өңдеуге тыйым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5) Ашық мұнай қоймаларының, кен орындардың, жекелеген мұнай±ұңғымалардың мұнай шайып
</w:t>
      </w:r>
      <w:r>
        <w:br/>
      </w:r>
      <w:r>
        <w:rPr>
          <w:rFonts w:ascii="Times New Roman"/>
          <w:b w:val="false"/>
          <w:i w:val="false"/>
          <w:color w:val="000000"/>
          <w:sz w:val="28"/>
        </w:rPr>
        <w:t>
кеткен жерлерін оқшаулау;
</w:t>
      </w:r>
    </w:p>
    <w:p>
      <w:pPr>
        <w:spacing w:after="0"/>
        <w:ind w:left="0"/>
        <w:jc w:val="both"/>
      </w:pPr>
      <w:r>
        <w:rPr>
          <w:rFonts w:ascii="Times New Roman"/>
          <w:b w:val="false"/>
          <w:i w:val="false"/>
          <w:color w:val="000000"/>
          <w:sz w:val="28"/>
        </w:rPr>
        <w:t>
</w:t>
      </w:r>
      <w:r>
        <w:rPr>
          <w:rFonts w:ascii="Times New Roman"/>
          <w:b w:val="false"/>
          <w:i w:val="false"/>
          <w:color w:val="000000"/>
          <w:sz w:val="28"/>
        </w:rPr>
        <w:t>
      6) құстар үшін ЭБЖ желілерінде арнайы ағаштар орнату;
</w:t>
      </w:r>
    </w:p>
    <w:p>
      <w:pPr>
        <w:spacing w:after="0"/>
        <w:ind w:left="0"/>
        <w:jc w:val="both"/>
      </w:pPr>
      <w:r>
        <w:rPr>
          <w:rFonts w:ascii="Times New Roman"/>
          <w:b w:val="false"/>
          <w:i w:val="false"/>
          <w:color w:val="000000"/>
          <w:sz w:val="28"/>
        </w:rPr>
        <w:t>
</w:t>
      </w:r>
      <w:r>
        <w:rPr>
          <w:rFonts w:ascii="Times New Roman"/>
          <w:b w:val="false"/>
          <w:i w:val="false"/>
          <w:color w:val="000000"/>
          <w:sz w:val="28"/>
        </w:rPr>
        <w:t>
      7) Итбалықтар мекендейтін орындарды браконьерлерден және ластанудан қорғау;
</w:t>
      </w:r>
    </w:p>
    <w:p>
      <w:pPr>
        <w:spacing w:after="0"/>
        <w:ind w:left="0"/>
        <w:jc w:val="both"/>
      </w:pPr>
      <w:r>
        <w:rPr>
          <w:rFonts w:ascii="Times New Roman"/>
          <w:b w:val="false"/>
          <w:i w:val="false"/>
          <w:color w:val="000000"/>
          <w:sz w:val="28"/>
        </w:rPr>
        <w:t>
</w:t>
      </w:r>
      <w:r>
        <w:rPr>
          <w:rFonts w:ascii="Times New Roman"/>
          <w:b w:val="false"/>
          <w:i w:val="false"/>
          <w:color w:val="000000"/>
          <w:sz w:val="28"/>
        </w:rPr>
        <w:t>
      8) Балықтардың жылыстау жолдарының жағдайын жақсарту үшін Жайық және Қиғаш
</w:t>
      </w:r>
      <w:r>
        <w:br/>
      </w:r>
      <w:r>
        <w:rPr>
          <w:rFonts w:ascii="Times New Roman"/>
          <w:b w:val="false"/>
          <w:i w:val="false"/>
          <w:color w:val="000000"/>
          <w:sz w:val="28"/>
        </w:rPr>
        <w:t>
өзендерінің құйылыс сағасын тереңдету және тазалау;
</w:t>
      </w:r>
    </w:p>
    <w:p>
      <w:pPr>
        <w:spacing w:after="0"/>
        <w:ind w:left="0"/>
        <w:jc w:val="both"/>
      </w:pPr>
      <w:r>
        <w:rPr>
          <w:rFonts w:ascii="Times New Roman"/>
          <w:b w:val="false"/>
          <w:i w:val="false"/>
          <w:color w:val="000000"/>
          <w:sz w:val="28"/>
        </w:rPr>
        <w:t>
</w:t>
      </w:r>
      <w:r>
        <w:rPr>
          <w:rFonts w:ascii="Times New Roman"/>
          <w:b w:val="false"/>
          <w:i w:val="false"/>
          <w:color w:val="000000"/>
          <w:sz w:val="28"/>
        </w:rPr>
        <w:t>
      9) Жайық және Қиғаш өзендері бойындағы әлуетті мүмкін уылдырықтама алаңдарды қалпына
</w:t>
      </w:r>
      <w:r>
        <w:br/>
      </w:r>
      <w:r>
        <w:rPr>
          <w:rFonts w:ascii="Times New Roman"/>
          <w:b w:val="false"/>
          <w:i w:val="false"/>
          <w:color w:val="000000"/>
          <w:sz w:val="28"/>
        </w:rPr>
        <w:t>
келтіру, сондай-ақ тиімділігі төмен уылдырықтамалардың өнімділігін арттыру жөнінде шаралар
</w:t>
      </w:r>
      <w:r>
        <w:br/>
      </w:r>
      <w:r>
        <w:rPr>
          <w:rFonts w:ascii="Times New Roman"/>
          <w:b w:val="false"/>
          <w:i w:val="false"/>
          <w:color w:val="000000"/>
          <w:sz w:val="28"/>
        </w:rPr>
        <w:t>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10) Заңсыз (лицензиясыз) балық аулауға, браконьерлікке қарсы күресті күшейту.
</w:t>
      </w:r>
      <w:r>
        <w:br/>
      </w:r>
      <w:r>
        <w:rPr>
          <w:rFonts w:ascii="Times New Roman"/>
          <w:b w:val="false"/>
          <w:i w:val="false"/>
          <w:color w:val="000000"/>
          <w:sz w:val="28"/>
        </w:rPr>
        <w:t>
Әуесқойлық балық және ақ аулау ережесін қатаңсыту. Балық және ақ аулау мерзімдерін, орнын
</w:t>
      </w:r>
      <w:r>
        <w:br/>
      </w:r>
      <w:r>
        <w:rPr>
          <w:rFonts w:ascii="Times New Roman"/>
          <w:b w:val="false"/>
          <w:i w:val="false"/>
          <w:color w:val="000000"/>
          <w:sz w:val="28"/>
        </w:rPr>
        <w:t>
белгілеу.
</w:t>
      </w:r>
      <w:r>
        <w:br/>
      </w:r>
      <w:r>
        <w:rPr>
          <w:rFonts w:ascii="Times New Roman"/>
          <w:b w:val="false"/>
          <w:i w:val="false"/>
          <w:color w:val="000000"/>
          <w:sz w:val="28"/>
        </w:rPr>
        <w:t>
      Атырау облысы жануарлар әлемінің түрлілік сан алуандығын, жабайы жануарлардың ең
</w:t>
      </w:r>
      <w:r>
        <w:br/>
      </w:r>
      <w:r>
        <w:rPr>
          <w:rFonts w:ascii="Times New Roman"/>
          <w:b w:val="false"/>
          <w:i w:val="false"/>
          <w:color w:val="000000"/>
          <w:sz w:val="28"/>
        </w:rPr>
        <w:t>
бағалы түрлерінің жоғары сандылығын сақтау үшін қорғау және браконьерлікке қарсы күрес
</w:t>
      </w:r>
      <w:r>
        <w:br/>
      </w:r>
      <w:r>
        <w:rPr>
          <w:rFonts w:ascii="Times New Roman"/>
          <w:b w:val="false"/>
          <w:i w:val="false"/>
          <w:color w:val="000000"/>
          <w:sz w:val="28"/>
        </w:rPr>
        <w:t>
шараларын күшейту жөнінде жедел шаралар алу талап етіледі.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Жануарлар әлемін қорғау шараларын жүзеге асыру үшін 842 596 мың теңге, соның ішінде
</w:t>
      </w:r>
      <w:r>
        <w:br/>
      </w:r>
      <w:r>
        <w:rPr>
          <w:rFonts w:ascii="Times New Roman"/>
          <w:b w:val="false"/>
          <w:i w:val="false"/>
          <w:color w:val="000000"/>
          <w:sz w:val="28"/>
        </w:rPr>
        <w:t>
122 086 мың теңге облыстық бюджеттен, 691 500 мың теңге республикалық бюджеттен,
</w:t>
      </w:r>
      <w:r>
        <w:br/>
      </w:r>
      <w:r>
        <w:rPr>
          <w:rFonts w:ascii="Times New Roman"/>
          <w:b w:val="false"/>
          <w:i w:val="false"/>
          <w:color w:val="000000"/>
          <w:sz w:val="28"/>
        </w:rPr>
        <w:t>
кәсіпорындардың меншікті қаржысынан 29 010 мың теңге қажет.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
</w:t>
      </w:r>
      <w:r>
        <w:br/>
      </w:r>
      <w:r>
        <w:rPr>
          <w:rFonts w:ascii="Times New Roman"/>
          <w:b w:val="false"/>
          <w:i w:val="false"/>
          <w:color w:val="000000"/>
          <w:sz w:val="28"/>
        </w:rPr>
        <w:t>
      Қызыл Кітапқа енгізілген барлық құстар мен жануарларды аулауға толықтай тыйым
</w:t>
      </w:r>
      <w:r>
        <w:br/>
      </w:r>
      <w:r>
        <w:rPr>
          <w:rFonts w:ascii="Times New Roman"/>
          <w:b w:val="false"/>
          <w:i w:val="false"/>
          <w:color w:val="000000"/>
          <w:sz w:val="28"/>
        </w:rPr>
        <w:t>
салынады, жануарлар бөлігінің популяциясын сақтау үшін, бағалы және кәсіпшілік балықтардың
</w:t>
      </w:r>
      <w:r>
        <w:br/>
      </w:r>
      <w:r>
        <w:rPr>
          <w:rFonts w:ascii="Times New Roman"/>
          <w:b w:val="false"/>
          <w:i w:val="false"/>
          <w:color w:val="000000"/>
          <w:sz w:val="28"/>
        </w:rPr>
        <w:t>
санын қалпына келтіру үшін, арнайы шаралар жүргізіледі, фауна мен флораны қорғау, ұдайы
</w:t>
      </w:r>
      <w:r>
        <w:br/>
      </w:r>
      <w:r>
        <w:rPr>
          <w:rFonts w:ascii="Times New Roman"/>
          <w:b w:val="false"/>
          <w:i w:val="false"/>
          <w:color w:val="000000"/>
          <w:sz w:val="28"/>
        </w:rPr>
        <w:t>
өсіру және пайдалану саласындағы халықаралық қарым-қатынас жөнінде шаралар жүзеге
</w:t>
      </w:r>
      <w:r>
        <w:br/>
      </w:r>
      <w:r>
        <w:rPr>
          <w:rFonts w:ascii="Times New Roman"/>
          <w:b w:val="false"/>
          <w:i w:val="false"/>
          <w:color w:val="000000"/>
          <w:sz w:val="28"/>
        </w:rPr>
        <w:t>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Өсімдіктер әлемін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Қазіргі жағдайды талдау, проблемалар
</w:t>
      </w:r>
      <w:r>
        <w:rPr>
          <w:rFonts w:ascii="Times New Roman"/>
          <w:b w:val="false"/>
          <w:i w:val="false"/>
          <w:color w:val="000000"/>
          <w:sz w:val="28"/>
        </w:rPr>
        <w:t>
</w:t>
      </w:r>
      <w:r>
        <w:br/>
      </w:r>
      <w:r>
        <w:rPr>
          <w:rFonts w:ascii="Times New Roman"/>
          <w:b w:val="false"/>
          <w:i w:val="false"/>
          <w:color w:val="000000"/>
          <w:sz w:val="28"/>
        </w:rPr>
        <w:t>
      Солтүстік Каспий флорасы шамамен жуық арада шабындық-тоғайлы және сора сүйгіш
</w:t>
      </w:r>
      <w:r>
        <w:br/>
      </w:r>
      <w:r>
        <w:rPr>
          <w:rFonts w:ascii="Times New Roman"/>
          <w:b w:val="false"/>
          <w:i w:val="false"/>
          <w:color w:val="000000"/>
          <w:sz w:val="28"/>
        </w:rPr>
        <w:t>
шөлейтті даланың тарихи кен қабаттарынан құралды. Солтүстік-Каспий өңірінің 88
</w:t>
      </w:r>
      <w:r>
        <w:br/>
      </w:r>
      <w:r>
        <w:rPr>
          <w:rFonts w:ascii="Times New Roman"/>
          <w:b w:val="false"/>
          <w:i w:val="false"/>
          <w:color w:val="000000"/>
          <w:sz w:val="28"/>
        </w:rPr>
        <w:t>
тұқымдастардан және 371 тектес 945 жоғарғы өсімдік түрлері бар.
</w:t>
      </w:r>
      <w:r>
        <w:br/>
      </w:r>
      <w:r>
        <w:rPr>
          <w:rFonts w:ascii="Times New Roman"/>
          <w:b w:val="false"/>
          <w:i w:val="false"/>
          <w:color w:val="000000"/>
          <w:sz w:val="28"/>
        </w:rPr>
        <w:t>
      Қазіргі заманғы өсімдіктер жамылғысын талдау, шөлейттену процесі нәтижесінде оның
</w:t>
      </w:r>
      <w:r>
        <w:br/>
      </w:r>
      <w:r>
        <w:rPr>
          <w:rFonts w:ascii="Times New Roman"/>
          <w:b w:val="false"/>
          <w:i w:val="false"/>
          <w:color w:val="000000"/>
          <w:sz w:val="28"/>
        </w:rPr>
        <w:t>
едәуір бөлігінің тозығы жеткенін көрсетеді, оның басты себебі адамның шаруашылық әрекеті.
</w:t>
      </w:r>
      <w:r>
        <w:br/>
      </w:r>
      <w:r>
        <w:rPr>
          <w:rFonts w:ascii="Times New Roman"/>
          <w:b w:val="false"/>
          <w:i w:val="false"/>
          <w:color w:val="000000"/>
          <w:sz w:val="28"/>
        </w:rPr>
        <w:t>
Өсімдік жамылғысы сиреуде. Өсімдік түрлерінің саны кемуде, жекелеген түрлері жамылғыдан
</w:t>
      </w:r>
      <w:r>
        <w:br/>
      </w:r>
      <w:r>
        <w:rPr>
          <w:rFonts w:ascii="Times New Roman"/>
          <w:b w:val="false"/>
          <w:i w:val="false"/>
          <w:color w:val="000000"/>
          <w:sz w:val="28"/>
        </w:rPr>
        <w:t>
толықтай түсіп қалуда, арамшөптердің саны көбеюде.ҒӘрбір 25-30 жылда алаңның 25-30%
</w:t>
      </w:r>
      <w:r>
        <w:br/>
      </w:r>
      <w:r>
        <w:rPr>
          <w:rFonts w:ascii="Times New Roman"/>
          <w:b w:val="false"/>
          <w:i w:val="false"/>
          <w:color w:val="000000"/>
          <w:sz w:val="28"/>
        </w:rPr>
        <w:t>
доминант ауысады. Облыс аумағында Қазақстанның Қызыл Кітабына енгізілген, сирек кездесетін
</w:t>
      </w:r>
      <w:r>
        <w:br/>
      </w:r>
      <w:r>
        <w:rPr>
          <w:rFonts w:ascii="Times New Roman"/>
          <w:b w:val="false"/>
          <w:i w:val="false"/>
          <w:color w:val="000000"/>
          <w:sz w:val="28"/>
        </w:rPr>
        <w:t>
және жойылып бара жатқан өсімдіктердің көптеген түрлері есепке алынды: ақ тұңғиық,
</w:t>
      </w:r>
      <w:r>
        <w:br/>
      </w:r>
      <w:r>
        <w:rPr>
          <w:rFonts w:ascii="Times New Roman"/>
          <w:b w:val="false"/>
          <w:i w:val="false"/>
          <w:color w:val="000000"/>
          <w:sz w:val="28"/>
        </w:rPr>
        <w:t>
көпіршікті аледрованда, созылған саңырауқұлақ, Комаров жоңышқасы, борлы марена. Бұдан басқа өсімдіктің 11 түрі құрып кету қаупінде тұр: көктем адонисі, күмәнді долана, су жаңғағы, татар талшыны, Мейер шытырмасы, мамыр інжугүл, жаңғақты лотос, борлы сиякөк, дала пионы, Френка қызғалдағы, дулыға түріндегі сүйесін.  Олар далада, өзен террасасы бойында, шоқы баурайында, шабындықта және т.б өседі. Сирек өсімдік түрлері аса назар аударуды талап етеді. Бұл түрлерінің мекен жерлерін сақтау және оларды қорғауды қамтамасыз ету жөніндегі шараларды одан әрі±ұйымдастыру қажет.
</w:t>
      </w:r>
      <w:r>
        <w:br/>
      </w:r>
      <w:r>
        <w:rPr>
          <w:rFonts w:ascii="Times New Roman"/>
          <w:b w:val="false"/>
          <w:i w:val="false"/>
          <w:color w:val="000000"/>
          <w:sz w:val="28"/>
        </w:rPr>
        <w:t>
</w:t>
      </w:r>
      <w:r>
        <w:rPr>
          <w:rFonts w:ascii="Times New Roman"/>
          <w:b/>
          <w:i w:val="false"/>
          <w:color w:val="000000"/>
          <w:sz w:val="28"/>
        </w:rPr>
        <w:t>
      б) Бағдарламаның негізгі бағыттары және жүзеге асыру тетігі
</w:t>
      </w:r>
      <w:r>
        <w:rPr>
          <w:rFonts w:ascii="Times New Roman"/>
          <w:b w:val="false"/>
          <w:i w:val="false"/>
          <w:color w:val="000000"/>
          <w:sz w:val="28"/>
        </w:rPr>
        <w:t>
</w:t>
      </w:r>
      <w:r>
        <w:br/>
      </w:r>
      <w:r>
        <w:rPr>
          <w:rFonts w:ascii="Times New Roman"/>
          <w:b w:val="false"/>
          <w:i w:val="false"/>
          <w:color w:val="000000"/>
          <w:sz w:val="28"/>
        </w:rPr>
        <w:t>
      Облыстық өсімдік әлемін қорғау мақсатында 2005 жылға дейін бірқатар шараларды жүзеге
</w:t>
      </w:r>
      <w:r>
        <w:br/>
      </w:r>
      <w:r>
        <w:rPr>
          <w:rFonts w:ascii="Times New Roman"/>
          <w:b w:val="false"/>
          <w:i w:val="false"/>
          <w:color w:val="000000"/>
          <w:sz w:val="28"/>
        </w:rPr>
        <w:t>
асыру қажет, соның ішінде: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Белгіленген аймақтық және белгіленген мерзімде өсімдіктер қауымдастығын
</w:t>
      </w:r>
      <w:r>
        <w:br/>
      </w:r>
      <w:r>
        <w:rPr>
          <w:rFonts w:ascii="Times New Roman"/>
          <w:b w:val="false"/>
          <w:i w:val="false"/>
          <w:color w:val="000000"/>
          <w:sz w:val="28"/>
        </w:rPr>
        <w:t>
пайдалануға шектеулер немесе тыйым салуды белгілеу;
</w:t>
      </w:r>
    </w:p>
    <w:p>
      <w:pPr>
        <w:spacing w:after="0"/>
        <w:ind w:left="0"/>
        <w:jc w:val="both"/>
      </w:pPr>
      <w:r>
        <w:rPr>
          <w:rFonts w:ascii="Times New Roman"/>
          <w:b w:val="false"/>
          <w:i w:val="false"/>
          <w:color w:val="000000"/>
          <w:sz w:val="28"/>
        </w:rPr>
        <w:t>
</w:t>
      </w:r>
      <w:r>
        <w:rPr>
          <w:rFonts w:ascii="Times New Roman"/>
          <w:b w:val="false"/>
          <w:i w:val="false"/>
          <w:color w:val="000000"/>
          <w:sz w:val="28"/>
        </w:rPr>
        <w:t>
      2) Жаңа технологиялық үдерістерді енгізу, жерді мелиорациялау, геологиялық барлау
</w:t>
      </w:r>
      <w:r>
        <w:br/>
      </w:r>
      <w:r>
        <w:rPr>
          <w:rFonts w:ascii="Times New Roman"/>
          <w:b w:val="false"/>
          <w:i w:val="false"/>
          <w:color w:val="000000"/>
          <w:sz w:val="28"/>
        </w:rPr>
        <w:t>
жұмыстарын жүргізу, ауыл шаруашылығы малдарының жайылым және мал айдап өтетін жол орнын
</w:t>
      </w:r>
      <w:r>
        <w:br/>
      </w:r>
      <w:r>
        <w:rPr>
          <w:rFonts w:ascii="Times New Roman"/>
          <w:b w:val="false"/>
          <w:i w:val="false"/>
          <w:color w:val="000000"/>
          <w:sz w:val="28"/>
        </w:rPr>
        <w:t>
белгілеу;
</w:t>
      </w:r>
    </w:p>
    <w:p>
      <w:pPr>
        <w:spacing w:after="0"/>
        <w:ind w:left="0"/>
        <w:jc w:val="both"/>
      </w:pPr>
      <w:r>
        <w:rPr>
          <w:rFonts w:ascii="Times New Roman"/>
          <w:b w:val="false"/>
          <w:i w:val="false"/>
          <w:color w:val="000000"/>
          <w:sz w:val="28"/>
        </w:rPr>
        <w:t>
</w:t>
      </w:r>
      <w:r>
        <w:rPr>
          <w:rFonts w:ascii="Times New Roman"/>
          <w:b w:val="false"/>
          <w:i w:val="false"/>
          <w:color w:val="000000"/>
          <w:sz w:val="28"/>
        </w:rPr>
        <w:t>
      3) Өсімдік әлеміне зиянды ең аз мөлшерге келтіру үшін және жылыстау жолдары мен
</w:t>
      </w:r>
      <w:r>
        <w:br/>
      </w:r>
      <w:r>
        <w:rPr>
          <w:rFonts w:ascii="Times New Roman"/>
          <w:b w:val="false"/>
          <w:i w:val="false"/>
          <w:color w:val="000000"/>
          <w:sz w:val="28"/>
        </w:rPr>
        <w:t>
жануарлар шоғырланатын жерлерді толық сақтау шараларын әзірлеу және іске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4) Сирек кездесетін және жойылу қаупіндегі флора мен фауна түрлерінің қырылуына,
</w:t>
      </w:r>
      <w:r>
        <w:br/>
      </w:r>
      <w:r>
        <w:rPr>
          <w:rFonts w:ascii="Times New Roman"/>
          <w:b w:val="false"/>
          <w:i w:val="false"/>
          <w:color w:val="000000"/>
          <w:sz w:val="28"/>
        </w:rPr>
        <w:t>
санының азаюына немесе өсу және мекендеу жағдайының бұзылуына әкелетін әрекеттерге тыйым
</w:t>
      </w:r>
      <w:r>
        <w:br/>
      </w:r>
      <w:r>
        <w:rPr>
          <w:rFonts w:ascii="Times New Roman"/>
          <w:b w:val="false"/>
          <w:i w:val="false"/>
          <w:color w:val="000000"/>
          <w:sz w:val="28"/>
        </w:rPr>
        <w:t>
салу;
</w:t>
      </w:r>
    </w:p>
    <w:p>
      <w:pPr>
        <w:spacing w:after="0"/>
        <w:ind w:left="0"/>
        <w:jc w:val="both"/>
      </w:pPr>
      <w:r>
        <w:rPr>
          <w:rFonts w:ascii="Times New Roman"/>
          <w:b w:val="false"/>
          <w:i w:val="false"/>
          <w:color w:val="000000"/>
          <w:sz w:val="28"/>
        </w:rPr>
        <w:t>
</w:t>
      </w:r>
      <w:r>
        <w:rPr>
          <w:rFonts w:ascii="Times New Roman"/>
          <w:b w:val="false"/>
          <w:i w:val="false"/>
          <w:color w:val="000000"/>
          <w:sz w:val="28"/>
        </w:rPr>
        <w:t>
      5) Бағалы өсімдіктер популяциясын сақтау үшін қорықшылар, қорық аймақтарын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6) Балық шаруашылығы суқоймаларының жағасында су қорғау аймағын құру;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Облыстық орман қорын сақтау және көбейту шараларын алу; орман мелиоративті екпе
</w:t>
      </w:r>
      <w:r>
        <w:br/>
      </w:r>
      <w:r>
        <w:rPr>
          <w:rFonts w:ascii="Times New Roman"/>
          <w:b w:val="false"/>
          <w:i w:val="false"/>
          <w:color w:val="000000"/>
          <w:sz w:val="28"/>
        </w:rPr>
        <w:t>
ағаштар алаңын көбейту; орман дайындауға, өзен, көл жағасында қамыс өртеуге тыйым салу;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Өсімдіктер әлемін қорғау жөніндегі шараларды іске асыру үшін 151 381, 8 мың теңге
</w:t>
      </w:r>
      <w:r>
        <w:br/>
      </w:r>
      <w:r>
        <w:rPr>
          <w:rFonts w:ascii="Times New Roman"/>
          <w:b w:val="false"/>
          <w:i w:val="false"/>
          <w:color w:val="000000"/>
          <w:sz w:val="28"/>
        </w:rPr>
        <w:t>
қажет.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Атырау облысы өсімдіктер әлемінің түрлілік сан алуандығын сақтау үшін облыс бойынша
</w:t>
      </w:r>
      <w:r>
        <w:br/>
      </w:r>
      <w:r>
        <w:rPr>
          <w:rFonts w:ascii="Times New Roman"/>
          <w:b w:val="false"/>
          <w:i w:val="false"/>
          <w:color w:val="000000"/>
          <w:sz w:val="28"/>
        </w:rPr>
        <w:t>
жасыл екпе ағаштар көлемі көбейеді, кәсіпорындар тікпе көшеттер отырғызуды жоспарлауда. 
</w:t>
      </w:r>
      <w:r>
        <w:br/>
      </w:r>
      <w:r>
        <w:rPr>
          <w:rFonts w:ascii="Times New Roman"/>
          <w:b w:val="false"/>
          <w:i w:val="false"/>
          <w:color w:val="000000"/>
          <w:sz w:val="28"/>
        </w:rPr>
        <w:t>
      Орман мелиоративтік жұмыстарды жүргізу сауықтыру және санитарлық-гигиеналық
</w:t>
      </w:r>
      <w:r>
        <w:br/>
      </w:r>
      <w:r>
        <w:rPr>
          <w:rFonts w:ascii="Times New Roman"/>
          <w:b w:val="false"/>
          <w:i w:val="false"/>
          <w:color w:val="000000"/>
          <w:sz w:val="28"/>
        </w:rPr>
        <w:t>
функциямен қатар, қорғау функциясын да атқарады.
</w:t>
      </w:r>
      <w:r>
        <w:br/>
      </w:r>
      <w:r>
        <w:rPr>
          <w:rFonts w:ascii="Times New Roman"/>
          <w:b w:val="false"/>
          <w:i w:val="false"/>
          <w:color w:val="000000"/>
          <w:sz w:val="28"/>
        </w:rPr>
        <w:t>
      Отырғызған ағаштар өз кезегінде өз микроклиматын құрады, яғни қаланың және
</w:t>
      </w:r>
      <w:r>
        <w:br/>
      </w:r>
      <w:r>
        <w:rPr>
          <w:rFonts w:ascii="Times New Roman"/>
          <w:b w:val="false"/>
          <w:i w:val="false"/>
          <w:color w:val="000000"/>
          <w:sz w:val="28"/>
        </w:rPr>
        <w:t>
аудандардың эстетикасына оң ықпалын тигізеді.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Өнеркәсіп және шаруашылық қалдықтары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қазіргі жағдайды талдау, проблемалар.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Облыс аумағында геологиялық барлау, мұнай-газ кәсіпшілігі, өнеркәсіп, ауыл
</w:t>
      </w:r>
      <w:r>
        <w:br/>
      </w:r>
      <w:r>
        <w:rPr>
          <w:rFonts w:ascii="Times New Roman"/>
          <w:b w:val="false"/>
          <w:i w:val="false"/>
          <w:color w:val="000000"/>
          <w:sz w:val="28"/>
        </w:rPr>
        <w:t>
шаруашылық, құрылыс, энергетикалық, көлік, коммуналдық-шаруашылық кәсіпорындары мен
</w:t>
      </w:r>
      <w:r>
        <w:br/>
      </w:r>
      <w:r>
        <w:rPr>
          <w:rFonts w:ascii="Times New Roman"/>
          <w:b w:val="false"/>
          <w:i w:val="false"/>
          <w:color w:val="000000"/>
          <w:sz w:val="28"/>
        </w:rPr>
        <w:t>
мекемелері бар. Олардың ±заң мерзімді іс-әрекетінің  нәтижесінде әр түрлі сипатта сұйық,
</w:t>
      </w:r>
      <w:r>
        <w:br/>
      </w:r>
      <w:r>
        <w:rPr>
          <w:rFonts w:ascii="Times New Roman"/>
          <w:b w:val="false"/>
          <w:i w:val="false"/>
          <w:color w:val="000000"/>
          <w:sz w:val="28"/>
        </w:rPr>
        <w:t>
қатты, жартылай қатты және газ түрінде қалдықтар құралды. Облыста бар қалдықтармен жұмыс
</w:t>
      </w:r>
      <w:r>
        <w:br/>
      </w:r>
      <w:r>
        <w:rPr>
          <w:rFonts w:ascii="Times New Roman"/>
          <w:b w:val="false"/>
          <w:i w:val="false"/>
          <w:color w:val="000000"/>
          <w:sz w:val="28"/>
        </w:rPr>
        <w:t>
реттелмеген. Қалдықтардың үлгісі және саны жөнінде нақты есеп жоқ. 
</w:t>
      </w:r>
      <w:r>
        <w:br/>
      </w:r>
      <w:r>
        <w:rPr>
          <w:rFonts w:ascii="Times New Roman"/>
          <w:b w:val="false"/>
          <w:i w:val="false"/>
          <w:color w:val="000000"/>
          <w:sz w:val="28"/>
        </w:rPr>
        <w:t>
      Қалдықтардың жекелеген түрлері үшін жинақтайтын және көметін орын жоқ. Қалдықтарды
</w:t>
      </w:r>
      <w:r>
        <w:br/>
      </w:r>
      <w:r>
        <w:rPr>
          <w:rFonts w:ascii="Times New Roman"/>
          <w:b w:val="false"/>
          <w:i w:val="false"/>
          <w:color w:val="000000"/>
          <w:sz w:val="28"/>
        </w:rPr>
        <w:t>
өңдейтін қондырғылардың саны жеткіліксіз. Қалдықтардың көптеген түрлері көмір сутегі
</w:t>
      </w:r>
      <w:r>
        <w:br/>
      </w:r>
      <w:r>
        <w:rPr>
          <w:rFonts w:ascii="Times New Roman"/>
          <w:b w:val="false"/>
          <w:i w:val="false"/>
          <w:color w:val="000000"/>
          <w:sz w:val="28"/>
        </w:rPr>
        <w:t>
шикізатын барлау, өндіру, өңдеу, сақтау, тасымалдау іс-қимылдарына байланысты. Барлық
</w:t>
      </w:r>
      <w:r>
        <w:br/>
      </w:r>
      <w:r>
        <w:rPr>
          <w:rFonts w:ascii="Times New Roman"/>
          <w:b w:val="false"/>
          <w:i w:val="false"/>
          <w:color w:val="000000"/>
          <w:sz w:val="28"/>
        </w:rPr>
        <w:t>
мұнай және газ кәсіпшіліктерінде мұнай өндіруде ілеспе судың бір бөлігі қабаттың қысымын
</w:t>
      </w:r>
      <w:r>
        <w:br/>
      </w:r>
      <w:r>
        <w:rPr>
          <w:rFonts w:ascii="Times New Roman"/>
          <w:b w:val="false"/>
          <w:i w:val="false"/>
          <w:color w:val="000000"/>
          <w:sz w:val="28"/>
        </w:rPr>
        <w:t>
ұстау үшін жерасты қабатына айдалады, ілеспе судың басқа бөлігі сүзілу үшін булану алаңына
</w:t>
      </w:r>
      <w:r>
        <w:br/>
      </w:r>
      <w:r>
        <w:rPr>
          <w:rFonts w:ascii="Times New Roman"/>
          <w:b w:val="false"/>
          <w:i w:val="false"/>
          <w:color w:val="000000"/>
          <w:sz w:val="28"/>
        </w:rPr>
        <w:t>
төгіледі.
</w:t>
      </w:r>
      <w:r>
        <w:br/>
      </w:r>
      <w:r>
        <w:rPr>
          <w:rFonts w:ascii="Times New Roman"/>
          <w:b w:val="false"/>
          <w:i w:val="false"/>
          <w:color w:val="000000"/>
          <w:sz w:val="28"/>
        </w:rPr>
        <w:t>
      Атырау қаласының экологиялық шиеленісушіліктің басты көздері болып ірі өнеркәсіп
</w:t>
      </w:r>
      <w:r>
        <w:br/>
      </w:r>
      <w:r>
        <w:rPr>
          <w:rFonts w:ascii="Times New Roman"/>
          <w:b w:val="false"/>
          <w:i w:val="false"/>
          <w:color w:val="000000"/>
          <w:sz w:val="28"/>
        </w:rPr>
        <w:t>
кәсіпорындары, олардың өндіріс қалдықтары, әсіресе ластанған ағынды су түріндегі сұйық
</w:t>
      </w:r>
      <w:r>
        <w:br/>
      </w:r>
      <w:r>
        <w:rPr>
          <w:rFonts w:ascii="Times New Roman"/>
          <w:b w:val="false"/>
          <w:i w:val="false"/>
          <w:color w:val="000000"/>
          <w:sz w:val="28"/>
        </w:rPr>
        <w:t>
қалдықтары табылады. Оңтүстік-Шығыс "Сасық сай"»"Квадрат"»тұндырғышы 1945 жылы салынды және
</w:t>
      </w:r>
      <w:r>
        <w:br/>
      </w:r>
      <w:r>
        <w:rPr>
          <w:rFonts w:ascii="Times New Roman"/>
          <w:b w:val="false"/>
          <w:i w:val="false"/>
          <w:color w:val="000000"/>
          <w:sz w:val="28"/>
        </w:rPr>
        <w:t>
"АМӨЗ"»АҚ-на тіркелген. Бастапқыда ол тәулігіне 24 мың текше метр қабылдауға және булауға
</w:t>
      </w:r>
      <w:r>
        <w:br/>
      </w:r>
      <w:r>
        <w:rPr>
          <w:rFonts w:ascii="Times New Roman"/>
          <w:b w:val="false"/>
          <w:i w:val="false"/>
          <w:color w:val="000000"/>
          <w:sz w:val="28"/>
        </w:rPr>
        <w:t>
есептелді, алайда "АМӨЗ" статистикалық деректері бойынша Атырау қаласының сол жақ жағалауы
</w:t>
      </w:r>
      <w:r>
        <w:br/>
      </w:r>
      <w:r>
        <w:rPr>
          <w:rFonts w:ascii="Times New Roman"/>
          <w:b w:val="false"/>
          <w:i w:val="false"/>
          <w:color w:val="000000"/>
          <w:sz w:val="28"/>
        </w:rPr>
        <w:t>
бөлігіндегі барлық кәсіпорындардан тәулік сайын тұндырғышқа тәулігіне 60 мың текше метр
</w:t>
      </w:r>
      <w:r>
        <w:br/>
      </w:r>
      <w:r>
        <w:rPr>
          <w:rFonts w:ascii="Times New Roman"/>
          <w:b w:val="false"/>
          <w:i w:val="false"/>
          <w:color w:val="000000"/>
          <w:sz w:val="28"/>
        </w:rPr>
        <w:t>
ағынды сулар келіп түседі. Қазіргі кезде тұндырғышта өте көп мөлшерде аса ластанған (20
</w:t>
      </w:r>
      <w:r>
        <w:br/>
      </w:r>
      <w:r>
        <w:rPr>
          <w:rFonts w:ascii="Times New Roman"/>
          <w:b w:val="false"/>
          <w:i w:val="false"/>
          <w:color w:val="000000"/>
          <w:sz w:val="28"/>
        </w:rPr>
        <w:t>
ШРК-дейін мұнай өнімдерімен, 20-80 ШРК фенолмен, сондай-ақ хлорид, аммоний тұзы, сульфат,
</w:t>
      </w:r>
      <w:r>
        <w:br/>
      </w:r>
      <w:r>
        <w:rPr>
          <w:rFonts w:ascii="Times New Roman"/>
          <w:b w:val="false"/>
          <w:i w:val="false"/>
          <w:color w:val="000000"/>
          <w:sz w:val="28"/>
        </w:rPr>
        <w:t>
ауыр металл-мыс, мырыш, хром және т.б.) сұйық қалдықтар (50-70 млн текше метрге жуық)
</w:t>
      </w:r>
      <w:r>
        <w:br/>
      </w:r>
      <w:r>
        <w:rPr>
          <w:rFonts w:ascii="Times New Roman"/>
          <w:b w:val="false"/>
          <w:i w:val="false"/>
          <w:color w:val="000000"/>
          <w:sz w:val="28"/>
        </w:rPr>
        <w:t>
жиналып қалды.
</w:t>
      </w:r>
      <w:r>
        <w:br/>
      </w:r>
      <w:r>
        <w:rPr>
          <w:rFonts w:ascii="Times New Roman"/>
          <w:b w:val="false"/>
          <w:i w:val="false"/>
          <w:color w:val="000000"/>
          <w:sz w:val="28"/>
        </w:rPr>
        <w:t>
       Қала аумағын толық тазалау циклын жүзеге асыратын қала әкімиятының Арнаулы автобаза»
</w:t>
      </w:r>
      <w:r>
        <w:br/>
      </w:r>
      <w:r>
        <w:rPr>
          <w:rFonts w:ascii="Times New Roman"/>
          <w:b w:val="false"/>
          <w:i w:val="false"/>
          <w:color w:val="000000"/>
          <w:sz w:val="28"/>
        </w:rPr>
        <w:t>
ҚМК деректері бойынша Атырау қаласының тұрмыстық қалдықтары Махамбет ауданы аумағында
</w:t>
      </w:r>
      <w:r>
        <w:br/>
      </w:r>
      <w:r>
        <w:rPr>
          <w:rFonts w:ascii="Times New Roman"/>
          <w:b w:val="false"/>
          <w:i w:val="false"/>
          <w:color w:val="000000"/>
          <w:sz w:val="28"/>
        </w:rPr>
        <w:t>
орналасқан жалпы көлемі 30 га сынақ алаңына шығарылады. ҚТҚ саны жыл мезгіліне байланысты
</w:t>
      </w:r>
      <w:r>
        <w:br/>
      </w:r>
      <w:r>
        <w:rPr>
          <w:rFonts w:ascii="Times New Roman"/>
          <w:b w:val="false"/>
          <w:i w:val="false"/>
          <w:color w:val="000000"/>
          <w:sz w:val="28"/>
        </w:rPr>
        <w:t>
тәулігіне 300-500 текше метр шегінде ауытқып отырады.
</w:t>
      </w:r>
      <w:r>
        <w:br/>
      </w:r>
      <w:r>
        <w:rPr>
          <w:rFonts w:ascii="Times New Roman"/>
          <w:b w:val="false"/>
          <w:i w:val="false"/>
          <w:color w:val="000000"/>
          <w:sz w:val="28"/>
        </w:rPr>
        <w:t>
       Қоқыстар үйіндісі  Атырау-Орал трассасынан 3 шақырым және қала қоқыстар үйіндісінен
</w:t>
      </w:r>
      <w:r>
        <w:br/>
      </w:r>
      <w:r>
        <w:rPr>
          <w:rFonts w:ascii="Times New Roman"/>
          <w:b w:val="false"/>
          <w:i w:val="false"/>
          <w:color w:val="000000"/>
          <w:sz w:val="28"/>
        </w:rPr>
        <w:t>
7 шақырым қашықтықта орналасқан. Жылына тасып шығарылатын қатты қалдықтар 50 мың текше метр
</w:t>
      </w:r>
      <w:r>
        <w:br/>
      </w:r>
      <w:r>
        <w:rPr>
          <w:rFonts w:ascii="Times New Roman"/>
          <w:b w:val="false"/>
          <w:i w:val="false"/>
          <w:color w:val="000000"/>
          <w:sz w:val="28"/>
        </w:rPr>
        <w:t>
құрайды.
</w:t>
      </w:r>
      <w:r>
        <w:br/>
      </w:r>
      <w:r>
        <w:rPr>
          <w:rFonts w:ascii="Times New Roman"/>
          <w:b w:val="false"/>
          <w:i w:val="false"/>
          <w:color w:val="000000"/>
          <w:sz w:val="28"/>
        </w:rPr>
        <w:t>
       Келешекте тұрмыстық қатты қалдықтар саны: 2005 жылға дейін 51,8 мың тонна құрайды.
</w:t>
      </w:r>
      <w:r>
        <w:br/>
      </w:r>
      <w:r>
        <w:rPr>
          <w:rFonts w:ascii="Times New Roman"/>
          <w:b w:val="false"/>
          <w:i w:val="false"/>
          <w:color w:val="000000"/>
          <w:sz w:val="28"/>
        </w:rPr>
        <w:t>
      2002 жылы облыста барлығы 148925,285 тонна қалдықтар жиналды, оның 1-сынып
</w:t>
      </w:r>
      <w:r>
        <w:br/>
      </w:r>
      <w:r>
        <w:rPr>
          <w:rFonts w:ascii="Times New Roman"/>
          <w:b w:val="false"/>
          <w:i w:val="false"/>
          <w:color w:val="000000"/>
          <w:sz w:val="28"/>
        </w:rPr>
        <w:t>
қауіптілігі-42,7 тонна, 2-сынып қауіптілігі-2,66 тонна, 3-сынып қауіптілігі - 47775,24
</w:t>
      </w:r>
      <w:r>
        <w:br/>
      </w:r>
      <w:r>
        <w:rPr>
          <w:rFonts w:ascii="Times New Roman"/>
          <w:b w:val="false"/>
          <w:i w:val="false"/>
          <w:color w:val="000000"/>
          <w:sz w:val="28"/>
        </w:rPr>
        <w:t>
тонна, ҚТҚ санатына жататындары- 59102,542 тонна. ҚТҚ барлық көлемі жергілікті
</w:t>
      </w:r>
      <w:r>
        <w:br/>
      </w:r>
      <w:r>
        <w:rPr>
          <w:rFonts w:ascii="Times New Roman"/>
          <w:b w:val="false"/>
          <w:i w:val="false"/>
          <w:color w:val="000000"/>
          <w:sz w:val="28"/>
        </w:rPr>
        <w:t>
әкімшіліктің (әкімияттарының) орталық қоқыстар үйіндісіне тасылып шығарылады,
</w:t>
      </w:r>
      <w:r>
        <w:br/>
      </w:r>
      <w:r>
        <w:rPr>
          <w:rFonts w:ascii="Times New Roman"/>
          <w:b w:val="false"/>
          <w:i w:val="false"/>
          <w:color w:val="000000"/>
          <w:sz w:val="28"/>
        </w:rPr>
        <w:t>
кәсіпорындардың жинақтауыштарына  55348,81 тонна көмілді (қоймаланды).
</w:t>
      </w:r>
      <w:r>
        <w:br/>
      </w:r>
      <w:r>
        <w:rPr>
          <w:rFonts w:ascii="Times New Roman"/>
          <w:b w:val="false"/>
          <w:i w:val="false"/>
          <w:color w:val="000000"/>
          <w:sz w:val="28"/>
        </w:rPr>
        <w:t>
      Теңіз кен орнында өндірілетін мұнайдың химиялық құрамы күкірттің мөлшерінің
</w:t>
      </w:r>
      <w:r>
        <w:br/>
      </w:r>
      <w:r>
        <w:rPr>
          <w:rFonts w:ascii="Times New Roman"/>
          <w:b w:val="false"/>
          <w:i w:val="false"/>
          <w:color w:val="000000"/>
          <w:sz w:val="28"/>
        </w:rPr>
        <w:t>
көптігімен сипатталады, ол мұнайды өңдеу үдерісінде  айырылып алынады және ашық әдіспен
</w:t>
      </w:r>
      <w:r>
        <w:br/>
      </w:r>
      <w:r>
        <w:rPr>
          <w:rFonts w:ascii="Times New Roman"/>
          <w:b w:val="false"/>
          <w:i w:val="false"/>
          <w:color w:val="000000"/>
          <w:sz w:val="28"/>
        </w:rPr>
        <w:t>
"Теңізшевройл" ЖШС аумағында қоймаланады. Оның қауіптілігі 4-сыныпқа жатады және жоғарғы
</w:t>
      </w:r>
      <w:r>
        <w:br/>
      </w:r>
      <w:r>
        <w:rPr>
          <w:rFonts w:ascii="Times New Roman"/>
          <w:b w:val="false"/>
          <w:i w:val="false"/>
          <w:color w:val="000000"/>
          <w:sz w:val="28"/>
        </w:rPr>
        <w:t>
тыныс жолдарының қабынуына, тері, көз және ішек-қарын жолдарының ауруын қоздырып,
</w:t>
      </w:r>
      <w:r>
        <w:br/>
      </w:r>
      <w:r>
        <w:rPr>
          <w:rFonts w:ascii="Times New Roman"/>
          <w:b w:val="false"/>
          <w:i w:val="false"/>
          <w:color w:val="000000"/>
          <w:sz w:val="28"/>
        </w:rPr>
        <w:t>
адамдардың денсаулығына әсер етеді. Ашық аспан астында сақталып отырған күкірттің көлемі 6
</w:t>
      </w:r>
      <w:r>
        <w:br/>
      </w:r>
      <w:r>
        <w:rPr>
          <w:rFonts w:ascii="Times New Roman"/>
          <w:b w:val="false"/>
          <w:i w:val="false"/>
          <w:color w:val="000000"/>
          <w:sz w:val="28"/>
        </w:rPr>
        <w:t>
млн тоннаға жетті. Апта сайын күкірттің саны 400 тоннаға дейін көбеюде.
</w:t>
      </w:r>
      <w:r>
        <w:br/>
      </w:r>
      <w:r>
        <w:rPr>
          <w:rFonts w:ascii="Times New Roman"/>
          <w:b w:val="false"/>
          <w:i w:val="false"/>
          <w:color w:val="000000"/>
          <w:sz w:val="28"/>
        </w:rPr>
        <w:t>
      "ТШО" ЖШС қазіргі уақытта зауыттағы ерітілген күкіртті сақтайтын санаулы ыдыстар
</w:t>
      </w:r>
      <w:r>
        <w:br/>
      </w:r>
      <w:r>
        <w:rPr>
          <w:rFonts w:ascii="Times New Roman"/>
          <w:b w:val="false"/>
          <w:i w:val="false"/>
          <w:color w:val="000000"/>
          <w:sz w:val="28"/>
        </w:rPr>
        <w:t>
күкіртті жүктемелеуде ±ұзақ үзіліске есептелмеген. КТЛ-2 үшін жоспарланған сақтау орнының ерітілген күкіртті сақтауға байланысты проблемаларды шешу мүмкіндігі жеткіліксіз дәрежеде.
</w:t>
      </w:r>
      <w:r>
        <w:br/>
      </w:r>
      <w:r>
        <w:rPr>
          <w:rFonts w:ascii="Times New Roman"/>
          <w:b w:val="false"/>
          <w:i w:val="false"/>
          <w:color w:val="000000"/>
          <w:sz w:val="28"/>
        </w:rPr>
        <w:t>
</w:t>
      </w:r>
      <w:r>
        <w:rPr>
          <w:rFonts w:ascii="Times New Roman"/>
          <w:b/>
          <w:i w:val="false"/>
          <w:color w:val="000000"/>
          <w:sz w:val="28"/>
        </w:rPr>
        <w:t>
      б) Бағдарламаның негізгі бағыттары және жүзеге асыру тетігі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Табиғат пайдаланушы-кәсіпорындармен 31750 мың теңге сомаға металдардың тотығуының 
</w:t>
      </w:r>
      <w:r>
        <w:br/>
      </w:r>
      <w:r>
        <w:rPr>
          <w:rFonts w:ascii="Times New Roman"/>
          <w:b w:val="false"/>
          <w:i w:val="false"/>
          <w:color w:val="000000"/>
          <w:sz w:val="28"/>
        </w:rPr>
        <w:t>
топыраққа әсерін жою үшін аумақты металл сынықтарынан тазарту жөнінде шаралар жоспарланды,
</w:t>
      </w:r>
      <w:r>
        <w:br/>
      </w:r>
      <w:r>
        <w:rPr>
          <w:rFonts w:ascii="Times New Roman"/>
          <w:b w:val="false"/>
          <w:i w:val="false"/>
          <w:color w:val="000000"/>
          <w:sz w:val="28"/>
        </w:rPr>
        <w:t>
топырақтың ластануын болдырмау мақсатында өнеркәсіп қалдықтарын тазалау және қайта
</w:t>
      </w:r>
      <w:r>
        <w:br/>
      </w:r>
      <w:r>
        <w:rPr>
          <w:rFonts w:ascii="Times New Roman"/>
          <w:b w:val="false"/>
          <w:i w:val="false"/>
          <w:color w:val="000000"/>
          <w:sz w:val="28"/>
        </w:rPr>
        <w:t>
пайдалану үшін 10260 мың теңге сомаға құралдар сатып алынуда, қатты-тұрмыстық
</w:t>
      </w:r>
      <w:r>
        <w:br/>
      </w:r>
      <w:r>
        <w:rPr>
          <w:rFonts w:ascii="Times New Roman"/>
          <w:b w:val="false"/>
          <w:i w:val="false"/>
          <w:color w:val="000000"/>
          <w:sz w:val="28"/>
        </w:rPr>
        <w:t>
қалдықтарды өңдейтін зауытты салу жоспарлануда.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Өнеркәсіп және шаруашылық қалдықтарды тазалау және қайта пайдалану жөнінде шараларды
</w:t>
      </w:r>
      <w:r>
        <w:br/>
      </w:r>
      <w:r>
        <w:rPr>
          <w:rFonts w:ascii="Times New Roman"/>
          <w:b w:val="false"/>
          <w:i w:val="false"/>
          <w:color w:val="000000"/>
          <w:sz w:val="28"/>
        </w:rPr>
        <w:t>
жүзеге асыру үшін 2003-2005 жылдары 156 695,7 мың теңге бөліну қажет.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w:t>
      </w:r>
      <w:r>
        <w:br/>
      </w:r>
      <w:r>
        <w:rPr>
          <w:rFonts w:ascii="Times New Roman"/>
          <w:b w:val="false"/>
          <w:i w:val="false"/>
          <w:color w:val="000000"/>
          <w:sz w:val="28"/>
        </w:rPr>
        <w:t>
      Өнеркәсіп кәсіпорындарының, олардың қызметінің,
</w:t>
      </w:r>
      <w:r>
        <w:rPr>
          <w:rFonts w:ascii="Times New Roman"/>
          <w:b/>
          <w:i w:val="false"/>
          <w:color w:val="000000"/>
          <w:sz w:val="28"/>
        </w:rPr>
        <w:t>
</w:t>
      </w:r>
      <w:r>
        <w:rPr>
          <w:rFonts w:ascii="Times New Roman"/>
          <w:b w:val="false"/>
          <w:i w:val="false"/>
          <w:color w:val="000000"/>
          <w:sz w:val="28"/>
        </w:rPr>
        <w:t>
шығарылатын қалдықтардың, сондай-ақ
</w:t>
      </w:r>
      <w:r>
        <w:br/>
      </w:r>
      <w:r>
        <w:rPr>
          <w:rFonts w:ascii="Times New Roman"/>
          <w:b w:val="false"/>
          <w:i w:val="false"/>
          <w:color w:val="000000"/>
          <w:sz w:val="28"/>
        </w:rPr>
        <w:t>
оларды жою және тасымалдауға байланысты құралдардың  жағдайлары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Радиациялық ахуал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 Қазіргі жағдайды талдау, проблемалар
</w:t>
      </w:r>
      <w:r>
        <w:rPr>
          <w:rFonts w:ascii="Times New Roman"/>
          <w:b w:val="false"/>
          <w:i w:val="false"/>
          <w:color w:val="000000"/>
          <w:sz w:val="28"/>
        </w:rPr>
        <w:t>
</w:t>
      </w:r>
      <w:r>
        <w:br/>
      </w:r>
      <w:r>
        <w:rPr>
          <w:rFonts w:ascii="Times New Roman"/>
          <w:b w:val="false"/>
          <w:i w:val="false"/>
          <w:color w:val="000000"/>
          <w:sz w:val="28"/>
        </w:rPr>
        <w:t>
       Атырау облысында радиоактивті заттармен жұмыс істейтін, жұмыс барысында, 150-ге
</w:t>
      </w:r>
      <w:r>
        <w:br/>
      </w:r>
      <w:r>
        <w:rPr>
          <w:rFonts w:ascii="Times New Roman"/>
          <w:b w:val="false"/>
          <w:i w:val="false"/>
          <w:color w:val="000000"/>
          <w:sz w:val="28"/>
        </w:rPr>
        <w:t>
жуығы есептен шығаруға және көмуге жататын, 459 ионизациялық сәулелендіру көздерін
</w:t>
      </w:r>
      <w:r>
        <w:br/>
      </w:r>
      <w:r>
        <w:rPr>
          <w:rFonts w:ascii="Times New Roman"/>
          <w:b w:val="false"/>
          <w:i w:val="false"/>
          <w:color w:val="000000"/>
          <w:sz w:val="28"/>
        </w:rPr>
        <w:t>
пайдаланатын 14 кәсіпорын орналасқан.
</w:t>
      </w:r>
      <w:r>
        <w:br/>
      </w:r>
      <w:r>
        <w:rPr>
          <w:rFonts w:ascii="Times New Roman"/>
          <w:b w:val="false"/>
          <w:i w:val="false"/>
          <w:color w:val="000000"/>
          <w:sz w:val="28"/>
        </w:rPr>
        <w:t>
      Құрманғазы ауданының Азғыр селосы ауданындағы сынақ алаңында 1966 жылдан 1979 жылдар кезеңінде жер асты қуысын жасау үшін тұз тасы қабатының қалыңдығында 17 ядролық жарылыс жасалды. 
</w:t>
      </w:r>
      <w:r>
        <w:br/>
      </w:r>
      <w:r>
        <w:rPr>
          <w:rFonts w:ascii="Times New Roman"/>
          <w:b w:val="false"/>
          <w:i w:val="false"/>
          <w:color w:val="000000"/>
          <w:sz w:val="28"/>
        </w:rPr>
        <w:t>
      Жарылған ядролық құрылымның қуаты 10-нан 25-ке дейінгі килотонна тротилға балама. Осы жарылыстардың нәтижесінде тас тұзы қабатының қалыңдығында жалпы көлемі 1,2 миллион текше метр 9 жер асты қуысы пайда болды, оларда 77-ден 1500-ге дейін кюри альфа-активті және 450-ден 50000 дейін кюри бета-активті жарықшақтанған (радиоактивті) заттар сақталуда.
</w:t>
      </w:r>
      <w:r>
        <w:br/>
      </w:r>
      <w:r>
        <w:rPr>
          <w:rFonts w:ascii="Times New Roman"/>
          <w:b w:val="false"/>
          <w:i w:val="false"/>
          <w:color w:val="000000"/>
          <w:sz w:val="28"/>
        </w:rPr>
        <w:t>
      Қазіргі уақытта 9 қуыстың 5-і 200 метр тереңдікте жатқан су тұтқыш қабатының
</w:t>
      </w:r>
      <w:r>
        <w:br/>
      </w:r>
      <w:r>
        <w:rPr>
          <w:rFonts w:ascii="Times New Roman"/>
          <w:b w:val="false"/>
          <w:i w:val="false"/>
          <w:color w:val="000000"/>
          <w:sz w:val="28"/>
        </w:rPr>
        <w:t>
тұздығымен толғаны және радиоактивті ластану су тұтқыш қабаты бойынша, жануарлар әлеміне
</w:t>
      </w:r>
      <w:r>
        <w:br/>
      </w:r>
      <w:r>
        <w:rPr>
          <w:rFonts w:ascii="Times New Roman"/>
          <w:b w:val="false"/>
          <w:i w:val="false"/>
          <w:color w:val="000000"/>
          <w:sz w:val="28"/>
        </w:rPr>
        <w:t>
және бірінші кезекте адамдарға қауіпті аумақ көлемін кеңейте таратылатыны анықталды.
</w:t>
      </w:r>
      <w:r>
        <w:br/>
      </w:r>
      <w:r>
        <w:rPr>
          <w:rFonts w:ascii="Times New Roman"/>
          <w:b w:val="false"/>
          <w:i w:val="false"/>
          <w:color w:val="000000"/>
          <w:sz w:val="28"/>
        </w:rPr>
        <w:t>
      Ядролық физика институтымен, ҚР Ұлттық ядролық орталығымен өткізілген 2002 жылы
</w:t>
      </w:r>
      <w:r>
        <w:br/>
      </w:r>
      <w:r>
        <w:rPr>
          <w:rFonts w:ascii="Times New Roman"/>
          <w:b w:val="false"/>
          <w:i w:val="false"/>
          <w:color w:val="000000"/>
          <w:sz w:val="28"/>
        </w:rPr>
        <w:t>
көктемгі дала жұмыстарының нәтижесінде технологиялық алаңдарда жаңа төңіректік радиациялық таңбалардың пайда болғаны анықталды, оның сәулелендіру қуаты сағатына 500-ден 1000 микрорентген құрайды. Жекелеген алаңдарда жер үсті қабатында көптеген ойылған жерлердің белсенді пайда болуы байқалады.
</w:t>
      </w:r>
      <w:r>
        <w:br/>
      </w:r>
      <w:r>
        <w:rPr>
          <w:rFonts w:ascii="Times New Roman"/>
          <w:b w:val="false"/>
          <w:i w:val="false"/>
          <w:color w:val="000000"/>
          <w:sz w:val="28"/>
        </w:rPr>
        <w:t>
      Радиоактивті топырақты және металл құрылымдар қалдықтарын көміп, өнеркәсіп алаңдарын
</w:t>
      </w:r>
      <w:r>
        <w:br/>
      </w:r>
      <w:r>
        <w:rPr>
          <w:rFonts w:ascii="Times New Roman"/>
          <w:b w:val="false"/>
          <w:i w:val="false"/>
          <w:color w:val="000000"/>
          <w:sz w:val="28"/>
        </w:rPr>
        <w:t>
қалпына келтіру осы уақытқа дейін аяқталған жоқ. Өнеркәсіп алаңдар топырағының қауіпсіздік
</w:t>
      </w:r>
      <w:r>
        <w:br/>
      </w:r>
      <w:r>
        <w:rPr>
          <w:rFonts w:ascii="Times New Roman"/>
          <w:b w:val="false"/>
          <w:i w:val="false"/>
          <w:color w:val="000000"/>
          <w:sz w:val="28"/>
        </w:rPr>
        <w:t>
нормасынан он және жүз есе артық радиоактивтігі бар. Топырақтың үстіңгі бетінің зақымдануы
</w:t>
      </w:r>
      <w:r>
        <w:br/>
      </w:r>
      <w:r>
        <w:rPr>
          <w:rFonts w:ascii="Times New Roman"/>
          <w:b w:val="false"/>
          <w:i w:val="false"/>
          <w:color w:val="000000"/>
          <w:sz w:val="28"/>
        </w:rPr>
        <w:t>
мүмкін көздерінің бірі, радионуклидтердің айтарлықтай мөлшері сақталып отырған жерасты
</w:t>
      </w:r>
      <w:r>
        <w:br/>
      </w:r>
      <w:r>
        <w:rPr>
          <w:rFonts w:ascii="Times New Roman"/>
          <w:b w:val="false"/>
          <w:i w:val="false"/>
          <w:color w:val="000000"/>
          <w:sz w:val="28"/>
        </w:rPr>
        <w:t>
қуыстарынан радионуклидтердің ағып кетуі болып отыр.
</w:t>
      </w:r>
      <w:r>
        <w:br/>
      </w:r>
      <w:r>
        <w:rPr>
          <w:rFonts w:ascii="Times New Roman"/>
          <w:b w:val="false"/>
          <w:i w:val="false"/>
          <w:color w:val="000000"/>
          <w:sz w:val="28"/>
        </w:rPr>
        <w:t>
      Түрлі жер асты қуыстарында 1500-ге дейін кюри альфа-активті нуклидтер мен 50000
</w:t>
      </w:r>
      <w:r>
        <w:br/>
      </w:r>
      <w:r>
        <w:rPr>
          <w:rFonts w:ascii="Times New Roman"/>
          <w:b w:val="false"/>
          <w:i w:val="false"/>
          <w:color w:val="000000"/>
          <w:sz w:val="28"/>
        </w:rPr>
        <w:t>
бета-активті изотоптар сақталып отыр.
</w:t>
      </w:r>
      <w:r>
        <w:br/>
      </w:r>
      <w:r>
        <w:rPr>
          <w:rFonts w:ascii="Times New Roman"/>
          <w:b w:val="false"/>
          <w:i w:val="false"/>
          <w:color w:val="000000"/>
          <w:sz w:val="28"/>
        </w:rPr>
        <w:t>
      Биоиндикациялық зерттеулер Азғыр сынақ алаңы аумағының толықтай уытты химиялық
</w:t>
      </w:r>
      <w:r>
        <w:br/>
      </w:r>
      <w:r>
        <w:rPr>
          <w:rFonts w:ascii="Times New Roman"/>
          <w:b w:val="false"/>
          <w:i w:val="false"/>
          <w:color w:val="000000"/>
          <w:sz w:val="28"/>
        </w:rPr>
        <w:t>
элементтермен айтарлықтай залалданғаны  анықталды және  олардың топырақтан өсімдікке және
</w:t>
      </w:r>
      <w:r>
        <w:br/>
      </w:r>
      <w:r>
        <w:rPr>
          <w:rFonts w:ascii="Times New Roman"/>
          <w:b w:val="false"/>
          <w:i w:val="false"/>
          <w:color w:val="000000"/>
          <w:sz w:val="28"/>
        </w:rPr>
        <w:t>
одан әрі шөп қоректі жануарларға таралуы байқалды, бұл халықтың сырқаттану себебі болуы
</w:t>
      </w:r>
      <w:r>
        <w:br/>
      </w:r>
      <w:r>
        <w:rPr>
          <w:rFonts w:ascii="Times New Roman"/>
          <w:b w:val="false"/>
          <w:i w:val="false"/>
          <w:color w:val="000000"/>
          <w:sz w:val="28"/>
        </w:rPr>
        <w:t>
мүмкін. 
</w:t>
      </w:r>
      <w:r>
        <w:br/>
      </w:r>
      <w:r>
        <w:rPr>
          <w:rFonts w:ascii="Times New Roman"/>
          <w:b w:val="false"/>
          <w:i w:val="false"/>
          <w:color w:val="000000"/>
          <w:sz w:val="28"/>
        </w:rPr>
        <w:t>
      Ауыл шаруашылығы малдар ұлпасында  қорғасын, күміс, титан, мырыштың және басқаның 
</w:t>
      </w:r>
      <w:r>
        <w:br/>
      </w:r>
      <w:r>
        <w:rPr>
          <w:rFonts w:ascii="Times New Roman"/>
          <w:b w:val="false"/>
          <w:i w:val="false"/>
          <w:color w:val="000000"/>
          <w:sz w:val="28"/>
        </w:rPr>
        <w:t>
көбейгені тіркелді. Азғыр және Балқұдық кенттері аудандарындағы бірқатар су пункттерінде
</w:t>
      </w:r>
      <w:r>
        <w:br/>
      </w:r>
      <w:r>
        <w:rPr>
          <w:rFonts w:ascii="Times New Roman"/>
          <w:b w:val="false"/>
          <w:i w:val="false"/>
          <w:color w:val="000000"/>
          <w:sz w:val="28"/>
        </w:rPr>
        <w:t>
талмий, қорғасын, кадмий, мышьяк, бром, нитрат, хлорид, сульфат бойынша ШРК көбейгені
</w:t>
      </w:r>
      <w:r>
        <w:br/>
      </w:r>
      <w:r>
        <w:rPr>
          <w:rFonts w:ascii="Times New Roman"/>
          <w:b w:val="false"/>
          <w:i w:val="false"/>
          <w:color w:val="000000"/>
          <w:sz w:val="28"/>
        </w:rPr>
        <w:t>
анықталды. Адамдардың денсаулығы үшін және жануарларға пайдалануы қауіпті су пункттері бар.
</w:t>
      </w:r>
      <w:r>
        <w:br/>
      </w:r>
      <w:r>
        <w:rPr>
          <w:rFonts w:ascii="Times New Roman"/>
          <w:b w:val="false"/>
          <w:i w:val="false"/>
          <w:color w:val="000000"/>
          <w:sz w:val="28"/>
        </w:rPr>
        <w:t>
      Азғыр аумағының жер асты сулары ауыр металлдармен, әсіресе талмиймен, ластанған.
</w:t>
      </w:r>
      <w:r>
        <w:br/>
      </w:r>
      <w:r>
        <w:rPr>
          <w:rFonts w:ascii="Times New Roman"/>
          <w:b w:val="false"/>
          <w:i w:val="false"/>
          <w:color w:val="000000"/>
          <w:sz w:val="28"/>
        </w:rPr>
        <w:t>
Талмий бойынша ШРК бірнеше мың есе артық.
</w:t>
      </w:r>
      <w:r>
        <w:br/>
      </w:r>
      <w:r>
        <w:rPr>
          <w:rFonts w:ascii="Times New Roman"/>
          <w:b w:val="false"/>
          <w:i w:val="false"/>
          <w:color w:val="000000"/>
          <w:sz w:val="28"/>
        </w:rPr>
        <w:t>
      Азғыр тұрғындарын медициналық тексеру, олардың денсаулық жағдайы, әсіресе балалардың
</w:t>
      </w:r>
      <w:r>
        <w:br/>
      </w:r>
      <w:r>
        <w:rPr>
          <w:rFonts w:ascii="Times New Roman"/>
          <w:b w:val="false"/>
          <w:i w:val="false"/>
          <w:color w:val="000000"/>
          <w:sz w:val="28"/>
        </w:rPr>
        <w:t>
облыс бойынша орташа (ауру және өлім деңгейі бойынша) 2-2,5 есе нашар екенін көрсетті. 
</w:t>
      </w:r>
      <w:r>
        <w:br/>
      </w:r>
      <w:r>
        <w:rPr>
          <w:rFonts w:ascii="Times New Roman"/>
          <w:b w:val="false"/>
          <w:i w:val="false"/>
          <w:color w:val="000000"/>
          <w:sz w:val="28"/>
        </w:rPr>
        <w:t>
Облыс деңгейі 2-3 есе республикалық орта деңгейден де төмен. Әсіресе онкологиялық аурулар,
</w:t>
      </w:r>
      <w:r>
        <w:br/>
      </w:r>
      <w:r>
        <w:rPr>
          <w:rFonts w:ascii="Times New Roman"/>
          <w:b w:val="false"/>
          <w:i w:val="false"/>
          <w:color w:val="000000"/>
          <w:sz w:val="28"/>
        </w:rPr>
        <w:t>
сүйек±ұлпасының иммунитет жүйесінің және қанның зақымдануы көп (балалардың 95% анемиямен,
</w:t>
      </w:r>
      <w:r>
        <w:br/>
      </w:r>
      <w:r>
        <w:rPr>
          <w:rFonts w:ascii="Times New Roman"/>
          <w:b w:val="false"/>
          <w:i w:val="false"/>
          <w:color w:val="000000"/>
          <w:sz w:val="28"/>
        </w:rPr>
        <w:t>
соның ішінде 12% 1-11 дәрежелі анемиямен).
</w:t>
      </w:r>
      <w:r>
        <w:br/>
      </w:r>
      <w:r>
        <w:rPr>
          <w:rFonts w:ascii="Times New Roman"/>
          <w:b w:val="false"/>
          <w:i w:val="false"/>
          <w:color w:val="000000"/>
          <w:sz w:val="28"/>
        </w:rPr>
        <w:t>
      Атырау облысының Қызылқоға ауданында орналасқан "Тайсойған" ракеталық сынақ алаңы
</w:t>
      </w:r>
      <w:r>
        <w:br/>
      </w:r>
      <w:r>
        <w:rPr>
          <w:rFonts w:ascii="Times New Roman"/>
          <w:b w:val="false"/>
          <w:i w:val="false"/>
          <w:color w:val="000000"/>
          <w:sz w:val="28"/>
        </w:rPr>
        <w:t>
1952 жылдың көктемінен әрекет ете бастады. Оның бастапқы жалпы көлемі 750 мың гектар
</w:t>
      </w:r>
      <w:r>
        <w:br/>
      </w:r>
      <w:r>
        <w:rPr>
          <w:rFonts w:ascii="Times New Roman"/>
          <w:b w:val="false"/>
          <w:i w:val="false"/>
          <w:color w:val="000000"/>
          <w:sz w:val="28"/>
        </w:rPr>
        <w:t>
құрады. Ракета бөліктері түсетін аудан көлемі 1255 мың гектар. 
</w:t>
      </w:r>
      <w:r>
        <w:br/>
      </w:r>
      <w:r>
        <w:rPr>
          <w:rFonts w:ascii="Times New Roman"/>
          <w:b w:val="false"/>
          <w:i w:val="false"/>
          <w:color w:val="000000"/>
          <w:sz w:val="28"/>
        </w:rPr>
        <w:t>
      "Тайсойған" сынақ алаңы бойынша жаппай топырақтың, өсімдіктің, жануарлардың және су
</w:t>
      </w:r>
      <w:r>
        <w:br/>
      </w:r>
      <w:r>
        <w:rPr>
          <w:rFonts w:ascii="Times New Roman"/>
          <w:b w:val="false"/>
          <w:i w:val="false"/>
          <w:color w:val="000000"/>
          <w:sz w:val="28"/>
        </w:rPr>
        <w:t>
көздерінің ауыр металмен және ракета отыны қалдықтарынан пайда болған улы өнімдермен
</w:t>
      </w:r>
      <w:r>
        <w:br/>
      </w:r>
      <w:r>
        <w:rPr>
          <w:rFonts w:ascii="Times New Roman"/>
          <w:b w:val="false"/>
          <w:i w:val="false"/>
          <w:color w:val="000000"/>
          <w:sz w:val="28"/>
        </w:rPr>
        <w:t>
ластанғаны анықталды.
</w:t>
      </w:r>
      <w:r>
        <w:br/>
      </w:r>
      <w:r>
        <w:rPr>
          <w:rFonts w:ascii="Times New Roman"/>
          <w:b w:val="false"/>
          <w:i w:val="false"/>
          <w:color w:val="000000"/>
          <w:sz w:val="28"/>
        </w:rPr>
        <w:t>
      Миялы кентінің құдықтарын және Сағыз өзенін қоса, көп жерлерде сулардың ауыр
</w:t>
      </w:r>
      <w:r>
        <w:br/>
      </w:r>
      <w:r>
        <w:rPr>
          <w:rFonts w:ascii="Times New Roman"/>
          <w:b w:val="false"/>
          <w:i w:val="false"/>
          <w:color w:val="000000"/>
          <w:sz w:val="28"/>
        </w:rPr>
        <w:t>
металмен, әсіресе ШРК саны мың (!) еседен жоғары талиймен ластануы ерекше қауіпті болып
</w:t>
      </w:r>
      <w:r>
        <w:br/>
      </w:r>
      <w:r>
        <w:rPr>
          <w:rFonts w:ascii="Times New Roman"/>
          <w:b w:val="false"/>
          <w:i w:val="false"/>
          <w:color w:val="000000"/>
          <w:sz w:val="28"/>
        </w:rPr>
        <w:t>
отыр.
</w:t>
      </w:r>
      <w:r>
        <w:br/>
      </w:r>
      <w:r>
        <w:rPr>
          <w:rFonts w:ascii="Times New Roman"/>
          <w:b w:val="false"/>
          <w:i w:val="false"/>
          <w:color w:val="000000"/>
          <w:sz w:val="28"/>
        </w:rPr>
        <w:t>
      "Тайсойған"»сынақ алаңы аумағында атып алынған кәсіпшілік жануарлары етінің (киік,
</w:t>
      </w:r>
      <w:r>
        <w:br/>
      </w:r>
      <w:r>
        <w:rPr>
          <w:rFonts w:ascii="Times New Roman"/>
          <w:b w:val="false"/>
          <w:i w:val="false"/>
          <w:color w:val="000000"/>
          <w:sz w:val="28"/>
        </w:rPr>
        <w:t>
қоян) құрамындағы ауыр металлдық (әсіресе бауыр мен бөтекеде) саны соншалық сөз жоқ оны
</w:t>
      </w:r>
      <w:r>
        <w:br/>
      </w:r>
      <w:r>
        <w:rPr>
          <w:rFonts w:ascii="Times New Roman"/>
          <w:b w:val="false"/>
          <w:i w:val="false"/>
          <w:color w:val="000000"/>
          <w:sz w:val="28"/>
        </w:rPr>
        <w:t>
алдын-ала қатаң бақылаудан өткізбей тамаққа пайдалануға тыйым салынуы керек.
</w:t>
      </w:r>
      <w:r>
        <w:br/>
      </w:r>
      <w:r>
        <w:rPr>
          <w:rFonts w:ascii="Times New Roman"/>
          <w:b w:val="false"/>
          <w:i w:val="false"/>
          <w:color w:val="000000"/>
          <w:sz w:val="28"/>
        </w:rPr>
        <w:t>
      Қызылқоға ауданының қолайсыз экологиялық ахуалы оның тұрғындарының денсаулығына кері
</w:t>
      </w:r>
      <w:r>
        <w:br/>
      </w:r>
      <w:r>
        <w:rPr>
          <w:rFonts w:ascii="Times New Roman"/>
          <w:b w:val="false"/>
          <w:i w:val="false"/>
          <w:color w:val="000000"/>
          <w:sz w:val="28"/>
        </w:rPr>
        <w:t>
әсер етеді. Үштен екісі әскери сынақ алаңында жұмыс істеген Қызылқоға ауданы халқының
</w:t>
      </w:r>
      <w:r>
        <w:br/>
      </w:r>
      <w:r>
        <w:rPr>
          <w:rFonts w:ascii="Times New Roman"/>
          <w:b w:val="false"/>
          <w:i w:val="false"/>
          <w:color w:val="000000"/>
          <w:sz w:val="28"/>
        </w:rPr>
        <w:t>
сырқатына талдау жасалғанда ерекше үрейлі фактілер анықталды - әйелдердің 70% - анемия,
</w:t>
      </w:r>
      <w:r>
        <w:br/>
      </w:r>
      <w:r>
        <w:rPr>
          <w:rFonts w:ascii="Times New Roman"/>
          <w:b w:val="false"/>
          <w:i w:val="false"/>
          <w:color w:val="000000"/>
          <w:sz w:val="28"/>
        </w:rPr>
        <w:t>
1989 жылы тек 46 әйел уақытынан бұрын босанып, ал 61-нде сәбилер іштен жүрек ақауымен
</w:t>
      </w:r>
      <w:r>
        <w:br/>
      </w:r>
      <w:r>
        <w:rPr>
          <w:rFonts w:ascii="Times New Roman"/>
          <w:b w:val="false"/>
          <w:i w:val="false"/>
          <w:color w:val="000000"/>
          <w:sz w:val="28"/>
        </w:rPr>
        <w:t>
туылған; бір жыл ішінде 19 өлі туылғандар тіркелді, бір жасқа дейінгі 37 бала және екі
</w:t>
      </w:r>
      <w:r>
        <w:br/>
      </w:r>
      <w:r>
        <w:rPr>
          <w:rFonts w:ascii="Times New Roman"/>
          <w:b w:val="false"/>
          <w:i w:val="false"/>
          <w:color w:val="000000"/>
          <w:sz w:val="28"/>
        </w:rPr>
        <w:t>
жасқа дейінгі 16 бала қайтыс болды.
</w:t>
      </w:r>
      <w:r>
        <w:br/>
      </w:r>
      <w:r>
        <w:rPr>
          <w:rFonts w:ascii="Times New Roman"/>
          <w:b w:val="false"/>
          <w:i w:val="false"/>
          <w:color w:val="000000"/>
          <w:sz w:val="28"/>
        </w:rPr>
        <w:t>
      Аурулардың арасында тұрақты бірінші орында мыналар тұр: жүктіліктің және туудың
</w:t>
      </w:r>
      <w:r>
        <w:br/>
      </w:r>
      <w:r>
        <w:rPr>
          <w:rFonts w:ascii="Times New Roman"/>
          <w:b w:val="false"/>
          <w:i w:val="false"/>
          <w:color w:val="000000"/>
          <w:sz w:val="28"/>
        </w:rPr>
        <w:t>
күрделілігі, үлкендер мен балалардың туберкулез аурулары; онкологиялық (ісік) ауруы.
</w:t>
      </w:r>
      <w:r>
        <w:br/>
      </w:r>
      <w:r>
        <w:rPr>
          <w:rFonts w:ascii="Times New Roman"/>
          <w:b w:val="false"/>
          <w:i w:val="false"/>
          <w:color w:val="000000"/>
          <w:sz w:val="28"/>
        </w:rPr>
        <w:t>
</w:t>
      </w:r>
      <w:r>
        <w:rPr>
          <w:rFonts w:ascii="Times New Roman"/>
          <w:b/>
          <w:i w:val="false"/>
          <w:color w:val="000000"/>
          <w:sz w:val="28"/>
        </w:rPr>
        <w:t>
      б) Бағдарламаның негізгі бағыттары және жүзеге асыру тетігі
</w:t>
      </w:r>
      <w:r>
        <w:rPr>
          <w:rFonts w:ascii="Times New Roman"/>
          <w:b w:val="false"/>
          <w:i w:val="false"/>
          <w:color w:val="000000"/>
          <w:sz w:val="28"/>
        </w:rPr>
        <w:t>
</w:t>
      </w:r>
      <w:r>
        <w:br/>
      </w:r>
      <w:r>
        <w:rPr>
          <w:rFonts w:ascii="Times New Roman"/>
          <w:b w:val="false"/>
          <w:i w:val="false"/>
          <w:color w:val="000000"/>
          <w:sz w:val="28"/>
        </w:rPr>
        <w:t>
      ҚР Үкіметінің 1998 жылғы 18.11. N 1176 қаулысына сәйкес "Галит" сынақ алаңындағы
</w:t>
      </w:r>
      <w:r>
        <w:br/>
      </w:r>
      <w:r>
        <w:rPr>
          <w:rFonts w:ascii="Times New Roman"/>
          <w:b w:val="false"/>
          <w:i w:val="false"/>
          <w:color w:val="000000"/>
          <w:sz w:val="28"/>
        </w:rPr>
        <w:t>
радио-экологиялық кешенді зерттеулер ҚР ҰЯО ядролық зерттеу институтымен жүзеге асырылуда.
</w:t>
      </w:r>
      <w:r>
        <w:br/>
      </w:r>
      <w:r>
        <w:rPr>
          <w:rFonts w:ascii="Times New Roman"/>
          <w:b w:val="false"/>
          <w:i w:val="false"/>
          <w:color w:val="000000"/>
          <w:sz w:val="28"/>
        </w:rPr>
        <w:t>
ҚР Ұлттық ядролық орталығымен "Азғыр" сынақ алаңының А1-5, А-7, А-10 технологиялық
</w:t>
      </w:r>
      <w:r>
        <w:br/>
      </w:r>
      <w:r>
        <w:rPr>
          <w:rFonts w:ascii="Times New Roman"/>
          <w:b w:val="false"/>
          <w:i w:val="false"/>
          <w:color w:val="000000"/>
          <w:sz w:val="28"/>
        </w:rPr>
        <w:t>
алаңшаларында радиоактивті ластанудың локалды дақты жою жөнінде жұмыс регламенті бекітілді, ол 2001 жылы орындалды.
</w:t>
      </w:r>
      <w:r>
        <w:br/>
      </w:r>
      <w:r>
        <w:rPr>
          <w:rFonts w:ascii="Times New Roman"/>
          <w:b w:val="false"/>
          <w:i w:val="false"/>
          <w:color w:val="000000"/>
          <w:sz w:val="28"/>
        </w:rPr>
        <w:t>
      Облыстық радиациялық ахуалын жақсарту мақсатында 2005 жылға дейін бірқатар шараларды
</w:t>
      </w:r>
      <w:r>
        <w:br/>
      </w:r>
      <w:r>
        <w:rPr>
          <w:rFonts w:ascii="Times New Roman"/>
          <w:b w:val="false"/>
          <w:i w:val="false"/>
          <w:color w:val="000000"/>
          <w:sz w:val="28"/>
        </w:rPr>
        <w:t>
жүзеге асыру қажет, соның ішінде: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 Көрсетілген сынақ алаңдарында радиологиялық және токсикологиялық ахуалдың тұрақты
</w:t>
      </w:r>
      <w:r>
        <w:br/>
      </w:r>
      <w:r>
        <w:rPr>
          <w:rFonts w:ascii="Times New Roman"/>
          <w:b w:val="false"/>
          <w:i w:val="false"/>
          <w:color w:val="000000"/>
          <w:sz w:val="28"/>
        </w:rPr>
        <w:t>
мониторингін (қадағалау)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 Сынақ алаңдары аумағының тұрғындарына кешенді тексерулер ұйымдастыру, олардың
</w:t>
      </w:r>
      <w:r>
        <w:br/>
      </w:r>
      <w:r>
        <w:rPr>
          <w:rFonts w:ascii="Times New Roman"/>
          <w:b w:val="false"/>
          <w:i w:val="false"/>
          <w:color w:val="000000"/>
          <w:sz w:val="28"/>
        </w:rPr>
        <w:t>
денсаулығына тұрақты бақылау орнату, сынақ алаңдары халқын ерекше медициналық, материалдық
</w:t>
      </w:r>
      <w:r>
        <w:br/>
      </w:r>
      <w:r>
        <w:rPr>
          <w:rFonts w:ascii="Times New Roman"/>
          <w:b w:val="false"/>
          <w:i w:val="false"/>
          <w:color w:val="000000"/>
          <w:sz w:val="28"/>
        </w:rPr>
        <w:t>
және азық-түлікпен қолдауды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3)«"Азғыр" және "Тайсойған"»сынақ өткізетін орындарды қатерсіздендіру және жерді
</w:t>
      </w:r>
      <w:r>
        <w:br/>
      </w:r>
      <w:r>
        <w:rPr>
          <w:rFonts w:ascii="Times New Roman"/>
          <w:b w:val="false"/>
          <w:i w:val="false"/>
          <w:color w:val="000000"/>
          <w:sz w:val="28"/>
        </w:rPr>
        <w:t>
қайта құнарландыру. Бұрынғы сынақ орындары аумақтарының қайта құнарландырылған телімдерін
</w:t>
      </w:r>
      <w:r>
        <w:br/>
      </w:r>
      <w:r>
        <w:rPr>
          <w:rFonts w:ascii="Times New Roman"/>
          <w:b w:val="false"/>
          <w:i w:val="false"/>
          <w:color w:val="000000"/>
          <w:sz w:val="28"/>
        </w:rPr>
        <w:t>
халық шаруашылығына актілер бойынша тапсыру.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Облыстағы радиациялық ахуалды бақылау жөнінде қажетті шараларды жүргізу үшін 
</w:t>
      </w:r>
      <w:r>
        <w:br/>
      </w:r>
      <w:r>
        <w:rPr>
          <w:rFonts w:ascii="Times New Roman"/>
          <w:b w:val="false"/>
          <w:i w:val="false"/>
          <w:color w:val="000000"/>
          <w:sz w:val="28"/>
        </w:rPr>
        <w:t>
2003-2005 жылдары 309 878, 5 мың теңге, соның ішінде республикалық бюджеттен 37200 мың
</w:t>
      </w:r>
      <w:r>
        <w:br/>
      </w:r>
      <w:r>
        <w:rPr>
          <w:rFonts w:ascii="Times New Roman"/>
          <w:b w:val="false"/>
          <w:i w:val="false"/>
          <w:color w:val="000000"/>
          <w:sz w:val="28"/>
        </w:rPr>
        <w:t>
теңге, кәсіпорындардың меншікті қаржысынан 272 678, 5 мың теңге бөліну қажет.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Ядролық және ракеталық сынақ алаңдар ауданындағы радиациялық ахуалдың тұрақты
</w:t>
      </w:r>
      <w:r>
        <w:br/>
      </w:r>
      <w:r>
        <w:rPr>
          <w:rFonts w:ascii="Times New Roman"/>
          <w:b w:val="false"/>
          <w:i w:val="false"/>
          <w:color w:val="000000"/>
          <w:sz w:val="28"/>
        </w:rPr>
        <w:t>
мониторингін ұйымдастыру, оларды жүзеге асыруға ҚР ҰЯО мамандарын тарту осы өңірдің
</w:t>
      </w:r>
      <w:r>
        <w:br/>
      </w:r>
      <w:r>
        <w:rPr>
          <w:rFonts w:ascii="Times New Roman"/>
          <w:b w:val="false"/>
          <w:i w:val="false"/>
          <w:color w:val="000000"/>
          <w:sz w:val="28"/>
        </w:rPr>
        <w:t>
экологиялық жағдайын бақылауды күшейтуге және халыққа медициналық және әлеуметтік көмек көрсетуді жақсарту жөнінде іс-шаралар алуға мүмкіндік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Экологияны насихаттау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Табиғат қорғау білімін насихаттау негізі табиғат ресурстарының түпкілікті таусылуы
</w:t>
      </w:r>
      <w:r>
        <w:br/>
      </w:r>
      <w:r>
        <w:rPr>
          <w:rFonts w:ascii="Times New Roman"/>
          <w:b w:val="false"/>
          <w:i w:val="false"/>
          <w:color w:val="000000"/>
          <w:sz w:val="28"/>
        </w:rPr>
        <w:t>
мүмкін екендігін және сол себепті табиғатқа кез келген ойланбай жасалған істің жағымсыз, ал кейде қайтымсыз әсері болатынын, яғни адам ыждағатты, ұқыпты иесі ретінде өзін-өзі ұстау керек екенін адамдардың санасына енгізу болып табылады. Адамдарды экологиялық тәрбиелеу ісінде барлық бұқаралық ақпарат құралдары-газет, жорнал, радиохабар, теледидар,
</w:t>
      </w:r>
      <w:r>
        <w:br/>
      </w:r>
      <w:r>
        <w:rPr>
          <w:rFonts w:ascii="Times New Roman"/>
          <w:b w:val="false"/>
          <w:i w:val="false"/>
          <w:color w:val="000000"/>
          <w:sz w:val="28"/>
        </w:rPr>
        <w:t>
кинематограф, театр қатысуға тиісті. Адамдардың санасына оқулықтар мазмұнында, арнайы орта
</w:t>
      </w:r>
      <w:r>
        <w:br/>
      </w:r>
      <w:r>
        <w:rPr>
          <w:rFonts w:ascii="Times New Roman"/>
          <w:b w:val="false"/>
          <w:i w:val="false"/>
          <w:color w:val="000000"/>
          <w:sz w:val="28"/>
        </w:rPr>
        <w:t>
және жоғары оқу орындарындағы кез келген курстарда, бетшелер, плакаттар және т.б. с.с.
</w:t>
      </w:r>
      <w:r>
        <w:br/>
      </w:r>
      <w:r>
        <w:rPr>
          <w:rFonts w:ascii="Times New Roman"/>
          <w:b w:val="false"/>
          <w:i w:val="false"/>
          <w:color w:val="000000"/>
          <w:sz w:val="28"/>
        </w:rPr>
        <w:t>
шығаруда бірыңғай экологиялық саясатты жүргізу үлкен әсер етеді.
</w:t>
      </w:r>
      <w:r>
        <w:br/>
      </w:r>
      <w:r>
        <w:rPr>
          <w:rFonts w:ascii="Times New Roman"/>
          <w:b w:val="false"/>
          <w:i w:val="false"/>
          <w:color w:val="000000"/>
          <w:sz w:val="28"/>
        </w:rPr>
        <w:t>
      Облыс халқын экологиялық тәрбиелеудің негізгі бағыттары болып табылатындар:
</w:t>
      </w:r>
    </w:p>
    <w:p>
      <w:pPr>
        <w:spacing w:after="0"/>
        <w:ind w:left="0"/>
        <w:jc w:val="both"/>
      </w:pPr>
      <w:r>
        <w:rPr>
          <w:rFonts w:ascii="Times New Roman"/>
          <w:b w:val="false"/>
          <w:i w:val="false"/>
          <w:color w:val="000000"/>
          <w:sz w:val="28"/>
        </w:rPr>
        <w:t>
</w:t>
      </w:r>
      <w:r>
        <w:rPr>
          <w:rFonts w:ascii="Times New Roman"/>
          <w:b w:val="false"/>
          <w:i w:val="false"/>
          <w:color w:val="000000"/>
          <w:sz w:val="28"/>
        </w:rPr>
        <w:t>
      1) Облыстың экологиялық проблемасын БАҚ кеңінен жариялау;
</w:t>
      </w:r>
    </w:p>
    <w:p>
      <w:pPr>
        <w:spacing w:after="0"/>
        <w:ind w:left="0"/>
        <w:jc w:val="both"/>
      </w:pPr>
      <w:r>
        <w:rPr>
          <w:rFonts w:ascii="Times New Roman"/>
          <w:b w:val="false"/>
          <w:i w:val="false"/>
          <w:color w:val="000000"/>
          <w:sz w:val="28"/>
        </w:rPr>
        <w:t>
</w:t>
      </w:r>
      <w:r>
        <w:rPr>
          <w:rFonts w:ascii="Times New Roman"/>
          <w:b w:val="false"/>
          <w:i w:val="false"/>
          <w:color w:val="000000"/>
          <w:sz w:val="28"/>
        </w:rPr>
        <w:t>
      2) Экологиялық проблемалар бойынша семинарлар, ғылыми-әдістемелік конференциялар,
</w:t>
      </w:r>
      <w:r>
        <w:br/>
      </w:r>
      <w:r>
        <w:rPr>
          <w:rFonts w:ascii="Times New Roman"/>
          <w:b w:val="false"/>
          <w:i w:val="false"/>
          <w:color w:val="000000"/>
          <w:sz w:val="28"/>
        </w:rPr>
        <w:t>
кездесулер,«"дөңгелек үстөлдер", көрмелер, конкурстар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Балабақшалардан бастап, мектеп, кәсіби училище, сондай-ақ техникум, жоғары оқу
</w:t>
      </w:r>
      <w:r>
        <w:br/>
      </w:r>
      <w:r>
        <w:rPr>
          <w:rFonts w:ascii="Times New Roman"/>
          <w:b w:val="false"/>
          <w:i w:val="false"/>
          <w:color w:val="000000"/>
          <w:sz w:val="28"/>
        </w:rPr>
        <w:t>
орындарында экологиялық жаппай оқытулар жүргізу;
</w:t>
      </w:r>
    </w:p>
    <w:p>
      <w:pPr>
        <w:spacing w:after="0"/>
        <w:ind w:left="0"/>
        <w:jc w:val="both"/>
      </w:pPr>
      <w:r>
        <w:rPr>
          <w:rFonts w:ascii="Times New Roman"/>
          <w:b w:val="false"/>
          <w:i w:val="false"/>
          <w:color w:val="000000"/>
          <w:sz w:val="28"/>
        </w:rPr>
        <w:t>
</w:t>
      </w:r>
      <w:r>
        <w:rPr>
          <w:rFonts w:ascii="Times New Roman"/>
          <w:b w:val="false"/>
          <w:i w:val="false"/>
          <w:color w:val="000000"/>
          <w:sz w:val="28"/>
        </w:rPr>
        <w:t>
      4) Жыл сайын құстар айлықтарын, бақша апталарын, орман күндерін, табиғат күндерін,
</w:t>
      </w:r>
      <w:r>
        <w:br/>
      </w:r>
      <w:r>
        <w:rPr>
          <w:rFonts w:ascii="Times New Roman"/>
          <w:b w:val="false"/>
          <w:i w:val="false"/>
          <w:color w:val="000000"/>
          <w:sz w:val="28"/>
        </w:rPr>
        <w:t>
"Тірі күміс"»операцияларын, гүлдер мерекелерін, елді мекендерді санитарлық тазарту және
</w:t>
      </w:r>
      <w:r>
        <w:br/>
      </w:r>
      <w:r>
        <w:rPr>
          <w:rFonts w:ascii="Times New Roman"/>
          <w:b w:val="false"/>
          <w:i w:val="false"/>
          <w:color w:val="000000"/>
          <w:sz w:val="28"/>
        </w:rPr>
        <w:t>
абаттандыру, көгалдандыру айлықтарын "таза жұма"»және т.б. шараларды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5) Экология, ұлттық табиғатты пайдалану және қоршаған ортаны қорғау саласында
</w:t>
      </w:r>
      <w:r>
        <w:br/>
      </w:r>
      <w:r>
        <w:rPr>
          <w:rFonts w:ascii="Times New Roman"/>
          <w:b w:val="false"/>
          <w:i w:val="false"/>
          <w:color w:val="000000"/>
          <w:sz w:val="28"/>
        </w:rPr>
        <w:t>
педагогика кадрларының, кәсіпорындар мен мекемелердің басшылары мен мамандарын даярлау және біліктілігін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6) Халықтың салауатты өмір салтын қалыптастыру және гигиеналық тәрбиелеу, оңтайлы
</w:t>
      </w:r>
      <w:r>
        <w:br/>
      </w:r>
      <w:r>
        <w:rPr>
          <w:rFonts w:ascii="Times New Roman"/>
          <w:b w:val="false"/>
          <w:i w:val="false"/>
          <w:color w:val="000000"/>
          <w:sz w:val="28"/>
        </w:rPr>
        <w:t>
тамақтануды насихаттау және аурудың алдын-алу, темекіні, маскүнемдікті, нашақорлықты және
</w:t>
      </w:r>
      <w:r>
        <w:br/>
      </w:r>
      <w:r>
        <w:rPr>
          <w:rFonts w:ascii="Times New Roman"/>
          <w:b w:val="false"/>
          <w:i w:val="false"/>
          <w:color w:val="000000"/>
          <w:sz w:val="28"/>
        </w:rPr>
        <w:t>
басқа денсаулыққа зиян әдеттерді түп тамырымен жою жөніндегі жұмыстарды жандандыру, радио,
</w:t>
      </w:r>
      <w:r>
        <w:br/>
      </w:r>
      <w:r>
        <w:rPr>
          <w:rFonts w:ascii="Times New Roman"/>
          <w:b w:val="false"/>
          <w:i w:val="false"/>
          <w:color w:val="000000"/>
          <w:sz w:val="28"/>
        </w:rPr>
        <w:t>
теледидар бойынша, баспасөзде және кинода жекелеген ұжымдарда, елді мекендерде денсаулық
</w:t>
      </w:r>
      <w:r>
        <w:br/>
      </w:r>
      <w:r>
        <w:rPr>
          <w:rFonts w:ascii="Times New Roman"/>
          <w:b w:val="false"/>
          <w:i w:val="false"/>
          <w:color w:val="000000"/>
          <w:sz w:val="28"/>
        </w:rPr>
        <w:t>
сақтау және профилактика шараларын жүргізу тәжірибесін кеңінен жариялау. Салауатты өмір
</w:t>
      </w:r>
      <w:r>
        <w:br/>
      </w:r>
      <w:r>
        <w:rPr>
          <w:rFonts w:ascii="Times New Roman"/>
          <w:b w:val="false"/>
          <w:i w:val="false"/>
          <w:color w:val="000000"/>
          <w:sz w:val="28"/>
        </w:rPr>
        <w:t>
салтын қалыптастыру мәселесі бойынша телерадиобағдарламалар±ұйымдастыру.
</w:t>
      </w:r>
      <w:r>
        <w:br/>
      </w:r>
      <w:r>
        <w:rPr>
          <w:rFonts w:ascii="Times New Roman"/>
          <w:b w:val="false"/>
          <w:i w:val="false"/>
          <w:color w:val="000000"/>
          <w:sz w:val="28"/>
        </w:rPr>
        <w:t>
</w:t>
      </w:r>
      <w:r>
        <w:rPr>
          <w:rFonts w:ascii="Times New Roman"/>
          <w:b/>
          <w:i w:val="false"/>
          <w:color w:val="000000"/>
          <w:sz w:val="28"/>
        </w:rPr>
        <w:t>
      в) қажетті ресурстар және қаржыландыру көздері
</w:t>
      </w:r>
      <w:r>
        <w:rPr>
          <w:rFonts w:ascii="Times New Roman"/>
          <w:b w:val="false"/>
          <w:i w:val="false"/>
          <w:color w:val="000000"/>
          <w:sz w:val="28"/>
        </w:rPr>
        <w:t>
</w:t>
      </w:r>
      <w:r>
        <w:br/>
      </w:r>
      <w:r>
        <w:rPr>
          <w:rFonts w:ascii="Times New Roman"/>
          <w:b w:val="false"/>
          <w:i w:val="false"/>
          <w:color w:val="000000"/>
          <w:sz w:val="28"/>
        </w:rPr>
        <w:t>
      Экологияны насихаттау жөніндегі қажетті шараларды жүзеге асыру үшін 2003-2005
</w:t>
      </w:r>
      <w:r>
        <w:br/>
      </w:r>
      <w:r>
        <w:rPr>
          <w:rFonts w:ascii="Times New Roman"/>
          <w:b w:val="false"/>
          <w:i w:val="false"/>
          <w:color w:val="000000"/>
          <w:sz w:val="28"/>
        </w:rPr>
        <w:t>
жылдары 167 120 мың теңге, соның ішінде облыстық бюджеттен 2 971 мың теңге  бөліну қажет.
</w:t>
      </w:r>
      <w:r>
        <w:br/>
      </w:r>
      <w:r>
        <w:rPr>
          <w:rFonts w:ascii="Times New Roman"/>
          <w:b w:val="false"/>
          <w:i w:val="false"/>
          <w:color w:val="000000"/>
          <w:sz w:val="28"/>
        </w:rPr>
        <w:t>
</w:t>
      </w:r>
      <w:r>
        <w:rPr>
          <w:rFonts w:ascii="Times New Roman"/>
          <w:b/>
          <w:i w:val="false"/>
          <w:color w:val="000000"/>
          <w:sz w:val="28"/>
        </w:rPr>
        <w:t>
г) Бағдарламаны жүзеге асырудан күтілетін нәтиже
</w:t>
      </w:r>
      <w:r>
        <w:rPr>
          <w:rFonts w:ascii="Times New Roman"/>
          <w:b w:val="false"/>
          <w:i w:val="false"/>
          <w:color w:val="000000"/>
          <w:sz w:val="28"/>
        </w:rPr>
        <w:t>
</w:t>
      </w:r>
      <w:r>
        <w:br/>
      </w:r>
      <w:r>
        <w:rPr>
          <w:rFonts w:ascii="Times New Roman"/>
          <w:b w:val="false"/>
          <w:i w:val="false"/>
          <w:color w:val="000000"/>
          <w:sz w:val="28"/>
        </w:rPr>
        <w:t>
      Табиғатқа келтірілетін зиянның айтарлықтай бөлігі халықтың экологиялық мәдениетінің
</w:t>
      </w:r>
      <w:r>
        <w:br/>
      </w:r>
      <w:r>
        <w:rPr>
          <w:rFonts w:ascii="Times New Roman"/>
          <w:b w:val="false"/>
          <w:i w:val="false"/>
          <w:color w:val="000000"/>
          <w:sz w:val="28"/>
        </w:rPr>
        <w:t>
төмендігіне және мағлұматтылығының кемдігіне қатысты. Бағдарламада БАҚ және теледидарда
</w:t>
      </w:r>
      <w:r>
        <w:br/>
      </w:r>
      <w:r>
        <w:rPr>
          <w:rFonts w:ascii="Times New Roman"/>
          <w:b w:val="false"/>
          <w:i w:val="false"/>
          <w:color w:val="000000"/>
          <w:sz w:val="28"/>
        </w:rPr>
        <w:t>
қоршаған ортаны қорғауды насихаттау жөнінде шаралар, шабақтарды құтқару (балық қорғау
</w:t>
      </w:r>
      <w:r>
        <w:br/>
      </w:r>
      <w:r>
        <w:rPr>
          <w:rFonts w:ascii="Times New Roman"/>
          <w:b w:val="false"/>
          <w:i w:val="false"/>
          <w:color w:val="000000"/>
          <w:sz w:val="28"/>
        </w:rPr>
        <w:t>
органдарымен бірлесіп көгілдір патрульге шығу) "Жайыққа-таза жағалаулар"»экологиялық
</w:t>
      </w:r>
      <w:r>
        <w:br/>
      </w:r>
      <w:r>
        <w:rPr>
          <w:rFonts w:ascii="Times New Roman"/>
          <w:b w:val="false"/>
          <w:i w:val="false"/>
          <w:color w:val="000000"/>
          <w:sz w:val="28"/>
        </w:rPr>
        <w:t>
акциялар сияқты экологиялық қозғалыстарға оқушыларды тарту қаралды.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әкімиятының   
</w:t>
      </w:r>
      <w:r>
        <w:br/>
      </w:r>
      <w:r>
        <w:rPr>
          <w:rFonts w:ascii="Times New Roman"/>
          <w:b w:val="false"/>
          <w:i w:val="false"/>
          <w:color w:val="000000"/>
          <w:sz w:val="28"/>
        </w:rPr>
        <w:t>
2003 жылғы 4 маусымдағы
</w:t>
      </w:r>
      <w:r>
        <w:br/>
      </w:r>
      <w:r>
        <w:rPr>
          <w:rFonts w:ascii="Times New Roman"/>
          <w:b w:val="false"/>
          <w:i w:val="false"/>
          <w:color w:val="000000"/>
          <w:sz w:val="28"/>
        </w:rPr>
        <w:t>
                        «     »       N 125 қаулысына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Атырау облысының 2003-2005 жылдарға арналған қоршаған ортаны қорғау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экологиялық жағдайды жақсарту жөніндегі кешенді бағдарламаны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жүзеге асыру 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3023"/>
        <w:gridCol w:w="1"/>
        <w:gridCol w:w="1055"/>
        <w:gridCol w:w="1457"/>
        <w:gridCol w:w="1588"/>
        <w:gridCol w:w="1322"/>
        <w:gridCol w:w="1322"/>
        <w:gridCol w:w="1456"/>
        <w:gridCol w:w="1002"/>
        <w:gridCol w:w="1327"/>
      </w:tblGrid>
      <w:tr>
        <w:trPr>
          <w:trHeight w:val="600" w:hRule="atLeast"/>
        </w:trPr>
        <w:tc>
          <w:tcPr>
            <w:tcW w:w="5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Шаралардың атаулары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(қысқаша сипаттама) 
</w:t>
            </w:r>
            <w:r>
              <w:rPr>
                <w:rFonts w:ascii="Times New Roman"/>
                <w:b w:val="false"/>
                <w:i w:val="false"/>
                <w:color w:val="000000"/>
                <w:sz w:val="20"/>
              </w:rPr>
              <w:t>
</w:t>
            </w:r>
          </w:p>
        </w:tc>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Аяқта-лу нысаны
</w:t>
            </w:r>
            <w:r>
              <w:rPr>
                <w:rFonts w:ascii="Times New Roman"/>
                <w:b w:val="false"/>
                <w:i w:val="false"/>
                <w:color w:val="000000"/>
                <w:sz w:val="20"/>
              </w:rPr>
              <w:t>
</w:t>
            </w:r>
          </w:p>
        </w:tc>
        <w:tc>
          <w:tcPr>
            <w:tcW w:w="14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Жауапты кәсіпорындар мен мекемелер
</w:t>
            </w:r>
            <w:r>
              <w:rPr>
                <w:rFonts w:ascii="Times New Roman"/>
                <w:b w:val="false"/>
                <w:i w:val="false"/>
                <w:color w:val="000000"/>
                <w:sz w:val="20"/>
              </w:rPr>
              <w:t>
</w:t>
            </w:r>
          </w:p>
        </w:tc>
        <w:tc>
          <w:tcPr>
            <w:tcW w:w="15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Көлемі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барлығы(мың теңге)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(мың теңге)
</w:t>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қаржы-лан-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дыру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көздері
</w:t>
            </w:r>
            <w:r>
              <w:rPr>
                <w:rFonts w:ascii="Times New Roman"/>
                <w:b w:val="false"/>
                <w:i w:val="false"/>
                <w:color w:val="000000"/>
                <w:sz w:val="20"/>
              </w:rPr>
              <w:t>
</w:t>
            </w:r>
          </w:p>
        </w:tc>
        <w:tc>
          <w:tcPr>
            <w:tcW w:w="13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Экология-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тиім-ділі-гі
</w:t>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2004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2005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 (облыс)
</w:t>
            </w:r>
            <w:r>
              <w:br/>
            </w:r>
            <w:r>
              <w:rPr>
                <w:rFonts w:ascii="Times New Roman"/>
                <w:b w:val="false"/>
                <w:i w:val="false"/>
                <w:color w:val="000000"/>
                <w:sz w:val="20"/>
              </w:rPr>
              <w:t>
деңгейінде қоршаған
</w:t>
            </w:r>
            <w:r>
              <w:br/>
            </w:r>
            <w:r>
              <w:rPr>
                <w:rFonts w:ascii="Times New Roman"/>
                <w:b w:val="false"/>
                <w:i w:val="false"/>
                <w:color w:val="000000"/>
                <w:sz w:val="20"/>
              </w:rPr>
              <w:t>
ортаның және табиғат
</w:t>
            </w:r>
            <w:r>
              <w:br/>
            </w:r>
            <w:r>
              <w:rPr>
                <w:rFonts w:ascii="Times New Roman"/>
                <w:b w:val="false"/>
                <w:i w:val="false"/>
                <w:color w:val="000000"/>
                <w:sz w:val="20"/>
              </w:rPr>
              <w:t>
ресурстарының
</w:t>
            </w:r>
            <w:r>
              <w:br/>
            </w:r>
            <w:r>
              <w:rPr>
                <w:rFonts w:ascii="Times New Roman"/>
                <w:b w:val="false"/>
                <w:i w:val="false"/>
                <w:color w:val="000000"/>
                <w:sz w:val="20"/>
              </w:rPr>
              <w:t>
мемлекеттік мониторингінің бірыңғай жүйесін құру және іске қосу.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r>
              <w:br/>
            </w:r>
            <w:r>
              <w:rPr>
                <w:rFonts w:ascii="Times New Roman"/>
                <w:b w:val="false"/>
                <w:i w:val="false"/>
                <w:color w:val="000000"/>
                <w:sz w:val="20"/>
              </w:rPr>
              <w:t>
лық мони- торингі-
</w:t>
            </w:r>
            <w:r>
              <w:br/>
            </w:r>
            <w:r>
              <w:rPr>
                <w:rFonts w:ascii="Times New Roman"/>
                <w:b w:val="false"/>
                <w:i w:val="false"/>
                <w:color w:val="000000"/>
                <w:sz w:val="20"/>
              </w:rPr>
              <w:t>
нің аймақтық жүйесін
</w:t>
            </w:r>
            <w:r>
              <w:br/>
            </w:r>
            <w:r>
              <w:rPr>
                <w:rFonts w:ascii="Times New Roman"/>
                <w:b w:val="false"/>
                <w:i w:val="false"/>
                <w:color w:val="000000"/>
                <w:sz w:val="20"/>
              </w:rPr>
              <w:t>
(орталық) құру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кәсіпкер-
</w:t>
            </w:r>
            <w:r>
              <w:br/>
            </w:r>
            <w:r>
              <w:rPr>
                <w:rFonts w:ascii="Times New Roman"/>
                <w:b w:val="false"/>
                <w:i w:val="false"/>
                <w:color w:val="000000"/>
                <w:sz w:val="20"/>
              </w:rPr>
              <w:t>
лікті қолдау бас басқармасы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Жобалық-сметалық құжаттамалар анықталғаннан кейін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бюджет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жағдайын үнемі қадағалау және оның
</w:t>
            </w:r>
            <w:r>
              <w:br/>
            </w:r>
            <w:r>
              <w:rPr>
                <w:rFonts w:ascii="Times New Roman"/>
                <w:b w:val="false"/>
                <w:i w:val="false"/>
                <w:color w:val="000000"/>
                <w:sz w:val="20"/>
              </w:rPr>
              <w:t>
өзгерісі мен және
</w:t>
            </w:r>
            <w:r>
              <w:br/>
            </w:r>
            <w:r>
              <w:rPr>
                <w:rFonts w:ascii="Times New Roman"/>
                <w:b w:val="false"/>
                <w:i w:val="false"/>
                <w:color w:val="000000"/>
                <w:sz w:val="20"/>
              </w:rPr>
              <w:t>
халық-
</w:t>
            </w:r>
            <w:r>
              <w:br/>
            </w:r>
            <w:r>
              <w:rPr>
                <w:rFonts w:ascii="Times New Roman"/>
                <w:b w:val="false"/>
                <w:i w:val="false"/>
                <w:color w:val="000000"/>
                <w:sz w:val="20"/>
              </w:rPr>
              <w:t>
тың денсаулығына әсерін болжау
</w:t>
            </w:r>
          </w:p>
        </w:tc>
      </w:tr>
      <w:tr>
        <w:trPr>
          <w:trHeight w:val="90" w:hRule="atLeast"/>
        </w:trPr>
        <w:tc>
          <w:tcPr>
            <w:tcW w:w="0" w:type="auto"/>
            <w:gridSpan w:val="11"/>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Атмосфералық ауаны қорғау бойынша.
</w:t>
            </w:r>
            <w:r>
              <w:rPr>
                <w:rFonts w:ascii="Times New Roman"/>
                <w:b w:val="false"/>
                <w:i w:val="false"/>
                <w:color w:val="000000"/>
                <w:sz w:val="20"/>
              </w:rPr>
              <w:t>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қаласында Жайық өзені арқылы көпір өткелін салу (2003-2006 жылдары.)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комис
</w:t>
            </w:r>
            <w:r>
              <w:br/>
            </w:r>
            <w:r>
              <w:rPr>
                <w:rFonts w:ascii="Times New Roman"/>
                <w:b w:val="false"/>
                <w:i w:val="false"/>
                <w:color w:val="000000"/>
                <w:sz w:val="20"/>
              </w:rPr>
              <w:t>
сияның
</w:t>
            </w:r>
            <w:r>
              <w:br/>
            </w:r>
            <w:r>
              <w:rPr>
                <w:rFonts w:ascii="Times New Roman"/>
                <w:b w:val="false"/>
                <w:i w:val="false"/>
                <w:color w:val="000000"/>
                <w:sz w:val="20"/>
              </w:rPr>
              <w:t>
іске қосу
</w:t>
            </w:r>
            <w:r>
              <w:br/>
            </w:r>
            <w:r>
              <w:rPr>
                <w:rFonts w:ascii="Times New Roman"/>
                <w:b w:val="false"/>
                <w:i w:val="false"/>
                <w:color w:val="000000"/>
                <w:sz w:val="20"/>
              </w:rPr>
              <w:t>
туралы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w:t>
            </w:r>
            <w:r>
              <w:br/>
            </w:r>
            <w:r>
              <w:rPr>
                <w:rFonts w:ascii="Times New Roman"/>
                <w:b w:val="false"/>
                <w:i w:val="false"/>
                <w:color w:val="000000"/>
                <w:sz w:val="20"/>
              </w:rPr>
              <w:t>
коммунал-
</w:t>
            </w:r>
            <w:r>
              <w:br/>
            </w:r>
            <w:r>
              <w:rPr>
                <w:rFonts w:ascii="Times New Roman"/>
                <w:b w:val="false"/>
                <w:i w:val="false"/>
                <w:color w:val="000000"/>
                <w:sz w:val="20"/>
              </w:rPr>
              <w:t>
дық шаруа
</w:t>
            </w:r>
            <w:r>
              <w:br/>
            </w:r>
            <w:r>
              <w:rPr>
                <w:rFonts w:ascii="Times New Roman"/>
                <w:b w:val="false"/>
                <w:i w:val="false"/>
                <w:color w:val="000000"/>
                <w:sz w:val="20"/>
              </w:rPr>
              <w:t>
шылығы басқарма-сы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4920000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1925000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2695000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 орталы-ғы бөлігінде шығарындылар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облысының автомобиль жолдарын күрделі жөндеу  (2004-2006 жылдары.) Атырау қаласының автомобиль жолдарын күрделі жөндеу (2004-2006 жылдары)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2479165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1758069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979165
</w:t>
            </w:r>
          </w:p>
          <w:p>
            <w:pPr>
              <w:spacing w:after="20"/>
              <w:ind w:left="20"/>
              <w:jc w:val="both"/>
            </w:pPr>
            <w:r>
              <w:rPr>
                <w:rFonts w:ascii="Times New Roman"/>
                <w:b w:val="false"/>
                <w:i w:val="false"/>
                <w:color w:val="000000"/>
                <w:sz w:val="20"/>
              </w:rPr>
              <w:t>
950000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1500000
</w:t>
            </w:r>
          </w:p>
          <w:p>
            <w:pPr>
              <w:spacing w:after="20"/>
              <w:ind w:left="20"/>
              <w:jc w:val="both"/>
            </w:pPr>
            <w:r>
              <w:rPr>
                <w:rFonts w:ascii="Times New Roman"/>
                <w:b w:val="false"/>
                <w:i w:val="false"/>
                <w:color w:val="000000"/>
                <w:sz w:val="20"/>
              </w:rPr>
              <w:t>
808069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бюджет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жылдамдықпен жүретін  автокөліктің көбеюі есебінен шығарындыларды азайту
</w:t>
            </w:r>
          </w:p>
        </w:tc>
      </w:tr>
      <w:tr>
        <w:trPr>
          <w:trHeight w:val="96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облысының елді мекендерін газдандыру (2004-2008 жылдары.)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Тұрғын-үйкоммунал-
</w:t>
            </w:r>
            <w:r>
              <w:br/>
            </w:r>
            <w:r>
              <w:rPr>
                <w:rFonts w:ascii="Times New Roman"/>
                <w:b w:val="false"/>
                <w:i w:val="false"/>
                <w:color w:val="000000"/>
                <w:sz w:val="20"/>
              </w:rPr>
              <w:t>
дық шар- уашылығы басқарма-сы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8358000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бюджет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шығарындылар шығару-ды азайту
</w:t>
            </w:r>
          </w:p>
        </w:tc>
      </w:tr>
      <w:tr>
        <w:trPr>
          <w:trHeight w:val="4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Газды қайта пайдалану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Газды  пайдаланатын қондырғының құрылысы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"Прорва- мұнай"» МГӨБ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293588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160588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шығарындылар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Цементті 4 цемент банкісінен бетон ерітіндісі торабына   екі бетон араластыр- ғышқа тасымалдауда автокөлікті пневматикалық тасымалдауға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Нысанды (құралдарды) тапсыру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w:t>
            </w:r>
            <w:r>
              <w:br/>
            </w:r>
            <w:r>
              <w:rPr>
                <w:rFonts w:ascii="Times New Roman"/>
                <w:b w:val="false"/>
                <w:i w:val="false"/>
                <w:color w:val="000000"/>
                <w:sz w:val="20"/>
              </w:rPr>
              <w:t>
бетон бұйымдары"
</w:t>
            </w:r>
            <w:r>
              <w:br/>
            </w:r>
            <w:r>
              <w:rPr>
                <w:rFonts w:ascii="Times New Roman"/>
                <w:b w:val="false"/>
                <w:i w:val="false"/>
                <w:color w:val="000000"/>
                <w:sz w:val="20"/>
              </w:rPr>
              <w:t>
ЖШС(келі-
</w:t>
            </w:r>
            <w:r>
              <w:br/>
            </w:r>
            <w:r>
              <w:rPr>
                <w:rFonts w:ascii="Times New Roman"/>
                <w:b w:val="false"/>
                <w:i w:val="false"/>
                <w:color w:val="000000"/>
                <w:sz w:val="20"/>
              </w:rPr>
              <w:t>
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Атмосфераға цемент шаң -тозаңы шығарындыларын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ҰӨББ цехындағы цемент сақтайтын бункерге жең қондыру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Орнату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"Индерс-
</w:t>
            </w:r>
            <w:r>
              <w:br/>
            </w:r>
            <w:r>
              <w:rPr>
                <w:rFonts w:ascii="Times New Roman"/>
                <w:b w:val="false"/>
                <w:i w:val="false"/>
                <w:color w:val="000000"/>
                <w:sz w:val="20"/>
              </w:rPr>
              <w:t>
трой-индустрия"»ЖАҚ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Бункер
</w:t>
            </w:r>
            <w:r>
              <w:br/>
            </w:r>
            <w:r>
              <w:rPr>
                <w:rFonts w:ascii="Times New Roman"/>
                <w:b w:val="false"/>
                <w:i w:val="false"/>
                <w:color w:val="000000"/>
                <w:sz w:val="20"/>
              </w:rPr>
              <w:t>
ге тиеу
</w:t>
            </w:r>
            <w:r>
              <w:br/>
            </w:r>
            <w:r>
              <w:rPr>
                <w:rFonts w:ascii="Times New Roman"/>
                <w:b w:val="false"/>
                <w:i w:val="false"/>
                <w:color w:val="000000"/>
                <w:sz w:val="20"/>
              </w:rPr>
              <w:t>
кезінд цемент шаң-тозаңының көлемін азайту үшін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аялық зерттеулер  (радарлы-серіктік шолу)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"Теңізшев
</w:t>
            </w:r>
            <w:r>
              <w:br/>
            </w:r>
            <w:r>
              <w:rPr>
                <w:rFonts w:ascii="Times New Roman"/>
                <w:b w:val="false"/>
                <w:i w:val="false"/>
                <w:color w:val="000000"/>
                <w:sz w:val="20"/>
              </w:rPr>
              <w:t>
ройл"»ЖШС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127931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51993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37138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 қорғау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Кәсіпшіліктегі ауаның сапасын қадағалайтын жүйені жаңғырту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31040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бассей-нін қорғау
</w:t>
            </w:r>
          </w:p>
        </w:tc>
      </w:tr>
      <w:tr>
        <w:trPr>
          <w:trHeight w:val="139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жөніндегі қадағалау станциясына қызмет көрсету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173160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54320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Ауаның сапасын бақылау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газын күкіртті сутегінен тазалайтын тораптың құрылысын салу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қосу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өңдеу зауыты"»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2905506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2905506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Күкірт тотығы шығарындысын азайту 2002ж.- 2567 тонна,
</w:t>
            </w:r>
            <w:r>
              <w:br/>
            </w:r>
            <w:r>
              <w:rPr>
                <w:rFonts w:ascii="Times New Roman"/>
                <w:b w:val="false"/>
                <w:i w:val="false"/>
                <w:color w:val="000000"/>
                <w:sz w:val="20"/>
              </w:rPr>
              <w:t>
2006ж.-784 тонна
</w:t>
            </w:r>
          </w:p>
        </w:tc>
      </w:tr>
      <w:tr>
        <w:trPr>
          <w:trHeight w:val="168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құтын және
</w:t>
            </w:r>
            <w:r>
              <w:br/>
            </w:r>
            <w:r>
              <w:rPr>
                <w:rFonts w:ascii="Times New Roman"/>
                <w:b w:val="false"/>
                <w:i w:val="false"/>
                <w:color w:val="000000"/>
                <w:sz w:val="20"/>
              </w:rPr>
              <w:t>
соғатын цехтардағы
</w:t>
            </w:r>
            <w:r>
              <w:br/>
            </w:r>
            <w:r>
              <w:rPr>
                <w:rFonts w:ascii="Times New Roman"/>
                <w:b w:val="false"/>
                <w:i w:val="false"/>
                <w:color w:val="000000"/>
                <w:sz w:val="20"/>
              </w:rPr>
              <w:t>
термикалық пештің мұнай
</w:t>
            </w:r>
            <w:r>
              <w:br/>
            </w:r>
            <w:r>
              <w:rPr>
                <w:rFonts w:ascii="Times New Roman"/>
                <w:b w:val="false"/>
                <w:i w:val="false"/>
                <w:color w:val="000000"/>
                <w:sz w:val="20"/>
              </w:rPr>
              <w:t>
отынын табиғи газға
</w:t>
            </w:r>
            <w:r>
              <w:br/>
            </w:r>
            <w:r>
              <w:rPr>
                <w:rFonts w:ascii="Times New Roman"/>
                <w:b w:val="false"/>
                <w:i w:val="false"/>
                <w:color w:val="000000"/>
                <w:sz w:val="20"/>
              </w:rPr>
              <w:t>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мұнаймаш"»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
</w:t>
            </w:r>
            <w:r>
              <w:br/>
            </w:r>
            <w:r>
              <w:rPr>
                <w:rFonts w:ascii="Times New Roman"/>
                <w:b w:val="false"/>
                <w:i w:val="false"/>
                <w:color w:val="000000"/>
                <w:sz w:val="20"/>
              </w:rPr>
              <w:t>
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Атмосфераға ластан-ған заттек шығарындыларын
</w:t>
            </w:r>
            <w:r>
              <w:br/>
            </w:r>
            <w:r>
              <w:rPr>
                <w:rFonts w:ascii="Times New Roman"/>
                <w:b w:val="false"/>
                <w:i w:val="false"/>
                <w:color w:val="000000"/>
                <w:sz w:val="20"/>
              </w:rPr>
              <w:t>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Тазартып құятын  камераны іске қосу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қосу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Атмосфераға шаң-
</w:t>
            </w:r>
            <w:r>
              <w:br/>
            </w:r>
            <w:r>
              <w:rPr>
                <w:rFonts w:ascii="Times New Roman"/>
                <w:b w:val="false"/>
                <w:i w:val="false"/>
                <w:color w:val="000000"/>
                <w:sz w:val="20"/>
              </w:rPr>
              <w:t>
тозаң шығарындысын шығару-ды жою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Камерада бояйтын құралдар сатып алу және енгізу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Атмосфераға бояулы  аэрозоль шығарындысын   шығаруды жою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Поршенді әуе компрессорларын бұрандалыға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шуыл дыбыс әсері деңге-
</w:t>
            </w:r>
            <w:r>
              <w:br/>
            </w:r>
            <w:r>
              <w:rPr>
                <w:rFonts w:ascii="Times New Roman"/>
                <w:b w:val="false"/>
                <w:i w:val="false"/>
                <w:color w:val="000000"/>
                <w:sz w:val="20"/>
              </w:rPr>
              <w:t>
йін азайту
</w:t>
            </w:r>
          </w:p>
        </w:tc>
      </w:tr>
      <w:tr>
        <w:trPr>
          <w:trHeight w:val="151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Дәнекерленген металл құрылымдарын тазартатын камераны іске қосу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мұнаймаш"» ЖШС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Атмосфераға шаң-
</w:t>
            </w:r>
            <w:r>
              <w:br/>
            </w:r>
            <w:r>
              <w:rPr>
                <w:rFonts w:ascii="Times New Roman"/>
                <w:b w:val="false"/>
                <w:i w:val="false"/>
                <w:color w:val="000000"/>
                <w:sz w:val="20"/>
              </w:rPr>
              <w:t>
тозаң шығарындысын  шығару-ды жою
</w:t>
            </w:r>
          </w:p>
        </w:tc>
      </w:tr>
      <w:tr>
        <w:trPr>
          <w:trHeight w:val="142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Қазандықты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Қабылдауакті,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булайтын-
</w:t>
            </w:r>
            <w:r>
              <w:br/>
            </w:r>
            <w:r>
              <w:rPr>
                <w:rFonts w:ascii="Times New Roman"/>
                <w:b w:val="false"/>
                <w:i w:val="false"/>
                <w:color w:val="000000"/>
                <w:sz w:val="20"/>
              </w:rPr>
              <w:t>
жуып тазалайтын станция"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шығарындылар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Цистерна қазандарын  жуу үдерісінде "ОБИС" үлгісіндегі ең жаңа жуғыш құралдарды қолдану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булайтын-
</w:t>
            </w:r>
            <w:r>
              <w:br/>
            </w:r>
            <w:r>
              <w:rPr>
                <w:rFonts w:ascii="Times New Roman"/>
                <w:b w:val="false"/>
                <w:i w:val="false"/>
                <w:color w:val="000000"/>
                <w:sz w:val="20"/>
              </w:rPr>
              <w:t>
жуып таза-
</w:t>
            </w:r>
            <w:r>
              <w:br/>
            </w:r>
            <w:r>
              <w:rPr>
                <w:rFonts w:ascii="Times New Roman"/>
                <w:b w:val="false"/>
                <w:i w:val="false"/>
                <w:color w:val="000000"/>
                <w:sz w:val="20"/>
              </w:rPr>
              <w:t>
лайтын  станция"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шығарындылар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Булайтын-жуып тазартатын станция аумағын көгалдандыру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булайтын-
</w:t>
            </w:r>
            <w:r>
              <w:br/>
            </w:r>
            <w:r>
              <w:rPr>
                <w:rFonts w:ascii="Times New Roman"/>
                <w:b w:val="false"/>
                <w:i w:val="false"/>
                <w:color w:val="000000"/>
                <w:sz w:val="20"/>
              </w:rPr>
              <w:t>
жуып таза-
</w:t>
            </w:r>
            <w:r>
              <w:br/>
            </w:r>
            <w:r>
              <w:rPr>
                <w:rFonts w:ascii="Times New Roman"/>
                <w:b w:val="false"/>
                <w:i w:val="false"/>
                <w:color w:val="000000"/>
                <w:sz w:val="20"/>
              </w:rPr>
              <w:t>
лайтын станция"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шығарындылар шығару-ды  азайту
</w:t>
            </w:r>
          </w:p>
        </w:tc>
      </w:tr>
      <w:tr>
        <w:trPr>
          <w:trHeight w:val="187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Қазандықты газға көшіру және құрылыстық-
</w:t>
            </w:r>
            <w:r>
              <w:br/>
            </w:r>
            <w:r>
              <w:rPr>
                <w:rFonts w:ascii="Times New Roman"/>
                <w:b w:val="false"/>
                <w:i w:val="false"/>
                <w:color w:val="000000"/>
                <w:sz w:val="20"/>
              </w:rPr>
              <w:t>
монтаждау жұмыс өндірісі жобасын әзірлеу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газгеоло-
</w:t>
            </w:r>
            <w:r>
              <w:br/>
            </w:r>
            <w:r>
              <w:rPr>
                <w:rFonts w:ascii="Times New Roman"/>
                <w:b w:val="false"/>
                <w:i w:val="false"/>
                <w:color w:val="000000"/>
                <w:sz w:val="20"/>
              </w:rPr>
              <w:t>
гия" 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Зиянды заттек шығарындылар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Кәсіпорынның өндірістік аумағын көгалдандыру жұмыстарын жүргізу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Шаң-то-заңды  азайту, атмосфераны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бетон тіректерінде кәсіпішілік ЭБЖ оқшаулау-стакандарын қолдану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Қондыру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мұнай"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Зиянды заттек шығарындылар шығаруы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КДВ қазандықтарын дизель отынынан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"КАМАЗ автоорталығы" БК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Зиянды заттек шығарындылар шығаруы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ЖҚЖС түтіндігі мен газданғандығын реттеу (Қосымша құралдар сатып алу)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"КАМАЗ автоорталығы" БК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Газдың уыттылығын және түтінін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"ДКРВ"»шағын қазандыққа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бойынша бұйрық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"АТМА"» ЖАҚ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Зиянды заттек шығарындылар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қазандықтың сұйық отынын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Қондыру актісі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ЖАҚ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9120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Шығарындыларды азайту
</w:t>
            </w:r>
          </w:p>
        </w:tc>
      </w:tr>
      <w:tr>
        <w:trPr>
          <w:trHeight w:val="114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қазандықтың сұйық отынын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актісі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"АНАКО"ЖАҚ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Шығарындыларды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Коррозиялық тозған технологиялық резервуарларды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"Қазақойл Тельф"»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24150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Резервуардың жарылу қаупін болдыр-мау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Қазандықты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қосу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вагон-
</w:t>
            </w:r>
            <w:r>
              <w:br/>
            </w:r>
            <w:r>
              <w:rPr>
                <w:rFonts w:ascii="Times New Roman"/>
                <w:b w:val="false"/>
                <w:i w:val="false"/>
                <w:color w:val="000000"/>
                <w:sz w:val="20"/>
              </w:rPr>
              <w:t>
жөндеу депосы"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Зиянды шығарындыларды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"Ривер Палас" бизнес орталығының қазандығын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қосу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"Ренко-
</w:t>
            </w:r>
            <w:r>
              <w:br/>
            </w:r>
            <w:r>
              <w:rPr>
                <w:rFonts w:ascii="Times New Roman"/>
                <w:b w:val="false"/>
                <w:i w:val="false"/>
                <w:color w:val="000000"/>
                <w:sz w:val="20"/>
              </w:rPr>
              <w:t>
Кат"»ЖШС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Зиянды шығарындыларды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Мұнайды дайындау қондырғысында күкіртті сутегін бейтараптау заттарын қолдану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"Сазанқұ-рақ" БК ЖАҚ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2426,1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808,7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808,7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808,7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w:t>
            </w:r>
            <w:r>
              <w:br/>
            </w:r>
            <w:r>
              <w:rPr>
                <w:rFonts w:ascii="Times New Roman"/>
                <w:b w:val="false"/>
                <w:i w:val="false"/>
                <w:color w:val="000000"/>
                <w:sz w:val="20"/>
              </w:rPr>
              <w:t>
орнын қорша-
</w:t>
            </w:r>
            <w:r>
              <w:br/>
            </w:r>
            <w:r>
              <w:rPr>
                <w:rFonts w:ascii="Times New Roman"/>
                <w:b w:val="false"/>
                <w:i w:val="false"/>
                <w:color w:val="000000"/>
                <w:sz w:val="20"/>
              </w:rPr>
              <w:t>
ған ортаға күкірт-ті сутегі-нің әсерін азайту 
</w:t>
            </w:r>
          </w:p>
        </w:tc>
      </w:tr>
      <w:tr>
        <w:trPr>
          <w:trHeight w:val="195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әсер етуді стратегиялық бағалау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
</w:t>
            </w:r>
            <w:r>
              <w:br/>
            </w:r>
            <w:r>
              <w:rPr>
                <w:rFonts w:ascii="Times New Roman"/>
                <w:b w:val="false"/>
                <w:i w:val="false"/>
                <w:color w:val="000000"/>
                <w:sz w:val="20"/>
              </w:rPr>
              <w:t>
ринг қорытындысы бойынша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Аджип ККО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Теңіздегі
</w:t>
            </w:r>
            <w:r>
              <w:br/>
            </w:r>
            <w:r>
              <w:rPr>
                <w:rFonts w:ascii="Times New Roman"/>
                <w:b w:val="false"/>
                <w:i w:val="false"/>
                <w:color w:val="000000"/>
                <w:sz w:val="20"/>
              </w:rPr>
              <w:t>
атмосфераға шығарындылар мониторингі және қорша-
</w:t>
            </w:r>
            <w:r>
              <w:br/>
            </w:r>
            <w:r>
              <w:rPr>
                <w:rFonts w:ascii="Times New Roman"/>
                <w:b w:val="false"/>
                <w:i w:val="false"/>
                <w:color w:val="000000"/>
                <w:sz w:val="20"/>
              </w:rPr>
              <w:t>
ған ортаның жағда-
</w:t>
            </w:r>
            <w:r>
              <w:br/>
            </w:r>
            <w:r>
              <w:rPr>
                <w:rFonts w:ascii="Times New Roman"/>
                <w:b w:val="false"/>
                <w:i w:val="false"/>
                <w:color w:val="000000"/>
                <w:sz w:val="20"/>
              </w:rPr>
              <w:t>
йына бақылау жасау
</w:t>
            </w:r>
          </w:p>
        </w:tc>
      </w:tr>
      <w:tr>
        <w:trPr>
          <w:trHeight w:val="154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орнын толық игеру Жобасы үшін  қоршаған ортаға әсер етуді  алдын  ала бағалау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Аджип ККО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30800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Теңіздегі атмосфераға шығарындылар мониторингі және қорша-
</w:t>
            </w:r>
            <w:r>
              <w:br/>
            </w:r>
            <w:r>
              <w:rPr>
                <w:rFonts w:ascii="Times New Roman"/>
                <w:b w:val="false"/>
                <w:i w:val="false"/>
                <w:color w:val="000000"/>
                <w:sz w:val="20"/>
              </w:rPr>
              <w:t>
ған ортаның жағдайына бақылау жасау
</w:t>
            </w:r>
          </w:p>
        </w:tc>
      </w:tr>
      <w:tr>
        <w:trPr>
          <w:trHeight w:val="154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орнын толық игеру Жобасы үшін қоршаған ортаға әсер етуді  бағалау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жұмыстар акті
</w:t>
            </w: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Тельтамат»асфальт бетон зауытын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қосу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инжстрой"»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Шығарындыларды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Қосымшы телімдердің қоршаған ортаға    әсерін бағалау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Нормативті құжат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"Қазмұнай
</w:t>
            </w:r>
            <w:r>
              <w:br/>
            </w:r>
            <w:r>
              <w:rPr>
                <w:rFonts w:ascii="Times New Roman"/>
                <w:b w:val="false"/>
                <w:i w:val="false"/>
                <w:color w:val="000000"/>
                <w:sz w:val="20"/>
              </w:rPr>
              <w:t>
газ-бұрғылау"»СБП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кен орнын  пайдалану әсерін талдау және бағалау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Қазандық агрегаттарын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қосу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"Казпром-геофизика"»ААҚ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ауаға шығарындыларды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 (бетон араластырғыш
</w:t>
            </w:r>
            <w:r>
              <w:br/>
            </w:r>
            <w:r>
              <w:rPr>
                <w:rFonts w:ascii="Times New Roman"/>
                <w:b w:val="false"/>
                <w:i w:val="false"/>
                <w:color w:val="000000"/>
                <w:sz w:val="20"/>
              </w:rPr>
              <w:t>
тораптың) аспирациалық-
</w:t>
            </w:r>
            <w:r>
              <w:br/>
            </w:r>
            <w:r>
              <w:rPr>
                <w:rFonts w:ascii="Times New Roman"/>
                <w:b w:val="false"/>
                <w:i w:val="false"/>
                <w:color w:val="000000"/>
                <w:sz w:val="20"/>
              </w:rPr>
              <w:t>
желдету жүйесін тексеру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жұмыстар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"Казкомсервис"
</w:t>
            </w:r>
            <w:r>
              <w:br/>
            </w:r>
            <w:r>
              <w:rPr>
                <w:rFonts w:ascii="Times New Roman"/>
                <w:b w:val="false"/>
                <w:i w:val="false"/>
                <w:color w:val="000000"/>
                <w:sz w:val="20"/>
              </w:rPr>
              <w:t>
КССКиД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Әсерді
</w:t>
            </w:r>
            <w:r>
              <w:br/>
            </w:r>
            <w:r>
              <w:rPr>
                <w:rFonts w:ascii="Times New Roman"/>
                <w:b w:val="false"/>
                <w:i w:val="false"/>
                <w:color w:val="000000"/>
                <w:sz w:val="20"/>
              </w:rPr>
              <w:t>
деңге-
</w:t>
            </w:r>
            <w:r>
              <w:br/>
            </w:r>
            <w:r>
              <w:rPr>
                <w:rFonts w:ascii="Times New Roman"/>
                <w:b w:val="false"/>
                <w:i w:val="false"/>
                <w:color w:val="000000"/>
                <w:sz w:val="20"/>
              </w:rPr>
              <w:t>
йін азайту жағда-
</w:t>
            </w:r>
            <w:r>
              <w:br/>
            </w:r>
            <w:r>
              <w:rPr>
                <w:rFonts w:ascii="Times New Roman"/>
                <w:b w:val="false"/>
                <w:i w:val="false"/>
                <w:color w:val="000000"/>
                <w:sz w:val="20"/>
              </w:rPr>
              <w:t>
йын бақылау және бағалау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ғимаратының
</w:t>
            </w:r>
            <w:r>
              <w:br/>
            </w:r>
            <w:r>
              <w:rPr>
                <w:rFonts w:ascii="Times New Roman"/>
                <w:b w:val="false"/>
                <w:i w:val="false"/>
                <w:color w:val="000000"/>
                <w:sz w:val="20"/>
              </w:rPr>
              <w:t>
жылыту жүйесін«АЗС ААҚ
</w:t>
            </w:r>
            <w:r>
              <w:br/>
            </w:r>
            <w:r>
              <w:rPr>
                <w:rFonts w:ascii="Times New Roman"/>
                <w:b w:val="false"/>
                <w:i w:val="false"/>
                <w:color w:val="000000"/>
                <w:sz w:val="20"/>
              </w:rPr>
              <w:t>
АФ жылыту жүйесіне қосу
</w:t>
            </w:r>
            <w:r>
              <w:br/>
            </w:r>
            <w:r>
              <w:rPr>
                <w:rFonts w:ascii="Times New Roman"/>
                <w:b w:val="false"/>
                <w:i w:val="false"/>
                <w:color w:val="000000"/>
                <w:sz w:val="20"/>
              </w:rPr>
              <w:t>
арқылы (дизель отынды
</w:t>
            </w:r>
            <w:r>
              <w:br/>
            </w:r>
            <w:r>
              <w:rPr>
                <w:rFonts w:ascii="Times New Roman"/>
                <w:b w:val="false"/>
                <w:i w:val="false"/>
                <w:color w:val="000000"/>
                <w:sz w:val="20"/>
              </w:rPr>
              <w:t>
қазандықты (0001)
</w:t>
            </w:r>
            <w:r>
              <w:br/>
            </w:r>
            <w:r>
              <w:rPr>
                <w:rFonts w:ascii="Times New Roman"/>
                <w:b w:val="false"/>
                <w:i w:val="false"/>
                <w:color w:val="000000"/>
                <w:sz w:val="20"/>
              </w:rPr>
              <w:t>
табиғи газға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Жұмыстың аяқталу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"ГИС компания-сы"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Көмір-
</w:t>
            </w:r>
            <w:r>
              <w:br/>
            </w:r>
            <w:r>
              <w:rPr>
                <w:rFonts w:ascii="Times New Roman"/>
                <w:b w:val="false"/>
                <w:i w:val="false"/>
                <w:color w:val="000000"/>
                <w:sz w:val="20"/>
              </w:rPr>
              <w:t>
тек қышқы-
</w:t>
            </w:r>
            <w:r>
              <w:br/>
            </w:r>
            <w:r>
              <w:rPr>
                <w:rFonts w:ascii="Times New Roman"/>
                <w:b w:val="false"/>
                <w:i w:val="false"/>
                <w:color w:val="000000"/>
                <w:sz w:val="20"/>
              </w:rPr>
              <w:t>
лын, азот,   күкірт-ті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Автомашиналар жуу орнының құрылысын салу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халықара-лық әуе жайы"»ААҚ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сапасын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Сорғу қондырғысын орнатумен балташылық цехты көшіру, автокөліктің отындық аппаратурасын тексеру, санитарлық нормаларға және ережелерге сәйкес  цехтарды жөндеу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 сәулетқұрылыс"»ЖШС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жағда-
</w:t>
            </w:r>
            <w:r>
              <w:br/>
            </w:r>
            <w:r>
              <w:rPr>
                <w:rFonts w:ascii="Times New Roman"/>
                <w:b w:val="false"/>
                <w:i w:val="false"/>
                <w:color w:val="000000"/>
                <w:sz w:val="20"/>
              </w:rPr>
              <w:t>
йын жақсар-ту, қорша-
</w:t>
            </w:r>
            <w:r>
              <w:br/>
            </w:r>
            <w:r>
              <w:rPr>
                <w:rFonts w:ascii="Times New Roman"/>
                <w:b w:val="false"/>
                <w:i w:val="false"/>
                <w:color w:val="000000"/>
                <w:sz w:val="20"/>
              </w:rPr>
              <w:t>
ған ортаға әсерді және жағда-
</w:t>
            </w:r>
            <w:r>
              <w:br/>
            </w:r>
            <w:r>
              <w:rPr>
                <w:rFonts w:ascii="Times New Roman"/>
                <w:b w:val="false"/>
                <w:i w:val="false"/>
                <w:color w:val="000000"/>
                <w:sz w:val="20"/>
              </w:rPr>
              <w:t>
йын бақылау
</w:t>
            </w:r>
          </w:p>
        </w:tc>
      </w:tr>
      <w:tr>
        <w:trPr>
          <w:trHeight w:val="154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p>
            <w:pPr>
              <w:spacing w:after="20"/>
              <w:ind w:left="20"/>
              <w:jc w:val="both"/>
            </w:pPr>
            <w:r>
              <w:rPr>
                <w:rFonts w:ascii="Times New Roman"/>
                <w:b w:val="false"/>
                <w:i w:val="false"/>
                <w:color w:val="000000"/>
                <w:sz w:val="20"/>
              </w:rPr>
              <w:t>
42
</w:t>
            </w:r>
          </w:p>
          <w:p>
            <w:pPr>
              <w:spacing w:after="20"/>
              <w:ind w:left="20"/>
              <w:jc w:val="both"/>
            </w:pPr>
            <w:r>
              <w:rPr>
                <w:rFonts w:ascii="Times New Roman"/>
                <w:b w:val="false"/>
                <w:i w:val="false"/>
                <w:color w:val="000000"/>
                <w:sz w:val="20"/>
              </w:rPr>
              <w:t>
43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Кәсіпшілік аймақтың
</w:t>
            </w:r>
            <w:r>
              <w:br/>
            </w:r>
            <w:r>
              <w:rPr>
                <w:rFonts w:ascii="Times New Roman"/>
                <w:b w:val="false"/>
                <w:i w:val="false"/>
                <w:color w:val="000000"/>
                <w:sz w:val="20"/>
              </w:rPr>
              <w:t>
N№1 және N№2 қазандық
</w:t>
            </w:r>
            <w:r>
              <w:br/>
            </w:r>
            <w:r>
              <w:rPr>
                <w:rFonts w:ascii="Times New Roman"/>
                <w:b w:val="false"/>
                <w:i w:val="false"/>
                <w:color w:val="000000"/>
                <w:sz w:val="20"/>
              </w:rPr>
              <w:t>
тарының 6 қазанын  және
</w:t>
            </w:r>
            <w:r>
              <w:br/>
            </w:r>
            <w:r>
              <w:rPr>
                <w:rFonts w:ascii="Times New Roman"/>
                <w:b w:val="false"/>
                <w:i w:val="false"/>
                <w:color w:val="000000"/>
                <w:sz w:val="20"/>
              </w:rPr>
              <w:t>
автокөлікті газға
</w:t>
            </w:r>
            <w:r>
              <w:br/>
            </w:r>
            <w:r>
              <w:rPr>
                <w:rFonts w:ascii="Times New Roman"/>
                <w:b w:val="false"/>
                <w:i w:val="false"/>
                <w:color w:val="000000"/>
                <w:sz w:val="20"/>
              </w:rPr>
              <w:t>
ауыстыру
</w:t>
            </w:r>
          </w:p>
          <w:p>
            <w:pPr>
              <w:spacing w:after="20"/>
              <w:ind w:left="20"/>
              <w:jc w:val="both"/>
            </w:pPr>
            <w:r>
              <w:rPr>
                <w:rFonts w:ascii="Times New Roman"/>
                <w:b w:val="false"/>
                <w:i w:val="false"/>
                <w:color w:val="000000"/>
                <w:sz w:val="20"/>
              </w:rPr>
              <w:t>
"Құлсарымұнай"»ӨҚКБ және ЭЖА күйдіргіш пеш
</w:t>
            </w:r>
            <w:r>
              <w:br/>
            </w:r>
            <w:r>
              <w:rPr>
                <w:rFonts w:ascii="Times New Roman"/>
                <w:b w:val="false"/>
                <w:i w:val="false"/>
                <w:color w:val="000000"/>
                <w:sz w:val="20"/>
              </w:rPr>
              <w:t>
қондырғыларында
</w:t>
            </w:r>
            <w:r>
              <w:br/>
            </w:r>
            <w:r>
              <w:rPr>
                <w:rFonts w:ascii="Times New Roman"/>
                <w:b w:val="false"/>
                <w:i w:val="false"/>
                <w:color w:val="000000"/>
                <w:sz w:val="20"/>
              </w:rPr>
              <w:t>
қалдықсыз технологияны
</w:t>
            </w:r>
            <w:r>
              <w:br/>
            </w:r>
            <w:r>
              <w:rPr>
                <w:rFonts w:ascii="Times New Roman"/>
                <w:b w:val="false"/>
                <w:i w:val="false"/>
                <w:color w:val="000000"/>
                <w:sz w:val="20"/>
              </w:rPr>
              <w:t>
қолданып, күл ұстағыш
</w:t>
            </w:r>
            <w:r>
              <w:br/>
            </w:r>
            <w:r>
              <w:rPr>
                <w:rFonts w:ascii="Times New Roman"/>
                <w:b w:val="false"/>
                <w:i w:val="false"/>
                <w:color w:val="000000"/>
                <w:sz w:val="20"/>
              </w:rPr>
              <w:t>
құрылғыны қолдану
</w:t>
            </w:r>
          </w:p>
          <w:p>
            <w:pPr>
              <w:spacing w:after="20"/>
              <w:ind w:left="20"/>
              <w:jc w:val="both"/>
            </w:pPr>
            <w:r>
              <w:rPr>
                <w:rFonts w:ascii="Times New Roman"/>
                <w:b w:val="false"/>
                <w:i w:val="false"/>
                <w:color w:val="000000"/>
                <w:sz w:val="20"/>
              </w:rPr>
              <w:t>
Атмосфераға озонды
</w:t>
            </w:r>
            <w:r>
              <w:br/>
            </w:r>
            <w:r>
              <w:rPr>
                <w:rFonts w:ascii="Times New Roman"/>
                <w:b w:val="false"/>
                <w:i w:val="false"/>
                <w:color w:val="000000"/>
                <w:sz w:val="20"/>
              </w:rPr>
              <w:t>
бұзушы заттек
</w:t>
            </w:r>
            <w:r>
              <w:br/>
            </w:r>
            <w:r>
              <w:rPr>
                <w:rFonts w:ascii="Times New Roman"/>
                <w:b w:val="false"/>
                <w:i w:val="false"/>
                <w:color w:val="000000"/>
                <w:sz w:val="20"/>
              </w:rPr>
              <w:t>
шығарындыларын
</w:t>
            </w:r>
            <w:r>
              <w:br/>
            </w:r>
            <w:r>
              <w:rPr>
                <w:rFonts w:ascii="Times New Roman"/>
                <w:b w:val="false"/>
                <w:i w:val="false"/>
                <w:color w:val="000000"/>
                <w:sz w:val="20"/>
              </w:rPr>
              <w:t>
шығарудың болдырмауын
</w:t>
            </w:r>
            <w:r>
              <w:br/>
            </w:r>
            <w:r>
              <w:rPr>
                <w:rFonts w:ascii="Times New Roman"/>
                <w:b w:val="false"/>
                <w:i w:val="false"/>
                <w:color w:val="000000"/>
                <w:sz w:val="20"/>
              </w:rPr>
              <w:t>
қамтамасыз ету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қондыру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"Ембіэнерго-мұнай"»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6520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6400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6260
</w:t>
            </w:r>
          </w:p>
          <w:p>
            <w:pPr>
              <w:spacing w:after="20"/>
              <w:ind w:left="20"/>
              <w:jc w:val="both"/>
            </w:pPr>
            <w:r>
              <w:rPr>
                <w:rFonts w:ascii="Times New Roman"/>
                <w:b w:val="false"/>
                <w:i w:val="false"/>
                <w:color w:val="000000"/>
                <w:sz w:val="20"/>
              </w:rPr>
              <w:t>
4000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p>
            <w:pPr>
              <w:spacing w:after="20"/>
              <w:ind w:left="20"/>
              <w:jc w:val="both"/>
            </w:pPr>
            <w:r>
              <w:rPr>
                <w:rFonts w:ascii="Times New Roman"/>
                <w:b w:val="false"/>
                <w:i w:val="false"/>
                <w:color w:val="000000"/>
                <w:sz w:val="20"/>
              </w:rPr>
              <w:t>
1200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p>
            <w:pPr>
              <w:spacing w:after="20"/>
              <w:ind w:left="20"/>
              <w:jc w:val="both"/>
            </w:pPr>
            <w:r>
              <w:rPr>
                <w:rFonts w:ascii="Times New Roman"/>
                <w:b w:val="false"/>
                <w:i w:val="false"/>
                <w:color w:val="000000"/>
                <w:sz w:val="20"/>
              </w:rPr>
              <w:t>
1200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Атмосфераға зиян заттек шығарындылар шығару-ды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p>
            <w:pPr>
              <w:spacing w:after="20"/>
              <w:ind w:left="20"/>
              <w:jc w:val="both"/>
            </w:pPr>
            <w:r>
              <w:rPr>
                <w:rFonts w:ascii="Times New Roman"/>
                <w:b w:val="false"/>
                <w:i w:val="false"/>
                <w:color w:val="000000"/>
                <w:sz w:val="20"/>
              </w:rPr>
              <w:t>
45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МӨС резервуарларының бояуларын жаңғырту
</w:t>
            </w:r>
          </w:p>
          <w:p>
            <w:pPr>
              <w:spacing w:after="20"/>
              <w:ind w:left="20"/>
              <w:jc w:val="both"/>
            </w:pPr>
            <w:r>
              <w:rPr>
                <w:rFonts w:ascii="Times New Roman"/>
                <w:b w:val="false"/>
                <w:i w:val="false"/>
                <w:color w:val="000000"/>
                <w:sz w:val="20"/>
              </w:rPr>
              <w:t>
Теңіз МӨС ПТДР-20000 текше м. N1 және№N 2 және ЖҚТДР-20000 текше м. N№3 және N№4 резервуарларының тығыздаушы затворларын, понтондарын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тұрбақұбыры консорциумы-Қазақ-стан"»ЖАҚ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24000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p>
            <w:pPr>
              <w:spacing w:after="20"/>
              <w:ind w:left="20"/>
              <w:jc w:val="both"/>
            </w:pPr>
            <w:r>
              <w:rPr>
                <w:rFonts w:ascii="Times New Roman"/>
                <w:b w:val="false"/>
                <w:i w:val="false"/>
                <w:color w:val="000000"/>
                <w:sz w:val="20"/>
              </w:rPr>
              <w:t>
10000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Атмосфераға шығарындыларды 18%-ға дейін  шығару-ды азайту
</w:t>
            </w:r>
          </w:p>
          <w:p>
            <w:pPr>
              <w:spacing w:after="20"/>
              <w:ind w:left="20"/>
              <w:jc w:val="both"/>
            </w:pPr>
            <w:r>
              <w:rPr>
                <w:rFonts w:ascii="Times New Roman"/>
                <w:b w:val="false"/>
                <w:i w:val="false"/>
                <w:color w:val="000000"/>
                <w:sz w:val="20"/>
              </w:rPr>
              <w:t>
5%-ға дейін шығару-ды азайту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19398015,1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965943,7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6782959,7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11649111,7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90" w:hRule="atLeast"/>
        </w:trPr>
        <w:tc>
          <w:tcPr>
            <w:tcW w:w="0" w:type="auto"/>
            <w:gridSpan w:val="11"/>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Су ресурстарын қорғау бойынша
</w:t>
            </w:r>
            <w:r>
              <w:rPr>
                <w:rFonts w:ascii="Times New Roman"/>
                <w:b w:val="false"/>
                <w:i w:val="false"/>
                <w:color w:val="000000"/>
                <w:sz w:val="20"/>
              </w:rPr>
              <w:t>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қаласының су құбырлары мен канализация желілерін күрделі жөндеу (2004-2006 жылдары)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коммунал-дық шаруашылығы  басқарма-сы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1850000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бюджет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Халықтыауыз сумен жабдық-тау жағда-
</w:t>
            </w:r>
            <w:r>
              <w:br/>
            </w:r>
            <w:r>
              <w:rPr>
                <w:rFonts w:ascii="Times New Roman"/>
                <w:b w:val="false"/>
                <w:i w:val="false"/>
                <w:color w:val="000000"/>
                <w:sz w:val="20"/>
              </w:rPr>
              <w:t>
йын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елді мекендерінде блокты су тазартқыш қондырғылар құрылысы (2004-2006 жылдары)
</w:t>
            </w:r>
          </w:p>
          <w:p>
            <w:pPr>
              <w:spacing w:after="20"/>
              <w:ind w:left="20"/>
              <w:jc w:val="both"/>
            </w:pPr>
            <w:r>
              <w:rPr>
                <w:rFonts w:ascii="Times New Roman"/>
                <w:b w:val="false"/>
                <w:i w:val="false"/>
                <w:color w:val="000000"/>
                <w:sz w:val="20"/>
              </w:rPr>
              <w:t>
"Водоканал" КМК бас тоған құрылымын қайта құру(2004-2005 жылдары)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w:t>
            </w:r>
            <w:r>
              <w:br/>
            </w:r>
            <w:r>
              <w:rPr>
                <w:rFonts w:ascii="Times New Roman"/>
                <w:b w:val="false"/>
                <w:i w:val="false"/>
                <w:color w:val="000000"/>
                <w:sz w:val="20"/>
              </w:rPr>
              <w:t>
коммунал-
</w:t>
            </w:r>
            <w:r>
              <w:br/>
            </w:r>
            <w:r>
              <w:rPr>
                <w:rFonts w:ascii="Times New Roman"/>
                <w:b w:val="false"/>
                <w:i w:val="false"/>
                <w:color w:val="000000"/>
                <w:sz w:val="20"/>
              </w:rPr>
              <w:t>
дық шаруа
</w:t>
            </w:r>
            <w:r>
              <w:br/>
            </w:r>
            <w:r>
              <w:rPr>
                <w:rFonts w:ascii="Times New Roman"/>
                <w:b w:val="false"/>
                <w:i w:val="false"/>
                <w:color w:val="000000"/>
                <w:sz w:val="20"/>
              </w:rPr>
              <w:t>
шылығы басқармасы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1693469,1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800148,3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983469,1
</w:t>
            </w:r>
          </w:p>
          <w:p>
            <w:pPr>
              <w:spacing w:after="20"/>
              <w:ind w:left="20"/>
              <w:jc w:val="both"/>
            </w:pPr>
            <w:r>
              <w:rPr>
                <w:rFonts w:ascii="Times New Roman"/>
                <w:b w:val="false"/>
                <w:i w:val="false"/>
                <w:color w:val="000000"/>
                <w:sz w:val="20"/>
              </w:rPr>
              <w:t>
400000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710000
</w:t>
            </w:r>
          </w:p>
          <w:p>
            <w:pPr>
              <w:spacing w:after="20"/>
              <w:ind w:left="20"/>
              <w:jc w:val="both"/>
            </w:pPr>
            <w:r>
              <w:rPr>
                <w:rFonts w:ascii="Times New Roman"/>
                <w:b w:val="false"/>
                <w:i w:val="false"/>
                <w:color w:val="000000"/>
                <w:sz w:val="20"/>
              </w:rPr>
              <w:t>
400148,3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бюджет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Халықтыауыз сумен жабдық-тау жағда-
</w:t>
            </w:r>
            <w:r>
              <w:br/>
            </w:r>
            <w:r>
              <w:rPr>
                <w:rFonts w:ascii="Times New Roman"/>
                <w:b w:val="false"/>
                <w:i w:val="false"/>
                <w:color w:val="000000"/>
                <w:sz w:val="20"/>
              </w:rPr>
              <w:t>
йын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құбыры желілерінің құрылысын салу (2005-2007 жылдары)
</w:t>
            </w:r>
          </w:p>
          <w:p>
            <w:pPr>
              <w:spacing w:after="20"/>
              <w:ind w:left="20"/>
              <w:jc w:val="both"/>
            </w:pPr>
            <w:r>
              <w:rPr>
                <w:rFonts w:ascii="Times New Roman"/>
                <w:b w:val="false"/>
                <w:i w:val="false"/>
                <w:color w:val="000000"/>
                <w:sz w:val="20"/>
              </w:rPr>
              <w:t>
Канализация желілерінің құрылысы  (2005-2007 жылдары)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850000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650000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850000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650000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бюджет
</w:t>
            </w:r>
          </w:p>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тық бюджет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Халықтыауыз сумен жабдық-тау жағда-
</w:t>
            </w:r>
            <w:r>
              <w:br/>
            </w:r>
            <w:r>
              <w:rPr>
                <w:rFonts w:ascii="Times New Roman"/>
                <w:b w:val="false"/>
                <w:i w:val="false"/>
                <w:color w:val="000000"/>
                <w:sz w:val="20"/>
              </w:rPr>
              <w:t>
йын жақсар-ту
</w:t>
            </w:r>
          </w:p>
          <w:p>
            <w:pPr>
              <w:spacing w:after="20"/>
              <w:ind w:left="20"/>
              <w:jc w:val="both"/>
            </w:pPr>
            <w:r>
              <w:rPr>
                <w:rFonts w:ascii="Times New Roman"/>
                <w:b w:val="false"/>
                <w:i w:val="false"/>
                <w:color w:val="000000"/>
                <w:sz w:val="20"/>
              </w:rPr>
              <w:t>
Су  шығын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дамбаны күрделі жөндеу.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Терең-Өзек кен орнының қорғаныс дамбысын жаңғырту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"Прорва мұнай"» МГӨБ
</w:t>
            </w:r>
          </w:p>
          <w:p>
            <w:pPr>
              <w:spacing w:after="20"/>
              <w:ind w:left="20"/>
              <w:jc w:val="both"/>
            </w:pPr>
            <w:r>
              <w:rPr>
                <w:rFonts w:ascii="Times New Roman"/>
                <w:b w:val="false"/>
                <w:i w:val="false"/>
                <w:color w:val="000000"/>
                <w:sz w:val="20"/>
              </w:rPr>
              <w:t>
"Құлсары-мұнай"» МГӨБ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27000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p>
            <w:pPr>
              <w:spacing w:after="20"/>
              <w:ind w:left="20"/>
              <w:jc w:val="both"/>
            </w:pPr>
            <w:r>
              <w:rPr>
                <w:rFonts w:ascii="Times New Roman"/>
                <w:b w:val="false"/>
                <w:i w:val="false"/>
                <w:color w:val="000000"/>
                <w:sz w:val="20"/>
              </w:rPr>
              <w:t>
10000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p>
            <w:pPr>
              <w:spacing w:after="20"/>
              <w:ind w:left="20"/>
              <w:jc w:val="both"/>
            </w:pPr>
            <w:r>
              <w:rPr>
                <w:rFonts w:ascii="Times New Roman"/>
                <w:b w:val="false"/>
                <w:i w:val="false"/>
                <w:color w:val="000000"/>
                <w:sz w:val="20"/>
              </w:rPr>
              <w:t>
8500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p>
            <w:pPr>
              <w:spacing w:after="20"/>
              <w:ind w:left="20"/>
              <w:jc w:val="both"/>
            </w:pPr>
            <w:r>
              <w:rPr>
                <w:rFonts w:ascii="Times New Roman"/>
                <w:b w:val="false"/>
                <w:i w:val="false"/>
                <w:color w:val="000000"/>
                <w:sz w:val="20"/>
              </w:rPr>
              <w:t>
8500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теңізін мұнай кәсіпшіліктерінен ластанудан қорғау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"Ембімұнайгаз" ААҚ әрекет ететін аймақтық гидрогеологиялық картасын және сулы қабаттың сипаттамасын дайындау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
</w:t>
            </w:r>
            <w:r>
              <w:br/>
            </w:r>
            <w:r>
              <w:rPr>
                <w:rFonts w:ascii="Times New Roman"/>
                <w:b w:val="false"/>
                <w:i w:val="false"/>
                <w:color w:val="000000"/>
                <w:sz w:val="20"/>
              </w:rPr>
              <w:t>
найгаз"»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Сулы қабатты қорғау
</w:t>
            </w:r>
          </w:p>
        </w:tc>
      </w:tr>
      <w:tr>
        <w:trPr>
          <w:trHeight w:val="112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Жинақтағыш тоған аумағындағы жер асты суларының мониторингі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бойынша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құбыры басқарма-сы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Жерастысуларының ластануын болдыр-мау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Іріктеп дамбы салумен 426мм 83-86, 68-70 Теңіз-Құлсары су таратқышы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мұнай құбыры басқарма-сы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шығынын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МАС сумен жабдықтау және канализация жүйесін жаңғырту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мұнай құбыры басқарма-сы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Халықтысумен жабдық-тау және канали-зация жағда-
</w:t>
            </w:r>
            <w:r>
              <w:br/>
            </w:r>
            <w:r>
              <w:rPr>
                <w:rFonts w:ascii="Times New Roman"/>
                <w:b w:val="false"/>
                <w:i w:val="false"/>
                <w:color w:val="000000"/>
                <w:sz w:val="20"/>
              </w:rPr>
              <w:t>
йын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теңізін зерттеу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"Теңізшев-ройл"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90460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31040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29710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экологиялық жүйесінің ықпалын бағалау мақсатында Каспий теңізі-не аймақ-
</w:t>
            </w:r>
            <w:r>
              <w:br/>
            </w:r>
            <w:r>
              <w:rPr>
                <w:rFonts w:ascii="Times New Roman"/>
                <w:b w:val="false"/>
                <w:i w:val="false"/>
                <w:color w:val="000000"/>
                <w:sz w:val="20"/>
              </w:rPr>
              <w:t>
тық зерттеу жүргізу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Теңізде және ТШО жаңа кентінде тазартқыш қондырғылар құрылысын салу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463272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463272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Ақаба суларының сапасын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Ақаба сулардың айналым және ағызу жүйелерін жаңарту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2413811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971242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747504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695065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К-3 канализацияны жаңарту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Ыза суларын қадағалау ұңғымалары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45230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14855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14855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Ыза суларын қорғау
</w:t>
            </w:r>
          </w:p>
        </w:tc>
      </w:tr>
      <w:tr>
        <w:trPr>
          <w:trHeight w:val="117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"АМӨЗ" ААҚ булану алаңын ұстау үлес қатысы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Нақты үлесін есептеу (келісім бойынша)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балық"»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Булану алаңын ұстау және  жағда-
</w:t>
            </w:r>
            <w:r>
              <w:br/>
            </w:r>
            <w:r>
              <w:rPr>
                <w:rFonts w:ascii="Times New Roman"/>
                <w:b w:val="false"/>
                <w:i w:val="false"/>
                <w:color w:val="000000"/>
                <w:sz w:val="20"/>
              </w:rPr>
              <w:t>
йын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Биологиялық тазарту қондырғының құрылысы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қосу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"АМӨЗ"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1134258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1134258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Ақаба сулар құрамындағы ластанғыш заттек-терді жылына 624 тоннаға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Булану алаңдары бекіністерін бекіту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Тазартқыш қондырғылардың тиімді жұмыс істеуін қамтамасыз ету.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Ақаба суларын лай шөгінділерден тазартатын механикалық қондырғыны тазарту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"АМӨЗ"» ААҚ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Тазарт-қыш қондырғылардың жұмыс тиімді-лігін қамтамасыз ету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Механикалық тазартқыш қондырғыны жаңғырту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"АМӨЗ"» ААҚ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507414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101483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202931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Биологиялық тазартуға бағыт-
</w:t>
            </w:r>
            <w:r>
              <w:br/>
            </w:r>
            <w:r>
              <w:rPr>
                <w:rFonts w:ascii="Times New Roman"/>
                <w:b w:val="false"/>
                <w:i w:val="false"/>
                <w:color w:val="000000"/>
                <w:sz w:val="20"/>
              </w:rPr>
              <w:t>
талған,
</w:t>
            </w:r>
            <w:r>
              <w:br/>
            </w:r>
            <w:r>
              <w:rPr>
                <w:rFonts w:ascii="Times New Roman"/>
                <w:b w:val="false"/>
                <w:i w:val="false"/>
                <w:color w:val="000000"/>
                <w:sz w:val="20"/>
              </w:rPr>
              <w:t>
ақаба сулары құрамындағы мұнай өнімдерін 57-ден 25 мл/л дейін азайту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Қадағалау ұңғымалары
</w:t>
            </w:r>
            <w:r>
              <w:br/>
            </w:r>
            <w:r>
              <w:rPr>
                <w:rFonts w:ascii="Times New Roman"/>
                <w:b w:val="false"/>
                <w:i w:val="false"/>
                <w:color w:val="000000"/>
                <w:sz w:val="20"/>
              </w:rPr>
              <w:t>
бойынша булану,
</w:t>
            </w:r>
            <w:r>
              <w:br/>
            </w:r>
            <w:r>
              <w:rPr>
                <w:rFonts w:ascii="Times New Roman"/>
                <w:b w:val="false"/>
                <w:i w:val="false"/>
                <w:color w:val="000000"/>
                <w:sz w:val="20"/>
              </w:rPr>
              <w:t>
суармалау және
</w:t>
            </w:r>
            <w:r>
              <w:br/>
            </w:r>
            <w:r>
              <w:rPr>
                <w:rFonts w:ascii="Times New Roman"/>
                <w:b w:val="false"/>
                <w:i w:val="false"/>
                <w:color w:val="000000"/>
                <w:sz w:val="20"/>
              </w:rPr>
              <w:t>
өнеркәсіп алаңдарын жер
</w:t>
            </w:r>
            <w:r>
              <w:br/>
            </w:r>
            <w:r>
              <w:rPr>
                <w:rFonts w:ascii="Times New Roman"/>
                <w:b w:val="false"/>
                <w:i w:val="false"/>
                <w:color w:val="000000"/>
                <w:sz w:val="20"/>
              </w:rPr>
              <w:t>
асты суларына ықпалының
</w:t>
            </w:r>
            <w:r>
              <w:br/>
            </w:r>
            <w:r>
              <w:rPr>
                <w:rFonts w:ascii="Times New Roman"/>
                <w:b w:val="false"/>
                <w:i w:val="false"/>
                <w:color w:val="000000"/>
                <w:sz w:val="20"/>
              </w:rPr>
              <w:t>
мониторингі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қорытынды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"АМӨЗ"» ААҚ(келісім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Ақаба сулар-
</w:t>
            </w:r>
            <w:r>
              <w:br/>
            </w:r>
            <w:r>
              <w:rPr>
                <w:rFonts w:ascii="Times New Roman"/>
                <w:b w:val="false"/>
                <w:i w:val="false"/>
                <w:color w:val="000000"/>
                <w:sz w:val="20"/>
              </w:rPr>
              <w:t>
дың сапасын бақылау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ұстағышты күрделі жөндеу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булайтын - жуып тазарта-
</w:t>
            </w:r>
            <w:r>
              <w:br/>
            </w:r>
            <w:r>
              <w:rPr>
                <w:rFonts w:ascii="Times New Roman"/>
                <w:b w:val="false"/>
                <w:i w:val="false"/>
                <w:color w:val="000000"/>
                <w:sz w:val="20"/>
              </w:rPr>
              <w:t>
тын стан-
</w:t>
            </w:r>
            <w:r>
              <w:br/>
            </w:r>
            <w:r>
              <w:rPr>
                <w:rFonts w:ascii="Times New Roman"/>
                <w:b w:val="false"/>
                <w:i w:val="false"/>
                <w:color w:val="000000"/>
                <w:sz w:val="20"/>
              </w:rPr>
              <w:t>
циясы"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 жағда-
</w:t>
            </w:r>
            <w:r>
              <w:br/>
            </w:r>
            <w:r>
              <w:rPr>
                <w:rFonts w:ascii="Times New Roman"/>
                <w:b w:val="false"/>
                <w:i w:val="false"/>
                <w:color w:val="000000"/>
                <w:sz w:val="20"/>
              </w:rPr>
              <w:t>
йын жақсар-ту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  ақаба  және қабаттың суларды айдамалау ұңғымаларына жинау және қайта пайдалану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Суларды ағызу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"Каспиймұнай"»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қорғау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Қорғаныс дамбы жолдарын желбөгет суларынан бекіту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"Қазақойл-Тельф"»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84693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30925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21568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теңізін мұнай кәсіпшіліктерінен ластанудан қорғау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дайындайтын
</w:t>
            </w:r>
            <w:r>
              <w:br/>
            </w:r>
            <w:r>
              <w:rPr>
                <w:rFonts w:ascii="Times New Roman"/>
                <w:b w:val="false"/>
                <w:i w:val="false"/>
                <w:color w:val="000000"/>
                <w:sz w:val="20"/>
              </w:rPr>
              <w:t>
орталық пунктте және
</w:t>
            </w:r>
            <w:r>
              <w:br/>
            </w:r>
            <w:r>
              <w:rPr>
                <w:rFonts w:ascii="Times New Roman"/>
                <w:b w:val="false"/>
                <w:i w:val="false"/>
                <w:color w:val="000000"/>
                <w:sz w:val="20"/>
              </w:rPr>
              <w:t>
Топтық өлшем
</w:t>
            </w:r>
            <w:r>
              <w:br/>
            </w:r>
            <w:r>
              <w:rPr>
                <w:rFonts w:ascii="Times New Roman"/>
                <w:b w:val="false"/>
                <w:i w:val="false"/>
                <w:color w:val="000000"/>
                <w:sz w:val="20"/>
              </w:rPr>
              <w:t>
қондырғысында қабат
</w:t>
            </w:r>
            <w:r>
              <w:br/>
            </w:r>
            <w:r>
              <w:rPr>
                <w:rFonts w:ascii="Times New Roman"/>
                <w:b w:val="false"/>
                <w:i w:val="false"/>
                <w:color w:val="000000"/>
                <w:sz w:val="20"/>
              </w:rPr>
              <w:t>
қысымын ұстайтын жаңа
</w:t>
            </w:r>
            <w:r>
              <w:br/>
            </w:r>
            <w:r>
              <w:rPr>
                <w:rFonts w:ascii="Times New Roman"/>
                <w:b w:val="false"/>
                <w:i w:val="false"/>
                <w:color w:val="000000"/>
                <w:sz w:val="20"/>
              </w:rPr>
              <w:t>
сорғылардың құрылысын 
</w:t>
            </w:r>
            <w:r>
              <w:br/>
            </w:r>
            <w:r>
              <w:rPr>
                <w:rFonts w:ascii="Times New Roman"/>
                <w:b w:val="false"/>
                <w:i w:val="false"/>
                <w:color w:val="000000"/>
                <w:sz w:val="20"/>
              </w:rPr>
              <w:t>
салу және жаңғырту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"Сазанқұрақ" БК ЖАҚ(келі-сім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шаруашылық әрекет-тердің әсерін азайту. Жаңа технологиялар-ды енгізу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суы құрамындағы көмір сутегіне талдау жасау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
</w:t>
            </w:r>
            <w:r>
              <w:br/>
            </w:r>
            <w:r>
              <w:rPr>
                <w:rFonts w:ascii="Times New Roman"/>
                <w:b w:val="false"/>
                <w:i w:val="false"/>
                <w:color w:val="000000"/>
                <w:sz w:val="20"/>
              </w:rPr>
              <w:t>
ринг нәтижесі бойынша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Аджип ККО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теңізін мұнай кәсіпшіліктерінен ластанудан қорғау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ОiL Мар мұнай жайылу  бағытының моделі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Аджип ККО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бассейнін қорғау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Каспий базасын құру үшін стратегиялық маңызды телімдерді зерделеу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
</w:t>
            </w:r>
            <w:r>
              <w:br/>
            </w:r>
            <w:r>
              <w:rPr>
                <w:rFonts w:ascii="Times New Roman"/>
                <w:b w:val="false"/>
                <w:i w:val="false"/>
                <w:color w:val="000000"/>
                <w:sz w:val="20"/>
              </w:rPr>
              <w:t>
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Аджип ККО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116812,5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116812,5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w:t>
            </w:r>
            <w:r>
              <w:br/>
            </w:r>
            <w:r>
              <w:rPr>
                <w:rFonts w:ascii="Times New Roman"/>
                <w:b w:val="false"/>
                <w:i w:val="false"/>
                <w:color w:val="000000"/>
                <w:sz w:val="20"/>
              </w:rPr>
              <w:t>
дың жайылғанын тез байқау-ға мүмкін-дік беретін базаны, яғни су бассей-нін қорғау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Арнаны БҚҚ-дан бірінші су көтеру сорғыға дейін тазарту
</w:t>
            </w:r>
          </w:p>
        </w:tc>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жылу электр орталығы"ААҚ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00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Перетаска тармағы арнасы-ның лайла-
</w:t>
            </w:r>
            <w:r>
              <w:br/>
            </w:r>
            <w:r>
              <w:rPr>
                <w:rFonts w:ascii="Times New Roman"/>
                <w:b w:val="false"/>
                <w:i w:val="false"/>
                <w:color w:val="000000"/>
                <w:sz w:val="20"/>
              </w:rPr>
              <w:t>
нуын болдыр-мау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Суармалау арналарын жөндеу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1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ЖЭО БҚҚ су асты бөлігін сүңгуірлік тексеру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13800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ЖЭО техникалық сумен жабдық-тау жүйесі-не жас балық-
</w:t>
            </w:r>
            <w:r>
              <w:br/>
            </w:r>
            <w:r>
              <w:rPr>
                <w:rFonts w:ascii="Times New Roman"/>
                <w:b w:val="false"/>
                <w:i w:val="false"/>
                <w:color w:val="000000"/>
                <w:sz w:val="20"/>
              </w:rPr>
              <w:t>
тардың түсуін болдыр-мау
</w:t>
            </w:r>
          </w:p>
        </w:tc>
      </w:tr>
      <w:tr>
        <w:trPr>
          <w:trHeight w:val="9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Шаруашылық су нысанын (алдын-ала тазартатын құралдарды ауыстыру, тұзсыздандыратын жаңа қондырғылар құрылысы) жаңғырту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
</w:t>
            </w:r>
            <w:r>
              <w:br/>
            </w:r>
            <w:r>
              <w:rPr>
                <w:rFonts w:ascii="Times New Roman"/>
                <w:b w:val="false"/>
                <w:i w:val="false"/>
                <w:color w:val="000000"/>
                <w:sz w:val="20"/>
              </w:rPr>
              <w:t>
лық реа
</w:t>
            </w:r>
            <w:r>
              <w:br/>
            </w:r>
            <w:r>
              <w:rPr>
                <w:rFonts w:ascii="Times New Roman"/>
                <w:b w:val="false"/>
                <w:i w:val="false"/>
                <w:color w:val="000000"/>
                <w:sz w:val="20"/>
              </w:rPr>
              <w:t>
гентте шығынын сондай-ақ булану орындарын топырақ үйіп бекіту су көлемін азайту
</w:t>
            </w:r>
          </w:p>
        </w:tc>
      </w:tr>
      <w:tr>
        <w:trPr>
          <w:trHeight w:val="63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Градирниді жаңғырту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су алу көлемін азайту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сумен жабдықтау арналарын қамыстан тазарту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шығынын азайту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істейтін суару желілерін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"Казпромгеофизика" ААҚ(келісім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шығынын азайту
</w:t>
            </w:r>
          </w:p>
        </w:tc>
      </w:tr>
      <w:tr>
        <w:trPr>
          <w:trHeight w:val="1620"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Айдамалау ұңғымаларын (қабаттың қысымды ұстау және тауарлы суды қайта пайдалану үшін) іске қосу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"Алтиес Петролеум Интернэшнл"(келісім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2280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 қабаттың қысымды қалпына келтіру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Сүзгіш-адсорбциалық тазарту үшін  және сумен  жабдықтайтын орталық жүйеден келетін ауыз судың сапасын жақсартуға арналған сүзгіш қондырғыны орнату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"Казкомсервис"»ЖШС, құрастыру, құрылыс құрылмалары және бөлшектер комбинаты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суды экологиялық тазарту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бассейнінің мониторингі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"Матин"» ЖАҚ БК(келісім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2428242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809414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809414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809414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сапасын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Ақаба суларының мониторингі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"Матин» ЖАҚ" БК(келісім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200295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66765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66765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Ақаба суларының сапасын бақылау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бетінен мұнайды оқшаулап шектеу және жинау құралдарын сатып алу (бонды қоршаулар, мұнай жинағыштар, адсорбенттер).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"Каспийтұрба-құбыры консорциумы- Қазақстан"» ЖАҚ(келісім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ресурстарын қорғау және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МАС, Теңіз МАС су шаруашылығы құрылым-
</w:t>
            </w:r>
            <w:r>
              <w:br/>
            </w:r>
            <w:r>
              <w:rPr>
                <w:rFonts w:ascii="Times New Roman"/>
                <w:b w:val="false"/>
                <w:i w:val="false"/>
                <w:color w:val="000000"/>
                <w:sz w:val="20"/>
              </w:rPr>
              <w:t>
дарын, техникалық қондырғыларды түзу
</w:t>
            </w:r>
            <w:r>
              <w:br/>
            </w:r>
            <w:r>
              <w:rPr>
                <w:rFonts w:ascii="Times New Roman"/>
                <w:b w:val="false"/>
                <w:i w:val="false"/>
                <w:color w:val="000000"/>
                <w:sz w:val="20"/>
              </w:rPr>
              <w:t>
ұстау және профилактикалық, жөндеу жұмыстарын жүргізу (су құбыры және канализация жүйесі,булану алаңдары тазартқыш құрылымдары).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"Каспийтұрбақұбыры консорциу-мы Қазақстан" ЖАҚ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4710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ортаға нормаланбаған әсерді жою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Тазартқыш ғимараттарға түсетін және булану алаңдарына төгілетін (өндірістік және шаруа-
</w:t>
            </w:r>
            <w:r>
              <w:br/>
            </w:r>
            <w:r>
              <w:rPr>
                <w:rFonts w:ascii="Times New Roman"/>
                <w:b w:val="false"/>
                <w:i w:val="false"/>
                <w:color w:val="000000"/>
                <w:sz w:val="20"/>
              </w:rPr>
              <w:t>
шылық тұрмыстық ағынды-
</w:t>
            </w:r>
            <w:r>
              <w:br/>
            </w:r>
            <w:r>
              <w:rPr>
                <w:rFonts w:ascii="Times New Roman"/>
                <w:b w:val="false"/>
                <w:i w:val="false"/>
                <w:color w:val="000000"/>
                <w:sz w:val="20"/>
              </w:rPr>
              <w:t>
лар) ақаба су сапасына тұрақты бақылауды енгізу (Өндірістік экологиялық бақылау бағдарламасының регламентіне сәйкес)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тұрбақұбы-ры консор циумы- Қазақстан" ЖАҚ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 сапа нормативінің сақталуын бақылау 
</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13895316,9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3039647,5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4228302,1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6627367,3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5" w:hRule="atLeast"/>
        </w:trPr>
        <w:tc>
          <w:tcPr>
            <w:tcW w:w="0" w:type="auto"/>
            <w:gridSpan w:val="11"/>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r>
              <w:rPr>
                <w:rFonts w:ascii="Times New Roman"/>
                <w:b/>
                <w:i w:val="false"/>
                <w:color w:val="000000"/>
                <w:sz w:val="20"/>
              </w:rPr>
              <w:t>
Жер ресурстарын қорғау бойынша
</w:t>
            </w:r>
            <w:r>
              <w:rPr>
                <w:rFonts w:ascii="Times New Roman"/>
                <w:b w:val="false"/>
                <w:i w:val="false"/>
                <w:color w:val="000000"/>
                <w:sz w:val="20"/>
              </w:rPr>
              <w:t>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Майланған топырақты тазарту үшін мобильді қондырғы сатып алу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қондыр-ғыны монтаж-дау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"Ембімұнайгаз"»ААҚ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341263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76926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184337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қайта құнарландыру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 құрауыштарының уытты заттектерімен, өндіріс қалдықтарымен ластану деңгейін анықтау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ұсыну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уытты заттектерімен ласта-
</w:t>
            </w:r>
            <w:r>
              <w:br/>
            </w:r>
            <w:r>
              <w:rPr>
                <w:rFonts w:ascii="Times New Roman"/>
                <w:b w:val="false"/>
                <w:i w:val="false"/>
                <w:color w:val="000000"/>
                <w:sz w:val="20"/>
              </w:rPr>
              <w:t>
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Бұзылған жерлерді қайта құнарландыру жобасын әзірлеу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 ±сыну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Бұзыл-
</w:t>
            </w:r>
            <w:r>
              <w:br/>
            </w:r>
            <w:r>
              <w:rPr>
                <w:rFonts w:ascii="Times New Roman"/>
                <w:b w:val="false"/>
                <w:i w:val="false"/>
                <w:color w:val="000000"/>
                <w:sz w:val="20"/>
              </w:rPr>
              <w:t>
ған жерлер-дің жағда-
</w:t>
            </w:r>
            <w:r>
              <w:br/>
            </w:r>
            <w:r>
              <w:rPr>
                <w:rFonts w:ascii="Times New Roman"/>
                <w:b w:val="false"/>
                <w:i w:val="false"/>
                <w:color w:val="000000"/>
                <w:sz w:val="20"/>
              </w:rPr>
              <w:t>
йын талдау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Канализациялық тығыны бар құйылыс алаңдарын салу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"Ембімұнайгаз" ААҚ (барлық 6 МГӨБ)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541100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163900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202100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
</w:t>
            </w:r>
            <w:r>
              <w:br/>
            </w:r>
            <w:r>
              <w:rPr>
                <w:rFonts w:ascii="Times New Roman"/>
                <w:b w:val="false"/>
                <w:i w:val="false"/>
                <w:color w:val="000000"/>
                <w:sz w:val="20"/>
              </w:rPr>
              <w:t>
нуын  азайту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Маймен ластанған кен орны аумақтарын тазарту және жерді техникалық қайта құнарландыру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Істел-
</w:t>
            </w:r>
            <w:r>
              <w:br/>
            </w:r>
            <w:r>
              <w:rPr>
                <w:rFonts w:ascii="Times New Roman"/>
                <w:b w:val="false"/>
                <w:i w:val="false"/>
                <w:color w:val="000000"/>
                <w:sz w:val="20"/>
              </w:rPr>
              <w:t>
ген жұмыс туралы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"Ембімұнайгаз"» ААҚ(барлық 6 МГӨБ)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668500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топыра-ғын қайта құнарландыру және қалпына келтіру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метр жобалық белгіге жеткізіп, қолданудағы қорғаныс дамбыны  бекіту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"Жайық мұнай"» МГӨБ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113000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қорғау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С.Балғымбаевтың мұнай дайындау қондырғысындағы технологиялық қойманы  жою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Жою  туралы акт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 қайта  қалпына келтіру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Пайдаланылған бұрғы ерітіндісін өңдеу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Толық қайта пайдалану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"Қайнар мұнай газ"» МГӨБ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Топырақтық ластануын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Карманово мұнай жылыту станциясының жылыту пештерінен мұнайды қоймасыз ағызу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құбыры басқармасы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ағызу авариялық қоймаларды жою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МАС "Үстірт"» кешеніндегі мұнай шламын өңдеу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СТҚ булану алаңының және МАС-3, Қосшағыл-МАС,Прорва-МАС резервуар парктерінің  периметрі бойынша қада-
</w:t>
            </w:r>
            <w:r>
              <w:br/>
            </w:r>
            <w:r>
              <w:rPr>
                <w:rFonts w:ascii="Times New Roman"/>
                <w:b w:val="false"/>
                <w:i w:val="false"/>
                <w:color w:val="000000"/>
                <w:sz w:val="20"/>
              </w:rPr>
              <w:t>
ғалау және бұрғылау
</w:t>
            </w:r>
            <w:r>
              <w:br/>
            </w:r>
            <w:r>
              <w:rPr>
                <w:rFonts w:ascii="Times New Roman"/>
                <w:b w:val="false"/>
                <w:i w:val="false"/>
                <w:color w:val="000000"/>
                <w:sz w:val="20"/>
              </w:rPr>
              <w:t>
ұңғымаларын орнату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Қондыру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мұнай құбыры басқармасы(келісім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 мониторингі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433-448 шақырымдағы Бейнеу-Құлсары телімін-
</w:t>
            </w:r>
            <w:r>
              <w:br/>
            </w:r>
            <w:r>
              <w:rPr>
                <w:rFonts w:ascii="Times New Roman"/>
                <w:b w:val="false"/>
                <w:i w:val="false"/>
                <w:color w:val="000000"/>
                <w:sz w:val="20"/>
              </w:rPr>
              <w:t>
де"Өзен-Атырау-Самара",
</w:t>
            </w:r>
            <w:r>
              <w:br/>
            </w:r>
            <w:r>
              <w:rPr>
                <w:rFonts w:ascii="Times New Roman"/>
                <w:b w:val="false"/>
                <w:i w:val="false"/>
                <w:color w:val="000000"/>
                <w:sz w:val="20"/>
              </w:rPr>
              <w:t>
мұнай құбырларының іші-нара d-1020 мм тұрбаларын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Жердің ласта-
</w:t>
            </w:r>
            <w:r>
              <w:br/>
            </w:r>
            <w:r>
              <w:rPr>
                <w:rFonts w:ascii="Times New Roman"/>
                <w:b w:val="false"/>
                <w:i w:val="false"/>
                <w:color w:val="000000"/>
                <w:sz w:val="20"/>
              </w:rPr>
              <w:t>
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Көлемі 10000 текше метр "Қосшағыл-МАС-3"» мұнай құбыры және "Өзен-Атырау-Самара"» мұнай құбыры бойындағы бұзылған жерді қайта құнарландыру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Істел-
</w:t>
            </w:r>
            <w:r>
              <w:br/>
            </w:r>
            <w:r>
              <w:rPr>
                <w:rFonts w:ascii="Times New Roman"/>
                <w:b w:val="false"/>
                <w:i w:val="false"/>
                <w:color w:val="000000"/>
                <w:sz w:val="20"/>
              </w:rPr>
              <w:t>
ген жұмыс туралы есеп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сапасын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СТҚ,N№8 ССС резервуарлы паркін  топырақ үйіп бекіту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мұнайға қатысты жобалар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"Теңізшевройл"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1080590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553133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527457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сапасын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Бұзылған жерлерді қайта құнарландыру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
</w:t>
            </w:r>
            <w:r>
              <w:br/>
            </w:r>
            <w:r>
              <w:rPr>
                <w:rFonts w:ascii="Times New Roman"/>
                <w:b w:val="false"/>
                <w:i w:val="false"/>
                <w:color w:val="000000"/>
                <w:sz w:val="20"/>
              </w:rPr>
              <w:t>
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173160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54320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59420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сапасын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Жаяу жол тақтайшасын  төсеу және периметрі бойынша маңындағы аумақты асфальттау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мұнаймаш"»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 санитарлықгигиеналық тазарту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қалдықтарын жинайтын жер асты резервуарларды күрделі  жөндеу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булайтын-
</w:t>
            </w:r>
            <w:r>
              <w:br/>
            </w:r>
            <w:r>
              <w:rPr>
                <w:rFonts w:ascii="Times New Roman"/>
                <w:b w:val="false"/>
                <w:i w:val="false"/>
                <w:color w:val="000000"/>
                <w:sz w:val="20"/>
              </w:rPr>
              <w:t>
жуып  тазалайтын станция"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 абаттандыру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сапасын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Кейін шлам жинағышқа тасу үшін бұрғылау қалдықтарын жинау, сақтау және ағызу үшін 50 текше метрлік сыйымдылықты және НБ-32 сорғысын орнату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мұнай" ААҚ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463,5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қорғау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ЖЖМ қоймасына үйме  мен бекіністер салу, жерді техникалық қайта құнарландыру және аумақ
</w:t>
            </w:r>
            <w:r>
              <w:br/>
            </w:r>
            <w:r>
              <w:rPr>
                <w:rFonts w:ascii="Times New Roman"/>
                <w:b w:val="false"/>
                <w:i w:val="false"/>
                <w:color w:val="000000"/>
                <w:sz w:val="20"/>
              </w:rPr>
              <w:t>
ты жоспарлау,АТӨҚ сыйым
</w:t>
            </w:r>
            <w:r>
              <w:br/>
            </w:r>
            <w:r>
              <w:rPr>
                <w:rFonts w:ascii="Times New Roman"/>
                <w:b w:val="false"/>
                <w:i w:val="false"/>
                <w:color w:val="000000"/>
                <w:sz w:val="20"/>
              </w:rPr>
              <w:t>
дылықтарын және мұнай жинайтын резервуарларды
</w:t>
            </w:r>
            <w:r>
              <w:br/>
            </w:r>
            <w:r>
              <w:rPr>
                <w:rFonts w:ascii="Times New Roman"/>
                <w:b w:val="false"/>
                <w:i w:val="false"/>
                <w:color w:val="000000"/>
                <w:sz w:val="20"/>
              </w:rPr>
              <w:t>
топырақ үйіп бекіту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сапасын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жинайтын желілерді
</w:t>
            </w:r>
            <w:r>
              <w:br/>
            </w:r>
            <w:r>
              <w:rPr>
                <w:rFonts w:ascii="Times New Roman"/>
                <w:b w:val="false"/>
                <w:i w:val="false"/>
                <w:color w:val="000000"/>
                <w:sz w:val="20"/>
              </w:rPr>
              <w:t>
герметикаландыру, АТӨҚ коллекторын және сыйымдылықтарды монтаждау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Топырақтын ластануын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Мұнайды МДП тасымалдау да автомобиль сыйымды- лықтарын және мұнай жинайтын резервуар- ларды герметикаландыру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Топырақтын ластануын бол 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Шлам жинағыштар құрылысын салу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"АНАКО" ЖАҚ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Қалдық-тарды қайта пайдалану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орындарын пайдалануды бағылау  жөнінде геофизикалық зерттеулер жүргізу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Ұңғымалар жағдайын талдау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Майлануды жою,ластанған жерлерді  қайта пайдалану, техникалық және биологиялық қайта құнарландыру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"Қазақойл-Тельф"»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58568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28950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16451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13167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ортаға шаруашылық әрекет-тің әсерін азайту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"Ривер-Палас" бизнес орталығы аумағын, өндіріс базасын абаттандыру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"Ренко-Кат"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экологиялық ахуалын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ҚҚҰ, сондай-ақ мұнай дайындайтын қондырғыда ұзындығы 3 шақырым метал тұрба құбырларын әйнек пластикалық тұрбаға ауыстыру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"Сазан құрақ" ЖАҚ БК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асты тұзды суының топыраққа түсуін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Терминалда ТӨҚ-1,ТӨҚ-2,
</w:t>
            </w:r>
            <w:r>
              <w:br/>
            </w:r>
            <w:r>
              <w:rPr>
                <w:rFonts w:ascii="Times New Roman"/>
                <w:b w:val="false"/>
                <w:i w:val="false"/>
                <w:color w:val="000000"/>
                <w:sz w:val="20"/>
              </w:rPr>
              <w:t>
ТӨҚ-3 және вахталық кентте көшеттер отырғы-
</w:t>
            </w:r>
            <w:r>
              <w:br/>
            </w:r>
            <w:r>
              <w:rPr>
                <w:rFonts w:ascii="Times New Roman"/>
                <w:b w:val="false"/>
                <w:i w:val="false"/>
                <w:color w:val="000000"/>
                <w:sz w:val="20"/>
              </w:rPr>
              <w:t>
зып, кен орындарын көгалдандыру. Пайдала- ныстағы және айдамалау ұңғымалар айналасын биологиялық жерді қайта құнарландыру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1556,8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556,8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Табиғатресурс-тарының ұдайы өсуі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айдамалау ұңғымасын бұрғылау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139500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қабаттық сулармен ластанудан қорғау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Ұңғымаларды цементтеу арқылы жөндеу-қалпына келтіру жұмыстары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"САНАКО"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1920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ластануын болдыр-мау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 бұрғыланған (иесіз) барлау ұңғымаларындағы ағып кетулерді жою; 
</w:t>
            </w:r>
          </w:p>
          <w:p>
            <w:pPr>
              <w:spacing w:after="20"/>
              <w:ind w:left="20"/>
              <w:jc w:val="both"/>
            </w:pPr>
            <w:r>
              <w:rPr>
                <w:rFonts w:ascii="Times New Roman"/>
                <w:b w:val="false"/>
                <w:i w:val="false"/>
                <w:color w:val="000000"/>
                <w:sz w:val="20"/>
              </w:rPr>
              <w:t>
Жойылған ұңғыма жерлерін қайта құнарландыру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"Ембаведьойл"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p>
            <w:pPr>
              <w:spacing w:after="20"/>
              <w:ind w:left="20"/>
              <w:jc w:val="both"/>
            </w:pPr>
            <w:r>
              <w:rPr>
                <w:rFonts w:ascii="Times New Roman"/>
                <w:b w:val="false"/>
                <w:i w:val="false"/>
                <w:color w:val="000000"/>
                <w:sz w:val="20"/>
              </w:rPr>
              <w:t>
500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 әрекетінің қоршаған ортаға әсерін азайту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ЖЖМ қоймасының майланған алаңын тазалау, пайдаланылған майды жинайтын сыйымдылық орнату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"Казкомсервис"»ЖШС
</w:t>
            </w:r>
            <w:r>
              <w:br/>
            </w:r>
            <w:r>
              <w:rPr>
                <w:rFonts w:ascii="Times New Roman"/>
                <w:b w:val="false"/>
                <w:i w:val="false"/>
                <w:color w:val="000000"/>
                <w:sz w:val="20"/>
              </w:rPr>
              <w:t>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2385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955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эколо-
</w:t>
            </w:r>
            <w:r>
              <w:br/>
            </w:r>
            <w:r>
              <w:rPr>
                <w:rFonts w:ascii="Times New Roman"/>
                <w:b w:val="false"/>
                <w:i w:val="false"/>
                <w:color w:val="000000"/>
                <w:sz w:val="20"/>
              </w:rPr>
              <w:t>
гиялық ахуалын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ТББ, МЖЦ цехындағы майланған жерлерді тазалау және ЖЖМ төгілен жерлерді арнаулы құралдардың көмегімен тазалау және аумақты тазарту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"Казкомсервис"ЖШС ҚҚҚ және БК(келісім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1900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
</w:t>
            </w:r>
            <w:r>
              <w:br/>
            </w:r>
            <w:r>
              <w:rPr>
                <w:rFonts w:ascii="Times New Roman"/>
                <w:b w:val="false"/>
                <w:i w:val="false"/>
                <w:color w:val="000000"/>
                <w:sz w:val="20"/>
              </w:rPr>
              <w:t>
ған ортаның сапасын жақсар-ту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Тұрба құбырына тұрба ішілік диагностика жүргізу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Тексеруесебі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тұрбақұбы-ры консорциу-мы- Қазақстан"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
</w:t>
            </w:r>
            <w:r>
              <w:br/>
            </w:r>
            <w:r>
              <w:rPr>
                <w:rFonts w:ascii="Times New Roman"/>
                <w:b w:val="false"/>
                <w:i w:val="false"/>
                <w:color w:val="000000"/>
                <w:sz w:val="20"/>
              </w:rPr>
              <w:t>
дарды авария-сыз пайдалануды қамтамасыз ету
</w:t>
            </w:r>
          </w:p>
        </w:tc>
      </w:tr>
      <w:tr>
        <w:trPr>
          <w:trHeight w:val="105" w:hRule="atLeast"/>
        </w:trPr>
        <w:tc>
          <w:tcPr>
            <w:tcW w:w="5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 аумағын абаттандыру, көгалдандыру және қатты материал жабындысын төсеу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"Өндірістік-технологиялық жиынтықтау басқармасы" ЖШС (келісім бойынша)
</w:t>
            </w: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 ауасын жақсар-ту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3588174,8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1548145,8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1228627,5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811401,5
</w:t>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r>
        <w:rPr>
          <w:rFonts w:ascii="Times New Roman"/>
          <w:b/>
          <w:i w:val="false"/>
          <w:color w:val="000000"/>
          <w:sz w:val="28"/>
        </w:rPr>
        <w:t>
4. Жануарлар әлемін қорғау бойынша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129"/>
        <w:gridCol w:w="1197"/>
        <w:gridCol w:w="1651"/>
        <w:gridCol w:w="1258"/>
        <w:gridCol w:w="1171"/>
        <w:gridCol w:w="1109"/>
        <w:gridCol w:w="1153"/>
        <w:gridCol w:w="1500"/>
        <w:gridCol w:w="1404"/>
      </w:tblGrid>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Жыртқыш аңдарды жою арқылы реликті
</w:t>
            </w:r>
            <w:r>
              <w:br/>
            </w:r>
            <w:r>
              <w:rPr>
                <w:rFonts w:ascii="Times New Roman"/>
                <w:b w:val="false"/>
                <w:i w:val="false"/>
                <w:color w:val="000000"/>
                <w:sz w:val="20"/>
              </w:rPr>
              <w:t>
жануарларды (киік) құтқару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Атырауаң-шылар және балық аулаушылар қоғамы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63000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23000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басын санын сақтау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Балықтар қыстайтын шұқырларды,жартылай өткінші балықтардың
</w:t>
            </w:r>
            <w:r>
              <w:br/>
            </w:r>
            <w:r>
              <w:rPr>
                <w:rFonts w:ascii="Times New Roman"/>
                <w:b w:val="false"/>
                <w:i w:val="false"/>
                <w:color w:val="000000"/>
                <w:sz w:val="20"/>
              </w:rPr>
              <w:t>
уылдырықтамасын төл
</w:t>
            </w:r>
            <w:r>
              <w:br/>
            </w:r>
            <w:r>
              <w:rPr>
                <w:rFonts w:ascii="Times New Roman"/>
                <w:b w:val="false"/>
                <w:i w:val="false"/>
                <w:color w:val="000000"/>
                <w:sz w:val="20"/>
              </w:rPr>
              <w:t>
құжаттандыру және түгендеу,
</w:t>
            </w:r>
            <w:r>
              <w:br/>
            </w:r>
            <w:r>
              <w:rPr>
                <w:rFonts w:ascii="Times New Roman"/>
                <w:b w:val="false"/>
                <w:i w:val="false"/>
                <w:color w:val="000000"/>
                <w:sz w:val="20"/>
              </w:rPr>
              <w:t>
биологиялық негіздеме және балық шаруашылығын мелиорациялау жөнінде жобалау- іздестіру жұмыста- рын жүргізуге ұсыныстар әзірлеп, Жайық өзені қайраңын түгендеу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шаруашылығы басқарма-сы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4020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4020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қыстайтын шұқырлар параметрін және қара балық түрлері уылдырықтамасының тиімділігі жағдайын  анықтау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табиғатты қорғау және құқық қорғау органдарымен
</w:t>
            </w:r>
            <w:r>
              <w:br/>
            </w:r>
            <w:r>
              <w:rPr>
                <w:rFonts w:ascii="Times New Roman"/>
                <w:b w:val="false"/>
                <w:i w:val="false"/>
                <w:color w:val="000000"/>
                <w:sz w:val="20"/>
              </w:rPr>
              <w:t>
"Тоқтату" және
</w:t>
            </w:r>
            <w:r>
              <w:br/>
            </w:r>
            <w:r>
              <w:rPr>
                <w:rFonts w:ascii="Times New Roman"/>
                <w:b w:val="false"/>
                <w:i w:val="false"/>
                <w:color w:val="000000"/>
                <w:sz w:val="20"/>
              </w:rPr>
              <w:t>
"Бекіре"»балық
</w:t>
            </w:r>
            <w:r>
              <w:br/>
            </w:r>
            <w:r>
              <w:rPr>
                <w:rFonts w:ascii="Times New Roman"/>
                <w:b w:val="false"/>
                <w:i w:val="false"/>
                <w:color w:val="000000"/>
                <w:sz w:val="20"/>
              </w:rPr>
              <w:t>
қорғау акцияларын жүргізу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32560,7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12560,7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Браконьерлікті азайту және Жайық- Каспий бас сейнінің балық ресурс
</w:t>
            </w:r>
            <w:r>
              <w:br/>
            </w:r>
            <w:r>
              <w:rPr>
                <w:rFonts w:ascii="Times New Roman"/>
                <w:b w:val="false"/>
                <w:i w:val="false"/>
                <w:color w:val="000000"/>
                <w:sz w:val="20"/>
              </w:rPr>
              <w:t>
тарын сақтау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Бекіре балығы уылдырықтамаларының тиімділігін көрсетіп, оларды құжаттандандыру. Бекіре балығының табиғи ұдайы өсуінің тиімділігін
</w:t>
            </w:r>
            <w:r>
              <w:br/>
            </w:r>
            <w:r>
              <w:rPr>
                <w:rFonts w:ascii="Times New Roman"/>
                <w:b w:val="false"/>
                <w:i w:val="false"/>
                <w:color w:val="000000"/>
                <w:sz w:val="20"/>
              </w:rPr>
              <w:t>
арттыру және мелио рациялық жобалау- іздес-тіру жұмыста-
</w:t>
            </w:r>
            <w:r>
              <w:br/>
            </w:r>
            <w:r>
              <w:rPr>
                <w:rFonts w:ascii="Times New Roman"/>
                <w:b w:val="false"/>
                <w:i w:val="false"/>
                <w:color w:val="000000"/>
                <w:sz w:val="20"/>
              </w:rPr>
              <w:t>
рын жүргізу гебио- логиялық негіздеме
</w:t>
            </w:r>
            <w:r>
              <w:br/>
            </w:r>
            <w:r>
              <w:rPr>
                <w:rFonts w:ascii="Times New Roman"/>
                <w:b w:val="false"/>
                <w:i w:val="false"/>
                <w:color w:val="000000"/>
                <w:sz w:val="20"/>
              </w:rPr>
              <w:t>
және ұсыныстар
</w:t>
            </w:r>
            <w:r>
              <w:br/>
            </w:r>
            <w:r>
              <w:rPr>
                <w:rFonts w:ascii="Times New Roman"/>
                <w:b w:val="false"/>
                <w:i w:val="false"/>
                <w:color w:val="000000"/>
                <w:sz w:val="20"/>
              </w:rPr>
              <w:t>
әзірлеу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1505,3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1505,3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шегіндегі Жайық өзеніндегі бекіре
</w:t>
            </w:r>
            <w:r>
              <w:br/>
            </w:r>
            <w:r>
              <w:rPr>
                <w:rFonts w:ascii="Times New Roman"/>
                <w:b w:val="false"/>
                <w:i w:val="false"/>
                <w:color w:val="000000"/>
                <w:sz w:val="20"/>
              </w:rPr>
              <w:t>
балығының
</w:t>
            </w:r>
            <w:r>
              <w:br/>
            </w:r>
            <w:r>
              <w:rPr>
                <w:rFonts w:ascii="Times New Roman"/>
                <w:b w:val="false"/>
                <w:i w:val="false"/>
                <w:color w:val="000000"/>
                <w:sz w:val="20"/>
              </w:rPr>
              <w:t>
әрбір түрі үшін
</w:t>
            </w:r>
            <w:r>
              <w:br/>
            </w:r>
            <w:r>
              <w:rPr>
                <w:rFonts w:ascii="Times New Roman"/>
                <w:b w:val="false"/>
                <w:i w:val="false"/>
                <w:color w:val="000000"/>
                <w:sz w:val="20"/>
              </w:rPr>
              <w:t>
уылдырықтаманың тиімділігін бағалау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Жайық-Каспий бассейні балық
</w:t>
            </w:r>
            <w:r>
              <w:br/>
            </w:r>
            <w:r>
              <w:rPr>
                <w:rFonts w:ascii="Times New Roman"/>
                <w:b w:val="false"/>
                <w:i w:val="false"/>
                <w:color w:val="000000"/>
                <w:sz w:val="20"/>
              </w:rPr>
              <w:t>
шаруашылығы суқоймаларындағы бағалы балық түрле-
</w:t>
            </w:r>
            <w:r>
              <w:br/>
            </w:r>
            <w:r>
              <w:rPr>
                <w:rFonts w:ascii="Times New Roman"/>
                <w:b w:val="false"/>
                <w:i w:val="false"/>
                <w:color w:val="000000"/>
                <w:sz w:val="20"/>
              </w:rPr>
              <w:t>
рінің шабақтарын құтқару және жаппай
</w:t>
            </w:r>
            <w:r>
              <w:br/>
            </w:r>
            <w:r>
              <w:rPr>
                <w:rFonts w:ascii="Times New Roman"/>
                <w:b w:val="false"/>
                <w:i w:val="false"/>
                <w:color w:val="000000"/>
                <w:sz w:val="20"/>
              </w:rPr>
              <w:t>
қырылуына қарсы шараларды жүргізу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21000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суқоймаларының
</w:t>
            </w:r>
            <w:r>
              <w:br/>
            </w:r>
            <w:r>
              <w:rPr>
                <w:rFonts w:ascii="Times New Roman"/>
                <w:b w:val="false"/>
                <w:i w:val="false"/>
                <w:color w:val="000000"/>
                <w:sz w:val="20"/>
              </w:rPr>
              <w:t>
балық өнімділігін көтеру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Үшінші бекіре зауытын салу үшін биологиялық негіздеме дайындау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АМК БШҒӨО АФ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шабақтарын шығаруды арттыру үшін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Техникалық-экономи-калық негіздеме және жұмысшы жоба дайындау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Тенде бойынша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шабақтарын шығаруды көбейту үшін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өсіру мелиоративтік жұмыстар жүргізу.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Тенде бойынша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660000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өнімділігін 3 есеге арттыру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АМӨЗ бас тоғанындағы балық қорғайтын қондырғының жұмысын сүңгуірмен қамтамасыз ету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жұмыс акті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"АМӨЗ" ААҚ (келісім бойын-ша)
</w:t>
            </w: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29010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9670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9670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9670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шабақтарының кемінде 86% қорғау
</w:t>
            </w:r>
          </w:p>
        </w:tc>
      </w:tr>
      <w:tr>
        <w:trPr>
          <w:trHeight w:val="10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31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2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842596
</w:t>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277756
</w:t>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283170
</w:t>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281670
</w:t>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r>
        <w:rPr>
          <w:rFonts w:ascii="Times New Roman"/>
          <w:b/>
          <w:i w:val="false"/>
          <w:color w:val="000000"/>
          <w:sz w:val="28"/>
        </w:rPr>
        <w:t>
5. Өсімдіктер әлемін қорғау бойынша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929"/>
        <w:gridCol w:w="1309"/>
        <w:gridCol w:w="2045"/>
        <w:gridCol w:w="1456"/>
        <w:gridCol w:w="1322"/>
        <w:gridCol w:w="1456"/>
        <w:gridCol w:w="1456"/>
        <w:gridCol w:w="956"/>
        <w:gridCol w:w="1630"/>
      </w:tblGrid>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
</w:t>
            </w:r>
            <w:r>
              <w:br/>
            </w:r>
            <w:r>
              <w:rPr>
                <w:rFonts w:ascii="Times New Roman"/>
                <w:b w:val="false"/>
                <w:i w:val="false"/>
                <w:color w:val="000000"/>
                <w:sz w:val="20"/>
              </w:rPr>
              <w:t>
қорғау аймағының
</w:t>
            </w:r>
            <w:r>
              <w:br/>
            </w:r>
            <w:r>
              <w:rPr>
                <w:rFonts w:ascii="Times New Roman"/>
                <w:b w:val="false"/>
                <w:i w:val="false"/>
                <w:color w:val="000000"/>
                <w:sz w:val="20"/>
              </w:rPr>
              <w:t>
аумағын көгалдандыру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мұнайқұбыры басқармасы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w:t>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ЖЭО аумағын және іргелес аймақты көгалдандыру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жылуэлек
</w:t>
            </w:r>
            <w:r>
              <w:br/>
            </w:r>
            <w:r>
              <w:rPr>
                <w:rFonts w:ascii="Times New Roman"/>
                <w:b w:val="false"/>
                <w:i w:val="false"/>
                <w:color w:val="000000"/>
                <w:sz w:val="20"/>
              </w:rPr>
              <w:t>
трорталығы"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Екпе ағаштар отырғызу, база аумағын көгалдандыру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
</w:t>
            </w:r>
            <w:r>
              <w:br/>
            </w:r>
            <w:r>
              <w:rPr>
                <w:rFonts w:ascii="Times New Roman"/>
                <w:b w:val="false"/>
                <w:i w:val="false"/>
                <w:color w:val="000000"/>
                <w:sz w:val="20"/>
              </w:rPr>
              <w:t>
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"Құралдардыжиынтықтау бойынша орталық база"» ЖШС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Зауыт аумағын көгалдандыру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"Индерстройиндустрия"» ЖАҚ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ауасын тазарту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 аумағындағы жасыл желек екпе
</w:t>
            </w:r>
            <w:r>
              <w:br/>
            </w:r>
            <w:r>
              <w:rPr>
                <w:rFonts w:ascii="Times New Roman"/>
                <w:b w:val="false"/>
                <w:i w:val="false"/>
                <w:color w:val="000000"/>
                <w:sz w:val="20"/>
              </w:rPr>
              <w:t>
ағаштарды сақтау
</w:t>
            </w:r>
            <w:r>
              <w:br/>
            </w:r>
            <w:r>
              <w:rPr>
                <w:rFonts w:ascii="Times New Roman"/>
                <w:b w:val="false"/>
                <w:i w:val="false"/>
                <w:color w:val="000000"/>
                <w:sz w:val="20"/>
              </w:rPr>
              <w:t>
жөнінде жұмыстар
</w:t>
            </w:r>
            <w:r>
              <w:br/>
            </w:r>
            <w:r>
              <w:rPr>
                <w:rFonts w:ascii="Times New Roman"/>
                <w:b w:val="false"/>
                <w:i w:val="false"/>
                <w:color w:val="000000"/>
                <w:sz w:val="20"/>
              </w:rPr>
              <w:t>
жүргізу,санитар
</w:t>
            </w:r>
            <w:r>
              <w:br/>
            </w:r>
            <w:r>
              <w:rPr>
                <w:rFonts w:ascii="Times New Roman"/>
                <w:b w:val="false"/>
                <w:i w:val="false"/>
                <w:color w:val="000000"/>
                <w:sz w:val="20"/>
              </w:rPr>
              <w:t>
лық қорғау аймағын көгалдандыру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"Атыраубалық"ААҚ(келісім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Шаруашылық нысандар аумағында ағаштар отырғызу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"Қызыл-балық"»Өндірістік коопера
</w:t>
            </w:r>
            <w:r>
              <w:br/>
            </w:r>
            <w:r>
              <w:rPr>
                <w:rFonts w:ascii="Times New Roman"/>
                <w:b w:val="false"/>
                <w:i w:val="false"/>
                <w:color w:val="000000"/>
                <w:sz w:val="20"/>
              </w:rPr>
              <w:t>
тиві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 көгалдандыру, ағаштар мен бұталарды отырғызу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"КАМАЗ автоорталығы" ЖШС БК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Шаң-тозаңды азайту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Аумақта ағаштар отырғызу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"Атыраугазинвест"» ЖШС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Биоәртүрлілігін зерттеу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Аджип ККО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24750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Каспийдің биоәртүрлілігін зерттеу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Аялық зерттеулер және әсердің мониторингі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116033,8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116033,8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бассейнін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Манаш»  ӨК кеңсесінің айналасын көгалдандыру
</w:t>
            </w:r>
            <w:r>
              <w:br/>
            </w:r>
            <w:r>
              <w:rPr>
                <w:rFonts w:ascii="Times New Roman"/>
                <w:b w:val="false"/>
                <w:i w:val="false"/>
                <w:color w:val="000000"/>
                <w:sz w:val="20"/>
              </w:rPr>
              <w:t>
Атырау селосы тас жолының екі жағынан ағаштар отырғызу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"Манаш» Өндірістік кооперативі"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4500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
</w:t>
            </w:r>
          </w:p>
          <w:p>
            <w:pPr>
              <w:spacing w:after="20"/>
              <w:ind w:left="20"/>
              <w:jc w:val="both"/>
            </w:pPr>
            <w:r>
              <w:rPr>
                <w:rFonts w:ascii="Times New Roman"/>
                <w:b w:val="false"/>
                <w:i w:val="false"/>
                <w:color w:val="000000"/>
                <w:sz w:val="20"/>
              </w:rPr>
              <w:t>
4500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ауаның тазалығы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ағаштарын отырғызу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ауаның тазалығы
</w:t>
            </w:r>
          </w:p>
        </w:tc>
      </w:tr>
      <w:tr>
        <w:trPr>
          <w:trHeight w:val="82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 аумағын көгалдандыру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"Проммонтаж КиВ" ЖШС(келісім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Атмосфералық ауаны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
</w:t>
            </w:r>
            <w:r>
              <w:br/>
            </w:r>
            <w:r>
              <w:rPr>
                <w:rFonts w:ascii="Times New Roman"/>
                <w:b w:val="false"/>
                <w:i w:val="false"/>
                <w:color w:val="000000"/>
                <w:sz w:val="20"/>
              </w:rPr>
              <w:t>
қорғау аймағын  жайғастыру және көгалдандыру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"Ақжайық вагон-жөндеу депосы"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қорғалу жағдайын жақсарту
</w:t>
            </w:r>
          </w:p>
        </w:tc>
      </w:tr>
      <w:tr>
        <w:trPr>
          <w:trHeight w:val="85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 көгалдандыру үшін бұталар отырғызу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"Казкомсервис"
</w:t>
            </w:r>
            <w:r>
              <w:br/>
            </w:r>
            <w:r>
              <w:rPr>
                <w:rFonts w:ascii="Times New Roman"/>
                <w:b w:val="false"/>
                <w:i w:val="false"/>
                <w:color w:val="000000"/>
                <w:sz w:val="20"/>
              </w:rPr>
              <w:t>
ЖШС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қорғалу жағдайын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151381,8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149478,8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878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1025
</w:t>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Өнеркәсіп және шаруашылық қалдықтары бойынша
</w:t>
            </w:r>
            <w:r>
              <w:rPr>
                <w:rFonts w:ascii="Times New Roman"/>
                <w:b w:val="false"/>
                <w:i w:val="false"/>
                <w:color w:val="000000"/>
                <w:sz w:val="20"/>
              </w:rPr>
              <w:t>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орындары аумағын метал сынықтарынан тазарту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"Ембімұнайгаз"ААҚ (барлық МГӨБ)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28750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ластануын болдырмау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Мұнай өнімдері қорғалатын аймақтардан және нысандардан
</w:t>
            </w:r>
            <w:r>
              <w:br/>
            </w:r>
            <w:r>
              <w:rPr>
                <w:rFonts w:ascii="Times New Roman"/>
                <w:b w:val="false"/>
                <w:i w:val="false"/>
                <w:color w:val="000000"/>
                <w:sz w:val="20"/>
              </w:rPr>
              <w:t>
метал сынықтары-
</w:t>
            </w:r>
            <w:r>
              <w:br/>
            </w:r>
            <w:r>
              <w:rPr>
                <w:rFonts w:ascii="Times New Roman"/>
                <w:b w:val="false"/>
                <w:i w:val="false"/>
                <w:color w:val="000000"/>
                <w:sz w:val="20"/>
              </w:rPr>
              <w:t>
нан тазарту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"Құлсары мұнайқұбыры басқармасы"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ластануын болдырмау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Өндіріс қалдық- тарының барлық түрінің есебін және бақылауды және олардың  пайдалануды ұйымдастыру, уақытында қайта пайдалану және жою(мұнай шламы,
</w:t>
            </w:r>
            <w:r>
              <w:br/>
            </w:r>
            <w:r>
              <w:rPr>
                <w:rFonts w:ascii="Times New Roman"/>
                <w:b w:val="false"/>
                <w:i w:val="false"/>
                <w:color w:val="000000"/>
                <w:sz w:val="20"/>
              </w:rPr>
              <w:t>
ҚТҚ,авторезина, люм, шамдар және басқа).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 ресурстарын теңдестірмелі түрде пайдалану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Қатты қалдық- тарды көметін полигон құрылысын салу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өңдеу зауыты"» ААҚ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106810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36086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70724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Шлам жинағышта
</w:t>
            </w:r>
            <w:r>
              <w:br/>
            </w:r>
            <w:r>
              <w:rPr>
                <w:rFonts w:ascii="Times New Roman"/>
                <w:b w:val="false"/>
                <w:i w:val="false"/>
                <w:color w:val="000000"/>
                <w:sz w:val="20"/>
              </w:rPr>
              <w:t>
тағы өндірістік өнеркәсіптік қалдықтарын қайта пайдалану және тазалау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"Сазан құрақ"» ЖАҚ БК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6510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ластануын болдырмау үшін өнеркәсіптік уытты қалдықтарды қайта пайдалану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7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 сынықтарын және қалдықтарды жою.
</w:t>
            </w:r>
            <w:r>
              <w:br/>
            </w:r>
            <w:r>
              <w:rPr>
                <w:rFonts w:ascii="Times New Roman"/>
                <w:b w:val="false"/>
                <w:i w:val="false"/>
                <w:color w:val="000000"/>
                <w:sz w:val="20"/>
              </w:rPr>
              <w:t>
Метал сынықтарын
</w:t>
            </w:r>
            <w:r>
              <w:br/>
            </w:r>
            <w:r>
              <w:rPr>
                <w:rFonts w:ascii="Times New Roman"/>
                <w:b w:val="false"/>
                <w:i w:val="false"/>
                <w:color w:val="000000"/>
                <w:sz w:val="20"/>
              </w:rPr>
              <w:t>
сақтайтын және жоятын алаңдарды
</w:t>
            </w:r>
            <w:r>
              <w:br/>
            </w:r>
            <w:r>
              <w:rPr>
                <w:rFonts w:ascii="Times New Roman"/>
                <w:b w:val="false"/>
                <w:i w:val="false"/>
                <w:color w:val="000000"/>
                <w:sz w:val="20"/>
              </w:rPr>
              <w:t>
жабдықтау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қабылдау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"Атыраумұнаймаш"» ЖШС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2850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p>
          <w:p>
            <w:pPr>
              <w:spacing w:after="20"/>
              <w:ind w:left="20"/>
              <w:jc w:val="both"/>
            </w:pPr>
            <w:r>
              <w:rPr>
                <w:rFonts w:ascii="Times New Roman"/>
                <w:b w:val="false"/>
                <w:i w:val="false"/>
                <w:color w:val="000000"/>
                <w:sz w:val="20"/>
              </w:rPr>
              <w:t>
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625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Металдың тотығуынан топыраққа әсерін жою
</w:t>
            </w:r>
          </w:p>
        </w:tc>
      </w:tr>
      <w:tr>
        <w:trPr>
          <w:trHeight w:val="1860"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Штангілік терең сорғылар цехының
</w:t>
            </w:r>
            <w:r>
              <w:br/>
            </w:r>
            <w:r>
              <w:rPr>
                <w:rFonts w:ascii="Times New Roman"/>
                <w:b w:val="false"/>
                <w:i w:val="false"/>
                <w:color w:val="000000"/>
                <w:sz w:val="20"/>
              </w:rPr>
              <w:t>
жуғыш құрылғысы
</w:t>
            </w:r>
            <w:r>
              <w:br/>
            </w:r>
            <w:r>
              <w:rPr>
                <w:rFonts w:ascii="Times New Roman"/>
                <w:b w:val="false"/>
                <w:i w:val="false"/>
                <w:color w:val="000000"/>
                <w:sz w:val="20"/>
              </w:rPr>
              <w:t>
ның сұйық қалдық
</w:t>
            </w:r>
            <w:r>
              <w:br/>
            </w:r>
            <w:r>
              <w:rPr>
                <w:rFonts w:ascii="Times New Roman"/>
                <w:b w:val="false"/>
                <w:i w:val="false"/>
                <w:color w:val="000000"/>
                <w:sz w:val="20"/>
              </w:rPr>
              <w:t>
тарын сепарация-
</w:t>
            </w:r>
            <w:r>
              <w:br/>
            </w:r>
            <w:r>
              <w:rPr>
                <w:rFonts w:ascii="Times New Roman"/>
                <w:b w:val="false"/>
                <w:i w:val="false"/>
                <w:color w:val="000000"/>
                <w:sz w:val="20"/>
              </w:rPr>
              <w:t>
циялау
</w:t>
            </w:r>
            <w:r>
              <w:br/>
            </w:r>
            <w:r>
              <w:rPr>
                <w:rFonts w:ascii="Times New Roman"/>
                <w:b w:val="false"/>
                <w:i w:val="false"/>
                <w:color w:val="000000"/>
                <w:sz w:val="20"/>
              </w:rPr>
              <w:t>
қондырғысын енгізу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шарт, қабылдау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2627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2627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Топырақтың сұйық қалдықтармен ластануына жол бермеу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Өнеркәсіптік құрғақ қоқысты шығару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"Атыраубалық"
</w:t>
            </w:r>
            <w:r>
              <w:br/>
            </w:r>
            <w:r>
              <w:rPr>
                <w:rFonts w:ascii="Times New Roman"/>
                <w:b w:val="false"/>
                <w:i w:val="false"/>
                <w:color w:val="000000"/>
                <w:sz w:val="20"/>
              </w:rPr>
              <w:t>
ААҚ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2938,2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978,2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980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Жерді және қоршаған ортаны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Қалалық полигондағы қатты тұрмыстық қалдықтарды қайта уақытылы пайдалану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автобаза келісім шарты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"Компания ГИС"» ААҚ АФ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 аумағының тазалығы
</w:t>
            </w:r>
          </w:p>
        </w:tc>
      </w:tr>
      <w:tr>
        <w:trPr>
          <w:trHeight w:val="274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12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Шлам жинағышқа бұрғылау қалдықтарын  шығару және көму
</w:t>
            </w:r>
          </w:p>
          <w:p>
            <w:pPr>
              <w:spacing w:after="20"/>
              <w:ind w:left="20"/>
              <w:jc w:val="both"/>
            </w:pPr>
            <w:r>
              <w:rPr>
                <w:rFonts w:ascii="Times New Roman"/>
                <w:b w:val="false"/>
                <w:i w:val="false"/>
                <w:color w:val="000000"/>
                <w:sz w:val="20"/>
              </w:rPr>
              <w:t>
Қарсақ»немесе Алтыкөл шлам жинақтағышқа ластанған топырақты жинақтау және шығару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мұнай"» ААҚ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170,5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1140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p>
            <w:pPr>
              <w:spacing w:after="20"/>
              <w:ind w:left="20"/>
              <w:jc w:val="both"/>
            </w:pPr>
            <w:r>
              <w:rPr>
                <w:rFonts w:ascii="Times New Roman"/>
                <w:b w:val="false"/>
                <w:i w:val="false"/>
                <w:color w:val="000000"/>
                <w:sz w:val="20"/>
              </w:rPr>
              <w:t>
570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p>
            <w:pPr>
              <w:spacing w:after="20"/>
              <w:ind w:left="20"/>
              <w:jc w:val="both"/>
            </w:pPr>
            <w:r>
              <w:rPr>
                <w:rFonts w:ascii="Times New Roman"/>
                <w:b w:val="false"/>
                <w:i w:val="false"/>
                <w:color w:val="000000"/>
                <w:sz w:val="20"/>
              </w:rPr>
              <w:t>
570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ресурстарын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156695,7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20009,2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52457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84229,5
</w:t>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Ядролық сынақ алаңы, радиация бойынша
</w:t>
            </w:r>
            <w:r>
              <w:rPr>
                <w:rFonts w:ascii="Times New Roman"/>
                <w:b w:val="false"/>
                <w:i w:val="false"/>
                <w:color w:val="000000"/>
                <w:sz w:val="20"/>
              </w:rPr>
              <w:t>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Полигон және елді мекендер аумағының экологиялық жағдайына жүйелі кешенді мониторинг жүргізу. Таяу жылдарға радиоэкологиялық ахуал жағдайын бағалау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Мониторингқорытынды-сы бойынша ақпараттың есеп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Ұлттық ядролық орталығы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10250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Аймақтағы радиоэкология-лық жағдайының болжамы
</w:t>
            </w:r>
          </w:p>
        </w:tc>
      </w:tr>
      <w:tr>
        <w:trPr>
          <w:trHeight w:val="115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Бұзылған
</w:t>
            </w:r>
            <w:r>
              <w:br/>
            </w:r>
            <w:r>
              <w:rPr>
                <w:rFonts w:ascii="Times New Roman"/>
                <w:b w:val="false"/>
                <w:i w:val="false"/>
                <w:color w:val="000000"/>
                <w:sz w:val="20"/>
              </w:rPr>
              <w:t>
жерлерді қалпына келтіру:
</w:t>
            </w:r>
            <w:r>
              <w:br/>
            </w:r>
            <w:r>
              <w:rPr>
                <w:rFonts w:ascii="Times New Roman"/>
                <w:b w:val="false"/>
                <w:i w:val="false"/>
                <w:color w:val="000000"/>
                <w:sz w:val="20"/>
              </w:rPr>
              <w:t>
1. Алаңдардағы қайталама радиоактивтік ластануды жою;
</w:t>
            </w:r>
            <w:r>
              <w:br/>
            </w:r>
            <w:r>
              <w:rPr>
                <w:rFonts w:ascii="Times New Roman"/>
                <w:b w:val="false"/>
                <w:i w:val="false"/>
                <w:color w:val="000000"/>
                <w:sz w:val="20"/>
              </w:rPr>
              <w:t>
2. Тазаланған телімдердегі топырақты  қалпына келтіру;
</w:t>
            </w:r>
            <w:r>
              <w:br/>
            </w:r>
            <w:r>
              <w:rPr>
                <w:rFonts w:ascii="Times New Roman"/>
                <w:b w:val="false"/>
                <w:i w:val="false"/>
                <w:color w:val="000000"/>
                <w:sz w:val="20"/>
              </w:rPr>
              <w:t>
3.Радионуклидтердің желмен ұшып кетуін болдыр- мау үшін алаң- дарда өсімдік шөп жамылғысын құру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аумақтағы бұзылған жерлердің табиғи сипаттамасын қалпына келтіру жөніндегі әдістемелік материалдар мен ұсыныстар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Гидрогеологиялыққадағалау ұңғымаларын сауықтыру:
</w:t>
            </w:r>
            <w:r>
              <w:br/>
            </w:r>
            <w:r>
              <w:rPr>
                <w:rFonts w:ascii="Times New Roman"/>
                <w:b w:val="false"/>
                <w:i w:val="false"/>
                <w:color w:val="000000"/>
                <w:sz w:val="20"/>
              </w:rPr>
              <w:t>
1. ұңғымаларды Топографиялық жоспарлы-биіктік байланыстыру;
</w:t>
            </w:r>
            <w:r>
              <w:br/>
            </w:r>
            <w:r>
              <w:rPr>
                <w:rFonts w:ascii="Times New Roman"/>
                <w:b w:val="false"/>
                <w:i w:val="false"/>
                <w:color w:val="000000"/>
                <w:sz w:val="20"/>
              </w:rPr>
              <w:t>
2.Ұңғымалардың Параметрлерін өлшеу: тереңдік деңгейі және температурасы;
</w:t>
            </w:r>
            <w:r>
              <w:br/>
            </w:r>
            <w:r>
              <w:rPr>
                <w:rFonts w:ascii="Times New Roman"/>
                <w:b w:val="false"/>
                <w:i w:val="false"/>
                <w:color w:val="000000"/>
                <w:sz w:val="20"/>
              </w:rPr>
              <w:t>
3.Ұңғымалардағы эрлифтті құрыл- ғының жұмыс  қабілеттілігін тексеру және анықтау
</w:t>
            </w:r>
            <w:r>
              <w:br/>
            </w:r>
            <w:r>
              <w:rPr>
                <w:rFonts w:ascii="Times New Roman"/>
                <w:b w:val="false"/>
                <w:i w:val="false"/>
                <w:color w:val="000000"/>
                <w:sz w:val="20"/>
              </w:rPr>
              <w:t>
4.Гидрогеология лық ұңғымаларды жөндеу және іске қосу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суларының радиациялық  мониторингін енгізудің алғышарттары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Технологиялық алаңдар аумағының шөгінді жыныс- тарында жер асты
</w:t>
            </w:r>
            <w:r>
              <w:br/>
            </w:r>
            <w:r>
              <w:rPr>
                <w:rFonts w:ascii="Times New Roman"/>
                <w:b w:val="false"/>
                <w:i w:val="false"/>
                <w:color w:val="000000"/>
                <w:sz w:val="20"/>
              </w:rPr>
              <w:t>
суларының радионуклидтік жұқтырулылығын зерттеу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суларындағы радионуклидтердің мөлшері туралы жаңа қорытындылар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суларының 
</w:t>
            </w:r>
            <w:r>
              <w:br/>
            </w:r>
            <w:r>
              <w:rPr>
                <w:rFonts w:ascii="Times New Roman"/>
                <w:b w:val="false"/>
                <w:i w:val="false"/>
                <w:color w:val="000000"/>
                <w:sz w:val="20"/>
              </w:rPr>
              <w:t>
түсетін аймағы Ужантатор шатқалында және елді мекендер құдықтарындағы радиациялық жағдайын үнемі бақылау мониторингі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асты суларындағы радионуклидтердің мөлшері туралы жаңа  қорытындылар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Азғыр кенті халқының табиғи және техногендік радионуклидтердің мөлшерін  жүктемесін анықтау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Азғыр кенті халқына дозалық жүктеме туралы нақты деректер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 қалдықтармен жұмыс жасау кезінде радиация  өлшеуіш аспаптарды, арнаулы киімдер және жеке қорғайтын құралдарды сатып алу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"Ембімұнайгаз"» ААҚ(келісім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Радиациядан қорғану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 радиациялық ластанудан тазарту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Қатерсіз-
</w:t>
            </w:r>
            <w:r>
              <w:br/>
            </w:r>
            <w:r>
              <w:rPr>
                <w:rFonts w:ascii="Times New Roman"/>
                <w:b w:val="false"/>
                <w:i w:val="false"/>
                <w:color w:val="000000"/>
                <w:sz w:val="20"/>
              </w:rPr>
              <w:t>
дендіру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Радиациядан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орындарының радиоактивтік ластануын тексеру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беру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Радиациядан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сынап бар пайдаланылған шамдарды жою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Тапсыру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мұнай өңдеу зауыты"» ААҚ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Радиациядан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Зауыттың өндіріс
</w:t>
            </w:r>
            <w:r>
              <w:br/>
            </w:r>
            <w:r>
              <w:rPr>
                <w:rFonts w:ascii="Times New Roman"/>
                <w:b w:val="false"/>
                <w:i w:val="false"/>
                <w:color w:val="000000"/>
                <w:sz w:val="20"/>
              </w:rPr>
              <w:t>
тік алаңындағы және санитарлық-
</w:t>
            </w:r>
            <w:r>
              <w:br/>
            </w:r>
            <w:r>
              <w:rPr>
                <w:rFonts w:ascii="Times New Roman"/>
                <w:b w:val="false"/>
                <w:i w:val="false"/>
                <w:color w:val="000000"/>
                <w:sz w:val="20"/>
              </w:rPr>
              <w:t>
қорғау аймақтағы
</w:t>
            </w:r>
            <w:r>
              <w:br/>
            </w:r>
            <w:r>
              <w:rPr>
                <w:rFonts w:ascii="Times New Roman"/>
                <w:b w:val="false"/>
                <w:i w:val="false"/>
                <w:color w:val="000000"/>
                <w:sz w:val="20"/>
              </w:rPr>
              <w:t>
радиациялық ахуалдық мониторингі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Радиациядан қорғау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Радиоактивтілік деңгейді анықтау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"Матин"»ЖАҚ БК(келісім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200295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66765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орнындағы радиация аясын өлшеу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Кен орнын радиациялық тексеру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"Ембаведьойл"»ЖШС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Радиоактивтіліктібақылау және бағалау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w:t>
            </w:r>
            <w:r>
              <w:br/>
            </w:r>
            <w:r>
              <w:rPr>
                <w:rFonts w:ascii="Times New Roman"/>
                <w:b w:val="false"/>
                <w:i w:val="false"/>
                <w:color w:val="000000"/>
                <w:sz w:val="20"/>
              </w:rPr>
              <w:t>
мониторингін және радиология-
</w:t>
            </w:r>
            <w:r>
              <w:br/>
            </w:r>
            <w:r>
              <w:rPr>
                <w:rFonts w:ascii="Times New Roman"/>
                <w:b w:val="false"/>
                <w:i w:val="false"/>
                <w:color w:val="000000"/>
                <w:sz w:val="20"/>
              </w:rPr>
              <w:t>
лық ластануына дозиметриялық өлшеуді жүргізу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"Қазақойл-Тельф"
</w:t>
            </w:r>
            <w:r>
              <w:br/>
            </w:r>
            <w:r>
              <w:rPr>
                <w:rFonts w:ascii="Times New Roman"/>
                <w:b w:val="false"/>
                <w:i w:val="false"/>
                <w:color w:val="000000"/>
                <w:sz w:val="20"/>
              </w:rPr>
              <w:t>
ЖШС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11833,5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3944,5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3944,5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3944,5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жағдайын бақылау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Бұрғылау аумағын
</w:t>
            </w:r>
            <w:r>
              <w:br/>
            </w:r>
            <w:r>
              <w:rPr>
                <w:rFonts w:ascii="Times New Roman"/>
                <w:b w:val="false"/>
                <w:i w:val="false"/>
                <w:color w:val="000000"/>
                <w:sz w:val="20"/>
              </w:rPr>
              <w:t>
да радиациялық аяны жүргізу; -Бұрғылау қалдықтардың уыттылығына талдау жүргізу.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"Қазмұнайгаз-
</w:t>
            </w:r>
            <w:r>
              <w:br/>
            </w:r>
            <w:r>
              <w:rPr>
                <w:rFonts w:ascii="Times New Roman"/>
                <w:b w:val="false"/>
                <w:i w:val="false"/>
                <w:color w:val="000000"/>
                <w:sz w:val="20"/>
              </w:rPr>
              <w:t>
бұрғылау"»БК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ортаның жағдайын бақылау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аяны өлшеу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Қорытынды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"Каспий мұнай"» ААҚ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Радиологиялық мониторинг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Дозиметрикалық бақылау (ЭМҚ-  ішкі гамма сәулелену экспозициялық мөлшерінің  қуатын өлшеу)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"Алтиес Петролеум"
</w:t>
            </w:r>
            <w:r>
              <w:br/>
            </w:r>
            <w:r>
              <w:rPr>
                <w:rFonts w:ascii="Times New Roman"/>
                <w:b w:val="false"/>
                <w:i w:val="false"/>
                <w:color w:val="000000"/>
                <w:sz w:val="20"/>
              </w:rPr>
              <w:t>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аяны тұрақтандыру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309878,5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108806,5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97626,5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103445,5
</w:t>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5"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Экологияны насихаттау бойынша
</w:t>
            </w:r>
            <w:r>
              <w:rPr>
                <w:rFonts w:ascii="Times New Roman"/>
                <w:b w:val="false"/>
                <w:i w:val="false"/>
                <w:color w:val="000000"/>
                <w:sz w:val="20"/>
              </w:rPr>
              <w:t>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Мектепке дейінгі
</w:t>
            </w:r>
            <w:r>
              <w:br/>
            </w:r>
            <w:r>
              <w:rPr>
                <w:rFonts w:ascii="Times New Roman"/>
                <w:b w:val="false"/>
                <w:i w:val="false"/>
                <w:color w:val="000000"/>
                <w:sz w:val="20"/>
              </w:rPr>
              <w:t>
білім жүйесінде экологиялық ағарту, экология
</w:t>
            </w:r>
            <w:r>
              <w:br/>
            </w:r>
            <w:r>
              <w:rPr>
                <w:rFonts w:ascii="Times New Roman"/>
                <w:b w:val="false"/>
                <w:i w:val="false"/>
                <w:color w:val="000000"/>
                <w:sz w:val="20"/>
              </w:rPr>
              <w:t>
лық проблемалар жөнінде ғылыми-
</w:t>
            </w:r>
            <w:r>
              <w:br/>
            </w:r>
            <w:r>
              <w:rPr>
                <w:rFonts w:ascii="Times New Roman"/>
                <w:b w:val="false"/>
                <w:i w:val="false"/>
                <w:color w:val="000000"/>
                <w:sz w:val="20"/>
              </w:rPr>
              <w:t>
әдістемелік конференциялар, кездесулер, "дөңгелек
</w:t>
            </w:r>
            <w:r>
              <w:br/>
            </w:r>
            <w:r>
              <w:rPr>
                <w:rFonts w:ascii="Times New Roman"/>
                <w:b w:val="false"/>
                <w:i w:val="false"/>
                <w:color w:val="000000"/>
                <w:sz w:val="20"/>
              </w:rPr>
              <w:t>
үстелдер", көрмелер, конкурстар өткізу.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басқармасы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109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арасында мәдени-ағарту мекемелерінің рөлін көтеру және жандандыру және білім насихатын күшейту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"Табиғатты қорғау - Отанды қорғау!" жалпы ұранмен,конкурс- байқаулар, экологиялық плакаттар көрме-
</w:t>
            </w:r>
            <w:r>
              <w:br/>
            </w:r>
            <w:r>
              <w:rPr>
                <w:rFonts w:ascii="Times New Roman"/>
                <w:b w:val="false"/>
                <w:i w:val="false"/>
                <w:color w:val="000000"/>
                <w:sz w:val="20"/>
              </w:rPr>
              <w:t>
сін және жас натуралистер слетін ұйымдастырып, аудандарда экологиялық жаппай оқытуды жүргізу."Қалаға- тазалық, Жайыққа
</w:t>
            </w:r>
            <w:r>
              <w:br/>
            </w:r>
            <w:r>
              <w:rPr>
                <w:rFonts w:ascii="Times New Roman"/>
                <w:b w:val="false"/>
                <w:i w:val="false"/>
                <w:color w:val="000000"/>
                <w:sz w:val="20"/>
              </w:rPr>
              <w:t>
- таза жаға", шабақтарды құтқару экологиялық акциялар өткізу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Насихат жөнінде шараларды жалғастыру және кеңейту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елді мекендер аумақтарын санитарлық тазалау шеңберінде өткізілетін екі айлық және сенбілік акция-  ларына қатысу; "Таза су және таза жер жылын қамтамасыз етеміз"»- жалпы атауымен "Таза ауа" айлықтар шараларын ұйымдастыруды қамтамасыз  ету.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312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Насихат жөнінде шараларды жалғастыру және кеңейту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білім беру мекемелері үшін экологиялық
</w:t>
            </w:r>
            <w:r>
              <w:br/>
            </w:r>
            <w:r>
              <w:rPr>
                <w:rFonts w:ascii="Times New Roman"/>
                <w:b w:val="false"/>
                <w:i w:val="false"/>
                <w:color w:val="000000"/>
                <w:sz w:val="20"/>
              </w:rPr>
              <w:t>
әдебиеттер сатып
</w:t>
            </w:r>
            <w:r>
              <w:br/>
            </w:r>
            <w:r>
              <w:rPr>
                <w:rFonts w:ascii="Times New Roman"/>
                <w:b w:val="false"/>
                <w:i w:val="false"/>
                <w:color w:val="000000"/>
                <w:sz w:val="20"/>
              </w:rPr>
              <w:t>
алу және экологиялық басылымға жазылу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1690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білім насихатын күшейту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орындарында тірі бұрыштар ұйымдастыру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Орындалғанжұмыс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білім насихатын күшейту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күні:
</w:t>
            </w:r>
            <w:r>
              <w:br/>
            </w:r>
            <w:r>
              <w:rPr>
                <w:rFonts w:ascii="Times New Roman"/>
                <w:b w:val="false"/>
                <w:i w:val="false"/>
                <w:color w:val="000000"/>
                <w:sz w:val="20"/>
              </w:rPr>
              <w:t>
-5 маусым туралы 2 тілде транспаранттар, БАҚ экологиялық бетшелер шығару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r>
              <w:br/>
            </w:r>
            <w:r>
              <w:rPr>
                <w:rFonts w:ascii="Times New Roman"/>
                <w:b w:val="false"/>
                <w:i w:val="false"/>
                <w:color w:val="000000"/>
                <w:sz w:val="20"/>
              </w:rPr>
              <w:t>
лық ағарту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облыстық аумақтың қоршаған ортаны қорғау басқармасы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Экологияны насихаттау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Кәсіпорындар мен мекемелер басшылары, қызметкерлері, инженерлік-техникалық қызметкерлер  үшін семинарлар (жылына 4 рет)
</w:t>
            </w:r>
          </w:p>
          <w:p>
            <w:pPr>
              <w:spacing w:after="20"/>
              <w:ind w:left="20"/>
              <w:jc w:val="both"/>
            </w:pPr>
            <w:r>
              <w:rPr>
                <w:rFonts w:ascii="Times New Roman"/>
                <w:b w:val="false"/>
                <w:i w:val="false"/>
                <w:color w:val="000000"/>
                <w:sz w:val="20"/>
              </w:rPr>
              <w:t>
-орынды жалға алу
</w:t>
            </w:r>
          </w:p>
          <w:p>
            <w:pPr>
              <w:spacing w:after="20"/>
              <w:ind w:left="20"/>
              <w:jc w:val="both"/>
            </w:pPr>
            <w:r>
              <w:rPr>
                <w:rFonts w:ascii="Times New Roman"/>
                <w:b w:val="false"/>
                <w:i w:val="false"/>
                <w:color w:val="000000"/>
                <w:sz w:val="20"/>
              </w:rPr>
              <w:t>
-лекторға төлем ақы төлеу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
</w:t>
            </w:r>
          </w:p>
          <w:p>
            <w:pPr>
              <w:spacing w:after="20"/>
              <w:ind w:left="20"/>
              <w:jc w:val="both"/>
            </w:pPr>
            <w:r>
              <w:rPr>
                <w:rFonts w:ascii="Times New Roman"/>
                <w:b w:val="false"/>
                <w:i w:val="false"/>
                <w:color w:val="000000"/>
                <w:sz w:val="20"/>
              </w:rPr>
              <w:t>
лық ағарту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Экологияны насихаттау
</w:t>
            </w:r>
          </w:p>
        </w:tc>
      </w:tr>
      <w:tr>
        <w:trPr>
          <w:trHeight w:val="1140"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 кен орны аумағын медицина
</w:t>
            </w:r>
            <w:r>
              <w:br/>
            </w:r>
            <w:r>
              <w:rPr>
                <w:rFonts w:ascii="Times New Roman"/>
                <w:b w:val="false"/>
                <w:i w:val="false"/>
                <w:color w:val="000000"/>
                <w:sz w:val="20"/>
              </w:rPr>
              <w:t>
лық-экологиялық аудандастыру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"Теңізшевройл" ЖШС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15520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15520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 құрауыштарының сапасын бағалау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қауіпсіздігі және қоршаған ортаны қорғау бөлімі  үшін түрлі құрал- жабдықтарды сатып алу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Қабылдау акті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103729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91102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5348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7279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Құрал-жабдықтар үлгісін сақтау үшін құралдар сатып алу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r>
              <w:br/>
            </w:r>
            <w:r>
              <w:rPr>
                <w:rFonts w:ascii="Times New Roman"/>
                <w:b w:val="false"/>
                <w:i w:val="false"/>
                <w:color w:val="000000"/>
                <w:sz w:val="20"/>
              </w:rPr>
              <w:t>
саласындағы нормативтік- құқықтық құжаттамаларды сатып алу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"Ембімұнай-газ"
</w:t>
            </w:r>
            <w:r>
              <w:br/>
            </w:r>
            <w:r>
              <w:rPr>
                <w:rFonts w:ascii="Times New Roman"/>
                <w:b w:val="false"/>
                <w:i w:val="false"/>
                <w:color w:val="000000"/>
                <w:sz w:val="20"/>
              </w:rPr>
              <w:t>
ААҚ(келісім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Экологияны насихаттау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"Казмұнайгаз МК"
</w:t>
            </w:r>
            <w:r>
              <w:br/>
            </w:r>
            <w:r>
              <w:rPr>
                <w:rFonts w:ascii="Times New Roman"/>
                <w:b w:val="false"/>
                <w:i w:val="false"/>
                <w:color w:val="000000"/>
                <w:sz w:val="20"/>
              </w:rPr>
              <w:t>
ЖАҚ еңбек және қоршаған ортаны қорғау жөніндегі
</w:t>
            </w:r>
            <w:r>
              <w:br/>
            </w:r>
            <w:r>
              <w:rPr>
                <w:rFonts w:ascii="Times New Roman"/>
                <w:b w:val="false"/>
                <w:i w:val="false"/>
                <w:color w:val="000000"/>
                <w:sz w:val="20"/>
              </w:rPr>
              <w:t>
жұмыстарды үздік
</w:t>
            </w:r>
            <w:r>
              <w:br/>
            </w:r>
            <w:r>
              <w:rPr>
                <w:rFonts w:ascii="Times New Roman"/>
                <w:b w:val="false"/>
                <w:i w:val="false"/>
                <w:color w:val="000000"/>
                <w:sz w:val="20"/>
              </w:rPr>
              <w:t>
ұйымдастыру конкурс-байқауы-на қатысу.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Қорытынды-лау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Экологияны насихаттау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аудит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Ұсынысты қоса есеп беру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"Аджип ККО"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Компанияның экологиялық негізін жақсарту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Шалғай станция- дағы қоршаған ортаның желілі мониторингі үшін техникалық-
</w:t>
            </w:r>
            <w:r>
              <w:br/>
            </w:r>
            <w:r>
              <w:rPr>
                <w:rFonts w:ascii="Times New Roman"/>
                <w:b w:val="false"/>
                <w:i w:val="false"/>
                <w:color w:val="000000"/>
                <w:sz w:val="20"/>
              </w:rPr>
              <w:t>
экономикалық негіздемелер әзірлеу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 беру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Атыраудың айналасындағы ауаның экологиялық мониторинг желісін анықтау
</w:t>
            </w:r>
          </w:p>
        </w:tc>
      </w:tr>
      <w:tr>
        <w:trPr>
          <w:trHeight w:val="105" w:hRule="atLeast"/>
        </w:trPr>
        <w:tc>
          <w:tcPr>
            <w:tcW w:w="5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ЖШС қызметкер-
</w:t>
            </w:r>
            <w:r>
              <w:br/>
            </w:r>
            <w:r>
              <w:rPr>
                <w:rFonts w:ascii="Times New Roman"/>
                <w:b w:val="false"/>
                <w:i w:val="false"/>
                <w:color w:val="000000"/>
                <w:sz w:val="20"/>
              </w:rPr>
              <w:t>
лерін экология- лық білімді көтеру курстарын
</w:t>
            </w:r>
            <w:r>
              <w:br/>
            </w:r>
            <w:r>
              <w:rPr>
                <w:rFonts w:ascii="Times New Roman"/>
                <w:b w:val="false"/>
                <w:i w:val="false"/>
                <w:color w:val="000000"/>
                <w:sz w:val="20"/>
              </w:rPr>
              <w:t>
да экологиялық құқық және таби-
</w:t>
            </w:r>
            <w:r>
              <w:br/>
            </w:r>
            <w:r>
              <w:rPr>
                <w:rFonts w:ascii="Times New Roman"/>
                <w:b w:val="false"/>
                <w:i w:val="false"/>
                <w:color w:val="000000"/>
                <w:sz w:val="20"/>
              </w:rPr>
              <w:t>
ғатты пайдалану-
</w:t>
            </w:r>
            <w:r>
              <w:br/>
            </w:r>
            <w:r>
              <w:rPr>
                <w:rFonts w:ascii="Times New Roman"/>
                <w:b w:val="false"/>
                <w:i w:val="false"/>
                <w:color w:val="000000"/>
                <w:sz w:val="20"/>
              </w:rPr>
              <w:t>
ды оқыту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Экологиял-ық ағарту
</w:t>
            </w: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"Ембіведьойл"
</w:t>
            </w:r>
            <w:r>
              <w:br/>
            </w:r>
            <w:r>
              <w:rPr>
                <w:rFonts w:ascii="Times New Roman"/>
                <w:b w:val="false"/>
                <w:i w:val="false"/>
                <w:color w:val="000000"/>
                <w:sz w:val="20"/>
              </w:rPr>
              <w:t>
(келісім бойынша)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қаржы
</w:t>
            </w: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мәселелерін  насихаттау және біліктілікті көтеру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167120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144339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10025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12756
</w:t>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2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38509178,8
</w:t>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6240826,5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12684045,8
</w:t>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19584306,5
</w:t>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c>
          <w:tcPr>
            <w:tcW w:w="1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w:t>
      </w:r>
      <w:r>
        <w:rPr>
          <w:rFonts w:ascii="Times New Roman"/>
          <w:b/>
          <w:i w:val="false"/>
          <w:color w:val="000000"/>
          <w:sz w:val="28"/>
        </w:rPr>
        <w:t>
Әріптік аббревиатураның мағынасы: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ААҚ       -  Ашық акционерлік қоғамы
</w:t>
      </w:r>
      <w:r>
        <w:br/>
      </w:r>
      <w:r>
        <w:rPr>
          <w:rFonts w:ascii="Times New Roman"/>
          <w:b w:val="false"/>
          <w:i w:val="false"/>
          <w:color w:val="000000"/>
          <w:sz w:val="28"/>
        </w:rPr>
        <w:t>
      АҚ        -  Акционерлік қоғам 
</w:t>
      </w:r>
      <w:r>
        <w:br/>
      </w:r>
      <w:r>
        <w:rPr>
          <w:rFonts w:ascii="Times New Roman"/>
          <w:b w:val="false"/>
          <w:i w:val="false"/>
          <w:color w:val="000000"/>
          <w:sz w:val="28"/>
        </w:rPr>
        <w:t>
      АМҚБ      -  Атырау мұнай құбыры басқармасы 
</w:t>
      </w:r>
      <w:r>
        <w:br/>
      </w:r>
      <w:r>
        <w:rPr>
          <w:rFonts w:ascii="Times New Roman"/>
          <w:b w:val="false"/>
          <w:i w:val="false"/>
          <w:color w:val="000000"/>
          <w:sz w:val="28"/>
        </w:rPr>
        <w:t>
      АМӨЗ      -  Атырау мұнай өңдеу зауыты 
</w:t>
      </w:r>
      <w:r>
        <w:br/>
      </w:r>
      <w:r>
        <w:rPr>
          <w:rFonts w:ascii="Times New Roman"/>
          <w:b w:val="false"/>
          <w:i w:val="false"/>
          <w:color w:val="000000"/>
          <w:sz w:val="28"/>
        </w:rPr>
        <w:t>
      АФ        -  Атырау филиалы 
</w:t>
      </w:r>
      <w:r>
        <w:br/>
      </w:r>
      <w:r>
        <w:rPr>
          <w:rFonts w:ascii="Times New Roman"/>
          <w:b w:val="false"/>
          <w:i w:val="false"/>
          <w:color w:val="000000"/>
          <w:sz w:val="28"/>
        </w:rPr>
        <w:t>
      АТӨҚ      -  Автоматтандырылған топтық өлшем қондырғысы 
</w:t>
      </w:r>
      <w:r>
        <w:br/>
      </w:r>
      <w:r>
        <w:rPr>
          <w:rFonts w:ascii="Times New Roman"/>
          <w:b w:val="false"/>
          <w:i w:val="false"/>
          <w:color w:val="000000"/>
          <w:sz w:val="28"/>
        </w:rPr>
        <w:t>
      АМК       -  аймақтық мемлекеттік кәсіпорын
</w:t>
      </w:r>
      <w:r>
        <w:br/>
      </w:r>
      <w:r>
        <w:rPr>
          <w:rFonts w:ascii="Times New Roman"/>
          <w:b w:val="false"/>
          <w:i w:val="false"/>
          <w:color w:val="000000"/>
          <w:sz w:val="28"/>
        </w:rPr>
        <w:t>
      БК        -  Бірлескен кәсіпорын
</w:t>
      </w:r>
      <w:r>
        <w:br/>
      </w:r>
      <w:r>
        <w:rPr>
          <w:rFonts w:ascii="Times New Roman"/>
          <w:b w:val="false"/>
          <w:i w:val="false"/>
          <w:color w:val="000000"/>
          <w:sz w:val="28"/>
        </w:rPr>
        <w:t>
      ББ        -  басқарушы қызметшілер
</w:t>
      </w:r>
      <w:r>
        <w:br/>
      </w:r>
      <w:r>
        <w:rPr>
          <w:rFonts w:ascii="Times New Roman"/>
          <w:b w:val="false"/>
          <w:i w:val="false"/>
          <w:color w:val="000000"/>
          <w:sz w:val="28"/>
        </w:rPr>
        <w:t>
      БҚҚ       -  балық қорғау қондырғысы
</w:t>
      </w:r>
      <w:r>
        <w:br/>
      </w:r>
      <w:r>
        <w:rPr>
          <w:rFonts w:ascii="Times New Roman"/>
          <w:b w:val="false"/>
          <w:i w:val="false"/>
          <w:color w:val="000000"/>
          <w:sz w:val="28"/>
        </w:rPr>
        <w:t>
      БАҚ       -  Бұқаралық ақпарат құралдары 
</w:t>
      </w:r>
      <w:r>
        <w:br/>
      </w:r>
      <w:r>
        <w:rPr>
          <w:rFonts w:ascii="Times New Roman"/>
          <w:b w:val="false"/>
          <w:i w:val="false"/>
          <w:color w:val="000000"/>
          <w:sz w:val="28"/>
        </w:rPr>
        <w:t>
      БЖС       -  Буландыру жуу станциясы
</w:t>
      </w:r>
      <w:r>
        <w:br/>
      </w:r>
      <w:r>
        <w:rPr>
          <w:rFonts w:ascii="Times New Roman"/>
          <w:b w:val="false"/>
          <w:i w:val="false"/>
          <w:color w:val="000000"/>
          <w:sz w:val="28"/>
        </w:rPr>
        <w:t>
      ГӨЗ       -  Газ өңдеу зауыты 
</w:t>
      </w:r>
      <w:r>
        <w:br/>
      </w:r>
      <w:r>
        <w:rPr>
          <w:rFonts w:ascii="Times New Roman"/>
          <w:b w:val="false"/>
          <w:i w:val="false"/>
          <w:color w:val="000000"/>
          <w:sz w:val="28"/>
        </w:rPr>
        <w:t>
      ҒӨО       -  Ғылыми өндірістік орталығы
</w:t>
      </w:r>
      <w:r>
        <w:br/>
      </w:r>
      <w:r>
        <w:rPr>
          <w:rFonts w:ascii="Times New Roman"/>
          <w:b w:val="false"/>
          <w:i w:val="false"/>
          <w:color w:val="000000"/>
          <w:sz w:val="28"/>
        </w:rPr>
        <w:t>
      ЖЭО       -  Жылу электр орталығы 
</w:t>
      </w:r>
      <w:r>
        <w:br/>
      </w:r>
      <w:r>
        <w:rPr>
          <w:rFonts w:ascii="Times New Roman"/>
          <w:b w:val="false"/>
          <w:i w:val="false"/>
          <w:color w:val="000000"/>
          <w:sz w:val="28"/>
        </w:rPr>
        <w:t>
      ЖЖМ       -  Жанар-жағар май
</w:t>
      </w:r>
      <w:r>
        <w:br/>
      </w:r>
      <w:r>
        <w:rPr>
          <w:rFonts w:ascii="Times New Roman"/>
          <w:b w:val="false"/>
          <w:i w:val="false"/>
          <w:color w:val="000000"/>
          <w:sz w:val="28"/>
        </w:rPr>
        <w:t>
      ЖАҚ       -  Жабық акционерлік қоғам 
</w:t>
      </w:r>
      <w:r>
        <w:br/>
      </w:r>
      <w:r>
        <w:rPr>
          <w:rFonts w:ascii="Times New Roman"/>
          <w:b w:val="false"/>
          <w:i w:val="false"/>
          <w:color w:val="000000"/>
          <w:sz w:val="28"/>
        </w:rPr>
        <w:t>
      ЖШС       -  Жауапкершілігі шектеулі серіктестік 
</w:t>
      </w:r>
      <w:r>
        <w:br/>
      </w:r>
      <w:r>
        <w:rPr>
          <w:rFonts w:ascii="Times New Roman"/>
          <w:b w:val="false"/>
          <w:i w:val="false"/>
          <w:color w:val="000000"/>
          <w:sz w:val="28"/>
        </w:rPr>
        <w:t>
      ЖҚТДР     -  жылжымалы қақпағы бар тік дәнекерленген резервуар
</w:t>
      </w:r>
      <w:r>
        <w:br/>
      </w:r>
      <w:r>
        <w:rPr>
          <w:rFonts w:ascii="Times New Roman"/>
          <w:b w:val="false"/>
          <w:i w:val="false"/>
          <w:color w:val="000000"/>
          <w:sz w:val="28"/>
        </w:rPr>
        <w:t>
      ЖҚЖС      -  жоғары қысымды жылу сорғысы
</w:t>
      </w:r>
      <w:r>
        <w:br/>
      </w:r>
      <w:r>
        <w:rPr>
          <w:rFonts w:ascii="Times New Roman"/>
          <w:b w:val="false"/>
          <w:i w:val="false"/>
          <w:color w:val="000000"/>
          <w:sz w:val="28"/>
        </w:rPr>
        <w:t>
      ИТҚ       -  инженерлік техникалық қызметшілер
</w:t>
      </w:r>
      <w:r>
        <w:br/>
      </w:r>
      <w:r>
        <w:rPr>
          <w:rFonts w:ascii="Times New Roman"/>
          <w:b w:val="false"/>
          <w:i w:val="false"/>
          <w:color w:val="000000"/>
          <w:sz w:val="28"/>
        </w:rPr>
        <w:t>
      ІҚО       -  іскер қызметкерлер орталығы
</w:t>
      </w:r>
      <w:r>
        <w:br/>
      </w:r>
      <w:r>
        <w:rPr>
          <w:rFonts w:ascii="Times New Roman"/>
          <w:b w:val="false"/>
          <w:i w:val="false"/>
          <w:color w:val="000000"/>
          <w:sz w:val="28"/>
        </w:rPr>
        <w:t>
      КМК       -  коммуналдық мемлекеттік кәсіпорын
</w:t>
      </w:r>
      <w:r>
        <w:br/>
      </w:r>
      <w:r>
        <w:rPr>
          <w:rFonts w:ascii="Times New Roman"/>
          <w:b w:val="false"/>
          <w:i w:val="false"/>
          <w:color w:val="000000"/>
          <w:sz w:val="28"/>
        </w:rPr>
        <w:t>
      ҚР ҒЯО    -  Қазақстан Республикасының ғылыми ядролық орталығы
</w:t>
      </w:r>
      <w:r>
        <w:br/>
      </w:r>
      <w:r>
        <w:rPr>
          <w:rFonts w:ascii="Times New Roman"/>
          <w:b w:val="false"/>
          <w:i w:val="false"/>
          <w:color w:val="000000"/>
          <w:sz w:val="28"/>
        </w:rPr>
        <w:t>
      ҚҚҰ       -  қабат қысымын ұстау
</w:t>
      </w:r>
      <w:r>
        <w:br/>
      </w:r>
      <w:r>
        <w:rPr>
          <w:rFonts w:ascii="Times New Roman"/>
          <w:b w:val="false"/>
          <w:i w:val="false"/>
          <w:color w:val="000000"/>
          <w:sz w:val="28"/>
        </w:rPr>
        <w:t>
      ҚТҚ       -  қатты тұрмыстық қалдықтар
</w:t>
      </w:r>
      <w:r>
        <w:br/>
      </w:r>
      <w:r>
        <w:rPr>
          <w:rFonts w:ascii="Times New Roman"/>
          <w:b w:val="false"/>
          <w:i w:val="false"/>
          <w:color w:val="000000"/>
          <w:sz w:val="28"/>
        </w:rPr>
        <w:t>
      ҚОҚ       -  Қоршаған ортаны қорғау
</w:t>
      </w:r>
      <w:r>
        <w:br/>
      </w:r>
      <w:r>
        <w:rPr>
          <w:rFonts w:ascii="Times New Roman"/>
          <w:b w:val="false"/>
          <w:i w:val="false"/>
          <w:color w:val="000000"/>
          <w:sz w:val="28"/>
        </w:rPr>
        <w:t>
      МӨ        -  мұнай өнімдері
</w:t>
      </w:r>
      <w:r>
        <w:br/>
      </w:r>
      <w:r>
        <w:rPr>
          <w:rFonts w:ascii="Times New Roman"/>
          <w:b w:val="false"/>
          <w:i w:val="false"/>
          <w:color w:val="000000"/>
          <w:sz w:val="28"/>
        </w:rPr>
        <w:t>
      МАС       -  Мұнай айдау станциясы
</w:t>
      </w:r>
      <w:r>
        <w:br/>
      </w:r>
      <w:r>
        <w:rPr>
          <w:rFonts w:ascii="Times New Roman"/>
          <w:b w:val="false"/>
          <w:i w:val="false"/>
          <w:color w:val="000000"/>
          <w:sz w:val="28"/>
        </w:rPr>
        <w:t>
      МЖЦ       -  механиқалық жөндеу цехы
</w:t>
      </w:r>
      <w:r>
        <w:br/>
      </w:r>
      <w:r>
        <w:rPr>
          <w:rFonts w:ascii="Times New Roman"/>
          <w:b w:val="false"/>
          <w:i w:val="false"/>
          <w:color w:val="000000"/>
          <w:sz w:val="28"/>
        </w:rPr>
        <w:t>
      МГӨБ      -  Мұнай-газ өндіру басқармасы 
</w:t>
      </w:r>
      <w:r>
        <w:br/>
      </w:r>
      <w:r>
        <w:rPr>
          <w:rFonts w:ascii="Times New Roman"/>
          <w:b w:val="false"/>
          <w:i w:val="false"/>
          <w:color w:val="000000"/>
          <w:sz w:val="28"/>
        </w:rPr>
        <w:t>
      МЖС       -  мұнайды жылыту станциясы
</w:t>
      </w:r>
      <w:r>
        <w:br/>
      </w:r>
      <w:r>
        <w:rPr>
          <w:rFonts w:ascii="Times New Roman"/>
          <w:b w:val="false"/>
          <w:i w:val="false"/>
          <w:color w:val="000000"/>
          <w:sz w:val="28"/>
        </w:rPr>
        <w:t>
      МДҚ       -  мұнай дайындау қондырғысы
</w:t>
      </w:r>
      <w:r>
        <w:br/>
      </w:r>
      <w:r>
        <w:rPr>
          <w:rFonts w:ascii="Times New Roman"/>
          <w:b w:val="false"/>
          <w:i w:val="false"/>
          <w:color w:val="000000"/>
          <w:sz w:val="28"/>
        </w:rPr>
        <w:t>
      МДОП      -  мұнай дайындау орталық пункті
</w:t>
      </w:r>
      <w:r>
        <w:br/>
      </w:r>
      <w:r>
        <w:rPr>
          <w:rFonts w:ascii="Times New Roman"/>
          <w:b w:val="false"/>
          <w:i w:val="false"/>
          <w:color w:val="000000"/>
          <w:sz w:val="28"/>
        </w:rPr>
        <w:t>
      МДП       -  мұнай дайындау пункті
</w:t>
      </w:r>
      <w:r>
        <w:br/>
      </w:r>
      <w:r>
        <w:rPr>
          <w:rFonts w:ascii="Times New Roman"/>
          <w:b w:val="false"/>
          <w:i w:val="false"/>
          <w:color w:val="000000"/>
          <w:sz w:val="28"/>
        </w:rPr>
        <w:t>
      ӨК        -  Өндірістік кооператив
</w:t>
      </w:r>
      <w:r>
        <w:br/>
      </w:r>
      <w:r>
        <w:rPr>
          <w:rFonts w:ascii="Times New Roman"/>
          <w:b w:val="false"/>
          <w:i w:val="false"/>
          <w:color w:val="000000"/>
          <w:sz w:val="28"/>
        </w:rPr>
        <w:t>
      ӨҚКБ      -  Өндірістік қызмет көрсету базасы
</w:t>
      </w:r>
      <w:r>
        <w:br/>
      </w:r>
      <w:r>
        <w:rPr>
          <w:rFonts w:ascii="Times New Roman"/>
          <w:b w:val="false"/>
          <w:i w:val="false"/>
          <w:color w:val="000000"/>
          <w:sz w:val="28"/>
        </w:rPr>
        <w:t>
      ө         -  өзен
</w:t>
      </w:r>
      <w:r>
        <w:br/>
      </w:r>
      <w:r>
        <w:rPr>
          <w:rFonts w:ascii="Times New Roman"/>
          <w:b w:val="false"/>
          <w:i w:val="false"/>
          <w:color w:val="000000"/>
          <w:sz w:val="28"/>
        </w:rPr>
        <w:t>
      ПТДР      -  пантонды тік дәнекерленген резервуар
</w:t>
      </w:r>
      <w:r>
        <w:br/>
      </w:r>
      <w:r>
        <w:rPr>
          <w:rFonts w:ascii="Times New Roman"/>
          <w:b w:val="false"/>
          <w:i w:val="false"/>
          <w:color w:val="000000"/>
          <w:sz w:val="28"/>
        </w:rPr>
        <w:t>
      СТҚ       -  су тазартатын қондырғы
</w:t>
      </w:r>
      <w:r>
        <w:br/>
      </w:r>
      <w:r>
        <w:rPr>
          <w:rFonts w:ascii="Times New Roman"/>
          <w:b w:val="false"/>
          <w:i w:val="false"/>
          <w:color w:val="000000"/>
          <w:sz w:val="28"/>
        </w:rPr>
        <w:t>
      СҚА       -  санитарлық қорғау аймағы
</w:t>
      </w:r>
      <w:r>
        <w:br/>
      </w:r>
      <w:r>
        <w:rPr>
          <w:rFonts w:ascii="Times New Roman"/>
          <w:b w:val="false"/>
          <w:i w:val="false"/>
          <w:color w:val="000000"/>
          <w:sz w:val="28"/>
        </w:rPr>
        <w:t>
      ТШО       -  Теңізшевройл
</w:t>
      </w:r>
      <w:r>
        <w:br/>
      </w:r>
      <w:r>
        <w:rPr>
          <w:rFonts w:ascii="Times New Roman"/>
          <w:b w:val="false"/>
          <w:i w:val="false"/>
          <w:color w:val="000000"/>
          <w:sz w:val="28"/>
        </w:rPr>
        <w:t>
      ТЭН       -  техниқалық - экономикалық негіздеме
</w:t>
      </w:r>
      <w:r>
        <w:br/>
      </w:r>
      <w:r>
        <w:rPr>
          <w:rFonts w:ascii="Times New Roman"/>
          <w:b w:val="false"/>
          <w:i w:val="false"/>
          <w:color w:val="000000"/>
          <w:sz w:val="28"/>
        </w:rPr>
        <w:t>
      ТББ       -  Темір бетон бұйымдары
</w:t>
      </w:r>
      <w:r>
        <w:br/>
      </w:r>
      <w:r>
        <w:rPr>
          <w:rFonts w:ascii="Times New Roman"/>
          <w:b w:val="false"/>
          <w:i w:val="false"/>
          <w:color w:val="000000"/>
          <w:sz w:val="28"/>
        </w:rPr>
        <w:t>
      ТҚЖБ      -  техника қауіпсіздігі жөніндегі бөлім
</w:t>
      </w:r>
      <w:r>
        <w:br/>
      </w:r>
      <w:r>
        <w:rPr>
          <w:rFonts w:ascii="Times New Roman"/>
          <w:b w:val="false"/>
          <w:i w:val="false"/>
          <w:color w:val="000000"/>
          <w:sz w:val="28"/>
        </w:rPr>
        <w:t>
      ТӨҚ       -  топтық өлшем қондырғысы
</w:t>
      </w:r>
      <w:r>
        <w:br/>
      </w:r>
      <w:r>
        <w:rPr>
          <w:rFonts w:ascii="Times New Roman"/>
          <w:b w:val="false"/>
          <w:i w:val="false"/>
          <w:color w:val="000000"/>
          <w:sz w:val="28"/>
        </w:rPr>
        <w:t>
      ҰҚ        - ±Ұлттық компания  
</w:t>
      </w:r>
      <w:r>
        <w:br/>
      </w:r>
      <w:r>
        <w:rPr>
          <w:rFonts w:ascii="Times New Roman"/>
          <w:b w:val="false"/>
          <w:i w:val="false"/>
          <w:color w:val="000000"/>
          <w:sz w:val="28"/>
        </w:rPr>
        <w:t>
      ҰӨББ      -  ұсақ өлшенбейтін бетон бұйымдар
</w:t>
      </w:r>
      <w:r>
        <w:br/>
      </w:r>
      <w:r>
        <w:rPr>
          <w:rFonts w:ascii="Times New Roman"/>
          <w:b w:val="false"/>
          <w:i w:val="false"/>
          <w:color w:val="000000"/>
          <w:sz w:val="28"/>
        </w:rPr>
        <w:t>
      ШРК       -  Шектеулі рауалы концентрация
</w:t>
      </w:r>
      <w:r>
        <w:br/>
      </w:r>
      <w:r>
        <w:rPr>
          <w:rFonts w:ascii="Times New Roman"/>
          <w:b w:val="false"/>
          <w:i w:val="false"/>
          <w:color w:val="000000"/>
          <w:sz w:val="28"/>
        </w:rPr>
        <w:t>
      ШТС       -  штангілік терең сорғы
</w:t>
      </w:r>
      <w:r>
        <w:br/>
      </w:r>
      <w:r>
        <w:rPr>
          <w:rFonts w:ascii="Times New Roman"/>
          <w:b w:val="false"/>
          <w:i w:val="false"/>
          <w:color w:val="000000"/>
          <w:sz w:val="28"/>
        </w:rPr>
        <w:t>
      ЭББ       -  экологиялық бакылау бағдарламасы
</w:t>
      </w:r>
      <w:r>
        <w:br/>
      </w:r>
      <w:r>
        <w:rPr>
          <w:rFonts w:ascii="Times New Roman"/>
          <w:b w:val="false"/>
          <w:i w:val="false"/>
          <w:color w:val="000000"/>
          <w:sz w:val="28"/>
        </w:rPr>
        <w:t>
      ЭБЖ       -  электр беру желісі
</w:t>
      </w:r>
      <w:r>
        <w:br/>
      </w:r>
      <w:r>
        <w:rPr>
          <w:rFonts w:ascii="Times New Roman"/>
          <w:b w:val="false"/>
          <w:i w:val="false"/>
          <w:color w:val="000000"/>
          <w:sz w:val="28"/>
        </w:rPr>
        <w:t>
      ЭМҚ       -  экспозициялық (эквивалентті) мөлшерінің қуаты
</w:t>
      </w:r>
      <w:r>
        <w:br/>
      </w:r>
      <w:r>
        <w:rPr>
          <w:rFonts w:ascii="Times New Roman"/>
          <w:b w:val="false"/>
          <w:i w:val="false"/>
          <w:color w:val="000000"/>
          <w:sz w:val="28"/>
        </w:rPr>
        <w:t>
      ЭЖА       -  электр желілер ауданы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