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8a7b" w14:textId="b398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бойынша Қазақстан Республикасы азаматтарының жеке меншігінде болуы мүмкін жер учаскелерінің шекті (ең жоғары) мөлшері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 пен Батыс Қазақстан облыс әкімдігінің 2003 жылғы 23 тамыздағы N 34-5 және N 165 бірлескен шешімі. Батыс Қазақстан облыстық Әділет басқармасында 2003 жылғы 22 қыркүйекте N 2294 тіркелген.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Тақырыбы жаңа редакцияда – Батыс Қазақстан облысы әкімдігінің 01.06.2017 </w:t>
      </w:r>
      <w:r>
        <w:rPr>
          <w:rFonts w:ascii="Times New Roman"/>
          <w:b w:val="false"/>
          <w:i w:val="false"/>
          <w:color w:val="ff0000"/>
          <w:sz w:val="28"/>
        </w:rPr>
        <w:t>№ 149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қаулысымен және Батыс Қазақстан облыстық мәслихатының 01.06.2017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2003 жылғы 20 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– Батыс Қазақстан облысы әкімдігінің 01.06.2017 </w:t>
      </w:r>
      <w:r>
        <w:rPr>
          <w:rFonts w:ascii="Times New Roman"/>
          <w:b w:val="false"/>
          <w:i w:val="false"/>
          <w:color w:val="ff0000"/>
          <w:sz w:val="28"/>
        </w:rPr>
        <w:t>№ 149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қаулысымен және Батыс Қазақстан облыстық мәслихатының 01.06.2017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Батыс Қазақстан облысы бойынша Қазақстан Республикасы азаматтарының жеке меншігінде болуы мүмкін жер учаскелерінің шекті (ең жоғары) мөлшері төмендегідей көлемде белгіленсін: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ауылдық жерлерде өзiндiк қосалқы шаруашылық (үй маңындағы және егiстiк телiмдердi қоса алғанда) жүргiзу үшiн – суарылмайтын жерде 0,40 гектар және суармалы жерде 0,25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облыстың елді мекендерінде жеке тұрғын үй құрылысы үшiн – 0,20 гектар және Орал қаласында 0,12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 бағбандық, сондай-ақ саяжай құрылысы үшiн – 0,15 гектар.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– Батыс Қазақстан облысы әкімдігінің 01.06.2017 </w:t>
      </w:r>
      <w:r>
        <w:rPr>
          <w:rFonts w:ascii="Times New Roman"/>
          <w:b w:val="false"/>
          <w:i w:val="false"/>
          <w:color w:val="ff0000"/>
          <w:sz w:val="28"/>
        </w:rPr>
        <w:t>№ 149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қаулысымен және Батыс Қазақстан облыстық мәслихатының 01.06.2017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хатшысының м.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