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4b18" w14:textId="37a4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саяси қызметтің кадр резервіне алу үшін кандидаттың өтініш және сауалдама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жөніндегі агенттігі Төрағасының 2004 жылғы 19 қаңтардағы N 02-01-02/4 бұйрығы. Қазақстан Республикасының Әділет министрлігінде 2004 жылғы 31 қаңтарда тіркелді. Тіркеу N 2687. Күші жойылды - ҚР Мемлекеттік қызмет істері жөніндегі агенттігі төрағасының 2006 жылғы 24 наурыздағы N 02-01-02/48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Мемлекеттік қызмет істері жөніндегі агенттігі төрағасының 2006 жылғы 24 наурыздағы N 02-01-02/48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2003 жылғы 4 желтоқсандағы N 1243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Мемлекеттік қызметтің кадр резерві туралы ережесінің 19 тармағы 1) тармақшасына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саяси қызметтің кадр резервіне алу үшін кандидат өтінішінің нысаны (N 1 қосымша);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саяси қызметтің кадр резервіне алу үшін кандидат сауалдамасының нысаны (N 2 қосымша).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Әділет Министрлігінде мемлекеттік тіркеу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Агенттік Төрағасының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жылдың 19 қаңтардағы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02-01-02/4 бұйрығына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Мемлекеттік саяси қызметті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кадр резервіне алу үшін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үміткерлерді іріктеу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Комиссиясының Төрағасына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(Ф.А.Ж. лауазымы)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Өтініш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2003 жылғы 4 желтоқсандағы N 1243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Мемлекеттік қызметтің кадр резерві туралы ережесінің 3 тармағына сәйкес мені мемлекеттік саяси қызметтің кадр резервіне алу үшін үміткерлерді іріктеуге қатысуға жіберуіңізді сұраймын.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күні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Агенттік Төрағасының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жылдың 19 қаңтардағы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02-01-02/4 бұйрығына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Сауалнама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Сурет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Тегі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Аты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Әкесінің аты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Туылған жылы, айы, күні және жері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(ауыл, кент, қала, аудан, облыс,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өлке, республика)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Ұлты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Азаматтығы (егер өзгертсеңіз 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қашан және себебін көрсетіңіз)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Білімі (қашан және қандай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орнын бітірдіңіз, дипломдардың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нөмірлері, мамандығыңыз бен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біліктілігіңізді көрсетіңіз)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Ғылыми дәрежесі, ғылыми атағы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(қашан берілді, дипломдардың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нөмірлері)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Қандай шетел тілдерін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халқының тілдерін білесіз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түсінісе аласыз (еркін білесіз)?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Сіз саяси партияларда тұрасыз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 (қашан, қай уақыттан)?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Жарияланымдар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Компьютерде жұмыс істей білу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(офистік ұйымдастыру техникасымен)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Сіз бұрын мемлекеттік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қызметтің кадр резервіне алыну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конкурсқа қатыстыңыз ба?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Алғашқы еңбек еткен жылдарынан бастап атқарған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(жоғарғы және орта оқу орнындағы оқуларын, әскери қызметін,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істеген жұмыстарын, кәсіпкерлік әрекеттерін және т.б. қосқанда)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Жылы және айы |Ұйым атауы мен лауазымыңыз|Ұйымның орналасқан жері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_______________|__________________________|_______________________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келгені|кеткені|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Кәсіпорын, мекеме, ұйымдарды сол уақытта аталған атауларымен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қажет, әскери қызметін әскери бөлім нөмірі мен лауазымды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көрсете отырып жазу керек.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Мекен жайыңыз бен телефон нөміріңіз___________________________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Паспорт немесе оны алмастыратын құжат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(нөмірі, сериясы, кім және қашан берілді)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Қосымша мәліметтер (мемлекеттік алғыстар, сайланбалы, өкілдік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органдарға қатысулар, сондай-ақ үміткердің өзі туралы хабар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беретін басқа да деректер)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Маған белгілі анкетада берілген жалған мәліметтер кадр резервіне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алмауға негіз болуы мүмкін. Маған қатысты тексеру шараларын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жүргізуге келісемін.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_______________200____ 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                 Қолы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Рәсімделген тұлғаның оқуы, еңбек әрекеті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мәліметтері мен суреті жеке басын,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 кітапшасындағы жазбаларды, білімі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әскери қызметі туралы құжаттарды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куәландыратын құжаттарға сәйкес келеді.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М.О.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(кадрлық қызмет жұмыскерінің фамилиясы, қолы)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"___"______________ 200___ж.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Мемлекеттік саяси қызметтің кадр резервіне алу үшін үміткерлерді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іріктеу Комиссиясының хатшысы қабылдады._________________________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(Комиссия хатшысының қолы, фамилиясы)_________________________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"___"_____________________200___ж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