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8392d" w14:textId="a4839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әкімшілік лауазымдарының санаттарына Типтiк бiлiктiлiк талаптарын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Мемлекеттік қызмет істері жөніндегі агенттігі Төрағасының 2004 жылғы 23 қаңтардағы N 02-01-02/9 бұйрығы. Қазақстан Республикасының Әділет министрлігінде 2004 жылғы 5 ақпанда тіркелді. Тіркеу N 2697. Күші жойылды - Қазақстан Республикасы Мемлекеттік қызмет істері жөніндегі агенттігінің 2008 жылғы 9 қаңтардағы N 02-01-02/5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Қазақстан Республикасы Мемлекеттік қызмет істері жөніндегі агенттігінің 2008.01.09.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02-01-02/5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"Мемлекеттік қызмет туралы" 
</w:t>
      </w:r>
      <w:r>
        <w:rPr>
          <w:rFonts w:ascii="Times New Roman"/>
          <w:b w:val="false"/>
          <w:i w:val="false"/>
          <w:color w:val="000000"/>
          <w:sz w:val="28"/>
        </w:rPr>
        <w:t xml:space="preserve"> Заңының </w:t>
      </w:r>
      <w:r>
        <w:rPr>
          <w:rFonts w:ascii="Times New Roman"/>
          <w:b w:val="false"/>
          <w:i w:val="false"/>
          <w:color w:val="000000"/>
          <w:sz w:val="28"/>
        </w:rPr>
        <w:t>
 5-бабы 1-тармағының 3) тармақшасына сәйкес 
</w:t>
      </w:r>
      <w:r>
        <w:rPr>
          <w:rFonts w:ascii="Times New Roman"/>
          <w:b/>
          <w:i w:val="false"/>
          <w:color w:val="000000"/>
          <w:sz w:val="28"/>
        </w:rPr>
        <w:t>
БҰЙЫРАМЫН
</w:t>
      </w:r>
      <w:r>
        <w:rPr>
          <w:rFonts w:ascii="Times New Roman"/>
          <w:b w:val="false"/>
          <w:i w:val="false"/>
          <w:color w:val="000000"/>
          <w:sz w:val="28"/>
        </w:rPr>
        <w:t>
:
</w:t>
      </w:r>
      <w:r>
        <w:br/>
      </w:r>
      <w:r>
        <w:rPr>
          <w:rFonts w:ascii="Times New Roman"/>
          <w:b w:val="false"/>
          <w:i w:val="false"/>
          <w:color w:val="000000"/>
          <w:sz w:val="28"/>
        </w:rPr>
        <w:t>
     1. Қоса беріліп отырған мемлекеттік әкімшілік лауазымдарының санаттарына Типтiк бiлiктiлiк талаптары бекiтілсін.
</w:t>
      </w:r>
      <w:r>
        <w:br/>
      </w:r>
      <w:r>
        <w:rPr>
          <w:rFonts w:ascii="Times New Roman"/>
          <w:b w:val="false"/>
          <w:i w:val="false"/>
          <w:color w:val="000000"/>
          <w:sz w:val="28"/>
        </w:rPr>
        <w:t>
     2. "Мемлекеттiк әкiмшiлiк лауазымдарының санаттарына Типтік біліктілік талаптарын бекіту туралы" Қазақстан Республикасының мемлекеттiк қызмет iстерi жөнiндегi агенттiгi Төрағасының 2003 жылғы 17 наурыздағы N 02-01-02/27 
</w:t>
      </w:r>
      <w:r>
        <w:rPr>
          <w:rFonts w:ascii="Times New Roman"/>
          <w:b w:val="false"/>
          <w:i w:val="false"/>
          <w:color w:val="000000"/>
          <w:sz w:val="28"/>
        </w:rPr>
        <w:t xml:space="preserve"> бұйрығының </w:t>
      </w:r>
      <w:r>
        <w:rPr>
          <w:rFonts w:ascii="Times New Roman"/>
          <w:b w:val="false"/>
          <w:i w:val="false"/>
          <w:color w:val="000000"/>
          <w:sz w:val="28"/>
        </w:rPr>
        <w:t>
 (Қазақстан Республикасының нормативтiк құқықтық актiлерiн Мемлекеттiк тiркеу тiзiлiмiнде N 2219 тiркелген, 2003 жылғы 9 сәуiрде N 100-101 (24040-24041) "Казахстанская правда" және 2003 жылғы 11 сәуiрде N 83-86 (23296) "Егемен Қазақстан" газеттерiнде жарияланған) күшi жойылды деп танылсын.
</w:t>
      </w:r>
      <w:r>
        <w:br/>
      </w:r>
      <w:r>
        <w:rPr>
          <w:rFonts w:ascii="Times New Roman"/>
          <w:b w:val="false"/>
          <w:i w:val="false"/>
          <w:color w:val="000000"/>
          <w:sz w:val="28"/>
        </w:rPr>
        <w:t>
     3. Осы бұйрық Қазақстан Республикасының Әдiлет Министрлiгiнде мемлекеттiк тiркелген күнiнен бастап күшiне енедi.
</w:t>
      </w:r>
    </w:p>
    <w:p>
      <w:pPr>
        <w:spacing w:after="0"/>
        <w:ind w:left="0"/>
        <w:jc w:val="both"/>
      </w:pPr>
      <w:r>
        <w:rPr>
          <w:rFonts w:ascii="Times New Roman"/>
          <w:b w:val="false"/>
          <w:i w:val="false"/>
          <w:color w:val="000000"/>
          <w:sz w:val="28"/>
        </w:rPr>
        <w:t>
</w:t>
      </w:r>
      <w:r>
        <w:rPr>
          <w:rFonts w:ascii="Times New Roman"/>
          <w:b w:val="false"/>
          <w:i/>
          <w:color w:val="000000"/>
          <w:sz w:val="28"/>
        </w:rPr>
        <w:t>
     Төраға
</w:t>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"Мемлекеттік әкімшілік    
</w:t>
      </w:r>
      <w:r>
        <w:br/>
      </w:r>
      <w:r>
        <w:rPr>
          <w:rFonts w:ascii="Times New Roman"/>
          <w:b w:val="false"/>
          <w:i w:val="false"/>
          <w:color w:val="000000"/>
          <w:sz w:val="28"/>
        </w:rPr>
        <w:t>
лауазымдарының санаттарына  
</w:t>
      </w:r>
      <w:r>
        <w:br/>
      </w:r>
      <w:r>
        <w:rPr>
          <w:rFonts w:ascii="Times New Roman"/>
          <w:b w:val="false"/>
          <w:i w:val="false"/>
          <w:color w:val="000000"/>
          <w:sz w:val="28"/>
        </w:rPr>
        <w:t>
типтік біліктілік       
</w:t>
      </w:r>
      <w:r>
        <w:br/>
      </w:r>
      <w:r>
        <w:rPr>
          <w:rFonts w:ascii="Times New Roman"/>
          <w:b w:val="false"/>
          <w:i w:val="false"/>
          <w:color w:val="000000"/>
          <w:sz w:val="28"/>
        </w:rPr>
        <w:t>
талаптарын бекіту туралы"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мемлекеттік қызмет      
</w:t>
      </w:r>
      <w:r>
        <w:br/>
      </w:r>
      <w:r>
        <w:rPr>
          <w:rFonts w:ascii="Times New Roman"/>
          <w:b w:val="false"/>
          <w:i w:val="false"/>
          <w:color w:val="000000"/>
          <w:sz w:val="28"/>
        </w:rPr>
        <w:t>
істері жөніндегі       
</w:t>
      </w:r>
      <w:r>
        <w:br/>
      </w:r>
      <w:r>
        <w:rPr>
          <w:rFonts w:ascii="Times New Roman"/>
          <w:b w:val="false"/>
          <w:i w:val="false"/>
          <w:color w:val="000000"/>
          <w:sz w:val="28"/>
        </w:rPr>
        <w:t>
Агенттігі Төрағасының    
</w:t>
      </w:r>
      <w:r>
        <w:br/>
      </w:r>
      <w:r>
        <w:rPr>
          <w:rFonts w:ascii="Times New Roman"/>
          <w:b w:val="false"/>
          <w:i w:val="false"/>
          <w:color w:val="000000"/>
          <w:sz w:val="28"/>
        </w:rPr>
        <w:t>
2004 жылғы 23 қаңтардағы  
</w:t>
      </w:r>
      <w:r>
        <w:br/>
      </w:r>
      <w:r>
        <w:rPr>
          <w:rFonts w:ascii="Times New Roman"/>
          <w:b w:val="false"/>
          <w:i w:val="false"/>
          <w:color w:val="000000"/>
          <w:sz w:val="28"/>
        </w:rPr>
        <w:t>
N 02-01-02/9 бұйрығымен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Мемлекеттік әкімшілік лауазымдарының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санаттарына типтік біліктілік талаптары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Бүкіл мәтін бойынша "келесі төменгі санаттағы лауазымдарда" сөздерінен кейін "немесе мемлекеттік органның штат кестесінде қарастырылған келесі төменгі лауазымда" сөздерімен толықтырылды - ҚР Мемлекеттік қызмет істері жөніндегі агенттігі Төрағасының 2005 жылғы 11 ақпандағы N 02-01-02/21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 Президентiнiң 2000 жылғы 21 қаңтардағы N 328 Жарлығымен бекiтiлген Қазақстан Республикасы Мемлекеттiк қызметшілерінің қызмет этикасы ережелерін" деген сөздер барлық мәтін бойынша ", Қазақстан Республикасы Президентiнiң 2005 жылғы 3 мамырдағы N 1567 Жарлығымен бекiтiлген Қазақстан Республикасы мемлекеттiк қызметшілерiнiң ар-намыс кодексi (Мемлекеттiк қызметшiлердiң қызмет этикасы ережелерi)" деген сөздермен ауыстырылды - ҚР Мемлекеттік қызмет істері жөніндегі агенттігінің 2005 жылғы 19 мамырдағы N 02-01-02/65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Бүкіл мәтін бойынша "Қазақстан Республикасының нормативтік құқықтық актілерін" деген сөздерден кейін тиісінше»", сондай-ақ функционалдық міндеттерін орындауы үшін қажетті көлемде мемлекеттік тілді" сөздермен толықтырылды - ҚР Мемлекеттік қызмет істері жөніндегі агенттігінің 2007.12.10. N 02-01-02/157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типтік біліктілік талаптары мемлекеттік әкімшілік лауазымдары санаттарының А, В, С, D, E санаттары топтарына тағайындалған және оларға қатысты лауазымдарға орналасуға үміткер азаматтарға ұсынылады.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Мемлекеттік органдар мемлекеттік әкімшілік лауазымдарының санаттарына осы типтік біліктілік талаптары (бұдан әрі - типтік біліктілік талаптары) негізінде олардың штат кестесінде қарастырылған мемлекеттік әкімшілік лауазымдарына біліктілік талаптарын (бұдан әрі - біліктілік талаптары) әзірлейді және бекітеді.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 Біліктілік талаптары лауазымдардың функционалдық ерекшеліктерін ескере отырып, типтік біліктілік талаптарын айқындайды.
</w:t>
      </w:r>
      <w:r>
        <w:br/>
      </w:r>
      <w:r>
        <w:rPr>
          <w:rFonts w:ascii="Times New Roman"/>
          <w:b w:val="false"/>
          <w:i w:val="false"/>
          <w:color w:val="000000"/>
          <w:sz w:val="28"/>
        </w:rPr>
        <w:t>
     Біліктілік талаптары заң актілерімен қарастырылған жағдайларда ғана болмаса типтік біліктілік талаптарына қайшы келмеуі керек.
</w:t>
      </w:r>
    </w:p>
    <w:p>
      <w:pPr>
        <w:spacing w:after="0"/>
        <w:ind w:left="0"/>
        <w:jc w:val="both"/>
      </w:pPr>
      <w:r>
        <w:rPr>
          <w:rFonts w:ascii="Times New Roman"/>
          <w:b w:val="false"/>
          <w:i w:val="false"/>
          <w:color w:val="000000"/>
          <w:sz w:val="28"/>
        </w:rPr>
        <w:t>
</w:t>
      </w:r>
      <w:r>
        <w:rPr>
          <w:rFonts w:ascii="Times New Roman"/>
          <w:b w:val="false"/>
          <w:i w:val="false"/>
          <w:color w:val="000000"/>
          <w:sz w:val="28"/>
        </w:rPr>
        <w:t>
     4. Басшылық лауазымдарға жатпайтын мемлекеттік әкімшілік лауазымдарына басшылық лауазымдағы жұмыс өтілінің болуы міндетті емес.
</w:t>
      </w:r>
    </w:p>
    <w:p>
      <w:pPr>
        <w:spacing w:after="0"/>
        <w:ind w:left="0"/>
        <w:jc w:val="both"/>
      </w:pPr>
      <w:r>
        <w:rPr>
          <w:rFonts w:ascii="Times New Roman"/>
          <w:b w:val="false"/>
          <w:i w:val="false"/>
          <w:color w:val="000000"/>
          <w:sz w:val="28"/>
        </w:rPr>
        <w:t>
</w:t>
      </w:r>
      <w:r>
        <w:rPr>
          <w:rFonts w:ascii="Times New Roman"/>
          <w:b w:val="false"/>
          <w:i w:val="false"/>
          <w:color w:val="000000"/>
          <w:sz w:val="28"/>
        </w:rPr>
        <w:t>
     5. Мемлекеттік әкімшілік лауазымдары санаттарының A санаты топтарына келесідей типтік біліктілік талаптары белгіленеді:
</w:t>
      </w:r>
      <w:r>
        <w:br/>
      </w:r>
      <w:r>
        <w:rPr>
          <w:rFonts w:ascii="Times New Roman"/>
          <w:b w:val="false"/>
          <w:i w:val="false"/>
          <w:color w:val="000000"/>
          <w:sz w:val="28"/>
        </w:rPr>
        <w:t>
     1) A-1 санаты үшін:
</w:t>
      </w:r>
      <w:r>
        <w:br/>
      </w:r>
      <w:r>
        <w:rPr>
          <w:rFonts w:ascii="Times New Roman"/>
          <w:b w:val="false"/>
          <w:i w:val="false"/>
          <w:color w:val="000000"/>
          <w:sz w:val="28"/>
        </w:rPr>
        <w:t>
     білімі - жоғары кәсіптік;
</w:t>
      </w:r>
      <w:r>
        <w:br/>
      </w:r>
      <w:r>
        <w:rPr>
          <w:rFonts w:ascii="Times New Roman"/>
          <w:b w:val="false"/>
          <w:i w:val="false"/>
          <w:color w:val="000000"/>
          <w:sz w:val="28"/>
        </w:rPr>
        <w:t>
     мемлекеттік қызмет өтілі бес жылдан кем емес, оның ішінде келесі төменгі санаттағы лауазымдарда немесе мемлекеттік органның штат кестесінде қарастырылған келесі төменгі лауазымда бір жылдан кем емес, не мемлекеттік органдарда немесе олардың құрылымдық бөлімшелерінде үш жылдан кем емес басшылық немесе олардың орынбасарлары лауазымдарындағы жұмыс өтілі немесе А-5 және одан жоғары, В-7 және одан жоғары (бұдан әрі - мемлекеттік органдарда басшылық немесе басқа да лауазымдарда) санаттардағы лауазымдары, не осы санаттағы нақты лауазымның функционалдық бағытына сәйкес облыстарда алты жылдан кем емес, оның ішінде ұйымдарда немесе олардың құрылымдық бөлімшелерінде үш жылдан кем емес басшылық лауазымдары немесе олардың орынбасарлары (бұдан әрі - басшылық лауазымдарда) жұмысы өтілінің бар болуы.
</w:t>
      </w:r>
      <w:r>
        <w:br/>
      </w:r>
      <w:r>
        <w:rPr>
          <w:rFonts w:ascii="Times New Roman"/>
          <w:b w:val="false"/>
          <w:i w:val="false"/>
          <w:color w:val="000000"/>
          <w:sz w:val="28"/>
        </w:rPr>
        <w:t>
     Қазақстан Республикасының 
</w:t>
      </w:r>
      <w:r>
        <w:rPr>
          <w:rFonts w:ascii="Times New Roman"/>
          <w:b w:val="false"/>
          <w:i w:val="false"/>
          <w:color w:val="000000"/>
          <w:sz w:val="28"/>
        </w:rPr>
        <w:t xml:space="preserve"> Конституциясын </w:t>
      </w:r>
      <w:r>
        <w:rPr>
          <w:rFonts w:ascii="Times New Roman"/>
          <w:b w:val="false"/>
          <w:i w:val="false"/>
          <w:color w:val="000000"/>
          <w:sz w:val="28"/>
        </w:rPr>
        <w:t>
, Қазақстан Республикасының "Қазақстан Республикасының 
</w:t>
      </w:r>
      <w:r>
        <w:rPr>
          <w:rFonts w:ascii="Times New Roman"/>
          <w:b w:val="false"/>
          <w:i w:val="false"/>
          <w:color w:val="000000"/>
          <w:sz w:val="28"/>
        </w:rPr>
        <w:t xml:space="preserve"> Президенті туралы </w:t>
      </w:r>
      <w:r>
        <w:rPr>
          <w:rFonts w:ascii="Times New Roman"/>
          <w:b w:val="false"/>
          <w:i w:val="false"/>
          <w:color w:val="000000"/>
          <w:sz w:val="28"/>
        </w:rPr>
        <w:t>
" Конституциялық заңын, "
</w:t>
      </w:r>
      <w:r>
        <w:rPr>
          <w:rFonts w:ascii="Times New Roman"/>
          <w:b w:val="false"/>
          <w:i w:val="false"/>
          <w:color w:val="000000"/>
          <w:sz w:val="28"/>
        </w:rPr>
        <w:t xml:space="preserve"> Мемлекеттік қызмет туралы </w:t>
      </w:r>
      <w:r>
        <w:rPr>
          <w:rFonts w:ascii="Times New Roman"/>
          <w:b w:val="false"/>
          <w:i w:val="false"/>
          <w:color w:val="000000"/>
          <w:sz w:val="28"/>
        </w:rPr>
        <w:t>
", "
</w:t>
      </w:r>
      <w:r>
        <w:rPr>
          <w:rFonts w:ascii="Times New Roman"/>
          <w:b w:val="false"/>
          <w:i w:val="false"/>
          <w:color w:val="000000"/>
          <w:sz w:val="28"/>
        </w:rPr>
        <w:t xml:space="preserve"> Сыбайлас жемқорлыққа қарсы күрес туралы </w:t>
      </w:r>
      <w:r>
        <w:rPr>
          <w:rFonts w:ascii="Times New Roman"/>
          <w:b w:val="false"/>
          <w:i w:val="false"/>
          <w:color w:val="000000"/>
          <w:sz w:val="28"/>
        </w:rPr>
        <w:t>
", "
</w:t>
      </w:r>
      <w:r>
        <w:rPr>
          <w:rFonts w:ascii="Times New Roman"/>
          <w:b w:val="false"/>
          <w:i w:val="false"/>
          <w:color w:val="000000"/>
          <w:sz w:val="28"/>
        </w:rPr>
        <w:t xml:space="preserve"> Әкімшілік рәсімдер туралы </w:t>
      </w:r>
      <w:r>
        <w:rPr>
          <w:rFonts w:ascii="Times New Roman"/>
          <w:b w:val="false"/>
          <w:i w:val="false"/>
          <w:color w:val="000000"/>
          <w:sz w:val="28"/>
        </w:rPr>
        <w:t>
", "
</w:t>
      </w:r>
      <w:r>
        <w:rPr>
          <w:rFonts w:ascii="Times New Roman"/>
          <w:b w:val="false"/>
          <w:i w:val="false"/>
          <w:color w:val="000000"/>
          <w:sz w:val="28"/>
        </w:rPr>
        <w:t xml:space="preserve"> Нормативтік құқықтық актілер туралы </w:t>
      </w:r>
      <w:r>
        <w:rPr>
          <w:rFonts w:ascii="Times New Roman"/>
          <w:b w:val="false"/>
          <w:i w:val="false"/>
          <w:color w:val="000000"/>
          <w:sz w:val="28"/>
        </w:rPr>
        <w:t>
", "Қазақстан Республикасындағы 
</w:t>
      </w:r>
      <w:r>
        <w:rPr>
          <w:rFonts w:ascii="Times New Roman"/>
          <w:b w:val="false"/>
          <w:i w:val="false"/>
          <w:color w:val="000000"/>
          <w:sz w:val="28"/>
        </w:rPr>
        <w:t xml:space="preserve"> Тіл туралы </w:t>
      </w:r>
      <w:r>
        <w:rPr>
          <w:rFonts w:ascii="Times New Roman"/>
          <w:b w:val="false"/>
          <w:i w:val="false"/>
          <w:color w:val="000000"/>
          <w:sz w:val="28"/>
        </w:rPr>
        <w:t>
" Заңдары, Қазақстанның 
</w:t>
      </w:r>
      <w:r>
        <w:rPr>
          <w:rFonts w:ascii="Times New Roman"/>
          <w:b w:val="false"/>
          <w:i w:val="false"/>
          <w:color w:val="000000"/>
          <w:sz w:val="28"/>
        </w:rPr>
        <w:t xml:space="preserve"> 2030 </w:t>
      </w:r>
      <w:r>
        <w:rPr>
          <w:rFonts w:ascii="Times New Roman"/>
          <w:b w:val="false"/>
          <w:i w:val="false"/>
          <w:color w:val="000000"/>
          <w:sz w:val="28"/>
        </w:rPr>
        <w:t>
 жылға дейінгі даму стратегиясын, Қазақстан Республикасы Президентiнiң 2005 жылғы 3 мамырдағы N 1567 
</w:t>
      </w:r>
      <w:r>
        <w:rPr>
          <w:rFonts w:ascii="Times New Roman"/>
          <w:b w:val="false"/>
          <w:i w:val="false"/>
          <w:color w:val="000000"/>
          <w:sz w:val="28"/>
        </w:rPr>
        <w:t xml:space="preserve"> Жарлығымен </w:t>
      </w:r>
      <w:r>
        <w:rPr>
          <w:rFonts w:ascii="Times New Roman"/>
          <w:b w:val="false"/>
          <w:i w:val="false"/>
          <w:color w:val="000000"/>
          <w:sz w:val="28"/>
        </w:rPr>
        <w:t>
 бекiтiлген Қазақстан Республикасы мемлекеттiк қызметшілерiнiң ар-намыс кодексiн (Мемлекеттiк қызметшiлердiң қызмет этикасы ережелерi), осы санаттағы нақты лауазымды сәйкесінше мамандандыру облыстарындағы қатынастарды реттейтін Қазақстан Республикасының нормативтік құқықтық актілерін, сондай-ақ функционалдық міндеттерін орындауы үшін қажетті көлемде мемлекеттік тілді білуі.
</w:t>
      </w:r>
      <w:r>
        <w:br/>
      </w:r>
      <w:r>
        <w:rPr>
          <w:rFonts w:ascii="Times New Roman"/>
          <w:b w:val="false"/>
          <w:i w:val="false"/>
          <w:color w:val="000000"/>
          <w:sz w:val="28"/>
        </w:rPr>
        <w:t>
     Осы санаттағы лауазымдар бойынша функционалдық міндеттерінің орындалуы үшін қажетті басқа да білімдер;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5-тармақтың 1) тармақшасындағы ескерту алынып тасталды - ҚР Мемлекеттік қызмет істері жөніндегі агенттігі Төрағасының 2004 жылғы 24 ақпандағы N 02-01-02/21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 A-2 санаты үшін:
</w:t>
      </w:r>
      <w:r>
        <w:br/>
      </w:r>
      <w:r>
        <w:rPr>
          <w:rFonts w:ascii="Times New Roman"/>
          <w:b w:val="false"/>
          <w:i w:val="false"/>
          <w:color w:val="000000"/>
          <w:sz w:val="28"/>
        </w:rPr>
        <w:t>
     білімі - жоғары кәсіптік;
</w:t>
      </w:r>
      <w:r>
        <w:br/>
      </w:r>
      <w:r>
        <w:rPr>
          <w:rFonts w:ascii="Times New Roman"/>
          <w:b w:val="false"/>
          <w:i w:val="false"/>
          <w:color w:val="000000"/>
          <w:sz w:val="28"/>
        </w:rPr>
        <w:t>
     мемлекеттік қызмет өтілі төрт жылдан кем емес, оның ішінде келесі төменгі санаттағы лауазымдарда немесе мемлекеттік органның штат кестесінде қарастырылған келесі төменгі лауазымда бір жылдан кем емес, не мемлекеттік органдарда басшылық немесе басқа да лауазымдарда екі жылдан кем емес жұмыс өтілі, не осы санаттағы нақты лауазымның функционалдық бағытына сәйкес облыстарда бес жылдан кем емес жұмыс өтілінің бар болуы, оның ішінде үш жылдан кем емес басшылық лауазымдарда.
</w:t>
      </w:r>
      <w:r>
        <w:br/>
      </w:r>
      <w:r>
        <w:rPr>
          <w:rFonts w:ascii="Times New Roman"/>
          <w:b w:val="false"/>
          <w:i w:val="false"/>
          <w:color w:val="000000"/>
          <w:sz w:val="28"/>
        </w:rPr>
        <w:t>
     Қазақстан Республикасының 
</w:t>
      </w:r>
      <w:r>
        <w:rPr>
          <w:rFonts w:ascii="Times New Roman"/>
          <w:b w:val="false"/>
          <w:i w:val="false"/>
          <w:color w:val="000000"/>
          <w:sz w:val="28"/>
        </w:rPr>
        <w:t xml:space="preserve"> Конституциясын </w:t>
      </w:r>
      <w:r>
        <w:rPr>
          <w:rFonts w:ascii="Times New Roman"/>
          <w:b w:val="false"/>
          <w:i w:val="false"/>
          <w:color w:val="000000"/>
          <w:sz w:val="28"/>
        </w:rPr>
        <w:t>
, Қазақстан Республикасының "Қазақстан Республикасының 
</w:t>
      </w:r>
      <w:r>
        <w:rPr>
          <w:rFonts w:ascii="Times New Roman"/>
          <w:b w:val="false"/>
          <w:i w:val="false"/>
          <w:color w:val="000000"/>
          <w:sz w:val="28"/>
        </w:rPr>
        <w:t xml:space="preserve"> Президенті туралы </w:t>
      </w:r>
      <w:r>
        <w:rPr>
          <w:rFonts w:ascii="Times New Roman"/>
          <w:b w:val="false"/>
          <w:i w:val="false"/>
          <w:color w:val="000000"/>
          <w:sz w:val="28"/>
        </w:rPr>
        <w:t>
" Конституциялық заңын, "
</w:t>
      </w:r>
      <w:r>
        <w:rPr>
          <w:rFonts w:ascii="Times New Roman"/>
          <w:b w:val="false"/>
          <w:i w:val="false"/>
          <w:color w:val="000000"/>
          <w:sz w:val="28"/>
        </w:rPr>
        <w:t xml:space="preserve"> Мемлекеттік қызмет туралы </w:t>
      </w:r>
      <w:r>
        <w:rPr>
          <w:rFonts w:ascii="Times New Roman"/>
          <w:b w:val="false"/>
          <w:i w:val="false"/>
          <w:color w:val="000000"/>
          <w:sz w:val="28"/>
        </w:rPr>
        <w:t>
", "
</w:t>
      </w:r>
      <w:r>
        <w:rPr>
          <w:rFonts w:ascii="Times New Roman"/>
          <w:b w:val="false"/>
          <w:i w:val="false"/>
          <w:color w:val="000000"/>
          <w:sz w:val="28"/>
        </w:rPr>
        <w:t xml:space="preserve"> Сыбайлас жемқорлыққа қарсы күрес туралы </w:t>
      </w:r>
      <w:r>
        <w:rPr>
          <w:rFonts w:ascii="Times New Roman"/>
          <w:b w:val="false"/>
          <w:i w:val="false"/>
          <w:color w:val="000000"/>
          <w:sz w:val="28"/>
        </w:rPr>
        <w:t>
", "
</w:t>
      </w:r>
      <w:r>
        <w:rPr>
          <w:rFonts w:ascii="Times New Roman"/>
          <w:b w:val="false"/>
          <w:i w:val="false"/>
          <w:color w:val="000000"/>
          <w:sz w:val="28"/>
        </w:rPr>
        <w:t xml:space="preserve"> Әкімшілік рәсімдер туралы </w:t>
      </w:r>
      <w:r>
        <w:rPr>
          <w:rFonts w:ascii="Times New Roman"/>
          <w:b w:val="false"/>
          <w:i w:val="false"/>
          <w:color w:val="000000"/>
          <w:sz w:val="28"/>
        </w:rPr>
        <w:t>
", "
</w:t>
      </w:r>
      <w:r>
        <w:rPr>
          <w:rFonts w:ascii="Times New Roman"/>
          <w:b w:val="false"/>
          <w:i w:val="false"/>
          <w:color w:val="000000"/>
          <w:sz w:val="28"/>
        </w:rPr>
        <w:t xml:space="preserve"> Нормативтік құқықтық актілер туралы </w:t>
      </w:r>
      <w:r>
        <w:rPr>
          <w:rFonts w:ascii="Times New Roman"/>
          <w:b w:val="false"/>
          <w:i w:val="false"/>
          <w:color w:val="000000"/>
          <w:sz w:val="28"/>
        </w:rPr>
        <w:t>
", "Қазақстан Республикасындағы 
</w:t>
      </w:r>
      <w:r>
        <w:rPr>
          <w:rFonts w:ascii="Times New Roman"/>
          <w:b w:val="false"/>
          <w:i w:val="false"/>
          <w:color w:val="000000"/>
          <w:sz w:val="28"/>
        </w:rPr>
        <w:t xml:space="preserve"> Тіл туралы </w:t>
      </w:r>
      <w:r>
        <w:rPr>
          <w:rFonts w:ascii="Times New Roman"/>
          <w:b w:val="false"/>
          <w:i w:val="false"/>
          <w:color w:val="000000"/>
          <w:sz w:val="28"/>
        </w:rPr>
        <w:t>
" Заңдарын, Қазақстанның 
</w:t>
      </w:r>
      <w:r>
        <w:rPr>
          <w:rFonts w:ascii="Times New Roman"/>
          <w:b w:val="false"/>
          <w:i w:val="false"/>
          <w:color w:val="000000"/>
          <w:sz w:val="28"/>
        </w:rPr>
        <w:t xml:space="preserve"> 2030 </w:t>
      </w:r>
      <w:r>
        <w:rPr>
          <w:rFonts w:ascii="Times New Roman"/>
          <w:b w:val="false"/>
          <w:i w:val="false"/>
          <w:color w:val="000000"/>
          <w:sz w:val="28"/>
        </w:rPr>
        <w:t>
 жылға дейінгі даму стратегиясын, Қазақстан Республикасы Президентiнiң 2005 жылғы 3 мамырдағы N 1567 
</w:t>
      </w:r>
      <w:r>
        <w:rPr>
          <w:rFonts w:ascii="Times New Roman"/>
          <w:b w:val="false"/>
          <w:i w:val="false"/>
          <w:color w:val="000000"/>
          <w:sz w:val="28"/>
        </w:rPr>
        <w:t xml:space="preserve"> Жарлығымен </w:t>
      </w:r>
      <w:r>
        <w:rPr>
          <w:rFonts w:ascii="Times New Roman"/>
          <w:b w:val="false"/>
          <w:i w:val="false"/>
          <w:color w:val="000000"/>
          <w:sz w:val="28"/>
        </w:rPr>
        <w:t>
 бекiтiлген Қазақстан Республикасы мемлекеттiк қызметшілерiнiң ар-намыс кодексiн (Мемлекеттiк қызметшiлердiң қызмет этикасы ережелерi), осы санаттағы нақты лауазымды сәйкесінше мамандандыру облыстарындағы қатынастарды реттейтін Қазақстан Республикасының нормативтік құқықтық актілерін, сондай-ақ функционалдық міндеттерін орындауы үшін қажетті көлемде мемлекеттік тілді білуі.
</w:t>
      </w:r>
      <w:r>
        <w:br/>
      </w:r>
      <w:r>
        <w:rPr>
          <w:rFonts w:ascii="Times New Roman"/>
          <w:b w:val="false"/>
          <w:i w:val="false"/>
          <w:color w:val="000000"/>
          <w:sz w:val="28"/>
        </w:rPr>
        <w:t>
     Осы санаттағы лауазымдар бойынша функционалдық міндеттерінің орындалуы үшін қажетті басқа да білімдер;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 тармақшаға өзгерту енгізілді - ҚР Мемлекеттік қызмет істері жөніндегі агенттігі Төрағасының 2006 жылғы 10 ақпандағы N 02-01-02/28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3) A-3 санаты үшін:
</w:t>
      </w:r>
      <w:r>
        <w:br/>
      </w:r>
      <w:r>
        <w:rPr>
          <w:rFonts w:ascii="Times New Roman"/>
          <w:b w:val="false"/>
          <w:i w:val="false"/>
          <w:color w:val="000000"/>
          <w:sz w:val="28"/>
        </w:rPr>
        <w:t>
     білімі - жоғары кәсіптік;
</w:t>
      </w:r>
      <w:r>
        <w:br/>
      </w:r>
      <w:r>
        <w:rPr>
          <w:rFonts w:ascii="Times New Roman"/>
          <w:b w:val="false"/>
          <w:i w:val="false"/>
          <w:color w:val="000000"/>
          <w:sz w:val="28"/>
        </w:rPr>
        <w:t>
     мемлекеттік қызмет өтілі үш жылдан кем емес, оның ішінде келесі төменгі санаттағы лауазымдарда немесе мемлекеттік органның штат кестесінде қарастырылған келесі төменгі лауазымда бір жылдан кем емес, не мемлекеттік органдарда басшылық немесе басқа да лауазымдарда екі жылдан кем емес жұмыс өтілі, не осы санаттағы нақты лауазымның функционалдық бағытына сәйкес облыстарда төрт жылдан кем емес жұмыс өтілінің бар болуы, оның ішінде екі жылдан кем емес басшылық лауазымдарда.
</w:t>
      </w:r>
      <w:r>
        <w:br/>
      </w:r>
      <w:r>
        <w:rPr>
          <w:rFonts w:ascii="Times New Roman"/>
          <w:b w:val="false"/>
          <w:i w:val="false"/>
          <w:color w:val="000000"/>
          <w:sz w:val="28"/>
        </w:rPr>
        <w:t>
     Қазақстан Республикасының 
</w:t>
      </w:r>
      <w:r>
        <w:rPr>
          <w:rFonts w:ascii="Times New Roman"/>
          <w:b w:val="false"/>
          <w:i w:val="false"/>
          <w:color w:val="000000"/>
          <w:sz w:val="28"/>
        </w:rPr>
        <w:t xml:space="preserve"> Конституциясын </w:t>
      </w:r>
      <w:r>
        <w:rPr>
          <w:rFonts w:ascii="Times New Roman"/>
          <w:b w:val="false"/>
          <w:i w:val="false"/>
          <w:color w:val="000000"/>
          <w:sz w:val="28"/>
        </w:rPr>
        <w:t>
, Қазақстан Республикасының "Қазақстан Республикасының 
</w:t>
      </w:r>
      <w:r>
        <w:rPr>
          <w:rFonts w:ascii="Times New Roman"/>
          <w:b w:val="false"/>
          <w:i w:val="false"/>
          <w:color w:val="000000"/>
          <w:sz w:val="28"/>
        </w:rPr>
        <w:t xml:space="preserve"> Президенті туралы </w:t>
      </w:r>
      <w:r>
        <w:rPr>
          <w:rFonts w:ascii="Times New Roman"/>
          <w:b w:val="false"/>
          <w:i w:val="false"/>
          <w:color w:val="000000"/>
          <w:sz w:val="28"/>
        </w:rPr>
        <w:t>
" Конституциялық заңын, "
</w:t>
      </w:r>
      <w:r>
        <w:rPr>
          <w:rFonts w:ascii="Times New Roman"/>
          <w:b w:val="false"/>
          <w:i w:val="false"/>
          <w:color w:val="000000"/>
          <w:sz w:val="28"/>
        </w:rPr>
        <w:t xml:space="preserve"> Мемлекеттік қызмет туралы </w:t>
      </w:r>
      <w:r>
        <w:rPr>
          <w:rFonts w:ascii="Times New Roman"/>
          <w:b w:val="false"/>
          <w:i w:val="false"/>
          <w:color w:val="000000"/>
          <w:sz w:val="28"/>
        </w:rPr>
        <w:t>
", "
</w:t>
      </w:r>
      <w:r>
        <w:rPr>
          <w:rFonts w:ascii="Times New Roman"/>
          <w:b w:val="false"/>
          <w:i w:val="false"/>
          <w:color w:val="000000"/>
          <w:sz w:val="28"/>
        </w:rPr>
        <w:t xml:space="preserve"> Сыбайлас жемқорлыққа қарсы күрес туралы </w:t>
      </w:r>
      <w:r>
        <w:rPr>
          <w:rFonts w:ascii="Times New Roman"/>
          <w:b w:val="false"/>
          <w:i w:val="false"/>
          <w:color w:val="000000"/>
          <w:sz w:val="28"/>
        </w:rPr>
        <w:t>
", "
</w:t>
      </w:r>
      <w:r>
        <w:rPr>
          <w:rFonts w:ascii="Times New Roman"/>
          <w:b w:val="false"/>
          <w:i w:val="false"/>
          <w:color w:val="000000"/>
          <w:sz w:val="28"/>
        </w:rPr>
        <w:t xml:space="preserve"> Әкімшілік рәсімдер туралы </w:t>
      </w:r>
      <w:r>
        <w:rPr>
          <w:rFonts w:ascii="Times New Roman"/>
          <w:b w:val="false"/>
          <w:i w:val="false"/>
          <w:color w:val="000000"/>
          <w:sz w:val="28"/>
        </w:rPr>
        <w:t>
", "
</w:t>
      </w:r>
      <w:r>
        <w:rPr>
          <w:rFonts w:ascii="Times New Roman"/>
          <w:b w:val="false"/>
          <w:i w:val="false"/>
          <w:color w:val="000000"/>
          <w:sz w:val="28"/>
        </w:rPr>
        <w:t xml:space="preserve"> Нормативтік құқықтық актілер туралы </w:t>
      </w:r>
      <w:r>
        <w:rPr>
          <w:rFonts w:ascii="Times New Roman"/>
          <w:b w:val="false"/>
          <w:i w:val="false"/>
          <w:color w:val="000000"/>
          <w:sz w:val="28"/>
        </w:rPr>
        <w:t>
", "Қазақстан Республикасындағы 
</w:t>
      </w:r>
      <w:r>
        <w:rPr>
          <w:rFonts w:ascii="Times New Roman"/>
          <w:b w:val="false"/>
          <w:i w:val="false"/>
          <w:color w:val="000000"/>
          <w:sz w:val="28"/>
        </w:rPr>
        <w:t xml:space="preserve"> Тіл туралы </w:t>
      </w:r>
      <w:r>
        <w:rPr>
          <w:rFonts w:ascii="Times New Roman"/>
          <w:b w:val="false"/>
          <w:i w:val="false"/>
          <w:color w:val="000000"/>
          <w:sz w:val="28"/>
        </w:rPr>
        <w:t>
" Заңдарын, Қазақстанның 
</w:t>
      </w:r>
      <w:r>
        <w:rPr>
          <w:rFonts w:ascii="Times New Roman"/>
          <w:b w:val="false"/>
          <w:i w:val="false"/>
          <w:color w:val="000000"/>
          <w:sz w:val="28"/>
        </w:rPr>
        <w:t xml:space="preserve"> 2030 </w:t>
      </w:r>
      <w:r>
        <w:rPr>
          <w:rFonts w:ascii="Times New Roman"/>
          <w:b w:val="false"/>
          <w:i w:val="false"/>
          <w:color w:val="000000"/>
          <w:sz w:val="28"/>
        </w:rPr>
        <w:t>
 жылға дейінгі даму стратегиясын, Қазақстан Республикасы Президентiнiң 2005 жылғы 3 мамырдағы N 1567 
</w:t>
      </w:r>
      <w:r>
        <w:rPr>
          <w:rFonts w:ascii="Times New Roman"/>
          <w:b w:val="false"/>
          <w:i w:val="false"/>
          <w:color w:val="000000"/>
          <w:sz w:val="28"/>
        </w:rPr>
        <w:t xml:space="preserve"> Жарлығымен </w:t>
      </w:r>
      <w:r>
        <w:rPr>
          <w:rFonts w:ascii="Times New Roman"/>
          <w:b w:val="false"/>
          <w:i w:val="false"/>
          <w:color w:val="000000"/>
          <w:sz w:val="28"/>
        </w:rPr>
        <w:t>
 бекiтiлген Қазақстан Республикасы мемлекеттiк қызметшілерiнiң ар-намыс кодексiн (Мемлекеттiк қызметшiлердiң қызмет этикасы ережелерi), осы санаттағы нақты лауазымды сәйкесінше мамандандыру облыстарындағы қатынастарды реттейтін Қазақстан Республикасының нормативтік құқықтық актілерін, сондай-ақ функционалдық міндеттерін орындауы үшін қажетті көлемде мемлекеттік тілді білуі.
</w:t>
      </w:r>
      <w:r>
        <w:br/>
      </w:r>
      <w:r>
        <w:rPr>
          <w:rFonts w:ascii="Times New Roman"/>
          <w:b w:val="false"/>
          <w:i w:val="false"/>
          <w:color w:val="000000"/>
          <w:sz w:val="28"/>
        </w:rPr>
        <w:t>
     Осы санаттағы лауазымдар бойынша функционалдық міндеттерінің орындалуы үшін қажетті басқа да білімдер;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 тармақшаға өзгерту енгізілді - ҚР Мемлекеттік қызмет істері жөніндегі агенттігі Төрағасының 2006 жылғы 10 ақпандағы N 02-01-02/28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4) A-4 санаты үшін:
</w:t>
      </w:r>
      <w:r>
        <w:br/>
      </w:r>
      <w:r>
        <w:rPr>
          <w:rFonts w:ascii="Times New Roman"/>
          <w:b w:val="false"/>
          <w:i w:val="false"/>
          <w:color w:val="000000"/>
          <w:sz w:val="28"/>
        </w:rPr>
        <w:t>
     білімі - жоғары кәсіптік;
</w:t>
      </w:r>
      <w:r>
        <w:br/>
      </w:r>
      <w:r>
        <w:rPr>
          <w:rFonts w:ascii="Times New Roman"/>
          <w:b w:val="false"/>
          <w:i w:val="false"/>
          <w:color w:val="000000"/>
          <w:sz w:val="28"/>
        </w:rPr>
        <w:t>
     мемлекеттік қызмет өтілі екі жылдан кем емес, оның ішінде келесі төменгі санаттағы лауазымдарда немесе мемлекеттік органның штат кестесінде қарастырылған келесі төменгі лауазымда бір жылдан кем емес, не мемлекеттік органдарда басшылық немесе басқа да лауазымдарда бір жылдан кем емес жұмыс өтілі, не осы санаттағы нақты лауазымның функционалдық бағытына сәйкес облыстарда үш жылдан кем емес жұмыс өтілінің бар болуы, оның ішінде бір жылдан кем емес басшылық лауазымдарда, не мемлекеттік тапсырыс негізінде мемлекеттік қызметшілерді даярлау және қайта даярлаудың мемлекеттік бағдарламалары бойынша немесе шетелдің жоғары оқу орындарында Шетелде кадрлар даярлау жөнiндегі республикалық комиссия бекітетін басым мамандықтар бойынша оқуды (магистратура, докторантура) аяқтауы.
</w:t>
      </w:r>
      <w:r>
        <w:br/>
      </w:r>
      <w:r>
        <w:rPr>
          <w:rFonts w:ascii="Times New Roman"/>
          <w:b w:val="false"/>
          <w:i w:val="false"/>
          <w:color w:val="000000"/>
          <w:sz w:val="28"/>
        </w:rPr>
        <w:t>
     Қазақстан Республикасының 
</w:t>
      </w:r>
      <w:r>
        <w:rPr>
          <w:rFonts w:ascii="Times New Roman"/>
          <w:b w:val="false"/>
          <w:i w:val="false"/>
          <w:color w:val="000000"/>
          <w:sz w:val="28"/>
        </w:rPr>
        <w:t xml:space="preserve"> Конституциясын </w:t>
      </w:r>
      <w:r>
        <w:rPr>
          <w:rFonts w:ascii="Times New Roman"/>
          <w:b w:val="false"/>
          <w:i w:val="false"/>
          <w:color w:val="000000"/>
          <w:sz w:val="28"/>
        </w:rPr>
        <w:t>
, Қазақстан Республикасының "Қазақстан Республикасының 
</w:t>
      </w:r>
      <w:r>
        <w:rPr>
          <w:rFonts w:ascii="Times New Roman"/>
          <w:b w:val="false"/>
          <w:i w:val="false"/>
          <w:color w:val="000000"/>
          <w:sz w:val="28"/>
        </w:rPr>
        <w:t xml:space="preserve"> Президенті туралы </w:t>
      </w:r>
      <w:r>
        <w:rPr>
          <w:rFonts w:ascii="Times New Roman"/>
          <w:b w:val="false"/>
          <w:i w:val="false"/>
          <w:color w:val="000000"/>
          <w:sz w:val="28"/>
        </w:rPr>
        <w:t>
" Конституциялық заңын, "
</w:t>
      </w:r>
      <w:r>
        <w:rPr>
          <w:rFonts w:ascii="Times New Roman"/>
          <w:b w:val="false"/>
          <w:i w:val="false"/>
          <w:color w:val="000000"/>
          <w:sz w:val="28"/>
        </w:rPr>
        <w:t xml:space="preserve"> Мемлекеттік қызмет туралы </w:t>
      </w:r>
      <w:r>
        <w:rPr>
          <w:rFonts w:ascii="Times New Roman"/>
          <w:b w:val="false"/>
          <w:i w:val="false"/>
          <w:color w:val="000000"/>
          <w:sz w:val="28"/>
        </w:rPr>
        <w:t>
", "
</w:t>
      </w:r>
      <w:r>
        <w:rPr>
          <w:rFonts w:ascii="Times New Roman"/>
          <w:b w:val="false"/>
          <w:i w:val="false"/>
          <w:color w:val="000000"/>
          <w:sz w:val="28"/>
        </w:rPr>
        <w:t xml:space="preserve"> Сыбайлас жемқорлыққа қарсы күрес туралы </w:t>
      </w:r>
      <w:r>
        <w:rPr>
          <w:rFonts w:ascii="Times New Roman"/>
          <w:b w:val="false"/>
          <w:i w:val="false"/>
          <w:color w:val="000000"/>
          <w:sz w:val="28"/>
        </w:rPr>
        <w:t>
", "
</w:t>
      </w:r>
      <w:r>
        <w:rPr>
          <w:rFonts w:ascii="Times New Roman"/>
          <w:b w:val="false"/>
          <w:i w:val="false"/>
          <w:color w:val="000000"/>
          <w:sz w:val="28"/>
        </w:rPr>
        <w:t xml:space="preserve"> Әкімшілік рәсімдер туралы </w:t>
      </w:r>
      <w:r>
        <w:rPr>
          <w:rFonts w:ascii="Times New Roman"/>
          <w:b w:val="false"/>
          <w:i w:val="false"/>
          <w:color w:val="000000"/>
          <w:sz w:val="28"/>
        </w:rPr>
        <w:t>
", "
</w:t>
      </w:r>
      <w:r>
        <w:rPr>
          <w:rFonts w:ascii="Times New Roman"/>
          <w:b w:val="false"/>
          <w:i w:val="false"/>
          <w:color w:val="000000"/>
          <w:sz w:val="28"/>
        </w:rPr>
        <w:t xml:space="preserve"> Нормативтік құқықтық актілер туралы </w:t>
      </w:r>
      <w:r>
        <w:rPr>
          <w:rFonts w:ascii="Times New Roman"/>
          <w:b w:val="false"/>
          <w:i w:val="false"/>
          <w:color w:val="000000"/>
          <w:sz w:val="28"/>
        </w:rPr>
        <w:t>
", "Қазақстан Республикасындағы 
</w:t>
      </w:r>
      <w:r>
        <w:rPr>
          <w:rFonts w:ascii="Times New Roman"/>
          <w:b w:val="false"/>
          <w:i w:val="false"/>
          <w:color w:val="000000"/>
          <w:sz w:val="28"/>
        </w:rPr>
        <w:t xml:space="preserve"> Тіл туралы </w:t>
      </w:r>
      <w:r>
        <w:rPr>
          <w:rFonts w:ascii="Times New Roman"/>
          <w:b w:val="false"/>
          <w:i w:val="false"/>
          <w:color w:val="000000"/>
          <w:sz w:val="28"/>
        </w:rPr>
        <w:t>
" Заңдарын, Қазақстанның 
</w:t>
      </w:r>
      <w:r>
        <w:rPr>
          <w:rFonts w:ascii="Times New Roman"/>
          <w:b w:val="false"/>
          <w:i w:val="false"/>
          <w:color w:val="000000"/>
          <w:sz w:val="28"/>
        </w:rPr>
        <w:t xml:space="preserve"> 2030 </w:t>
      </w:r>
      <w:r>
        <w:rPr>
          <w:rFonts w:ascii="Times New Roman"/>
          <w:b w:val="false"/>
          <w:i w:val="false"/>
          <w:color w:val="000000"/>
          <w:sz w:val="28"/>
        </w:rPr>
        <w:t>
 жылға дейінгі даму стратегиясын, Қазақстан Республикасы Президентiнiң 2005 жылғы 3 мамырдағы N 1567 
</w:t>
      </w:r>
      <w:r>
        <w:rPr>
          <w:rFonts w:ascii="Times New Roman"/>
          <w:b w:val="false"/>
          <w:i w:val="false"/>
          <w:color w:val="000000"/>
          <w:sz w:val="28"/>
        </w:rPr>
        <w:t xml:space="preserve"> Жарлығымен </w:t>
      </w:r>
      <w:r>
        <w:rPr>
          <w:rFonts w:ascii="Times New Roman"/>
          <w:b w:val="false"/>
          <w:i w:val="false"/>
          <w:color w:val="000000"/>
          <w:sz w:val="28"/>
        </w:rPr>
        <w:t>
 бекiтiлген Қазақстан Республикасы мемлекеттiк қызметшілерiнiң ар-намыс кодексiн (Мемлекеттiк қызметшiлердiң қызмет этикасы ережелерi), осы санаттағы нақты лауазымды сәйкесінше мамандандыру облыстарындағы қатынастарды реттейтін Қазақстан Республикасының нормативтік құқықтық актілерін, сондай-ақ функционалдық міндеттерін орындауы үшін қажетті көлемде мемлекеттік тілді білуі.
</w:t>
      </w:r>
      <w:r>
        <w:br/>
      </w:r>
      <w:r>
        <w:rPr>
          <w:rFonts w:ascii="Times New Roman"/>
          <w:b w:val="false"/>
          <w:i w:val="false"/>
          <w:color w:val="000000"/>
          <w:sz w:val="28"/>
        </w:rPr>
        <w:t>
     Осы санаттағы лауазымдар бойынша функционалдық міндеттерінің орындалуы үшін қажетті басқа да білімдер;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 тармақшаға өзгертулер енгізілді - ҚР Мемлекеттік қызмет істері жөніндегі агенттігі Төрағасының 2006 жылғы 10 ақпандағы N 02-01-02/28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5) A-5 санаты үшін:
</w:t>
      </w:r>
      <w:r>
        <w:br/>
      </w:r>
      <w:r>
        <w:rPr>
          <w:rFonts w:ascii="Times New Roman"/>
          <w:b w:val="false"/>
          <w:i w:val="false"/>
          <w:color w:val="000000"/>
          <w:sz w:val="28"/>
        </w:rPr>
        <w:t>
     білімі - жоғары кәсіптік;
</w:t>
      </w:r>
      <w:r>
        <w:br/>
      </w:r>
      <w:r>
        <w:rPr>
          <w:rFonts w:ascii="Times New Roman"/>
          <w:b w:val="false"/>
          <w:i w:val="false"/>
          <w:color w:val="000000"/>
          <w:sz w:val="28"/>
        </w:rPr>
        <w:t>
     мемлекеттік қызмет өтілі екі жылдан кем емес, не осы санаттағы нақты лауазымның функционалдық бағытына сәйкес облыстарда үш жылдан кем емес жұмыс өтілінің бар болуы, не мемлекеттік тапсырыс негізінде мемлекеттік қызметшілерді даярлау және қайта даярлаудың мемлекеттік бағдарламалары бойынша немесе шетелдің жоғары оқу орындарында Шетелде кадрлар даярлау жөнiндегі республикалық комиссия бекітетін басым мамандықтар бойынша оқуды (бакалавриат) аяқтауы.
</w:t>
      </w:r>
      <w:r>
        <w:br/>
      </w:r>
      <w:r>
        <w:rPr>
          <w:rFonts w:ascii="Times New Roman"/>
          <w:b w:val="false"/>
          <w:i w:val="false"/>
          <w:color w:val="000000"/>
          <w:sz w:val="28"/>
        </w:rPr>
        <w:t>
     Қазақстан Республикасының 
</w:t>
      </w:r>
      <w:r>
        <w:rPr>
          <w:rFonts w:ascii="Times New Roman"/>
          <w:b w:val="false"/>
          <w:i w:val="false"/>
          <w:color w:val="000000"/>
          <w:sz w:val="28"/>
        </w:rPr>
        <w:t xml:space="preserve"> Конституциясын </w:t>
      </w:r>
      <w:r>
        <w:rPr>
          <w:rFonts w:ascii="Times New Roman"/>
          <w:b w:val="false"/>
          <w:i w:val="false"/>
          <w:color w:val="000000"/>
          <w:sz w:val="28"/>
        </w:rPr>
        <w:t>
, Қазақстан Республикасының "Қазақстан Республикасының 
</w:t>
      </w:r>
      <w:r>
        <w:rPr>
          <w:rFonts w:ascii="Times New Roman"/>
          <w:b w:val="false"/>
          <w:i w:val="false"/>
          <w:color w:val="000000"/>
          <w:sz w:val="28"/>
        </w:rPr>
        <w:t xml:space="preserve"> Президенті туралы </w:t>
      </w:r>
      <w:r>
        <w:rPr>
          <w:rFonts w:ascii="Times New Roman"/>
          <w:b w:val="false"/>
          <w:i w:val="false"/>
          <w:color w:val="000000"/>
          <w:sz w:val="28"/>
        </w:rPr>
        <w:t>
" Конституциялық заңын, "
</w:t>
      </w:r>
      <w:r>
        <w:rPr>
          <w:rFonts w:ascii="Times New Roman"/>
          <w:b w:val="false"/>
          <w:i w:val="false"/>
          <w:color w:val="000000"/>
          <w:sz w:val="28"/>
        </w:rPr>
        <w:t xml:space="preserve"> Мемлекеттік қызмет туралы </w:t>
      </w:r>
      <w:r>
        <w:rPr>
          <w:rFonts w:ascii="Times New Roman"/>
          <w:b w:val="false"/>
          <w:i w:val="false"/>
          <w:color w:val="000000"/>
          <w:sz w:val="28"/>
        </w:rPr>
        <w:t>
", "
</w:t>
      </w:r>
      <w:r>
        <w:rPr>
          <w:rFonts w:ascii="Times New Roman"/>
          <w:b w:val="false"/>
          <w:i w:val="false"/>
          <w:color w:val="000000"/>
          <w:sz w:val="28"/>
        </w:rPr>
        <w:t xml:space="preserve"> Сыбайлас жемқорлыққа қарсы күрес туралы </w:t>
      </w:r>
      <w:r>
        <w:rPr>
          <w:rFonts w:ascii="Times New Roman"/>
          <w:b w:val="false"/>
          <w:i w:val="false"/>
          <w:color w:val="000000"/>
          <w:sz w:val="28"/>
        </w:rPr>
        <w:t>
", "
</w:t>
      </w:r>
      <w:r>
        <w:rPr>
          <w:rFonts w:ascii="Times New Roman"/>
          <w:b w:val="false"/>
          <w:i w:val="false"/>
          <w:color w:val="000000"/>
          <w:sz w:val="28"/>
        </w:rPr>
        <w:t xml:space="preserve"> Әкімшілік рәсімдер туралы </w:t>
      </w:r>
      <w:r>
        <w:rPr>
          <w:rFonts w:ascii="Times New Roman"/>
          <w:b w:val="false"/>
          <w:i w:val="false"/>
          <w:color w:val="000000"/>
          <w:sz w:val="28"/>
        </w:rPr>
        <w:t>
", "
</w:t>
      </w:r>
      <w:r>
        <w:rPr>
          <w:rFonts w:ascii="Times New Roman"/>
          <w:b w:val="false"/>
          <w:i w:val="false"/>
          <w:color w:val="000000"/>
          <w:sz w:val="28"/>
        </w:rPr>
        <w:t xml:space="preserve"> Нормативтік құқықтық актілер туралы </w:t>
      </w:r>
      <w:r>
        <w:rPr>
          <w:rFonts w:ascii="Times New Roman"/>
          <w:b w:val="false"/>
          <w:i w:val="false"/>
          <w:color w:val="000000"/>
          <w:sz w:val="28"/>
        </w:rPr>
        <w:t>
", "Қазақстан Республикасындағы 
</w:t>
      </w:r>
      <w:r>
        <w:rPr>
          <w:rFonts w:ascii="Times New Roman"/>
          <w:b w:val="false"/>
          <w:i w:val="false"/>
          <w:color w:val="000000"/>
          <w:sz w:val="28"/>
        </w:rPr>
        <w:t xml:space="preserve"> Тіл туралы </w:t>
      </w:r>
      <w:r>
        <w:rPr>
          <w:rFonts w:ascii="Times New Roman"/>
          <w:b w:val="false"/>
          <w:i w:val="false"/>
          <w:color w:val="000000"/>
          <w:sz w:val="28"/>
        </w:rPr>
        <w:t>
" Заңдарын, Қазақстанның 
</w:t>
      </w:r>
      <w:r>
        <w:rPr>
          <w:rFonts w:ascii="Times New Roman"/>
          <w:b w:val="false"/>
          <w:i w:val="false"/>
          <w:color w:val="000000"/>
          <w:sz w:val="28"/>
        </w:rPr>
        <w:t xml:space="preserve"> 2030 </w:t>
      </w:r>
      <w:r>
        <w:rPr>
          <w:rFonts w:ascii="Times New Roman"/>
          <w:b w:val="false"/>
          <w:i w:val="false"/>
          <w:color w:val="000000"/>
          <w:sz w:val="28"/>
        </w:rPr>
        <w:t>
 жылға дейінгі даму стратегиясын, Қазақстан Республикасы Президентiнiң 2005 жылғы 3 мамырдағы N 1567 
</w:t>
      </w:r>
      <w:r>
        <w:rPr>
          <w:rFonts w:ascii="Times New Roman"/>
          <w:b w:val="false"/>
          <w:i w:val="false"/>
          <w:color w:val="000000"/>
          <w:sz w:val="28"/>
        </w:rPr>
        <w:t xml:space="preserve"> Жарлығымен </w:t>
      </w:r>
      <w:r>
        <w:rPr>
          <w:rFonts w:ascii="Times New Roman"/>
          <w:b w:val="false"/>
          <w:i w:val="false"/>
          <w:color w:val="000000"/>
          <w:sz w:val="28"/>
        </w:rPr>
        <w:t>
 бекiтiлген Қазақстан Республикасы мемлекеттiк қызметшілерiнiң ар-намыс кодексiн (Мемлекеттiк қызметшiлердiң қызмет этикасы ережелерi), осы санаттағы нақты лауазымды сәйкесінше мамандандыру облыстарындағы қатынастарды реттейтін Қазақстан Республикасының нормативтік құқықтық актілерін, сондай-ақ функционалдық міндеттерін орындауы үшін қажетті көлемде мемлекеттік тілді білуі.
</w:t>
      </w:r>
      <w:r>
        <w:br/>
      </w:r>
      <w:r>
        <w:rPr>
          <w:rFonts w:ascii="Times New Roman"/>
          <w:b w:val="false"/>
          <w:i w:val="false"/>
          <w:color w:val="000000"/>
          <w:sz w:val="28"/>
        </w:rPr>
        <w:t>
     Осы санаттағы лауазымдар бойынша функционалдық міндеттерінің орындалуы үшін қажетті басқа да білімдер;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 тармақшаға өзгертулер енгізілді - ҚР Мемлекеттік қызмет істері жөніндегі агенттігі Төрағасының 2006 жылғы 10 ақпандағы N 02-01-02/28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6) A-6, A-7 санаттары үшін:
</w:t>
      </w:r>
      <w:r>
        <w:br/>
      </w:r>
      <w:r>
        <w:rPr>
          <w:rFonts w:ascii="Times New Roman"/>
          <w:b w:val="false"/>
          <w:i w:val="false"/>
          <w:color w:val="000000"/>
          <w:sz w:val="28"/>
        </w:rPr>
        <w:t>
     білімі - жоғары кәсіптік. Мемлекеттік қызмет өтілі бір жылдан кем емес немесе осы санаттардағы нақты лауазымның функционалдық бағыттарына сәйкес облыстарда екі жылдан кем емес жұмыс өтілі бар болған жағдайда орта кәсіптік білімі барларға рұқсат етіледі.
</w:t>
      </w:r>
      <w:r>
        <w:br/>
      </w:r>
      <w:r>
        <w:rPr>
          <w:rFonts w:ascii="Times New Roman"/>
          <w:b w:val="false"/>
          <w:i w:val="false"/>
          <w:color w:val="000000"/>
          <w:sz w:val="28"/>
        </w:rPr>
        <w:t>
     Қазақстан Республикасының 
</w:t>
      </w:r>
      <w:r>
        <w:rPr>
          <w:rFonts w:ascii="Times New Roman"/>
          <w:b w:val="false"/>
          <w:i w:val="false"/>
          <w:color w:val="000000"/>
          <w:sz w:val="28"/>
        </w:rPr>
        <w:t xml:space="preserve"> Конституциясын </w:t>
      </w:r>
      <w:r>
        <w:rPr>
          <w:rFonts w:ascii="Times New Roman"/>
          <w:b w:val="false"/>
          <w:i w:val="false"/>
          <w:color w:val="000000"/>
          <w:sz w:val="28"/>
        </w:rPr>
        <w:t>
, "
</w:t>
      </w:r>
      <w:r>
        <w:rPr>
          <w:rFonts w:ascii="Times New Roman"/>
          <w:b w:val="false"/>
          <w:i w:val="false"/>
          <w:color w:val="000000"/>
          <w:sz w:val="28"/>
        </w:rPr>
        <w:t xml:space="preserve"> Мемлекеттік қызмет туралы </w:t>
      </w:r>
      <w:r>
        <w:rPr>
          <w:rFonts w:ascii="Times New Roman"/>
          <w:b w:val="false"/>
          <w:i w:val="false"/>
          <w:color w:val="000000"/>
          <w:sz w:val="28"/>
        </w:rPr>
        <w:t>
", "
</w:t>
      </w:r>
      <w:r>
        <w:rPr>
          <w:rFonts w:ascii="Times New Roman"/>
          <w:b w:val="false"/>
          <w:i w:val="false"/>
          <w:color w:val="000000"/>
          <w:sz w:val="28"/>
        </w:rPr>
        <w:t xml:space="preserve"> Сыбайлас жемқорлыққа қарсы күрес туралы </w:t>
      </w:r>
      <w:r>
        <w:rPr>
          <w:rFonts w:ascii="Times New Roman"/>
          <w:b w:val="false"/>
          <w:i w:val="false"/>
          <w:color w:val="000000"/>
          <w:sz w:val="28"/>
        </w:rPr>
        <w:t>
", "Қазақстан Республикасындағы 
</w:t>
      </w:r>
      <w:r>
        <w:rPr>
          <w:rFonts w:ascii="Times New Roman"/>
          <w:b w:val="false"/>
          <w:i w:val="false"/>
          <w:color w:val="000000"/>
          <w:sz w:val="28"/>
        </w:rPr>
        <w:t xml:space="preserve"> Тіл туралы </w:t>
      </w:r>
      <w:r>
        <w:rPr>
          <w:rFonts w:ascii="Times New Roman"/>
          <w:b w:val="false"/>
          <w:i w:val="false"/>
          <w:color w:val="000000"/>
          <w:sz w:val="28"/>
        </w:rPr>
        <w:t>
" Заңдарын, Қазақстанның 
</w:t>
      </w:r>
      <w:r>
        <w:rPr>
          <w:rFonts w:ascii="Times New Roman"/>
          <w:b w:val="false"/>
          <w:i w:val="false"/>
          <w:color w:val="000000"/>
          <w:sz w:val="28"/>
        </w:rPr>
        <w:t xml:space="preserve"> 2030 </w:t>
      </w:r>
      <w:r>
        <w:rPr>
          <w:rFonts w:ascii="Times New Roman"/>
          <w:b w:val="false"/>
          <w:i w:val="false"/>
          <w:color w:val="000000"/>
          <w:sz w:val="28"/>
        </w:rPr>
        <w:t>
 жылға дейінгі даму стратегиясын, Қазақстан Республикасы Президентiнiң 2005 жылғы 3 мамырдағы N 1567 
</w:t>
      </w:r>
      <w:r>
        <w:rPr>
          <w:rFonts w:ascii="Times New Roman"/>
          <w:b w:val="false"/>
          <w:i w:val="false"/>
          <w:color w:val="000000"/>
          <w:sz w:val="28"/>
        </w:rPr>
        <w:t xml:space="preserve"> Жарлығымен </w:t>
      </w:r>
      <w:r>
        <w:rPr>
          <w:rFonts w:ascii="Times New Roman"/>
          <w:b w:val="false"/>
          <w:i w:val="false"/>
          <w:color w:val="000000"/>
          <w:sz w:val="28"/>
        </w:rPr>
        <w:t>
 бекiтiлген Қазақстан Республикасы мемлекеттiк қызметшілерiнiң ар-намыс кодексiн (Мемлекеттiк қызметшiлердiң қызмет этикасы ережелерi), осы санаттардағы нақты лауазымды сәйкесінше мамандандыру облыстарындағы қатынастарды реттейтін Қазақстан Республикасының нормативтік құқықтық актілерін, сондай-ақ функционалдық міндеттерін орындауы үшін қажетті көлемде мемлекеттік тілді білуі.
</w:t>
      </w:r>
      <w:r>
        <w:br/>
      </w:r>
      <w:r>
        <w:rPr>
          <w:rFonts w:ascii="Times New Roman"/>
          <w:b w:val="false"/>
          <w:i w:val="false"/>
          <w:color w:val="000000"/>
          <w:sz w:val="28"/>
        </w:rPr>
        <w:t>
     Осы санаттардағы лауазымдар бойынша функционалдық міндеттерінің орындалуы үшін қажетті басқа да білімдер.
</w:t>
      </w:r>
    </w:p>
    <w:p>
      <w:pPr>
        <w:spacing w:after="0"/>
        <w:ind w:left="0"/>
        <w:jc w:val="both"/>
      </w:pPr>
      <w:r>
        <w:rPr>
          <w:rFonts w:ascii="Times New Roman"/>
          <w:b w:val="false"/>
          <w:i w:val="false"/>
          <w:color w:val="000000"/>
          <w:sz w:val="28"/>
        </w:rPr>
        <w:t>
</w:t>
      </w:r>
      <w:r>
        <w:rPr>
          <w:rFonts w:ascii="Times New Roman"/>
          <w:b w:val="false"/>
          <w:i w:val="false"/>
          <w:color w:val="000000"/>
          <w:sz w:val="28"/>
        </w:rPr>
        <w:t>
     6. Мемлекеттік әкімшілік лауазымдары санаттарының B санаты топтарына келесідей типтік біліктілік талаптары белгіленеді:
</w:t>
      </w:r>
      <w:r>
        <w:br/>
      </w:r>
      <w:r>
        <w:rPr>
          <w:rFonts w:ascii="Times New Roman"/>
          <w:b w:val="false"/>
          <w:i w:val="false"/>
          <w:color w:val="000000"/>
          <w:sz w:val="28"/>
        </w:rPr>
        <w:t>
     1) B-1, B-2 санаттары үшін:
</w:t>
      </w:r>
      <w:r>
        <w:br/>
      </w:r>
      <w:r>
        <w:rPr>
          <w:rFonts w:ascii="Times New Roman"/>
          <w:b w:val="false"/>
          <w:i w:val="false"/>
          <w:color w:val="000000"/>
          <w:sz w:val="28"/>
        </w:rPr>
        <w:t>
     білімі - жоғары кәсіптік;
</w:t>
      </w:r>
      <w:r>
        <w:br/>
      </w:r>
      <w:r>
        <w:rPr>
          <w:rFonts w:ascii="Times New Roman"/>
          <w:b w:val="false"/>
          <w:i w:val="false"/>
          <w:color w:val="000000"/>
          <w:sz w:val="28"/>
        </w:rPr>
        <w:t>
     мемлекеттік қызмет өтілі бес жылдан кем емес, оның ішінде келесі төменгі санаттағы лауазымдарда немесе мемлекеттік органның штат кестесінде қарастырылған келесі төменгі лауазымда бір жылдан кем емес, не мемлекеттік органдарда басшылық немесе басқа да лауазымдарда үш жылдан кем емес жұмыс өтілі, не осы санаттардағы нақты лауазымның функционалдық бағыттарына сәйкес облыстарда алты жылдан кем емес жұмыс өтілінің бар болуы, оның ішінде үш жылдан кем емес басшылық лауазымдарда.
</w:t>
      </w:r>
      <w:r>
        <w:br/>
      </w:r>
      <w:r>
        <w:rPr>
          <w:rFonts w:ascii="Times New Roman"/>
          <w:b w:val="false"/>
          <w:i w:val="false"/>
          <w:color w:val="000000"/>
          <w:sz w:val="28"/>
        </w:rPr>
        <w:t>
     Қазақстан Республикасының 
</w:t>
      </w:r>
      <w:r>
        <w:rPr>
          <w:rFonts w:ascii="Times New Roman"/>
          <w:b w:val="false"/>
          <w:i w:val="false"/>
          <w:color w:val="000000"/>
          <w:sz w:val="28"/>
        </w:rPr>
        <w:t xml:space="preserve"> Конституциясын </w:t>
      </w:r>
      <w:r>
        <w:rPr>
          <w:rFonts w:ascii="Times New Roman"/>
          <w:b w:val="false"/>
          <w:i w:val="false"/>
          <w:color w:val="000000"/>
          <w:sz w:val="28"/>
        </w:rPr>
        <w:t>
, "
</w:t>
      </w:r>
      <w:r>
        <w:rPr>
          <w:rFonts w:ascii="Times New Roman"/>
          <w:b w:val="false"/>
          <w:i w:val="false"/>
          <w:color w:val="000000"/>
          <w:sz w:val="28"/>
        </w:rPr>
        <w:t xml:space="preserve"> Мемлекеттік қызмет туралы </w:t>
      </w:r>
      <w:r>
        <w:rPr>
          <w:rFonts w:ascii="Times New Roman"/>
          <w:b w:val="false"/>
          <w:i w:val="false"/>
          <w:color w:val="000000"/>
          <w:sz w:val="28"/>
        </w:rPr>
        <w:t>
", "
</w:t>
      </w:r>
      <w:r>
        <w:rPr>
          <w:rFonts w:ascii="Times New Roman"/>
          <w:b w:val="false"/>
          <w:i w:val="false"/>
          <w:color w:val="000000"/>
          <w:sz w:val="28"/>
        </w:rPr>
        <w:t xml:space="preserve"> Сыбайлас жемқорлыққа қарсы күрес туралы </w:t>
      </w:r>
      <w:r>
        <w:rPr>
          <w:rFonts w:ascii="Times New Roman"/>
          <w:b w:val="false"/>
          <w:i w:val="false"/>
          <w:color w:val="000000"/>
          <w:sz w:val="28"/>
        </w:rPr>
        <w:t>
", "
</w:t>
      </w:r>
      <w:r>
        <w:rPr>
          <w:rFonts w:ascii="Times New Roman"/>
          <w:b w:val="false"/>
          <w:i w:val="false"/>
          <w:color w:val="000000"/>
          <w:sz w:val="28"/>
        </w:rPr>
        <w:t xml:space="preserve"> Әкімшілік рәсімдер туралы </w:t>
      </w:r>
      <w:r>
        <w:rPr>
          <w:rFonts w:ascii="Times New Roman"/>
          <w:b w:val="false"/>
          <w:i w:val="false"/>
          <w:color w:val="000000"/>
          <w:sz w:val="28"/>
        </w:rPr>
        <w:t>
", "
</w:t>
      </w:r>
      <w:r>
        <w:rPr>
          <w:rFonts w:ascii="Times New Roman"/>
          <w:b w:val="false"/>
          <w:i w:val="false"/>
          <w:color w:val="000000"/>
          <w:sz w:val="28"/>
        </w:rPr>
        <w:t xml:space="preserve"> Нормативтік құқықтық актілер туралы </w:t>
      </w:r>
      <w:r>
        <w:rPr>
          <w:rFonts w:ascii="Times New Roman"/>
          <w:b w:val="false"/>
          <w:i w:val="false"/>
          <w:color w:val="000000"/>
          <w:sz w:val="28"/>
        </w:rPr>
        <w:t>
", "Қазақстан Республикасындағы 
</w:t>
      </w:r>
      <w:r>
        <w:rPr>
          <w:rFonts w:ascii="Times New Roman"/>
          <w:b w:val="false"/>
          <w:i w:val="false"/>
          <w:color w:val="000000"/>
          <w:sz w:val="28"/>
        </w:rPr>
        <w:t xml:space="preserve"> Тіл туралы </w:t>
      </w:r>
      <w:r>
        <w:rPr>
          <w:rFonts w:ascii="Times New Roman"/>
          <w:b w:val="false"/>
          <w:i w:val="false"/>
          <w:color w:val="000000"/>
          <w:sz w:val="28"/>
        </w:rPr>
        <w:t>
" Заңдарын, Қазақстанның 
</w:t>
      </w:r>
      <w:r>
        <w:rPr>
          <w:rFonts w:ascii="Times New Roman"/>
          <w:b w:val="false"/>
          <w:i w:val="false"/>
          <w:color w:val="000000"/>
          <w:sz w:val="28"/>
        </w:rPr>
        <w:t xml:space="preserve"> 2030 </w:t>
      </w:r>
      <w:r>
        <w:rPr>
          <w:rFonts w:ascii="Times New Roman"/>
          <w:b w:val="false"/>
          <w:i w:val="false"/>
          <w:color w:val="000000"/>
          <w:sz w:val="28"/>
        </w:rPr>
        <w:t>
 жылға дейінгі даму стратегиясын, Қазақстан Республикасы Президентiнiң 2005 жылғы 3 мамырдағы N 1567 
</w:t>
      </w:r>
      <w:r>
        <w:rPr>
          <w:rFonts w:ascii="Times New Roman"/>
          <w:b w:val="false"/>
          <w:i w:val="false"/>
          <w:color w:val="000000"/>
          <w:sz w:val="28"/>
        </w:rPr>
        <w:t xml:space="preserve"> Жарлығымен </w:t>
      </w:r>
      <w:r>
        <w:rPr>
          <w:rFonts w:ascii="Times New Roman"/>
          <w:b w:val="false"/>
          <w:i w:val="false"/>
          <w:color w:val="000000"/>
          <w:sz w:val="28"/>
        </w:rPr>
        <w:t>
 бекiтiлген Қазақстан Республикасы мемлекеттiк қызметшілерiнiң ар-намыс кодексiн (Мемлекеттiк қызметшiлердiң қызмет этикасы ережелерi), осы санаттардағы нақты лауазымды сәйкесінше мамандандыру облыстарындағы қатынастарды реттейтін Қазақстан Республикасының нормативтік құқықтық актілерін, сондай-ақ функционалдық міндеттерін орындауы үшін қажетті көлемде мемлекеттік тілді білуі.
</w:t>
      </w:r>
      <w:r>
        <w:br/>
      </w:r>
      <w:r>
        <w:rPr>
          <w:rFonts w:ascii="Times New Roman"/>
          <w:b w:val="false"/>
          <w:i w:val="false"/>
          <w:color w:val="000000"/>
          <w:sz w:val="28"/>
        </w:rPr>
        <w:t>
     Осы санаттардағы лауазымдар бойынша функционалдық міндеттерінің орындалуы үшін қажетті басқа да білімдер;
</w:t>
      </w:r>
    </w:p>
    <w:p>
      <w:pPr>
        <w:spacing w:after="0"/>
        <w:ind w:left="0"/>
        <w:jc w:val="both"/>
      </w:pPr>
      <w:r>
        <w:rPr>
          <w:rFonts w:ascii="Times New Roman"/>
          <w:b w:val="false"/>
          <w:i w:val="false"/>
          <w:color w:val="000000"/>
          <w:sz w:val="28"/>
        </w:rPr>
        <w:t>
</w:t>
      </w:r>
      <w:r>
        <w:rPr>
          <w:rFonts w:ascii="Times New Roman"/>
          <w:b w:val="false"/>
          <w:i w:val="false"/>
          <w:color w:val="000000"/>
          <w:sz w:val="28"/>
        </w:rPr>
        <w:t>
     2) B-3 санаты үшін:
</w:t>
      </w:r>
      <w:r>
        <w:br/>
      </w:r>
      <w:r>
        <w:rPr>
          <w:rFonts w:ascii="Times New Roman"/>
          <w:b w:val="false"/>
          <w:i w:val="false"/>
          <w:color w:val="000000"/>
          <w:sz w:val="28"/>
        </w:rPr>
        <w:t>
     білімі - жоғары кәсіптік;
</w:t>
      </w:r>
      <w:r>
        <w:br/>
      </w:r>
      <w:r>
        <w:rPr>
          <w:rFonts w:ascii="Times New Roman"/>
          <w:b w:val="false"/>
          <w:i w:val="false"/>
          <w:color w:val="000000"/>
          <w:sz w:val="28"/>
        </w:rPr>
        <w:t>
     төрт жылдан кем емес мемлекеттік қызмет өтілі, оның ішінде келесі төменгі санаттағы лауазымдарда немесе мемлекеттік органның штат кестесінде қарастырылған келесі төменгі лауазымда бір жылдан кем емес, не мемлекеттік органдарда басшылық немесе басқа да лауазымдарда екі жылдан кем емес жұмыс өтілі, не осы санаттағы нақты лауазымның функционалдық бағытына сәйкес облыстарда бес жылдан кем емес жұмыс өтілінің бар болуы, оның ішінде екі жылдан кем емес басшылық лауазымдарда.
</w:t>
      </w:r>
      <w:r>
        <w:br/>
      </w:r>
      <w:r>
        <w:rPr>
          <w:rFonts w:ascii="Times New Roman"/>
          <w:b w:val="false"/>
          <w:i w:val="false"/>
          <w:color w:val="000000"/>
          <w:sz w:val="28"/>
        </w:rPr>
        <w:t>
     Қазақстан Республикасының 
</w:t>
      </w:r>
      <w:r>
        <w:rPr>
          <w:rFonts w:ascii="Times New Roman"/>
          <w:b w:val="false"/>
          <w:i w:val="false"/>
          <w:color w:val="000000"/>
          <w:sz w:val="28"/>
        </w:rPr>
        <w:t xml:space="preserve"> Конституциясын </w:t>
      </w:r>
      <w:r>
        <w:rPr>
          <w:rFonts w:ascii="Times New Roman"/>
          <w:b w:val="false"/>
          <w:i w:val="false"/>
          <w:color w:val="000000"/>
          <w:sz w:val="28"/>
        </w:rPr>
        <w:t>
, "
</w:t>
      </w:r>
      <w:r>
        <w:rPr>
          <w:rFonts w:ascii="Times New Roman"/>
          <w:b w:val="false"/>
          <w:i w:val="false"/>
          <w:color w:val="000000"/>
          <w:sz w:val="28"/>
        </w:rPr>
        <w:t xml:space="preserve"> Мемлекеттік қызмет туралы </w:t>
      </w:r>
      <w:r>
        <w:rPr>
          <w:rFonts w:ascii="Times New Roman"/>
          <w:b w:val="false"/>
          <w:i w:val="false"/>
          <w:color w:val="000000"/>
          <w:sz w:val="28"/>
        </w:rPr>
        <w:t>
", "
</w:t>
      </w:r>
      <w:r>
        <w:rPr>
          <w:rFonts w:ascii="Times New Roman"/>
          <w:b w:val="false"/>
          <w:i w:val="false"/>
          <w:color w:val="000000"/>
          <w:sz w:val="28"/>
        </w:rPr>
        <w:t xml:space="preserve"> Сыбайлас жемқорлыққа қарсы күрес туралы </w:t>
      </w:r>
      <w:r>
        <w:rPr>
          <w:rFonts w:ascii="Times New Roman"/>
          <w:b w:val="false"/>
          <w:i w:val="false"/>
          <w:color w:val="000000"/>
          <w:sz w:val="28"/>
        </w:rPr>
        <w:t>
", "
</w:t>
      </w:r>
      <w:r>
        <w:rPr>
          <w:rFonts w:ascii="Times New Roman"/>
          <w:b w:val="false"/>
          <w:i w:val="false"/>
          <w:color w:val="000000"/>
          <w:sz w:val="28"/>
        </w:rPr>
        <w:t xml:space="preserve"> Әкімшілік рәсімдер туралы </w:t>
      </w:r>
      <w:r>
        <w:rPr>
          <w:rFonts w:ascii="Times New Roman"/>
          <w:b w:val="false"/>
          <w:i w:val="false"/>
          <w:color w:val="000000"/>
          <w:sz w:val="28"/>
        </w:rPr>
        <w:t>
", "
</w:t>
      </w:r>
      <w:r>
        <w:rPr>
          <w:rFonts w:ascii="Times New Roman"/>
          <w:b w:val="false"/>
          <w:i w:val="false"/>
          <w:color w:val="000000"/>
          <w:sz w:val="28"/>
        </w:rPr>
        <w:t xml:space="preserve"> Нормативтік құқықтық актілер туралы </w:t>
      </w:r>
      <w:r>
        <w:rPr>
          <w:rFonts w:ascii="Times New Roman"/>
          <w:b w:val="false"/>
          <w:i w:val="false"/>
          <w:color w:val="000000"/>
          <w:sz w:val="28"/>
        </w:rPr>
        <w:t>
", "Қазақстан Республикасындағы 
</w:t>
      </w:r>
      <w:r>
        <w:rPr>
          <w:rFonts w:ascii="Times New Roman"/>
          <w:b w:val="false"/>
          <w:i w:val="false"/>
          <w:color w:val="000000"/>
          <w:sz w:val="28"/>
        </w:rPr>
        <w:t xml:space="preserve"> Тіл туралы </w:t>
      </w:r>
      <w:r>
        <w:rPr>
          <w:rFonts w:ascii="Times New Roman"/>
          <w:b w:val="false"/>
          <w:i w:val="false"/>
          <w:color w:val="000000"/>
          <w:sz w:val="28"/>
        </w:rPr>
        <w:t>
" Заңдарын, Қазақстанның 
</w:t>
      </w:r>
      <w:r>
        <w:rPr>
          <w:rFonts w:ascii="Times New Roman"/>
          <w:b w:val="false"/>
          <w:i w:val="false"/>
          <w:color w:val="000000"/>
          <w:sz w:val="28"/>
        </w:rPr>
        <w:t xml:space="preserve"> 2030 </w:t>
      </w:r>
      <w:r>
        <w:rPr>
          <w:rFonts w:ascii="Times New Roman"/>
          <w:b w:val="false"/>
          <w:i w:val="false"/>
          <w:color w:val="000000"/>
          <w:sz w:val="28"/>
        </w:rPr>
        <w:t>
 жылға дейінгі даму стратегиясын, Қазақстан Республикасы Президентiнiң 2005 жылғы 3 мамырдағы N 1567 
</w:t>
      </w:r>
      <w:r>
        <w:rPr>
          <w:rFonts w:ascii="Times New Roman"/>
          <w:b w:val="false"/>
          <w:i w:val="false"/>
          <w:color w:val="000000"/>
          <w:sz w:val="28"/>
        </w:rPr>
        <w:t xml:space="preserve"> Жарлығымен </w:t>
      </w:r>
      <w:r>
        <w:rPr>
          <w:rFonts w:ascii="Times New Roman"/>
          <w:b w:val="false"/>
          <w:i w:val="false"/>
          <w:color w:val="000000"/>
          <w:sz w:val="28"/>
        </w:rPr>
        <w:t>
 бекiтiлген Қазақстан Республикасы мемлекеттiк қызметшілерiнiң ар-намыс кодексiн (Мемлекеттiк қызметшiлердiң қызмет этикасы ережелерi), осы санаттағы нақты лауазымды сәйкесінше мамандандыру облыстарындағы қатынастарды реттейтін Қазақстан Республикасының нормативтік құқықтық актілерін, сондай-ақ функционалдық міндеттерін орындауы үшін қажетті көлемде мемлекеттік тілді білуі.
</w:t>
      </w:r>
      <w:r>
        <w:br/>
      </w:r>
      <w:r>
        <w:rPr>
          <w:rFonts w:ascii="Times New Roman"/>
          <w:b w:val="false"/>
          <w:i w:val="false"/>
          <w:color w:val="000000"/>
          <w:sz w:val="28"/>
        </w:rPr>
        <w:t>
     Осы санаттағы лауазымдар бойынша функционалдық міндеттерінің орындалуы үшін қажетті басқа да білімдер;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 тармақшаға өзгерту енгізілді - ҚР Мемлекеттік қызмет істері жөніндегі агенттігі Төрағасының 2006 жылғы 10 ақпандағы N 02-01-02/28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3) B-4 санаты үшін:
</w:t>
      </w:r>
      <w:r>
        <w:br/>
      </w:r>
      <w:r>
        <w:rPr>
          <w:rFonts w:ascii="Times New Roman"/>
          <w:b w:val="false"/>
          <w:i w:val="false"/>
          <w:color w:val="000000"/>
          <w:sz w:val="28"/>
        </w:rPr>
        <w:t>
     білімі - жоғары кәсіптік;
</w:t>
      </w:r>
      <w:r>
        <w:br/>
      </w:r>
      <w:r>
        <w:rPr>
          <w:rFonts w:ascii="Times New Roman"/>
          <w:b w:val="false"/>
          <w:i w:val="false"/>
          <w:color w:val="000000"/>
          <w:sz w:val="28"/>
        </w:rPr>
        <w:t>
     мемлекеттік қызмет өтілі үш жылдан кем емес, оның ішінде келесі төменгі санаттағы лауазымдарда немесе мемлекеттік органның штат кестесінде қарастырылған келесі төменгі лауазымда бір жылдан кем емес, не мемлекеттік органдарда басшылық немесе басқа да лауазымдарда екі жылдан кем емес жұмыс өтілі, не осы санаттағы нақты лауазымның функционалдық бағытына сәйкес облыстарда төрт жылдан кем емес жұмыс өтілінің бар болуы, оның ішінде екі жылдан кем емес басшылық лауазымдарда.
</w:t>
      </w:r>
      <w:r>
        <w:br/>
      </w:r>
      <w:r>
        <w:rPr>
          <w:rFonts w:ascii="Times New Roman"/>
          <w:b w:val="false"/>
          <w:i w:val="false"/>
          <w:color w:val="000000"/>
          <w:sz w:val="28"/>
        </w:rPr>
        <w:t>
     Қазақстан Республикасының 
</w:t>
      </w:r>
      <w:r>
        <w:rPr>
          <w:rFonts w:ascii="Times New Roman"/>
          <w:b w:val="false"/>
          <w:i w:val="false"/>
          <w:color w:val="000000"/>
          <w:sz w:val="28"/>
        </w:rPr>
        <w:t xml:space="preserve"> Конституциясын </w:t>
      </w:r>
      <w:r>
        <w:rPr>
          <w:rFonts w:ascii="Times New Roman"/>
          <w:b w:val="false"/>
          <w:i w:val="false"/>
          <w:color w:val="000000"/>
          <w:sz w:val="28"/>
        </w:rPr>
        <w:t>
, "
</w:t>
      </w:r>
      <w:r>
        <w:rPr>
          <w:rFonts w:ascii="Times New Roman"/>
          <w:b w:val="false"/>
          <w:i w:val="false"/>
          <w:color w:val="000000"/>
          <w:sz w:val="28"/>
        </w:rPr>
        <w:t xml:space="preserve"> Мемлекеттік қызмет туралы </w:t>
      </w:r>
      <w:r>
        <w:rPr>
          <w:rFonts w:ascii="Times New Roman"/>
          <w:b w:val="false"/>
          <w:i w:val="false"/>
          <w:color w:val="000000"/>
          <w:sz w:val="28"/>
        </w:rPr>
        <w:t>
", "
</w:t>
      </w:r>
      <w:r>
        <w:rPr>
          <w:rFonts w:ascii="Times New Roman"/>
          <w:b w:val="false"/>
          <w:i w:val="false"/>
          <w:color w:val="000000"/>
          <w:sz w:val="28"/>
        </w:rPr>
        <w:t xml:space="preserve"> Сыбайлас жемқорлыққа қарсы күрес туралы </w:t>
      </w:r>
      <w:r>
        <w:rPr>
          <w:rFonts w:ascii="Times New Roman"/>
          <w:b w:val="false"/>
          <w:i w:val="false"/>
          <w:color w:val="000000"/>
          <w:sz w:val="28"/>
        </w:rPr>
        <w:t>
", "
</w:t>
      </w:r>
      <w:r>
        <w:rPr>
          <w:rFonts w:ascii="Times New Roman"/>
          <w:b w:val="false"/>
          <w:i w:val="false"/>
          <w:color w:val="000000"/>
          <w:sz w:val="28"/>
        </w:rPr>
        <w:t xml:space="preserve"> Әкімшілік рәсімдер туралы </w:t>
      </w:r>
      <w:r>
        <w:rPr>
          <w:rFonts w:ascii="Times New Roman"/>
          <w:b w:val="false"/>
          <w:i w:val="false"/>
          <w:color w:val="000000"/>
          <w:sz w:val="28"/>
        </w:rPr>
        <w:t>
", "
</w:t>
      </w:r>
      <w:r>
        <w:rPr>
          <w:rFonts w:ascii="Times New Roman"/>
          <w:b w:val="false"/>
          <w:i w:val="false"/>
          <w:color w:val="000000"/>
          <w:sz w:val="28"/>
        </w:rPr>
        <w:t xml:space="preserve"> Нормативтік құқықтық актілер туралы </w:t>
      </w:r>
      <w:r>
        <w:rPr>
          <w:rFonts w:ascii="Times New Roman"/>
          <w:b w:val="false"/>
          <w:i w:val="false"/>
          <w:color w:val="000000"/>
          <w:sz w:val="28"/>
        </w:rPr>
        <w:t>
", "Қазақстан Республикасындағы 
</w:t>
      </w:r>
      <w:r>
        <w:rPr>
          <w:rFonts w:ascii="Times New Roman"/>
          <w:b w:val="false"/>
          <w:i w:val="false"/>
          <w:color w:val="000000"/>
          <w:sz w:val="28"/>
        </w:rPr>
        <w:t xml:space="preserve"> Тіл туралы </w:t>
      </w:r>
      <w:r>
        <w:rPr>
          <w:rFonts w:ascii="Times New Roman"/>
          <w:b w:val="false"/>
          <w:i w:val="false"/>
          <w:color w:val="000000"/>
          <w:sz w:val="28"/>
        </w:rPr>
        <w:t>
" Заңдарын, Қазақстанның 
</w:t>
      </w:r>
      <w:r>
        <w:rPr>
          <w:rFonts w:ascii="Times New Roman"/>
          <w:b w:val="false"/>
          <w:i w:val="false"/>
          <w:color w:val="000000"/>
          <w:sz w:val="28"/>
        </w:rPr>
        <w:t xml:space="preserve"> 2030 </w:t>
      </w:r>
      <w:r>
        <w:rPr>
          <w:rFonts w:ascii="Times New Roman"/>
          <w:b w:val="false"/>
          <w:i w:val="false"/>
          <w:color w:val="000000"/>
          <w:sz w:val="28"/>
        </w:rPr>
        <w:t>
 жылға дейінгі даму стратегиясын, Қазақстан Республикасы Президентiнiң 2005 жылғы 3 мамырдағы N 1567 
</w:t>
      </w:r>
      <w:r>
        <w:rPr>
          <w:rFonts w:ascii="Times New Roman"/>
          <w:b w:val="false"/>
          <w:i w:val="false"/>
          <w:color w:val="000000"/>
          <w:sz w:val="28"/>
        </w:rPr>
        <w:t xml:space="preserve"> Жарлығымен </w:t>
      </w:r>
      <w:r>
        <w:rPr>
          <w:rFonts w:ascii="Times New Roman"/>
          <w:b w:val="false"/>
          <w:i w:val="false"/>
          <w:color w:val="000000"/>
          <w:sz w:val="28"/>
        </w:rPr>
        <w:t>
 бекiтiлген Қазақстан Республикасы мемлекеттiк қызметшілерiнiң ар-намыс кодексiн (Мемлекеттiк қызметшiлердiң қызмет этикасы ережелерi), осы санаттағы нақты лауазымды сәйкесінше мамандандыру облыстарындағы қатынастарды реттейтін Қазақстан Республикасының нормативтік құқықтық актілерін, сондай-ақ функционалдық міндеттерін орындауы үшін қажетті көлемде мемлекеттік тілді білуі.
</w:t>
      </w:r>
      <w:r>
        <w:br/>
      </w:r>
      <w:r>
        <w:rPr>
          <w:rFonts w:ascii="Times New Roman"/>
          <w:b w:val="false"/>
          <w:i w:val="false"/>
          <w:color w:val="000000"/>
          <w:sz w:val="28"/>
        </w:rPr>
        <w:t>
     Осы санаттағы лауазымдар бойынша функционалдық міндеттерінің орындалуы үшін қажетті басқа да білімдер;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 тармақшаға өзгерту енгізілді - ҚР Мемлекеттік қызмет істері жөніндегі агенттігі Төрағасының 2006 жылғы 10 ақпандағы N 02-01-02/28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4) B-5, B-6 санаттары үшін:
</w:t>
      </w:r>
      <w:r>
        <w:br/>
      </w:r>
      <w:r>
        <w:rPr>
          <w:rFonts w:ascii="Times New Roman"/>
          <w:b w:val="false"/>
          <w:i w:val="false"/>
          <w:color w:val="000000"/>
          <w:sz w:val="28"/>
        </w:rPr>
        <w:t>
     білімі - жоғары кәсіптік;
</w:t>
      </w:r>
      <w:r>
        <w:br/>
      </w:r>
      <w:r>
        <w:rPr>
          <w:rFonts w:ascii="Times New Roman"/>
          <w:b w:val="false"/>
          <w:i w:val="false"/>
          <w:color w:val="000000"/>
          <w:sz w:val="28"/>
        </w:rPr>
        <w:t>
     мемлекеттік қызмет өтілі екі жылдан кем емес, оның ішінде келесі төменгі санаттағы лауазымдарда немесе мемлекеттік органның штат кестесінде қарастырылған келесі төменгі лауазымда бір жылдан кем емес, не мемлекеттік органдарда басшылық немесе басқа да лауазымдарда бір жылдан кем емес жұмыс өтілі, не осы санаттардағы нақты лауазымның функционалдық бағыттарына сәйкес облыстарда үш жылдан кем емес жұмыс өтілінің бар болуы, оның ішінде бір жылдан кем емес басшылық лауазымдарда, не мемлекеттік тапсырыс негізінде мемлекеттік қызметшілерді даярлау және қайта даярлаудың мемлекеттік бағдарламалары бойынша немесе шетелдің жоғары оқу орындарында Шетелде кадрлар даярлау жөнiндегі республикалық комиссия бекітетін басым мамандықтар бойынша оқуды (магистратура, докторантура) аяқтауы.
</w:t>
      </w:r>
      <w:r>
        <w:br/>
      </w:r>
      <w:r>
        <w:rPr>
          <w:rFonts w:ascii="Times New Roman"/>
          <w:b w:val="false"/>
          <w:i w:val="false"/>
          <w:color w:val="000000"/>
          <w:sz w:val="28"/>
        </w:rPr>
        <w:t>
     Қазақстан Республикасының 
</w:t>
      </w:r>
      <w:r>
        <w:rPr>
          <w:rFonts w:ascii="Times New Roman"/>
          <w:b w:val="false"/>
          <w:i w:val="false"/>
          <w:color w:val="000000"/>
          <w:sz w:val="28"/>
        </w:rPr>
        <w:t xml:space="preserve"> Конституциясын </w:t>
      </w:r>
      <w:r>
        <w:rPr>
          <w:rFonts w:ascii="Times New Roman"/>
          <w:b w:val="false"/>
          <w:i w:val="false"/>
          <w:color w:val="000000"/>
          <w:sz w:val="28"/>
        </w:rPr>
        <w:t>
, "
</w:t>
      </w:r>
      <w:r>
        <w:rPr>
          <w:rFonts w:ascii="Times New Roman"/>
          <w:b w:val="false"/>
          <w:i w:val="false"/>
          <w:color w:val="000000"/>
          <w:sz w:val="28"/>
        </w:rPr>
        <w:t xml:space="preserve"> Мемлекеттік қызмет туралы </w:t>
      </w:r>
      <w:r>
        <w:rPr>
          <w:rFonts w:ascii="Times New Roman"/>
          <w:b w:val="false"/>
          <w:i w:val="false"/>
          <w:color w:val="000000"/>
          <w:sz w:val="28"/>
        </w:rPr>
        <w:t>
", "
</w:t>
      </w:r>
      <w:r>
        <w:rPr>
          <w:rFonts w:ascii="Times New Roman"/>
          <w:b w:val="false"/>
          <w:i w:val="false"/>
          <w:color w:val="000000"/>
          <w:sz w:val="28"/>
        </w:rPr>
        <w:t xml:space="preserve"> Сыбайлас жемқорлыққа қарсы күрес туралы </w:t>
      </w:r>
      <w:r>
        <w:rPr>
          <w:rFonts w:ascii="Times New Roman"/>
          <w:b w:val="false"/>
          <w:i w:val="false"/>
          <w:color w:val="000000"/>
          <w:sz w:val="28"/>
        </w:rPr>
        <w:t>
", "
</w:t>
      </w:r>
      <w:r>
        <w:rPr>
          <w:rFonts w:ascii="Times New Roman"/>
          <w:b w:val="false"/>
          <w:i w:val="false"/>
          <w:color w:val="000000"/>
          <w:sz w:val="28"/>
        </w:rPr>
        <w:t xml:space="preserve"> Әкімшілік рәсімдер туралы </w:t>
      </w:r>
      <w:r>
        <w:rPr>
          <w:rFonts w:ascii="Times New Roman"/>
          <w:b w:val="false"/>
          <w:i w:val="false"/>
          <w:color w:val="000000"/>
          <w:sz w:val="28"/>
        </w:rPr>
        <w:t>
", "
</w:t>
      </w:r>
      <w:r>
        <w:rPr>
          <w:rFonts w:ascii="Times New Roman"/>
          <w:b w:val="false"/>
          <w:i w:val="false"/>
          <w:color w:val="000000"/>
          <w:sz w:val="28"/>
        </w:rPr>
        <w:t xml:space="preserve"> Нормативтік құқықтық актілер туралы </w:t>
      </w:r>
      <w:r>
        <w:rPr>
          <w:rFonts w:ascii="Times New Roman"/>
          <w:b w:val="false"/>
          <w:i w:val="false"/>
          <w:color w:val="000000"/>
          <w:sz w:val="28"/>
        </w:rPr>
        <w:t>
", "Қазақстан Республикасындағы 
</w:t>
      </w:r>
      <w:r>
        <w:rPr>
          <w:rFonts w:ascii="Times New Roman"/>
          <w:b w:val="false"/>
          <w:i w:val="false"/>
          <w:color w:val="000000"/>
          <w:sz w:val="28"/>
        </w:rPr>
        <w:t xml:space="preserve"> Тіл туралы </w:t>
      </w:r>
      <w:r>
        <w:rPr>
          <w:rFonts w:ascii="Times New Roman"/>
          <w:b w:val="false"/>
          <w:i w:val="false"/>
          <w:color w:val="000000"/>
          <w:sz w:val="28"/>
        </w:rPr>
        <w:t>
" Заңдарын, Қазақстанның 
</w:t>
      </w:r>
      <w:r>
        <w:rPr>
          <w:rFonts w:ascii="Times New Roman"/>
          <w:b w:val="false"/>
          <w:i w:val="false"/>
          <w:color w:val="000000"/>
          <w:sz w:val="28"/>
        </w:rPr>
        <w:t xml:space="preserve"> 2030 </w:t>
      </w:r>
      <w:r>
        <w:rPr>
          <w:rFonts w:ascii="Times New Roman"/>
          <w:b w:val="false"/>
          <w:i w:val="false"/>
          <w:color w:val="000000"/>
          <w:sz w:val="28"/>
        </w:rPr>
        <w:t>
 жылға дейінгі даму стратегиясын, Қазақстан Республикасы Президентiнiң 2005 жылғы 3 мамырдағы N 1567 
</w:t>
      </w:r>
      <w:r>
        <w:rPr>
          <w:rFonts w:ascii="Times New Roman"/>
          <w:b w:val="false"/>
          <w:i w:val="false"/>
          <w:color w:val="000000"/>
          <w:sz w:val="28"/>
        </w:rPr>
        <w:t xml:space="preserve"> Жарлығымен </w:t>
      </w:r>
      <w:r>
        <w:rPr>
          <w:rFonts w:ascii="Times New Roman"/>
          <w:b w:val="false"/>
          <w:i w:val="false"/>
          <w:color w:val="000000"/>
          <w:sz w:val="28"/>
        </w:rPr>
        <w:t>
 бекiтiлген Қазақстан Республикасы мемлекеттiк қызметшілерiнiң ар-намыс кодексiн (Мемлекеттiк қызметшiлердiң қызмет этикасы ережелерi), осы санаттардағы нақты лауазымды сәйкесінше мамандандыру облыстарындағы қатынастарды реттейтін Қазақстан Республикасының нормативтік құқықтық актілерін, сондай-ақ функционалдық міндеттерін орындауы үшін қажетті көлемде мемлекеттік тілді білуі.
</w:t>
      </w:r>
      <w:r>
        <w:br/>
      </w:r>
      <w:r>
        <w:rPr>
          <w:rFonts w:ascii="Times New Roman"/>
          <w:b w:val="false"/>
          <w:i w:val="false"/>
          <w:color w:val="000000"/>
          <w:sz w:val="28"/>
        </w:rPr>
        <w:t>
     Осы санаттардағы лауазымдар бойынша функционалдық міндеттерінің орындалуы үшін қажетті басқа да білімдер;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 тармақшаға өзгертулер енгізілді - ҚР Мемлекеттік қызмет істері жөніндегі агенттігі Төрағасының 2006 жылғы 10 ақпандағы N 02-01-02/28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5) В-7 санаты үшін:
</w:t>
      </w:r>
      <w:r>
        <w:br/>
      </w:r>
      <w:r>
        <w:rPr>
          <w:rFonts w:ascii="Times New Roman"/>
          <w:b w:val="false"/>
          <w:i w:val="false"/>
          <w:color w:val="000000"/>
          <w:sz w:val="28"/>
        </w:rPr>
        <w:t>
     білімі - жоғары кәсіптік;
</w:t>
      </w:r>
      <w:r>
        <w:br/>
      </w:r>
      <w:r>
        <w:rPr>
          <w:rFonts w:ascii="Times New Roman"/>
          <w:b w:val="false"/>
          <w:i w:val="false"/>
          <w:color w:val="000000"/>
          <w:sz w:val="28"/>
        </w:rPr>
        <w:t>
     мемлекеттік қызмет өтілі екі жылдан кем емес, не осы санаттағы нақты лауазымның функционалдық бағытына сәйкес облыстарда үш жылдан кем емес жұмыс өтілінің бар болуы, не мемлекеттік тапсырыс негізінде мемлекеттік қызметшілерді даярлау және қайта даярлаудың мемлекеттік бағдарламалары бойынша немесе шетелдің жоғары оқу орындарында Шетелде кадрлар даярлау жөнiндегі республикалық комиссия бекітетін басым мамандықтар бойынша оқуды (бакалавриат) аяқтауы.
</w:t>
      </w:r>
      <w:r>
        <w:br/>
      </w:r>
      <w:r>
        <w:rPr>
          <w:rFonts w:ascii="Times New Roman"/>
          <w:b w:val="false"/>
          <w:i w:val="false"/>
          <w:color w:val="000000"/>
          <w:sz w:val="28"/>
        </w:rPr>
        <w:t>
     Қазақстан Республикасының 
</w:t>
      </w:r>
      <w:r>
        <w:rPr>
          <w:rFonts w:ascii="Times New Roman"/>
          <w:b w:val="false"/>
          <w:i w:val="false"/>
          <w:color w:val="000000"/>
          <w:sz w:val="28"/>
        </w:rPr>
        <w:t xml:space="preserve"> Конституциясын </w:t>
      </w:r>
      <w:r>
        <w:rPr>
          <w:rFonts w:ascii="Times New Roman"/>
          <w:b w:val="false"/>
          <w:i w:val="false"/>
          <w:color w:val="000000"/>
          <w:sz w:val="28"/>
        </w:rPr>
        <w:t>
, "
</w:t>
      </w:r>
      <w:r>
        <w:rPr>
          <w:rFonts w:ascii="Times New Roman"/>
          <w:b w:val="false"/>
          <w:i w:val="false"/>
          <w:color w:val="000000"/>
          <w:sz w:val="28"/>
        </w:rPr>
        <w:t xml:space="preserve"> Мемлекеттік қызмет туралы </w:t>
      </w:r>
      <w:r>
        <w:rPr>
          <w:rFonts w:ascii="Times New Roman"/>
          <w:b w:val="false"/>
          <w:i w:val="false"/>
          <w:color w:val="000000"/>
          <w:sz w:val="28"/>
        </w:rPr>
        <w:t>
", "
</w:t>
      </w:r>
      <w:r>
        <w:rPr>
          <w:rFonts w:ascii="Times New Roman"/>
          <w:b w:val="false"/>
          <w:i w:val="false"/>
          <w:color w:val="000000"/>
          <w:sz w:val="28"/>
        </w:rPr>
        <w:t xml:space="preserve"> Сыбайлас жемқорлыққа қарсы күрес туралы </w:t>
      </w:r>
      <w:r>
        <w:rPr>
          <w:rFonts w:ascii="Times New Roman"/>
          <w:b w:val="false"/>
          <w:i w:val="false"/>
          <w:color w:val="000000"/>
          <w:sz w:val="28"/>
        </w:rPr>
        <w:t>
", "
</w:t>
      </w:r>
      <w:r>
        <w:rPr>
          <w:rFonts w:ascii="Times New Roman"/>
          <w:b w:val="false"/>
          <w:i w:val="false"/>
          <w:color w:val="000000"/>
          <w:sz w:val="28"/>
        </w:rPr>
        <w:t xml:space="preserve"> Әкімшілік рәсімдер туралы </w:t>
      </w:r>
      <w:r>
        <w:rPr>
          <w:rFonts w:ascii="Times New Roman"/>
          <w:b w:val="false"/>
          <w:i w:val="false"/>
          <w:color w:val="000000"/>
          <w:sz w:val="28"/>
        </w:rPr>
        <w:t>
", "
</w:t>
      </w:r>
      <w:r>
        <w:rPr>
          <w:rFonts w:ascii="Times New Roman"/>
          <w:b w:val="false"/>
          <w:i w:val="false"/>
          <w:color w:val="000000"/>
          <w:sz w:val="28"/>
        </w:rPr>
        <w:t xml:space="preserve"> Нормативтік құқықтық актілер туралы </w:t>
      </w:r>
      <w:r>
        <w:rPr>
          <w:rFonts w:ascii="Times New Roman"/>
          <w:b w:val="false"/>
          <w:i w:val="false"/>
          <w:color w:val="000000"/>
          <w:sz w:val="28"/>
        </w:rPr>
        <w:t>
", "Қазақстан Республикасындағы 
</w:t>
      </w:r>
      <w:r>
        <w:rPr>
          <w:rFonts w:ascii="Times New Roman"/>
          <w:b w:val="false"/>
          <w:i w:val="false"/>
          <w:color w:val="000000"/>
          <w:sz w:val="28"/>
        </w:rPr>
        <w:t xml:space="preserve"> Тіл туралы </w:t>
      </w:r>
      <w:r>
        <w:rPr>
          <w:rFonts w:ascii="Times New Roman"/>
          <w:b w:val="false"/>
          <w:i w:val="false"/>
          <w:color w:val="000000"/>
          <w:sz w:val="28"/>
        </w:rPr>
        <w:t>
" Заңдарын, Қазақстанның 
</w:t>
      </w:r>
      <w:r>
        <w:rPr>
          <w:rFonts w:ascii="Times New Roman"/>
          <w:b w:val="false"/>
          <w:i w:val="false"/>
          <w:color w:val="000000"/>
          <w:sz w:val="28"/>
        </w:rPr>
        <w:t xml:space="preserve"> 2030 </w:t>
      </w:r>
      <w:r>
        <w:rPr>
          <w:rFonts w:ascii="Times New Roman"/>
          <w:b w:val="false"/>
          <w:i w:val="false"/>
          <w:color w:val="000000"/>
          <w:sz w:val="28"/>
        </w:rPr>
        <w:t>
 жылға дейінгі даму стратегиясын, Қазақстан Республикасы Президентiнiң 2005 жылғы 3 мамырдағы N 1567 
</w:t>
      </w:r>
      <w:r>
        <w:rPr>
          <w:rFonts w:ascii="Times New Roman"/>
          <w:b w:val="false"/>
          <w:i w:val="false"/>
          <w:color w:val="000000"/>
          <w:sz w:val="28"/>
        </w:rPr>
        <w:t xml:space="preserve"> Жарлығымен </w:t>
      </w:r>
      <w:r>
        <w:rPr>
          <w:rFonts w:ascii="Times New Roman"/>
          <w:b w:val="false"/>
          <w:i w:val="false"/>
          <w:color w:val="000000"/>
          <w:sz w:val="28"/>
        </w:rPr>
        <w:t>
 бекiтiлген Қазақстан Республикасы мемлекеттiк қызметшілерiнiң ар-намыс кодексiн (Мемлекеттiк қызметшiлердiң қызмет этикасы ережелерi), осы санаттағы нақты лауазымды сәйкесінше мамандандыру облыстарындағы қатынастарды реттейтін Қазақстан Республикасының нормативтік құқықтық актілерін, сондай-ақ функционалдық міндеттерін орындауы үшін қажетті көлемде мемлекеттік тілді білуі.
</w:t>
      </w:r>
      <w:r>
        <w:br/>
      </w:r>
      <w:r>
        <w:rPr>
          <w:rFonts w:ascii="Times New Roman"/>
          <w:b w:val="false"/>
          <w:i w:val="false"/>
          <w:color w:val="000000"/>
          <w:sz w:val="28"/>
        </w:rPr>
        <w:t>
     Осы санаттағы лауазымдар бойынша функционалдық міндеттерінің орындалуы үшін қажетті басқа да білімдер;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 тармақшаға өзгертулер енгізілді - ҚР Мемлекеттік қызмет істері жөніндегі агенттігі Төрағасының 2006 жылғы 10 ақпандағы N 02-01-02/28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6) B-8, B-9 санаттары үшін:
</w:t>
      </w:r>
      <w:r>
        <w:br/>
      </w:r>
      <w:r>
        <w:rPr>
          <w:rFonts w:ascii="Times New Roman"/>
          <w:b w:val="false"/>
          <w:i w:val="false"/>
          <w:color w:val="000000"/>
          <w:sz w:val="28"/>
        </w:rPr>
        <w:t>
     білімі - жоғары кәсіптік. Мемлекеттік қызмет өтілі бір жылдан кем емес немесе осы санаттардағы нақты лауазымның функционалдық бағыттарына сәйкес облыстарда екі жылдан кем емес жұмыс өтілі бар болған жағдайда орта кәсіптік білімі барларға рұқсат етіледі.
</w:t>
      </w:r>
      <w:r>
        <w:br/>
      </w:r>
      <w:r>
        <w:rPr>
          <w:rFonts w:ascii="Times New Roman"/>
          <w:b w:val="false"/>
          <w:i w:val="false"/>
          <w:color w:val="000000"/>
          <w:sz w:val="28"/>
        </w:rPr>
        <w:t>
     Қазақстан Республикасының 
</w:t>
      </w:r>
      <w:r>
        <w:rPr>
          <w:rFonts w:ascii="Times New Roman"/>
          <w:b w:val="false"/>
          <w:i w:val="false"/>
          <w:color w:val="000000"/>
          <w:sz w:val="28"/>
        </w:rPr>
        <w:t xml:space="preserve"> Конституциясын </w:t>
      </w:r>
      <w:r>
        <w:rPr>
          <w:rFonts w:ascii="Times New Roman"/>
          <w:b w:val="false"/>
          <w:i w:val="false"/>
          <w:color w:val="000000"/>
          <w:sz w:val="28"/>
        </w:rPr>
        <w:t>
, "
</w:t>
      </w:r>
      <w:r>
        <w:rPr>
          <w:rFonts w:ascii="Times New Roman"/>
          <w:b w:val="false"/>
          <w:i w:val="false"/>
          <w:color w:val="000000"/>
          <w:sz w:val="28"/>
        </w:rPr>
        <w:t xml:space="preserve"> Мемлекеттік қызмет туралы </w:t>
      </w:r>
      <w:r>
        <w:rPr>
          <w:rFonts w:ascii="Times New Roman"/>
          <w:b w:val="false"/>
          <w:i w:val="false"/>
          <w:color w:val="000000"/>
          <w:sz w:val="28"/>
        </w:rPr>
        <w:t>
", "
</w:t>
      </w:r>
      <w:r>
        <w:rPr>
          <w:rFonts w:ascii="Times New Roman"/>
          <w:b w:val="false"/>
          <w:i w:val="false"/>
          <w:color w:val="000000"/>
          <w:sz w:val="28"/>
        </w:rPr>
        <w:t xml:space="preserve"> Сыбайлас жемқорлыққа қарсы күрес туралы </w:t>
      </w:r>
      <w:r>
        <w:rPr>
          <w:rFonts w:ascii="Times New Roman"/>
          <w:b w:val="false"/>
          <w:i w:val="false"/>
          <w:color w:val="000000"/>
          <w:sz w:val="28"/>
        </w:rPr>
        <w:t>
", "Қазақстан Республикасындағы 
</w:t>
      </w:r>
      <w:r>
        <w:rPr>
          <w:rFonts w:ascii="Times New Roman"/>
          <w:b w:val="false"/>
          <w:i w:val="false"/>
          <w:color w:val="000000"/>
          <w:sz w:val="28"/>
        </w:rPr>
        <w:t xml:space="preserve"> Тіл туралы </w:t>
      </w:r>
      <w:r>
        <w:rPr>
          <w:rFonts w:ascii="Times New Roman"/>
          <w:b w:val="false"/>
          <w:i w:val="false"/>
          <w:color w:val="000000"/>
          <w:sz w:val="28"/>
        </w:rPr>
        <w:t>
" Заңдарын, Қазақстанның 
</w:t>
      </w:r>
      <w:r>
        <w:rPr>
          <w:rFonts w:ascii="Times New Roman"/>
          <w:b w:val="false"/>
          <w:i w:val="false"/>
          <w:color w:val="000000"/>
          <w:sz w:val="28"/>
        </w:rPr>
        <w:t xml:space="preserve"> 2030 </w:t>
      </w:r>
      <w:r>
        <w:rPr>
          <w:rFonts w:ascii="Times New Roman"/>
          <w:b w:val="false"/>
          <w:i w:val="false"/>
          <w:color w:val="000000"/>
          <w:sz w:val="28"/>
        </w:rPr>
        <w:t>
 жылға дейінгі даму стратегиясын, Қазақстан Республикасы Президентiнiң 2005 жылғы 3 мамырдағы N 1567 
</w:t>
      </w:r>
      <w:r>
        <w:rPr>
          <w:rFonts w:ascii="Times New Roman"/>
          <w:b w:val="false"/>
          <w:i w:val="false"/>
          <w:color w:val="000000"/>
          <w:sz w:val="28"/>
        </w:rPr>
        <w:t xml:space="preserve"> Жарлығымен </w:t>
      </w:r>
      <w:r>
        <w:rPr>
          <w:rFonts w:ascii="Times New Roman"/>
          <w:b w:val="false"/>
          <w:i w:val="false"/>
          <w:color w:val="000000"/>
          <w:sz w:val="28"/>
        </w:rPr>
        <w:t>
 бекiтiлген Қазақстан Республикасы мемлекеттiк қызметшілерiнiң ар-намыс кодексiн (Мемлекеттiк қызметшiлердiң қызмет этикасы ережелерi), берілген санаттардағы нақты лауазымды сәйкесінше мамандандыру облыстарындағы қатынастарды реттейтін Қазақстан Республикасының нормативтік құқықтық актілерін, сондай-ақ функционалдық міндеттерін орындауы үшін қажетті көлемде мемлекеттік тілді білуі.
</w:t>
      </w:r>
      <w:r>
        <w:br/>
      </w:r>
      <w:r>
        <w:rPr>
          <w:rFonts w:ascii="Times New Roman"/>
          <w:b w:val="false"/>
          <w:i w:val="false"/>
          <w:color w:val="000000"/>
          <w:sz w:val="28"/>
        </w:rPr>
        <w:t>
     Берілген санаттардағы лауазымдар бойынша функционалдық міндеттерінің орындалуы үшін қажетті басқа да білімдер.
</w:t>
      </w:r>
    </w:p>
    <w:p>
      <w:pPr>
        <w:spacing w:after="0"/>
        <w:ind w:left="0"/>
        <w:jc w:val="both"/>
      </w:pPr>
      <w:r>
        <w:rPr>
          <w:rFonts w:ascii="Times New Roman"/>
          <w:b w:val="false"/>
          <w:i w:val="false"/>
          <w:color w:val="000000"/>
          <w:sz w:val="28"/>
        </w:rPr>
        <w:t>
</w:t>
      </w:r>
      <w:r>
        <w:rPr>
          <w:rFonts w:ascii="Times New Roman"/>
          <w:b w:val="false"/>
          <w:i w:val="false"/>
          <w:color w:val="000000"/>
          <w:sz w:val="28"/>
        </w:rPr>
        <w:t>
     7. Мемлекеттік әкімшілік лауазымдары санаттарының С санаты топтарына келесідей типтік біліктілік талаптары белгіленеді:
</w:t>
      </w:r>
      <w:r>
        <w:br/>
      </w:r>
      <w:r>
        <w:rPr>
          <w:rFonts w:ascii="Times New Roman"/>
          <w:b w:val="false"/>
          <w:i w:val="false"/>
          <w:color w:val="000000"/>
          <w:sz w:val="28"/>
        </w:rPr>
        <w:t>
     1) C-1, C-2 санаттары үшін:
</w:t>
      </w:r>
      <w:r>
        <w:br/>
      </w:r>
      <w:r>
        <w:rPr>
          <w:rFonts w:ascii="Times New Roman"/>
          <w:b w:val="false"/>
          <w:i w:val="false"/>
          <w:color w:val="000000"/>
          <w:sz w:val="28"/>
        </w:rPr>
        <w:t>
     білімі - жоғары кәсіптік;
</w:t>
      </w:r>
      <w:r>
        <w:br/>
      </w:r>
      <w:r>
        <w:rPr>
          <w:rFonts w:ascii="Times New Roman"/>
          <w:b w:val="false"/>
          <w:i w:val="false"/>
          <w:color w:val="000000"/>
          <w:sz w:val="28"/>
        </w:rPr>
        <w:t>
     мемлекеттік қызмет өтілі бес жылдан кем емес, оның ішінде келесі төменгі санаттағы лауазымдарда немесе мемлекеттік органның штат кестесінде қарастырылған келесі төменгі лауазымда бір жылдан кем емес, не мемлекеттік органдарда басшылық немесе басқа да лауазымдарда үш жылдан кем емес жұмыс өтілі, не осы санаттардағы нақты лауазымның функционалдық бағыттарына сәйкес облыстарда алты жылдан кем емес жұмыс өтілінің бар болуы, оның ішінде үш жылдан кем емес басшылық лауазымдарда.
</w:t>
      </w:r>
      <w:r>
        <w:br/>
      </w:r>
      <w:r>
        <w:rPr>
          <w:rFonts w:ascii="Times New Roman"/>
          <w:b w:val="false"/>
          <w:i w:val="false"/>
          <w:color w:val="000000"/>
          <w:sz w:val="28"/>
        </w:rPr>
        <w:t>
     Қазақстан Республикасының 
</w:t>
      </w:r>
      <w:r>
        <w:rPr>
          <w:rFonts w:ascii="Times New Roman"/>
          <w:b w:val="false"/>
          <w:i w:val="false"/>
          <w:color w:val="000000"/>
          <w:sz w:val="28"/>
        </w:rPr>
        <w:t xml:space="preserve"> Конституциясын </w:t>
      </w:r>
      <w:r>
        <w:rPr>
          <w:rFonts w:ascii="Times New Roman"/>
          <w:b w:val="false"/>
          <w:i w:val="false"/>
          <w:color w:val="000000"/>
          <w:sz w:val="28"/>
        </w:rPr>
        <w:t>
, "
</w:t>
      </w:r>
      <w:r>
        <w:rPr>
          <w:rFonts w:ascii="Times New Roman"/>
          <w:b w:val="false"/>
          <w:i w:val="false"/>
          <w:color w:val="000000"/>
          <w:sz w:val="28"/>
        </w:rPr>
        <w:t xml:space="preserve"> Мемлекеттік қызмет туралы </w:t>
      </w:r>
      <w:r>
        <w:rPr>
          <w:rFonts w:ascii="Times New Roman"/>
          <w:b w:val="false"/>
          <w:i w:val="false"/>
          <w:color w:val="000000"/>
          <w:sz w:val="28"/>
        </w:rPr>
        <w:t>
", "
</w:t>
      </w:r>
      <w:r>
        <w:rPr>
          <w:rFonts w:ascii="Times New Roman"/>
          <w:b w:val="false"/>
          <w:i w:val="false"/>
          <w:color w:val="000000"/>
          <w:sz w:val="28"/>
        </w:rPr>
        <w:t xml:space="preserve"> Сыбайлас жемқорлыққа қарсы күрес туралы </w:t>
      </w:r>
      <w:r>
        <w:rPr>
          <w:rFonts w:ascii="Times New Roman"/>
          <w:b w:val="false"/>
          <w:i w:val="false"/>
          <w:color w:val="000000"/>
          <w:sz w:val="28"/>
        </w:rPr>
        <w:t>
", "
</w:t>
      </w:r>
      <w:r>
        <w:rPr>
          <w:rFonts w:ascii="Times New Roman"/>
          <w:b w:val="false"/>
          <w:i w:val="false"/>
          <w:color w:val="000000"/>
          <w:sz w:val="28"/>
        </w:rPr>
        <w:t xml:space="preserve"> Әкімшілік рәсімдер туралы </w:t>
      </w:r>
      <w:r>
        <w:rPr>
          <w:rFonts w:ascii="Times New Roman"/>
          <w:b w:val="false"/>
          <w:i w:val="false"/>
          <w:color w:val="000000"/>
          <w:sz w:val="28"/>
        </w:rPr>
        <w:t>
", "
</w:t>
      </w:r>
      <w:r>
        <w:rPr>
          <w:rFonts w:ascii="Times New Roman"/>
          <w:b w:val="false"/>
          <w:i w:val="false"/>
          <w:color w:val="000000"/>
          <w:sz w:val="28"/>
        </w:rPr>
        <w:t xml:space="preserve"> Нормативтік құқықтық актілер туралы </w:t>
      </w:r>
      <w:r>
        <w:rPr>
          <w:rFonts w:ascii="Times New Roman"/>
          <w:b w:val="false"/>
          <w:i w:val="false"/>
          <w:color w:val="000000"/>
          <w:sz w:val="28"/>
        </w:rPr>
        <w:t>
", "Қазақстан Республикасындағы 
</w:t>
      </w:r>
      <w:r>
        <w:rPr>
          <w:rFonts w:ascii="Times New Roman"/>
          <w:b w:val="false"/>
          <w:i w:val="false"/>
          <w:color w:val="000000"/>
          <w:sz w:val="28"/>
        </w:rPr>
        <w:t xml:space="preserve"> Тіл туралы </w:t>
      </w:r>
      <w:r>
        <w:rPr>
          <w:rFonts w:ascii="Times New Roman"/>
          <w:b w:val="false"/>
          <w:i w:val="false"/>
          <w:color w:val="000000"/>
          <w:sz w:val="28"/>
        </w:rPr>
        <w:t>
" Заңдарын, Қазақстанның 
</w:t>
      </w:r>
      <w:r>
        <w:rPr>
          <w:rFonts w:ascii="Times New Roman"/>
          <w:b w:val="false"/>
          <w:i w:val="false"/>
          <w:color w:val="000000"/>
          <w:sz w:val="28"/>
        </w:rPr>
        <w:t xml:space="preserve"> 2030 </w:t>
      </w:r>
      <w:r>
        <w:rPr>
          <w:rFonts w:ascii="Times New Roman"/>
          <w:b w:val="false"/>
          <w:i w:val="false"/>
          <w:color w:val="000000"/>
          <w:sz w:val="28"/>
        </w:rPr>
        <w:t>
 жылға дейінгі даму стратегиясын, Қазақстан Республикасы Президентiнiң 2005 жылғы 3 мамырдағы N 1567 
</w:t>
      </w:r>
      <w:r>
        <w:rPr>
          <w:rFonts w:ascii="Times New Roman"/>
          <w:b w:val="false"/>
          <w:i w:val="false"/>
          <w:color w:val="000000"/>
          <w:sz w:val="28"/>
        </w:rPr>
        <w:t xml:space="preserve"> Жарлығымен </w:t>
      </w:r>
      <w:r>
        <w:rPr>
          <w:rFonts w:ascii="Times New Roman"/>
          <w:b w:val="false"/>
          <w:i w:val="false"/>
          <w:color w:val="000000"/>
          <w:sz w:val="28"/>
        </w:rPr>
        <w:t>
 бекiтiлген Қазақстан Республикасы мемлекеттiк қызметшілерiнiң ар-намыс кодексiн (Мемлекеттiк қызметшiлердiң қызмет этикасы ережелерi), осы санаттардағы нақты лауазымды сәйкесінше мамандандыру облыстарындағы қатынастарды реттейтін Қазақстан Республикасының нормативтік құқықтық актілерін, сондай-ақ функционалдық міндеттерін орындауы үшін қажетті көлемде мемлекеттік тілді білуі.
</w:t>
      </w:r>
      <w:r>
        <w:br/>
      </w:r>
      <w:r>
        <w:rPr>
          <w:rFonts w:ascii="Times New Roman"/>
          <w:b w:val="false"/>
          <w:i w:val="false"/>
          <w:color w:val="000000"/>
          <w:sz w:val="28"/>
        </w:rPr>
        <w:t>
     Осы санаттардағы лауазымдар бойынша функционалдық міндеттерінің орындалуы үшін қажетті басқа да білімдер;
</w:t>
      </w:r>
    </w:p>
    <w:p>
      <w:pPr>
        <w:spacing w:after="0"/>
        <w:ind w:left="0"/>
        <w:jc w:val="both"/>
      </w:pPr>
      <w:r>
        <w:rPr>
          <w:rFonts w:ascii="Times New Roman"/>
          <w:b w:val="false"/>
          <w:i w:val="false"/>
          <w:color w:val="000000"/>
          <w:sz w:val="28"/>
        </w:rPr>
        <w:t>
</w:t>
      </w:r>
      <w:r>
        <w:rPr>
          <w:rFonts w:ascii="Times New Roman"/>
          <w:b w:val="false"/>
          <w:i w:val="false"/>
          <w:color w:val="000000"/>
          <w:sz w:val="28"/>
        </w:rPr>
        <w:t>
     2) C-3 санаты үшін:
</w:t>
      </w:r>
      <w:r>
        <w:br/>
      </w:r>
      <w:r>
        <w:rPr>
          <w:rFonts w:ascii="Times New Roman"/>
          <w:b w:val="false"/>
          <w:i w:val="false"/>
          <w:color w:val="000000"/>
          <w:sz w:val="28"/>
        </w:rPr>
        <w:t>
     білімі - жоғары кәсіптік;
</w:t>
      </w:r>
      <w:r>
        <w:br/>
      </w:r>
      <w:r>
        <w:rPr>
          <w:rFonts w:ascii="Times New Roman"/>
          <w:b w:val="false"/>
          <w:i w:val="false"/>
          <w:color w:val="000000"/>
          <w:sz w:val="28"/>
        </w:rPr>
        <w:t>
     мемлекеттік қызмет өтілі төрт жылдан кем емес, оның ішінде келесі төменгі санаттағы лауазымдарда немесе мемлекеттік органның штат кестесінде қарастырылған келесі төменгі лауазымда бір жылдан кем емес, не мемлекеттік органдарда басшылық немесе басқа да лауазымдарда екі жылдан кем емес жұмыс өтілі, не берілген санаттағы нақты лауазымның функционалдық бағытына сәйкес облыстарда бес жылдан кем емес жұмыс өтілінің бар болуы, оның ішінде екі жылдан кем емес басшылық лауазымдарда.
</w:t>
      </w:r>
      <w:r>
        <w:br/>
      </w:r>
      <w:r>
        <w:rPr>
          <w:rFonts w:ascii="Times New Roman"/>
          <w:b w:val="false"/>
          <w:i w:val="false"/>
          <w:color w:val="000000"/>
          <w:sz w:val="28"/>
        </w:rPr>
        <w:t>
     Қазақстан Республикасының 
</w:t>
      </w:r>
      <w:r>
        <w:rPr>
          <w:rFonts w:ascii="Times New Roman"/>
          <w:b w:val="false"/>
          <w:i w:val="false"/>
          <w:color w:val="000000"/>
          <w:sz w:val="28"/>
        </w:rPr>
        <w:t xml:space="preserve"> Конституциясын </w:t>
      </w:r>
      <w:r>
        <w:rPr>
          <w:rFonts w:ascii="Times New Roman"/>
          <w:b w:val="false"/>
          <w:i w:val="false"/>
          <w:color w:val="000000"/>
          <w:sz w:val="28"/>
        </w:rPr>
        <w:t>
, "
</w:t>
      </w:r>
      <w:r>
        <w:rPr>
          <w:rFonts w:ascii="Times New Roman"/>
          <w:b w:val="false"/>
          <w:i w:val="false"/>
          <w:color w:val="000000"/>
          <w:sz w:val="28"/>
        </w:rPr>
        <w:t xml:space="preserve"> Мемлекеттік қызмет туралы </w:t>
      </w:r>
      <w:r>
        <w:rPr>
          <w:rFonts w:ascii="Times New Roman"/>
          <w:b w:val="false"/>
          <w:i w:val="false"/>
          <w:color w:val="000000"/>
          <w:sz w:val="28"/>
        </w:rPr>
        <w:t>
", "
</w:t>
      </w:r>
      <w:r>
        <w:rPr>
          <w:rFonts w:ascii="Times New Roman"/>
          <w:b w:val="false"/>
          <w:i w:val="false"/>
          <w:color w:val="000000"/>
          <w:sz w:val="28"/>
        </w:rPr>
        <w:t xml:space="preserve"> Сыбайлас жемқорлыққа қарсы күрес туралы </w:t>
      </w:r>
      <w:r>
        <w:rPr>
          <w:rFonts w:ascii="Times New Roman"/>
          <w:b w:val="false"/>
          <w:i w:val="false"/>
          <w:color w:val="000000"/>
          <w:sz w:val="28"/>
        </w:rPr>
        <w:t>
", "
</w:t>
      </w:r>
      <w:r>
        <w:rPr>
          <w:rFonts w:ascii="Times New Roman"/>
          <w:b w:val="false"/>
          <w:i w:val="false"/>
          <w:color w:val="000000"/>
          <w:sz w:val="28"/>
        </w:rPr>
        <w:t xml:space="preserve"> Әкімшілік рәсімдер туралы </w:t>
      </w:r>
      <w:r>
        <w:rPr>
          <w:rFonts w:ascii="Times New Roman"/>
          <w:b w:val="false"/>
          <w:i w:val="false"/>
          <w:color w:val="000000"/>
          <w:sz w:val="28"/>
        </w:rPr>
        <w:t>
", "
</w:t>
      </w:r>
      <w:r>
        <w:rPr>
          <w:rFonts w:ascii="Times New Roman"/>
          <w:b w:val="false"/>
          <w:i w:val="false"/>
          <w:color w:val="000000"/>
          <w:sz w:val="28"/>
        </w:rPr>
        <w:t xml:space="preserve"> Нормативтік құқықтық актілер туралы </w:t>
      </w:r>
      <w:r>
        <w:rPr>
          <w:rFonts w:ascii="Times New Roman"/>
          <w:b w:val="false"/>
          <w:i w:val="false"/>
          <w:color w:val="000000"/>
          <w:sz w:val="28"/>
        </w:rPr>
        <w:t>
", "Қазақстан Республикасындағы 
</w:t>
      </w:r>
      <w:r>
        <w:rPr>
          <w:rFonts w:ascii="Times New Roman"/>
          <w:b w:val="false"/>
          <w:i w:val="false"/>
          <w:color w:val="000000"/>
          <w:sz w:val="28"/>
        </w:rPr>
        <w:t xml:space="preserve"> Тіл туралы </w:t>
      </w:r>
      <w:r>
        <w:rPr>
          <w:rFonts w:ascii="Times New Roman"/>
          <w:b w:val="false"/>
          <w:i w:val="false"/>
          <w:color w:val="000000"/>
          <w:sz w:val="28"/>
        </w:rPr>
        <w:t>
" Заңдарын, Қазақстанның 
</w:t>
      </w:r>
      <w:r>
        <w:rPr>
          <w:rFonts w:ascii="Times New Roman"/>
          <w:b w:val="false"/>
          <w:i w:val="false"/>
          <w:color w:val="000000"/>
          <w:sz w:val="28"/>
        </w:rPr>
        <w:t xml:space="preserve"> 2030 </w:t>
      </w:r>
      <w:r>
        <w:rPr>
          <w:rFonts w:ascii="Times New Roman"/>
          <w:b w:val="false"/>
          <w:i w:val="false"/>
          <w:color w:val="000000"/>
          <w:sz w:val="28"/>
        </w:rPr>
        <w:t>
 жылға дейінгі даму стратегиясын, Қазақстан Республикасы Президентiнiң 2005 жылғы 3 мамырдағы N 1567 
</w:t>
      </w:r>
      <w:r>
        <w:rPr>
          <w:rFonts w:ascii="Times New Roman"/>
          <w:b w:val="false"/>
          <w:i w:val="false"/>
          <w:color w:val="000000"/>
          <w:sz w:val="28"/>
        </w:rPr>
        <w:t xml:space="preserve"> Жарлығымен </w:t>
      </w:r>
      <w:r>
        <w:rPr>
          <w:rFonts w:ascii="Times New Roman"/>
          <w:b w:val="false"/>
          <w:i w:val="false"/>
          <w:color w:val="000000"/>
          <w:sz w:val="28"/>
        </w:rPr>
        <w:t>
 бекiтiлген Қазақстан Республикасы мемлекеттiк қызметшілерiнiң ар-намыс кодексiн (Мемлекеттiк қызметшiлердiң қызмет этикасы ережелерi), осы санаттағы нақты лауазымды сәйкесінше мамандандыру облыстарындағы қатынастарды реттейтін Қазақстан Республикасының нормативтік құқықтық актілерін, сондай-ақ функционалдық міндеттерін орындауы үшін қажетті көлемде мемлекеттік тілді білуі.
</w:t>
      </w:r>
      <w:r>
        <w:br/>
      </w:r>
      <w:r>
        <w:rPr>
          <w:rFonts w:ascii="Times New Roman"/>
          <w:b w:val="false"/>
          <w:i w:val="false"/>
          <w:color w:val="000000"/>
          <w:sz w:val="28"/>
        </w:rPr>
        <w:t>
     Осы санаттағы лауазымдар бойынша функционалдық міндеттерінің орындалуы үшін қажетті басқа да білімдер;
</w:t>
      </w:r>
    </w:p>
    <w:p>
      <w:pPr>
        <w:spacing w:after="0"/>
        <w:ind w:left="0"/>
        <w:jc w:val="both"/>
      </w:pPr>
      <w:r>
        <w:rPr>
          <w:rFonts w:ascii="Times New Roman"/>
          <w:b w:val="false"/>
          <w:i w:val="false"/>
          <w:color w:val="000000"/>
          <w:sz w:val="28"/>
        </w:rPr>
        <w:t>
</w:t>
      </w:r>
      <w:r>
        <w:rPr>
          <w:rFonts w:ascii="Times New Roman"/>
          <w:b w:val="false"/>
          <w:i w:val="false"/>
          <w:color w:val="000000"/>
          <w:sz w:val="28"/>
        </w:rPr>
        <w:t>
     3) C-4 санаты үшін:
</w:t>
      </w:r>
      <w:r>
        <w:br/>
      </w:r>
      <w:r>
        <w:rPr>
          <w:rFonts w:ascii="Times New Roman"/>
          <w:b w:val="false"/>
          <w:i w:val="false"/>
          <w:color w:val="000000"/>
          <w:sz w:val="28"/>
        </w:rPr>
        <w:t>
     білімі - жоғары кәсіптік;
</w:t>
      </w:r>
      <w:r>
        <w:br/>
      </w:r>
      <w:r>
        <w:rPr>
          <w:rFonts w:ascii="Times New Roman"/>
          <w:b w:val="false"/>
          <w:i w:val="false"/>
          <w:color w:val="000000"/>
          <w:sz w:val="28"/>
        </w:rPr>
        <w:t>
     мемлекеттік қызмет өтілі үш жылдан кем емес, оның ішінде келесі төменгі санаттағы лауазымдарда немесе мемлекеттік органның штат кестесінде қарастырылған келесі төменгі лауазымда бір жылдан кем емес, не мемлекеттік органдарда басшылық немесе басқа да лауазымдарда бір жылдан кем емес жұмыс өтілі, не осы санаттағы нақты лауазымның функционалдық бағытына сәйкес облыстарда үш жылдан кем емес жұмыс өтілінің бар болуы, оның ішінде бір жылдан кем емес басшылық лауазымдарда, не мемлекеттік тапсырыс негізінде мемлекеттік қызметшілерді даярлау және қайта даярлаудың мемлекеттік бағдарламалары бойынша немесе шетелдің жоғары оқу орындарында Шетелде кадрлар даярлау жөнiндегі республикалық комиссия бекітетін басым мамандықтар бойынша оқуды (магистратура, докторантура) аяқтауы.
</w:t>
      </w:r>
      <w:r>
        <w:br/>
      </w:r>
      <w:r>
        <w:rPr>
          <w:rFonts w:ascii="Times New Roman"/>
          <w:b w:val="false"/>
          <w:i w:val="false"/>
          <w:color w:val="000000"/>
          <w:sz w:val="28"/>
        </w:rPr>
        <w:t>
     Қазақстан Республикасының 
</w:t>
      </w:r>
      <w:r>
        <w:rPr>
          <w:rFonts w:ascii="Times New Roman"/>
          <w:b w:val="false"/>
          <w:i w:val="false"/>
          <w:color w:val="000000"/>
          <w:sz w:val="28"/>
        </w:rPr>
        <w:t xml:space="preserve"> Конституциясын </w:t>
      </w:r>
      <w:r>
        <w:rPr>
          <w:rFonts w:ascii="Times New Roman"/>
          <w:b w:val="false"/>
          <w:i w:val="false"/>
          <w:color w:val="000000"/>
          <w:sz w:val="28"/>
        </w:rPr>
        <w:t>
, "
</w:t>
      </w:r>
      <w:r>
        <w:rPr>
          <w:rFonts w:ascii="Times New Roman"/>
          <w:b w:val="false"/>
          <w:i w:val="false"/>
          <w:color w:val="000000"/>
          <w:sz w:val="28"/>
        </w:rPr>
        <w:t xml:space="preserve"> Мемлекеттік қызмет туралы </w:t>
      </w:r>
      <w:r>
        <w:rPr>
          <w:rFonts w:ascii="Times New Roman"/>
          <w:b w:val="false"/>
          <w:i w:val="false"/>
          <w:color w:val="000000"/>
          <w:sz w:val="28"/>
        </w:rPr>
        <w:t>
", "
</w:t>
      </w:r>
      <w:r>
        <w:rPr>
          <w:rFonts w:ascii="Times New Roman"/>
          <w:b w:val="false"/>
          <w:i w:val="false"/>
          <w:color w:val="000000"/>
          <w:sz w:val="28"/>
        </w:rPr>
        <w:t xml:space="preserve"> Сыбайлас жемқорлыққа қарсы күрес туралы </w:t>
      </w:r>
      <w:r>
        <w:rPr>
          <w:rFonts w:ascii="Times New Roman"/>
          <w:b w:val="false"/>
          <w:i w:val="false"/>
          <w:color w:val="000000"/>
          <w:sz w:val="28"/>
        </w:rPr>
        <w:t>
", "
</w:t>
      </w:r>
      <w:r>
        <w:rPr>
          <w:rFonts w:ascii="Times New Roman"/>
          <w:b w:val="false"/>
          <w:i w:val="false"/>
          <w:color w:val="000000"/>
          <w:sz w:val="28"/>
        </w:rPr>
        <w:t xml:space="preserve"> Әкімшілік рәсімдер туралы </w:t>
      </w:r>
      <w:r>
        <w:rPr>
          <w:rFonts w:ascii="Times New Roman"/>
          <w:b w:val="false"/>
          <w:i w:val="false"/>
          <w:color w:val="000000"/>
          <w:sz w:val="28"/>
        </w:rPr>
        <w:t>
", "
</w:t>
      </w:r>
      <w:r>
        <w:rPr>
          <w:rFonts w:ascii="Times New Roman"/>
          <w:b w:val="false"/>
          <w:i w:val="false"/>
          <w:color w:val="000000"/>
          <w:sz w:val="28"/>
        </w:rPr>
        <w:t xml:space="preserve"> Нормативтік құқықтық актілер туралы </w:t>
      </w:r>
      <w:r>
        <w:rPr>
          <w:rFonts w:ascii="Times New Roman"/>
          <w:b w:val="false"/>
          <w:i w:val="false"/>
          <w:color w:val="000000"/>
          <w:sz w:val="28"/>
        </w:rPr>
        <w:t>
", "Қазақстан Республикасындағы 
</w:t>
      </w:r>
      <w:r>
        <w:rPr>
          <w:rFonts w:ascii="Times New Roman"/>
          <w:b w:val="false"/>
          <w:i w:val="false"/>
          <w:color w:val="000000"/>
          <w:sz w:val="28"/>
        </w:rPr>
        <w:t xml:space="preserve"> Тіл туралы </w:t>
      </w:r>
      <w:r>
        <w:rPr>
          <w:rFonts w:ascii="Times New Roman"/>
          <w:b w:val="false"/>
          <w:i w:val="false"/>
          <w:color w:val="000000"/>
          <w:sz w:val="28"/>
        </w:rPr>
        <w:t>
" Заңдарын, Қазақстанның 
</w:t>
      </w:r>
      <w:r>
        <w:rPr>
          <w:rFonts w:ascii="Times New Roman"/>
          <w:b w:val="false"/>
          <w:i w:val="false"/>
          <w:color w:val="000000"/>
          <w:sz w:val="28"/>
        </w:rPr>
        <w:t xml:space="preserve"> 2030 </w:t>
      </w:r>
      <w:r>
        <w:rPr>
          <w:rFonts w:ascii="Times New Roman"/>
          <w:b w:val="false"/>
          <w:i w:val="false"/>
          <w:color w:val="000000"/>
          <w:sz w:val="28"/>
        </w:rPr>
        <w:t>
 жылға дейінгі даму стратегиясын, Қазақстан Республикасы Президентiнiң 2005 жылғы 3 мамырдағы N 1567 
</w:t>
      </w:r>
      <w:r>
        <w:rPr>
          <w:rFonts w:ascii="Times New Roman"/>
          <w:b w:val="false"/>
          <w:i w:val="false"/>
          <w:color w:val="000000"/>
          <w:sz w:val="28"/>
        </w:rPr>
        <w:t xml:space="preserve"> Жарлығымен </w:t>
      </w:r>
      <w:r>
        <w:rPr>
          <w:rFonts w:ascii="Times New Roman"/>
          <w:b w:val="false"/>
          <w:i w:val="false"/>
          <w:color w:val="000000"/>
          <w:sz w:val="28"/>
        </w:rPr>
        <w:t>
 бекiтiлген Қазақстан Республикасы мемлекеттiк қызметшілерiнiң ар-намыс кодексiн (Мемлекеттiк қызметшiлердiң қызмет этикасы ережелерi), осы санаттағы нақты лауазымды сәйкесінше мамандандыру облыстарындағы қатынастарды реттейтін Қазақстан Республикасының нормативтік құқықтық актілерін, сондай-ақ функционалдық міндеттерін орындауы үшін қажетті көлемде мемлекеттік тілді білуі.
</w:t>
      </w:r>
      <w:r>
        <w:br/>
      </w:r>
      <w:r>
        <w:rPr>
          <w:rFonts w:ascii="Times New Roman"/>
          <w:b w:val="false"/>
          <w:i w:val="false"/>
          <w:color w:val="000000"/>
          <w:sz w:val="28"/>
        </w:rPr>
        <w:t>
     Осы санаттағы лауазымдар бойынша функционалдық міндеттерінің орындалуы үшін қажетті басқа да білімдер;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 тармақшаға өзгертулер енгізілді - ҚР Мемлекеттік қызмет істері жөніндегі агенттігі Төрағасының 2006 жылғы 10 ақпандағы N 02-01-02/28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4) C-5 санаты үшін:
</w:t>
      </w:r>
      <w:r>
        <w:br/>
      </w:r>
      <w:r>
        <w:rPr>
          <w:rFonts w:ascii="Times New Roman"/>
          <w:b w:val="false"/>
          <w:i w:val="false"/>
          <w:color w:val="000000"/>
          <w:sz w:val="28"/>
        </w:rPr>
        <w:t>
     білімі - жоғары кәсіптік;
</w:t>
      </w:r>
      <w:r>
        <w:br/>
      </w:r>
      <w:r>
        <w:rPr>
          <w:rFonts w:ascii="Times New Roman"/>
          <w:b w:val="false"/>
          <w:i w:val="false"/>
          <w:color w:val="000000"/>
          <w:sz w:val="28"/>
        </w:rPr>
        <w:t>
     мемлекеттік қызмет өтілі екі жылдан кем емес, оның ішінде келесі төменгі санаттағы лауазымдарда немесе мемлекеттік органның штат кестесінде қарастырылған келесі төменгі лауазымда бір жылдан кем емес, не мемлекеттік органдарда басшылық немесе басқа да лауазымдарда бір жылдан кем емес жұмыс өтілі, не осы санаттағы нақты лауазымның функционалдық бағытына сәйкес облыстарда үш жылдан кем емес жұмыс өтілінің бар болуы, оның ішінде бір жылдан кем емес басшылық лауазымдарда, не мемлекеттік тапсырыс негізінде мемлекеттік қызметшілерді даярлау және қайта даярлаудың мемлекеттік бағдарламалары бойынша немесе шетелдің жоғары оқу орындарында Шетелде кадрлар даярлау жөнiндегі республикалық комиссия бекітетін басым мамандықтар бойынша оқуды (магистратура, докторантура) аяқтауы.
</w:t>
      </w:r>
      <w:r>
        <w:br/>
      </w:r>
      <w:r>
        <w:rPr>
          <w:rFonts w:ascii="Times New Roman"/>
          <w:b w:val="false"/>
          <w:i w:val="false"/>
          <w:color w:val="000000"/>
          <w:sz w:val="28"/>
        </w:rPr>
        <w:t>
     Қазақстан Республикасының 
</w:t>
      </w:r>
      <w:r>
        <w:rPr>
          <w:rFonts w:ascii="Times New Roman"/>
          <w:b w:val="false"/>
          <w:i w:val="false"/>
          <w:color w:val="000000"/>
          <w:sz w:val="28"/>
        </w:rPr>
        <w:t xml:space="preserve"> Конституциясын </w:t>
      </w:r>
      <w:r>
        <w:rPr>
          <w:rFonts w:ascii="Times New Roman"/>
          <w:b w:val="false"/>
          <w:i w:val="false"/>
          <w:color w:val="000000"/>
          <w:sz w:val="28"/>
        </w:rPr>
        <w:t>
, "
</w:t>
      </w:r>
      <w:r>
        <w:rPr>
          <w:rFonts w:ascii="Times New Roman"/>
          <w:b w:val="false"/>
          <w:i w:val="false"/>
          <w:color w:val="000000"/>
          <w:sz w:val="28"/>
        </w:rPr>
        <w:t xml:space="preserve"> Мемлекеттік қызмет туралы </w:t>
      </w:r>
      <w:r>
        <w:rPr>
          <w:rFonts w:ascii="Times New Roman"/>
          <w:b w:val="false"/>
          <w:i w:val="false"/>
          <w:color w:val="000000"/>
          <w:sz w:val="28"/>
        </w:rPr>
        <w:t>
", "
</w:t>
      </w:r>
      <w:r>
        <w:rPr>
          <w:rFonts w:ascii="Times New Roman"/>
          <w:b w:val="false"/>
          <w:i w:val="false"/>
          <w:color w:val="000000"/>
          <w:sz w:val="28"/>
        </w:rPr>
        <w:t xml:space="preserve"> Сыбайлас жемқорлыққа қарсы күрес туралы </w:t>
      </w:r>
      <w:r>
        <w:rPr>
          <w:rFonts w:ascii="Times New Roman"/>
          <w:b w:val="false"/>
          <w:i w:val="false"/>
          <w:color w:val="000000"/>
          <w:sz w:val="28"/>
        </w:rPr>
        <w:t>
", "
</w:t>
      </w:r>
      <w:r>
        <w:rPr>
          <w:rFonts w:ascii="Times New Roman"/>
          <w:b w:val="false"/>
          <w:i w:val="false"/>
          <w:color w:val="000000"/>
          <w:sz w:val="28"/>
        </w:rPr>
        <w:t xml:space="preserve"> Әкімшілік рәсімдер туралы </w:t>
      </w:r>
      <w:r>
        <w:rPr>
          <w:rFonts w:ascii="Times New Roman"/>
          <w:b w:val="false"/>
          <w:i w:val="false"/>
          <w:color w:val="000000"/>
          <w:sz w:val="28"/>
        </w:rPr>
        <w:t>
", "
</w:t>
      </w:r>
      <w:r>
        <w:rPr>
          <w:rFonts w:ascii="Times New Roman"/>
          <w:b w:val="false"/>
          <w:i w:val="false"/>
          <w:color w:val="000000"/>
          <w:sz w:val="28"/>
        </w:rPr>
        <w:t xml:space="preserve"> Нормативтік құқықтық актілер туралы </w:t>
      </w:r>
      <w:r>
        <w:rPr>
          <w:rFonts w:ascii="Times New Roman"/>
          <w:b w:val="false"/>
          <w:i w:val="false"/>
          <w:color w:val="000000"/>
          <w:sz w:val="28"/>
        </w:rPr>
        <w:t>
", "Қазақстан Республикасындағы 
</w:t>
      </w:r>
      <w:r>
        <w:rPr>
          <w:rFonts w:ascii="Times New Roman"/>
          <w:b w:val="false"/>
          <w:i w:val="false"/>
          <w:color w:val="000000"/>
          <w:sz w:val="28"/>
        </w:rPr>
        <w:t xml:space="preserve"> Тіл туралы </w:t>
      </w:r>
      <w:r>
        <w:rPr>
          <w:rFonts w:ascii="Times New Roman"/>
          <w:b w:val="false"/>
          <w:i w:val="false"/>
          <w:color w:val="000000"/>
          <w:sz w:val="28"/>
        </w:rPr>
        <w:t>
" Заңдарын, Қазақстанның 
</w:t>
      </w:r>
      <w:r>
        <w:rPr>
          <w:rFonts w:ascii="Times New Roman"/>
          <w:b w:val="false"/>
          <w:i w:val="false"/>
          <w:color w:val="000000"/>
          <w:sz w:val="28"/>
        </w:rPr>
        <w:t xml:space="preserve"> 2030 </w:t>
      </w:r>
      <w:r>
        <w:rPr>
          <w:rFonts w:ascii="Times New Roman"/>
          <w:b w:val="false"/>
          <w:i w:val="false"/>
          <w:color w:val="000000"/>
          <w:sz w:val="28"/>
        </w:rPr>
        <w:t>
 жылға дейінгі даму стратегиясын, Қазақстан Республикасы Президентiнiң 2005 жылғы 3 мамырдағы N 1567 
</w:t>
      </w:r>
      <w:r>
        <w:rPr>
          <w:rFonts w:ascii="Times New Roman"/>
          <w:b w:val="false"/>
          <w:i w:val="false"/>
          <w:color w:val="000000"/>
          <w:sz w:val="28"/>
        </w:rPr>
        <w:t xml:space="preserve"> Жарлығымен </w:t>
      </w:r>
      <w:r>
        <w:rPr>
          <w:rFonts w:ascii="Times New Roman"/>
          <w:b w:val="false"/>
          <w:i w:val="false"/>
          <w:color w:val="000000"/>
          <w:sz w:val="28"/>
        </w:rPr>
        <w:t>
 бекiтiлген Қазақстан Республикасы мемлекеттiк қызметшілерiнiң ар-намыс кодексiн (Мемлекеттiк қызметшiлердiң қызмет этикасы ережелерi), осы санаттағы нақты лауазымды сәйкесінше мамандандыру облыстарындағы қатынастарды реттейтін Қазақстан Республикасының нормативтік құқықтық актілерін, сондай-ақ функционалдық міндеттерін орындауы үшін қажетті көлемде мемлекеттік тілді білуі.
</w:t>
      </w:r>
      <w:r>
        <w:br/>
      </w:r>
      <w:r>
        <w:rPr>
          <w:rFonts w:ascii="Times New Roman"/>
          <w:b w:val="false"/>
          <w:i w:val="false"/>
          <w:color w:val="000000"/>
          <w:sz w:val="28"/>
        </w:rPr>
        <w:t>
     Осы санаттағы лауазымдар бойынша функционалдық міндеттерінің орындалуы үшін қажетті басқа да білімдер;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 тармақшаға өзгертулер енгізілді - ҚР Мемлекеттік қызмет істері жөніндегі агенттігі Төрағасының 2006 жылғы 10 ақпандағы N 02-01-02/28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5) C-6 санаты үшін:
</w:t>
      </w:r>
      <w:r>
        <w:br/>
      </w:r>
      <w:r>
        <w:rPr>
          <w:rFonts w:ascii="Times New Roman"/>
          <w:b w:val="false"/>
          <w:i w:val="false"/>
          <w:color w:val="000000"/>
          <w:sz w:val="28"/>
        </w:rPr>
        <w:t>
     білімі - жоғары кәсіптік;
</w:t>
      </w:r>
      <w:r>
        <w:br/>
      </w:r>
      <w:r>
        <w:rPr>
          <w:rFonts w:ascii="Times New Roman"/>
          <w:b w:val="false"/>
          <w:i w:val="false"/>
          <w:color w:val="000000"/>
          <w:sz w:val="28"/>
        </w:rPr>
        <w:t>
     мемлекеттік қызмет өтілі бір жарым жылдан кем емес, не осы санаттағы нақты лауазымның функционалдық бағытына сәйкес облыстарда үш жылдан кем емес жұмыс өтілінің бар болуы, не мемлекеттік тапсырыс негізінде мемлекеттік қызметшілерді даярлау және қайта даярлаудың мемлекеттік бағдарламалары бойынша немесе шетелдің жоғары оқу орындарында Шетелде кадрлар даярлау жөнiндегі республикалық комиссия бекітетін басым мамандықтар бойынша оқуды (бакалавриат) аяқтауы.
</w:t>
      </w:r>
      <w:r>
        <w:br/>
      </w:r>
      <w:r>
        <w:rPr>
          <w:rFonts w:ascii="Times New Roman"/>
          <w:b w:val="false"/>
          <w:i w:val="false"/>
          <w:color w:val="000000"/>
          <w:sz w:val="28"/>
        </w:rPr>
        <w:t>
     Қазақстан Республикасының 
</w:t>
      </w:r>
      <w:r>
        <w:rPr>
          <w:rFonts w:ascii="Times New Roman"/>
          <w:b w:val="false"/>
          <w:i w:val="false"/>
          <w:color w:val="000000"/>
          <w:sz w:val="28"/>
        </w:rPr>
        <w:t xml:space="preserve"> Конституциясын </w:t>
      </w:r>
      <w:r>
        <w:rPr>
          <w:rFonts w:ascii="Times New Roman"/>
          <w:b w:val="false"/>
          <w:i w:val="false"/>
          <w:color w:val="000000"/>
          <w:sz w:val="28"/>
        </w:rPr>
        <w:t>
, "
</w:t>
      </w:r>
      <w:r>
        <w:rPr>
          <w:rFonts w:ascii="Times New Roman"/>
          <w:b w:val="false"/>
          <w:i w:val="false"/>
          <w:color w:val="000000"/>
          <w:sz w:val="28"/>
        </w:rPr>
        <w:t xml:space="preserve"> Мемлекеттік қызмет туралы </w:t>
      </w:r>
      <w:r>
        <w:rPr>
          <w:rFonts w:ascii="Times New Roman"/>
          <w:b w:val="false"/>
          <w:i w:val="false"/>
          <w:color w:val="000000"/>
          <w:sz w:val="28"/>
        </w:rPr>
        <w:t>
", "
</w:t>
      </w:r>
      <w:r>
        <w:rPr>
          <w:rFonts w:ascii="Times New Roman"/>
          <w:b w:val="false"/>
          <w:i w:val="false"/>
          <w:color w:val="000000"/>
          <w:sz w:val="28"/>
        </w:rPr>
        <w:t xml:space="preserve"> Сыбайлас жемқорлыққа қарсы күрес туралы </w:t>
      </w:r>
      <w:r>
        <w:rPr>
          <w:rFonts w:ascii="Times New Roman"/>
          <w:b w:val="false"/>
          <w:i w:val="false"/>
          <w:color w:val="000000"/>
          <w:sz w:val="28"/>
        </w:rPr>
        <w:t>
",  "Қазақстан Республикасындағы 
</w:t>
      </w:r>
      <w:r>
        <w:rPr>
          <w:rFonts w:ascii="Times New Roman"/>
          <w:b w:val="false"/>
          <w:i w:val="false"/>
          <w:color w:val="000000"/>
          <w:sz w:val="28"/>
        </w:rPr>
        <w:t xml:space="preserve"> Тіл туралы </w:t>
      </w:r>
      <w:r>
        <w:rPr>
          <w:rFonts w:ascii="Times New Roman"/>
          <w:b w:val="false"/>
          <w:i w:val="false"/>
          <w:color w:val="000000"/>
          <w:sz w:val="28"/>
        </w:rPr>
        <w:t>
" Заңдарын, Қазақстанның 
</w:t>
      </w:r>
      <w:r>
        <w:rPr>
          <w:rFonts w:ascii="Times New Roman"/>
          <w:b w:val="false"/>
          <w:i w:val="false"/>
          <w:color w:val="000000"/>
          <w:sz w:val="28"/>
        </w:rPr>
        <w:t xml:space="preserve"> 2030 </w:t>
      </w:r>
      <w:r>
        <w:rPr>
          <w:rFonts w:ascii="Times New Roman"/>
          <w:b w:val="false"/>
          <w:i w:val="false"/>
          <w:color w:val="000000"/>
          <w:sz w:val="28"/>
        </w:rPr>
        <w:t>
 жылға дейінгі даму стратегиясын, Қазақстан Республикасы Президентiнiң 2005 жылғы 3 мамырдағы N 1567 
</w:t>
      </w:r>
      <w:r>
        <w:rPr>
          <w:rFonts w:ascii="Times New Roman"/>
          <w:b w:val="false"/>
          <w:i w:val="false"/>
          <w:color w:val="000000"/>
          <w:sz w:val="28"/>
        </w:rPr>
        <w:t xml:space="preserve"> Жарлығымен </w:t>
      </w:r>
      <w:r>
        <w:rPr>
          <w:rFonts w:ascii="Times New Roman"/>
          <w:b w:val="false"/>
          <w:i w:val="false"/>
          <w:color w:val="000000"/>
          <w:sz w:val="28"/>
        </w:rPr>
        <w:t>
 бекiтiлген Қазақстан Республикасы мемлекеттiк қызметшілерiнiң ар-намыс кодексiн (Мемлекеттiк қызметшiлердiң қызмет этикасы ережелерi), осы санаттағы нақты лауазымды сәйкесінше мамандандыру облыстарындағы қатынастарды реттейтін Қазақстан Республикасының нормативтік құқықтық актілерін, сондай-ақ функционалдық міндеттерін орындауы үшін қажетті көлемде мемлекеттік тілді білуі.
</w:t>
      </w:r>
      <w:r>
        <w:br/>
      </w:r>
      <w:r>
        <w:rPr>
          <w:rFonts w:ascii="Times New Roman"/>
          <w:b w:val="false"/>
          <w:i w:val="false"/>
          <w:color w:val="000000"/>
          <w:sz w:val="28"/>
        </w:rPr>
        <w:t>
     Осы санаттағы лауазымдар бойынша функционалдық міндеттерінің орындалуы үшін қажетті басқа да білімдер;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 тармақшаға өзгертулер енгізілді - ҚР Мемлекеттік қызмет істері жөніндегі агенттігі Төрағасының 2006 жылғы 10 ақпандағы N 02-01-02/28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6) C-7, C-8 санаттары үшін:
</w:t>
      </w:r>
      <w:r>
        <w:br/>
      </w:r>
      <w:r>
        <w:rPr>
          <w:rFonts w:ascii="Times New Roman"/>
          <w:b w:val="false"/>
          <w:i w:val="false"/>
          <w:color w:val="000000"/>
          <w:sz w:val="28"/>
        </w:rPr>
        <w:t>
     білімі - жоғары кәсіптік;
</w:t>
      </w:r>
      <w:r>
        <w:br/>
      </w:r>
      <w:r>
        <w:rPr>
          <w:rFonts w:ascii="Times New Roman"/>
          <w:b w:val="false"/>
          <w:i w:val="false"/>
          <w:color w:val="000000"/>
          <w:sz w:val="28"/>
        </w:rPr>
        <w:t>
     мемлекеттік қызмет өтілі бір жылдан кем емес, не осы санаттардағы нақты лауазымның функционалдық бағыттарына сәйкес облыстарда екі жылдан кем емес жұмыс өтілінің бар болуы, не мемлекеттік тапсырыс негізінде мемлекеттік қызметшілерді даярлау және қайта даярлаудың мемлекеттік бағдарламалары бойынша немесе шетелдің жоғары оқу орындарында Шетелде кадрлар даярлау жөнiндегі республикалық комиссия бекітетін басым мамандықтар бойынша оқуды (бакалавриат) аяқтауы.
</w:t>
      </w:r>
      <w:r>
        <w:br/>
      </w:r>
      <w:r>
        <w:rPr>
          <w:rFonts w:ascii="Times New Roman"/>
          <w:b w:val="false"/>
          <w:i w:val="false"/>
          <w:color w:val="000000"/>
          <w:sz w:val="28"/>
        </w:rPr>
        <w:t>
     Қазақстан Республикасының 
</w:t>
      </w:r>
      <w:r>
        <w:rPr>
          <w:rFonts w:ascii="Times New Roman"/>
          <w:b w:val="false"/>
          <w:i w:val="false"/>
          <w:color w:val="000000"/>
          <w:sz w:val="28"/>
        </w:rPr>
        <w:t xml:space="preserve"> Конституциясын </w:t>
      </w:r>
      <w:r>
        <w:rPr>
          <w:rFonts w:ascii="Times New Roman"/>
          <w:b w:val="false"/>
          <w:i w:val="false"/>
          <w:color w:val="000000"/>
          <w:sz w:val="28"/>
        </w:rPr>
        <w:t>
, "
</w:t>
      </w:r>
      <w:r>
        <w:rPr>
          <w:rFonts w:ascii="Times New Roman"/>
          <w:b w:val="false"/>
          <w:i w:val="false"/>
          <w:color w:val="000000"/>
          <w:sz w:val="28"/>
        </w:rPr>
        <w:t xml:space="preserve"> Мемлекеттік қызмет туралы </w:t>
      </w:r>
      <w:r>
        <w:rPr>
          <w:rFonts w:ascii="Times New Roman"/>
          <w:b w:val="false"/>
          <w:i w:val="false"/>
          <w:color w:val="000000"/>
          <w:sz w:val="28"/>
        </w:rPr>
        <w:t>
", "
</w:t>
      </w:r>
      <w:r>
        <w:rPr>
          <w:rFonts w:ascii="Times New Roman"/>
          <w:b w:val="false"/>
          <w:i w:val="false"/>
          <w:color w:val="000000"/>
          <w:sz w:val="28"/>
        </w:rPr>
        <w:t xml:space="preserve"> Сыбайлас жемқорлыққа қарсы күрес туралы </w:t>
      </w:r>
      <w:r>
        <w:rPr>
          <w:rFonts w:ascii="Times New Roman"/>
          <w:b w:val="false"/>
          <w:i w:val="false"/>
          <w:color w:val="000000"/>
          <w:sz w:val="28"/>
        </w:rPr>
        <w:t>
", 
</w:t>
      </w:r>
      <w:r>
        <w:rPr>
          <w:rFonts w:ascii="Times New Roman"/>
          <w:b w:val="false"/>
          <w:i w:val="false"/>
          <w:color w:val="000000"/>
          <w:sz w:val="28"/>
        </w:rPr>
        <w:t xml:space="preserve"> Нормативтік құқықтық актілер туралы </w:t>
      </w:r>
      <w:r>
        <w:rPr>
          <w:rFonts w:ascii="Times New Roman"/>
          <w:b w:val="false"/>
          <w:i w:val="false"/>
          <w:color w:val="000000"/>
          <w:sz w:val="28"/>
        </w:rPr>
        <w:t>
", "Қазақстан Республикасындағы 
</w:t>
      </w:r>
      <w:r>
        <w:rPr>
          <w:rFonts w:ascii="Times New Roman"/>
          <w:b w:val="false"/>
          <w:i w:val="false"/>
          <w:color w:val="000000"/>
          <w:sz w:val="28"/>
        </w:rPr>
        <w:t xml:space="preserve"> Тіл туралы </w:t>
      </w:r>
      <w:r>
        <w:rPr>
          <w:rFonts w:ascii="Times New Roman"/>
          <w:b w:val="false"/>
          <w:i w:val="false"/>
          <w:color w:val="000000"/>
          <w:sz w:val="28"/>
        </w:rPr>
        <w:t>
" Заңдарын, Қазақстанның 
</w:t>
      </w:r>
      <w:r>
        <w:rPr>
          <w:rFonts w:ascii="Times New Roman"/>
          <w:b w:val="false"/>
          <w:i w:val="false"/>
          <w:color w:val="000000"/>
          <w:sz w:val="28"/>
        </w:rPr>
        <w:t xml:space="preserve"> 2030 </w:t>
      </w:r>
      <w:r>
        <w:rPr>
          <w:rFonts w:ascii="Times New Roman"/>
          <w:b w:val="false"/>
          <w:i w:val="false"/>
          <w:color w:val="000000"/>
          <w:sz w:val="28"/>
        </w:rPr>
        <w:t>
 жылға дейінгі даму стратегиясын, Қазақстан Республикасы Президентiнiң 2005 жылғы 3 мамырдағы N 1567 
</w:t>
      </w:r>
      <w:r>
        <w:rPr>
          <w:rFonts w:ascii="Times New Roman"/>
          <w:b w:val="false"/>
          <w:i w:val="false"/>
          <w:color w:val="000000"/>
          <w:sz w:val="28"/>
        </w:rPr>
        <w:t xml:space="preserve"> Жарлығымен </w:t>
      </w:r>
      <w:r>
        <w:rPr>
          <w:rFonts w:ascii="Times New Roman"/>
          <w:b w:val="false"/>
          <w:i w:val="false"/>
          <w:color w:val="000000"/>
          <w:sz w:val="28"/>
        </w:rPr>
        <w:t>
 бекiтiлген Қазақстан Республикасы мемлекеттiк қызметшілерiнiң ар-намыс кодексiн (Мемлекеттiк қызметшiлердiң қызмет этикасы ережелерi), осы санаттардағы нақты лауазымды сәйкесінше мамандандыру облыстарындағы қатынастарды реттейтін Қазақстан Республикасының нормативтік құқықтық актілерін, сондай-ақ функционалдық міндеттерін орындауы үшін қажетті көлемде мемлекеттік тілді білуі.
</w:t>
      </w:r>
      <w:r>
        <w:br/>
      </w:r>
      <w:r>
        <w:rPr>
          <w:rFonts w:ascii="Times New Roman"/>
          <w:b w:val="false"/>
          <w:i w:val="false"/>
          <w:color w:val="000000"/>
          <w:sz w:val="28"/>
        </w:rPr>
        <w:t>
     Осы санаттардағы лауазымдар бойынша функционалдық міндеттерінің орындалуы үшін қажетті басқа да білімдер;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 тармақшаға өзгертулер енгізілді - ҚР Мемлекеттік қызмет істері жөніндегі агенттігі Төрағасының 2005 жылғы 11 ақпандағы N 02-01-02/21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2006 жылғы 10 ақпандағы N 02-01-02/28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br/>
      </w:r>
      <w:r>
        <w:rPr>
          <w:rFonts w:ascii="Times New Roman"/>
          <w:b w:val="false"/>
          <w:i w:val="false"/>
          <w:color w:val="000000"/>
          <w:sz w:val="28"/>
        </w:rPr>
        <w:t>
     6-1) С-9 санаты үшін:
</w:t>
      </w:r>
      <w:r>
        <w:br/>
      </w:r>
      <w:r>
        <w:rPr>
          <w:rFonts w:ascii="Times New Roman"/>
          <w:b w:val="false"/>
          <w:i w:val="false"/>
          <w:color w:val="000000"/>
          <w:sz w:val="28"/>
        </w:rPr>
        <w:t>
     білімі - жоғары кәсіптік.
</w:t>
      </w:r>
      <w:r>
        <w:br/>
      </w:r>
      <w:r>
        <w:rPr>
          <w:rFonts w:ascii="Times New Roman"/>
          <w:b w:val="false"/>
          <w:i w:val="false"/>
          <w:color w:val="000000"/>
          <w:sz w:val="28"/>
        </w:rPr>
        <w:t>
     Қазақстан Республикасының 
</w:t>
      </w:r>
      <w:r>
        <w:rPr>
          <w:rFonts w:ascii="Times New Roman"/>
          <w:b w:val="false"/>
          <w:i w:val="false"/>
          <w:color w:val="000000"/>
          <w:sz w:val="28"/>
        </w:rPr>
        <w:t xml:space="preserve"> Конституциясын </w:t>
      </w:r>
      <w:r>
        <w:rPr>
          <w:rFonts w:ascii="Times New Roman"/>
          <w:b w:val="false"/>
          <w:i w:val="false"/>
          <w:color w:val="000000"/>
          <w:sz w:val="28"/>
        </w:rPr>
        <w:t>
, "
</w:t>
      </w:r>
      <w:r>
        <w:rPr>
          <w:rFonts w:ascii="Times New Roman"/>
          <w:b w:val="false"/>
          <w:i w:val="false"/>
          <w:color w:val="000000"/>
          <w:sz w:val="28"/>
        </w:rPr>
        <w:t xml:space="preserve"> Мемлекеттік қызмет туралы </w:t>
      </w:r>
      <w:r>
        <w:rPr>
          <w:rFonts w:ascii="Times New Roman"/>
          <w:b w:val="false"/>
          <w:i w:val="false"/>
          <w:color w:val="000000"/>
          <w:sz w:val="28"/>
        </w:rPr>
        <w:t>
", "
</w:t>
      </w:r>
      <w:r>
        <w:rPr>
          <w:rFonts w:ascii="Times New Roman"/>
          <w:b w:val="false"/>
          <w:i w:val="false"/>
          <w:color w:val="000000"/>
          <w:sz w:val="28"/>
        </w:rPr>
        <w:t xml:space="preserve"> Сыбайлас жемқорлыққа қарсы күрес туралы </w:t>
      </w:r>
      <w:r>
        <w:rPr>
          <w:rFonts w:ascii="Times New Roman"/>
          <w:b w:val="false"/>
          <w:i w:val="false"/>
          <w:color w:val="000000"/>
          <w:sz w:val="28"/>
        </w:rPr>
        <w:t>
", "Қазақстан Республикасындағы 
</w:t>
      </w:r>
      <w:r>
        <w:rPr>
          <w:rFonts w:ascii="Times New Roman"/>
          <w:b w:val="false"/>
          <w:i w:val="false"/>
          <w:color w:val="000000"/>
          <w:sz w:val="28"/>
        </w:rPr>
        <w:t xml:space="preserve"> Тіл туралы </w:t>
      </w:r>
      <w:r>
        <w:rPr>
          <w:rFonts w:ascii="Times New Roman"/>
          <w:b w:val="false"/>
          <w:i w:val="false"/>
          <w:color w:val="000000"/>
          <w:sz w:val="28"/>
        </w:rPr>
        <w:t>
" заңдарын, Қазақстанның  
</w:t>
      </w:r>
      <w:r>
        <w:rPr>
          <w:rFonts w:ascii="Times New Roman"/>
          <w:b w:val="false"/>
          <w:i w:val="false"/>
          <w:color w:val="000000"/>
          <w:sz w:val="28"/>
        </w:rPr>
        <w:t xml:space="preserve"> 2030 </w:t>
      </w:r>
      <w:r>
        <w:rPr>
          <w:rFonts w:ascii="Times New Roman"/>
          <w:b w:val="false"/>
          <w:i w:val="false"/>
          <w:color w:val="000000"/>
          <w:sz w:val="28"/>
        </w:rPr>
        <w:t>
жылға дейінгі даму стратегиясын, Қазақстан Республикасы Президентiнiң 2005 жылғы 3 мамырдағы N 1567 
</w:t>
      </w:r>
      <w:r>
        <w:rPr>
          <w:rFonts w:ascii="Times New Roman"/>
          <w:b w:val="false"/>
          <w:i w:val="false"/>
          <w:color w:val="000000"/>
          <w:sz w:val="28"/>
        </w:rPr>
        <w:t xml:space="preserve"> Жарлығымен </w:t>
      </w:r>
      <w:r>
        <w:rPr>
          <w:rFonts w:ascii="Times New Roman"/>
          <w:b w:val="false"/>
          <w:i w:val="false"/>
          <w:color w:val="000000"/>
          <w:sz w:val="28"/>
        </w:rPr>
        <w:t>
 бекiтiлген Қазақстан Республикасы мемлекеттiк қызметшілерiнiң ар-намыс кодексiн (Мемлекеттiк қызметшiлердiң қызмет этикасы ережелерi), осы санаттағы нақты лауазымды сәйкесінше мамандандыру облыстарындағы қатынастарды реттейтін Қазақстан Республикасының нормативтік құқықтық актілерін, сондай-ақ функционалдық міндеттерін орындауы үшін қажетті көлемде мемлекеттік тілді білуі.
</w:t>
      </w:r>
      <w:r>
        <w:br/>
      </w:r>
      <w:r>
        <w:rPr>
          <w:rFonts w:ascii="Times New Roman"/>
          <w:b w:val="false"/>
          <w:i w:val="false"/>
          <w:color w:val="000000"/>
          <w:sz w:val="28"/>
        </w:rPr>
        <w:t>
     Осы санаттағы лауазымдар бойынша функционалдық міндеттерінің орындалуы үшін қажетті басқа да білімдер;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6-1) тармақшамен толықтырылды - ҚР Мемлекеттік қызмет істері жөніндегі агенттігі Төрағасының 2005 жылғы 11 ақпандағы N 02-01-02/21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7) C-10, C-11 санаттары үшін:
</w:t>
      </w:r>
      <w:r>
        <w:br/>
      </w:r>
      <w:r>
        <w:rPr>
          <w:rFonts w:ascii="Times New Roman"/>
          <w:b w:val="false"/>
          <w:i w:val="false"/>
          <w:color w:val="000000"/>
          <w:sz w:val="28"/>
        </w:rPr>
        <w:t>
     білімі - жоғары кәсіптік. Мемлекеттік қызмет өтілі бір жылдан кем емес немесе осы санаттардағы нақты лауазымның функционалдық бағыттарына сәйкес облыстарда екі жылдан кем емес жұмыс өтілі бар болған жағдайда орта кәсіптік білімі барларға рұқсат етіледі.
</w:t>
      </w:r>
      <w:r>
        <w:br/>
      </w:r>
      <w:r>
        <w:rPr>
          <w:rFonts w:ascii="Times New Roman"/>
          <w:b w:val="false"/>
          <w:i w:val="false"/>
          <w:color w:val="000000"/>
          <w:sz w:val="28"/>
        </w:rPr>
        <w:t>
     Қазақстан Республикасының 
</w:t>
      </w:r>
      <w:r>
        <w:rPr>
          <w:rFonts w:ascii="Times New Roman"/>
          <w:b w:val="false"/>
          <w:i w:val="false"/>
          <w:color w:val="000000"/>
          <w:sz w:val="28"/>
        </w:rPr>
        <w:t xml:space="preserve"> Конституциясын </w:t>
      </w:r>
      <w:r>
        <w:rPr>
          <w:rFonts w:ascii="Times New Roman"/>
          <w:b w:val="false"/>
          <w:i w:val="false"/>
          <w:color w:val="000000"/>
          <w:sz w:val="28"/>
        </w:rPr>
        <w:t>
, "
</w:t>
      </w:r>
      <w:r>
        <w:rPr>
          <w:rFonts w:ascii="Times New Roman"/>
          <w:b w:val="false"/>
          <w:i w:val="false"/>
          <w:color w:val="000000"/>
          <w:sz w:val="28"/>
        </w:rPr>
        <w:t xml:space="preserve"> Мемлекеттік қызмет туралы </w:t>
      </w:r>
      <w:r>
        <w:rPr>
          <w:rFonts w:ascii="Times New Roman"/>
          <w:b w:val="false"/>
          <w:i w:val="false"/>
          <w:color w:val="000000"/>
          <w:sz w:val="28"/>
        </w:rPr>
        <w:t>
", "
</w:t>
      </w:r>
      <w:r>
        <w:rPr>
          <w:rFonts w:ascii="Times New Roman"/>
          <w:b w:val="false"/>
          <w:i w:val="false"/>
          <w:color w:val="000000"/>
          <w:sz w:val="28"/>
        </w:rPr>
        <w:t xml:space="preserve"> Сыбайлас жемқорлыққа қарсы күрес туралы </w:t>
      </w:r>
      <w:r>
        <w:rPr>
          <w:rFonts w:ascii="Times New Roman"/>
          <w:b w:val="false"/>
          <w:i w:val="false"/>
          <w:color w:val="000000"/>
          <w:sz w:val="28"/>
        </w:rPr>
        <w:t>
", "Қазақстан Республикасындағы 
</w:t>
      </w:r>
      <w:r>
        <w:rPr>
          <w:rFonts w:ascii="Times New Roman"/>
          <w:b w:val="false"/>
          <w:i w:val="false"/>
          <w:color w:val="000000"/>
          <w:sz w:val="28"/>
        </w:rPr>
        <w:t xml:space="preserve"> Тіл туралы </w:t>
      </w:r>
      <w:r>
        <w:rPr>
          <w:rFonts w:ascii="Times New Roman"/>
          <w:b w:val="false"/>
          <w:i w:val="false"/>
          <w:color w:val="000000"/>
          <w:sz w:val="28"/>
        </w:rPr>
        <w:t>
" Заңдарын, Қазақстанның 
</w:t>
      </w:r>
      <w:r>
        <w:rPr>
          <w:rFonts w:ascii="Times New Roman"/>
          <w:b w:val="false"/>
          <w:i w:val="false"/>
          <w:color w:val="000000"/>
          <w:sz w:val="28"/>
        </w:rPr>
        <w:t xml:space="preserve"> 2030 </w:t>
      </w:r>
      <w:r>
        <w:rPr>
          <w:rFonts w:ascii="Times New Roman"/>
          <w:b w:val="false"/>
          <w:i w:val="false"/>
          <w:color w:val="000000"/>
          <w:sz w:val="28"/>
        </w:rPr>
        <w:t>
 жылға дейінгі даму стратегиясын, Қазақстан Республикасы Президентiнiң 2005 жылғы 3 мамырдағы N 1567 
</w:t>
      </w:r>
      <w:r>
        <w:rPr>
          <w:rFonts w:ascii="Times New Roman"/>
          <w:b w:val="false"/>
          <w:i w:val="false"/>
          <w:color w:val="000000"/>
          <w:sz w:val="28"/>
        </w:rPr>
        <w:t xml:space="preserve"> Жарлығымен </w:t>
      </w:r>
      <w:r>
        <w:rPr>
          <w:rFonts w:ascii="Times New Roman"/>
          <w:b w:val="false"/>
          <w:i w:val="false"/>
          <w:color w:val="000000"/>
          <w:sz w:val="28"/>
        </w:rPr>
        <w:t>
 бекiтiлген Қазақстан Республикасы мемлекеттiк қызметшілерiнiң ар-намыс кодексiн (Мемлекеттiк қызметшiлердiң қызмет этикасы ережелерi), осы санаттардағы нақты лауазымды сәйкесінше мамандандыру облыстарындағы қатынастарды реттейтін Қазақстан Республикасының нормативтік құқықтық актілерін, сондай-ақ функционалдық міндеттерін орындауы үшін қажетті көлемде мемлекеттік тілді білуі.
</w:t>
      </w:r>
      <w:r>
        <w:br/>
      </w:r>
      <w:r>
        <w:rPr>
          <w:rFonts w:ascii="Times New Roman"/>
          <w:b w:val="false"/>
          <w:i w:val="false"/>
          <w:color w:val="000000"/>
          <w:sz w:val="28"/>
        </w:rPr>
        <w:t>
     Осы санаттардағы лауазымдар бойынша функционалдық міндеттерінің орындалуы үшін қажетті басқа да білімдер;
</w:t>
      </w:r>
    </w:p>
    <w:p>
      <w:pPr>
        <w:spacing w:after="0"/>
        <w:ind w:left="0"/>
        <w:jc w:val="both"/>
      </w:pPr>
      <w:r>
        <w:rPr>
          <w:rFonts w:ascii="Times New Roman"/>
          <w:b w:val="false"/>
          <w:i w:val="false"/>
          <w:color w:val="000000"/>
          <w:sz w:val="28"/>
        </w:rPr>
        <w:t>
</w:t>
      </w:r>
      <w:r>
        <w:rPr>
          <w:rFonts w:ascii="Times New Roman"/>
          <w:b w:val="false"/>
          <w:i w:val="false"/>
          <w:color w:val="000000"/>
          <w:sz w:val="28"/>
        </w:rPr>
        <w:t>
     8) C-O-1 санаты үшін:
</w:t>
      </w:r>
      <w:r>
        <w:br/>
      </w:r>
      <w:r>
        <w:rPr>
          <w:rFonts w:ascii="Times New Roman"/>
          <w:b w:val="false"/>
          <w:i w:val="false"/>
          <w:color w:val="000000"/>
          <w:sz w:val="28"/>
        </w:rPr>
        <w:t>
     білімі - жоғары кәсіптік;
</w:t>
      </w:r>
      <w:r>
        <w:br/>
      </w:r>
      <w:r>
        <w:rPr>
          <w:rFonts w:ascii="Times New Roman"/>
          <w:b w:val="false"/>
          <w:i w:val="false"/>
          <w:color w:val="000000"/>
          <w:sz w:val="28"/>
        </w:rPr>
        <w:t>
     мемлекеттік қызмет өтілі төрт жылдан кем емес, оның ішінде келесі төменгі санаттағы лауазымдарда немесе мемлекеттік органның штат кестесінде қарастырылған келесі төменгі лауазымда бір жылдан кем емес, не мемлекеттік органдарда басшылық немесе басқа да лауазымдарда үш жылдан кем емес жұмыс өтілі, не осы санаттағы нақты лауазымның функционалдық бағытына сәйкес облыстарда бес жылдан кем емес жұмыс өтілінің бар болуы, оның ішінде екі жылдан кем емес басшылық лауазымдарда.
</w:t>
      </w:r>
      <w:r>
        <w:br/>
      </w:r>
      <w:r>
        <w:rPr>
          <w:rFonts w:ascii="Times New Roman"/>
          <w:b w:val="false"/>
          <w:i w:val="false"/>
          <w:color w:val="000000"/>
          <w:sz w:val="28"/>
        </w:rPr>
        <w:t>
     Қазақстан Республикасының 
</w:t>
      </w:r>
      <w:r>
        <w:rPr>
          <w:rFonts w:ascii="Times New Roman"/>
          <w:b w:val="false"/>
          <w:i w:val="false"/>
          <w:color w:val="000000"/>
          <w:sz w:val="28"/>
        </w:rPr>
        <w:t xml:space="preserve"> Конституциясын </w:t>
      </w:r>
      <w:r>
        <w:rPr>
          <w:rFonts w:ascii="Times New Roman"/>
          <w:b w:val="false"/>
          <w:i w:val="false"/>
          <w:color w:val="000000"/>
          <w:sz w:val="28"/>
        </w:rPr>
        <w:t>
, "
</w:t>
      </w:r>
      <w:r>
        <w:rPr>
          <w:rFonts w:ascii="Times New Roman"/>
          <w:b w:val="false"/>
          <w:i w:val="false"/>
          <w:color w:val="000000"/>
          <w:sz w:val="28"/>
        </w:rPr>
        <w:t xml:space="preserve"> Мемлекеттік қызмет туралы </w:t>
      </w:r>
      <w:r>
        <w:rPr>
          <w:rFonts w:ascii="Times New Roman"/>
          <w:b w:val="false"/>
          <w:i w:val="false"/>
          <w:color w:val="000000"/>
          <w:sz w:val="28"/>
        </w:rPr>
        <w:t>
", "
</w:t>
      </w:r>
      <w:r>
        <w:rPr>
          <w:rFonts w:ascii="Times New Roman"/>
          <w:b w:val="false"/>
          <w:i w:val="false"/>
          <w:color w:val="000000"/>
          <w:sz w:val="28"/>
        </w:rPr>
        <w:t xml:space="preserve"> Сыбайлас жемқорлыққа қарсы күрес туралы </w:t>
      </w:r>
      <w:r>
        <w:rPr>
          <w:rFonts w:ascii="Times New Roman"/>
          <w:b w:val="false"/>
          <w:i w:val="false"/>
          <w:color w:val="000000"/>
          <w:sz w:val="28"/>
        </w:rPr>
        <w:t>
", "
</w:t>
      </w:r>
      <w:r>
        <w:rPr>
          <w:rFonts w:ascii="Times New Roman"/>
          <w:b w:val="false"/>
          <w:i w:val="false"/>
          <w:color w:val="000000"/>
          <w:sz w:val="28"/>
        </w:rPr>
        <w:t xml:space="preserve"> Әкімшілік рәсімдер туралы </w:t>
      </w:r>
      <w:r>
        <w:rPr>
          <w:rFonts w:ascii="Times New Roman"/>
          <w:b w:val="false"/>
          <w:i w:val="false"/>
          <w:color w:val="000000"/>
          <w:sz w:val="28"/>
        </w:rPr>
        <w:t>
", "
</w:t>
      </w:r>
      <w:r>
        <w:rPr>
          <w:rFonts w:ascii="Times New Roman"/>
          <w:b w:val="false"/>
          <w:i w:val="false"/>
          <w:color w:val="000000"/>
          <w:sz w:val="28"/>
        </w:rPr>
        <w:t xml:space="preserve"> Нормативтік құқықтық актілер туралы </w:t>
      </w:r>
      <w:r>
        <w:rPr>
          <w:rFonts w:ascii="Times New Roman"/>
          <w:b w:val="false"/>
          <w:i w:val="false"/>
          <w:color w:val="000000"/>
          <w:sz w:val="28"/>
        </w:rPr>
        <w:t>
", "Қазақстан Республикасындағы 
</w:t>
      </w:r>
      <w:r>
        <w:rPr>
          <w:rFonts w:ascii="Times New Roman"/>
          <w:b w:val="false"/>
          <w:i w:val="false"/>
          <w:color w:val="000000"/>
          <w:sz w:val="28"/>
        </w:rPr>
        <w:t xml:space="preserve"> Тіл туралы </w:t>
      </w:r>
      <w:r>
        <w:rPr>
          <w:rFonts w:ascii="Times New Roman"/>
          <w:b w:val="false"/>
          <w:i w:val="false"/>
          <w:color w:val="000000"/>
          <w:sz w:val="28"/>
        </w:rPr>
        <w:t>
" Заңдарын, Қазақстанның 
</w:t>
      </w:r>
      <w:r>
        <w:rPr>
          <w:rFonts w:ascii="Times New Roman"/>
          <w:b w:val="false"/>
          <w:i w:val="false"/>
          <w:color w:val="000000"/>
          <w:sz w:val="28"/>
        </w:rPr>
        <w:t xml:space="preserve"> 2030 </w:t>
      </w:r>
      <w:r>
        <w:rPr>
          <w:rFonts w:ascii="Times New Roman"/>
          <w:b w:val="false"/>
          <w:i w:val="false"/>
          <w:color w:val="000000"/>
          <w:sz w:val="28"/>
        </w:rPr>
        <w:t>
 жылға дейінгі даму стратегиясын, Қазақстан Республикасы Президентiнiң 2005 жылғы 3 мамырдағы N 1567 
</w:t>
      </w:r>
      <w:r>
        <w:rPr>
          <w:rFonts w:ascii="Times New Roman"/>
          <w:b w:val="false"/>
          <w:i w:val="false"/>
          <w:color w:val="000000"/>
          <w:sz w:val="28"/>
        </w:rPr>
        <w:t xml:space="preserve"> Жарлығымен </w:t>
      </w:r>
      <w:r>
        <w:rPr>
          <w:rFonts w:ascii="Times New Roman"/>
          <w:b w:val="false"/>
          <w:i w:val="false"/>
          <w:color w:val="000000"/>
          <w:sz w:val="28"/>
        </w:rPr>
        <w:t>
 бекiтiлген Қазақстан Республикасы мемлекеттiк қызметшілерiнiң ар-намыс кодексiн (Мемлекеттiк қызметшiлердiң қызмет этикасы ережелерi), осы санаттағы нақты лауазымды сәйкесінше мамандандыру облыстарындағы қатынастарды реттейтін Қазақстан Республикасының нормативтік құқықтық актілерін, сондай-ақ функционалдық міндеттерін орындауы үшін қажетті көлемде мемлекеттік тілді білуі.
</w:t>
      </w:r>
      <w:r>
        <w:br/>
      </w:r>
      <w:r>
        <w:rPr>
          <w:rFonts w:ascii="Times New Roman"/>
          <w:b w:val="false"/>
          <w:i w:val="false"/>
          <w:color w:val="000000"/>
          <w:sz w:val="28"/>
        </w:rPr>
        <w:t>
     Осы санаттағы лауазымдар бойынша функционалдық міндеттерінің орындалуы үшін қажетті басқа да білімдер;
</w:t>
      </w:r>
    </w:p>
    <w:p>
      <w:pPr>
        <w:spacing w:after="0"/>
        <w:ind w:left="0"/>
        <w:jc w:val="both"/>
      </w:pPr>
      <w:r>
        <w:rPr>
          <w:rFonts w:ascii="Times New Roman"/>
          <w:b w:val="false"/>
          <w:i w:val="false"/>
          <w:color w:val="000000"/>
          <w:sz w:val="28"/>
        </w:rPr>
        <w:t>
</w:t>
      </w:r>
      <w:r>
        <w:rPr>
          <w:rFonts w:ascii="Times New Roman"/>
          <w:b w:val="false"/>
          <w:i w:val="false"/>
          <w:color w:val="000000"/>
          <w:sz w:val="28"/>
        </w:rPr>
        <w:t>
     9) C-O-2 санаты үшін:
</w:t>
      </w:r>
      <w:r>
        <w:br/>
      </w:r>
      <w:r>
        <w:rPr>
          <w:rFonts w:ascii="Times New Roman"/>
          <w:b w:val="false"/>
          <w:i w:val="false"/>
          <w:color w:val="000000"/>
          <w:sz w:val="28"/>
        </w:rPr>
        <w:t>
     білімі - жоғары кәсіптік;
</w:t>
      </w:r>
      <w:r>
        <w:br/>
      </w:r>
      <w:r>
        <w:rPr>
          <w:rFonts w:ascii="Times New Roman"/>
          <w:b w:val="false"/>
          <w:i w:val="false"/>
          <w:color w:val="000000"/>
          <w:sz w:val="28"/>
        </w:rPr>
        <w:t>
     мемлекеттік қызмет өтілі үш жылдан кем емес, оның ішінде келесі төменгі санаттағы лауазымдарда немесе мемлекеттік органның штат кестесінде қарастырылған келесі төменгі лауазымда бір жылдан кем емес, не мемлекеттік органдарда басшылық немесе басқа да лауазымдарда бір жылдан кем емес жұмыс өтілі, не осы санаттағы нақты лауазымның функционалдық бағытына сәйкес облыстарда төрт жылдан кем емес жұмыс өтілінің бар болуы, оның ішінде бір жылдан кем емес басшылық лауазымдарда.
</w:t>
      </w:r>
      <w:r>
        <w:br/>
      </w:r>
      <w:r>
        <w:rPr>
          <w:rFonts w:ascii="Times New Roman"/>
          <w:b w:val="false"/>
          <w:i w:val="false"/>
          <w:color w:val="000000"/>
          <w:sz w:val="28"/>
        </w:rPr>
        <w:t>
     Қазақстан Республикасының 
</w:t>
      </w:r>
      <w:r>
        <w:rPr>
          <w:rFonts w:ascii="Times New Roman"/>
          <w:b w:val="false"/>
          <w:i w:val="false"/>
          <w:color w:val="000000"/>
          <w:sz w:val="28"/>
        </w:rPr>
        <w:t xml:space="preserve"> Конституциясын </w:t>
      </w:r>
      <w:r>
        <w:rPr>
          <w:rFonts w:ascii="Times New Roman"/>
          <w:b w:val="false"/>
          <w:i w:val="false"/>
          <w:color w:val="000000"/>
          <w:sz w:val="28"/>
        </w:rPr>
        <w:t>
, "
</w:t>
      </w:r>
      <w:r>
        <w:rPr>
          <w:rFonts w:ascii="Times New Roman"/>
          <w:b w:val="false"/>
          <w:i w:val="false"/>
          <w:color w:val="000000"/>
          <w:sz w:val="28"/>
        </w:rPr>
        <w:t xml:space="preserve"> Мемлекеттік қызмет туралы </w:t>
      </w:r>
      <w:r>
        <w:rPr>
          <w:rFonts w:ascii="Times New Roman"/>
          <w:b w:val="false"/>
          <w:i w:val="false"/>
          <w:color w:val="000000"/>
          <w:sz w:val="28"/>
        </w:rPr>
        <w:t>
", "
</w:t>
      </w:r>
      <w:r>
        <w:rPr>
          <w:rFonts w:ascii="Times New Roman"/>
          <w:b w:val="false"/>
          <w:i w:val="false"/>
          <w:color w:val="000000"/>
          <w:sz w:val="28"/>
        </w:rPr>
        <w:t xml:space="preserve"> Сыбайлас жемқорлыққа қарсы күрес туралы </w:t>
      </w:r>
      <w:r>
        <w:rPr>
          <w:rFonts w:ascii="Times New Roman"/>
          <w:b w:val="false"/>
          <w:i w:val="false"/>
          <w:color w:val="000000"/>
          <w:sz w:val="28"/>
        </w:rPr>
        <w:t>
", "
</w:t>
      </w:r>
      <w:r>
        <w:rPr>
          <w:rFonts w:ascii="Times New Roman"/>
          <w:b w:val="false"/>
          <w:i w:val="false"/>
          <w:color w:val="000000"/>
          <w:sz w:val="28"/>
        </w:rPr>
        <w:t xml:space="preserve"> Әкімшілік рәсімдер туралы </w:t>
      </w:r>
      <w:r>
        <w:rPr>
          <w:rFonts w:ascii="Times New Roman"/>
          <w:b w:val="false"/>
          <w:i w:val="false"/>
          <w:color w:val="000000"/>
          <w:sz w:val="28"/>
        </w:rPr>
        <w:t>
", "
</w:t>
      </w:r>
      <w:r>
        <w:rPr>
          <w:rFonts w:ascii="Times New Roman"/>
          <w:b w:val="false"/>
          <w:i w:val="false"/>
          <w:color w:val="000000"/>
          <w:sz w:val="28"/>
        </w:rPr>
        <w:t xml:space="preserve"> Нормативтік құқықтық актілер туралы </w:t>
      </w:r>
      <w:r>
        <w:rPr>
          <w:rFonts w:ascii="Times New Roman"/>
          <w:b w:val="false"/>
          <w:i w:val="false"/>
          <w:color w:val="000000"/>
          <w:sz w:val="28"/>
        </w:rPr>
        <w:t>
", "Қазақстан Республикасындағы 
</w:t>
      </w:r>
      <w:r>
        <w:rPr>
          <w:rFonts w:ascii="Times New Roman"/>
          <w:b w:val="false"/>
          <w:i w:val="false"/>
          <w:color w:val="000000"/>
          <w:sz w:val="28"/>
        </w:rPr>
        <w:t xml:space="preserve"> Тіл туралы </w:t>
      </w:r>
      <w:r>
        <w:rPr>
          <w:rFonts w:ascii="Times New Roman"/>
          <w:b w:val="false"/>
          <w:i w:val="false"/>
          <w:color w:val="000000"/>
          <w:sz w:val="28"/>
        </w:rPr>
        <w:t>
" Заңдарын, Қазақстанның 
</w:t>
      </w:r>
      <w:r>
        <w:rPr>
          <w:rFonts w:ascii="Times New Roman"/>
          <w:b w:val="false"/>
          <w:i w:val="false"/>
          <w:color w:val="000000"/>
          <w:sz w:val="28"/>
        </w:rPr>
        <w:t xml:space="preserve"> 2030 </w:t>
      </w:r>
      <w:r>
        <w:rPr>
          <w:rFonts w:ascii="Times New Roman"/>
          <w:b w:val="false"/>
          <w:i w:val="false"/>
          <w:color w:val="000000"/>
          <w:sz w:val="28"/>
        </w:rPr>
        <w:t>
 жылға дейінгі даму стратегиясын, Қазақстан Республикасы Президентiнiң 2005 жылғы 3 мамырдағы N 1567 
</w:t>
      </w:r>
      <w:r>
        <w:rPr>
          <w:rFonts w:ascii="Times New Roman"/>
          <w:b w:val="false"/>
          <w:i w:val="false"/>
          <w:color w:val="000000"/>
          <w:sz w:val="28"/>
        </w:rPr>
        <w:t xml:space="preserve"> Жарлығымен </w:t>
      </w:r>
      <w:r>
        <w:rPr>
          <w:rFonts w:ascii="Times New Roman"/>
          <w:b w:val="false"/>
          <w:i w:val="false"/>
          <w:color w:val="000000"/>
          <w:sz w:val="28"/>
        </w:rPr>
        <w:t>
 бекiтiлген Қазақстан Республикасы мемлекеттiк қызметшілерiнiң ар-намыс кодексiн (Мемлекеттiк қызметшiлердiң қызмет этикасы ережелерi), осы санаттағы нақты лауазымды сәйкесінше мамандандыру облыстарындағы қатынастарды реттейтін Қазақстан Республикасының нормативтік құқықтық актілерін, сондай-ақ функционалдық міндеттерін орындауы үшін қажетті көлемде мемлекеттік тілді білуі.
</w:t>
      </w:r>
      <w:r>
        <w:br/>
      </w:r>
      <w:r>
        <w:rPr>
          <w:rFonts w:ascii="Times New Roman"/>
          <w:b w:val="false"/>
          <w:i w:val="false"/>
          <w:color w:val="000000"/>
          <w:sz w:val="28"/>
        </w:rPr>
        <w:t>
     Осы санаттағы лауазымдар бойынша функционалдық міндеттерінің орындалуы үшін қажетті басқа да білімдер;
</w:t>
      </w:r>
    </w:p>
    <w:p>
      <w:pPr>
        <w:spacing w:after="0"/>
        <w:ind w:left="0"/>
        <w:jc w:val="both"/>
      </w:pPr>
      <w:r>
        <w:rPr>
          <w:rFonts w:ascii="Times New Roman"/>
          <w:b w:val="false"/>
          <w:i w:val="false"/>
          <w:color w:val="000000"/>
          <w:sz w:val="28"/>
        </w:rPr>
        <w:t>
</w:t>
      </w:r>
      <w:r>
        <w:rPr>
          <w:rFonts w:ascii="Times New Roman"/>
          <w:b w:val="false"/>
          <w:i w:val="false"/>
          <w:color w:val="000000"/>
          <w:sz w:val="28"/>
        </w:rPr>
        <w:t>
     10) C-O-3 санаты үшін:
</w:t>
      </w:r>
      <w:r>
        <w:br/>
      </w:r>
      <w:r>
        <w:rPr>
          <w:rFonts w:ascii="Times New Roman"/>
          <w:b w:val="false"/>
          <w:i w:val="false"/>
          <w:color w:val="000000"/>
          <w:sz w:val="28"/>
        </w:rPr>
        <w:t>
     білімі - жоғары кәсіптік;
</w:t>
      </w:r>
      <w:r>
        <w:br/>
      </w:r>
      <w:r>
        <w:rPr>
          <w:rFonts w:ascii="Times New Roman"/>
          <w:b w:val="false"/>
          <w:i w:val="false"/>
          <w:color w:val="000000"/>
          <w:sz w:val="28"/>
        </w:rPr>
        <w:t>
     мемлекеттік қызмет өтілі екі жылдан кем емес, не мемлекеттік органдарда басшылық немесе басқа да лауазымдарда бір жылдан кем емес жұмыс өтілі, не осы санаттағы нақты лауазымның функционалдық бағытына сәйкес облыстарда үш жылдан кем емес жұмыс өтілінің бар болуы, оның ішінде бір жылдан кем емес басшылық лауазымдарда, не мемлекеттік тапсырыс негізінде мемлекеттік қызметшілерді даярлау және қайта даярлаудың мемлекеттік бағдарламалары бойынша немесе шетелдің жоғары оқу орындарында Шетелде кадрлар даярлау жөнiндегі республикалық комиссия бекітетін басым мамандықтар бойынша оқуды (магистратура, докторантура) аяқтауы.
</w:t>
      </w:r>
      <w:r>
        <w:br/>
      </w:r>
      <w:r>
        <w:rPr>
          <w:rFonts w:ascii="Times New Roman"/>
          <w:b w:val="false"/>
          <w:i w:val="false"/>
          <w:color w:val="000000"/>
          <w:sz w:val="28"/>
        </w:rPr>
        <w:t>
     Қазақстан Республикасының 
</w:t>
      </w:r>
      <w:r>
        <w:rPr>
          <w:rFonts w:ascii="Times New Roman"/>
          <w:b w:val="false"/>
          <w:i w:val="false"/>
          <w:color w:val="000000"/>
          <w:sz w:val="28"/>
        </w:rPr>
        <w:t xml:space="preserve"> Конституциясын </w:t>
      </w:r>
      <w:r>
        <w:rPr>
          <w:rFonts w:ascii="Times New Roman"/>
          <w:b w:val="false"/>
          <w:i w:val="false"/>
          <w:color w:val="000000"/>
          <w:sz w:val="28"/>
        </w:rPr>
        <w:t>
, "
</w:t>
      </w:r>
      <w:r>
        <w:rPr>
          <w:rFonts w:ascii="Times New Roman"/>
          <w:b w:val="false"/>
          <w:i w:val="false"/>
          <w:color w:val="000000"/>
          <w:sz w:val="28"/>
        </w:rPr>
        <w:t xml:space="preserve"> Мемлекеттік қызмет туралы </w:t>
      </w:r>
      <w:r>
        <w:rPr>
          <w:rFonts w:ascii="Times New Roman"/>
          <w:b w:val="false"/>
          <w:i w:val="false"/>
          <w:color w:val="000000"/>
          <w:sz w:val="28"/>
        </w:rPr>
        <w:t>
", "
</w:t>
      </w:r>
      <w:r>
        <w:rPr>
          <w:rFonts w:ascii="Times New Roman"/>
          <w:b w:val="false"/>
          <w:i w:val="false"/>
          <w:color w:val="000000"/>
          <w:sz w:val="28"/>
        </w:rPr>
        <w:t xml:space="preserve"> Сыбайлас жемқорлыққа қарсы күрес туралы </w:t>
      </w:r>
      <w:r>
        <w:rPr>
          <w:rFonts w:ascii="Times New Roman"/>
          <w:b w:val="false"/>
          <w:i w:val="false"/>
          <w:color w:val="000000"/>
          <w:sz w:val="28"/>
        </w:rPr>
        <w:t>
", "
</w:t>
      </w:r>
      <w:r>
        <w:rPr>
          <w:rFonts w:ascii="Times New Roman"/>
          <w:b w:val="false"/>
          <w:i w:val="false"/>
          <w:color w:val="000000"/>
          <w:sz w:val="28"/>
        </w:rPr>
        <w:t xml:space="preserve"> Әкімшілік рәсімдер туралы </w:t>
      </w:r>
      <w:r>
        <w:rPr>
          <w:rFonts w:ascii="Times New Roman"/>
          <w:b w:val="false"/>
          <w:i w:val="false"/>
          <w:color w:val="000000"/>
          <w:sz w:val="28"/>
        </w:rPr>
        <w:t>
", "
</w:t>
      </w:r>
      <w:r>
        <w:rPr>
          <w:rFonts w:ascii="Times New Roman"/>
          <w:b w:val="false"/>
          <w:i w:val="false"/>
          <w:color w:val="000000"/>
          <w:sz w:val="28"/>
        </w:rPr>
        <w:t xml:space="preserve"> Нормативтік құқықтық актілер туралы </w:t>
      </w:r>
      <w:r>
        <w:rPr>
          <w:rFonts w:ascii="Times New Roman"/>
          <w:b w:val="false"/>
          <w:i w:val="false"/>
          <w:color w:val="000000"/>
          <w:sz w:val="28"/>
        </w:rPr>
        <w:t>
", "Қазақстан Республикасындағы 
</w:t>
      </w:r>
      <w:r>
        <w:rPr>
          <w:rFonts w:ascii="Times New Roman"/>
          <w:b w:val="false"/>
          <w:i w:val="false"/>
          <w:color w:val="000000"/>
          <w:sz w:val="28"/>
        </w:rPr>
        <w:t xml:space="preserve"> Тіл туралы </w:t>
      </w:r>
      <w:r>
        <w:rPr>
          <w:rFonts w:ascii="Times New Roman"/>
          <w:b w:val="false"/>
          <w:i w:val="false"/>
          <w:color w:val="000000"/>
          <w:sz w:val="28"/>
        </w:rPr>
        <w:t>
" Заңдарын, Қазақстанның 
</w:t>
      </w:r>
      <w:r>
        <w:rPr>
          <w:rFonts w:ascii="Times New Roman"/>
          <w:b w:val="false"/>
          <w:i w:val="false"/>
          <w:color w:val="000000"/>
          <w:sz w:val="28"/>
        </w:rPr>
        <w:t xml:space="preserve"> 2030 </w:t>
      </w:r>
      <w:r>
        <w:rPr>
          <w:rFonts w:ascii="Times New Roman"/>
          <w:b w:val="false"/>
          <w:i w:val="false"/>
          <w:color w:val="000000"/>
          <w:sz w:val="28"/>
        </w:rPr>
        <w:t>
 жылға дейінгі даму стратегиясын, Қазақстан Республикасы Президентiнiң 2005 жылғы 3 мамырдағы N 1567 
</w:t>
      </w:r>
      <w:r>
        <w:rPr>
          <w:rFonts w:ascii="Times New Roman"/>
          <w:b w:val="false"/>
          <w:i w:val="false"/>
          <w:color w:val="000000"/>
          <w:sz w:val="28"/>
        </w:rPr>
        <w:t xml:space="preserve"> Жарлығымен </w:t>
      </w:r>
      <w:r>
        <w:rPr>
          <w:rFonts w:ascii="Times New Roman"/>
          <w:b w:val="false"/>
          <w:i w:val="false"/>
          <w:color w:val="000000"/>
          <w:sz w:val="28"/>
        </w:rPr>
        <w:t>
 бекiтiлген Қазақстан Республикасы мемлекеттiк қызметшілерiнiң ар-намыс кодексiн (Мемлекеттiк қызметшiлердiң қызмет этикасы ережелерi), осы санаттағы нақты лауазымды сәйкесінше мамандандыру облыстарындағы қатынастарды реттейтін Қазақстан Республикасының нормативтік құқықтық актілерін, сондай-ақ функционалдық міндеттерін орындауы үшін қажетті көлемде мемлекеттік тілді білуі.
</w:t>
      </w:r>
      <w:r>
        <w:br/>
      </w:r>
      <w:r>
        <w:rPr>
          <w:rFonts w:ascii="Times New Roman"/>
          <w:b w:val="false"/>
          <w:i w:val="false"/>
          <w:color w:val="000000"/>
          <w:sz w:val="28"/>
        </w:rPr>
        <w:t>
     Осы санаттағы лауазымдар бойынша функционалдық міндеттерінің орындалуы үшін қажетті басқа да білімдер;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10) тармақшаға өзгертулер енгізілді - ҚР Мемлекеттік қызмет істері жөніндегі агенттігі Төрағасының 2006 жылғы 10 ақпандағы N 02-01-02/28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11) C-O-4 санаты үшін:
</w:t>
      </w:r>
      <w:r>
        <w:br/>
      </w:r>
      <w:r>
        <w:rPr>
          <w:rFonts w:ascii="Times New Roman"/>
          <w:b w:val="false"/>
          <w:i w:val="false"/>
          <w:color w:val="000000"/>
          <w:sz w:val="28"/>
        </w:rPr>
        <w:t>
     білімі - жоғары кәсіптік;
</w:t>
      </w:r>
      <w:r>
        <w:br/>
      </w:r>
      <w:r>
        <w:rPr>
          <w:rFonts w:ascii="Times New Roman"/>
          <w:b w:val="false"/>
          <w:i w:val="false"/>
          <w:color w:val="000000"/>
          <w:sz w:val="28"/>
        </w:rPr>
        <w:t>
     мемлекеттік қызмет өтілі бір жарым жылдан кем емес, не осы санаттағы нақты лауазымның функционалдық бағытына сәйкес облыстарда екі жылдан кем емес жұмыс өтілінің бар болуы, не мемлекеттік тапсырыс негізінде мемлекеттік қызметшілерді даярлау және қайта даярлаудың мемлекеттік бағдарламалары бойынша немесе шетелдің жоғары оқу орындарында Шетелде кадрлар даярлау жөнiндегі республикалық комиссия бекітетін басым мамандықтар бойынша оқуды (бакалавриат) аяқтауы.
</w:t>
      </w:r>
      <w:r>
        <w:br/>
      </w:r>
      <w:r>
        <w:rPr>
          <w:rFonts w:ascii="Times New Roman"/>
          <w:b w:val="false"/>
          <w:i w:val="false"/>
          <w:color w:val="000000"/>
          <w:sz w:val="28"/>
        </w:rPr>
        <w:t>
     Қазақстан Республикасының 
</w:t>
      </w:r>
      <w:r>
        <w:rPr>
          <w:rFonts w:ascii="Times New Roman"/>
          <w:b w:val="false"/>
          <w:i w:val="false"/>
          <w:color w:val="000000"/>
          <w:sz w:val="28"/>
        </w:rPr>
        <w:t xml:space="preserve"> Конституциясын </w:t>
      </w:r>
      <w:r>
        <w:rPr>
          <w:rFonts w:ascii="Times New Roman"/>
          <w:b w:val="false"/>
          <w:i w:val="false"/>
          <w:color w:val="000000"/>
          <w:sz w:val="28"/>
        </w:rPr>
        <w:t>
, "
</w:t>
      </w:r>
      <w:r>
        <w:rPr>
          <w:rFonts w:ascii="Times New Roman"/>
          <w:b w:val="false"/>
          <w:i w:val="false"/>
          <w:color w:val="000000"/>
          <w:sz w:val="28"/>
        </w:rPr>
        <w:t xml:space="preserve"> Мемлекеттік қызмет туралы </w:t>
      </w:r>
      <w:r>
        <w:rPr>
          <w:rFonts w:ascii="Times New Roman"/>
          <w:b w:val="false"/>
          <w:i w:val="false"/>
          <w:color w:val="000000"/>
          <w:sz w:val="28"/>
        </w:rPr>
        <w:t>
", "
</w:t>
      </w:r>
      <w:r>
        <w:rPr>
          <w:rFonts w:ascii="Times New Roman"/>
          <w:b w:val="false"/>
          <w:i w:val="false"/>
          <w:color w:val="000000"/>
          <w:sz w:val="28"/>
        </w:rPr>
        <w:t xml:space="preserve"> Әкімшілік рәсімдер туралы </w:t>
      </w:r>
      <w:r>
        <w:rPr>
          <w:rFonts w:ascii="Times New Roman"/>
          <w:b w:val="false"/>
          <w:i w:val="false"/>
          <w:color w:val="000000"/>
          <w:sz w:val="28"/>
        </w:rPr>
        <w:t>
", "
</w:t>
      </w:r>
      <w:r>
        <w:rPr>
          <w:rFonts w:ascii="Times New Roman"/>
          <w:b w:val="false"/>
          <w:i w:val="false"/>
          <w:color w:val="000000"/>
          <w:sz w:val="28"/>
        </w:rPr>
        <w:t xml:space="preserve"> Сыбайлас жемқорлыққа қарсы күрес туралы </w:t>
      </w:r>
      <w:r>
        <w:rPr>
          <w:rFonts w:ascii="Times New Roman"/>
          <w:b w:val="false"/>
          <w:i w:val="false"/>
          <w:color w:val="000000"/>
          <w:sz w:val="28"/>
        </w:rPr>
        <w:t>
", "
</w:t>
      </w:r>
      <w:r>
        <w:rPr>
          <w:rFonts w:ascii="Times New Roman"/>
          <w:b w:val="false"/>
          <w:i w:val="false"/>
          <w:color w:val="000000"/>
          <w:sz w:val="28"/>
        </w:rPr>
        <w:t xml:space="preserve"> Нормативтік құқықтық актілер туралы </w:t>
      </w:r>
      <w:r>
        <w:rPr>
          <w:rFonts w:ascii="Times New Roman"/>
          <w:b w:val="false"/>
          <w:i w:val="false"/>
          <w:color w:val="000000"/>
          <w:sz w:val="28"/>
        </w:rPr>
        <w:t>
", "Қазақстан Республикасындағы 
</w:t>
      </w:r>
      <w:r>
        <w:rPr>
          <w:rFonts w:ascii="Times New Roman"/>
          <w:b w:val="false"/>
          <w:i w:val="false"/>
          <w:color w:val="000000"/>
          <w:sz w:val="28"/>
        </w:rPr>
        <w:t xml:space="preserve"> Тіл туралы </w:t>
      </w:r>
      <w:r>
        <w:rPr>
          <w:rFonts w:ascii="Times New Roman"/>
          <w:b w:val="false"/>
          <w:i w:val="false"/>
          <w:color w:val="000000"/>
          <w:sz w:val="28"/>
        </w:rPr>
        <w:t>
" Заңдарын, Қазақстанның 
</w:t>
      </w:r>
      <w:r>
        <w:rPr>
          <w:rFonts w:ascii="Times New Roman"/>
          <w:b w:val="false"/>
          <w:i w:val="false"/>
          <w:color w:val="000000"/>
          <w:sz w:val="28"/>
        </w:rPr>
        <w:t xml:space="preserve"> 2030 </w:t>
      </w:r>
      <w:r>
        <w:rPr>
          <w:rFonts w:ascii="Times New Roman"/>
          <w:b w:val="false"/>
          <w:i w:val="false"/>
          <w:color w:val="000000"/>
          <w:sz w:val="28"/>
        </w:rPr>
        <w:t>
 жылға дейінгі даму стратегиясын, Қазақстан Республикасы Президентiнiң 2005 жылғы 3 мамырдағы N 1567 
</w:t>
      </w:r>
      <w:r>
        <w:rPr>
          <w:rFonts w:ascii="Times New Roman"/>
          <w:b w:val="false"/>
          <w:i w:val="false"/>
          <w:color w:val="000000"/>
          <w:sz w:val="28"/>
        </w:rPr>
        <w:t xml:space="preserve"> Жарлығымен </w:t>
      </w:r>
      <w:r>
        <w:rPr>
          <w:rFonts w:ascii="Times New Roman"/>
          <w:b w:val="false"/>
          <w:i w:val="false"/>
          <w:color w:val="000000"/>
          <w:sz w:val="28"/>
        </w:rPr>
        <w:t>
 бекiтiлген Қазақстан Республикасы мемлекеттiк қызметшілерiнiң ар-намыс кодексiн (Мемлекеттiк қызметшiлердiң қызмет этикасы ережелерi), осы санаттағы нақты лауазымды сәйкесінше мамандандыру облыстарындағы қатынастарды реттейтін Қазақстан Республикасының нормативтік құқықтық актілерін, сондай-ақ функционалдық міндеттерін орындауы үшін қажетті көлемде мемлекеттік тілді білуі.
</w:t>
      </w:r>
      <w:r>
        <w:br/>
      </w:r>
      <w:r>
        <w:rPr>
          <w:rFonts w:ascii="Times New Roman"/>
          <w:b w:val="false"/>
          <w:i w:val="false"/>
          <w:color w:val="000000"/>
          <w:sz w:val="28"/>
        </w:rPr>
        <w:t>
     Осы санаттағы лауазымдар бойынша функционалдық міндеттерінің орындалуы үшін қажетті басқа да білімдер;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 тармақшаға өзгертулер енгізілді - ҚР Мемлекеттік қызмет істері жөніндегі агенттігі Төрағасының 2006 жылғы 10 ақпандағы N 02-01-02/28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12) C-O-5 санаты үшін:
</w:t>
      </w:r>
      <w:r>
        <w:br/>
      </w:r>
      <w:r>
        <w:rPr>
          <w:rFonts w:ascii="Times New Roman"/>
          <w:b w:val="false"/>
          <w:i w:val="false"/>
          <w:color w:val="000000"/>
          <w:sz w:val="28"/>
        </w:rPr>
        <w:t>
     білімі - жоғары кәсіптік. Мемлекеттік қызмет өтілі бір жылдан кем емес немесе осы санаттағы нақты лауазымның функционалдық бағытына сәйкес облыстарда екі жылдан кем емес жұмыс өтілі бар болған жағдайда орта кәсіптік білімі барларға рұқсат етіледі.
</w:t>
      </w:r>
      <w:r>
        <w:br/>
      </w:r>
      <w:r>
        <w:rPr>
          <w:rFonts w:ascii="Times New Roman"/>
          <w:b w:val="false"/>
          <w:i w:val="false"/>
          <w:color w:val="000000"/>
          <w:sz w:val="28"/>
        </w:rPr>
        <w:t>
     Қазақстан Республикасының 
</w:t>
      </w:r>
      <w:r>
        <w:rPr>
          <w:rFonts w:ascii="Times New Roman"/>
          <w:b w:val="false"/>
          <w:i w:val="false"/>
          <w:color w:val="000000"/>
          <w:sz w:val="28"/>
        </w:rPr>
        <w:t xml:space="preserve"> Конституциясын </w:t>
      </w:r>
      <w:r>
        <w:rPr>
          <w:rFonts w:ascii="Times New Roman"/>
          <w:b w:val="false"/>
          <w:i w:val="false"/>
          <w:color w:val="000000"/>
          <w:sz w:val="28"/>
        </w:rPr>
        <w:t>
, "
</w:t>
      </w:r>
      <w:r>
        <w:rPr>
          <w:rFonts w:ascii="Times New Roman"/>
          <w:b w:val="false"/>
          <w:i w:val="false"/>
          <w:color w:val="000000"/>
          <w:sz w:val="28"/>
        </w:rPr>
        <w:t xml:space="preserve"> Мемлекеттік қызмет туралы </w:t>
      </w:r>
      <w:r>
        <w:rPr>
          <w:rFonts w:ascii="Times New Roman"/>
          <w:b w:val="false"/>
          <w:i w:val="false"/>
          <w:color w:val="000000"/>
          <w:sz w:val="28"/>
        </w:rPr>
        <w:t>
", "
</w:t>
      </w:r>
      <w:r>
        <w:rPr>
          <w:rFonts w:ascii="Times New Roman"/>
          <w:b w:val="false"/>
          <w:i w:val="false"/>
          <w:color w:val="000000"/>
          <w:sz w:val="28"/>
        </w:rPr>
        <w:t xml:space="preserve"> Сыбайлас жемқорлыққа қарсы күрес туралы </w:t>
      </w:r>
      <w:r>
        <w:rPr>
          <w:rFonts w:ascii="Times New Roman"/>
          <w:b w:val="false"/>
          <w:i w:val="false"/>
          <w:color w:val="000000"/>
          <w:sz w:val="28"/>
        </w:rPr>
        <w:t>
", "Қазақстан Республикасындағы 
</w:t>
      </w:r>
      <w:r>
        <w:rPr>
          <w:rFonts w:ascii="Times New Roman"/>
          <w:b w:val="false"/>
          <w:i w:val="false"/>
          <w:color w:val="000000"/>
          <w:sz w:val="28"/>
        </w:rPr>
        <w:t xml:space="preserve"> Тіл туралы </w:t>
      </w:r>
      <w:r>
        <w:rPr>
          <w:rFonts w:ascii="Times New Roman"/>
          <w:b w:val="false"/>
          <w:i w:val="false"/>
          <w:color w:val="000000"/>
          <w:sz w:val="28"/>
        </w:rPr>
        <w:t>
" Заңдарын, Қазақстанның 
</w:t>
      </w:r>
      <w:r>
        <w:rPr>
          <w:rFonts w:ascii="Times New Roman"/>
          <w:b w:val="false"/>
          <w:i w:val="false"/>
          <w:color w:val="000000"/>
          <w:sz w:val="28"/>
        </w:rPr>
        <w:t xml:space="preserve"> 2030 </w:t>
      </w:r>
      <w:r>
        <w:rPr>
          <w:rFonts w:ascii="Times New Roman"/>
          <w:b w:val="false"/>
          <w:i w:val="false"/>
          <w:color w:val="000000"/>
          <w:sz w:val="28"/>
        </w:rPr>
        <w:t>
 жылға дейінгі даму стратегиясын, Қазақстан Республикасы Президентiнiң 2005 жылғы 3 мамырдағы N 1567 
</w:t>
      </w:r>
      <w:r>
        <w:rPr>
          <w:rFonts w:ascii="Times New Roman"/>
          <w:b w:val="false"/>
          <w:i w:val="false"/>
          <w:color w:val="000000"/>
          <w:sz w:val="28"/>
        </w:rPr>
        <w:t xml:space="preserve"> Жарлығымен </w:t>
      </w:r>
      <w:r>
        <w:rPr>
          <w:rFonts w:ascii="Times New Roman"/>
          <w:b w:val="false"/>
          <w:i w:val="false"/>
          <w:color w:val="000000"/>
          <w:sz w:val="28"/>
        </w:rPr>
        <w:t>
 бекiтiлген Қазақстан Республикасы мемлекеттiк қызметшілерiнiң ар-намыс кодексiн (Мемлекеттiк қызметшiлердiң қызмет этикасы ережелерi), осы санаттағы нақты лауазымды сәйкесінше мамандандыру облыстарындағы қатынастарды реттейтін Қазақстан Республикасының нормативтік құқықтық актілерін, сондай-ақ функционалдық міндеттерін орындауы үшін қажетті көлемде мемлекеттік тілді білуі.
</w:t>
      </w:r>
      <w:r>
        <w:br/>
      </w:r>
      <w:r>
        <w:rPr>
          <w:rFonts w:ascii="Times New Roman"/>
          <w:b w:val="false"/>
          <w:i w:val="false"/>
          <w:color w:val="000000"/>
          <w:sz w:val="28"/>
        </w:rPr>
        <w:t>
     Осы санаттағы лауазымдар бойынша функционалдық міндеттерінің орындалуы үшін қажетті басқа да білімдер;
</w:t>
      </w:r>
    </w:p>
    <w:p>
      <w:pPr>
        <w:spacing w:after="0"/>
        <w:ind w:left="0"/>
        <w:jc w:val="both"/>
      </w:pPr>
      <w:r>
        <w:rPr>
          <w:rFonts w:ascii="Times New Roman"/>
          <w:b w:val="false"/>
          <w:i w:val="false"/>
          <w:color w:val="000000"/>
          <w:sz w:val="28"/>
        </w:rPr>
        <w:t>
</w:t>
      </w:r>
      <w:r>
        <w:rPr>
          <w:rFonts w:ascii="Times New Roman"/>
          <w:b w:val="false"/>
          <w:i w:val="false"/>
          <w:color w:val="000000"/>
          <w:sz w:val="28"/>
        </w:rPr>
        <w:t>
     13) C-O-6, C-O-7 санаттары үшін:
</w:t>
      </w:r>
      <w:r>
        <w:br/>
      </w:r>
      <w:r>
        <w:rPr>
          <w:rFonts w:ascii="Times New Roman"/>
          <w:b w:val="false"/>
          <w:i w:val="false"/>
          <w:color w:val="000000"/>
          <w:sz w:val="28"/>
        </w:rPr>
        <w:t>
     білімі - жоғары немесе орта кәсіптік.
</w:t>
      </w:r>
      <w:r>
        <w:br/>
      </w:r>
      <w:r>
        <w:rPr>
          <w:rFonts w:ascii="Times New Roman"/>
          <w:b w:val="false"/>
          <w:i w:val="false"/>
          <w:color w:val="000000"/>
          <w:sz w:val="28"/>
        </w:rPr>
        <w:t>
     Қазақстан Республикасының 
</w:t>
      </w:r>
      <w:r>
        <w:rPr>
          <w:rFonts w:ascii="Times New Roman"/>
          <w:b w:val="false"/>
          <w:i w:val="false"/>
          <w:color w:val="000000"/>
          <w:sz w:val="28"/>
        </w:rPr>
        <w:t xml:space="preserve"> Конституциясын </w:t>
      </w:r>
      <w:r>
        <w:rPr>
          <w:rFonts w:ascii="Times New Roman"/>
          <w:b w:val="false"/>
          <w:i w:val="false"/>
          <w:color w:val="000000"/>
          <w:sz w:val="28"/>
        </w:rPr>
        <w:t>
, "
</w:t>
      </w:r>
      <w:r>
        <w:rPr>
          <w:rFonts w:ascii="Times New Roman"/>
          <w:b w:val="false"/>
          <w:i w:val="false"/>
          <w:color w:val="000000"/>
          <w:sz w:val="28"/>
        </w:rPr>
        <w:t xml:space="preserve"> Мемлекеттік қызмет туралы </w:t>
      </w:r>
      <w:r>
        <w:rPr>
          <w:rFonts w:ascii="Times New Roman"/>
          <w:b w:val="false"/>
          <w:i w:val="false"/>
          <w:color w:val="000000"/>
          <w:sz w:val="28"/>
        </w:rPr>
        <w:t>
", "
</w:t>
      </w:r>
      <w:r>
        <w:rPr>
          <w:rFonts w:ascii="Times New Roman"/>
          <w:b w:val="false"/>
          <w:i w:val="false"/>
          <w:color w:val="000000"/>
          <w:sz w:val="28"/>
        </w:rPr>
        <w:t xml:space="preserve"> Сыбайлас жемқорлыққа қарсы күрес туралы </w:t>
      </w:r>
      <w:r>
        <w:rPr>
          <w:rFonts w:ascii="Times New Roman"/>
          <w:b w:val="false"/>
          <w:i w:val="false"/>
          <w:color w:val="000000"/>
          <w:sz w:val="28"/>
        </w:rPr>
        <w:t>
", "Қазақстан Республикасындағы 
</w:t>
      </w:r>
      <w:r>
        <w:rPr>
          <w:rFonts w:ascii="Times New Roman"/>
          <w:b w:val="false"/>
          <w:i w:val="false"/>
          <w:color w:val="000000"/>
          <w:sz w:val="28"/>
        </w:rPr>
        <w:t xml:space="preserve"> Тіл туралы </w:t>
      </w:r>
      <w:r>
        <w:rPr>
          <w:rFonts w:ascii="Times New Roman"/>
          <w:b w:val="false"/>
          <w:i w:val="false"/>
          <w:color w:val="000000"/>
          <w:sz w:val="28"/>
        </w:rPr>
        <w:t>
" Заңдарын, Қазақстанның 
</w:t>
      </w:r>
      <w:r>
        <w:rPr>
          <w:rFonts w:ascii="Times New Roman"/>
          <w:b w:val="false"/>
          <w:i w:val="false"/>
          <w:color w:val="000000"/>
          <w:sz w:val="28"/>
        </w:rPr>
        <w:t xml:space="preserve"> 2030 </w:t>
      </w:r>
      <w:r>
        <w:rPr>
          <w:rFonts w:ascii="Times New Roman"/>
          <w:b w:val="false"/>
          <w:i w:val="false"/>
          <w:color w:val="000000"/>
          <w:sz w:val="28"/>
        </w:rPr>
        <w:t>
 жылға дейінгі даму стратегиясын, Қазақстан Республикасы Президентiнiң 2005 жылғы 3 мамырдағы N 1567 
</w:t>
      </w:r>
      <w:r>
        <w:rPr>
          <w:rFonts w:ascii="Times New Roman"/>
          <w:b w:val="false"/>
          <w:i w:val="false"/>
          <w:color w:val="000000"/>
          <w:sz w:val="28"/>
        </w:rPr>
        <w:t xml:space="preserve"> Жарлығымен </w:t>
      </w:r>
      <w:r>
        <w:rPr>
          <w:rFonts w:ascii="Times New Roman"/>
          <w:b w:val="false"/>
          <w:i w:val="false"/>
          <w:color w:val="000000"/>
          <w:sz w:val="28"/>
        </w:rPr>
        <w:t>
 бекiтiлген Қазақстан Республикасы мемлекеттiк қызметшілерiнiң ар-намыс кодексiн (Мемлекеттiк қызметшiлердiң қызмет этикасы ережелерi), осы санаттардағы нақты лауазымды сәйкесінше мамандандыру облыстарындағы қатынастарды реттейтін Қазақстан Республикасының нормативтік құқықтық актілерін, сондай-ақ функционалдық міндеттерін орындауы үшін қажетті көлемде мемлекеттік тілді білуі.
</w:t>
      </w:r>
      <w:r>
        <w:br/>
      </w:r>
      <w:r>
        <w:rPr>
          <w:rFonts w:ascii="Times New Roman"/>
          <w:b w:val="false"/>
          <w:i w:val="false"/>
          <w:color w:val="000000"/>
          <w:sz w:val="28"/>
        </w:rPr>
        <w:t>
     Осы санаттардағы лауазымдар бойынша функционалдық міндеттерінің орындалуы үшін қажетті басқа да білімдер;
</w:t>
      </w:r>
    </w:p>
    <w:p>
      <w:pPr>
        <w:spacing w:after="0"/>
        <w:ind w:left="0"/>
        <w:jc w:val="both"/>
      </w:pPr>
      <w:r>
        <w:rPr>
          <w:rFonts w:ascii="Times New Roman"/>
          <w:b w:val="false"/>
          <w:i w:val="false"/>
          <w:color w:val="000000"/>
          <w:sz w:val="28"/>
        </w:rPr>
        <w:t>
</w:t>
      </w:r>
      <w:r>
        <w:rPr>
          <w:rFonts w:ascii="Times New Roman"/>
          <w:b w:val="false"/>
          <w:i w:val="false"/>
          <w:color w:val="000000"/>
          <w:sz w:val="28"/>
        </w:rPr>
        <w:t>
     14) C-R-1 санаты үшін:
</w:t>
      </w:r>
      <w:r>
        <w:br/>
      </w:r>
      <w:r>
        <w:rPr>
          <w:rFonts w:ascii="Times New Roman"/>
          <w:b w:val="false"/>
          <w:i w:val="false"/>
          <w:color w:val="000000"/>
          <w:sz w:val="28"/>
        </w:rPr>
        <w:t>
     білімі - жоғары кәсіптік;
</w:t>
      </w:r>
      <w:r>
        <w:br/>
      </w:r>
      <w:r>
        <w:rPr>
          <w:rFonts w:ascii="Times New Roman"/>
          <w:b w:val="false"/>
          <w:i w:val="false"/>
          <w:color w:val="000000"/>
          <w:sz w:val="28"/>
        </w:rPr>
        <w:t>
     мемлекеттік қызмет өтілі үш жылдан кем емес, оның ішінде келесі төменгі санаттағы лауазымдарда немесе мемлекеттік органның штат кестесінде қарастырылған келесі төменгі лауазымда бір жылдан кем емес, не мемлекеттік органдарда басшылық немесе басқа да лауазымдарда бір жылдан кем емес жұмыс өтілі, не осы санаттағы нақты лауазымның функционалдық бағытына сәйкес облыстарда төрт жылдан кем емес жұмыс өтілінің бар болуы, оның ішінде бір жылдан кем емес басшылық лауазымдарда
</w:t>
      </w:r>
      <w:r>
        <w:rPr>
          <w:rFonts w:ascii="Times New Roman"/>
          <w:b w:val="false"/>
          <w:i w:val="false"/>
          <w:color w:val="000080"/>
          <w:sz w:val="28"/>
        </w:rPr>
        <w:t>
</w:t>
      </w:r>
      <w:r>
        <w:rPr>
          <w:rFonts w:ascii="Times New Roman"/>
          <w:b/>
          <w:i w:val="false"/>
          <w:color w:val="000080"/>
          <w:sz w:val="28"/>
        </w:rPr>
        <w:t>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Қазақстан Республикасының 
</w:t>
      </w:r>
      <w:r>
        <w:rPr>
          <w:rFonts w:ascii="Times New Roman"/>
          <w:b w:val="false"/>
          <w:i w:val="false"/>
          <w:color w:val="000000"/>
          <w:sz w:val="28"/>
        </w:rPr>
        <w:t xml:space="preserve"> Конституциясын </w:t>
      </w:r>
      <w:r>
        <w:rPr>
          <w:rFonts w:ascii="Times New Roman"/>
          <w:b w:val="false"/>
          <w:i w:val="false"/>
          <w:color w:val="000000"/>
          <w:sz w:val="28"/>
        </w:rPr>
        <w:t>
, "
</w:t>
      </w:r>
      <w:r>
        <w:rPr>
          <w:rFonts w:ascii="Times New Roman"/>
          <w:b w:val="false"/>
          <w:i w:val="false"/>
          <w:color w:val="000000"/>
          <w:sz w:val="28"/>
        </w:rPr>
        <w:t xml:space="preserve"> Мемлекеттік қызмет туралы </w:t>
      </w:r>
      <w:r>
        <w:rPr>
          <w:rFonts w:ascii="Times New Roman"/>
          <w:b w:val="false"/>
          <w:i w:val="false"/>
          <w:color w:val="000000"/>
          <w:sz w:val="28"/>
        </w:rPr>
        <w:t>
", "
</w:t>
      </w:r>
      <w:r>
        <w:rPr>
          <w:rFonts w:ascii="Times New Roman"/>
          <w:b w:val="false"/>
          <w:i w:val="false"/>
          <w:color w:val="000000"/>
          <w:sz w:val="28"/>
        </w:rPr>
        <w:t xml:space="preserve"> Сыбайлас жемқорлыққа қарсы күрес туралы </w:t>
      </w:r>
      <w:r>
        <w:rPr>
          <w:rFonts w:ascii="Times New Roman"/>
          <w:b w:val="false"/>
          <w:i w:val="false"/>
          <w:color w:val="000000"/>
          <w:sz w:val="28"/>
        </w:rPr>
        <w:t>
", "
</w:t>
      </w:r>
      <w:r>
        <w:rPr>
          <w:rFonts w:ascii="Times New Roman"/>
          <w:b w:val="false"/>
          <w:i w:val="false"/>
          <w:color w:val="000000"/>
          <w:sz w:val="28"/>
        </w:rPr>
        <w:t xml:space="preserve"> Әкімшілік рәсімдер туралы </w:t>
      </w:r>
      <w:r>
        <w:rPr>
          <w:rFonts w:ascii="Times New Roman"/>
          <w:b w:val="false"/>
          <w:i w:val="false"/>
          <w:color w:val="000000"/>
          <w:sz w:val="28"/>
        </w:rPr>
        <w:t>
", "
</w:t>
      </w:r>
      <w:r>
        <w:rPr>
          <w:rFonts w:ascii="Times New Roman"/>
          <w:b w:val="false"/>
          <w:i w:val="false"/>
          <w:color w:val="000000"/>
          <w:sz w:val="28"/>
        </w:rPr>
        <w:t xml:space="preserve"> Нормативтік құқықтық актілер туралы </w:t>
      </w:r>
      <w:r>
        <w:rPr>
          <w:rFonts w:ascii="Times New Roman"/>
          <w:b w:val="false"/>
          <w:i w:val="false"/>
          <w:color w:val="000000"/>
          <w:sz w:val="28"/>
        </w:rPr>
        <w:t>
", "Қазақстан Республикасындағы 
</w:t>
      </w:r>
      <w:r>
        <w:rPr>
          <w:rFonts w:ascii="Times New Roman"/>
          <w:b w:val="false"/>
          <w:i w:val="false"/>
          <w:color w:val="000000"/>
          <w:sz w:val="28"/>
        </w:rPr>
        <w:t xml:space="preserve"> Тіл туралы </w:t>
      </w:r>
      <w:r>
        <w:rPr>
          <w:rFonts w:ascii="Times New Roman"/>
          <w:b w:val="false"/>
          <w:i w:val="false"/>
          <w:color w:val="000000"/>
          <w:sz w:val="28"/>
        </w:rPr>
        <w:t>
" Заңдарын, Қазақстанның 
</w:t>
      </w:r>
      <w:r>
        <w:rPr>
          <w:rFonts w:ascii="Times New Roman"/>
          <w:b w:val="false"/>
          <w:i w:val="false"/>
          <w:color w:val="000000"/>
          <w:sz w:val="28"/>
        </w:rPr>
        <w:t xml:space="preserve"> 2030 </w:t>
      </w:r>
      <w:r>
        <w:rPr>
          <w:rFonts w:ascii="Times New Roman"/>
          <w:b w:val="false"/>
          <w:i w:val="false"/>
          <w:color w:val="000000"/>
          <w:sz w:val="28"/>
        </w:rPr>
        <w:t>
 жылға дейінгі даму стратегиясын, Қазақстан Республикасы Президентiнiң 2005 жылғы 3 мамырдағы N 1567 
</w:t>
      </w:r>
      <w:r>
        <w:rPr>
          <w:rFonts w:ascii="Times New Roman"/>
          <w:b w:val="false"/>
          <w:i w:val="false"/>
          <w:color w:val="000000"/>
          <w:sz w:val="28"/>
        </w:rPr>
        <w:t xml:space="preserve"> Жарлығымен </w:t>
      </w:r>
      <w:r>
        <w:rPr>
          <w:rFonts w:ascii="Times New Roman"/>
          <w:b w:val="false"/>
          <w:i w:val="false"/>
          <w:color w:val="000000"/>
          <w:sz w:val="28"/>
        </w:rPr>
        <w:t>
 бекiтiлген Қазақстан Республикасы мемлекеттiк қызметшілерiнiң ар-намыс кодексiн (Мемлекеттiк қызметшiлердiң қызмет этикасы ережелерi), осы санаттағы нақты лауазымды сәйкесінше мамандандыру облыстарындағы қатынастарды реттейтін Қазақстан Республикасының нормативтік құқықтық актілерін, сондай-ақ функционалдық міндеттерін орындауы үшін қажетті көлемде мемлекеттік тілді білуі.
</w:t>
      </w:r>
      <w:r>
        <w:br/>
      </w:r>
      <w:r>
        <w:rPr>
          <w:rFonts w:ascii="Times New Roman"/>
          <w:b w:val="false"/>
          <w:i w:val="false"/>
          <w:color w:val="000000"/>
          <w:sz w:val="28"/>
        </w:rPr>
        <w:t>
     Осы санаттағы лауазымдар бойынша функционалдық міндеттерінің орындалуы үшін қажетті басқа да білімдер;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14) тармақшаға өзгерту енгізілді - ҚР Мемлекеттік қызмет істері жөніндегі агенттігі Төрағасының 2006 жылғы 10 ақпандағы N 02-01-02/28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15) C-R-2 санаты үшін:
</w:t>
      </w:r>
      <w:r>
        <w:br/>
      </w:r>
      <w:r>
        <w:rPr>
          <w:rFonts w:ascii="Times New Roman"/>
          <w:b w:val="false"/>
          <w:i w:val="false"/>
          <w:color w:val="000000"/>
          <w:sz w:val="28"/>
        </w:rPr>
        <w:t>
     білімі - жоғары кәсіптік;
</w:t>
      </w:r>
      <w:r>
        <w:br/>
      </w:r>
      <w:r>
        <w:rPr>
          <w:rFonts w:ascii="Times New Roman"/>
          <w:b w:val="false"/>
          <w:i w:val="false"/>
          <w:color w:val="000000"/>
          <w:sz w:val="28"/>
        </w:rPr>
        <w:t>
     мемлекеттік қызмет өтілі екі жылдан кем емес, не осы санаттағы нақты лауазымның функционалдық бағытына сәйкес облыстарда үш жылдан кем емес жұмыс өтілінің бар болуы, не мемлекеттік тапсырыс негізінде мемлекеттік қызметшілерді даярлау және қайта даярлаудың мемлекеттік бағдарламалары бойынша немесе шетелдің жоғары оқу орындарында Шетелде кадрлар даярлау жөнiндегі республикалық комиссия бекітетін басым мамандықтар бойынша оқуды (магистратура, докторантура) аяқтауы.
</w:t>
      </w:r>
      <w:r>
        <w:br/>
      </w:r>
      <w:r>
        <w:rPr>
          <w:rFonts w:ascii="Times New Roman"/>
          <w:b w:val="false"/>
          <w:i w:val="false"/>
          <w:color w:val="000000"/>
          <w:sz w:val="28"/>
        </w:rPr>
        <w:t>
     Қазақстан Республикасының 
</w:t>
      </w:r>
      <w:r>
        <w:rPr>
          <w:rFonts w:ascii="Times New Roman"/>
          <w:b w:val="false"/>
          <w:i w:val="false"/>
          <w:color w:val="000000"/>
          <w:sz w:val="28"/>
        </w:rPr>
        <w:t xml:space="preserve"> Конституциясын </w:t>
      </w:r>
      <w:r>
        <w:rPr>
          <w:rFonts w:ascii="Times New Roman"/>
          <w:b w:val="false"/>
          <w:i w:val="false"/>
          <w:color w:val="000000"/>
          <w:sz w:val="28"/>
        </w:rPr>
        <w:t>
, "
</w:t>
      </w:r>
      <w:r>
        <w:rPr>
          <w:rFonts w:ascii="Times New Roman"/>
          <w:b w:val="false"/>
          <w:i w:val="false"/>
          <w:color w:val="000000"/>
          <w:sz w:val="28"/>
        </w:rPr>
        <w:t xml:space="preserve"> Мемлекеттік қызмет туралы </w:t>
      </w:r>
      <w:r>
        <w:rPr>
          <w:rFonts w:ascii="Times New Roman"/>
          <w:b w:val="false"/>
          <w:i w:val="false"/>
          <w:color w:val="000000"/>
          <w:sz w:val="28"/>
        </w:rPr>
        <w:t>
", "
</w:t>
      </w:r>
      <w:r>
        <w:rPr>
          <w:rFonts w:ascii="Times New Roman"/>
          <w:b w:val="false"/>
          <w:i w:val="false"/>
          <w:color w:val="000000"/>
          <w:sz w:val="28"/>
        </w:rPr>
        <w:t xml:space="preserve"> Сыбайлас жемқорлыққа қарсы күрес туралы </w:t>
      </w:r>
      <w:r>
        <w:rPr>
          <w:rFonts w:ascii="Times New Roman"/>
          <w:b w:val="false"/>
          <w:i w:val="false"/>
          <w:color w:val="000000"/>
          <w:sz w:val="28"/>
        </w:rPr>
        <w:t>
", "
</w:t>
      </w:r>
      <w:r>
        <w:rPr>
          <w:rFonts w:ascii="Times New Roman"/>
          <w:b w:val="false"/>
          <w:i w:val="false"/>
          <w:color w:val="000000"/>
          <w:sz w:val="28"/>
        </w:rPr>
        <w:t xml:space="preserve"> Әкімшілік рәсімдер туралы </w:t>
      </w:r>
      <w:r>
        <w:rPr>
          <w:rFonts w:ascii="Times New Roman"/>
          <w:b w:val="false"/>
          <w:i w:val="false"/>
          <w:color w:val="000000"/>
          <w:sz w:val="28"/>
        </w:rPr>
        <w:t>
", "
</w:t>
      </w:r>
      <w:r>
        <w:rPr>
          <w:rFonts w:ascii="Times New Roman"/>
          <w:b w:val="false"/>
          <w:i w:val="false"/>
          <w:color w:val="000000"/>
          <w:sz w:val="28"/>
        </w:rPr>
        <w:t xml:space="preserve"> Нормативтік құқықтық актілер туралы </w:t>
      </w:r>
      <w:r>
        <w:rPr>
          <w:rFonts w:ascii="Times New Roman"/>
          <w:b w:val="false"/>
          <w:i w:val="false"/>
          <w:color w:val="000000"/>
          <w:sz w:val="28"/>
        </w:rPr>
        <w:t>
", "Қазақстан Республикасындағы 
</w:t>
      </w:r>
      <w:r>
        <w:rPr>
          <w:rFonts w:ascii="Times New Roman"/>
          <w:b w:val="false"/>
          <w:i w:val="false"/>
          <w:color w:val="000000"/>
          <w:sz w:val="28"/>
        </w:rPr>
        <w:t xml:space="preserve"> Тіл туралы </w:t>
      </w:r>
      <w:r>
        <w:rPr>
          <w:rFonts w:ascii="Times New Roman"/>
          <w:b w:val="false"/>
          <w:i w:val="false"/>
          <w:color w:val="000000"/>
          <w:sz w:val="28"/>
        </w:rPr>
        <w:t>
" Заңдарын, Қазақстанның 
</w:t>
      </w:r>
      <w:r>
        <w:rPr>
          <w:rFonts w:ascii="Times New Roman"/>
          <w:b w:val="false"/>
          <w:i w:val="false"/>
          <w:color w:val="000000"/>
          <w:sz w:val="28"/>
        </w:rPr>
        <w:t xml:space="preserve"> 2030 </w:t>
      </w:r>
      <w:r>
        <w:rPr>
          <w:rFonts w:ascii="Times New Roman"/>
          <w:b w:val="false"/>
          <w:i w:val="false"/>
          <w:color w:val="000000"/>
          <w:sz w:val="28"/>
        </w:rPr>
        <w:t>
 жылға дейінгі даму стратегиясын, Қазақстан Республикасы Президентiнiң 2005 жылғы 3 мамырдағы N 1567 
</w:t>
      </w:r>
      <w:r>
        <w:rPr>
          <w:rFonts w:ascii="Times New Roman"/>
          <w:b w:val="false"/>
          <w:i w:val="false"/>
          <w:color w:val="000000"/>
          <w:sz w:val="28"/>
        </w:rPr>
        <w:t xml:space="preserve"> Жарлығымен </w:t>
      </w:r>
      <w:r>
        <w:rPr>
          <w:rFonts w:ascii="Times New Roman"/>
          <w:b w:val="false"/>
          <w:i w:val="false"/>
          <w:color w:val="000000"/>
          <w:sz w:val="28"/>
        </w:rPr>
        <w:t>
 бекiтiлген Қазақстан Республикасы мемлекеттiк қызметшілерiнiң ар-намыс кодексiн (Мемлекеттiк қызметшiлердiң қызмет этикасы ережелерi), осы санаттағы нақты лауазымды сәйкесінше мамандандыру облыстарындағы қатынастарды реттейтін Қазақстан Республикасының нормативтік құқықтық актілерін, сондай-ақ функционалдық міндеттерін орындауы үшін қажетті көлемде мемлекеттік тілді білуі.
</w:t>
      </w:r>
      <w:r>
        <w:br/>
      </w:r>
      <w:r>
        <w:rPr>
          <w:rFonts w:ascii="Times New Roman"/>
          <w:b w:val="false"/>
          <w:i w:val="false"/>
          <w:color w:val="000000"/>
          <w:sz w:val="28"/>
        </w:rPr>
        <w:t>
     Осы санаттағы лауазымдар бойынша функционалдық міндеттерінің орындалуы үшін қажетті басқа да білімдер;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15) тармақшаға өзгертулер енгізілді - ҚР Мемлекеттік қызмет істері жөніндегі агенттігі Төрағасының 2006 жылғы 10 ақпандағы N 02-01-02/28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16) C-R-3 санаты үшін:
</w:t>
      </w:r>
      <w:r>
        <w:br/>
      </w:r>
      <w:r>
        <w:rPr>
          <w:rFonts w:ascii="Times New Roman"/>
          <w:b w:val="false"/>
          <w:i w:val="false"/>
          <w:color w:val="000000"/>
          <w:sz w:val="28"/>
        </w:rPr>
        <w:t>
     білімі - жоғары кәсіптік;
</w:t>
      </w:r>
      <w:r>
        <w:br/>
      </w:r>
      <w:r>
        <w:rPr>
          <w:rFonts w:ascii="Times New Roman"/>
          <w:b w:val="false"/>
          <w:i w:val="false"/>
          <w:color w:val="000000"/>
          <w:sz w:val="28"/>
        </w:rPr>
        <w:t>
     мемлекеттік қызмет өтілі бір жарым жылдан кем емес, не осы санаттағы нақты лауазымның функционалдық бағытына сәйкес облыстарда үш жылдан кем емес жұмыс өтілінің бар болуы, не мемлекеттік тапсырыс негізінде мемлекеттік қызметшілерді даярлау және қайта даярлаудың мемлекеттік бағдарламалары бойынша немесе шетелдің жоғары оқу орындарында Шетелде кадрлар даярлау жөнiндегі республикалық комиссия бекітетін басым мамандықтар бойынша оқуды (бакалавриат) аяқтауы.
</w:t>
      </w:r>
      <w:r>
        <w:br/>
      </w:r>
      <w:r>
        <w:rPr>
          <w:rFonts w:ascii="Times New Roman"/>
          <w:b w:val="false"/>
          <w:i w:val="false"/>
          <w:color w:val="000000"/>
          <w:sz w:val="28"/>
        </w:rPr>
        <w:t>
     Қазақстан Республикасының 
</w:t>
      </w:r>
      <w:r>
        <w:rPr>
          <w:rFonts w:ascii="Times New Roman"/>
          <w:b w:val="false"/>
          <w:i w:val="false"/>
          <w:color w:val="000000"/>
          <w:sz w:val="28"/>
        </w:rPr>
        <w:t xml:space="preserve"> Конституциясын </w:t>
      </w:r>
      <w:r>
        <w:rPr>
          <w:rFonts w:ascii="Times New Roman"/>
          <w:b w:val="false"/>
          <w:i w:val="false"/>
          <w:color w:val="000000"/>
          <w:sz w:val="28"/>
        </w:rPr>
        <w:t>
, "
</w:t>
      </w:r>
      <w:r>
        <w:rPr>
          <w:rFonts w:ascii="Times New Roman"/>
          <w:b w:val="false"/>
          <w:i w:val="false"/>
          <w:color w:val="000000"/>
          <w:sz w:val="28"/>
        </w:rPr>
        <w:t xml:space="preserve"> Мемлекеттік қызмет туралы </w:t>
      </w:r>
      <w:r>
        <w:rPr>
          <w:rFonts w:ascii="Times New Roman"/>
          <w:b w:val="false"/>
          <w:i w:val="false"/>
          <w:color w:val="000000"/>
          <w:sz w:val="28"/>
        </w:rPr>
        <w:t>
", "
</w:t>
      </w:r>
      <w:r>
        <w:rPr>
          <w:rFonts w:ascii="Times New Roman"/>
          <w:b w:val="false"/>
          <w:i w:val="false"/>
          <w:color w:val="000000"/>
          <w:sz w:val="28"/>
        </w:rPr>
        <w:t xml:space="preserve"> Әкімшілік рәсімдер туралы </w:t>
      </w:r>
      <w:r>
        <w:rPr>
          <w:rFonts w:ascii="Times New Roman"/>
          <w:b w:val="false"/>
          <w:i w:val="false"/>
          <w:color w:val="000000"/>
          <w:sz w:val="28"/>
        </w:rPr>
        <w:t>
", "
</w:t>
      </w:r>
      <w:r>
        <w:rPr>
          <w:rFonts w:ascii="Times New Roman"/>
          <w:b w:val="false"/>
          <w:i w:val="false"/>
          <w:color w:val="000000"/>
          <w:sz w:val="28"/>
        </w:rPr>
        <w:t xml:space="preserve"> Сыбайлас жемқорлыққа қарсы күрес туралы </w:t>
      </w:r>
      <w:r>
        <w:rPr>
          <w:rFonts w:ascii="Times New Roman"/>
          <w:b w:val="false"/>
          <w:i w:val="false"/>
          <w:color w:val="000000"/>
          <w:sz w:val="28"/>
        </w:rPr>
        <w:t>
", "
</w:t>
      </w:r>
      <w:r>
        <w:rPr>
          <w:rFonts w:ascii="Times New Roman"/>
          <w:b w:val="false"/>
          <w:i w:val="false"/>
          <w:color w:val="000000"/>
          <w:sz w:val="28"/>
        </w:rPr>
        <w:t xml:space="preserve"> Нормативтік құқықтық актілер туралы </w:t>
      </w:r>
      <w:r>
        <w:rPr>
          <w:rFonts w:ascii="Times New Roman"/>
          <w:b w:val="false"/>
          <w:i w:val="false"/>
          <w:color w:val="000000"/>
          <w:sz w:val="28"/>
        </w:rPr>
        <w:t>
", "Қазақстан Республикасындағы 
</w:t>
      </w:r>
      <w:r>
        <w:rPr>
          <w:rFonts w:ascii="Times New Roman"/>
          <w:b w:val="false"/>
          <w:i w:val="false"/>
          <w:color w:val="000000"/>
          <w:sz w:val="28"/>
        </w:rPr>
        <w:t xml:space="preserve"> Тіл туралы </w:t>
      </w:r>
      <w:r>
        <w:rPr>
          <w:rFonts w:ascii="Times New Roman"/>
          <w:b w:val="false"/>
          <w:i w:val="false"/>
          <w:color w:val="000000"/>
          <w:sz w:val="28"/>
        </w:rPr>
        <w:t>
" Заңдарын, Қазақстанның 
</w:t>
      </w:r>
      <w:r>
        <w:rPr>
          <w:rFonts w:ascii="Times New Roman"/>
          <w:b w:val="false"/>
          <w:i w:val="false"/>
          <w:color w:val="000000"/>
          <w:sz w:val="28"/>
        </w:rPr>
        <w:t xml:space="preserve"> 2030 </w:t>
      </w:r>
      <w:r>
        <w:rPr>
          <w:rFonts w:ascii="Times New Roman"/>
          <w:b w:val="false"/>
          <w:i w:val="false"/>
          <w:color w:val="000000"/>
          <w:sz w:val="28"/>
        </w:rPr>
        <w:t>
 жылға дейінгі даму стратегиясын, Қазақстан Республикасы Президентiнiң 2005 жылғы 3 мамырдағы N 1567 
</w:t>
      </w:r>
      <w:r>
        <w:rPr>
          <w:rFonts w:ascii="Times New Roman"/>
          <w:b w:val="false"/>
          <w:i w:val="false"/>
          <w:color w:val="000000"/>
          <w:sz w:val="28"/>
        </w:rPr>
        <w:t xml:space="preserve"> Жарлығымен </w:t>
      </w:r>
      <w:r>
        <w:rPr>
          <w:rFonts w:ascii="Times New Roman"/>
          <w:b w:val="false"/>
          <w:i w:val="false"/>
          <w:color w:val="000000"/>
          <w:sz w:val="28"/>
        </w:rPr>
        <w:t>
 бекiтiлген Қазақстан Республикасы мемлекеттiк қызметшілерiнiң ар-намыс кодексiн (Мемлекеттiк қызметшiлердiң қызмет этикасы ережелерi), осы санаттағы нақты лауазымды сәйкесінше мамандандыру облыстарындағы қатынастарды реттейтін Қазақстан Республикасының нормативтік құқықтық актілерін, сондай-ақ функционалдық міндеттерін орындауы үшін қажетті көлемде мемлекеттік тілді білуі.
</w:t>
      </w:r>
      <w:r>
        <w:br/>
      </w:r>
      <w:r>
        <w:rPr>
          <w:rFonts w:ascii="Times New Roman"/>
          <w:b w:val="false"/>
          <w:i w:val="false"/>
          <w:color w:val="000000"/>
          <w:sz w:val="28"/>
        </w:rPr>
        <w:t>
     Осы санаттағы лауазымдар бойынша функционалдық міндеттерінің орындалуы үшін қажетті басқа да білімдер;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16) тармақшаға өзгертулер енгізілді - ҚР Мемлекеттік қызмет істері жөніндегі агенттігі Төрағасының 2006 жылғы 10 ақпандағы N 02-01-02/28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17) C-R-4 санаты үшін:
</w:t>
      </w:r>
      <w:r>
        <w:br/>
      </w:r>
      <w:r>
        <w:rPr>
          <w:rFonts w:ascii="Times New Roman"/>
          <w:b w:val="false"/>
          <w:i w:val="false"/>
          <w:color w:val="000000"/>
          <w:sz w:val="28"/>
        </w:rPr>
        <w:t>
     білімі - жоғары кәсіптік. Мемлекеттік қызмет өтілі бір жылдан кем емес немесе осы санаттағы нақты лауазымның функционалдық бағытына сәйкес облыстарда екі жылдан кем емес жұмыс өтілі бар болған жағдайда орта кәсіптік білімі барларға рұқсат етіледі.
</w:t>
      </w:r>
      <w:r>
        <w:br/>
      </w:r>
      <w:r>
        <w:rPr>
          <w:rFonts w:ascii="Times New Roman"/>
          <w:b w:val="false"/>
          <w:i w:val="false"/>
          <w:color w:val="000000"/>
          <w:sz w:val="28"/>
        </w:rPr>
        <w:t>
     Қазақстан Республикасының 
</w:t>
      </w:r>
      <w:r>
        <w:rPr>
          <w:rFonts w:ascii="Times New Roman"/>
          <w:b w:val="false"/>
          <w:i w:val="false"/>
          <w:color w:val="000000"/>
          <w:sz w:val="28"/>
        </w:rPr>
        <w:t xml:space="preserve"> Конституциясын </w:t>
      </w:r>
      <w:r>
        <w:rPr>
          <w:rFonts w:ascii="Times New Roman"/>
          <w:b w:val="false"/>
          <w:i w:val="false"/>
          <w:color w:val="000000"/>
          <w:sz w:val="28"/>
        </w:rPr>
        <w:t>
, "
</w:t>
      </w:r>
      <w:r>
        <w:rPr>
          <w:rFonts w:ascii="Times New Roman"/>
          <w:b w:val="false"/>
          <w:i w:val="false"/>
          <w:color w:val="000000"/>
          <w:sz w:val="28"/>
        </w:rPr>
        <w:t xml:space="preserve"> Мемлекеттік қызмет туралы </w:t>
      </w:r>
      <w:r>
        <w:rPr>
          <w:rFonts w:ascii="Times New Roman"/>
          <w:b w:val="false"/>
          <w:i w:val="false"/>
          <w:color w:val="000000"/>
          <w:sz w:val="28"/>
        </w:rPr>
        <w:t>
", "
</w:t>
      </w:r>
      <w:r>
        <w:rPr>
          <w:rFonts w:ascii="Times New Roman"/>
          <w:b w:val="false"/>
          <w:i w:val="false"/>
          <w:color w:val="000000"/>
          <w:sz w:val="28"/>
        </w:rPr>
        <w:t xml:space="preserve"> Сыбайлас жемқорлыққа қарсы күрес туралы </w:t>
      </w:r>
      <w:r>
        <w:rPr>
          <w:rFonts w:ascii="Times New Roman"/>
          <w:b w:val="false"/>
          <w:i w:val="false"/>
          <w:color w:val="000000"/>
          <w:sz w:val="28"/>
        </w:rPr>
        <w:t>
", "Қазақстан Республикасындағы 
</w:t>
      </w:r>
      <w:r>
        <w:rPr>
          <w:rFonts w:ascii="Times New Roman"/>
          <w:b w:val="false"/>
          <w:i w:val="false"/>
          <w:color w:val="000000"/>
          <w:sz w:val="28"/>
        </w:rPr>
        <w:t xml:space="preserve"> Тіл туралы </w:t>
      </w:r>
      <w:r>
        <w:rPr>
          <w:rFonts w:ascii="Times New Roman"/>
          <w:b w:val="false"/>
          <w:i w:val="false"/>
          <w:color w:val="000000"/>
          <w:sz w:val="28"/>
        </w:rPr>
        <w:t>
" Заңдарын, Қазақстанның 
</w:t>
      </w:r>
      <w:r>
        <w:rPr>
          <w:rFonts w:ascii="Times New Roman"/>
          <w:b w:val="false"/>
          <w:i w:val="false"/>
          <w:color w:val="000000"/>
          <w:sz w:val="28"/>
        </w:rPr>
        <w:t xml:space="preserve"> 2030 </w:t>
      </w:r>
      <w:r>
        <w:rPr>
          <w:rFonts w:ascii="Times New Roman"/>
          <w:b w:val="false"/>
          <w:i w:val="false"/>
          <w:color w:val="000000"/>
          <w:sz w:val="28"/>
        </w:rPr>
        <w:t>
 жылға дейінгі даму стратегиясын, Қазақстан Республикасы Президентiнiң 2005 жылғы 3 мамырдағы N 1567 
</w:t>
      </w:r>
      <w:r>
        <w:rPr>
          <w:rFonts w:ascii="Times New Roman"/>
          <w:b w:val="false"/>
          <w:i w:val="false"/>
          <w:color w:val="000000"/>
          <w:sz w:val="28"/>
        </w:rPr>
        <w:t xml:space="preserve"> Жарлығымен </w:t>
      </w:r>
      <w:r>
        <w:rPr>
          <w:rFonts w:ascii="Times New Roman"/>
          <w:b w:val="false"/>
          <w:i w:val="false"/>
          <w:color w:val="000000"/>
          <w:sz w:val="28"/>
        </w:rPr>
        <w:t>
 бекiтiлген Қазақстан Республикасы мемлекеттiк қызметшілерiнiң ар-намыс кодексiн (Мемлекеттiк қызметшiлердiң қызмет этикасы ережелерi), осы санаттағы нақты лауазымды сәйкесінше мамандандыру облыстарындағы қатынастарды реттейтін Қазақстан Республикасының нормативтік құқықтық актілерін, сондай-ақ функционалдық міндеттерін орындауы үшін қажетті көлемде мемлекеттік тілді білуі.
</w:t>
      </w:r>
      <w:r>
        <w:br/>
      </w:r>
      <w:r>
        <w:rPr>
          <w:rFonts w:ascii="Times New Roman"/>
          <w:b w:val="false"/>
          <w:i w:val="false"/>
          <w:color w:val="000000"/>
          <w:sz w:val="28"/>
        </w:rPr>
        <w:t>
     Осы санаттағы лауазымдар бойынша функционалдық міндеттерінің орындалуы үшін қажетті басқа да білімдер;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18) C-R-5, C-R-6 санаттары үшін:
</w:t>
      </w:r>
      <w:r>
        <w:br/>
      </w:r>
      <w:r>
        <w:rPr>
          <w:rFonts w:ascii="Times New Roman"/>
          <w:b w:val="false"/>
          <w:i w:val="false"/>
          <w:color w:val="000000"/>
          <w:sz w:val="28"/>
        </w:rPr>
        <w:t>
     білімі - жоғары немесе орта кәсіптік.
</w:t>
      </w:r>
      <w:r>
        <w:br/>
      </w:r>
      <w:r>
        <w:rPr>
          <w:rFonts w:ascii="Times New Roman"/>
          <w:b w:val="false"/>
          <w:i w:val="false"/>
          <w:color w:val="000000"/>
          <w:sz w:val="28"/>
        </w:rPr>
        <w:t>
     Қазақстан Республикасының 
</w:t>
      </w:r>
      <w:r>
        <w:rPr>
          <w:rFonts w:ascii="Times New Roman"/>
          <w:b w:val="false"/>
          <w:i w:val="false"/>
          <w:color w:val="000000"/>
          <w:sz w:val="28"/>
        </w:rPr>
        <w:t xml:space="preserve"> Конституциясын </w:t>
      </w:r>
      <w:r>
        <w:rPr>
          <w:rFonts w:ascii="Times New Roman"/>
          <w:b w:val="false"/>
          <w:i w:val="false"/>
          <w:color w:val="000000"/>
          <w:sz w:val="28"/>
        </w:rPr>
        <w:t>
, "
</w:t>
      </w:r>
      <w:r>
        <w:rPr>
          <w:rFonts w:ascii="Times New Roman"/>
          <w:b w:val="false"/>
          <w:i w:val="false"/>
          <w:color w:val="000000"/>
          <w:sz w:val="28"/>
        </w:rPr>
        <w:t xml:space="preserve"> Мемлекеттік қызмет туралы </w:t>
      </w:r>
      <w:r>
        <w:rPr>
          <w:rFonts w:ascii="Times New Roman"/>
          <w:b w:val="false"/>
          <w:i w:val="false"/>
          <w:color w:val="000000"/>
          <w:sz w:val="28"/>
        </w:rPr>
        <w:t>
", "
</w:t>
      </w:r>
      <w:r>
        <w:rPr>
          <w:rFonts w:ascii="Times New Roman"/>
          <w:b w:val="false"/>
          <w:i w:val="false"/>
          <w:color w:val="000000"/>
          <w:sz w:val="28"/>
        </w:rPr>
        <w:t xml:space="preserve"> Сыбайлас жемқорлыққа қарсы күрес туралы </w:t>
      </w:r>
      <w:r>
        <w:rPr>
          <w:rFonts w:ascii="Times New Roman"/>
          <w:b w:val="false"/>
          <w:i w:val="false"/>
          <w:color w:val="000000"/>
          <w:sz w:val="28"/>
        </w:rPr>
        <w:t>
", "Қазақстан Республикасындағы 
</w:t>
      </w:r>
      <w:r>
        <w:rPr>
          <w:rFonts w:ascii="Times New Roman"/>
          <w:b w:val="false"/>
          <w:i w:val="false"/>
          <w:color w:val="000000"/>
          <w:sz w:val="28"/>
        </w:rPr>
        <w:t xml:space="preserve"> Тіл туралы </w:t>
      </w:r>
      <w:r>
        <w:rPr>
          <w:rFonts w:ascii="Times New Roman"/>
          <w:b w:val="false"/>
          <w:i w:val="false"/>
          <w:color w:val="000000"/>
          <w:sz w:val="28"/>
        </w:rPr>
        <w:t>
" Заңдарын, Қазақстанның 
</w:t>
      </w:r>
      <w:r>
        <w:rPr>
          <w:rFonts w:ascii="Times New Roman"/>
          <w:b w:val="false"/>
          <w:i w:val="false"/>
          <w:color w:val="000000"/>
          <w:sz w:val="28"/>
        </w:rPr>
        <w:t xml:space="preserve"> 2030 </w:t>
      </w:r>
      <w:r>
        <w:rPr>
          <w:rFonts w:ascii="Times New Roman"/>
          <w:b w:val="false"/>
          <w:i w:val="false"/>
          <w:color w:val="000000"/>
          <w:sz w:val="28"/>
        </w:rPr>
        <w:t>
 жылға дейінгі даму стратегиясын,Қазақстан Республикасы Президентiнiң 2005 жылғы 3 мамырдағы N 1567 
</w:t>
      </w:r>
      <w:r>
        <w:rPr>
          <w:rFonts w:ascii="Times New Roman"/>
          <w:b w:val="false"/>
          <w:i w:val="false"/>
          <w:color w:val="000000"/>
          <w:sz w:val="28"/>
        </w:rPr>
        <w:t xml:space="preserve"> Жарлығымен </w:t>
      </w:r>
      <w:r>
        <w:rPr>
          <w:rFonts w:ascii="Times New Roman"/>
          <w:b w:val="false"/>
          <w:i w:val="false"/>
          <w:color w:val="000000"/>
          <w:sz w:val="28"/>
        </w:rPr>
        <w:t>
 бекiтiлген Қазақстан Республикасы мемлекеттiк қызметшілерiнiң ар-намыс кодексiн (Мемлекеттiк қызметшiлердiң қызмет этикасы ережелерi), осы санаттардағы нақты лауазымды сәйкесінше мамандандыру облыстарындағы қатынастарды реттейтін Қазақстан Республикасының нормативтік құқықтық актілерін, сондай-ақ функционалдық міндеттерін орындауы үшін қажетті көлемде мемлекеттік тілді білуі.
</w:t>
      </w:r>
      <w:r>
        <w:br/>
      </w:r>
      <w:r>
        <w:rPr>
          <w:rFonts w:ascii="Times New Roman"/>
          <w:b w:val="false"/>
          <w:i w:val="false"/>
          <w:color w:val="000000"/>
          <w:sz w:val="28"/>
        </w:rPr>
        <w:t>
     Берілген санаттардағы лауазымдар бойынша функционалдық міндеттерінің орындалуы үшін қажетті басқа да білімдер.
</w:t>
      </w:r>
    </w:p>
    <w:p>
      <w:pPr>
        <w:spacing w:after="0"/>
        <w:ind w:left="0"/>
        <w:jc w:val="both"/>
      </w:pPr>
      <w:r>
        <w:rPr>
          <w:rFonts w:ascii="Times New Roman"/>
          <w:b w:val="false"/>
          <w:i w:val="false"/>
          <w:color w:val="000000"/>
          <w:sz w:val="28"/>
        </w:rPr>
        <w:t>
</w:t>
      </w:r>
      <w:r>
        <w:rPr>
          <w:rFonts w:ascii="Times New Roman"/>
          <w:b w:val="false"/>
          <w:i w:val="false"/>
          <w:color w:val="000000"/>
          <w:sz w:val="28"/>
        </w:rPr>
        <w:t>
     8. Мемлекеттік әкімшілік лауазымдары санаттарының D санаты топтарына келесідей типтік біліктілік талаптары белгіленеді:
</w:t>
      </w:r>
      <w:r>
        <w:br/>
      </w:r>
      <w:r>
        <w:rPr>
          <w:rFonts w:ascii="Times New Roman"/>
          <w:b w:val="false"/>
          <w:i w:val="false"/>
          <w:color w:val="000000"/>
          <w:sz w:val="28"/>
        </w:rPr>
        <w:t>
     1) D-1 санаты үшін:
</w:t>
      </w:r>
      <w:r>
        <w:br/>
      </w:r>
      <w:r>
        <w:rPr>
          <w:rFonts w:ascii="Times New Roman"/>
          <w:b w:val="false"/>
          <w:i w:val="false"/>
          <w:color w:val="000000"/>
          <w:sz w:val="28"/>
        </w:rPr>
        <w:t>
     білімі - жоғары кәсіптік;
</w:t>
      </w:r>
      <w:r>
        <w:br/>
      </w:r>
      <w:r>
        <w:rPr>
          <w:rFonts w:ascii="Times New Roman"/>
          <w:b w:val="false"/>
          <w:i w:val="false"/>
          <w:color w:val="000000"/>
          <w:sz w:val="28"/>
        </w:rPr>
        <w:t>
     мемлекеттік қызмет өтілі төрт жылдан кем емес, оның ішінде келесі төменгі санаттағы лауазымдарда немесе мемлекеттік органның штат кестесінде қарастырылған келесі төменгі лауазымда бір жылдан кем емес, не мемлекеттік органдарда басшылық немесе басқа да лауазымдарда үш жылдан кем емес жұмыс өтілі, не осы санаттағы нақты лауазымның функционалдық бағытына сәйкес облыстарда бес жылдан кем емес жұмыс өтілінің бар болуы, оның ішінде екі жылдан кем емес басшылық лауазымдарда.
</w:t>
      </w:r>
      <w:r>
        <w:br/>
      </w:r>
      <w:r>
        <w:rPr>
          <w:rFonts w:ascii="Times New Roman"/>
          <w:b w:val="false"/>
          <w:i w:val="false"/>
          <w:color w:val="000000"/>
          <w:sz w:val="28"/>
        </w:rPr>
        <w:t>
     Қазақстан Республикасының 
</w:t>
      </w:r>
      <w:r>
        <w:rPr>
          <w:rFonts w:ascii="Times New Roman"/>
          <w:b w:val="false"/>
          <w:i w:val="false"/>
          <w:color w:val="000000"/>
          <w:sz w:val="28"/>
        </w:rPr>
        <w:t xml:space="preserve"> Конституциясын </w:t>
      </w:r>
      <w:r>
        <w:rPr>
          <w:rFonts w:ascii="Times New Roman"/>
          <w:b w:val="false"/>
          <w:i w:val="false"/>
          <w:color w:val="000000"/>
          <w:sz w:val="28"/>
        </w:rPr>
        <w:t>
, "
</w:t>
      </w:r>
      <w:r>
        <w:rPr>
          <w:rFonts w:ascii="Times New Roman"/>
          <w:b w:val="false"/>
          <w:i w:val="false"/>
          <w:color w:val="000000"/>
          <w:sz w:val="28"/>
        </w:rPr>
        <w:t xml:space="preserve"> Мемлекеттік қызмет туралы </w:t>
      </w:r>
      <w:r>
        <w:rPr>
          <w:rFonts w:ascii="Times New Roman"/>
          <w:b w:val="false"/>
          <w:i w:val="false"/>
          <w:color w:val="000000"/>
          <w:sz w:val="28"/>
        </w:rPr>
        <w:t>
", "
</w:t>
      </w:r>
      <w:r>
        <w:rPr>
          <w:rFonts w:ascii="Times New Roman"/>
          <w:b w:val="false"/>
          <w:i w:val="false"/>
          <w:color w:val="000000"/>
          <w:sz w:val="28"/>
        </w:rPr>
        <w:t xml:space="preserve"> Сыбайлас жемқорлыққа қарсы күрес туралы </w:t>
      </w:r>
      <w:r>
        <w:rPr>
          <w:rFonts w:ascii="Times New Roman"/>
          <w:b w:val="false"/>
          <w:i w:val="false"/>
          <w:color w:val="000000"/>
          <w:sz w:val="28"/>
        </w:rPr>
        <w:t>
", "
</w:t>
      </w:r>
      <w:r>
        <w:rPr>
          <w:rFonts w:ascii="Times New Roman"/>
          <w:b w:val="false"/>
          <w:i w:val="false"/>
          <w:color w:val="000000"/>
          <w:sz w:val="28"/>
        </w:rPr>
        <w:t xml:space="preserve"> Әкімшілік рәсімдер туралы </w:t>
      </w:r>
      <w:r>
        <w:rPr>
          <w:rFonts w:ascii="Times New Roman"/>
          <w:b w:val="false"/>
          <w:i w:val="false"/>
          <w:color w:val="000000"/>
          <w:sz w:val="28"/>
        </w:rPr>
        <w:t>
", "
</w:t>
      </w:r>
      <w:r>
        <w:rPr>
          <w:rFonts w:ascii="Times New Roman"/>
          <w:b w:val="false"/>
          <w:i w:val="false"/>
          <w:color w:val="000000"/>
          <w:sz w:val="28"/>
        </w:rPr>
        <w:t xml:space="preserve"> Нормативтік құқықтық актілер туралы </w:t>
      </w:r>
      <w:r>
        <w:rPr>
          <w:rFonts w:ascii="Times New Roman"/>
          <w:b w:val="false"/>
          <w:i w:val="false"/>
          <w:color w:val="000000"/>
          <w:sz w:val="28"/>
        </w:rPr>
        <w:t>
", "Қазақстан Республикасындағы 
</w:t>
      </w:r>
      <w:r>
        <w:rPr>
          <w:rFonts w:ascii="Times New Roman"/>
          <w:b w:val="false"/>
          <w:i w:val="false"/>
          <w:color w:val="000000"/>
          <w:sz w:val="28"/>
        </w:rPr>
        <w:t xml:space="preserve"> Тіл туралы </w:t>
      </w:r>
      <w:r>
        <w:rPr>
          <w:rFonts w:ascii="Times New Roman"/>
          <w:b w:val="false"/>
          <w:i w:val="false"/>
          <w:color w:val="000000"/>
          <w:sz w:val="28"/>
        </w:rPr>
        <w:t>
" Заңдарын, Қазақстанның 
</w:t>
      </w:r>
      <w:r>
        <w:rPr>
          <w:rFonts w:ascii="Times New Roman"/>
          <w:b w:val="false"/>
          <w:i w:val="false"/>
          <w:color w:val="000000"/>
          <w:sz w:val="28"/>
        </w:rPr>
        <w:t xml:space="preserve"> 2030 </w:t>
      </w:r>
      <w:r>
        <w:rPr>
          <w:rFonts w:ascii="Times New Roman"/>
          <w:b w:val="false"/>
          <w:i w:val="false"/>
          <w:color w:val="000000"/>
          <w:sz w:val="28"/>
        </w:rPr>
        <w:t>
 жылға дейінгі даму стратегиясын, Қазақстан Республикасы Президентiнiң 2005 жылғы 3 мамырдағы N 1567 
</w:t>
      </w:r>
      <w:r>
        <w:rPr>
          <w:rFonts w:ascii="Times New Roman"/>
          <w:b w:val="false"/>
          <w:i w:val="false"/>
          <w:color w:val="000000"/>
          <w:sz w:val="28"/>
        </w:rPr>
        <w:t xml:space="preserve"> Жарлығымен </w:t>
      </w:r>
      <w:r>
        <w:rPr>
          <w:rFonts w:ascii="Times New Roman"/>
          <w:b w:val="false"/>
          <w:i w:val="false"/>
          <w:color w:val="000000"/>
          <w:sz w:val="28"/>
        </w:rPr>
        <w:t>
 бекiтiлген Қазақстан Республикасы мемлекеттiк қызметшілерiнiң ар-намыс кодексiн (Мемлекеттiк қызметшiлердiң қызмет этикасы ережелерi), осы санаттағы нақты лауазымды сәйкесінше мамандандыру облыстарындағы қатынастарды реттейтін Қазақстан Республикасының нормативтік құқықтық актілерін, сондай-ақ функционалдық міндеттерін орындауы үшін қажетті көлемде мемлекеттік тілді білуі.
</w:t>
      </w:r>
      <w:r>
        <w:br/>
      </w:r>
      <w:r>
        <w:rPr>
          <w:rFonts w:ascii="Times New Roman"/>
          <w:b w:val="false"/>
          <w:i w:val="false"/>
          <w:color w:val="000000"/>
          <w:sz w:val="28"/>
        </w:rPr>
        <w:t>
     Осы санаттағы лауазымдар бойынша функционалдық міндеттерінің орындалуы үшін қажетті басқа да білімдер;
</w:t>
      </w:r>
    </w:p>
    <w:p>
      <w:pPr>
        <w:spacing w:after="0"/>
        <w:ind w:left="0"/>
        <w:jc w:val="both"/>
      </w:pPr>
      <w:r>
        <w:rPr>
          <w:rFonts w:ascii="Times New Roman"/>
          <w:b w:val="false"/>
          <w:i w:val="false"/>
          <w:color w:val="000000"/>
          <w:sz w:val="28"/>
        </w:rPr>
        <w:t>
</w:t>
      </w:r>
      <w:r>
        <w:rPr>
          <w:rFonts w:ascii="Times New Roman"/>
          <w:b w:val="false"/>
          <w:i w:val="false"/>
          <w:color w:val="000000"/>
          <w:sz w:val="28"/>
        </w:rPr>
        <w:t>
     2) D-2 санаты үшін:
</w:t>
      </w:r>
      <w:r>
        <w:br/>
      </w:r>
      <w:r>
        <w:rPr>
          <w:rFonts w:ascii="Times New Roman"/>
          <w:b w:val="false"/>
          <w:i w:val="false"/>
          <w:color w:val="000000"/>
          <w:sz w:val="28"/>
        </w:rPr>
        <w:t>
     білімі - жоғары кәсіптік;
</w:t>
      </w:r>
      <w:r>
        <w:br/>
      </w:r>
      <w:r>
        <w:rPr>
          <w:rFonts w:ascii="Times New Roman"/>
          <w:b w:val="false"/>
          <w:i w:val="false"/>
          <w:color w:val="000000"/>
          <w:sz w:val="28"/>
        </w:rPr>
        <w:t>
     мемлекеттік қызмет өтілі үш жылдан кем емес, оның ішінде келесі төменгі санаттағы лауазымдарда немесе мемлекеттік органның штат кестесінде қарастырылған келесі төменгі лауазымда бір жылдан кем емес, не мемлекеттік органдарда басшылық немесе басқа да лауазымдарда екі жылдан кем емес жұмыс өтілі, не осы санаттағы нақты лауазымның функционалдық бағытына сәйкес облыстарда төрт жылдан кем емес жұмыс өтілінің бар болуы, оның ішінде бір жылдан кем емес басшылық лауазымдарда.
</w:t>
      </w:r>
      <w:r>
        <w:br/>
      </w:r>
      <w:r>
        <w:rPr>
          <w:rFonts w:ascii="Times New Roman"/>
          <w:b w:val="false"/>
          <w:i w:val="false"/>
          <w:color w:val="000000"/>
          <w:sz w:val="28"/>
        </w:rPr>
        <w:t>
     Қазақстан Республикасының 
</w:t>
      </w:r>
      <w:r>
        <w:rPr>
          <w:rFonts w:ascii="Times New Roman"/>
          <w:b w:val="false"/>
          <w:i w:val="false"/>
          <w:color w:val="000000"/>
          <w:sz w:val="28"/>
        </w:rPr>
        <w:t xml:space="preserve"> Конституциясын </w:t>
      </w:r>
      <w:r>
        <w:rPr>
          <w:rFonts w:ascii="Times New Roman"/>
          <w:b w:val="false"/>
          <w:i w:val="false"/>
          <w:color w:val="000000"/>
          <w:sz w:val="28"/>
        </w:rPr>
        <w:t>
, "
</w:t>
      </w:r>
      <w:r>
        <w:rPr>
          <w:rFonts w:ascii="Times New Roman"/>
          <w:b w:val="false"/>
          <w:i w:val="false"/>
          <w:color w:val="000000"/>
          <w:sz w:val="28"/>
        </w:rPr>
        <w:t xml:space="preserve"> Мемлекеттік қызмет туралы </w:t>
      </w:r>
      <w:r>
        <w:rPr>
          <w:rFonts w:ascii="Times New Roman"/>
          <w:b w:val="false"/>
          <w:i w:val="false"/>
          <w:color w:val="000000"/>
          <w:sz w:val="28"/>
        </w:rPr>
        <w:t>
", "
</w:t>
      </w:r>
      <w:r>
        <w:rPr>
          <w:rFonts w:ascii="Times New Roman"/>
          <w:b w:val="false"/>
          <w:i w:val="false"/>
          <w:color w:val="000000"/>
          <w:sz w:val="28"/>
        </w:rPr>
        <w:t xml:space="preserve"> Сыбайлас жемқорлыққа қарсы күрес туралы </w:t>
      </w:r>
      <w:r>
        <w:rPr>
          <w:rFonts w:ascii="Times New Roman"/>
          <w:b w:val="false"/>
          <w:i w:val="false"/>
          <w:color w:val="000000"/>
          <w:sz w:val="28"/>
        </w:rPr>
        <w:t>
", "
</w:t>
      </w:r>
      <w:r>
        <w:rPr>
          <w:rFonts w:ascii="Times New Roman"/>
          <w:b w:val="false"/>
          <w:i w:val="false"/>
          <w:color w:val="000000"/>
          <w:sz w:val="28"/>
        </w:rPr>
        <w:t xml:space="preserve"> Әкімшілік рәсімдер туралы </w:t>
      </w:r>
      <w:r>
        <w:rPr>
          <w:rFonts w:ascii="Times New Roman"/>
          <w:b w:val="false"/>
          <w:i w:val="false"/>
          <w:color w:val="000000"/>
          <w:sz w:val="28"/>
        </w:rPr>
        <w:t>
", "
</w:t>
      </w:r>
      <w:r>
        <w:rPr>
          <w:rFonts w:ascii="Times New Roman"/>
          <w:b w:val="false"/>
          <w:i w:val="false"/>
          <w:color w:val="000000"/>
          <w:sz w:val="28"/>
        </w:rPr>
        <w:t xml:space="preserve"> Нормативтік құқықтық актілер туралы </w:t>
      </w:r>
      <w:r>
        <w:rPr>
          <w:rFonts w:ascii="Times New Roman"/>
          <w:b w:val="false"/>
          <w:i w:val="false"/>
          <w:color w:val="000000"/>
          <w:sz w:val="28"/>
        </w:rPr>
        <w:t>
", "Қазақстан Республикасындағы 
</w:t>
      </w:r>
      <w:r>
        <w:rPr>
          <w:rFonts w:ascii="Times New Roman"/>
          <w:b w:val="false"/>
          <w:i w:val="false"/>
          <w:color w:val="000000"/>
          <w:sz w:val="28"/>
        </w:rPr>
        <w:t xml:space="preserve"> Тіл туралы </w:t>
      </w:r>
      <w:r>
        <w:rPr>
          <w:rFonts w:ascii="Times New Roman"/>
          <w:b w:val="false"/>
          <w:i w:val="false"/>
          <w:color w:val="000000"/>
          <w:sz w:val="28"/>
        </w:rPr>
        <w:t>
" Заңдарын, Қазақстанның 
</w:t>
      </w:r>
      <w:r>
        <w:rPr>
          <w:rFonts w:ascii="Times New Roman"/>
          <w:b w:val="false"/>
          <w:i w:val="false"/>
          <w:color w:val="000000"/>
          <w:sz w:val="28"/>
        </w:rPr>
        <w:t xml:space="preserve"> 2030 </w:t>
      </w:r>
      <w:r>
        <w:rPr>
          <w:rFonts w:ascii="Times New Roman"/>
          <w:b w:val="false"/>
          <w:i w:val="false"/>
          <w:color w:val="000000"/>
          <w:sz w:val="28"/>
        </w:rPr>
        <w:t>
 жылға дейінгі даму стратегиясын, Қазақстан Республикасы Президентiнiң 2005 жылғы 3 мамырдағы N 1567 
</w:t>
      </w:r>
      <w:r>
        <w:rPr>
          <w:rFonts w:ascii="Times New Roman"/>
          <w:b w:val="false"/>
          <w:i w:val="false"/>
          <w:color w:val="000000"/>
          <w:sz w:val="28"/>
        </w:rPr>
        <w:t xml:space="preserve"> Жарлығымен </w:t>
      </w:r>
      <w:r>
        <w:rPr>
          <w:rFonts w:ascii="Times New Roman"/>
          <w:b w:val="false"/>
          <w:i w:val="false"/>
          <w:color w:val="000000"/>
          <w:sz w:val="28"/>
        </w:rPr>
        <w:t>
 бекiтiлген Қазақстан Республикасы мемлекеттiк қызметшілерiнiң ар-намыс кодексiн (Мемлекеттiк қызметшiлердiң қызмет этикасы ережелерi), осы санаттағы нақты лауазымды сәйкесінше мамандандыру облыстарындағы қатынастарды реттейтін Қазақстан Республикасының нормативтік құқықтық актілерін, сондай-ақ функционалдық міндеттерін орындауы үшін қажетті көлемде мемлекеттік тілді білуі.
</w:t>
      </w:r>
      <w:r>
        <w:br/>
      </w:r>
      <w:r>
        <w:rPr>
          <w:rFonts w:ascii="Times New Roman"/>
          <w:b w:val="false"/>
          <w:i w:val="false"/>
          <w:color w:val="000000"/>
          <w:sz w:val="28"/>
        </w:rPr>
        <w:t>
     Осы санаттағы лауазымдар бойынша функционалдық міндеттерінің орындалуы үшін қажетті басқа да білімдер;
</w:t>
      </w:r>
    </w:p>
    <w:p>
      <w:pPr>
        <w:spacing w:after="0"/>
        <w:ind w:left="0"/>
        <w:jc w:val="both"/>
      </w:pPr>
      <w:r>
        <w:rPr>
          <w:rFonts w:ascii="Times New Roman"/>
          <w:b w:val="false"/>
          <w:i w:val="false"/>
          <w:color w:val="000000"/>
          <w:sz w:val="28"/>
        </w:rPr>
        <w:t>
</w:t>
      </w:r>
      <w:r>
        <w:rPr>
          <w:rFonts w:ascii="Times New Roman"/>
          <w:b w:val="false"/>
          <w:i w:val="false"/>
          <w:color w:val="000000"/>
          <w:sz w:val="28"/>
        </w:rPr>
        <w:t>
     3) D-3 санаты үшін:
</w:t>
      </w:r>
      <w:r>
        <w:br/>
      </w:r>
      <w:r>
        <w:rPr>
          <w:rFonts w:ascii="Times New Roman"/>
          <w:b w:val="false"/>
          <w:i w:val="false"/>
          <w:color w:val="000000"/>
          <w:sz w:val="28"/>
        </w:rPr>
        <w:t>
     білімі - жоғары кәсіптік;
</w:t>
      </w:r>
      <w:r>
        <w:br/>
      </w:r>
      <w:r>
        <w:rPr>
          <w:rFonts w:ascii="Times New Roman"/>
          <w:b w:val="false"/>
          <w:i w:val="false"/>
          <w:color w:val="000000"/>
          <w:sz w:val="28"/>
        </w:rPr>
        <w:t>
     мемлекеттік қызмет өтілі екі жылдан кем емес, оның ішінде келесі төменгі санаттағы лауазымдарда немесе мемлекеттік органның штат кестесінде қарастырылған келесі төменгі лауазымда бір жылдан кем емес, не мемлекеттік органдарда басшылық немесе басқа да лауазымдарда бір жылдан кем емес жұмыс өтілі, не осы санаттағы нақты лауазымның функционалдық бағытына сәйкес облыстарда үш жылдан кем емес жұмыс өтілінің бар болуы, оның ішінде бір жылдан кем емес басшылық лауазымдарда, не мемлекеттік тапсырыс негізінде мемлекеттік қызметшілерді даярлау және қайта даярлаудың мемлекеттік бағдарламалары бойынша немесе шетелдің жоғары оқу орындарында Шетелде кадрлар даярлау жөнiндегі республикалық комиссия бекітетін басым мамандықтар бойынша оқуды (магистратура, докторантура) аяқтауы.
</w:t>
      </w:r>
      <w:r>
        <w:br/>
      </w:r>
      <w:r>
        <w:rPr>
          <w:rFonts w:ascii="Times New Roman"/>
          <w:b w:val="false"/>
          <w:i w:val="false"/>
          <w:color w:val="000000"/>
          <w:sz w:val="28"/>
        </w:rPr>
        <w:t>
     Қазақстан Республикасының 
</w:t>
      </w:r>
      <w:r>
        <w:rPr>
          <w:rFonts w:ascii="Times New Roman"/>
          <w:b w:val="false"/>
          <w:i w:val="false"/>
          <w:color w:val="000000"/>
          <w:sz w:val="28"/>
        </w:rPr>
        <w:t xml:space="preserve"> Конституциясын </w:t>
      </w:r>
      <w:r>
        <w:rPr>
          <w:rFonts w:ascii="Times New Roman"/>
          <w:b w:val="false"/>
          <w:i w:val="false"/>
          <w:color w:val="000000"/>
          <w:sz w:val="28"/>
        </w:rPr>
        <w:t>
, "
</w:t>
      </w:r>
      <w:r>
        <w:rPr>
          <w:rFonts w:ascii="Times New Roman"/>
          <w:b w:val="false"/>
          <w:i w:val="false"/>
          <w:color w:val="000000"/>
          <w:sz w:val="28"/>
        </w:rPr>
        <w:t xml:space="preserve"> Мемлекеттік қызмет туралы </w:t>
      </w:r>
      <w:r>
        <w:rPr>
          <w:rFonts w:ascii="Times New Roman"/>
          <w:b w:val="false"/>
          <w:i w:val="false"/>
          <w:color w:val="000000"/>
          <w:sz w:val="28"/>
        </w:rPr>
        <w:t>
", "
</w:t>
      </w:r>
      <w:r>
        <w:rPr>
          <w:rFonts w:ascii="Times New Roman"/>
          <w:b w:val="false"/>
          <w:i w:val="false"/>
          <w:color w:val="000000"/>
          <w:sz w:val="28"/>
        </w:rPr>
        <w:t xml:space="preserve"> Сыбайлас жемқорлыққа қарсы күрес туралы </w:t>
      </w:r>
      <w:r>
        <w:rPr>
          <w:rFonts w:ascii="Times New Roman"/>
          <w:b w:val="false"/>
          <w:i w:val="false"/>
          <w:color w:val="000000"/>
          <w:sz w:val="28"/>
        </w:rPr>
        <w:t>
", "
</w:t>
      </w:r>
      <w:r>
        <w:rPr>
          <w:rFonts w:ascii="Times New Roman"/>
          <w:b w:val="false"/>
          <w:i w:val="false"/>
          <w:color w:val="000000"/>
          <w:sz w:val="28"/>
        </w:rPr>
        <w:t xml:space="preserve"> Әкімшілік рәсімдер туралы </w:t>
      </w:r>
      <w:r>
        <w:rPr>
          <w:rFonts w:ascii="Times New Roman"/>
          <w:b w:val="false"/>
          <w:i w:val="false"/>
          <w:color w:val="000000"/>
          <w:sz w:val="28"/>
        </w:rPr>
        <w:t>
", "
</w:t>
      </w:r>
      <w:r>
        <w:rPr>
          <w:rFonts w:ascii="Times New Roman"/>
          <w:b w:val="false"/>
          <w:i w:val="false"/>
          <w:color w:val="000000"/>
          <w:sz w:val="28"/>
        </w:rPr>
        <w:t xml:space="preserve"> Нормативтік құқықтық актілер туралы </w:t>
      </w:r>
      <w:r>
        <w:rPr>
          <w:rFonts w:ascii="Times New Roman"/>
          <w:b w:val="false"/>
          <w:i w:val="false"/>
          <w:color w:val="000000"/>
          <w:sz w:val="28"/>
        </w:rPr>
        <w:t>
", "Қазақстан Республикасындағы 
</w:t>
      </w:r>
      <w:r>
        <w:rPr>
          <w:rFonts w:ascii="Times New Roman"/>
          <w:b w:val="false"/>
          <w:i w:val="false"/>
          <w:color w:val="000000"/>
          <w:sz w:val="28"/>
        </w:rPr>
        <w:t xml:space="preserve"> Тіл туралы </w:t>
      </w:r>
      <w:r>
        <w:rPr>
          <w:rFonts w:ascii="Times New Roman"/>
          <w:b w:val="false"/>
          <w:i w:val="false"/>
          <w:color w:val="000000"/>
          <w:sz w:val="28"/>
        </w:rPr>
        <w:t>
" Заңдарын, Қазақстанның 
</w:t>
      </w:r>
      <w:r>
        <w:rPr>
          <w:rFonts w:ascii="Times New Roman"/>
          <w:b w:val="false"/>
          <w:i w:val="false"/>
          <w:color w:val="000000"/>
          <w:sz w:val="28"/>
        </w:rPr>
        <w:t xml:space="preserve"> 2030 </w:t>
      </w:r>
      <w:r>
        <w:rPr>
          <w:rFonts w:ascii="Times New Roman"/>
          <w:b w:val="false"/>
          <w:i w:val="false"/>
          <w:color w:val="000000"/>
          <w:sz w:val="28"/>
        </w:rPr>
        <w:t>
 жылға дейінгі даму стратегиясын, Қазақстан Республикасы Президентiнiң 2005 жылғы 3 мамырдағы N 1567 
</w:t>
      </w:r>
      <w:r>
        <w:rPr>
          <w:rFonts w:ascii="Times New Roman"/>
          <w:b w:val="false"/>
          <w:i w:val="false"/>
          <w:color w:val="000000"/>
          <w:sz w:val="28"/>
        </w:rPr>
        <w:t xml:space="preserve"> Жарлығымен </w:t>
      </w:r>
      <w:r>
        <w:rPr>
          <w:rFonts w:ascii="Times New Roman"/>
          <w:b w:val="false"/>
          <w:i w:val="false"/>
          <w:color w:val="000000"/>
          <w:sz w:val="28"/>
        </w:rPr>
        <w:t>
 бекiтiлген Қазақстан Республикасы мемлекеттiк қызметшілерiнiң ар-намыс кодексiн (Мемлекеттiк қызметшiлердiң қызмет этикасы ережелерi), осы санаттағы нақты лауазымды сәйкесінше мамандандыру облыстарындағы қатынастарды реттейтін Қазақстан Республикасының нормативтік құқықтық актілерін, сондай-ақ функционалдық міндеттерін орындауы үшін қажетті көлемде мемлекеттік тілді білуі.
</w:t>
      </w:r>
      <w:r>
        <w:br/>
      </w:r>
      <w:r>
        <w:rPr>
          <w:rFonts w:ascii="Times New Roman"/>
          <w:b w:val="false"/>
          <w:i w:val="false"/>
          <w:color w:val="000000"/>
          <w:sz w:val="28"/>
        </w:rPr>
        <w:t>
     Осы санаттағы лауазымдар бойынша функционалдық міндеттерінің орындалуы үшін қажетті басқа да білімдер;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 тармақшаға өзгертулер енгізілді - ҚР Мемлекеттік қызмет істері жөніндегі агенттігі Төрағасының 2006 жылғы 10 ақпандағы N 02-01-02/28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4) D-4 санаты үшін:
</w:t>
      </w:r>
      <w:r>
        <w:br/>
      </w:r>
      <w:r>
        <w:rPr>
          <w:rFonts w:ascii="Times New Roman"/>
          <w:b w:val="false"/>
          <w:i w:val="false"/>
          <w:color w:val="000000"/>
          <w:sz w:val="28"/>
        </w:rPr>
        <w:t>
     білімі - жоғары кәсіптік;
</w:t>
      </w:r>
      <w:r>
        <w:br/>
      </w:r>
      <w:r>
        <w:rPr>
          <w:rFonts w:ascii="Times New Roman"/>
          <w:b w:val="false"/>
          <w:i w:val="false"/>
          <w:color w:val="000000"/>
          <w:sz w:val="28"/>
        </w:rPr>
        <w:t>
     мемлекеттік қызмет өтілі бір жылдан кем емес, не осы санаттағы нақты лауазымның функционалдық бағытына сәйкес облыстарда екі жылдан кем емес жұмыс өтілінің бар болуы, не мемлекеттік тапсырыс негізінде мемлекеттік қызметшілерді даярлау және қайта даярлаудың мемлекеттік бағдарламалары бойынша немесе шетелдің жоғары оқу орындарында Шетелде кадрлар даярлау жөнiндегі республикалық комиссия бекітетін басым мамандықтар бойынша оқуды (бакалавриат) аяқтауы.
</w:t>
      </w:r>
      <w:r>
        <w:br/>
      </w:r>
      <w:r>
        <w:rPr>
          <w:rFonts w:ascii="Times New Roman"/>
          <w:b w:val="false"/>
          <w:i w:val="false"/>
          <w:color w:val="000000"/>
          <w:sz w:val="28"/>
        </w:rPr>
        <w:t>
     Қазақстан Республикасының 
</w:t>
      </w:r>
      <w:r>
        <w:rPr>
          <w:rFonts w:ascii="Times New Roman"/>
          <w:b w:val="false"/>
          <w:i w:val="false"/>
          <w:color w:val="000000"/>
          <w:sz w:val="28"/>
        </w:rPr>
        <w:t xml:space="preserve"> Конституциясын </w:t>
      </w:r>
      <w:r>
        <w:rPr>
          <w:rFonts w:ascii="Times New Roman"/>
          <w:b w:val="false"/>
          <w:i w:val="false"/>
          <w:color w:val="000000"/>
          <w:sz w:val="28"/>
        </w:rPr>
        <w:t>
, "
</w:t>
      </w:r>
      <w:r>
        <w:rPr>
          <w:rFonts w:ascii="Times New Roman"/>
          <w:b w:val="false"/>
          <w:i w:val="false"/>
          <w:color w:val="000000"/>
          <w:sz w:val="28"/>
        </w:rPr>
        <w:t xml:space="preserve"> Мемлекеттік қызмет туралы </w:t>
      </w:r>
      <w:r>
        <w:rPr>
          <w:rFonts w:ascii="Times New Roman"/>
          <w:b w:val="false"/>
          <w:i w:val="false"/>
          <w:color w:val="000000"/>
          <w:sz w:val="28"/>
        </w:rPr>
        <w:t>
", "
</w:t>
      </w:r>
      <w:r>
        <w:rPr>
          <w:rFonts w:ascii="Times New Roman"/>
          <w:b w:val="false"/>
          <w:i w:val="false"/>
          <w:color w:val="000000"/>
          <w:sz w:val="28"/>
        </w:rPr>
        <w:t xml:space="preserve"> Сыбайлас жемқорлыққа қарсы күрес туралы </w:t>
      </w:r>
      <w:r>
        <w:rPr>
          <w:rFonts w:ascii="Times New Roman"/>
          <w:b w:val="false"/>
          <w:i w:val="false"/>
          <w:color w:val="000000"/>
          <w:sz w:val="28"/>
        </w:rPr>
        <w:t>
", "Қазақстан Республикасындағы 
</w:t>
      </w:r>
      <w:r>
        <w:rPr>
          <w:rFonts w:ascii="Times New Roman"/>
          <w:b w:val="false"/>
          <w:i w:val="false"/>
          <w:color w:val="000000"/>
          <w:sz w:val="28"/>
        </w:rPr>
        <w:t xml:space="preserve"> Тіл туралы </w:t>
      </w:r>
      <w:r>
        <w:rPr>
          <w:rFonts w:ascii="Times New Roman"/>
          <w:b w:val="false"/>
          <w:i w:val="false"/>
          <w:color w:val="000000"/>
          <w:sz w:val="28"/>
        </w:rPr>
        <w:t>
" Заңдарын, Қазақстанның 
</w:t>
      </w:r>
      <w:r>
        <w:rPr>
          <w:rFonts w:ascii="Times New Roman"/>
          <w:b w:val="false"/>
          <w:i w:val="false"/>
          <w:color w:val="000000"/>
          <w:sz w:val="28"/>
        </w:rPr>
        <w:t xml:space="preserve"> 2030 </w:t>
      </w:r>
      <w:r>
        <w:rPr>
          <w:rFonts w:ascii="Times New Roman"/>
          <w:b w:val="false"/>
          <w:i w:val="false"/>
          <w:color w:val="000000"/>
          <w:sz w:val="28"/>
        </w:rPr>
        <w:t>
 жылға дейінгі даму стратегиясын, Қазақстан Республикасы Президентiнiң 2005 жылғы 3 мамырдағы N 1567 
</w:t>
      </w:r>
      <w:r>
        <w:rPr>
          <w:rFonts w:ascii="Times New Roman"/>
          <w:b w:val="false"/>
          <w:i w:val="false"/>
          <w:color w:val="000000"/>
          <w:sz w:val="28"/>
        </w:rPr>
        <w:t xml:space="preserve"> Жарлығымен </w:t>
      </w:r>
      <w:r>
        <w:rPr>
          <w:rFonts w:ascii="Times New Roman"/>
          <w:b w:val="false"/>
          <w:i w:val="false"/>
          <w:color w:val="000000"/>
          <w:sz w:val="28"/>
        </w:rPr>
        <w:t>
 бекiтiлген Қазақстан Республикасы мемлекеттiк қызметшілерiнiң ар-намыс кодексiн (Мемлекеттiк қызметшiлердiң қызмет этикасы ережелерi), осы санаттағы нақты лауазымды сәйкесінше мамандандыру облыстарындағы қатынастарды реттейтін Қазақстан Республикасының нормативтік құқықтық актілерін, сондай-ақ функционалдық міндеттерін орындауы үшін қажетті көлемде мемлекеттік тілді білуі.
</w:t>
      </w:r>
      <w:r>
        <w:br/>
      </w:r>
      <w:r>
        <w:rPr>
          <w:rFonts w:ascii="Times New Roman"/>
          <w:b w:val="false"/>
          <w:i w:val="false"/>
          <w:color w:val="000000"/>
          <w:sz w:val="28"/>
        </w:rPr>
        <w:t>
     Осы санаттағы лауазымдар бойынша функционалдық міндеттерінің орындалуы үшін қажетті басқа да білімдер;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 тармақшаға өзгертулер енгізілді - ҚР Мемлекеттік қызмет істері жөніндегі агенттігі Төрағасының 2006 жылғы 10 ақпандағы N 02-01-02/28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5) D-5, D-6 санаттары үшін:
</w:t>
      </w:r>
      <w:r>
        <w:br/>
      </w:r>
      <w:r>
        <w:rPr>
          <w:rFonts w:ascii="Times New Roman"/>
          <w:b w:val="false"/>
          <w:i w:val="false"/>
          <w:color w:val="000000"/>
          <w:sz w:val="28"/>
        </w:rPr>
        <w:t>
     білімі - жоғары кәсіптік.
</w:t>
      </w:r>
      <w:r>
        <w:br/>
      </w:r>
      <w:r>
        <w:rPr>
          <w:rFonts w:ascii="Times New Roman"/>
          <w:b w:val="false"/>
          <w:i w:val="false"/>
          <w:color w:val="000000"/>
          <w:sz w:val="28"/>
        </w:rPr>
        <w:t>
     Мемлекеттік қызмет өтілі бір жылдан кем емес немесе осы санаттардағы нақты лауазымның функционалдық бағытына сәйкес келетін облыстарда екі жылдан кем емес жұмыс өтілі болған жағдайда орта кәсіптік білімі барларға рұқсат етіледі.
</w:t>
      </w:r>
      <w:r>
        <w:br/>
      </w:r>
      <w:r>
        <w:rPr>
          <w:rFonts w:ascii="Times New Roman"/>
          <w:b w:val="false"/>
          <w:i w:val="false"/>
          <w:color w:val="000000"/>
          <w:sz w:val="28"/>
        </w:rPr>
        <w:t>
     Қазақстан Республикасының 
</w:t>
      </w:r>
      <w:r>
        <w:rPr>
          <w:rFonts w:ascii="Times New Roman"/>
          <w:b w:val="false"/>
          <w:i w:val="false"/>
          <w:color w:val="000000"/>
          <w:sz w:val="28"/>
        </w:rPr>
        <w:t xml:space="preserve"> Конституциясын </w:t>
      </w:r>
      <w:r>
        <w:rPr>
          <w:rFonts w:ascii="Times New Roman"/>
          <w:b w:val="false"/>
          <w:i w:val="false"/>
          <w:color w:val="000000"/>
          <w:sz w:val="28"/>
        </w:rPr>
        <w:t>
, "
</w:t>
      </w:r>
      <w:r>
        <w:rPr>
          <w:rFonts w:ascii="Times New Roman"/>
          <w:b w:val="false"/>
          <w:i w:val="false"/>
          <w:color w:val="000000"/>
          <w:sz w:val="28"/>
        </w:rPr>
        <w:t xml:space="preserve"> Мемлекеттік қызмет туралы </w:t>
      </w:r>
      <w:r>
        <w:rPr>
          <w:rFonts w:ascii="Times New Roman"/>
          <w:b w:val="false"/>
          <w:i w:val="false"/>
          <w:color w:val="000000"/>
          <w:sz w:val="28"/>
        </w:rPr>
        <w:t>
", "
</w:t>
      </w:r>
      <w:r>
        <w:rPr>
          <w:rFonts w:ascii="Times New Roman"/>
          <w:b w:val="false"/>
          <w:i w:val="false"/>
          <w:color w:val="000000"/>
          <w:sz w:val="28"/>
        </w:rPr>
        <w:t xml:space="preserve"> Сыбайлас жемқорлыққа қарсы күрес туралы </w:t>
      </w:r>
      <w:r>
        <w:rPr>
          <w:rFonts w:ascii="Times New Roman"/>
          <w:b w:val="false"/>
          <w:i w:val="false"/>
          <w:color w:val="000000"/>
          <w:sz w:val="28"/>
        </w:rPr>
        <w:t>
", "Қазақстан Республикасындағы 
</w:t>
      </w:r>
      <w:r>
        <w:rPr>
          <w:rFonts w:ascii="Times New Roman"/>
          <w:b w:val="false"/>
          <w:i w:val="false"/>
          <w:color w:val="000000"/>
          <w:sz w:val="28"/>
        </w:rPr>
        <w:t xml:space="preserve"> Тіл туралы </w:t>
      </w:r>
      <w:r>
        <w:rPr>
          <w:rFonts w:ascii="Times New Roman"/>
          <w:b w:val="false"/>
          <w:i w:val="false"/>
          <w:color w:val="000000"/>
          <w:sz w:val="28"/>
        </w:rPr>
        <w:t>
" Заңдарын, Қазақстанның 
</w:t>
      </w:r>
      <w:r>
        <w:rPr>
          <w:rFonts w:ascii="Times New Roman"/>
          <w:b w:val="false"/>
          <w:i w:val="false"/>
          <w:color w:val="000000"/>
          <w:sz w:val="28"/>
        </w:rPr>
        <w:t xml:space="preserve"> 2030 </w:t>
      </w:r>
      <w:r>
        <w:rPr>
          <w:rFonts w:ascii="Times New Roman"/>
          <w:b w:val="false"/>
          <w:i w:val="false"/>
          <w:color w:val="000000"/>
          <w:sz w:val="28"/>
        </w:rPr>
        <w:t>
 жылға дейінгі даму стратегиясын, Қазақстан Республикасы Президентiнiң 2005 жылғы 3 мамырдағы N 1567 
</w:t>
      </w:r>
      <w:r>
        <w:rPr>
          <w:rFonts w:ascii="Times New Roman"/>
          <w:b w:val="false"/>
          <w:i w:val="false"/>
          <w:color w:val="000000"/>
          <w:sz w:val="28"/>
        </w:rPr>
        <w:t xml:space="preserve"> Жарлығымен </w:t>
      </w:r>
      <w:r>
        <w:rPr>
          <w:rFonts w:ascii="Times New Roman"/>
          <w:b w:val="false"/>
          <w:i w:val="false"/>
          <w:color w:val="000000"/>
          <w:sz w:val="28"/>
        </w:rPr>
        <w:t>
 бекiтiлген Қазақстан Республикасы мемлекеттiк қызметшілерiнiң ар-намыс кодексiн (Мемлекеттiк қызметшiлердiң қызмет этикасы ережелерi), осы санаттардағы нақты лауазымды сәйкесінше мамандандыру облыстарындағы қатынастарды реттейтін Қазақстан Республикасының нормативтік құқықтық актілерін, сондай-ақ функционалдық міндеттерін орындауы үшін қажетті көлемде мемлекеттік тілді білуі.
</w:t>
      </w:r>
      <w:r>
        <w:br/>
      </w:r>
      <w:r>
        <w:rPr>
          <w:rFonts w:ascii="Times New Roman"/>
          <w:b w:val="false"/>
          <w:i w:val="false"/>
          <w:color w:val="000000"/>
          <w:sz w:val="28"/>
        </w:rPr>
        <w:t>
     Осы санаттардағы лауазымдар бойынша функционалдық міндеттерінің орындалуы үшін қажетті басқа да білімдер;
</w:t>
      </w:r>
    </w:p>
    <w:p>
      <w:pPr>
        <w:spacing w:after="0"/>
        <w:ind w:left="0"/>
        <w:jc w:val="both"/>
      </w:pPr>
      <w:r>
        <w:rPr>
          <w:rFonts w:ascii="Times New Roman"/>
          <w:b w:val="false"/>
          <w:i w:val="false"/>
          <w:color w:val="000000"/>
          <w:sz w:val="28"/>
        </w:rPr>
        <w:t>
</w:t>
      </w:r>
      <w:r>
        <w:rPr>
          <w:rFonts w:ascii="Times New Roman"/>
          <w:b w:val="false"/>
          <w:i w:val="false"/>
          <w:color w:val="000000"/>
          <w:sz w:val="28"/>
        </w:rPr>
        <w:t>
     6) D-О-1 санаты үшін:
</w:t>
      </w:r>
      <w:r>
        <w:br/>
      </w:r>
      <w:r>
        <w:rPr>
          <w:rFonts w:ascii="Times New Roman"/>
          <w:b w:val="false"/>
          <w:i w:val="false"/>
          <w:color w:val="000000"/>
          <w:sz w:val="28"/>
        </w:rPr>
        <w:t>
     білімі - жоғары кәсіптік;
</w:t>
      </w:r>
      <w:r>
        <w:br/>
      </w:r>
      <w:r>
        <w:rPr>
          <w:rFonts w:ascii="Times New Roman"/>
          <w:b w:val="false"/>
          <w:i w:val="false"/>
          <w:color w:val="000000"/>
          <w:sz w:val="28"/>
        </w:rPr>
        <w:t>
     мемлекеттік қызмет өтілі төрт жылдан кем емес, оның ішінде келесі төменгі санаттағы лауазымдарда немесе мемлекеттік органның штат кестесінде қарастырылған келесі төменгі лауазымда бір жылдан кем емес, не мемлекеттік органдарда басшылық немесе басқа да лауазымдарда үш жылдан кем емес жұмыс өтілі, не осы санаттағы нақты лауазымның функционалдық бағытына сәйкес облыстарда бес жылдан кем емес жұмыс өтілінің бар болуы, оның ішінде екі жылдан кем емес басшылық лауазымдарда.
</w:t>
      </w:r>
      <w:r>
        <w:br/>
      </w:r>
      <w:r>
        <w:rPr>
          <w:rFonts w:ascii="Times New Roman"/>
          <w:b w:val="false"/>
          <w:i w:val="false"/>
          <w:color w:val="000000"/>
          <w:sz w:val="28"/>
        </w:rPr>
        <w:t>
     Қазақстан Республикасының 
</w:t>
      </w:r>
      <w:r>
        <w:rPr>
          <w:rFonts w:ascii="Times New Roman"/>
          <w:b w:val="false"/>
          <w:i w:val="false"/>
          <w:color w:val="000000"/>
          <w:sz w:val="28"/>
        </w:rPr>
        <w:t xml:space="preserve"> Конституциясын </w:t>
      </w:r>
      <w:r>
        <w:rPr>
          <w:rFonts w:ascii="Times New Roman"/>
          <w:b w:val="false"/>
          <w:i w:val="false"/>
          <w:color w:val="000000"/>
          <w:sz w:val="28"/>
        </w:rPr>
        <w:t>
, "
</w:t>
      </w:r>
      <w:r>
        <w:rPr>
          <w:rFonts w:ascii="Times New Roman"/>
          <w:b w:val="false"/>
          <w:i w:val="false"/>
          <w:color w:val="000000"/>
          <w:sz w:val="28"/>
        </w:rPr>
        <w:t xml:space="preserve"> Мемлекеттік қызмет туралы </w:t>
      </w:r>
      <w:r>
        <w:rPr>
          <w:rFonts w:ascii="Times New Roman"/>
          <w:b w:val="false"/>
          <w:i w:val="false"/>
          <w:color w:val="000000"/>
          <w:sz w:val="28"/>
        </w:rPr>
        <w:t>
", "
</w:t>
      </w:r>
      <w:r>
        <w:rPr>
          <w:rFonts w:ascii="Times New Roman"/>
          <w:b w:val="false"/>
          <w:i w:val="false"/>
          <w:color w:val="000000"/>
          <w:sz w:val="28"/>
        </w:rPr>
        <w:t xml:space="preserve"> Сыбайлас жемқорлыққа қарсы күрес туралы </w:t>
      </w:r>
      <w:r>
        <w:rPr>
          <w:rFonts w:ascii="Times New Roman"/>
          <w:b w:val="false"/>
          <w:i w:val="false"/>
          <w:color w:val="000000"/>
          <w:sz w:val="28"/>
        </w:rPr>
        <w:t>
", "
</w:t>
      </w:r>
      <w:r>
        <w:rPr>
          <w:rFonts w:ascii="Times New Roman"/>
          <w:b w:val="false"/>
          <w:i w:val="false"/>
          <w:color w:val="000000"/>
          <w:sz w:val="28"/>
        </w:rPr>
        <w:t xml:space="preserve"> Әкімшілік рәсімдер туралы </w:t>
      </w:r>
      <w:r>
        <w:rPr>
          <w:rFonts w:ascii="Times New Roman"/>
          <w:b w:val="false"/>
          <w:i w:val="false"/>
          <w:color w:val="000000"/>
          <w:sz w:val="28"/>
        </w:rPr>
        <w:t>
", "
</w:t>
      </w:r>
      <w:r>
        <w:rPr>
          <w:rFonts w:ascii="Times New Roman"/>
          <w:b w:val="false"/>
          <w:i w:val="false"/>
          <w:color w:val="000000"/>
          <w:sz w:val="28"/>
        </w:rPr>
        <w:t xml:space="preserve"> Нормативтік құқықтық актілер туралы </w:t>
      </w:r>
      <w:r>
        <w:rPr>
          <w:rFonts w:ascii="Times New Roman"/>
          <w:b w:val="false"/>
          <w:i w:val="false"/>
          <w:color w:val="000000"/>
          <w:sz w:val="28"/>
        </w:rPr>
        <w:t>
", "Қазақстан Республикасындағы 
</w:t>
      </w:r>
      <w:r>
        <w:rPr>
          <w:rFonts w:ascii="Times New Roman"/>
          <w:b w:val="false"/>
          <w:i w:val="false"/>
          <w:color w:val="000000"/>
          <w:sz w:val="28"/>
        </w:rPr>
        <w:t xml:space="preserve"> Тіл туралы </w:t>
      </w:r>
      <w:r>
        <w:rPr>
          <w:rFonts w:ascii="Times New Roman"/>
          <w:b w:val="false"/>
          <w:i w:val="false"/>
          <w:color w:val="000000"/>
          <w:sz w:val="28"/>
        </w:rPr>
        <w:t>
" Заңдарын, Қазақстанның 
</w:t>
      </w:r>
      <w:r>
        <w:rPr>
          <w:rFonts w:ascii="Times New Roman"/>
          <w:b w:val="false"/>
          <w:i w:val="false"/>
          <w:color w:val="000000"/>
          <w:sz w:val="28"/>
        </w:rPr>
        <w:t xml:space="preserve"> 2030 </w:t>
      </w:r>
      <w:r>
        <w:rPr>
          <w:rFonts w:ascii="Times New Roman"/>
          <w:b w:val="false"/>
          <w:i w:val="false"/>
          <w:color w:val="000000"/>
          <w:sz w:val="28"/>
        </w:rPr>
        <w:t>
 жылға дейінгі даму стратегиясын, Қазақстан Республикасы Президентiнiң 2005 жылғы 3 мамырдағы N 1567 
</w:t>
      </w:r>
      <w:r>
        <w:rPr>
          <w:rFonts w:ascii="Times New Roman"/>
          <w:b w:val="false"/>
          <w:i w:val="false"/>
          <w:color w:val="000000"/>
          <w:sz w:val="28"/>
        </w:rPr>
        <w:t xml:space="preserve"> Жарлығымен </w:t>
      </w:r>
      <w:r>
        <w:rPr>
          <w:rFonts w:ascii="Times New Roman"/>
          <w:b w:val="false"/>
          <w:i w:val="false"/>
          <w:color w:val="000000"/>
          <w:sz w:val="28"/>
        </w:rPr>
        <w:t>
 бекiтiлген Қазақстан Республикасы мемлекеттiк қызметшілерiнiң ар-намыс кодексiн (Мемлекеттiк қызметшiлердiң қызмет этикасы ережелерi), осы санаттағы нақты лауазымды сәйкесінше мамандандыру облыстарындағы қатынастарды реттейтін Қазақстан Республикасының нормативтік құқықтық актілерін, сондай-ақ функционалдық міндеттерін орындауы үшін қажетті көлемде мемлекеттік тілді білуі.
</w:t>
      </w:r>
      <w:r>
        <w:br/>
      </w:r>
      <w:r>
        <w:rPr>
          <w:rFonts w:ascii="Times New Roman"/>
          <w:b w:val="false"/>
          <w:i w:val="false"/>
          <w:color w:val="000000"/>
          <w:sz w:val="28"/>
        </w:rPr>
        <w:t>
     Осы санаттағы лауазымдар бойынша функционалдық міндеттерінің орындалуы үшін қажетті басқа да білімдер;
</w:t>
      </w:r>
    </w:p>
    <w:p>
      <w:pPr>
        <w:spacing w:after="0"/>
        <w:ind w:left="0"/>
        <w:jc w:val="both"/>
      </w:pPr>
      <w:r>
        <w:rPr>
          <w:rFonts w:ascii="Times New Roman"/>
          <w:b w:val="false"/>
          <w:i w:val="false"/>
          <w:color w:val="000000"/>
          <w:sz w:val="28"/>
        </w:rPr>
        <w:t>
</w:t>
      </w:r>
      <w:r>
        <w:rPr>
          <w:rFonts w:ascii="Times New Roman"/>
          <w:b w:val="false"/>
          <w:i w:val="false"/>
          <w:color w:val="000000"/>
          <w:sz w:val="28"/>
        </w:rPr>
        <w:t>
     7) D-О-2 санаты үшін:
</w:t>
      </w:r>
      <w:r>
        <w:br/>
      </w:r>
      <w:r>
        <w:rPr>
          <w:rFonts w:ascii="Times New Roman"/>
          <w:b w:val="false"/>
          <w:i w:val="false"/>
          <w:color w:val="000000"/>
          <w:sz w:val="28"/>
        </w:rPr>
        <w:t>
     білімі - жоғары кәсіптік;
</w:t>
      </w:r>
      <w:r>
        <w:br/>
      </w:r>
      <w:r>
        <w:rPr>
          <w:rFonts w:ascii="Times New Roman"/>
          <w:b w:val="false"/>
          <w:i w:val="false"/>
          <w:color w:val="000000"/>
          <w:sz w:val="28"/>
        </w:rPr>
        <w:t>
     мемлекеттік қызмет өтілі үш жылдан кем емес, оның ішінде келесі төменгі санаттағы лауазымдарда немесе мемлекеттік органның штат кестесінде қарастырылған келесі төменгі лауазымда бір жылдан кем емес, не мемлекеттік органдарда басшылық немесе басқа да лауазымдарда бір жылдан кем емес жұмыс өтілі, не осы санаттағы нақты лауазымның функционалдық бағытына сәйкес облыстарда төрт жылдан кем емес жұмыс өтілінің бар болуы, оның ішінде бір жылдан кем емес басшылық лауазымдарда.
</w:t>
      </w:r>
      <w:r>
        <w:br/>
      </w:r>
      <w:r>
        <w:rPr>
          <w:rFonts w:ascii="Times New Roman"/>
          <w:b w:val="false"/>
          <w:i w:val="false"/>
          <w:color w:val="000000"/>
          <w:sz w:val="28"/>
        </w:rPr>
        <w:t>
     Қазақстан Республикасының 
</w:t>
      </w:r>
      <w:r>
        <w:rPr>
          <w:rFonts w:ascii="Times New Roman"/>
          <w:b w:val="false"/>
          <w:i w:val="false"/>
          <w:color w:val="000000"/>
          <w:sz w:val="28"/>
        </w:rPr>
        <w:t xml:space="preserve"> Конституциясын </w:t>
      </w:r>
      <w:r>
        <w:rPr>
          <w:rFonts w:ascii="Times New Roman"/>
          <w:b w:val="false"/>
          <w:i w:val="false"/>
          <w:color w:val="000000"/>
          <w:sz w:val="28"/>
        </w:rPr>
        <w:t>
, "
</w:t>
      </w:r>
      <w:r>
        <w:rPr>
          <w:rFonts w:ascii="Times New Roman"/>
          <w:b w:val="false"/>
          <w:i w:val="false"/>
          <w:color w:val="000000"/>
          <w:sz w:val="28"/>
        </w:rPr>
        <w:t xml:space="preserve"> Мемлекеттік қызмет туралы </w:t>
      </w:r>
      <w:r>
        <w:rPr>
          <w:rFonts w:ascii="Times New Roman"/>
          <w:b w:val="false"/>
          <w:i w:val="false"/>
          <w:color w:val="000000"/>
          <w:sz w:val="28"/>
        </w:rPr>
        <w:t>
", "
</w:t>
      </w:r>
      <w:r>
        <w:rPr>
          <w:rFonts w:ascii="Times New Roman"/>
          <w:b w:val="false"/>
          <w:i w:val="false"/>
          <w:color w:val="000000"/>
          <w:sz w:val="28"/>
        </w:rPr>
        <w:t xml:space="preserve"> Сыбайлас жемқорлыққа қарсы күрес туралы </w:t>
      </w:r>
      <w:r>
        <w:rPr>
          <w:rFonts w:ascii="Times New Roman"/>
          <w:b w:val="false"/>
          <w:i w:val="false"/>
          <w:color w:val="000000"/>
          <w:sz w:val="28"/>
        </w:rPr>
        <w:t>
", "
</w:t>
      </w:r>
      <w:r>
        <w:rPr>
          <w:rFonts w:ascii="Times New Roman"/>
          <w:b w:val="false"/>
          <w:i w:val="false"/>
          <w:color w:val="000000"/>
          <w:sz w:val="28"/>
        </w:rPr>
        <w:t xml:space="preserve"> Әкімшілік рәсімдер туралы </w:t>
      </w:r>
      <w:r>
        <w:rPr>
          <w:rFonts w:ascii="Times New Roman"/>
          <w:b w:val="false"/>
          <w:i w:val="false"/>
          <w:color w:val="000000"/>
          <w:sz w:val="28"/>
        </w:rPr>
        <w:t>
", "
</w:t>
      </w:r>
      <w:r>
        <w:rPr>
          <w:rFonts w:ascii="Times New Roman"/>
          <w:b w:val="false"/>
          <w:i w:val="false"/>
          <w:color w:val="000000"/>
          <w:sz w:val="28"/>
        </w:rPr>
        <w:t xml:space="preserve"> Нормативтік құқықтық актілер туралы </w:t>
      </w:r>
      <w:r>
        <w:rPr>
          <w:rFonts w:ascii="Times New Roman"/>
          <w:b w:val="false"/>
          <w:i w:val="false"/>
          <w:color w:val="000000"/>
          <w:sz w:val="28"/>
        </w:rPr>
        <w:t>
", "Қазақстан Республикасындағы 
</w:t>
      </w:r>
      <w:r>
        <w:rPr>
          <w:rFonts w:ascii="Times New Roman"/>
          <w:b w:val="false"/>
          <w:i w:val="false"/>
          <w:color w:val="000000"/>
          <w:sz w:val="28"/>
        </w:rPr>
        <w:t xml:space="preserve"> Тіл туралы </w:t>
      </w:r>
      <w:r>
        <w:rPr>
          <w:rFonts w:ascii="Times New Roman"/>
          <w:b w:val="false"/>
          <w:i w:val="false"/>
          <w:color w:val="000000"/>
          <w:sz w:val="28"/>
        </w:rPr>
        <w:t>
" Заңдарын, Қазақстанның 
</w:t>
      </w:r>
      <w:r>
        <w:rPr>
          <w:rFonts w:ascii="Times New Roman"/>
          <w:b w:val="false"/>
          <w:i w:val="false"/>
          <w:color w:val="000000"/>
          <w:sz w:val="28"/>
        </w:rPr>
        <w:t xml:space="preserve"> 2030 </w:t>
      </w:r>
      <w:r>
        <w:rPr>
          <w:rFonts w:ascii="Times New Roman"/>
          <w:b w:val="false"/>
          <w:i w:val="false"/>
          <w:color w:val="000000"/>
          <w:sz w:val="28"/>
        </w:rPr>
        <w:t>
 жылға дейінгі даму стратегиясын, Қазақстан Республикасы Президентiнiң 2005 жылғы 3 мамырдағы N 1567 
</w:t>
      </w:r>
      <w:r>
        <w:rPr>
          <w:rFonts w:ascii="Times New Roman"/>
          <w:b w:val="false"/>
          <w:i w:val="false"/>
          <w:color w:val="000000"/>
          <w:sz w:val="28"/>
        </w:rPr>
        <w:t xml:space="preserve"> Жарлығымен </w:t>
      </w:r>
      <w:r>
        <w:rPr>
          <w:rFonts w:ascii="Times New Roman"/>
          <w:b w:val="false"/>
          <w:i w:val="false"/>
          <w:color w:val="000000"/>
          <w:sz w:val="28"/>
        </w:rPr>
        <w:t>
 бекiтiлген Қазақстан Республикасы мемлекеттiк қызметшілерiнiң ар-намыс кодексiн (Мемлекеттiк қызметшiлердiң қызмет этикасы ережелерi), осы санаттағы нақты лауазымды сәйкесінше мамандандыру облыстарындағы қатынастарды реттейтін Қазақстан Республикасының нормативтік құқықтық актілерін, сондай-ақ функционалдық міндеттерін орындауы үшін қажетті көлемде мемлекеттік тілді білуі.
</w:t>
      </w:r>
      <w:r>
        <w:br/>
      </w:r>
      <w:r>
        <w:rPr>
          <w:rFonts w:ascii="Times New Roman"/>
          <w:b w:val="false"/>
          <w:i w:val="false"/>
          <w:color w:val="000000"/>
          <w:sz w:val="28"/>
        </w:rPr>
        <w:t>
     Осы санаттағы лауазымдар бойынша функционалдық міндеттерінің орындалуы үшін қажетті басқа да білімдер;
</w:t>
      </w:r>
    </w:p>
    <w:p>
      <w:pPr>
        <w:spacing w:after="0"/>
        <w:ind w:left="0"/>
        <w:jc w:val="both"/>
      </w:pPr>
      <w:r>
        <w:rPr>
          <w:rFonts w:ascii="Times New Roman"/>
          <w:b w:val="false"/>
          <w:i w:val="false"/>
          <w:color w:val="000000"/>
          <w:sz w:val="28"/>
        </w:rPr>
        <w:t>
</w:t>
      </w:r>
      <w:r>
        <w:rPr>
          <w:rFonts w:ascii="Times New Roman"/>
          <w:b w:val="false"/>
          <w:i w:val="false"/>
          <w:color w:val="000000"/>
          <w:sz w:val="28"/>
        </w:rPr>
        <w:t>
     8) D-О-3 санаты үшін:
</w:t>
      </w:r>
      <w:r>
        <w:br/>
      </w:r>
      <w:r>
        <w:rPr>
          <w:rFonts w:ascii="Times New Roman"/>
          <w:b w:val="false"/>
          <w:i w:val="false"/>
          <w:color w:val="000000"/>
          <w:sz w:val="28"/>
        </w:rPr>
        <w:t>
     білімі - жоғары кәсіптік;
</w:t>
      </w:r>
      <w:r>
        <w:br/>
      </w:r>
      <w:r>
        <w:rPr>
          <w:rFonts w:ascii="Times New Roman"/>
          <w:b w:val="false"/>
          <w:i w:val="false"/>
          <w:color w:val="000000"/>
          <w:sz w:val="28"/>
        </w:rPr>
        <w:t>
     мемлекеттік қызмет өтілі екі жылдан кем емес, не мемлекеттік органдарда басшылық немесе басқа да лауазымдарда бір жылдан кем емес жұмыс өтілі, не осы санаттағы нақты лауазымның функционалдық бағытына сәйкес облыстарда үш жылдан кем емес жұмыс өтілінің бар болуы, оның ішінде бір жылдан кем емес басшылық лауазымдарда, не мемлекеттік тапсырыс негізінде мемлекеттік қызметшілерді даярлау және қайта даярлаудың мемлекеттік бағдарламалары бойынша немесе шетелдің жоғары оқу орындарында Шетелде кадрлар даярлау жөнiндегі республикалық комиссия бекітетін басым мамандықтар бойынша оқуды (магистратура, докторантура) аяқтауы.
</w:t>
      </w:r>
      <w:r>
        <w:br/>
      </w:r>
      <w:r>
        <w:rPr>
          <w:rFonts w:ascii="Times New Roman"/>
          <w:b w:val="false"/>
          <w:i w:val="false"/>
          <w:color w:val="000000"/>
          <w:sz w:val="28"/>
        </w:rPr>
        <w:t>
     Қазақстан Республикасының 
</w:t>
      </w:r>
      <w:r>
        <w:rPr>
          <w:rFonts w:ascii="Times New Roman"/>
          <w:b w:val="false"/>
          <w:i w:val="false"/>
          <w:color w:val="000000"/>
          <w:sz w:val="28"/>
        </w:rPr>
        <w:t xml:space="preserve"> Конституциясын </w:t>
      </w:r>
      <w:r>
        <w:rPr>
          <w:rFonts w:ascii="Times New Roman"/>
          <w:b w:val="false"/>
          <w:i w:val="false"/>
          <w:color w:val="000000"/>
          <w:sz w:val="28"/>
        </w:rPr>
        <w:t>
, "
</w:t>
      </w:r>
      <w:r>
        <w:rPr>
          <w:rFonts w:ascii="Times New Roman"/>
          <w:b w:val="false"/>
          <w:i w:val="false"/>
          <w:color w:val="000000"/>
          <w:sz w:val="28"/>
        </w:rPr>
        <w:t xml:space="preserve"> Мемлекеттік қызмет туралы </w:t>
      </w:r>
      <w:r>
        <w:rPr>
          <w:rFonts w:ascii="Times New Roman"/>
          <w:b w:val="false"/>
          <w:i w:val="false"/>
          <w:color w:val="000000"/>
          <w:sz w:val="28"/>
        </w:rPr>
        <w:t>
", "
</w:t>
      </w:r>
      <w:r>
        <w:rPr>
          <w:rFonts w:ascii="Times New Roman"/>
          <w:b w:val="false"/>
          <w:i w:val="false"/>
          <w:color w:val="000000"/>
          <w:sz w:val="28"/>
        </w:rPr>
        <w:t xml:space="preserve"> Сыбайлас жемқорлыққа қарсы күрес туралы </w:t>
      </w:r>
      <w:r>
        <w:rPr>
          <w:rFonts w:ascii="Times New Roman"/>
          <w:b w:val="false"/>
          <w:i w:val="false"/>
          <w:color w:val="000000"/>
          <w:sz w:val="28"/>
        </w:rPr>
        <w:t>
", "
</w:t>
      </w:r>
      <w:r>
        <w:rPr>
          <w:rFonts w:ascii="Times New Roman"/>
          <w:b w:val="false"/>
          <w:i w:val="false"/>
          <w:color w:val="000000"/>
          <w:sz w:val="28"/>
        </w:rPr>
        <w:t xml:space="preserve"> Әкімшілік рәсімдер туралы </w:t>
      </w:r>
      <w:r>
        <w:rPr>
          <w:rFonts w:ascii="Times New Roman"/>
          <w:b w:val="false"/>
          <w:i w:val="false"/>
          <w:color w:val="000000"/>
          <w:sz w:val="28"/>
        </w:rPr>
        <w:t>
", "
</w:t>
      </w:r>
      <w:r>
        <w:rPr>
          <w:rFonts w:ascii="Times New Roman"/>
          <w:b w:val="false"/>
          <w:i w:val="false"/>
          <w:color w:val="000000"/>
          <w:sz w:val="28"/>
        </w:rPr>
        <w:t xml:space="preserve"> Нормативтік құқықтық актілер туралы </w:t>
      </w:r>
      <w:r>
        <w:rPr>
          <w:rFonts w:ascii="Times New Roman"/>
          <w:b w:val="false"/>
          <w:i w:val="false"/>
          <w:color w:val="000000"/>
          <w:sz w:val="28"/>
        </w:rPr>
        <w:t>
", "Қазақстан Республикасындағы 
</w:t>
      </w:r>
      <w:r>
        <w:rPr>
          <w:rFonts w:ascii="Times New Roman"/>
          <w:b w:val="false"/>
          <w:i w:val="false"/>
          <w:color w:val="000000"/>
          <w:sz w:val="28"/>
        </w:rPr>
        <w:t xml:space="preserve"> Тіл туралы </w:t>
      </w:r>
      <w:r>
        <w:rPr>
          <w:rFonts w:ascii="Times New Roman"/>
          <w:b w:val="false"/>
          <w:i w:val="false"/>
          <w:color w:val="000000"/>
          <w:sz w:val="28"/>
        </w:rPr>
        <w:t>
" Заңдарын, Қазақстанның 
</w:t>
      </w:r>
      <w:r>
        <w:rPr>
          <w:rFonts w:ascii="Times New Roman"/>
          <w:b w:val="false"/>
          <w:i w:val="false"/>
          <w:color w:val="000000"/>
          <w:sz w:val="28"/>
        </w:rPr>
        <w:t xml:space="preserve"> 2030 </w:t>
      </w:r>
      <w:r>
        <w:rPr>
          <w:rFonts w:ascii="Times New Roman"/>
          <w:b w:val="false"/>
          <w:i w:val="false"/>
          <w:color w:val="000000"/>
          <w:sz w:val="28"/>
        </w:rPr>
        <w:t>
 жылға дейінгі даму стратегиясын, Қазақстан Республикасы Президентiнiң 2005 жылғы 3 мамырдағы N 1567 
</w:t>
      </w:r>
      <w:r>
        <w:rPr>
          <w:rFonts w:ascii="Times New Roman"/>
          <w:b w:val="false"/>
          <w:i w:val="false"/>
          <w:color w:val="000000"/>
          <w:sz w:val="28"/>
        </w:rPr>
        <w:t xml:space="preserve"> Жарлығымен </w:t>
      </w:r>
      <w:r>
        <w:rPr>
          <w:rFonts w:ascii="Times New Roman"/>
          <w:b w:val="false"/>
          <w:i w:val="false"/>
          <w:color w:val="000000"/>
          <w:sz w:val="28"/>
        </w:rPr>
        <w:t>
 бекiтiлген Қазақстан Республикасы мемлекеттiк қызметшілерiнiң ар-намыс кодексiн (Мемлекеттiк қызметшiлердiң қызмет этикасы ережелерi), осы санаттағы нақты лауазымды сәйкесінше мамандандыру облыстарындағы қатынастарды реттейтін Қазақстан Республикасының нормативтік құқықтық актілерін, сондай-ақ функционалдық міндеттерін орындауы үшін қажетті көлемде мемлекеттік тілді білуі.
</w:t>
      </w:r>
      <w:r>
        <w:br/>
      </w:r>
      <w:r>
        <w:rPr>
          <w:rFonts w:ascii="Times New Roman"/>
          <w:b w:val="false"/>
          <w:i w:val="false"/>
          <w:color w:val="000000"/>
          <w:sz w:val="28"/>
        </w:rPr>
        <w:t>
     Осы санаттағы лауазымдар бойынша функционалдық міндеттерінің орындалуы үшін қажетті басқа да білімдер;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8) тармақшаға өзгертулер енгізілді - ҚР Мемлекеттік қызмет істері жөніндегі агенттігі Төрағасының 2006 жылғы 10 ақпандағы N 02-01-02/28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9) D-О-4 санаты үшін:
</w:t>
      </w:r>
      <w:r>
        <w:br/>
      </w:r>
      <w:r>
        <w:rPr>
          <w:rFonts w:ascii="Times New Roman"/>
          <w:b w:val="false"/>
          <w:i w:val="false"/>
          <w:color w:val="000000"/>
          <w:sz w:val="28"/>
        </w:rPr>
        <w:t>
     білімі - жоғары кәсіптік;
</w:t>
      </w:r>
      <w:r>
        <w:br/>
      </w:r>
      <w:r>
        <w:rPr>
          <w:rFonts w:ascii="Times New Roman"/>
          <w:b w:val="false"/>
          <w:i w:val="false"/>
          <w:color w:val="000000"/>
          <w:sz w:val="28"/>
        </w:rPr>
        <w:t>
     мемлекеттік қызмет өтілі бір жарым жылдан кем емес, не осы санаттағы нақты лауазымның функционалдық бағытына сәйкес облыстарда екі жылдан кем емес жұмыс өтілінің бар болуы, не мемлекеттік тапсырыс негізінде мемлекеттік қызметшілерді даярлау және қайта даярлаудың мемлекеттік бағдарламалары бойынша немесе шетелдің жоғары оқу орындарында Шетелде кадрлар даярлау жөнiндегі республикалық комиссия бекітетін басым мамандықтар бойынша оқуды (бакалавриат) аяқтауы.
</w:t>
      </w:r>
      <w:r>
        <w:br/>
      </w:r>
      <w:r>
        <w:rPr>
          <w:rFonts w:ascii="Times New Roman"/>
          <w:b w:val="false"/>
          <w:i w:val="false"/>
          <w:color w:val="000000"/>
          <w:sz w:val="28"/>
        </w:rPr>
        <w:t>
     Қазақстан Республикасының 
</w:t>
      </w:r>
      <w:r>
        <w:rPr>
          <w:rFonts w:ascii="Times New Roman"/>
          <w:b w:val="false"/>
          <w:i w:val="false"/>
          <w:color w:val="000000"/>
          <w:sz w:val="28"/>
        </w:rPr>
        <w:t xml:space="preserve"> Конституциясын </w:t>
      </w:r>
      <w:r>
        <w:rPr>
          <w:rFonts w:ascii="Times New Roman"/>
          <w:b w:val="false"/>
          <w:i w:val="false"/>
          <w:color w:val="000000"/>
          <w:sz w:val="28"/>
        </w:rPr>
        <w:t>
, "
</w:t>
      </w:r>
      <w:r>
        <w:rPr>
          <w:rFonts w:ascii="Times New Roman"/>
          <w:b w:val="false"/>
          <w:i w:val="false"/>
          <w:color w:val="000000"/>
          <w:sz w:val="28"/>
        </w:rPr>
        <w:t xml:space="preserve"> Мемлекеттік қызмет туралы </w:t>
      </w:r>
      <w:r>
        <w:rPr>
          <w:rFonts w:ascii="Times New Roman"/>
          <w:b w:val="false"/>
          <w:i w:val="false"/>
          <w:color w:val="000000"/>
          <w:sz w:val="28"/>
        </w:rPr>
        <w:t>
", "
</w:t>
      </w:r>
      <w:r>
        <w:rPr>
          <w:rFonts w:ascii="Times New Roman"/>
          <w:b w:val="false"/>
          <w:i w:val="false"/>
          <w:color w:val="000000"/>
          <w:sz w:val="28"/>
        </w:rPr>
        <w:t xml:space="preserve"> Сыбайлас жемқорлыққа қарсы күрес туралы </w:t>
      </w:r>
      <w:r>
        <w:rPr>
          <w:rFonts w:ascii="Times New Roman"/>
          <w:b w:val="false"/>
          <w:i w:val="false"/>
          <w:color w:val="000000"/>
          <w:sz w:val="28"/>
        </w:rPr>
        <w:t>
", "
</w:t>
      </w:r>
      <w:r>
        <w:rPr>
          <w:rFonts w:ascii="Times New Roman"/>
          <w:b w:val="false"/>
          <w:i w:val="false"/>
          <w:color w:val="000000"/>
          <w:sz w:val="28"/>
        </w:rPr>
        <w:t xml:space="preserve"> Әкімшілік рәсімдер туралы </w:t>
      </w:r>
      <w:r>
        <w:rPr>
          <w:rFonts w:ascii="Times New Roman"/>
          <w:b w:val="false"/>
          <w:i w:val="false"/>
          <w:color w:val="000000"/>
          <w:sz w:val="28"/>
        </w:rPr>
        <w:t>
", "
</w:t>
      </w:r>
      <w:r>
        <w:rPr>
          <w:rFonts w:ascii="Times New Roman"/>
          <w:b w:val="false"/>
          <w:i w:val="false"/>
          <w:color w:val="000000"/>
          <w:sz w:val="28"/>
        </w:rPr>
        <w:t xml:space="preserve"> Нормативтік құқықтық актілер туралы </w:t>
      </w:r>
      <w:r>
        <w:rPr>
          <w:rFonts w:ascii="Times New Roman"/>
          <w:b w:val="false"/>
          <w:i w:val="false"/>
          <w:color w:val="000000"/>
          <w:sz w:val="28"/>
        </w:rPr>
        <w:t>
", "Қазақстан Республикасындағы 
</w:t>
      </w:r>
      <w:r>
        <w:rPr>
          <w:rFonts w:ascii="Times New Roman"/>
          <w:b w:val="false"/>
          <w:i w:val="false"/>
          <w:color w:val="000000"/>
          <w:sz w:val="28"/>
        </w:rPr>
        <w:t xml:space="preserve"> Тіл туралы </w:t>
      </w:r>
      <w:r>
        <w:rPr>
          <w:rFonts w:ascii="Times New Roman"/>
          <w:b w:val="false"/>
          <w:i w:val="false"/>
          <w:color w:val="000000"/>
          <w:sz w:val="28"/>
        </w:rPr>
        <w:t>
" Заңдарын, Қазақстанның 
</w:t>
      </w:r>
      <w:r>
        <w:rPr>
          <w:rFonts w:ascii="Times New Roman"/>
          <w:b w:val="false"/>
          <w:i w:val="false"/>
          <w:color w:val="000000"/>
          <w:sz w:val="28"/>
        </w:rPr>
        <w:t xml:space="preserve"> 2030 </w:t>
      </w:r>
      <w:r>
        <w:rPr>
          <w:rFonts w:ascii="Times New Roman"/>
          <w:b w:val="false"/>
          <w:i w:val="false"/>
          <w:color w:val="000000"/>
          <w:sz w:val="28"/>
        </w:rPr>
        <w:t>
 жылға дейінгі даму стратегиясын, Қазақстан Республикасы Президентiнiң 2005 жылғы 3 мамырдағы N 1567 
</w:t>
      </w:r>
      <w:r>
        <w:rPr>
          <w:rFonts w:ascii="Times New Roman"/>
          <w:b w:val="false"/>
          <w:i w:val="false"/>
          <w:color w:val="000000"/>
          <w:sz w:val="28"/>
        </w:rPr>
        <w:t xml:space="preserve"> Жарлығымен </w:t>
      </w:r>
      <w:r>
        <w:rPr>
          <w:rFonts w:ascii="Times New Roman"/>
          <w:b w:val="false"/>
          <w:i w:val="false"/>
          <w:color w:val="000000"/>
          <w:sz w:val="28"/>
        </w:rPr>
        <w:t>
 бекiтiлген Қазақстан Республикасы мемлекеттiк қызметшілерiнiң ар-намыс кодексiн (Мемлекеттiк қызметшiлердiң қызмет этикасы ережелерi), осы санаттағы нақты лауазымды сәйкесінше мамандандыру облыстарындағы қатынастарды реттейтін Қазақстан Республикасының нормативтік құқықтық актілерін, сондай-ақ функционалдық міндеттерін орындауы үшін қажетті көлемде мемлекеттік тілді білуі.
</w:t>
      </w:r>
      <w:r>
        <w:br/>
      </w:r>
      <w:r>
        <w:rPr>
          <w:rFonts w:ascii="Times New Roman"/>
          <w:b w:val="false"/>
          <w:i w:val="false"/>
          <w:color w:val="000000"/>
          <w:sz w:val="28"/>
        </w:rPr>
        <w:t>
     Осы санаттағы лауазымдар бойынша функционалдық міндеттерінің орындалуы үшін қажетті басқа да білімдер;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 тармақшаға өзгертулер енгізілді - ҚР Мемлекеттік қызмет істері жөніндегі агенттігі Төрағасының 2006 жылғы 10 ақпандағы N 02-01-02/28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10) D-О-5 санаты үшін:
</w:t>
      </w:r>
      <w:r>
        <w:br/>
      </w:r>
      <w:r>
        <w:rPr>
          <w:rFonts w:ascii="Times New Roman"/>
          <w:b w:val="false"/>
          <w:i w:val="false"/>
          <w:color w:val="000000"/>
          <w:sz w:val="28"/>
        </w:rPr>
        <w:t>
     білімі - жоғары кәсіптік. Мемлекеттік қызмет өтілі бір жылдан кем емес, не осы санаттағы нақты лауазымның функционалдық бағытына сәйкес келетін облыстарда екі жылдан кем емес жұмыс өтілі болған жағдайда орта кәсіптік білімі барларға рұқсат етіледі;
</w:t>
      </w:r>
      <w:r>
        <w:br/>
      </w:r>
      <w:r>
        <w:rPr>
          <w:rFonts w:ascii="Times New Roman"/>
          <w:b w:val="false"/>
          <w:i w:val="false"/>
          <w:color w:val="000000"/>
          <w:sz w:val="28"/>
        </w:rPr>
        <w:t>
    Қазақстан Республикасының 
</w:t>
      </w:r>
      <w:r>
        <w:rPr>
          <w:rFonts w:ascii="Times New Roman"/>
          <w:b w:val="false"/>
          <w:i w:val="false"/>
          <w:color w:val="000000"/>
          <w:sz w:val="28"/>
        </w:rPr>
        <w:t xml:space="preserve"> Конституциясын </w:t>
      </w:r>
      <w:r>
        <w:rPr>
          <w:rFonts w:ascii="Times New Roman"/>
          <w:b w:val="false"/>
          <w:i w:val="false"/>
          <w:color w:val="000000"/>
          <w:sz w:val="28"/>
        </w:rPr>
        <w:t>
, "
</w:t>
      </w:r>
      <w:r>
        <w:rPr>
          <w:rFonts w:ascii="Times New Roman"/>
          <w:b w:val="false"/>
          <w:i w:val="false"/>
          <w:color w:val="000000"/>
          <w:sz w:val="28"/>
        </w:rPr>
        <w:t xml:space="preserve"> Мемлекеттік қызмет туралы </w:t>
      </w:r>
      <w:r>
        <w:rPr>
          <w:rFonts w:ascii="Times New Roman"/>
          <w:b w:val="false"/>
          <w:i w:val="false"/>
          <w:color w:val="000000"/>
          <w:sz w:val="28"/>
        </w:rPr>
        <w:t>
", "
</w:t>
      </w:r>
      <w:r>
        <w:rPr>
          <w:rFonts w:ascii="Times New Roman"/>
          <w:b w:val="false"/>
          <w:i w:val="false"/>
          <w:color w:val="000000"/>
          <w:sz w:val="28"/>
        </w:rPr>
        <w:t xml:space="preserve"> Сыбайлас жемқорлыққа қарсы күрес туралы </w:t>
      </w:r>
      <w:r>
        <w:rPr>
          <w:rFonts w:ascii="Times New Roman"/>
          <w:b w:val="false"/>
          <w:i w:val="false"/>
          <w:color w:val="000000"/>
          <w:sz w:val="28"/>
        </w:rPr>
        <w:t>
", "Қазақстан Республикасындағы 
</w:t>
      </w:r>
      <w:r>
        <w:rPr>
          <w:rFonts w:ascii="Times New Roman"/>
          <w:b w:val="false"/>
          <w:i w:val="false"/>
          <w:color w:val="000000"/>
          <w:sz w:val="28"/>
        </w:rPr>
        <w:t xml:space="preserve"> Тіл туралы </w:t>
      </w:r>
      <w:r>
        <w:rPr>
          <w:rFonts w:ascii="Times New Roman"/>
          <w:b w:val="false"/>
          <w:i w:val="false"/>
          <w:color w:val="000000"/>
          <w:sz w:val="28"/>
        </w:rPr>
        <w:t>
" Заңдарын, Қазақстанның 
</w:t>
      </w:r>
      <w:r>
        <w:rPr>
          <w:rFonts w:ascii="Times New Roman"/>
          <w:b w:val="false"/>
          <w:i w:val="false"/>
          <w:color w:val="000000"/>
          <w:sz w:val="28"/>
        </w:rPr>
        <w:t xml:space="preserve"> 2030 </w:t>
      </w:r>
      <w:r>
        <w:rPr>
          <w:rFonts w:ascii="Times New Roman"/>
          <w:b w:val="false"/>
          <w:i w:val="false"/>
          <w:color w:val="000000"/>
          <w:sz w:val="28"/>
        </w:rPr>
        <w:t>
 жылға дейінгі даму стратегиясын, Қазақстан Республикасы Президентiнiң 2005 жылғы 3 мамырдағы N 1567 
</w:t>
      </w:r>
      <w:r>
        <w:rPr>
          <w:rFonts w:ascii="Times New Roman"/>
          <w:b w:val="false"/>
          <w:i w:val="false"/>
          <w:color w:val="000000"/>
          <w:sz w:val="28"/>
        </w:rPr>
        <w:t xml:space="preserve"> Жарлығымен </w:t>
      </w:r>
      <w:r>
        <w:rPr>
          <w:rFonts w:ascii="Times New Roman"/>
          <w:b w:val="false"/>
          <w:i w:val="false"/>
          <w:color w:val="000000"/>
          <w:sz w:val="28"/>
        </w:rPr>
        <w:t>
 бекiтiлген Қазақстан Республикасы мемлекеттiк қызметшілерiнiң ар-намыс кодексiн (Мемлекеттiк қызметшiлердiң қызмет этикасы ережелерi), осы санаттағы нақты лауазымды сәйкесінше мамандандыру облыстарындағы қатынастарды реттейтін Қазақстан Республикасының нормативтік құқықтық актілерін, сондай-ақ функционалдық міндеттерін орындауы үшін қажетті көлемде мемлекеттік тілді білуі.
</w:t>
      </w:r>
      <w:r>
        <w:br/>
      </w:r>
      <w:r>
        <w:rPr>
          <w:rFonts w:ascii="Times New Roman"/>
          <w:b w:val="false"/>
          <w:i w:val="false"/>
          <w:color w:val="000000"/>
          <w:sz w:val="28"/>
        </w:rPr>
        <w:t>
     Осы санаттағы лауазымдар бойынша функционалдық міндеттерінің орындалуы үшін қажетті басқа да білімдер;
</w:t>
      </w:r>
    </w:p>
    <w:p>
      <w:pPr>
        <w:spacing w:after="0"/>
        <w:ind w:left="0"/>
        <w:jc w:val="both"/>
      </w:pPr>
      <w:r>
        <w:rPr>
          <w:rFonts w:ascii="Times New Roman"/>
          <w:b w:val="false"/>
          <w:i w:val="false"/>
          <w:color w:val="000000"/>
          <w:sz w:val="28"/>
        </w:rPr>
        <w:t>
</w:t>
      </w:r>
      <w:r>
        <w:rPr>
          <w:rFonts w:ascii="Times New Roman"/>
          <w:b w:val="false"/>
          <w:i w:val="false"/>
          <w:color w:val="000000"/>
          <w:sz w:val="28"/>
        </w:rPr>
        <w:t>
     11) D-О-6, D-О-7 санаттары үшін:
</w:t>
      </w:r>
      <w:r>
        <w:br/>
      </w:r>
      <w:r>
        <w:rPr>
          <w:rFonts w:ascii="Times New Roman"/>
          <w:b w:val="false"/>
          <w:i w:val="false"/>
          <w:color w:val="000000"/>
          <w:sz w:val="28"/>
        </w:rPr>
        <w:t>
     білімі - жоғары немесе орта кәсіптік;
</w:t>
      </w:r>
      <w:r>
        <w:br/>
      </w:r>
      <w:r>
        <w:rPr>
          <w:rFonts w:ascii="Times New Roman"/>
          <w:b w:val="false"/>
          <w:i w:val="false"/>
          <w:color w:val="000000"/>
          <w:sz w:val="28"/>
        </w:rPr>
        <w:t>
     Қазақстан Республикасының 
</w:t>
      </w:r>
      <w:r>
        <w:rPr>
          <w:rFonts w:ascii="Times New Roman"/>
          <w:b w:val="false"/>
          <w:i w:val="false"/>
          <w:color w:val="000000"/>
          <w:sz w:val="28"/>
        </w:rPr>
        <w:t xml:space="preserve"> Конституциясын </w:t>
      </w:r>
      <w:r>
        <w:rPr>
          <w:rFonts w:ascii="Times New Roman"/>
          <w:b w:val="false"/>
          <w:i w:val="false"/>
          <w:color w:val="000000"/>
          <w:sz w:val="28"/>
        </w:rPr>
        <w:t>
, "
</w:t>
      </w:r>
      <w:r>
        <w:rPr>
          <w:rFonts w:ascii="Times New Roman"/>
          <w:b w:val="false"/>
          <w:i w:val="false"/>
          <w:color w:val="000000"/>
          <w:sz w:val="28"/>
        </w:rPr>
        <w:t xml:space="preserve"> Мемлекеттік қызмет туралы </w:t>
      </w:r>
      <w:r>
        <w:rPr>
          <w:rFonts w:ascii="Times New Roman"/>
          <w:b w:val="false"/>
          <w:i w:val="false"/>
          <w:color w:val="000000"/>
          <w:sz w:val="28"/>
        </w:rPr>
        <w:t>
", "
</w:t>
      </w:r>
      <w:r>
        <w:rPr>
          <w:rFonts w:ascii="Times New Roman"/>
          <w:b w:val="false"/>
          <w:i w:val="false"/>
          <w:color w:val="000000"/>
          <w:sz w:val="28"/>
        </w:rPr>
        <w:t xml:space="preserve"> Сыбайлас жемқорлыққа қарсы күрес туралы </w:t>
      </w:r>
      <w:r>
        <w:rPr>
          <w:rFonts w:ascii="Times New Roman"/>
          <w:b w:val="false"/>
          <w:i w:val="false"/>
          <w:color w:val="000000"/>
          <w:sz w:val="28"/>
        </w:rPr>
        <w:t>
", "Қазақстан Республикасындағы 
</w:t>
      </w:r>
      <w:r>
        <w:rPr>
          <w:rFonts w:ascii="Times New Roman"/>
          <w:b w:val="false"/>
          <w:i w:val="false"/>
          <w:color w:val="000000"/>
          <w:sz w:val="28"/>
        </w:rPr>
        <w:t xml:space="preserve"> Тіл туралы </w:t>
      </w:r>
      <w:r>
        <w:rPr>
          <w:rFonts w:ascii="Times New Roman"/>
          <w:b w:val="false"/>
          <w:i w:val="false"/>
          <w:color w:val="000000"/>
          <w:sz w:val="28"/>
        </w:rPr>
        <w:t>
" Заңдарын, Қазақстанның 
</w:t>
      </w:r>
      <w:r>
        <w:rPr>
          <w:rFonts w:ascii="Times New Roman"/>
          <w:b w:val="false"/>
          <w:i w:val="false"/>
          <w:color w:val="000000"/>
          <w:sz w:val="28"/>
        </w:rPr>
        <w:t xml:space="preserve"> 2030 </w:t>
      </w:r>
      <w:r>
        <w:rPr>
          <w:rFonts w:ascii="Times New Roman"/>
          <w:b w:val="false"/>
          <w:i w:val="false"/>
          <w:color w:val="000000"/>
          <w:sz w:val="28"/>
        </w:rPr>
        <w:t>
 жылға дейінгі даму стратегиясын, Қазақстан Республикасы Президентiнiң 2005 жылғы 3 мамырдағы N 1567 
</w:t>
      </w:r>
      <w:r>
        <w:rPr>
          <w:rFonts w:ascii="Times New Roman"/>
          <w:b w:val="false"/>
          <w:i w:val="false"/>
          <w:color w:val="000000"/>
          <w:sz w:val="28"/>
        </w:rPr>
        <w:t xml:space="preserve"> Жарлығымен </w:t>
      </w:r>
      <w:r>
        <w:rPr>
          <w:rFonts w:ascii="Times New Roman"/>
          <w:b w:val="false"/>
          <w:i w:val="false"/>
          <w:color w:val="000000"/>
          <w:sz w:val="28"/>
        </w:rPr>
        <w:t>
 бекiтiлген Қазақстан Республикасы мемлекеттiк қызметшілерiнiң ар-намыс кодексiн (Мемлекеттiк қызметшiлердiң қызмет этикасы ережелерi), осы санаттардағы нақты лауазымды сәйкесінше мамандандыру облыстарындағы қатынастарды реттейтін Қазақстан Республикасының нормативтік құқықтық актілерін, сондай-ақ функционалдық міндеттерін орындауы үшін қажетті көлемде мемлекеттік тілді білуі.
</w:t>
      </w:r>
      <w:r>
        <w:br/>
      </w:r>
      <w:r>
        <w:rPr>
          <w:rFonts w:ascii="Times New Roman"/>
          <w:b w:val="false"/>
          <w:i w:val="false"/>
          <w:color w:val="000000"/>
          <w:sz w:val="28"/>
        </w:rPr>
        <w:t>
     Осы санаттардағы лауазымдар бойынша функционалдық міндеттерінің орындалуы үшін қажетті басқа да білімдер.
</w:t>
      </w:r>
    </w:p>
    <w:p>
      <w:pPr>
        <w:spacing w:after="0"/>
        <w:ind w:left="0"/>
        <w:jc w:val="both"/>
      </w:pPr>
      <w:r>
        <w:rPr>
          <w:rFonts w:ascii="Times New Roman"/>
          <w:b w:val="false"/>
          <w:i w:val="false"/>
          <w:color w:val="000000"/>
          <w:sz w:val="28"/>
        </w:rPr>
        <w:t>
</w:t>
      </w:r>
      <w:r>
        <w:rPr>
          <w:rFonts w:ascii="Times New Roman"/>
          <w:b w:val="false"/>
          <w:i w:val="false"/>
          <w:color w:val="000000"/>
          <w:sz w:val="28"/>
        </w:rPr>
        <w:t>
     9. Мемлекеттік әкімшілік лауазымдары санаттарының Е санаты топтарына келесідей типтік біліктілік талаптары белгіленеді:
</w:t>
      </w:r>
      <w:r>
        <w:br/>
      </w:r>
      <w:r>
        <w:rPr>
          <w:rFonts w:ascii="Times New Roman"/>
          <w:b w:val="false"/>
          <w:i w:val="false"/>
          <w:color w:val="000000"/>
          <w:sz w:val="28"/>
        </w:rPr>
        <w:t>
     1) E-1 санаты үшін:
</w:t>
      </w:r>
      <w:r>
        <w:br/>
      </w:r>
      <w:r>
        <w:rPr>
          <w:rFonts w:ascii="Times New Roman"/>
          <w:b w:val="false"/>
          <w:i w:val="false"/>
          <w:color w:val="000000"/>
          <w:sz w:val="28"/>
        </w:rPr>
        <w:t>
     білімі - жоғары кәсіптік;
</w:t>
      </w:r>
      <w:r>
        <w:br/>
      </w:r>
      <w:r>
        <w:rPr>
          <w:rFonts w:ascii="Times New Roman"/>
          <w:b w:val="false"/>
          <w:i w:val="false"/>
          <w:color w:val="000000"/>
          <w:sz w:val="28"/>
        </w:rPr>
        <w:t>
     мемлекеттік қызмет өтілі үш жылдан кем емес, оның ішінде келесі төменгі санаттағы лауазымдарда немесе мемлекеттік органның штат кестесінде қарастырылған келесі төменгі лауазымда бір жылдан кем емес, не мемлекеттік органдарда басшылық немесе басқа да лауазымдарда екі жылдан кем емес жұмыс өтілі, не осы санаттағы нақты лауазымның функционалдық бағытына сәйкес облыстарда бес жылдан кем емес жұмыс өтілінің бар болуы, оның ішінде үш жылдан кем емес басшылық лауазымдарда.
</w:t>
      </w:r>
      <w:r>
        <w:br/>
      </w:r>
      <w:r>
        <w:rPr>
          <w:rFonts w:ascii="Times New Roman"/>
          <w:b w:val="false"/>
          <w:i w:val="false"/>
          <w:color w:val="000000"/>
          <w:sz w:val="28"/>
        </w:rPr>
        <w:t>
     Қазақстан Республикасының 
</w:t>
      </w:r>
      <w:r>
        <w:rPr>
          <w:rFonts w:ascii="Times New Roman"/>
          <w:b w:val="false"/>
          <w:i w:val="false"/>
          <w:color w:val="000000"/>
          <w:sz w:val="28"/>
        </w:rPr>
        <w:t xml:space="preserve"> Конституциясын </w:t>
      </w:r>
      <w:r>
        <w:rPr>
          <w:rFonts w:ascii="Times New Roman"/>
          <w:b w:val="false"/>
          <w:i w:val="false"/>
          <w:color w:val="000000"/>
          <w:sz w:val="28"/>
        </w:rPr>
        <w:t>
, "
</w:t>
      </w:r>
      <w:r>
        <w:rPr>
          <w:rFonts w:ascii="Times New Roman"/>
          <w:b w:val="false"/>
          <w:i w:val="false"/>
          <w:color w:val="000000"/>
          <w:sz w:val="28"/>
        </w:rPr>
        <w:t xml:space="preserve"> Мемлекеттік қызмет туралы </w:t>
      </w:r>
      <w:r>
        <w:rPr>
          <w:rFonts w:ascii="Times New Roman"/>
          <w:b w:val="false"/>
          <w:i w:val="false"/>
          <w:color w:val="000000"/>
          <w:sz w:val="28"/>
        </w:rPr>
        <w:t>
", "
</w:t>
      </w:r>
      <w:r>
        <w:rPr>
          <w:rFonts w:ascii="Times New Roman"/>
          <w:b w:val="false"/>
          <w:i w:val="false"/>
          <w:color w:val="000000"/>
          <w:sz w:val="28"/>
        </w:rPr>
        <w:t xml:space="preserve"> Сыбайлас жемқорлыққа қарсы күрес туралы </w:t>
      </w:r>
      <w:r>
        <w:rPr>
          <w:rFonts w:ascii="Times New Roman"/>
          <w:b w:val="false"/>
          <w:i w:val="false"/>
          <w:color w:val="000000"/>
          <w:sz w:val="28"/>
        </w:rPr>
        <w:t>
", "
</w:t>
      </w:r>
      <w:r>
        <w:rPr>
          <w:rFonts w:ascii="Times New Roman"/>
          <w:b w:val="false"/>
          <w:i w:val="false"/>
          <w:color w:val="000000"/>
          <w:sz w:val="28"/>
        </w:rPr>
        <w:t xml:space="preserve"> Әкімшілік рәсімдер туралы </w:t>
      </w:r>
      <w:r>
        <w:rPr>
          <w:rFonts w:ascii="Times New Roman"/>
          <w:b w:val="false"/>
          <w:i w:val="false"/>
          <w:color w:val="000000"/>
          <w:sz w:val="28"/>
        </w:rPr>
        <w:t>
", "
</w:t>
      </w:r>
      <w:r>
        <w:rPr>
          <w:rFonts w:ascii="Times New Roman"/>
          <w:b w:val="false"/>
          <w:i w:val="false"/>
          <w:color w:val="000000"/>
          <w:sz w:val="28"/>
        </w:rPr>
        <w:t xml:space="preserve"> Нормативтік құқықтық актілер туралы </w:t>
      </w:r>
      <w:r>
        <w:rPr>
          <w:rFonts w:ascii="Times New Roman"/>
          <w:b w:val="false"/>
          <w:i w:val="false"/>
          <w:color w:val="000000"/>
          <w:sz w:val="28"/>
        </w:rPr>
        <w:t>
", "Қазақстан Республикасындағы 
</w:t>
      </w:r>
      <w:r>
        <w:rPr>
          <w:rFonts w:ascii="Times New Roman"/>
          <w:b w:val="false"/>
          <w:i w:val="false"/>
          <w:color w:val="000000"/>
          <w:sz w:val="28"/>
        </w:rPr>
        <w:t xml:space="preserve"> Тіл туралы </w:t>
      </w:r>
      <w:r>
        <w:rPr>
          <w:rFonts w:ascii="Times New Roman"/>
          <w:b w:val="false"/>
          <w:i w:val="false"/>
          <w:color w:val="000000"/>
          <w:sz w:val="28"/>
        </w:rPr>
        <w:t>
" Заңдарын, Қазақстанның 
</w:t>
      </w:r>
      <w:r>
        <w:rPr>
          <w:rFonts w:ascii="Times New Roman"/>
          <w:b w:val="false"/>
          <w:i w:val="false"/>
          <w:color w:val="000000"/>
          <w:sz w:val="28"/>
        </w:rPr>
        <w:t xml:space="preserve"> 2030 </w:t>
      </w:r>
      <w:r>
        <w:rPr>
          <w:rFonts w:ascii="Times New Roman"/>
          <w:b w:val="false"/>
          <w:i w:val="false"/>
          <w:color w:val="000000"/>
          <w:sz w:val="28"/>
        </w:rPr>
        <w:t>
 жылға дейінгі даму стратегиясын, Қазақстан Республикасы Президентiнiң 2005 жылғы 3 мамырдағы N 1567 
</w:t>
      </w:r>
      <w:r>
        <w:rPr>
          <w:rFonts w:ascii="Times New Roman"/>
          <w:b w:val="false"/>
          <w:i w:val="false"/>
          <w:color w:val="000000"/>
          <w:sz w:val="28"/>
        </w:rPr>
        <w:t xml:space="preserve"> Жарлығымен </w:t>
      </w:r>
      <w:r>
        <w:rPr>
          <w:rFonts w:ascii="Times New Roman"/>
          <w:b w:val="false"/>
          <w:i w:val="false"/>
          <w:color w:val="000000"/>
          <w:sz w:val="28"/>
        </w:rPr>
        <w:t>
 бекiтiлген Қазақстан Республикасы мемлекеттiк қызметшілерiнiң ар-намыс кодексiн (Мемлекеттiк қызметшiлердiң қызмет этикасы ережелерi), осы санаттағы нақты лауазымды сәйкесінше мамандандыру облыстарындағы қатынастарды реттейтін Қазақстан Республикасының нормативтік құқықтық актілерін, сондай-ақ функционалдық міндеттерін орындауы үшін қажетті көлемде мемлекеттік тілді білуі.
</w:t>
      </w:r>
      <w:r>
        <w:br/>
      </w:r>
      <w:r>
        <w:rPr>
          <w:rFonts w:ascii="Times New Roman"/>
          <w:b w:val="false"/>
          <w:i w:val="false"/>
          <w:color w:val="000000"/>
          <w:sz w:val="28"/>
        </w:rPr>
        <w:t>
     Осы санаттағы лауазымдар бойынша функционалдық міндеттерінің орындалуы үшін қажетті басқа да білімдер;
</w:t>
      </w:r>
    </w:p>
    <w:p>
      <w:pPr>
        <w:spacing w:after="0"/>
        <w:ind w:left="0"/>
        <w:jc w:val="both"/>
      </w:pPr>
      <w:r>
        <w:rPr>
          <w:rFonts w:ascii="Times New Roman"/>
          <w:b w:val="false"/>
          <w:i w:val="false"/>
          <w:color w:val="000000"/>
          <w:sz w:val="28"/>
        </w:rPr>
        <w:t>
</w:t>
      </w:r>
      <w:r>
        <w:rPr>
          <w:rFonts w:ascii="Times New Roman"/>
          <w:b w:val="false"/>
          <w:i w:val="false"/>
          <w:color w:val="000000"/>
          <w:sz w:val="28"/>
        </w:rPr>
        <w:t>
     2) E-2 санаты үшін:
</w:t>
      </w:r>
      <w:r>
        <w:br/>
      </w:r>
      <w:r>
        <w:rPr>
          <w:rFonts w:ascii="Times New Roman"/>
          <w:b w:val="false"/>
          <w:i w:val="false"/>
          <w:color w:val="000000"/>
          <w:sz w:val="28"/>
        </w:rPr>
        <w:t>
     білімі - жоғары кәсіптік;
</w:t>
      </w:r>
      <w:r>
        <w:br/>
      </w:r>
      <w:r>
        <w:rPr>
          <w:rFonts w:ascii="Times New Roman"/>
          <w:b w:val="false"/>
          <w:i w:val="false"/>
          <w:color w:val="000000"/>
          <w:sz w:val="28"/>
        </w:rPr>
        <w:t>
     мемлекеттік қызмет өтілі екі жылдан кем емес, оның ішінде келесі төменгі санаттағы лауазымдарда немесе мемлекеттік органның штат кестесінде қарастырылған келесі төменгі лауазымда бір жылдан кем емес, не мемлекеттік органдарда басшылық немесе басқа да лауазымдарда бір жылдан кем емес жұмыс өтілі, не осы санаттағы нақты лауазымның функционалдық бағытына сәйкес облыстарда үш жылдан кем емес жұмыс өтілінің бар болуы, оның ішінде бір жылдан кем емес басшылық лауазымдарда, не мемлекеттік тапсырыс негізінде мемлекеттік қызметшілерді даярлау және қайта даярлаудың мемлекеттік бағдарламалары бойынша немесе шетелдің жоғары оқу орындарында Шетелде кадрлар даярлау жөнiндегі республикалық комиссия бекітетін басым мамандықтар бойынша оқуды (магистратура, докторантура) аяқтауы.
</w:t>
      </w:r>
      <w:r>
        <w:br/>
      </w:r>
      <w:r>
        <w:rPr>
          <w:rFonts w:ascii="Times New Roman"/>
          <w:b w:val="false"/>
          <w:i w:val="false"/>
          <w:color w:val="000000"/>
          <w:sz w:val="28"/>
        </w:rPr>
        <w:t>
    Қазақстан Республикасының 
</w:t>
      </w:r>
      <w:r>
        <w:rPr>
          <w:rFonts w:ascii="Times New Roman"/>
          <w:b w:val="false"/>
          <w:i w:val="false"/>
          <w:color w:val="000000"/>
          <w:sz w:val="28"/>
        </w:rPr>
        <w:t xml:space="preserve"> Конституциясын </w:t>
      </w:r>
      <w:r>
        <w:rPr>
          <w:rFonts w:ascii="Times New Roman"/>
          <w:b w:val="false"/>
          <w:i w:val="false"/>
          <w:color w:val="000000"/>
          <w:sz w:val="28"/>
        </w:rPr>
        <w:t>
, "
</w:t>
      </w:r>
      <w:r>
        <w:rPr>
          <w:rFonts w:ascii="Times New Roman"/>
          <w:b w:val="false"/>
          <w:i w:val="false"/>
          <w:color w:val="000000"/>
          <w:sz w:val="28"/>
        </w:rPr>
        <w:t xml:space="preserve"> Мемлекеттік қызмет туралы </w:t>
      </w:r>
      <w:r>
        <w:rPr>
          <w:rFonts w:ascii="Times New Roman"/>
          <w:b w:val="false"/>
          <w:i w:val="false"/>
          <w:color w:val="000000"/>
          <w:sz w:val="28"/>
        </w:rPr>
        <w:t>
", "
</w:t>
      </w:r>
      <w:r>
        <w:rPr>
          <w:rFonts w:ascii="Times New Roman"/>
          <w:b w:val="false"/>
          <w:i w:val="false"/>
          <w:color w:val="000000"/>
          <w:sz w:val="28"/>
        </w:rPr>
        <w:t xml:space="preserve"> Сыбайлас жемқорлыққа қарсы күрес туралы </w:t>
      </w:r>
      <w:r>
        <w:rPr>
          <w:rFonts w:ascii="Times New Roman"/>
          <w:b w:val="false"/>
          <w:i w:val="false"/>
          <w:color w:val="000000"/>
          <w:sz w:val="28"/>
        </w:rPr>
        <w:t>
", "
</w:t>
      </w:r>
      <w:r>
        <w:rPr>
          <w:rFonts w:ascii="Times New Roman"/>
          <w:b w:val="false"/>
          <w:i w:val="false"/>
          <w:color w:val="000000"/>
          <w:sz w:val="28"/>
        </w:rPr>
        <w:t xml:space="preserve"> Әкімшілік рәсімдер туралы </w:t>
      </w:r>
      <w:r>
        <w:rPr>
          <w:rFonts w:ascii="Times New Roman"/>
          <w:b w:val="false"/>
          <w:i w:val="false"/>
          <w:color w:val="000000"/>
          <w:sz w:val="28"/>
        </w:rPr>
        <w:t>
", "
</w:t>
      </w:r>
      <w:r>
        <w:rPr>
          <w:rFonts w:ascii="Times New Roman"/>
          <w:b w:val="false"/>
          <w:i w:val="false"/>
          <w:color w:val="000000"/>
          <w:sz w:val="28"/>
        </w:rPr>
        <w:t xml:space="preserve"> Нормативтік құқықтық актілер туралы </w:t>
      </w:r>
      <w:r>
        <w:rPr>
          <w:rFonts w:ascii="Times New Roman"/>
          <w:b w:val="false"/>
          <w:i w:val="false"/>
          <w:color w:val="000000"/>
          <w:sz w:val="28"/>
        </w:rPr>
        <w:t>
", "Қазақстан Республикасындағы 
</w:t>
      </w:r>
      <w:r>
        <w:rPr>
          <w:rFonts w:ascii="Times New Roman"/>
          <w:b w:val="false"/>
          <w:i w:val="false"/>
          <w:color w:val="000000"/>
          <w:sz w:val="28"/>
        </w:rPr>
        <w:t xml:space="preserve"> Тіл туралы </w:t>
      </w:r>
      <w:r>
        <w:rPr>
          <w:rFonts w:ascii="Times New Roman"/>
          <w:b w:val="false"/>
          <w:i w:val="false"/>
          <w:color w:val="000000"/>
          <w:sz w:val="28"/>
        </w:rPr>
        <w:t>
" Заңдарын, Қазақстанның 
</w:t>
      </w:r>
      <w:r>
        <w:rPr>
          <w:rFonts w:ascii="Times New Roman"/>
          <w:b w:val="false"/>
          <w:i w:val="false"/>
          <w:color w:val="000000"/>
          <w:sz w:val="28"/>
        </w:rPr>
        <w:t xml:space="preserve"> 2030 </w:t>
      </w:r>
      <w:r>
        <w:rPr>
          <w:rFonts w:ascii="Times New Roman"/>
          <w:b w:val="false"/>
          <w:i w:val="false"/>
          <w:color w:val="000000"/>
          <w:sz w:val="28"/>
        </w:rPr>
        <w:t>
 жылға дейінгі даму стратегиясын, Қазақстан Республикасы Президентiнiң 2005 жылғы 3 мамырдағы N 1567 
</w:t>
      </w:r>
      <w:r>
        <w:rPr>
          <w:rFonts w:ascii="Times New Roman"/>
          <w:b w:val="false"/>
          <w:i w:val="false"/>
          <w:color w:val="000000"/>
          <w:sz w:val="28"/>
        </w:rPr>
        <w:t xml:space="preserve"> Жарлығымен </w:t>
      </w:r>
      <w:r>
        <w:rPr>
          <w:rFonts w:ascii="Times New Roman"/>
          <w:b w:val="false"/>
          <w:i w:val="false"/>
          <w:color w:val="000000"/>
          <w:sz w:val="28"/>
        </w:rPr>
        <w:t>
 бекiтiлген Қазақстан Республикасы мемлекеттiк қызметшілерiнiң ар-намыс кодексiн (Мемлекеттiк қызметшiлердiң қызмет этикасы ережелерi), осы санаттағы нақты лауазымды сәйкесінше мамандандыру облыстарындағы қатынастарды реттейтін Қазақстан Республикасының нормативтік құқықтық актілерін, сондай-ақ функционалдық міндеттерін орындауы үшін қажетті көлемде мемлекеттік тілді білуі.
</w:t>
      </w:r>
      <w:r>
        <w:br/>
      </w:r>
      <w:r>
        <w:rPr>
          <w:rFonts w:ascii="Times New Roman"/>
          <w:b w:val="false"/>
          <w:i w:val="false"/>
          <w:color w:val="000000"/>
          <w:sz w:val="28"/>
        </w:rPr>
        <w:t>
     Осы санаттағы лауазымдар бойынша функционалдық міндеттерінің орындалуы үшін қажетті басқа да білімдер;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 тармақшаға өзгертулер енгізілді - ҚР Мемлекеттік қызмет істері жөніндегі агенттігі Төрағасының 2006 жылғы 10 ақпандағы N 02-01-02/28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3) E-3 санаты үшін:
</w:t>
      </w:r>
      <w:r>
        <w:br/>
      </w:r>
      <w:r>
        <w:rPr>
          <w:rFonts w:ascii="Times New Roman"/>
          <w:b w:val="false"/>
          <w:i w:val="false"/>
          <w:color w:val="000000"/>
          <w:sz w:val="28"/>
        </w:rPr>
        <w:t>
     білімі - жоғары кәсіптік;
</w:t>
      </w:r>
      <w:r>
        <w:br/>
      </w:r>
      <w:r>
        <w:rPr>
          <w:rFonts w:ascii="Times New Roman"/>
          <w:b w:val="false"/>
          <w:i w:val="false"/>
          <w:color w:val="000000"/>
          <w:sz w:val="28"/>
        </w:rPr>
        <w:t>
     мемлекеттік қызмет өтілі бір жылдан кем емес, не осы санаттағы нақты лауазымның функционалдық бағытына сәйкес облыстарда екі жылдан кем емес жұмыс өтілінің бар болуы, не мемлекеттік тапсырыс негізінде мемлекеттік қызметшілерді даярлау және қайта даярлаудың мемлекеттік бағдарламалары бойынша немесе шетелдің жоғары оқу орындарында Шетелде кадрлар даярлау жөнiндегі республикалық комиссия бекітетін басым мамандықтар бойынша оқуды (бакалавриат) аяқтауы.
</w:t>
      </w:r>
      <w:r>
        <w:br/>
      </w:r>
      <w:r>
        <w:rPr>
          <w:rFonts w:ascii="Times New Roman"/>
          <w:b w:val="false"/>
          <w:i w:val="false"/>
          <w:color w:val="000000"/>
          <w:sz w:val="28"/>
        </w:rPr>
        <w:t>
     Қазақстан Республикасының 
</w:t>
      </w:r>
      <w:r>
        <w:rPr>
          <w:rFonts w:ascii="Times New Roman"/>
          <w:b w:val="false"/>
          <w:i w:val="false"/>
          <w:color w:val="000000"/>
          <w:sz w:val="28"/>
        </w:rPr>
        <w:t xml:space="preserve"> Конституциясын </w:t>
      </w:r>
      <w:r>
        <w:rPr>
          <w:rFonts w:ascii="Times New Roman"/>
          <w:b w:val="false"/>
          <w:i w:val="false"/>
          <w:color w:val="000000"/>
          <w:sz w:val="28"/>
        </w:rPr>
        <w:t>
, "
</w:t>
      </w:r>
      <w:r>
        <w:rPr>
          <w:rFonts w:ascii="Times New Roman"/>
          <w:b w:val="false"/>
          <w:i w:val="false"/>
          <w:color w:val="000000"/>
          <w:sz w:val="28"/>
        </w:rPr>
        <w:t xml:space="preserve"> Мемлекеттік қызмет туралы </w:t>
      </w:r>
      <w:r>
        <w:rPr>
          <w:rFonts w:ascii="Times New Roman"/>
          <w:b w:val="false"/>
          <w:i w:val="false"/>
          <w:color w:val="000000"/>
          <w:sz w:val="28"/>
        </w:rPr>
        <w:t>
", "
</w:t>
      </w:r>
      <w:r>
        <w:rPr>
          <w:rFonts w:ascii="Times New Roman"/>
          <w:b w:val="false"/>
          <w:i w:val="false"/>
          <w:color w:val="000000"/>
          <w:sz w:val="28"/>
        </w:rPr>
        <w:t xml:space="preserve"> Сыбайлас жемқорлыққа қарсы күрес туралы </w:t>
      </w:r>
      <w:r>
        <w:rPr>
          <w:rFonts w:ascii="Times New Roman"/>
          <w:b w:val="false"/>
          <w:i w:val="false"/>
          <w:color w:val="000000"/>
          <w:sz w:val="28"/>
        </w:rPr>
        <w:t>
", "
</w:t>
      </w:r>
      <w:r>
        <w:rPr>
          <w:rFonts w:ascii="Times New Roman"/>
          <w:b w:val="false"/>
          <w:i w:val="false"/>
          <w:color w:val="000000"/>
          <w:sz w:val="28"/>
        </w:rPr>
        <w:t xml:space="preserve"> Әкімшілік рәсімдер туралы </w:t>
      </w:r>
      <w:r>
        <w:rPr>
          <w:rFonts w:ascii="Times New Roman"/>
          <w:b w:val="false"/>
          <w:i w:val="false"/>
          <w:color w:val="000000"/>
          <w:sz w:val="28"/>
        </w:rPr>
        <w:t>
", "
</w:t>
      </w:r>
      <w:r>
        <w:rPr>
          <w:rFonts w:ascii="Times New Roman"/>
          <w:b w:val="false"/>
          <w:i w:val="false"/>
          <w:color w:val="000000"/>
          <w:sz w:val="28"/>
        </w:rPr>
        <w:t xml:space="preserve"> Нормативтік құқықтық актілер туралы </w:t>
      </w:r>
      <w:r>
        <w:rPr>
          <w:rFonts w:ascii="Times New Roman"/>
          <w:b w:val="false"/>
          <w:i w:val="false"/>
          <w:color w:val="000000"/>
          <w:sz w:val="28"/>
        </w:rPr>
        <w:t>
", "Қазақстан Республикасындағы 
</w:t>
      </w:r>
      <w:r>
        <w:rPr>
          <w:rFonts w:ascii="Times New Roman"/>
          <w:b w:val="false"/>
          <w:i w:val="false"/>
          <w:color w:val="000000"/>
          <w:sz w:val="28"/>
        </w:rPr>
        <w:t xml:space="preserve"> Тіл туралы </w:t>
      </w:r>
      <w:r>
        <w:rPr>
          <w:rFonts w:ascii="Times New Roman"/>
          <w:b w:val="false"/>
          <w:i w:val="false"/>
          <w:color w:val="000000"/>
          <w:sz w:val="28"/>
        </w:rPr>
        <w:t>
" Заңдарын, Қазақстанның 
</w:t>
      </w:r>
      <w:r>
        <w:rPr>
          <w:rFonts w:ascii="Times New Roman"/>
          <w:b w:val="false"/>
          <w:i w:val="false"/>
          <w:color w:val="000000"/>
          <w:sz w:val="28"/>
        </w:rPr>
        <w:t xml:space="preserve"> 2030 </w:t>
      </w:r>
      <w:r>
        <w:rPr>
          <w:rFonts w:ascii="Times New Roman"/>
          <w:b w:val="false"/>
          <w:i w:val="false"/>
          <w:color w:val="000000"/>
          <w:sz w:val="28"/>
        </w:rPr>
        <w:t>
 жылға дейінгі даму стратегиясын, Қазақстан Республикасы Президентiнiң 2005 жылғы 3 мамырдағы N 1567 
</w:t>
      </w:r>
      <w:r>
        <w:rPr>
          <w:rFonts w:ascii="Times New Roman"/>
          <w:b w:val="false"/>
          <w:i w:val="false"/>
          <w:color w:val="000000"/>
          <w:sz w:val="28"/>
        </w:rPr>
        <w:t xml:space="preserve"> Жарлығымен </w:t>
      </w:r>
      <w:r>
        <w:rPr>
          <w:rFonts w:ascii="Times New Roman"/>
          <w:b w:val="false"/>
          <w:i w:val="false"/>
          <w:color w:val="000000"/>
          <w:sz w:val="28"/>
        </w:rPr>
        <w:t>
 бекiтiлген Қазақстан Республикасы мемлекеттiк қызметшілерiнiң ар-намыс кодексiн (Мемлекеттiк қызметшiлердiң қызмет этикасы ережелерi), осы санаттағы нақты лауазымды сәйкесінше мамандандыру облыстарындағы қатынастарды реттейтін Қазақстан Республикасының нормативтік құқықтық актілерін, сондай-ақ функционалдық міндеттерін орындауы үшін қажетті көлемде мемлекеттік тілді білуі.
</w:t>
      </w:r>
      <w:r>
        <w:br/>
      </w:r>
      <w:r>
        <w:rPr>
          <w:rFonts w:ascii="Times New Roman"/>
          <w:b w:val="false"/>
          <w:i w:val="false"/>
          <w:color w:val="000000"/>
          <w:sz w:val="28"/>
        </w:rPr>
        <w:t>
     Осы санаттағы лауазымдар бойынша функционалдық міндеттерінің орындалуы үшін қажетті басқа да білімдер;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 тармақшаға өзгертулер енгізілді - ҚР Мемлекеттік қызмет істері жөніндегі агенттігі Төрағасының 2006 жылғы 10 ақпандағы N 02-01-02/28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4) E-4 санаты үшін:
</w:t>
      </w:r>
      <w:r>
        <w:br/>
      </w:r>
      <w:r>
        <w:rPr>
          <w:rFonts w:ascii="Times New Roman"/>
          <w:b w:val="false"/>
          <w:i w:val="false"/>
          <w:color w:val="000000"/>
          <w:sz w:val="28"/>
        </w:rPr>
        <w:t>
     білімі - жоғары кәсіптік. Мемлекеттік қызмет өтілі бір жылдан кем емес, не осы санаттағы нақты лауазымның функционалдық бағытына сәйкес облыстарда екі жылдан кем емес жұмыс өтілі бар болған жағдайда орта кәсіптік білімі барларға рұқсат етіледі.
</w:t>
      </w:r>
      <w:r>
        <w:br/>
      </w:r>
      <w:r>
        <w:rPr>
          <w:rFonts w:ascii="Times New Roman"/>
          <w:b w:val="false"/>
          <w:i w:val="false"/>
          <w:color w:val="000000"/>
          <w:sz w:val="28"/>
        </w:rPr>
        <w:t>
     Қазақстан Республикасының 
</w:t>
      </w:r>
      <w:r>
        <w:rPr>
          <w:rFonts w:ascii="Times New Roman"/>
          <w:b w:val="false"/>
          <w:i w:val="false"/>
          <w:color w:val="000000"/>
          <w:sz w:val="28"/>
        </w:rPr>
        <w:t xml:space="preserve"> Конституциясын </w:t>
      </w:r>
      <w:r>
        <w:rPr>
          <w:rFonts w:ascii="Times New Roman"/>
          <w:b w:val="false"/>
          <w:i w:val="false"/>
          <w:color w:val="000000"/>
          <w:sz w:val="28"/>
        </w:rPr>
        <w:t>
, "
</w:t>
      </w:r>
      <w:r>
        <w:rPr>
          <w:rFonts w:ascii="Times New Roman"/>
          <w:b w:val="false"/>
          <w:i w:val="false"/>
          <w:color w:val="000000"/>
          <w:sz w:val="28"/>
        </w:rPr>
        <w:t xml:space="preserve"> Мемлекеттік қызмет туралы </w:t>
      </w:r>
      <w:r>
        <w:rPr>
          <w:rFonts w:ascii="Times New Roman"/>
          <w:b w:val="false"/>
          <w:i w:val="false"/>
          <w:color w:val="000000"/>
          <w:sz w:val="28"/>
        </w:rPr>
        <w:t>
", "
</w:t>
      </w:r>
      <w:r>
        <w:rPr>
          <w:rFonts w:ascii="Times New Roman"/>
          <w:b w:val="false"/>
          <w:i w:val="false"/>
          <w:color w:val="000000"/>
          <w:sz w:val="28"/>
        </w:rPr>
        <w:t xml:space="preserve"> Сыбайлас жемқорлыққа қарсы күрес туралы </w:t>
      </w:r>
      <w:r>
        <w:rPr>
          <w:rFonts w:ascii="Times New Roman"/>
          <w:b w:val="false"/>
          <w:i w:val="false"/>
          <w:color w:val="000000"/>
          <w:sz w:val="28"/>
        </w:rPr>
        <w:t>
",
</w:t>
      </w:r>
      <w:r>
        <w:br/>
      </w:r>
      <w:r>
        <w:rPr>
          <w:rFonts w:ascii="Times New Roman"/>
          <w:b w:val="false"/>
          <w:i w:val="false"/>
          <w:color w:val="000000"/>
          <w:sz w:val="28"/>
        </w:rPr>
        <w:t>
"Қазақстан Республикасындағы 
</w:t>
      </w:r>
      <w:r>
        <w:rPr>
          <w:rFonts w:ascii="Times New Roman"/>
          <w:b w:val="false"/>
          <w:i w:val="false"/>
          <w:color w:val="000000"/>
          <w:sz w:val="28"/>
        </w:rPr>
        <w:t xml:space="preserve"> Тіл туралы </w:t>
      </w:r>
      <w:r>
        <w:rPr>
          <w:rFonts w:ascii="Times New Roman"/>
          <w:b w:val="false"/>
          <w:i w:val="false"/>
          <w:color w:val="000000"/>
          <w:sz w:val="28"/>
        </w:rPr>
        <w:t>
" Заңдарын, Қазақстанның 
</w:t>
      </w:r>
      <w:r>
        <w:rPr>
          <w:rFonts w:ascii="Times New Roman"/>
          <w:b w:val="false"/>
          <w:i w:val="false"/>
          <w:color w:val="000000"/>
          <w:sz w:val="28"/>
        </w:rPr>
        <w:t xml:space="preserve"> 2030 </w:t>
      </w:r>
      <w:r>
        <w:rPr>
          <w:rFonts w:ascii="Times New Roman"/>
          <w:b w:val="false"/>
          <w:i w:val="false"/>
          <w:color w:val="000000"/>
          <w:sz w:val="28"/>
        </w:rPr>
        <w:t>
 жылға дейінгі даму стратегиясын, Қазақстан Республикасы Президентiнiң 2005 жылғы 3 мамырдағы N 1567 
</w:t>
      </w:r>
      <w:r>
        <w:rPr>
          <w:rFonts w:ascii="Times New Roman"/>
          <w:b w:val="false"/>
          <w:i w:val="false"/>
          <w:color w:val="000000"/>
          <w:sz w:val="28"/>
        </w:rPr>
        <w:t xml:space="preserve"> Жарлығымен </w:t>
      </w:r>
      <w:r>
        <w:rPr>
          <w:rFonts w:ascii="Times New Roman"/>
          <w:b w:val="false"/>
          <w:i w:val="false"/>
          <w:color w:val="000000"/>
          <w:sz w:val="28"/>
        </w:rPr>
        <w:t>
 бекiтiлген Қазақстан Республикасы мемлекеттiк қызметшілерiнiң ар-намыс кодексiн (Мемлекеттiк қызметшiлердiң қызмет этикасы ережелерi), осы санаттағы нақты лауазымды сәйкесінше мамандандыру облыстарындағы қатынастарды реттейтін Қазақстан Республикасының нормативтік құқықтық актілерін, сондай-ақ функционалдық міндеттерін орындауы үшін қажетті көлемде мемлекеттік тілді білуі.
</w:t>
      </w:r>
      <w:r>
        <w:br/>
      </w:r>
      <w:r>
        <w:rPr>
          <w:rFonts w:ascii="Times New Roman"/>
          <w:b w:val="false"/>
          <w:i w:val="false"/>
          <w:color w:val="000000"/>
          <w:sz w:val="28"/>
        </w:rPr>
        <w:t>
     Осы санаттағы лауазымдар бойынша функционалдық міндеттерінің орындалуы үшін қажетті басқа да білімдер;
</w:t>
      </w:r>
    </w:p>
    <w:p>
      <w:pPr>
        <w:spacing w:after="0"/>
        <w:ind w:left="0"/>
        <w:jc w:val="both"/>
      </w:pPr>
      <w:r>
        <w:rPr>
          <w:rFonts w:ascii="Times New Roman"/>
          <w:b w:val="false"/>
          <w:i w:val="false"/>
          <w:color w:val="000000"/>
          <w:sz w:val="28"/>
        </w:rPr>
        <w:t>
</w:t>
      </w:r>
      <w:r>
        <w:rPr>
          <w:rFonts w:ascii="Times New Roman"/>
          <w:b w:val="false"/>
          <w:i w:val="false"/>
          <w:color w:val="000000"/>
          <w:sz w:val="28"/>
        </w:rPr>
        <w:t>
     5) E-5, E-6 санаттары үшін:
</w:t>
      </w:r>
      <w:r>
        <w:br/>
      </w:r>
      <w:r>
        <w:rPr>
          <w:rFonts w:ascii="Times New Roman"/>
          <w:b w:val="false"/>
          <w:i w:val="false"/>
          <w:color w:val="000000"/>
          <w:sz w:val="28"/>
        </w:rPr>
        <w:t>
     білімі - жоғары немесе орта кәсіптік;
</w:t>
      </w:r>
      <w:r>
        <w:br/>
      </w:r>
      <w:r>
        <w:rPr>
          <w:rFonts w:ascii="Times New Roman"/>
          <w:b w:val="false"/>
          <w:i w:val="false"/>
          <w:color w:val="000000"/>
          <w:sz w:val="28"/>
        </w:rPr>
        <w:t>
     Қазақстан Республикасының 
</w:t>
      </w:r>
      <w:r>
        <w:rPr>
          <w:rFonts w:ascii="Times New Roman"/>
          <w:b w:val="false"/>
          <w:i w:val="false"/>
          <w:color w:val="000000"/>
          <w:sz w:val="28"/>
        </w:rPr>
        <w:t xml:space="preserve"> Конституциясын </w:t>
      </w:r>
      <w:r>
        <w:rPr>
          <w:rFonts w:ascii="Times New Roman"/>
          <w:b w:val="false"/>
          <w:i w:val="false"/>
          <w:color w:val="000000"/>
          <w:sz w:val="28"/>
        </w:rPr>
        <w:t>
, "
</w:t>
      </w:r>
      <w:r>
        <w:rPr>
          <w:rFonts w:ascii="Times New Roman"/>
          <w:b w:val="false"/>
          <w:i w:val="false"/>
          <w:color w:val="000000"/>
          <w:sz w:val="28"/>
        </w:rPr>
        <w:t xml:space="preserve"> Мемлекеттік қызмет туралы </w:t>
      </w:r>
      <w:r>
        <w:rPr>
          <w:rFonts w:ascii="Times New Roman"/>
          <w:b w:val="false"/>
          <w:i w:val="false"/>
          <w:color w:val="000000"/>
          <w:sz w:val="28"/>
        </w:rPr>
        <w:t>
", "
</w:t>
      </w:r>
      <w:r>
        <w:rPr>
          <w:rFonts w:ascii="Times New Roman"/>
          <w:b w:val="false"/>
          <w:i w:val="false"/>
          <w:color w:val="000000"/>
          <w:sz w:val="28"/>
        </w:rPr>
        <w:t xml:space="preserve"> Сыбайлас жемқорлыққа қарсы күрес туралы </w:t>
      </w:r>
      <w:r>
        <w:rPr>
          <w:rFonts w:ascii="Times New Roman"/>
          <w:b w:val="false"/>
          <w:i w:val="false"/>
          <w:color w:val="000000"/>
          <w:sz w:val="28"/>
        </w:rPr>
        <w:t>
", "Қазақстан Республикасындағы 
</w:t>
      </w:r>
      <w:r>
        <w:rPr>
          <w:rFonts w:ascii="Times New Roman"/>
          <w:b w:val="false"/>
          <w:i w:val="false"/>
          <w:color w:val="000000"/>
          <w:sz w:val="28"/>
        </w:rPr>
        <w:t xml:space="preserve"> Тіл туралы </w:t>
      </w:r>
      <w:r>
        <w:rPr>
          <w:rFonts w:ascii="Times New Roman"/>
          <w:b w:val="false"/>
          <w:i w:val="false"/>
          <w:color w:val="000000"/>
          <w:sz w:val="28"/>
        </w:rPr>
        <w:t>
" Заңдарын, Қазақстанның 
</w:t>
      </w:r>
      <w:r>
        <w:rPr>
          <w:rFonts w:ascii="Times New Roman"/>
          <w:b w:val="false"/>
          <w:i w:val="false"/>
          <w:color w:val="000000"/>
          <w:sz w:val="28"/>
        </w:rPr>
        <w:t xml:space="preserve"> 2030 </w:t>
      </w:r>
      <w:r>
        <w:rPr>
          <w:rFonts w:ascii="Times New Roman"/>
          <w:b w:val="false"/>
          <w:i w:val="false"/>
          <w:color w:val="000000"/>
          <w:sz w:val="28"/>
        </w:rPr>
        <w:t>
 жылға дейінгі даму стратегиясын, Қазақстан Республикасы Президентiнiң 2005 жылғы 3 мамырдағы N 1567 
</w:t>
      </w:r>
      <w:r>
        <w:rPr>
          <w:rFonts w:ascii="Times New Roman"/>
          <w:b w:val="false"/>
          <w:i w:val="false"/>
          <w:color w:val="000000"/>
          <w:sz w:val="28"/>
        </w:rPr>
        <w:t xml:space="preserve"> Жарлығымен </w:t>
      </w:r>
      <w:r>
        <w:rPr>
          <w:rFonts w:ascii="Times New Roman"/>
          <w:b w:val="false"/>
          <w:i w:val="false"/>
          <w:color w:val="000000"/>
          <w:sz w:val="28"/>
        </w:rPr>
        <w:t>
 бекiтiлген Қазақстан Республикасы мемлекеттiк қызметшілерiнiң ар-намыс кодексiн (Мемлекеттiк қызметшiлердiң қызмет этикасы ережелерi), осы санаттардағы нақты лауазымды сәйкесінше мамандандыру облыстарындағы қатынастарды реттейтін Қазақстан Республикасының нормативтік құқықтық актілерін, сондай-ақ функционалдық міндеттерін орындауы үшін қажетті көлемде мемлекеттік тілді білуі.
</w:t>
      </w:r>
      <w:r>
        <w:br/>
      </w:r>
      <w:r>
        <w:rPr>
          <w:rFonts w:ascii="Times New Roman"/>
          <w:b w:val="false"/>
          <w:i w:val="false"/>
          <w:color w:val="000000"/>
          <w:sz w:val="28"/>
        </w:rPr>
        <w:t>
     Осы санаттардағы лауазымдар бойынша функционалдық міндеттерінің орындалуы үшін қажетті басқа да білімдер;
</w:t>
      </w:r>
    </w:p>
    <w:p>
      <w:pPr>
        <w:spacing w:after="0"/>
        <w:ind w:left="0"/>
        <w:jc w:val="both"/>
      </w:pPr>
      <w:r>
        <w:rPr>
          <w:rFonts w:ascii="Times New Roman"/>
          <w:b w:val="false"/>
          <w:i w:val="false"/>
          <w:color w:val="000000"/>
          <w:sz w:val="28"/>
        </w:rPr>
        <w:t>
</w:t>
      </w:r>
      <w:r>
        <w:rPr>
          <w:rFonts w:ascii="Times New Roman"/>
          <w:b w:val="false"/>
          <w:i w:val="false"/>
          <w:color w:val="000000"/>
          <w:sz w:val="28"/>
        </w:rPr>
        <w:t>
     6) E-R-1 санаты үшін:
</w:t>
      </w:r>
      <w:r>
        <w:br/>
      </w:r>
      <w:r>
        <w:rPr>
          <w:rFonts w:ascii="Times New Roman"/>
          <w:b w:val="false"/>
          <w:i w:val="false"/>
          <w:color w:val="000000"/>
          <w:sz w:val="28"/>
        </w:rPr>
        <w:t>
     білімі - жоғары кәсіптік;
</w:t>
      </w:r>
      <w:r>
        <w:br/>
      </w:r>
      <w:r>
        <w:rPr>
          <w:rFonts w:ascii="Times New Roman"/>
          <w:b w:val="false"/>
          <w:i w:val="false"/>
          <w:color w:val="000000"/>
          <w:sz w:val="28"/>
        </w:rPr>
        <w:t>
     мемлекеттік қызмет өтілі үш жылдан кем емес, оның ішінде келесі төменгі санаттағы лауазымдарда немесе мемлекеттік органның штат кестесінде қарастырылған келесі төменгі лауазымда бір жылдан кем емес, не мемлекеттік органдарда басшылық немесе басқа да лауазымдарда бір жылдан кем емес жұмыс өтілі, не осы санаттағы нақты лауазымның функционалдық бағытына сәйкес облыстарда төрт жылдан кем емес жұмыс өтілінің бар болуы, оның ішінде бір жылдан кем емес басшылық лауазымдарда.
</w:t>
      </w:r>
      <w:r>
        <w:br/>
      </w:r>
      <w:r>
        <w:rPr>
          <w:rFonts w:ascii="Times New Roman"/>
          <w:b w:val="false"/>
          <w:i w:val="false"/>
          <w:color w:val="000000"/>
          <w:sz w:val="28"/>
        </w:rPr>
        <w:t>
     Қазақстан Республикасының 
</w:t>
      </w:r>
      <w:r>
        <w:rPr>
          <w:rFonts w:ascii="Times New Roman"/>
          <w:b w:val="false"/>
          <w:i w:val="false"/>
          <w:color w:val="000000"/>
          <w:sz w:val="28"/>
        </w:rPr>
        <w:t xml:space="preserve"> Конституциясын </w:t>
      </w:r>
      <w:r>
        <w:rPr>
          <w:rFonts w:ascii="Times New Roman"/>
          <w:b w:val="false"/>
          <w:i w:val="false"/>
          <w:color w:val="000000"/>
          <w:sz w:val="28"/>
        </w:rPr>
        <w:t>
, "
</w:t>
      </w:r>
      <w:r>
        <w:rPr>
          <w:rFonts w:ascii="Times New Roman"/>
          <w:b w:val="false"/>
          <w:i w:val="false"/>
          <w:color w:val="000000"/>
          <w:sz w:val="28"/>
        </w:rPr>
        <w:t xml:space="preserve"> Мемлекеттік қызмет туралы </w:t>
      </w:r>
      <w:r>
        <w:rPr>
          <w:rFonts w:ascii="Times New Roman"/>
          <w:b w:val="false"/>
          <w:i w:val="false"/>
          <w:color w:val="000000"/>
          <w:sz w:val="28"/>
        </w:rPr>
        <w:t>
", "
</w:t>
      </w:r>
      <w:r>
        <w:rPr>
          <w:rFonts w:ascii="Times New Roman"/>
          <w:b w:val="false"/>
          <w:i w:val="false"/>
          <w:color w:val="000000"/>
          <w:sz w:val="28"/>
        </w:rPr>
        <w:t xml:space="preserve"> Сыбайлас жемқорлыққа қарсы күрес туралы </w:t>
      </w:r>
      <w:r>
        <w:rPr>
          <w:rFonts w:ascii="Times New Roman"/>
          <w:b w:val="false"/>
          <w:i w:val="false"/>
          <w:color w:val="000000"/>
          <w:sz w:val="28"/>
        </w:rPr>
        <w:t>
", "
</w:t>
      </w:r>
      <w:r>
        <w:rPr>
          <w:rFonts w:ascii="Times New Roman"/>
          <w:b w:val="false"/>
          <w:i w:val="false"/>
          <w:color w:val="000000"/>
          <w:sz w:val="28"/>
        </w:rPr>
        <w:t xml:space="preserve"> Әкімшілік рәсімдер туралы </w:t>
      </w:r>
      <w:r>
        <w:rPr>
          <w:rFonts w:ascii="Times New Roman"/>
          <w:b w:val="false"/>
          <w:i w:val="false"/>
          <w:color w:val="000000"/>
          <w:sz w:val="28"/>
        </w:rPr>
        <w:t>
", "
</w:t>
      </w:r>
      <w:r>
        <w:rPr>
          <w:rFonts w:ascii="Times New Roman"/>
          <w:b w:val="false"/>
          <w:i w:val="false"/>
          <w:color w:val="000000"/>
          <w:sz w:val="28"/>
        </w:rPr>
        <w:t xml:space="preserve"> Нормативтік құқықтық актілер туралы </w:t>
      </w:r>
      <w:r>
        <w:rPr>
          <w:rFonts w:ascii="Times New Roman"/>
          <w:b w:val="false"/>
          <w:i w:val="false"/>
          <w:color w:val="000000"/>
          <w:sz w:val="28"/>
        </w:rPr>
        <w:t>
", "Қазақстан Республикасындағы 
</w:t>
      </w:r>
      <w:r>
        <w:rPr>
          <w:rFonts w:ascii="Times New Roman"/>
          <w:b w:val="false"/>
          <w:i w:val="false"/>
          <w:color w:val="000000"/>
          <w:sz w:val="28"/>
        </w:rPr>
        <w:t xml:space="preserve"> Тіл туралы </w:t>
      </w:r>
      <w:r>
        <w:rPr>
          <w:rFonts w:ascii="Times New Roman"/>
          <w:b w:val="false"/>
          <w:i w:val="false"/>
          <w:color w:val="000000"/>
          <w:sz w:val="28"/>
        </w:rPr>
        <w:t>
" Заңдарын, Қазақстанның 
</w:t>
      </w:r>
      <w:r>
        <w:rPr>
          <w:rFonts w:ascii="Times New Roman"/>
          <w:b w:val="false"/>
          <w:i w:val="false"/>
          <w:color w:val="000000"/>
          <w:sz w:val="28"/>
        </w:rPr>
        <w:t xml:space="preserve"> 2030 </w:t>
      </w:r>
      <w:r>
        <w:rPr>
          <w:rFonts w:ascii="Times New Roman"/>
          <w:b w:val="false"/>
          <w:i w:val="false"/>
          <w:color w:val="000000"/>
          <w:sz w:val="28"/>
        </w:rPr>
        <w:t>
 жылға дейінгі даму стратегиясын, Қазақстан Республикасы Президентiнiң 2005 жылғы 3 мамырдағы N 1567 
</w:t>
      </w:r>
      <w:r>
        <w:rPr>
          <w:rFonts w:ascii="Times New Roman"/>
          <w:b w:val="false"/>
          <w:i w:val="false"/>
          <w:color w:val="000000"/>
          <w:sz w:val="28"/>
        </w:rPr>
        <w:t xml:space="preserve"> Жарлығымен </w:t>
      </w:r>
      <w:r>
        <w:rPr>
          <w:rFonts w:ascii="Times New Roman"/>
          <w:b w:val="false"/>
          <w:i w:val="false"/>
          <w:color w:val="000000"/>
          <w:sz w:val="28"/>
        </w:rPr>
        <w:t>
 бекiтiлген Қазақстан Республикасы мемлекеттiк қызметшілерiнiң ар-намыс кодексiн (Мемлекеттiк қызметшiлердiң қызмет этикасы ережелерi), осы санаттағы нақты лауазымды сәйкесінше мамандандыру облыстарындағы қатынастарды реттейтін Қазақстан Республикасының нормативтік құқықтық актілерін, сондай-ақ функционалдық міндеттерін орындауы үшін қажетті көлемде мемлекеттік тілді білуі.
</w:t>
      </w:r>
      <w:r>
        <w:br/>
      </w:r>
      <w:r>
        <w:rPr>
          <w:rFonts w:ascii="Times New Roman"/>
          <w:b w:val="false"/>
          <w:i w:val="false"/>
          <w:color w:val="000000"/>
          <w:sz w:val="28"/>
        </w:rPr>
        <w:t>
     Осы санаттағы лауазымдар бойынша функционалдық міндеттерінің орындалуы үшін қажетті басқа да білімдер;     
</w:t>
      </w:r>
    </w:p>
    <w:p>
      <w:pPr>
        <w:spacing w:after="0"/>
        <w:ind w:left="0"/>
        <w:jc w:val="both"/>
      </w:pPr>
      <w:r>
        <w:rPr>
          <w:rFonts w:ascii="Times New Roman"/>
          <w:b w:val="false"/>
          <w:i w:val="false"/>
          <w:color w:val="000000"/>
          <w:sz w:val="28"/>
        </w:rPr>
        <w:t>
</w:t>
      </w:r>
      <w:r>
        <w:rPr>
          <w:rFonts w:ascii="Times New Roman"/>
          <w:b w:val="false"/>
          <w:i w:val="false"/>
          <w:color w:val="000000"/>
          <w:sz w:val="28"/>
        </w:rPr>
        <w:t>
     7) E-R-2 санаты үшін:
</w:t>
      </w:r>
      <w:r>
        <w:br/>
      </w:r>
      <w:r>
        <w:rPr>
          <w:rFonts w:ascii="Times New Roman"/>
          <w:b w:val="false"/>
          <w:i w:val="false"/>
          <w:color w:val="000000"/>
          <w:sz w:val="28"/>
        </w:rPr>
        <w:t>
     білімі - жоғары кәсіптік;
</w:t>
      </w:r>
      <w:r>
        <w:br/>
      </w:r>
      <w:r>
        <w:rPr>
          <w:rFonts w:ascii="Times New Roman"/>
          <w:b w:val="false"/>
          <w:i w:val="false"/>
          <w:color w:val="000000"/>
          <w:sz w:val="28"/>
        </w:rPr>
        <w:t>
     мемлекеттік қызмет өтілі екі жылдан кем емес, не осы санаттағы нақты лауазымның функционалдық бағытына сәйкес облыстарда үш жылдан кем емес жұмыс өтілінің бар болуы, не мемлекеттік тапсырыс негізінде мемлекеттік қызметшілерді даярлау және қайта даярлаудың мемлекеттік бағдарламалары бойынша немесе шетелдің жоғары оқу орындарында Шетелде кадрлар даярлау жөнiндегі республикалық комиссия бекітетін басым мамандықтар бойынша оқуды (магистратура, докторантура) аяқтауы.
</w:t>
      </w:r>
      <w:r>
        <w:br/>
      </w:r>
      <w:r>
        <w:rPr>
          <w:rFonts w:ascii="Times New Roman"/>
          <w:b w:val="false"/>
          <w:i w:val="false"/>
          <w:color w:val="000000"/>
          <w:sz w:val="28"/>
        </w:rPr>
        <w:t>
     Қазақстан Республикасының 
</w:t>
      </w:r>
      <w:r>
        <w:rPr>
          <w:rFonts w:ascii="Times New Roman"/>
          <w:b w:val="false"/>
          <w:i w:val="false"/>
          <w:color w:val="000000"/>
          <w:sz w:val="28"/>
        </w:rPr>
        <w:t xml:space="preserve"> Конституциясын </w:t>
      </w:r>
      <w:r>
        <w:rPr>
          <w:rFonts w:ascii="Times New Roman"/>
          <w:b w:val="false"/>
          <w:i w:val="false"/>
          <w:color w:val="000000"/>
          <w:sz w:val="28"/>
        </w:rPr>
        <w:t>
, "
</w:t>
      </w:r>
      <w:r>
        <w:rPr>
          <w:rFonts w:ascii="Times New Roman"/>
          <w:b w:val="false"/>
          <w:i w:val="false"/>
          <w:color w:val="000000"/>
          <w:sz w:val="28"/>
        </w:rPr>
        <w:t xml:space="preserve"> Мемлекеттік қызмет туралы </w:t>
      </w:r>
      <w:r>
        <w:rPr>
          <w:rFonts w:ascii="Times New Roman"/>
          <w:b w:val="false"/>
          <w:i w:val="false"/>
          <w:color w:val="000000"/>
          <w:sz w:val="28"/>
        </w:rPr>
        <w:t>
", "
</w:t>
      </w:r>
      <w:r>
        <w:rPr>
          <w:rFonts w:ascii="Times New Roman"/>
          <w:b w:val="false"/>
          <w:i w:val="false"/>
          <w:color w:val="000000"/>
          <w:sz w:val="28"/>
        </w:rPr>
        <w:t xml:space="preserve"> Сыбайлас жемқорлыққа қарсы күрес туралы </w:t>
      </w:r>
      <w:r>
        <w:rPr>
          <w:rFonts w:ascii="Times New Roman"/>
          <w:b w:val="false"/>
          <w:i w:val="false"/>
          <w:color w:val="000000"/>
          <w:sz w:val="28"/>
        </w:rPr>
        <w:t>
", "
</w:t>
      </w:r>
      <w:r>
        <w:rPr>
          <w:rFonts w:ascii="Times New Roman"/>
          <w:b w:val="false"/>
          <w:i w:val="false"/>
          <w:color w:val="000000"/>
          <w:sz w:val="28"/>
        </w:rPr>
        <w:t xml:space="preserve"> Әкімшілік рәсімдер туралы </w:t>
      </w:r>
      <w:r>
        <w:rPr>
          <w:rFonts w:ascii="Times New Roman"/>
          <w:b w:val="false"/>
          <w:i w:val="false"/>
          <w:color w:val="000000"/>
          <w:sz w:val="28"/>
        </w:rPr>
        <w:t>
", "
</w:t>
      </w:r>
      <w:r>
        <w:rPr>
          <w:rFonts w:ascii="Times New Roman"/>
          <w:b w:val="false"/>
          <w:i w:val="false"/>
          <w:color w:val="000000"/>
          <w:sz w:val="28"/>
        </w:rPr>
        <w:t xml:space="preserve"> Нормативтік құқықтық актілер туралы </w:t>
      </w:r>
      <w:r>
        <w:rPr>
          <w:rFonts w:ascii="Times New Roman"/>
          <w:b w:val="false"/>
          <w:i w:val="false"/>
          <w:color w:val="000000"/>
          <w:sz w:val="28"/>
        </w:rPr>
        <w:t>
", "Қазақстан Республикасындағы 
</w:t>
      </w:r>
      <w:r>
        <w:rPr>
          <w:rFonts w:ascii="Times New Roman"/>
          <w:b w:val="false"/>
          <w:i w:val="false"/>
          <w:color w:val="000000"/>
          <w:sz w:val="28"/>
        </w:rPr>
        <w:t xml:space="preserve"> Тіл туралы </w:t>
      </w:r>
      <w:r>
        <w:rPr>
          <w:rFonts w:ascii="Times New Roman"/>
          <w:b w:val="false"/>
          <w:i w:val="false"/>
          <w:color w:val="000000"/>
          <w:sz w:val="28"/>
        </w:rPr>
        <w:t>
" Заңдарын, Қазақстанның 
</w:t>
      </w:r>
      <w:r>
        <w:rPr>
          <w:rFonts w:ascii="Times New Roman"/>
          <w:b w:val="false"/>
          <w:i w:val="false"/>
          <w:color w:val="000000"/>
          <w:sz w:val="28"/>
        </w:rPr>
        <w:t xml:space="preserve"> 2030 </w:t>
      </w:r>
      <w:r>
        <w:rPr>
          <w:rFonts w:ascii="Times New Roman"/>
          <w:b w:val="false"/>
          <w:i w:val="false"/>
          <w:color w:val="000000"/>
          <w:sz w:val="28"/>
        </w:rPr>
        <w:t>
 жылға дейінгі даму стратегиясын, Қазақстан Республикасы Президентiнiң 2005 жылғы 3 мамырдағы N 1567 
</w:t>
      </w:r>
      <w:r>
        <w:rPr>
          <w:rFonts w:ascii="Times New Roman"/>
          <w:b w:val="false"/>
          <w:i w:val="false"/>
          <w:color w:val="000000"/>
          <w:sz w:val="28"/>
        </w:rPr>
        <w:t xml:space="preserve"> Жарлығымен </w:t>
      </w:r>
      <w:r>
        <w:rPr>
          <w:rFonts w:ascii="Times New Roman"/>
          <w:b w:val="false"/>
          <w:i w:val="false"/>
          <w:color w:val="000000"/>
          <w:sz w:val="28"/>
        </w:rPr>
        <w:t>
 бекiтiлген Қазақстан Республикасы мемлекеттiк қызметшілерiнiң ар-намыс кодексiн (Мемлекеттiк қызметшiлердiң қызмет этикасы ережелерi), осы санаттағы нақты лауазымды сәйкесінше мамандандыру облыстарындағы қатынастарды реттейтін Қазақстан Республикасының нормативтік құқықтық актілерін, сондай-ақ функционалдық міндеттерін орындауы үшін қажетті көлемде мемлекеттік тілді білуі.
</w:t>
      </w:r>
      <w:r>
        <w:br/>
      </w:r>
      <w:r>
        <w:rPr>
          <w:rFonts w:ascii="Times New Roman"/>
          <w:b w:val="false"/>
          <w:i w:val="false"/>
          <w:color w:val="000000"/>
          <w:sz w:val="28"/>
        </w:rPr>
        <w:t>
     Осы санаттағы лауазымдар бойынша функционалдық міндеттерінің орындалуы үшін қажетті басқа да білімдер;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 тармақшаға өзгертулер енгізілді - ҚР Мемлекеттік қызмет істері жөніндегі агенттігі Төрағасының 2006 жылғы 10 ақпандағы N 02-01-02/28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8) E-R-3 санаты үшін:
</w:t>
      </w:r>
      <w:r>
        <w:br/>
      </w:r>
      <w:r>
        <w:rPr>
          <w:rFonts w:ascii="Times New Roman"/>
          <w:b w:val="false"/>
          <w:i w:val="false"/>
          <w:color w:val="000000"/>
          <w:sz w:val="28"/>
        </w:rPr>
        <w:t>
     білімі - жоғары кәсіптік;
</w:t>
      </w:r>
      <w:r>
        <w:br/>
      </w:r>
      <w:r>
        <w:rPr>
          <w:rFonts w:ascii="Times New Roman"/>
          <w:b w:val="false"/>
          <w:i w:val="false"/>
          <w:color w:val="000000"/>
          <w:sz w:val="28"/>
        </w:rPr>
        <w:t>
     мемлекеттік қызмет өтілі бір жарым жылдан кем емес, не осы санаттағы нақты лауазымның функционалдық бағытына сәйкес облыстарда үш жылдан кем емес жұмыс өтілінің бар болуы, не мемлекеттік тапсырыс негізінде мемлекеттік қызметшілерді даярлау және қайта даярлаудың мемлекеттік бағдарламалары бойынша немесе шетелдің жоғары оқу орындарында Шетелде кадрлар даярлау жөнiндегі республикалық комиссия бекітетін басым мамандықтар бойынша оқуды (бакалавриат) аяқтауы.
</w:t>
      </w:r>
      <w:r>
        <w:br/>
      </w:r>
      <w:r>
        <w:rPr>
          <w:rFonts w:ascii="Times New Roman"/>
          <w:b w:val="false"/>
          <w:i w:val="false"/>
          <w:color w:val="000000"/>
          <w:sz w:val="28"/>
        </w:rPr>
        <w:t>
     Қазақстан Республикасының 
</w:t>
      </w:r>
      <w:r>
        <w:rPr>
          <w:rFonts w:ascii="Times New Roman"/>
          <w:b w:val="false"/>
          <w:i w:val="false"/>
          <w:color w:val="000000"/>
          <w:sz w:val="28"/>
        </w:rPr>
        <w:t xml:space="preserve"> Конституциясын </w:t>
      </w:r>
      <w:r>
        <w:rPr>
          <w:rFonts w:ascii="Times New Roman"/>
          <w:b w:val="false"/>
          <w:i w:val="false"/>
          <w:color w:val="000000"/>
          <w:sz w:val="28"/>
        </w:rPr>
        <w:t>
, "
</w:t>
      </w:r>
      <w:r>
        <w:rPr>
          <w:rFonts w:ascii="Times New Roman"/>
          <w:b w:val="false"/>
          <w:i w:val="false"/>
          <w:color w:val="000000"/>
          <w:sz w:val="28"/>
        </w:rPr>
        <w:t xml:space="preserve"> Мемлекеттік қызмет туралы </w:t>
      </w:r>
      <w:r>
        <w:rPr>
          <w:rFonts w:ascii="Times New Roman"/>
          <w:b w:val="false"/>
          <w:i w:val="false"/>
          <w:color w:val="000000"/>
          <w:sz w:val="28"/>
        </w:rPr>
        <w:t>
", "
</w:t>
      </w:r>
      <w:r>
        <w:rPr>
          <w:rFonts w:ascii="Times New Roman"/>
          <w:b w:val="false"/>
          <w:i w:val="false"/>
          <w:color w:val="000000"/>
          <w:sz w:val="28"/>
        </w:rPr>
        <w:t xml:space="preserve"> Сыбайлас жемқорлыққа қарсы күрес туралы </w:t>
      </w:r>
      <w:r>
        <w:rPr>
          <w:rFonts w:ascii="Times New Roman"/>
          <w:b w:val="false"/>
          <w:i w:val="false"/>
          <w:color w:val="000000"/>
          <w:sz w:val="28"/>
        </w:rPr>
        <w:t>
", "
</w:t>
      </w:r>
      <w:r>
        <w:rPr>
          <w:rFonts w:ascii="Times New Roman"/>
          <w:b w:val="false"/>
          <w:i w:val="false"/>
          <w:color w:val="000000"/>
          <w:sz w:val="28"/>
        </w:rPr>
        <w:t xml:space="preserve"> Әкімшілік рәсімдер туралы </w:t>
      </w:r>
      <w:r>
        <w:rPr>
          <w:rFonts w:ascii="Times New Roman"/>
          <w:b w:val="false"/>
          <w:i w:val="false"/>
          <w:color w:val="000000"/>
          <w:sz w:val="28"/>
        </w:rPr>
        <w:t>
", "
</w:t>
      </w:r>
      <w:r>
        <w:rPr>
          <w:rFonts w:ascii="Times New Roman"/>
          <w:b w:val="false"/>
          <w:i w:val="false"/>
          <w:color w:val="000000"/>
          <w:sz w:val="28"/>
        </w:rPr>
        <w:t xml:space="preserve"> Нормативтік құқықтық актілер туралы </w:t>
      </w:r>
      <w:r>
        <w:rPr>
          <w:rFonts w:ascii="Times New Roman"/>
          <w:b w:val="false"/>
          <w:i w:val="false"/>
          <w:color w:val="000000"/>
          <w:sz w:val="28"/>
        </w:rPr>
        <w:t>
", "Қазақстан Республикасындағы 
</w:t>
      </w:r>
      <w:r>
        <w:rPr>
          <w:rFonts w:ascii="Times New Roman"/>
          <w:b w:val="false"/>
          <w:i w:val="false"/>
          <w:color w:val="000000"/>
          <w:sz w:val="28"/>
        </w:rPr>
        <w:t xml:space="preserve"> Тіл туралы </w:t>
      </w:r>
      <w:r>
        <w:rPr>
          <w:rFonts w:ascii="Times New Roman"/>
          <w:b w:val="false"/>
          <w:i w:val="false"/>
          <w:color w:val="000000"/>
          <w:sz w:val="28"/>
        </w:rPr>
        <w:t>
" Заңдарын, Қазақстанның 
</w:t>
      </w:r>
      <w:r>
        <w:rPr>
          <w:rFonts w:ascii="Times New Roman"/>
          <w:b w:val="false"/>
          <w:i w:val="false"/>
          <w:color w:val="000000"/>
          <w:sz w:val="28"/>
        </w:rPr>
        <w:t xml:space="preserve"> 2030 </w:t>
      </w:r>
      <w:r>
        <w:rPr>
          <w:rFonts w:ascii="Times New Roman"/>
          <w:b w:val="false"/>
          <w:i w:val="false"/>
          <w:color w:val="000000"/>
          <w:sz w:val="28"/>
        </w:rPr>
        <w:t>
 жылға дейінгі даму стратегиясын, Қазақстан Республикасы Президентiнiң 2005 жылғы 3 мамырдағы N 1567 
</w:t>
      </w:r>
      <w:r>
        <w:rPr>
          <w:rFonts w:ascii="Times New Roman"/>
          <w:b w:val="false"/>
          <w:i w:val="false"/>
          <w:color w:val="000000"/>
          <w:sz w:val="28"/>
        </w:rPr>
        <w:t xml:space="preserve"> Жарлығымен </w:t>
      </w:r>
      <w:r>
        <w:rPr>
          <w:rFonts w:ascii="Times New Roman"/>
          <w:b w:val="false"/>
          <w:i w:val="false"/>
          <w:color w:val="000000"/>
          <w:sz w:val="28"/>
        </w:rPr>
        <w:t>
 бекiтiлген Қазақстан Республикасы мемлекеттiк қызметшілерiнiң ар-намыс кодексiн (Мемлекеттiк қызметшiлердiң қызмет этикасы ережелерi), осы санаттағы нақты лауазымды сәйкесінше мамандандыру облыстарындағы қатынастарды реттейтін Қазақстан Республикасының нормативтік құқықтық актілерін, сондай-ақ функционалдық міндеттерін орындауы үшін қажетті көлемде мемлекеттік тілді білуі.
</w:t>
      </w:r>
      <w:r>
        <w:br/>
      </w:r>
      <w:r>
        <w:rPr>
          <w:rFonts w:ascii="Times New Roman"/>
          <w:b w:val="false"/>
          <w:i w:val="false"/>
          <w:color w:val="000000"/>
          <w:sz w:val="28"/>
        </w:rPr>
        <w:t>
     Осы санаттағы лауазымдар бойынша функционалдық міндеттерінің орындалуы үшін қажетті басқа да білімдер;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8) тармақшаға өзгертулер енгізілді - ҚР Мемлекеттік қызмет істері жөніндегі агенттігі Төрағасының 2006 жылғы 10 ақпандағы N 02-01-02/28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9) E-R-4 санаты үшін:
</w:t>
      </w:r>
      <w:r>
        <w:br/>
      </w:r>
      <w:r>
        <w:rPr>
          <w:rFonts w:ascii="Times New Roman"/>
          <w:b w:val="false"/>
          <w:i w:val="false"/>
          <w:color w:val="000000"/>
          <w:sz w:val="28"/>
        </w:rPr>
        <w:t>
     білімі - жоғары кәсіптік. Мемлекеттік қызмет өтілі бір жылдан кем емес, не осы санаттағы нақты лауазымның функционалдық бағытына сәйкес облыстарда екі жылдан кем емес жұмыс өтілі болған жағдайда орта кәсіптік білімі барларға рұқсат етіледі.
</w:t>
      </w:r>
      <w:r>
        <w:br/>
      </w:r>
      <w:r>
        <w:rPr>
          <w:rFonts w:ascii="Times New Roman"/>
          <w:b w:val="false"/>
          <w:i w:val="false"/>
          <w:color w:val="000000"/>
          <w:sz w:val="28"/>
        </w:rPr>
        <w:t>
     Қазақстан Республикасының 
</w:t>
      </w:r>
      <w:r>
        <w:rPr>
          <w:rFonts w:ascii="Times New Roman"/>
          <w:b w:val="false"/>
          <w:i w:val="false"/>
          <w:color w:val="000000"/>
          <w:sz w:val="28"/>
        </w:rPr>
        <w:t xml:space="preserve"> Конституциясын </w:t>
      </w:r>
      <w:r>
        <w:rPr>
          <w:rFonts w:ascii="Times New Roman"/>
          <w:b w:val="false"/>
          <w:i w:val="false"/>
          <w:color w:val="000000"/>
          <w:sz w:val="28"/>
        </w:rPr>
        <w:t>
, "
</w:t>
      </w:r>
      <w:r>
        <w:rPr>
          <w:rFonts w:ascii="Times New Roman"/>
          <w:b w:val="false"/>
          <w:i w:val="false"/>
          <w:color w:val="000000"/>
          <w:sz w:val="28"/>
        </w:rPr>
        <w:t xml:space="preserve"> Мемлекеттік қызмет туралы </w:t>
      </w:r>
      <w:r>
        <w:rPr>
          <w:rFonts w:ascii="Times New Roman"/>
          <w:b w:val="false"/>
          <w:i w:val="false"/>
          <w:color w:val="000000"/>
          <w:sz w:val="28"/>
        </w:rPr>
        <w:t>
", "
</w:t>
      </w:r>
      <w:r>
        <w:rPr>
          <w:rFonts w:ascii="Times New Roman"/>
          <w:b w:val="false"/>
          <w:i w:val="false"/>
          <w:color w:val="000000"/>
          <w:sz w:val="28"/>
        </w:rPr>
        <w:t xml:space="preserve"> Сыбайлас жемқорлыққа қарсы күрес туралы </w:t>
      </w:r>
      <w:r>
        <w:rPr>
          <w:rFonts w:ascii="Times New Roman"/>
          <w:b w:val="false"/>
          <w:i w:val="false"/>
          <w:color w:val="000000"/>
          <w:sz w:val="28"/>
        </w:rPr>
        <w:t>
", "Қазақстан Республикасындағы 
</w:t>
      </w:r>
      <w:r>
        <w:rPr>
          <w:rFonts w:ascii="Times New Roman"/>
          <w:b w:val="false"/>
          <w:i w:val="false"/>
          <w:color w:val="000000"/>
          <w:sz w:val="28"/>
        </w:rPr>
        <w:t xml:space="preserve"> Тіл туралы </w:t>
      </w:r>
      <w:r>
        <w:rPr>
          <w:rFonts w:ascii="Times New Roman"/>
          <w:b w:val="false"/>
          <w:i w:val="false"/>
          <w:color w:val="000000"/>
          <w:sz w:val="28"/>
        </w:rPr>
        <w:t>
" Заңдарын, Қазақстанның 
</w:t>
      </w:r>
      <w:r>
        <w:rPr>
          <w:rFonts w:ascii="Times New Roman"/>
          <w:b w:val="false"/>
          <w:i w:val="false"/>
          <w:color w:val="000000"/>
          <w:sz w:val="28"/>
        </w:rPr>
        <w:t xml:space="preserve"> 2030 </w:t>
      </w:r>
      <w:r>
        <w:rPr>
          <w:rFonts w:ascii="Times New Roman"/>
          <w:b w:val="false"/>
          <w:i w:val="false"/>
          <w:color w:val="000000"/>
          <w:sz w:val="28"/>
        </w:rPr>
        <w:t>
 жылға дейінгі даму стратегиясын, Қазақстан Республикасы Президентiнiң 2005 жылғы 3 мамырдағы N 1567 
</w:t>
      </w:r>
      <w:r>
        <w:rPr>
          <w:rFonts w:ascii="Times New Roman"/>
          <w:b w:val="false"/>
          <w:i w:val="false"/>
          <w:color w:val="000000"/>
          <w:sz w:val="28"/>
        </w:rPr>
        <w:t xml:space="preserve"> Жарлығымен </w:t>
      </w:r>
      <w:r>
        <w:rPr>
          <w:rFonts w:ascii="Times New Roman"/>
          <w:b w:val="false"/>
          <w:i w:val="false"/>
          <w:color w:val="000000"/>
          <w:sz w:val="28"/>
        </w:rPr>
        <w:t>
 бекiтiлген Қазақстан Республикасы мемлекеттiк қызметшілерiнiң ар-намыс кодексiн (Мемлекеттiк қызметшiлердiң қызмет этикасы ережелерi), осы санаттағы нақты лауазымды сәйкесінше мамандандыру облыстарындағы қатынастарды реттейтін Қазақстан Республикасының нормативтік құқықтық актілерін, сондай-ақ функционалдық міндеттерін орындауы үшін қажетті көлемде мемлекеттік тілді білуі.
</w:t>
      </w:r>
      <w:r>
        <w:br/>
      </w:r>
      <w:r>
        <w:rPr>
          <w:rFonts w:ascii="Times New Roman"/>
          <w:b w:val="false"/>
          <w:i w:val="false"/>
          <w:color w:val="000000"/>
          <w:sz w:val="28"/>
        </w:rPr>
        <w:t>
     Осы санаттағы лауазымдар бойынша функционалдық міндеттерінің орындалуы үшін қажетті басқа да білімдер;
</w:t>
      </w:r>
    </w:p>
    <w:p>
      <w:pPr>
        <w:spacing w:after="0"/>
        <w:ind w:left="0"/>
        <w:jc w:val="both"/>
      </w:pPr>
      <w:r>
        <w:rPr>
          <w:rFonts w:ascii="Times New Roman"/>
          <w:b w:val="false"/>
          <w:i w:val="false"/>
          <w:color w:val="000000"/>
          <w:sz w:val="28"/>
        </w:rPr>
        <w:t>
</w:t>
      </w:r>
      <w:r>
        <w:rPr>
          <w:rFonts w:ascii="Times New Roman"/>
          <w:b w:val="false"/>
          <w:i w:val="false"/>
          <w:color w:val="000000"/>
          <w:sz w:val="28"/>
        </w:rPr>
        <w:t>
     10) E-R-5, E-R-6 санаттары үшін:
</w:t>
      </w:r>
      <w:r>
        <w:br/>
      </w:r>
      <w:r>
        <w:rPr>
          <w:rFonts w:ascii="Times New Roman"/>
          <w:b w:val="false"/>
          <w:i w:val="false"/>
          <w:color w:val="000000"/>
          <w:sz w:val="28"/>
        </w:rPr>
        <w:t>
     білімі - жоғары немесе орта кәсіптік;
</w:t>
      </w:r>
      <w:r>
        <w:br/>
      </w:r>
      <w:r>
        <w:rPr>
          <w:rFonts w:ascii="Times New Roman"/>
          <w:b w:val="false"/>
          <w:i w:val="false"/>
          <w:color w:val="000000"/>
          <w:sz w:val="28"/>
        </w:rPr>
        <w:t>
     Қазақстан Республикасының 
</w:t>
      </w:r>
      <w:r>
        <w:rPr>
          <w:rFonts w:ascii="Times New Roman"/>
          <w:b w:val="false"/>
          <w:i w:val="false"/>
          <w:color w:val="000000"/>
          <w:sz w:val="28"/>
        </w:rPr>
        <w:t xml:space="preserve"> Конституциясын </w:t>
      </w:r>
      <w:r>
        <w:rPr>
          <w:rFonts w:ascii="Times New Roman"/>
          <w:b w:val="false"/>
          <w:i w:val="false"/>
          <w:color w:val="000000"/>
          <w:sz w:val="28"/>
        </w:rPr>
        <w:t>
, "
</w:t>
      </w:r>
      <w:r>
        <w:rPr>
          <w:rFonts w:ascii="Times New Roman"/>
          <w:b w:val="false"/>
          <w:i w:val="false"/>
          <w:color w:val="000000"/>
          <w:sz w:val="28"/>
        </w:rPr>
        <w:t xml:space="preserve"> Мемлекеттік қызмет туралы </w:t>
      </w:r>
      <w:r>
        <w:rPr>
          <w:rFonts w:ascii="Times New Roman"/>
          <w:b w:val="false"/>
          <w:i w:val="false"/>
          <w:color w:val="000000"/>
          <w:sz w:val="28"/>
        </w:rPr>
        <w:t>
", "
</w:t>
      </w:r>
      <w:r>
        <w:rPr>
          <w:rFonts w:ascii="Times New Roman"/>
          <w:b w:val="false"/>
          <w:i w:val="false"/>
          <w:color w:val="000000"/>
          <w:sz w:val="28"/>
        </w:rPr>
        <w:t xml:space="preserve"> Сыбайлас жемқорлыққа қарсы күрес туралы </w:t>
      </w:r>
      <w:r>
        <w:rPr>
          <w:rFonts w:ascii="Times New Roman"/>
          <w:b w:val="false"/>
          <w:i w:val="false"/>
          <w:color w:val="000000"/>
          <w:sz w:val="28"/>
        </w:rPr>
        <w:t>
", "Қазақстан Республикасындағы 
</w:t>
      </w:r>
      <w:r>
        <w:rPr>
          <w:rFonts w:ascii="Times New Roman"/>
          <w:b w:val="false"/>
          <w:i w:val="false"/>
          <w:color w:val="000000"/>
          <w:sz w:val="28"/>
        </w:rPr>
        <w:t xml:space="preserve"> Тіл туралы </w:t>
      </w:r>
      <w:r>
        <w:rPr>
          <w:rFonts w:ascii="Times New Roman"/>
          <w:b w:val="false"/>
          <w:i w:val="false"/>
          <w:color w:val="000000"/>
          <w:sz w:val="28"/>
        </w:rPr>
        <w:t>
" Заңдарын, Қазақстанның 
</w:t>
      </w:r>
      <w:r>
        <w:rPr>
          <w:rFonts w:ascii="Times New Roman"/>
          <w:b w:val="false"/>
          <w:i w:val="false"/>
          <w:color w:val="000000"/>
          <w:sz w:val="28"/>
        </w:rPr>
        <w:t xml:space="preserve"> 2030 </w:t>
      </w:r>
      <w:r>
        <w:rPr>
          <w:rFonts w:ascii="Times New Roman"/>
          <w:b w:val="false"/>
          <w:i w:val="false"/>
          <w:color w:val="000000"/>
          <w:sz w:val="28"/>
        </w:rPr>
        <w:t>
 жылға дейінгі даму стратегиясын, Қазақстан Республикасы Президентiнiң 2005 жылғы 3 мамырдағы N 1567 
</w:t>
      </w:r>
      <w:r>
        <w:rPr>
          <w:rFonts w:ascii="Times New Roman"/>
          <w:b w:val="false"/>
          <w:i w:val="false"/>
          <w:color w:val="000000"/>
          <w:sz w:val="28"/>
        </w:rPr>
        <w:t xml:space="preserve"> Жарлығымен </w:t>
      </w:r>
      <w:r>
        <w:rPr>
          <w:rFonts w:ascii="Times New Roman"/>
          <w:b w:val="false"/>
          <w:i w:val="false"/>
          <w:color w:val="000000"/>
          <w:sz w:val="28"/>
        </w:rPr>
        <w:t>
 бекiтiлген Қазақстан Республикасы мемлекеттiк қызметшілерiнiң ар-намыс кодексiн (Мемлекеттiк қызметшiлердiң қызмет этикасы ережелерi), осы санаттардағы нақты лауазымды сәйкесінше мамандандыру облыстарындағы қатынастарды реттейтін Қазақстан Республикасының нормативтік құқықтық актілерін, сондай-ақ функционалдық міндеттерін орындауы үшін қажетті көлемде мемлекеттік тілді білуі.
</w:t>
      </w:r>
      <w:r>
        <w:br/>
      </w:r>
      <w:r>
        <w:rPr>
          <w:rFonts w:ascii="Times New Roman"/>
          <w:b w:val="false"/>
          <w:i w:val="false"/>
          <w:color w:val="000000"/>
          <w:sz w:val="28"/>
        </w:rPr>
        <w:t>
     Осы санаттардағы лауазымдар бойынша функционалдық міндеттерінің орындалуы үшін қажетті басқа да білімдер;
</w:t>
      </w:r>
    </w:p>
    <w:p>
      <w:pPr>
        <w:spacing w:after="0"/>
        <w:ind w:left="0"/>
        <w:jc w:val="both"/>
      </w:pPr>
      <w:r>
        <w:rPr>
          <w:rFonts w:ascii="Times New Roman"/>
          <w:b w:val="false"/>
          <w:i w:val="false"/>
          <w:color w:val="000000"/>
          <w:sz w:val="28"/>
        </w:rPr>
        <w:t>
</w:t>
      </w:r>
      <w:r>
        <w:rPr>
          <w:rFonts w:ascii="Times New Roman"/>
          <w:b w:val="false"/>
          <w:i w:val="false"/>
          <w:color w:val="000000"/>
          <w:sz w:val="28"/>
        </w:rPr>
        <w:t>
     11) E-G-1 санаты үшін:
</w:t>
      </w:r>
      <w:r>
        <w:br/>
      </w:r>
      <w:r>
        <w:rPr>
          <w:rFonts w:ascii="Times New Roman"/>
          <w:b w:val="false"/>
          <w:i w:val="false"/>
          <w:color w:val="000000"/>
          <w:sz w:val="28"/>
        </w:rPr>
        <w:t>
     білімі - жоғары кәсіптік;
</w:t>
      </w:r>
      <w:r>
        <w:br/>
      </w:r>
      <w:r>
        <w:rPr>
          <w:rFonts w:ascii="Times New Roman"/>
          <w:b w:val="false"/>
          <w:i w:val="false"/>
          <w:color w:val="000000"/>
          <w:sz w:val="28"/>
        </w:rPr>
        <w:t>
     мемлекеттік қызмет өтілі екі жылдан кем емес, не мемлекеттік органдарда басшылық немесе басқа да лауазымдарда бір жылдан кем емес жұмыс өтілі, не осы санаттағы нақты лауазымның функционалдық бағытына сәйкес облыстарда үш жылдан кем емес жұмыс өтілінің бар болуы, оның ішінде бір жылдан кем емес басшылық лауазымдарда, не мемлекеттік тапсырыс негізінде мемлекеттік қызметшілерді даярлау және қайта даярлаудың мемлекеттік бағдарламалары бойынша немесе шетелдің жоғары оқу орындарында Шетелде кадрлар даярлау жөнiндегі республикалық комиссия бекітетін басым мамандықтар бойынша оқуды (магистратура, докторантура) аяқтауы.
</w:t>
      </w:r>
      <w:r>
        <w:br/>
      </w:r>
      <w:r>
        <w:rPr>
          <w:rFonts w:ascii="Times New Roman"/>
          <w:b w:val="false"/>
          <w:i w:val="false"/>
          <w:color w:val="000000"/>
          <w:sz w:val="28"/>
        </w:rPr>
        <w:t>
     Қазақстан Республикасының 
</w:t>
      </w:r>
      <w:r>
        <w:rPr>
          <w:rFonts w:ascii="Times New Roman"/>
          <w:b w:val="false"/>
          <w:i w:val="false"/>
          <w:color w:val="000000"/>
          <w:sz w:val="28"/>
        </w:rPr>
        <w:t xml:space="preserve"> Конституциясын </w:t>
      </w:r>
      <w:r>
        <w:rPr>
          <w:rFonts w:ascii="Times New Roman"/>
          <w:b w:val="false"/>
          <w:i w:val="false"/>
          <w:color w:val="000000"/>
          <w:sz w:val="28"/>
        </w:rPr>
        <w:t>
, "
</w:t>
      </w:r>
      <w:r>
        <w:rPr>
          <w:rFonts w:ascii="Times New Roman"/>
          <w:b w:val="false"/>
          <w:i w:val="false"/>
          <w:color w:val="000000"/>
          <w:sz w:val="28"/>
        </w:rPr>
        <w:t xml:space="preserve"> Мемлекеттік қызмет туралы </w:t>
      </w:r>
      <w:r>
        <w:rPr>
          <w:rFonts w:ascii="Times New Roman"/>
          <w:b w:val="false"/>
          <w:i w:val="false"/>
          <w:color w:val="000000"/>
          <w:sz w:val="28"/>
        </w:rPr>
        <w:t>
", "
</w:t>
      </w:r>
      <w:r>
        <w:rPr>
          <w:rFonts w:ascii="Times New Roman"/>
          <w:b w:val="false"/>
          <w:i w:val="false"/>
          <w:color w:val="000000"/>
          <w:sz w:val="28"/>
        </w:rPr>
        <w:t xml:space="preserve"> Сыбайлас жемқорлыққа қарсы күрес туралы </w:t>
      </w:r>
      <w:r>
        <w:rPr>
          <w:rFonts w:ascii="Times New Roman"/>
          <w:b w:val="false"/>
          <w:i w:val="false"/>
          <w:color w:val="000000"/>
          <w:sz w:val="28"/>
        </w:rPr>
        <w:t>
", "
</w:t>
      </w:r>
      <w:r>
        <w:rPr>
          <w:rFonts w:ascii="Times New Roman"/>
          <w:b w:val="false"/>
          <w:i w:val="false"/>
          <w:color w:val="000000"/>
          <w:sz w:val="28"/>
        </w:rPr>
        <w:t xml:space="preserve"> Әкімшілік рәсімдер туралы </w:t>
      </w:r>
      <w:r>
        <w:rPr>
          <w:rFonts w:ascii="Times New Roman"/>
          <w:b w:val="false"/>
          <w:i w:val="false"/>
          <w:color w:val="000000"/>
          <w:sz w:val="28"/>
        </w:rPr>
        <w:t>
", "
</w:t>
      </w:r>
      <w:r>
        <w:rPr>
          <w:rFonts w:ascii="Times New Roman"/>
          <w:b w:val="false"/>
          <w:i w:val="false"/>
          <w:color w:val="000000"/>
          <w:sz w:val="28"/>
        </w:rPr>
        <w:t xml:space="preserve"> Нормативтік құқықтық актілер туралы </w:t>
      </w:r>
      <w:r>
        <w:rPr>
          <w:rFonts w:ascii="Times New Roman"/>
          <w:b w:val="false"/>
          <w:i w:val="false"/>
          <w:color w:val="000000"/>
          <w:sz w:val="28"/>
        </w:rPr>
        <w:t>
", "Қазақстан Республикасындағы 
</w:t>
      </w:r>
      <w:r>
        <w:rPr>
          <w:rFonts w:ascii="Times New Roman"/>
          <w:b w:val="false"/>
          <w:i w:val="false"/>
          <w:color w:val="000000"/>
          <w:sz w:val="28"/>
        </w:rPr>
        <w:t xml:space="preserve"> Тіл туралы </w:t>
      </w:r>
      <w:r>
        <w:rPr>
          <w:rFonts w:ascii="Times New Roman"/>
          <w:b w:val="false"/>
          <w:i w:val="false"/>
          <w:color w:val="000000"/>
          <w:sz w:val="28"/>
        </w:rPr>
        <w:t>
" Заңдарын, Қазақстанның 
</w:t>
      </w:r>
      <w:r>
        <w:rPr>
          <w:rFonts w:ascii="Times New Roman"/>
          <w:b w:val="false"/>
          <w:i w:val="false"/>
          <w:color w:val="000000"/>
          <w:sz w:val="28"/>
        </w:rPr>
        <w:t xml:space="preserve"> 2030 </w:t>
      </w:r>
      <w:r>
        <w:rPr>
          <w:rFonts w:ascii="Times New Roman"/>
          <w:b w:val="false"/>
          <w:i w:val="false"/>
          <w:color w:val="000000"/>
          <w:sz w:val="28"/>
        </w:rPr>
        <w:t>
 жылға дейінгі даму стратегиясын, Қазақстан Республикасы Президентiнiң 2005 жылғы 3 мамырдағы N 1567 
</w:t>
      </w:r>
      <w:r>
        <w:rPr>
          <w:rFonts w:ascii="Times New Roman"/>
          <w:b w:val="false"/>
          <w:i w:val="false"/>
          <w:color w:val="000000"/>
          <w:sz w:val="28"/>
        </w:rPr>
        <w:t xml:space="preserve"> Жарлығымен </w:t>
      </w:r>
      <w:r>
        <w:rPr>
          <w:rFonts w:ascii="Times New Roman"/>
          <w:b w:val="false"/>
          <w:i w:val="false"/>
          <w:color w:val="000000"/>
          <w:sz w:val="28"/>
        </w:rPr>
        <w:t>
 бекiтiлген Қазақстан Республикасы мемлекеттiк қызметшілерiнiң ар-намыс кодексiн (Мемлекеттiк қызметшiлердiң қызмет этикасы ережелерi), осы санаттағы нақты лауазымды сәйкесінше мамандандыру облыстарындағы қатынастарды реттейтін Қазақстан Республикасының нормативтік құқықтық актілерін, сондай-ақ функционалдық міндеттерін орындауы үшін қажетті көлемде мемлекеттік тілді білуі.
</w:t>
      </w:r>
      <w:r>
        <w:br/>
      </w:r>
      <w:r>
        <w:rPr>
          <w:rFonts w:ascii="Times New Roman"/>
          <w:b w:val="false"/>
          <w:i w:val="false"/>
          <w:color w:val="000000"/>
          <w:sz w:val="28"/>
        </w:rPr>
        <w:t>
     Осы санаттағы лауазымдар бойынша функционалдық міндеттерінің орындалуы үшін қажетті басқа да білімдер;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 тармақшаға өзгертулер енгізілді - ҚР Мемлекеттік қызмет істері жөніндегі агенттігі Төрағасының 2006 жылғы 10 ақпандағы N 02-01-02/28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12) E-G-2 санаты үшін:
</w:t>
      </w:r>
      <w:r>
        <w:br/>
      </w:r>
      <w:r>
        <w:rPr>
          <w:rFonts w:ascii="Times New Roman"/>
          <w:b w:val="false"/>
          <w:i w:val="false"/>
          <w:color w:val="000000"/>
          <w:sz w:val="28"/>
        </w:rPr>
        <w:t>
     білімі - жоғары кәсіптік;
</w:t>
      </w:r>
      <w:r>
        <w:br/>
      </w:r>
      <w:r>
        <w:rPr>
          <w:rFonts w:ascii="Times New Roman"/>
          <w:b w:val="false"/>
          <w:i w:val="false"/>
          <w:color w:val="000000"/>
          <w:sz w:val="28"/>
        </w:rPr>
        <w:t>
     мемлекеттік қызмет өтілі бір жылдан кем емес, не осы санаттағы нақты лауазымның функционалдық бағытына сәйкес облыстарда екі жылдан кем емес жұмыс өтілінің бар болуы, не мемлекеттік тапсырыс негізінде мемлекеттік қызметшілерді даярлау және қайта даярлаудың мемлекеттік бағдарламалары бойынша немесе шетелдің жоғары оқу орындарында Шетелде кадрлар даярлау жөнiндегі республикалық комиссия бекітетін басым мамандықтар бойынша оқуды (бакалавриат) аяқтауы.
</w:t>
      </w:r>
      <w:r>
        <w:br/>
      </w:r>
      <w:r>
        <w:rPr>
          <w:rFonts w:ascii="Times New Roman"/>
          <w:b w:val="false"/>
          <w:i w:val="false"/>
          <w:color w:val="000000"/>
          <w:sz w:val="28"/>
        </w:rPr>
        <w:t>
     Қазақстан Республикасының 
</w:t>
      </w:r>
      <w:r>
        <w:rPr>
          <w:rFonts w:ascii="Times New Roman"/>
          <w:b w:val="false"/>
          <w:i w:val="false"/>
          <w:color w:val="000000"/>
          <w:sz w:val="28"/>
        </w:rPr>
        <w:t xml:space="preserve"> Конституциясын </w:t>
      </w:r>
      <w:r>
        <w:rPr>
          <w:rFonts w:ascii="Times New Roman"/>
          <w:b w:val="false"/>
          <w:i w:val="false"/>
          <w:color w:val="000000"/>
          <w:sz w:val="28"/>
        </w:rPr>
        <w:t>
, "
</w:t>
      </w:r>
      <w:r>
        <w:rPr>
          <w:rFonts w:ascii="Times New Roman"/>
          <w:b w:val="false"/>
          <w:i w:val="false"/>
          <w:color w:val="000000"/>
          <w:sz w:val="28"/>
        </w:rPr>
        <w:t xml:space="preserve"> Мемлекеттік қызмет туралы </w:t>
      </w:r>
      <w:r>
        <w:rPr>
          <w:rFonts w:ascii="Times New Roman"/>
          <w:b w:val="false"/>
          <w:i w:val="false"/>
          <w:color w:val="000000"/>
          <w:sz w:val="28"/>
        </w:rPr>
        <w:t>
", "
</w:t>
      </w:r>
      <w:r>
        <w:rPr>
          <w:rFonts w:ascii="Times New Roman"/>
          <w:b w:val="false"/>
          <w:i w:val="false"/>
          <w:color w:val="000000"/>
          <w:sz w:val="28"/>
        </w:rPr>
        <w:t xml:space="preserve"> Сыбайлас жемқорлыққа қарсы күрес туралы </w:t>
      </w:r>
      <w:r>
        <w:rPr>
          <w:rFonts w:ascii="Times New Roman"/>
          <w:b w:val="false"/>
          <w:i w:val="false"/>
          <w:color w:val="000000"/>
          <w:sz w:val="28"/>
        </w:rPr>
        <w:t>
", "
</w:t>
      </w:r>
      <w:r>
        <w:rPr>
          <w:rFonts w:ascii="Times New Roman"/>
          <w:b w:val="false"/>
          <w:i w:val="false"/>
          <w:color w:val="000000"/>
          <w:sz w:val="28"/>
        </w:rPr>
        <w:t xml:space="preserve"> Әкімшілік рәсімдер туралы </w:t>
      </w:r>
      <w:r>
        <w:rPr>
          <w:rFonts w:ascii="Times New Roman"/>
          <w:b w:val="false"/>
          <w:i w:val="false"/>
          <w:color w:val="000000"/>
          <w:sz w:val="28"/>
        </w:rPr>
        <w:t>
", "
</w:t>
      </w:r>
      <w:r>
        <w:rPr>
          <w:rFonts w:ascii="Times New Roman"/>
          <w:b w:val="false"/>
          <w:i w:val="false"/>
          <w:color w:val="000000"/>
          <w:sz w:val="28"/>
        </w:rPr>
        <w:t xml:space="preserve"> Нормативтік құқықтық актілер туралы </w:t>
      </w:r>
      <w:r>
        <w:rPr>
          <w:rFonts w:ascii="Times New Roman"/>
          <w:b w:val="false"/>
          <w:i w:val="false"/>
          <w:color w:val="000000"/>
          <w:sz w:val="28"/>
        </w:rPr>
        <w:t>
", "Қазақстан Республикасындағы 
</w:t>
      </w:r>
      <w:r>
        <w:rPr>
          <w:rFonts w:ascii="Times New Roman"/>
          <w:b w:val="false"/>
          <w:i w:val="false"/>
          <w:color w:val="000000"/>
          <w:sz w:val="28"/>
        </w:rPr>
        <w:t xml:space="preserve"> Тіл туралы </w:t>
      </w:r>
      <w:r>
        <w:rPr>
          <w:rFonts w:ascii="Times New Roman"/>
          <w:b w:val="false"/>
          <w:i w:val="false"/>
          <w:color w:val="000000"/>
          <w:sz w:val="28"/>
        </w:rPr>
        <w:t>
" Заңдарын, Қазақстанның 
</w:t>
      </w:r>
      <w:r>
        <w:rPr>
          <w:rFonts w:ascii="Times New Roman"/>
          <w:b w:val="false"/>
          <w:i w:val="false"/>
          <w:color w:val="000000"/>
          <w:sz w:val="28"/>
        </w:rPr>
        <w:t xml:space="preserve"> 2030 </w:t>
      </w:r>
      <w:r>
        <w:rPr>
          <w:rFonts w:ascii="Times New Roman"/>
          <w:b w:val="false"/>
          <w:i w:val="false"/>
          <w:color w:val="000000"/>
          <w:sz w:val="28"/>
        </w:rPr>
        <w:t>
 жылға дейінгі даму стратегиясын, Қазақстан Республикасы Президентiнiң 2005 жылғы 3 мамырдағы N 1567 
</w:t>
      </w:r>
      <w:r>
        <w:rPr>
          <w:rFonts w:ascii="Times New Roman"/>
          <w:b w:val="false"/>
          <w:i w:val="false"/>
          <w:color w:val="000000"/>
          <w:sz w:val="28"/>
        </w:rPr>
        <w:t xml:space="preserve"> Жарлығымен </w:t>
      </w:r>
      <w:r>
        <w:rPr>
          <w:rFonts w:ascii="Times New Roman"/>
          <w:b w:val="false"/>
          <w:i w:val="false"/>
          <w:color w:val="000000"/>
          <w:sz w:val="28"/>
        </w:rPr>
        <w:t>
 бекiтiлген Қазақстан Республикасы мемлекеттiк қызметшілерiнiң ар-намыс кодексiн (Мемлекеттiк қызметшiлердiң қызмет этикасы ережелерi), осы санаттағы нақты лауазымды сәйкесінше мамандандыру облыстарындағы қатынастарды реттейтін Қазақстан Республикасының нормативтік құқықтық актілерін, сондай-ақ функционалдық міндеттерін орындауы үшін қажетті көлемде мемлекеттік тілді білуі.
</w:t>
      </w:r>
      <w:r>
        <w:br/>
      </w:r>
      <w:r>
        <w:rPr>
          <w:rFonts w:ascii="Times New Roman"/>
          <w:b w:val="false"/>
          <w:i w:val="false"/>
          <w:color w:val="000000"/>
          <w:sz w:val="28"/>
        </w:rPr>
        <w:t>
     Осы санаттағы лауазымдар бойынша функционалдық міндеттерінің орындалуы үшін қажетті басқа да білімдер;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12) тармақшаға өзгертулер енгізілді - ҚР Мемлекеттік қызмет істері жөніндегі агенттігі Төрағасының 2006 жылғы 10 ақпандағы N 02-01-02/28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13) E-G-3 санаты үшін:
</w:t>
      </w:r>
      <w:r>
        <w:br/>
      </w:r>
      <w:r>
        <w:rPr>
          <w:rFonts w:ascii="Times New Roman"/>
          <w:b w:val="false"/>
          <w:i w:val="false"/>
          <w:color w:val="000000"/>
          <w:sz w:val="28"/>
        </w:rPr>
        <w:t>
     білімі - жоғары кәсіптік. Мемлекеттік қызмет өтілі бір жылдан кем емес немесе осы санаттағы нақты лауазымның функционалдық бағытына сәйкес облыстарда бір жылдан кем емес жұмыс өтілі болған жағдайда орта кәсіптік білімі барларға рұқсат етіледі.
</w:t>
      </w:r>
      <w:r>
        <w:br/>
      </w:r>
      <w:r>
        <w:rPr>
          <w:rFonts w:ascii="Times New Roman"/>
          <w:b w:val="false"/>
          <w:i w:val="false"/>
          <w:color w:val="000000"/>
          <w:sz w:val="28"/>
        </w:rPr>
        <w:t>
     Қазақстан Республикасының 
</w:t>
      </w:r>
      <w:r>
        <w:rPr>
          <w:rFonts w:ascii="Times New Roman"/>
          <w:b w:val="false"/>
          <w:i w:val="false"/>
          <w:color w:val="000000"/>
          <w:sz w:val="28"/>
        </w:rPr>
        <w:t xml:space="preserve"> Конституциясын </w:t>
      </w:r>
      <w:r>
        <w:rPr>
          <w:rFonts w:ascii="Times New Roman"/>
          <w:b w:val="false"/>
          <w:i w:val="false"/>
          <w:color w:val="000000"/>
          <w:sz w:val="28"/>
        </w:rPr>
        <w:t>
, "
</w:t>
      </w:r>
      <w:r>
        <w:rPr>
          <w:rFonts w:ascii="Times New Roman"/>
          <w:b w:val="false"/>
          <w:i w:val="false"/>
          <w:color w:val="000000"/>
          <w:sz w:val="28"/>
        </w:rPr>
        <w:t xml:space="preserve"> Мемлекеттік қызмет туралы </w:t>
      </w:r>
      <w:r>
        <w:rPr>
          <w:rFonts w:ascii="Times New Roman"/>
          <w:b w:val="false"/>
          <w:i w:val="false"/>
          <w:color w:val="000000"/>
          <w:sz w:val="28"/>
        </w:rPr>
        <w:t>
", "
</w:t>
      </w:r>
      <w:r>
        <w:rPr>
          <w:rFonts w:ascii="Times New Roman"/>
          <w:b w:val="false"/>
          <w:i w:val="false"/>
          <w:color w:val="000000"/>
          <w:sz w:val="28"/>
        </w:rPr>
        <w:t xml:space="preserve"> Сыбайлас жемқорлыққа қарсы күрес туралы </w:t>
      </w:r>
      <w:r>
        <w:rPr>
          <w:rFonts w:ascii="Times New Roman"/>
          <w:b w:val="false"/>
          <w:i w:val="false"/>
          <w:color w:val="000000"/>
          <w:sz w:val="28"/>
        </w:rPr>
        <w:t>
", "Қазақстан Республикасындағы 
</w:t>
      </w:r>
      <w:r>
        <w:rPr>
          <w:rFonts w:ascii="Times New Roman"/>
          <w:b w:val="false"/>
          <w:i w:val="false"/>
          <w:color w:val="000000"/>
          <w:sz w:val="28"/>
        </w:rPr>
        <w:t xml:space="preserve"> Тіл туралы </w:t>
      </w:r>
      <w:r>
        <w:rPr>
          <w:rFonts w:ascii="Times New Roman"/>
          <w:b w:val="false"/>
          <w:i w:val="false"/>
          <w:color w:val="000000"/>
          <w:sz w:val="28"/>
        </w:rPr>
        <w:t>
" Заңдарын, Қазақстанның 
</w:t>
      </w:r>
      <w:r>
        <w:rPr>
          <w:rFonts w:ascii="Times New Roman"/>
          <w:b w:val="false"/>
          <w:i w:val="false"/>
          <w:color w:val="000000"/>
          <w:sz w:val="28"/>
        </w:rPr>
        <w:t xml:space="preserve"> 2030 </w:t>
      </w:r>
      <w:r>
        <w:rPr>
          <w:rFonts w:ascii="Times New Roman"/>
          <w:b w:val="false"/>
          <w:i w:val="false"/>
          <w:color w:val="000000"/>
          <w:sz w:val="28"/>
        </w:rPr>
        <w:t>
 жылға дейінгі даму стратегиясын, Қазақстан Республикасы Президентiнiң 2005 жылғы 3 мамырдағы N 1567 
</w:t>
      </w:r>
      <w:r>
        <w:rPr>
          <w:rFonts w:ascii="Times New Roman"/>
          <w:b w:val="false"/>
          <w:i w:val="false"/>
          <w:color w:val="000000"/>
          <w:sz w:val="28"/>
        </w:rPr>
        <w:t xml:space="preserve"> Жарлығымен </w:t>
      </w:r>
      <w:r>
        <w:rPr>
          <w:rFonts w:ascii="Times New Roman"/>
          <w:b w:val="false"/>
          <w:i w:val="false"/>
          <w:color w:val="000000"/>
          <w:sz w:val="28"/>
        </w:rPr>
        <w:t>
 бекiтiлген Қазақстан Республикасы мемлекеттiк қызметшілерiнiң ар-намыс кодексiн (Мемлекеттiк қызметшiлердiң қызмет этикасы ережелерi), осы санаттағы нақты лауазымды сәйкесінше мамандандыру облыстарындағы қатынастарды реттейтін Қазақстан Республикасының нормативтік құқықтық актілерін, сондай-ақ функционалдық міндеттерін орындауы үшін қажетті көлемде мемлекеттік тілді білуі.
</w:t>
      </w:r>
      <w:r>
        <w:br/>
      </w:r>
      <w:r>
        <w:rPr>
          <w:rFonts w:ascii="Times New Roman"/>
          <w:b w:val="false"/>
          <w:i w:val="false"/>
          <w:color w:val="000000"/>
          <w:sz w:val="28"/>
        </w:rPr>
        <w:t>
     Осы санаттағы лауазымдар бойынша функционалдық міндеттерінің орындалуы үшін қажетті басқа да білімдер;
</w:t>
      </w:r>
    </w:p>
    <w:p>
      <w:pPr>
        <w:spacing w:after="0"/>
        <w:ind w:left="0"/>
        <w:jc w:val="both"/>
      </w:pPr>
      <w:r>
        <w:rPr>
          <w:rFonts w:ascii="Times New Roman"/>
          <w:b w:val="false"/>
          <w:i w:val="false"/>
          <w:color w:val="000000"/>
          <w:sz w:val="28"/>
        </w:rPr>
        <w:t>
</w:t>
      </w:r>
      <w:r>
        <w:rPr>
          <w:rFonts w:ascii="Times New Roman"/>
          <w:b w:val="false"/>
          <w:i w:val="false"/>
          <w:color w:val="000000"/>
          <w:sz w:val="28"/>
        </w:rPr>
        <w:t>
     14) E-G-4, E-G-5 санаттары үшін:
</w:t>
      </w:r>
      <w:r>
        <w:br/>
      </w:r>
      <w:r>
        <w:rPr>
          <w:rFonts w:ascii="Times New Roman"/>
          <w:b w:val="false"/>
          <w:i w:val="false"/>
          <w:color w:val="000000"/>
          <w:sz w:val="28"/>
        </w:rPr>
        <w:t>
     білімі - жоғары не орта кәсіптік немесе орта;
</w:t>
      </w:r>
      <w:r>
        <w:br/>
      </w:r>
      <w:r>
        <w:rPr>
          <w:rFonts w:ascii="Times New Roman"/>
          <w:b w:val="false"/>
          <w:i w:val="false"/>
          <w:color w:val="000000"/>
          <w:sz w:val="28"/>
        </w:rPr>
        <w:t>
     Қазақстан Республикасының 
</w:t>
      </w:r>
      <w:r>
        <w:rPr>
          <w:rFonts w:ascii="Times New Roman"/>
          <w:b w:val="false"/>
          <w:i w:val="false"/>
          <w:color w:val="000000"/>
          <w:sz w:val="28"/>
        </w:rPr>
        <w:t xml:space="preserve"> Конституциясын </w:t>
      </w:r>
      <w:r>
        <w:rPr>
          <w:rFonts w:ascii="Times New Roman"/>
          <w:b w:val="false"/>
          <w:i w:val="false"/>
          <w:color w:val="000000"/>
          <w:sz w:val="28"/>
        </w:rPr>
        <w:t>
, "
</w:t>
      </w:r>
      <w:r>
        <w:rPr>
          <w:rFonts w:ascii="Times New Roman"/>
          <w:b w:val="false"/>
          <w:i w:val="false"/>
          <w:color w:val="000000"/>
          <w:sz w:val="28"/>
        </w:rPr>
        <w:t xml:space="preserve"> Мемлекеттік қызмет туралы </w:t>
      </w:r>
      <w:r>
        <w:rPr>
          <w:rFonts w:ascii="Times New Roman"/>
          <w:b w:val="false"/>
          <w:i w:val="false"/>
          <w:color w:val="000000"/>
          <w:sz w:val="28"/>
        </w:rPr>
        <w:t>
", "
</w:t>
      </w:r>
      <w:r>
        <w:rPr>
          <w:rFonts w:ascii="Times New Roman"/>
          <w:b w:val="false"/>
          <w:i w:val="false"/>
          <w:color w:val="000000"/>
          <w:sz w:val="28"/>
        </w:rPr>
        <w:t xml:space="preserve"> Сыбайлас жемқорлыққа қарсы күрес туралы </w:t>
      </w:r>
      <w:r>
        <w:rPr>
          <w:rFonts w:ascii="Times New Roman"/>
          <w:b w:val="false"/>
          <w:i w:val="false"/>
          <w:color w:val="000000"/>
          <w:sz w:val="28"/>
        </w:rPr>
        <w:t>
", "Қазақстан Республикасындағы 
</w:t>
      </w:r>
      <w:r>
        <w:rPr>
          <w:rFonts w:ascii="Times New Roman"/>
          <w:b w:val="false"/>
          <w:i w:val="false"/>
          <w:color w:val="000000"/>
          <w:sz w:val="28"/>
        </w:rPr>
        <w:t xml:space="preserve"> Тіл туралы </w:t>
      </w:r>
      <w:r>
        <w:rPr>
          <w:rFonts w:ascii="Times New Roman"/>
          <w:b w:val="false"/>
          <w:i w:val="false"/>
          <w:color w:val="000000"/>
          <w:sz w:val="28"/>
        </w:rPr>
        <w:t>
" Заңдарын, Қазақстанның 
</w:t>
      </w:r>
      <w:r>
        <w:rPr>
          <w:rFonts w:ascii="Times New Roman"/>
          <w:b w:val="false"/>
          <w:i w:val="false"/>
          <w:color w:val="000000"/>
          <w:sz w:val="28"/>
        </w:rPr>
        <w:t xml:space="preserve"> 2030 </w:t>
      </w:r>
      <w:r>
        <w:rPr>
          <w:rFonts w:ascii="Times New Roman"/>
          <w:b w:val="false"/>
          <w:i w:val="false"/>
          <w:color w:val="000000"/>
          <w:sz w:val="28"/>
        </w:rPr>
        <w:t>
 жылға дейінгі даму стратегиясын, Қазақстан Республикасы Президентiнiң 2005 жылғы 3 мамырдағы N 1567 
</w:t>
      </w:r>
      <w:r>
        <w:rPr>
          <w:rFonts w:ascii="Times New Roman"/>
          <w:b w:val="false"/>
          <w:i w:val="false"/>
          <w:color w:val="000000"/>
          <w:sz w:val="28"/>
        </w:rPr>
        <w:t xml:space="preserve"> Жарлығымен </w:t>
      </w:r>
      <w:r>
        <w:rPr>
          <w:rFonts w:ascii="Times New Roman"/>
          <w:b w:val="false"/>
          <w:i w:val="false"/>
          <w:color w:val="000000"/>
          <w:sz w:val="28"/>
        </w:rPr>
        <w:t>
 бекiтiлген Қазақстан Республикасы мемлекеттiк қызметшілерiнiң ар-намыс кодексiн (Мемлекеттiк қызметшiлердiң қызмет этикасы ережелерi), осы санаттардағы нақты лауазымды сәйкесінше мамандандыру облыстарындағы қатынастарды реттейтін Қазақстан Республикасының нормативтік құқықтық актілерін, сондай-ақ функционалдық міндеттерін орындауы үшін қажетті көлемде мемлекеттік тілді білуі.
</w:t>
      </w:r>
      <w:r>
        <w:br/>
      </w:r>
      <w:r>
        <w:rPr>
          <w:rFonts w:ascii="Times New Roman"/>
          <w:b w:val="false"/>
          <w:i w:val="false"/>
          <w:color w:val="000000"/>
          <w:sz w:val="28"/>
        </w:rPr>
        <w:t>
     Осы санаттардағы лауазымдар бойынша функционалдық міндеттерінің орындалуы үшін қажетті басқа да білімдер.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