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b1cdd" w14:textId="2bb1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жылдық қаржылық есебін ұсыну және жариялау тәртібі, нысандары мен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24 қаңтардағы N 10, Қазақстан Республикасының Қаржы нарығын және қаржы ұйымдарын реттеу мен қадағалау жөніндегі агенттігі Басқармасының 2004 жылғы 24 қаңтардағы N 29 бірлескен қаулысы. Қазақстан Республикасының Әділет министрлігінде 2004 жылғы 10 ақпанда тіркелді. Тіркеу N 2702. Күші жойылды - Қазақстан Республикасы Ұлттық Банкі басқармасының 2005 жылғы 15 наурыздағы N 35 және Қазақстан Республикасының Қаржы нарығын және қаржы ұйымдарын реттеу мен қадағалау жөніндегі агенттігі Басқармасының 2005 жылғы 15 наурыздағы N 43 бірлескен қаулысымен.</w:t>
      </w:r>
    </w:p>
    <w:p>
      <w:pPr>
        <w:spacing w:after="0"/>
        <w:ind w:left="0"/>
        <w:jc w:val="both"/>
      </w:pPr>
      <w:r>
        <w:rPr>
          <w:rFonts w:ascii="Times New Roman"/>
          <w:b w:val="false"/>
          <w:i w:val="false"/>
          <w:color w:val="ff0000"/>
          <w:sz w:val="28"/>
        </w:rPr>
        <w:t>      Күші жойылды - ҚР Ұлттық Банкі басқармасының 2005.03.15 N 35 және ҚР Қаржы нарығын және қаржы ұйымдарын реттеу мен қадағалау жөніндегі агенттігі Басқармасының 2005.03.15 N 43 бірлескен қаулысымен.</w:t>
      </w:r>
    </w:p>
    <w:bookmarkStart w:name="z1" w:id="0"/>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 Заңының  </w:t>
      </w:r>
      <w:r>
        <w:rPr>
          <w:rFonts w:ascii="Times New Roman"/>
          <w:b w:val="false"/>
          <w:i w:val="false"/>
          <w:color w:val="000000"/>
          <w:sz w:val="28"/>
        </w:rPr>
        <w:t xml:space="preserve">8-бабына </w:t>
      </w:r>
      <w:r>
        <w:rPr>
          <w:rFonts w:ascii="Times New Roman"/>
          <w:b w:val="false"/>
          <w:i w:val="false"/>
          <w:color w:val="000000"/>
          <w:sz w:val="28"/>
        </w:rPr>
        <w:t>, "Қаржы рыногы мен қаржылық ұйымдарды мемлекеттік реттеу және қадағалау туралы" Қазақстан Республикасы Заңының  </w:t>
      </w:r>
      <w:r>
        <w:rPr>
          <w:rFonts w:ascii="Times New Roman"/>
          <w:b w:val="false"/>
          <w:i w:val="false"/>
          <w:color w:val="000000"/>
          <w:sz w:val="28"/>
        </w:rPr>
        <w:t xml:space="preserve">9-бабына </w:t>
      </w:r>
      <w:r>
        <w:rPr>
          <w:rFonts w:ascii="Times New Roman"/>
          <w:b w:val="false"/>
          <w:i w:val="false"/>
          <w:color w:val="000000"/>
          <w:sz w:val="28"/>
        </w:rPr>
        <w:t>,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54 және  </w:t>
      </w:r>
      <w:r>
        <w:rPr>
          <w:rFonts w:ascii="Times New Roman"/>
          <w:b w:val="false"/>
          <w:i w:val="false"/>
          <w:color w:val="000000"/>
          <w:sz w:val="28"/>
          <w:u w:val="single"/>
        </w:rPr>
        <w:t xml:space="preserve">55-баптарына </w:t>
      </w:r>
      <w:r>
        <w:rPr>
          <w:rFonts w:ascii="Times New Roman"/>
          <w:b w:val="false"/>
          <w:i w:val="false"/>
          <w:color w:val="000000"/>
          <w:sz w:val="28"/>
        </w:rPr>
        <w:t>, "Бухгалтерлiк есепке алу мен қаржылық есеп беру туралы" Қазақстан Республикасы Заңының  </w:t>
      </w:r>
      <w:r>
        <w:rPr>
          <w:rFonts w:ascii="Times New Roman"/>
          <w:b w:val="false"/>
          <w:i w:val="false"/>
          <w:color w:val="000000"/>
          <w:sz w:val="28"/>
        </w:rPr>
        <w:t xml:space="preserve">18-бабына </w:t>
      </w:r>
      <w:r>
        <w:rPr>
          <w:rFonts w:ascii="Times New Roman"/>
          <w:b w:val="false"/>
          <w:i w:val="false"/>
          <w:color w:val="000000"/>
          <w:sz w:val="28"/>
        </w:rPr>
        <w:t xml:space="preserve">сәйкес Қазақстан Республикасы Ұлттық Банкінің Басқармасы және Қазақстан Республикасының қаржы нарығын және қаржы ұйымдарын реттеу мен қадағалау жөніндегі агенттігі қаулы етеді: </w:t>
      </w:r>
      <w:r>
        <w:br/>
      </w:r>
      <w:r>
        <w:rPr>
          <w:rFonts w:ascii="Times New Roman"/>
          <w:b w:val="false"/>
          <w:i w:val="false"/>
          <w:color w:val="000000"/>
          <w:sz w:val="28"/>
        </w:rPr>
        <w:t xml:space="preserve">
      1. Еншілес ұйымы жоқ екінші деңгейдегі банктер (бұдан әрі - банктер) Қазақстан Республикасының қаржы нарығын және қаржы ұйымдарын реттеу мен қадағалау жөніндегі агенттігіне (бұдан әрі - Агенттік) жыл сайын: </w:t>
      </w:r>
      <w:r>
        <w:br/>
      </w:r>
      <w:r>
        <w:rPr>
          <w:rFonts w:ascii="Times New Roman"/>
          <w:b w:val="false"/>
          <w:i w:val="false"/>
          <w:color w:val="000000"/>
          <w:sz w:val="28"/>
        </w:rPr>
        <w:t xml:space="preserve">
      осы бірлескен қаулының 2-тармағына сәйкес жасалынған шоғырландырылмаған жылдық қаржылық есепті; </w:t>
      </w:r>
      <w:r>
        <w:br/>
      </w:r>
      <w:r>
        <w:rPr>
          <w:rFonts w:ascii="Times New Roman"/>
          <w:b w:val="false"/>
          <w:i w:val="false"/>
          <w:color w:val="000000"/>
          <w:sz w:val="28"/>
        </w:rPr>
        <w:t xml:space="preserve">
      аудиторлық ұйым растаған шоғырландырылған жылдық қаржылық есепті ұсынатын болсын. </w:t>
      </w:r>
      <w:r>
        <w:br/>
      </w:r>
      <w:r>
        <w:rPr>
          <w:rFonts w:ascii="Times New Roman"/>
          <w:b w:val="false"/>
          <w:i w:val="false"/>
          <w:color w:val="000000"/>
          <w:sz w:val="28"/>
        </w:rPr>
        <w:t xml:space="preserve">
      Еншілес ұйымы бар банктер Агенттікке: </w:t>
      </w:r>
      <w:r>
        <w:br/>
      </w:r>
      <w:r>
        <w:rPr>
          <w:rFonts w:ascii="Times New Roman"/>
          <w:b w:val="false"/>
          <w:i w:val="false"/>
          <w:color w:val="000000"/>
          <w:sz w:val="28"/>
        </w:rPr>
        <w:t xml:space="preserve">
      осы бірлескен қаулының 2-тармағына сәйкес жасалынған шоғырландырылмаған және шоғырландырылған жылдық қаржылық есепті; </w:t>
      </w:r>
      <w:r>
        <w:br/>
      </w:r>
      <w:r>
        <w:rPr>
          <w:rFonts w:ascii="Times New Roman"/>
          <w:b w:val="false"/>
          <w:i w:val="false"/>
          <w:color w:val="000000"/>
          <w:sz w:val="28"/>
        </w:rPr>
        <w:t xml:space="preserve">
      аудиторлық ұйым растаған шоғырландырылмаған жылдық қаржылық есепті ұсынатын болсын.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ҚР Ұлттық Банкі Басқармасының 2004 жылғы 12 сәуірдегі N 56, Қазақстан Республикасының қаржы нарығын және қаржы  ұйымдарын реттеу мен қадағалау жөніндегі агенттігінің 2004 жылғы 12 сәуірдегі N 117 бірлескен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Жылдық қаржылық есеп мыналарды қамтиды: </w:t>
      </w:r>
      <w:r>
        <w:br/>
      </w:r>
      <w:r>
        <w:rPr>
          <w:rFonts w:ascii="Times New Roman"/>
          <w:b w:val="false"/>
          <w:i w:val="false"/>
          <w:color w:val="000000"/>
          <w:sz w:val="28"/>
        </w:rPr>
        <w:t xml:space="preserve">
      1) 1-нысан бойынша жасалған, осы бірлескен қаулының 1-қосымшасында белгіленген шоғырландырылмаған (шоғырландырылған) бухгалтерлік баланс; </w:t>
      </w:r>
      <w:r>
        <w:br/>
      </w:r>
      <w:r>
        <w:rPr>
          <w:rFonts w:ascii="Times New Roman"/>
          <w:b w:val="false"/>
          <w:i w:val="false"/>
          <w:color w:val="000000"/>
          <w:sz w:val="28"/>
        </w:rPr>
        <w:t xml:space="preserve">
      2) 2-нысан бойынша жасалған, осы бірлескен қаулының 2-қосымшасында белгіленген кірістер мен шығыстар туралы шоғырландырылмаған (шоғырландырылған) есеп; </w:t>
      </w:r>
      <w:r>
        <w:br/>
      </w:r>
      <w:r>
        <w:rPr>
          <w:rFonts w:ascii="Times New Roman"/>
          <w:b w:val="false"/>
          <w:i w:val="false"/>
          <w:color w:val="000000"/>
          <w:sz w:val="28"/>
        </w:rPr>
        <w:t xml:space="preserve">
      3) 3-нысан бойынша жасалған, осы бірлескен қаулының 3-қосымшасында белгіленген ақша қозғалысы туралы шоғырландырылмаған (шоғырландырылған) есеп; </w:t>
      </w:r>
      <w:r>
        <w:br/>
      </w:r>
      <w:r>
        <w:rPr>
          <w:rFonts w:ascii="Times New Roman"/>
          <w:b w:val="false"/>
          <w:i w:val="false"/>
          <w:color w:val="000000"/>
          <w:sz w:val="28"/>
        </w:rPr>
        <w:t xml:space="preserve">
      4) 4-нысан бойынша жасалған, осы бірлескен қаулының 4-қосымшасында белгіленген, меншікті капиталдағы өзгерістер туралы шоғырландырылмаған (шоғырландырылған) есеп; </w:t>
      </w:r>
      <w:r>
        <w:br/>
      </w:r>
      <w:r>
        <w:rPr>
          <w:rFonts w:ascii="Times New Roman"/>
          <w:b w:val="false"/>
          <w:i w:val="false"/>
          <w:color w:val="000000"/>
          <w:sz w:val="28"/>
        </w:rPr>
        <w:t xml:space="preserve">
      5) шоғырландырылмаған (шоғырландырылған) жылдық қаржылық есепке аудиторлық ұйым растаған, шоғырландырылмаған (шоғырландырылған) жылдық қаржылық есеппен туындаған айырмашылықтардың түсініктемесі бар, түсіндірме жазба. </w:t>
      </w:r>
      <w:r>
        <w:br/>
      </w:r>
      <w:r>
        <w:rPr>
          <w:rFonts w:ascii="Times New Roman"/>
          <w:b w:val="false"/>
          <w:i w:val="false"/>
          <w:color w:val="000000"/>
          <w:sz w:val="28"/>
        </w:rPr>
        <w:t xml:space="preserve">
      Банктер жылдық қаржылық есепті, оның ішінде аудиторлық ұйыммен расталған есепті және аудиторлық қорытындыны 15 сәуірге дейін мерзімде ұсынады.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мен толықтыру енгізілді - ҚР Ұлттық Банкі Басқармасының 2004 жылғы 12 сәуірдегі N 56, Қазақстан Республикасының қаржы нарығын және қаржы  ұйымдарын реттеу мен қадағалау жөніндегі агенттігінің 2004 жылғы 12 сәуірдегі N 117 бірлескен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Банктер: </w:t>
      </w:r>
      <w:r>
        <w:br/>
      </w:r>
      <w:r>
        <w:rPr>
          <w:rFonts w:ascii="Times New Roman"/>
          <w:b w:val="false"/>
          <w:i w:val="false"/>
          <w:color w:val="000000"/>
          <w:sz w:val="28"/>
        </w:rPr>
        <w:t xml:space="preserve">
      1) шоғырландырылмаған (шоғырландырылған) жылдық қаржылық есепті Агенттікке электрондық және қағазға шығарылған түрде ұсынуды қамтамасыз ететін болсын; </w:t>
      </w:r>
      <w:r>
        <w:br/>
      </w:r>
      <w:r>
        <w:rPr>
          <w:rFonts w:ascii="Times New Roman"/>
          <w:b w:val="false"/>
          <w:i w:val="false"/>
          <w:color w:val="000000"/>
          <w:sz w:val="28"/>
        </w:rPr>
        <w:t xml:space="preserve">
      2) еншілес ұйымдардың шоғырландырылған негізде жасалған жылдық қаржылық есебінің тиісті нысандарын ұсынсын; </w:t>
      </w:r>
      <w:r>
        <w:br/>
      </w:r>
      <w:r>
        <w:rPr>
          <w:rFonts w:ascii="Times New Roman"/>
          <w:b w:val="false"/>
          <w:i w:val="false"/>
          <w:color w:val="000000"/>
          <w:sz w:val="28"/>
        </w:rPr>
        <w:t xml:space="preserve">
      3) 1 мамырға дейінгі мерзімде аудиторлық ұйым растаған бухгалтерлік балансты және кірістер мен шығыстар туралы есепті, ал еншілес ұйымдары бар банктер аудиторлық ұйым растаған шоғырландырылған бухгалтерлік баланс нысандарын және кірістер мен шығыстар туралы есепті жариялайтын болсын; </w:t>
      </w:r>
      <w:r>
        <w:br/>
      </w:r>
      <w:r>
        <w:rPr>
          <w:rFonts w:ascii="Times New Roman"/>
          <w:b w:val="false"/>
          <w:i w:val="false"/>
          <w:color w:val="000000"/>
          <w:sz w:val="28"/>
        </w:rPr>
        <w:t xml:space="preserve">
      4) 15 мамырға дейінгі мерзімде Агенттікке осы тармақтың 3) тармақшасының орындалуы туралы мәліметті ұсынсын. </w:t>
      </w:r>
      <w:r>
        <w:br/>
      </w:r>
      <w:r>
        <w:rPr>
          <w:rFonts w:ascii="Times New Roman"/>
          <w:b w:val="false"/>
          <w:i w:val="false"/>
          <w:color w:val="000000"/>
          <w:sz w:val="28"/>
        </w:rPr>
        <w:t xml:space="preserve">
      4. Қазақстан Республикасы Ұлттық Банкінің Бухгалтерлік есеп департаменті (Шалғымбаева Н.Т.): </w:t>
      </w:r>
      <w:r>
        <w:br/>
      </w:r>
      <w:r>
        <w:rPr>
          <w:rFonts w:ascii="Times New Roman"/>
          <w:b w:val="false"/>
          <w:i w:val="false"/>
          <w:color w:val="000000"/>
          <w:sz w:val="28"/>
        </w:rPr>
        <w:t xml:space="preserve">
      1) Қазақстан Республикасы Ұлттық Банкінің Заң департаментімен (Шәріпов С.Б.) бірлесіп осы бірлескен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өткізілген күннен бастап он күндік мерзімде осы бірлескен қаулыны Қазақстан Республикасының Ұлттық Банкі орталық аппаратының мүдделі бөлімшелеріне, аумақтық филиалдарына және Агенттікке жіберсін. </w:t>
      </w:r>
      <w:r>
        <w:br/>
      </w:r>
      <w:r>
        <w:rPr>
          <w:rFonts w:ascii="Times New Roman"/>
          <w:b w:val="false"/>
          <w:i w:val="false"/>
          <w:color w:val="000000"/>
          <w:sz w:val="28"/>
        </w:rPr>
        <w:t xml:space="preserve">
      5. Агенттіктің Стратегия және талдау департаменті (Еденбаев Е.С.): </w:t>
      </w:r>
      <w:r>
        <w:br/>
      </w:r>
      <w:r>
        <w:rPr>
          <w:rFonts w:ascii="Times New Roman"/>
          <w:b w:val="false"/>
          <w:i w:val="false"/>
          <w:color w:val="000000"/>
          <w:sz w:val="28"/>
        </w:rPr>
        <w:t xml:space="preserve">
      1) осы бірлескен қаулы Қазақстан Республикасының Әділет министрлігінде мемлекеттік тіркеуден өткізілген күннен бастап он бес күндік мерзімде оны Агенттіктің мүдделі бөлімшелеріне және Банктерге жіберсін; </w:t>
      </w:r>
      <w:r>
        <w:br/>
      </w:r>
      <w:r>
        <w:rPr>
          <w:rFonts w:ascii="Times New Roman"/>
          <w:b w:val="false"/>
          <w:i w:val="false"/>
          <w:color w:val="000000"/>
          <w:sz w:val="28"/>
        </w:rPr>
        <w:t xml:space="preserve">
      2) осы бірлескен қаулы күшіне енген күнінен бастап Банктердің шоғырландырылмаған (шоғырландырылған) жылдық қаржылық есебін осы бірлескен қаулыға сәйкес жинауды, өңдеуді және жинақтауды қамтамасыз етсін. </w:t>
      </w:r>
      <w:r>
        <w:br/>
      </w:r>
      <w:r>
        <w:rPr>
          <w:rFonts w:ascii="Times New Roman"/>
          <w:b w:val="false"/>
          <w:i w:val="false"/>
          <w:color w:val="000000"/>
          <w:sz w:val="28"/>
        </w:rPr>
        <w:t xml:space="preserve">
      6. Осы бірлескен қаулы Қазақстан Республикасының Әділет министрлігінде мемлекеттік тіркелген күннен бастап қолданысқа енгізіледі. </w:t>
      </w:r>
      <w:r>
        <w:br/>
      </w:r>
      <w:r>
        <w:rPr>
          <w:rFonts w:ascii="Times New Roman"/>
          <w:b w:val="false"/>
          <w:i w:val="false"/>
          <w:color w:val="000000"/>
          <w:sz w:val="28"/>
        </w:rPr>
        <w:t xml:space="preserve">
      7. Қазақстан Республикасының Ұлттық Банкі басшылығының қызметін қамтамасыз ету басқармасы (Терентьев А.Л.) осы бірлескен қаулыны алған күннен бастап үш күндік мерзімде Қазақстан Республикасы Ұлттық Банкінің ресми бұқаралық ақпарат құралдарында жариялауды қамтамасыз ететін болсын. </w:t>
      </w:r>
      <w:r>
        <w:br/>
      </w:r>
      <w:r>
        <w:rPr>
          <w:rFonts w:ascii="Times New Roman"/>
          <w:b w:val="false"/>
          <w:i w:val="false"/>
          <w:color w:val="000000"/>
          <w:sz w:val="28"/>
        </w:rPr>
        <w:t xml:space="preserve">
      8. Осы қаулының орындалуын бақылау Қазақстан Республикасының Ұлттық Банкі Төрағасының орынбасары Н.Қ.Абдулинаға (4 және 7-тармақтар бойынша) және Агенттік Төрағасының орынбасары Е.Л. Бахмутоваға (5-тармақ бойынша) жүктелсін. </w:t>
      </w:r>
    </w:p>
    <w:bookmarkEnd w:id="0"/>
    <w:p>
      <w:pPr>
        <w:spacing w:after="0"/>
        <w:ind w:left="0"/>
        <w:jc w:val="both"/>
      </w:pPr>
      <w:r>
        <w:rPr>
          <w:rFonts w:ascii="Times New Roman"/>
          <w:b w:val="false"/>
          <w:i/>
          <w:color w:val="000000"/>
          <w:sz w:val="28"/>
        </w:rPr>
        <w:t xml:space="preserve">       Ұлттық Банк Төрағасының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нарығын және қаржы </w:t>
      </w:r>
      <w:r>
        <w:br/>
      </w:r>
      <w:r>
        <w:rPr>
          <w:rFonts w:ascii="Times New Roman"/>
          <w:b w:val="false"/>
          <w:i w:val="false"/>
          <w:color w:val="000000"/>
          <w:sz w:val="28"/>
        </w:rPr>
        <w:t>
</w:t>
      </w:r>
      <w:r>
        <w:rPr>
          <w:rFonts w:ascii="Times New Roman"/>
          <w:b w:val="false"/>
          <w:i/>
          <w:color w:val="000000"/>
          <w:sz w:val="28"/>
        </w:rPr>
        <w:t xml:space="preserve">      ұйымдарын реттеу мен </w:t>
      </w:r>
      <w:r>
        <w:br/>
      </w:r>
      <w:r>
        <w:rPr>
          <w:rFonts w:ascii="Times New Roman"/>
          <w:b w:val="false"/>
          <w:i w:val="false"/>
          <w:color w:val="000000"/>
          <w:sz w:val="28"/>
        </w:rPr>
        <w:t>
</w:t>
      </w:r>
      <w:r>
        <w:rPr>
          <w:rFonts w:ascii="Times New Roman"/>
          <w:b w:val="false"/>
          <w:i/>
          <w:color w:val="000000"/>
          <w:sz w:val="28"/>
        </w:rPr>
        <w:t xml:space="preserve">      қадағалау жөніндегі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p>
    <w:bookmarkStart w:name="z2" w:id="1"/>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жылдық қаржылық есебін ұсыну     </w:t>
      </w:r>
      <w:r>
        <w:br/>
      </w:r>
      <w:r>
        <w:rPr>
          <w:rFonts w:ascii="Times New Roman"/>
          <w:b w:val="false"/>
          <w:i w:val="false"/>
          <w:color w:val="000000"/>
          <w:sz w:val="28"/>
        </w:rPr>
        <w:t xml:space="preserve">
және жариялау тәртібі,        </w:t>
      </w:r>
      <w:r>
        <w:br/>
      </w:r>
      <w:r>
        <w:rPr>
          <w:rFonts w:ascii="Times New Roman"/>
          <w:b w:val="false"/>
          <w:i w:val="false"/>
          <w:color w:val="000000"/>
          <w:sz w:val="28"/>
        </w:rPr>
        <w:t xml:space="preserve">
нысандары мен мерзімдері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24 қаңтардағы N 10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2004 жылғы 24 қаңтардағы       </w:t>
      </w:r>
      <w:r>
        <w:br/>
      </w:r>
      <w:r>
        <w:rPr>
          <w:rFonts w:ascii="Times New Roman"/>
          <w:b w:val="false"/>
          <w:i w:val="false"/>
          <w:color w:val="000000"/>
          <w:sz w:val="28"/>
        </w:rPr>
        <w:t xml:space="preserve">
N 29 бірлескен қаулыларына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N 1 нысан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(банктің атауы) </w:t>
      </w:r>
    </w:p>
    <w:p>
      <w:pPr>
        <w:spacing w:after="0"/>
        <w:ind w:left="0"/>
        <w:jc w:val="left"/>
      </w:pPr>
      <w:r>
        <w:rPr>
          <w:rFonts w:ascii="Times New Roman"/>
          <w:b/>
          <w:i w:val="false"/>
          <w:color w:val="000000"/>
        </w:rPr>
        <w:t xml:space="preserve"> 200_ жылғы ________________ жағдай бойынша </w:t>
      </w:r>
      <w:r>
        <w:br/>
      </w:r>
      <w:r>
        <w:rPr>
          <w:rFonts w:ascii="Times New Roman"/>
          <w:b/>
          <w:i w:val="false"/>
          <w:color w:val="000000"/>
        </w:rPr>
        <w:t xml:space="preserve">
Бухгалтерлік балансы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Баптардың атауы           |Ескерту| есепті  | өткен </w:t>
      </w:r>
      <w:r>
        <w:br/>
      </w:r>
      <w:r>
        <w:rPr>
          <w:rFonts w:ascii="Times New Roman"/>
          <w:b w:val="false"/>
          <w:i w:val="false"/>
          <w:color w:val="000000"/>
          <w:sz w:val="28"/>
        </w:rPr>
        <w:t xml:space="preserve">
                                       |       | жылдың  | жылдың </w:t>
      </w:r>
      <w:r>
        <w:br/>
      </w:r>
      <w:r>
        <w:rPr>
          <w:rFonts w:ascii="Times New Roman"/>
          <w:b w:val="false"/>
          <w:i w:val="false"/>
          <w:color w:val="000000"/>
          <w:sz w:val="28"/>
        </w:rPr>
        <w:t xml:space="preserve">
                                       |       |соңындағы|соңындағы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Активтер  </w:t>
      </w:r>
      <w:r>
        <w:br/>
      </w:r>
      <w:r>
        <w:rPr>
          <w:rFonts w:ascii="Times New Roman"/>
          <w:b w:val="false"/>
          <w:i w:val="false"/>
          <w:color w:val="000000"/>
          <w:sz w:val="28"/>
        </w:rPr>
        <w:t xml:space="preserve">
Қолма-қол ақша                              1 </w:t>
      </w:r>
      <w:r>
        <w:br/>
      </w:r>
      <w:r>
        <w:rPr>
          <w:rFonts w:ascii="Times New Roman"/>
          <w:b w:val="false"/>
          <w:i w:val="false"/>
          <w:color w:val="000000"/>
          <w:sz w:val="28"/>
        </w:rPr>
        <w:t xml:space="preserve">
Қазақстан Республикасының Ұлттық </w:t>
      </w:r>
      <w:r>
        <w:br/>
      </w:r>
      <w:r>
        <w:rPr>
          <w:rFonts w:ascii="Times New Roman"/>
          <w:b w:val="false"/>
          <w:i w:val="false"/>
          <w:color w:val="000000"/>
          <w:sz w:val="28"/>
        </w:rPr>
        <w:t xml:space="preserve">
Банкіндегі корреспонденттік шоттар </w:t>
      </w:r>
      <w:r>
        <w:br/>
      </w:r>
      <w:r>
        <w:rPr>
          <w:rFonts w:ascii="Times New Roman"/>
          <w:b w:val="false"/>
          <w:i w:val="false"/>
          <w:color w:val="000000"/>
          <w:sz w:val="28"/>
        </w:rPr>
        <w:t xml:space="preserve">
және салымдар                               2 </w:t>
      </w:r>
      <w:r>
        <w:br/>
      </w:r>
      <w:r>
        <w:rPr>
          <w:rFonts w:ascii="Times New Roman"/>
          <w:b w:val="false"/>
          <w:i w:val="false"/>
          <w:color w:val="000000"/>
          <w:sz w:val="28"/>
        </w:rPr>
        <w:t xml:space="preserve">
Тазартылған қымбат металдар                 3 </w:t>
      </w:r>
      <w:r>
        <w:br/>
      </w:r>
      <w:r>
        <w:rPr>
          <w:rFonts w:ascii="Times New Roman"/>
          <w:b w:val="false"/>
          <w:i w:val="false"/>
          <w:color w:val="000000"/>
          <w:sz w:val="28"/>
        </w:rPr>
        <w:t xml:space="preserve">
Саудаға арналған бағалы қағаздар </w:t>
      </w:r>
      <w:r>
        <w:br/>
      </w:r>
      <w:r>
        <w:rPr>
          <w:rFonts w:ascii="Times New Roman"/>
          <w:b w:val="false"/>
          <w:i w:val="false"/>
          <w:color w:val="000000"/>
          <w:sz w:val="28"/>
        </w:rPr>
        <w:t xml:space="preserve">
(ықтимал шығындар резервтерін шегергенде)   4 </w:t>
      </w:r>
      <w:r>
        <w:br/>
      </w:r>
      <w:r>
        <w:rPr>
          <w:rFonts w:ascii="Times New Roman"/>
          <w:b w:val="false"/>
          <w:i w:val="false"/>
          <w:color w:val="000000"/>
          <w:sz w:val="28"/>
        </w:rPr>
        <w:t xml:space="preserve">
Басқа банктердің корреспонденттік </w:t>
      </w:r>
      <w:r>
        <w:br/>
      </w:r>
      <w:r>
        <w:rPr>
          <w:rFonts w:ascii="Times New Roman"/>
          <w:b w:val="false"/>
          <w:i w:val="false"/>
          <w:color w:val="000000"/>
          <w:sz w:val="28"/>
        </w:rPr>
        <w:t xml:space="preserve">
шоттары және салымдары (ықтимал шығындар </w:t>
      </w:r>
      <w:r>
        <w:br/>
      </w:r>
      <w:r>
        <w:rPr>
          <w:rFonts w:ascii="Times New Roman"/>
          <w:b w:val="false"/>
          <w:i w:val="false"/>
          <w:color w:val="000000"/>
          <w:sz w:val="28"/>
        </w:rPr>
        <w:t xml:space="preserve">
резервтерін шегергенде)                     5 </w:t>
      </w:r>
      <w:r>
        <w:br/>
      </w:r>
      <w:r>
        <w:rPr>
          <w:rFonts w:ascii="Times New Roman"/>
          <w:b w:val="false"/>
          <w:i w:val="false"/>
          <w:color w:val="000000"/>
          <w:sz w:val="28"/>
        </w:rPr>
        <w:t xml:space="preserve">
Басқа банктерге берілген заемдар және </w:t>
      </w:r>
      <w:r>
        <w:br/>
      </w:r>
      <w:r>
        <w:rPr>
          <w:rFonts w:ascii="Times New Roman"/>
          <w:b w:val="false"/>
          <w:i w:val="false"/>
          <w:color w:val="000000"/>
          <w:sz w:val="28"/>
        </w:rPr>
        <w:t xml:space="preserve">
қаржылық жалдау (ықтимал шығындар </w:t>
      </w:r>
      <w:r>
        <w:br/>
      </w:r>
      <w:r>
        <w:rPr>
          <w:rFonts w:ascii="Times New Roman"/>
          <w:b w:val="false"/>
          <w:i w:val="false"/>
          <w:color w:val="000000"/>
          <w:sz w:val="28"/>
        </w:rPr>
        <w:t xml:space="preserve">
резервтерін шегергенде)                     6 </w:t>
      </w:r>
      <w:r>
        <w:br/>
      </w:r>
      <w:r>
        <w:rPr>
          <w:rFonts w:ascii="Times New Roman"/>
          <w:b w:val="false"/>
          <w:i w:val="false"/>
          <w:color w:val="000000"/>
          <w:sz w:val="28"/>
        </w:rPr>
        <w:t xml:space="preserve">
Клиенттерге қойылған басқа да талаптар </w:t>
      </w:r>
      <w:r>
        <w:br/>
      </w:r>
      <w:r>
        <w:rPr>
          <w:rFonts w:ascii="Times New Roman"/>
          <w:b w:val="false"/>
          <w:i w:val="false"/>
          <w:color w:val="000000"/>
          <w:sz w:val="28"/>
        </w:rPr>
        <w:t xml:space="preserve">
(ықтимал шығындар резервтерін шегергенде)   7 </w:t>
      </w:r>
      <w:r>
        <w:br/>
      </w:r>
      <w:r>
        <w:rPr>
          <w:rFonts w:ascii="Times New Roman"/>
          <w:b w:val="false"/>
          <w:i w:val="false"/>
          <w:color w:val="000000"/>
          <w:sz w:val="28"/>
        </w:rPr>
        <w:t xml:space="preserve">
Басқа да бағалы қағаздар (ықтимал </w:t>
      </w:r>
      <w:r>
        <w:br/>
      </w:r>
      <w:r>
        <w:rPr>
          <w:rFonts w:ascii="Times New Roman"/>
          <w:b w:val="false"/>
          <w:i w:val="false"/>
          <w:color w:val="000000"/>
          <w:sz w:val="28"/>
        </w:rPr>
        <w:t xml:space="preserve">
шығындар резервтерін шегергенде)            8 </w:t>
      </w:r>
      <w:r>
        <w:br/>
      </w:r>
      <w:r>
        <w:rPr>
          <w:rFonts w:ascii="Times New Roman"/>
          <w:b w:val="false"/>
          <w:i w:val="false"/>
          <w:color w:val="000000"/>
          <w:sz w:val="28"/>
        </w:rPr>
        <w:t xml:space="preserve">
Капиталға инвестициялар және </w:t>
      </w:r>
      <w:r>
        <w:br/>
      </w:r>
      <w:r>
        <w:rPr>
          <w:rFonts w:ascii="Times New Roman"/>
          <w:b w:val="false"/>
          <w:i w:val="false"/>
          <w:color w:val="000000"/>
          <w:sz w:val="28"/>
        </w:rPr>
        <w:t xml:space="preserve">
реттелген борыш                             9 </w:t>
      </w:r>
      <w:r>
        <w:br/>
      </w:r>
      <w:r>
        <w:rPr>
          <w:rFonts w:ascii="Times New Roman"/>
          <w:b w:val="false"/>
          <w:i w:val="false"/>
          <w:color w:val="000000"/>
          <w:sz w:val="28"/>
        </w:rPr>
        <w:t xml:space="preserve">
Негізгі құрал-жабдықтар </w:t>
      </w:r>
      <w:r>
        <w:br/>
      </w:r>
      <w:r>
        <w:rPr>
          <w:rFonts w:ascii="Times New Roman"/>
          <w:b w:val="false"/>
          <w:i w:val="false"/>
          <w:color w:val="000000"/>
          <w:sz w:val="28"/>
        </w:rPr>
        <w:t xml:space="preserve">
(амортизацияны шегергенде)                  10 </w:t>
      </w:r>
      <w:r>
        <w:br/>
      </w:r>
      <w:r>
        <w:rPr>
          <w:rFonts w:ascii="Times New Roman"/>
          <w:b w:val="false"/>
          <w:i w:val="false"/>
          <w:color w:val="000000"/>
          <w:sz w:val="28"/>
        </w:rPr>
        <w:t xml:space="preserve">
Материалдық емес активтер </w:t>
      </w:r>
      <w:r>
        <w:br/>
      </w:r>
      <w:r>
        <w:rPr>
          <w:rFonts w:ascii="Times New Roman"/>
          <w:b w:val="false"/>
          <w:i w:val="false"/>
          <w:color w:val="000000"/>
          <w:sz w:val="28"/>
        </w:rPr>
        <w:t xml:space="preserve">
(амортизацияны шегергенде)                  11 </w:t>
      </w:r>
      <w:r>
        <w:br/>
      </w:r>
      <w:r>
        <w:rPr>
          <w:rFonts w:ascii="Times New Roman"/>
          <w:b w:val="false"/>
          <w:i w:val="false"/>
          <w:color w:val="000000"/>
          <w:sz w:val="28"/>
        </w:rPr>
        <w:t xml:space="preserve">
Басқа активтер (ықтимал шығындар </w:t>
      </w:r>
      <w:r>
        <w:br/>
      </w:r>
      <w:r>
        <w:rPr>
          <w:rFonts w:ascii="Times New Roman"/>
          <w:b w:val="false"/>
          <w:i w:val="false"/>
          <w:color w:val="000000"/>
          <w:sz w:val="28"/>
        </w:rPr>
        <w:t xml:space="preserve">
резервтерін шегергенде)                     12 </w:t>
      </w:r>
      <w:r>
        <w:br/>
      </w:r>
      <w:r>
        <w:rPr>
          <w:rFonts w:ascii="Times New Roman"/>
          <w:b w:val="false"/>
          <w:i w:val="false"/>
          <w:color w:val="000000"/>
          <w:sz w:val="28"/>
        </w:rPr>
        <w:t xml:space="preserve">
Активтердің жиынтығы: </w:t>
      </w:r>
    </w:p>
    <w:p>
      <w:pPr>
        <w:spacing w:after="0"/>
        <w:ind w:left="0"/>
        <w:jc w:val="both"/>
      </w:pPr>
      <w:r>
        <w:rPr>
          <w:rFonts w:ascii="Times New Roman"/>
          <w:b w:val="false"/>
          <w:i w:val="false"/>
          <w:color w:val="000000"/>
          <w:sz w:val="28"/>
        </w:rPr>
        <w:t xml:space="preserve">Міндеттемелер </w:t>
      </w:r>
      <w:r>
        <w:br/>
      </w:r>
      <w:r>
        <w:rPr>
          <w:rFonts w:ascii="Times New Roman"/>
          <w:b w:val="false"/>
          <w:i w:val="false"/>
          <w:color w:val="000000"/>
          <w:sz w:val="28"/>
        </w:rPr>
        <w:t xml:space="preserve">
Банктердің корреспонденттік </w:t>
      </w:r>
      <w:r>
        <w:br/>
      </w:r>
      <w:r>
        <w:rPr>
          <w:rFonts w:ascii="Times New Roman"/>
          <w:b w:val="false"/>
          <w:i w:val="false"/>
          <w:color w:val="000000"/>
          <w:sz w:val="28"/>
        </w:rPr>
        <w:t xml:space="preserve">
шоттары және салымдары                      13 </w:t>
      </w:r>
      <w:r>
        <w:br/>
      </w:r>
      <w:r>
        <w:rPr>
          <w:rFonts w:ascii="Times New Roman"/>
          <w:b w:val="false"/>
          <w:i w:val="false"/>
          <w:color w:val="000000"/>
          <w:sz w:val="28"/>
        </w:rPr>
        <w:t xml:space="preserve">
Клиенттердің банктік шоттары </w:t>
      </w:r>
      <w:r>
        <w:br/>
      </w:r>
      <w:r>
        <w:rPr>
          <w:rFonts w:ascii="Times New Roman"/>
          <w:b w:val="false"/>
          <w:i w:val="false"/>
          <w:color w:val="000000"/>
          <w:sz w:val="28"/>
        </w:rPr>
        <w:t xml:space="preserve">
және салымдары                              14 </w:t>
      </w:r>
      <w:r>
        <w:br/>
      </w:r>
      <w:r>
        <w:rPr>
          <w:rFonts w:ascii="Times New Roman"/>
          <w:b w:val="false"/>
          <w:i w:val="false"/>
          <w:color w:val="000000"/>
          <w:sz w:val="28"/>
        </w:rPr>
        <w:t xml:space="preserve">
Шығарылған борыштық бағалы қағаздар         15 </w:t>
      </w:r>
      <w:r>
        <w:br/>
      </w:r>
      <w:r>
        <w:rPr>
          <w:rFonts w:ascii="Times New Roman"/>
          <w:b w:val="false"/>
          <w:i w:val="false"/>
          <w:color w:val="000000"/>
          <w:sz w:val="28"/>
        </w:rPr>
        <w:t xml:space="preserve">
Банктер алдындағы берешек                   16 </w:t>
      </w:r>
      <w:r>
        <w:br/>
      </w:r>
      <w:r>
        <w:rPr>
          <w:rFonts w:ascii="Times New Roman"/>
          <w:b w:val="false"/>
          <w:i w:val="false"/>
          <w:color w:val="000000"/>
          <w:sz w:val="28"/>
        </w:rPr>
        <w:t xml:space="preserve">
Басқа да тартылған қаражат                  17 </w:t>
      </w:r>
      <w:r>
        <w:br/>
      </w:r>
      <w:r>
        <w:rPr>
          <w:rFonts w:ascii="Times New Roman"/>
          <w:b w:val="false"/>
          <w:i w:val="false"/>
          <w:color w:val="000000"/>
          <w:sz w:val="28"/>
        </w:rPr>
        <w:t xml:space="preserve">
Реттелген борыш                             18 </w:t>
      </w:r>
      <w:r>
        <w:br/>
      </w:r>
      <w:r>
        <w:rPr>
          <w:rFonts w:ascii="Times New Roman"/>
          <w:b w:val="false"/>
          <w:i w:val="false"/>
          <w:color w:val="000000"/>
          <w:sz w:val="28"/>
        </w:rPr>
        <w:t xml:space="preserve">
Салық міндеттемесі                          19 </w:t>
      </w:r>
      <w:r>
        <w:br/>
      </w:r>
      <w:r>
        <w:rPr>
          <w:rFonts w:ascii="Times New Roman"/>
          <w:b w:val="false"/>
          <w:i w:val="false"/>
          <w:color w:val="000000"/>
          <w:sz w:val="28"/>
        </w:rPr>
        <w:t xml:space="preserve">
Басқа да міндеттемелер                      20 </w:t>
      </w:r>
      <w:r>
        <w:br/>
      </w:r>
      <w:r>
        <w:rPr>
          <w:rFonts w:ascii="Times New Roman"/>
          <w:b w:val="false"/>
          <w:i w:val="false"/>
          <w:color w:val="000000"/>
          <w:sz w:val="28"/>
        </w:rPr>
        <w:t xml:space="preserve">
Міндеттемелердің жиынтығы: </w:t>
      </w:r>
    </w:p>
    <w:p>
      <w:pPr>
        <w:spacing w:after="0"/>
        <w:ind w:left="0"/>
        <w:jc w:val="both"/>
      </w:pPr>
      <w:r>
        <w:rPr>
          <w:rFonts w:ascii="Times New Roman"/>
          <w:b w:val="false"/>
          <w:i w:val="false"/>
          <w:color w:val="000000"/>
          <w:sz w:val="28"/>
        </w:rPr>
        <w:t xml:space="preserve">Азшылық үлесі                               21 </w:t>
      </w:r>
    </w:p>
    <w:p>
      <w:pPr>
        <w:spacing w:after="0"/>
        <w:ind w:left="0"/>
        <w:jc w:val="both"/>
      </w:pPr>
      <w:r>
        <w:rPr>
          <w:rFonts w:ascii="Times New Roman"/>
          <w:b w:val="false"/>
          <w:i w:val="false"/>
          <w:color w:val="000000"/>
          <w:sz w:val="28"/>
        </w:rPr>
        <w:t xml:space="preserve">Меншікті капитал </w:t>
      </w:r>
      <w:r>
        <w:br/>
      </w:r>
      <w:r>
        <w:rPr>
          <w:rFonts w:ascii="Times New Roman"/>
          <w:b w:val="false"/>
          <w:i w:val="false"/>
          <w:color w:val="000000"/>
          <w:sz w:val="28"/>
        </w:rPr>
        <w:t xml:space="preserve">
Жарғылық капитал                            22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жай акциялар                                23 </w:t>
      </w:r>
      <w:r>
        <w:br/>
      </w:r>
      <w:r>
        <w:rPr>
          <w:rFonts w:ascii="Times New Roman"/>
          <w:b w:val="false"/>
          <w:i w:val="false"/>
          <w:color w:val="000000"/>
          <w:sz w:val="28"/>
        </w:rPr>
        <w:t xml:space="preserve">
артықшылықты акциялар                       24 </w:t>
      </w:r>
      <w:r>
        <w:br/>
      </w:r>
      <w:r>
        <w:rPr>
          <w:rFonts w:ascii="Times New Roman"/>
          <w:b w:val="false"/>
          <w:i w:val="false"/>
          <w:color w:val="000000"/>
          <w:sz w:val="28"/>
        </w:rPr>
        <w:t xml:space="preserve">
Сыйлықақылар (қосымша төленген капитал)     25 </w:t>
      </w:r>
      <w:r>
        <w:br/>
      </w:r>
      <w:r>
        <w:rPr>
          <w:rFonts w:ascii="Times New Roman"/>
          <w:b w:val="false"/>
          <w:i w:val="false"/>
          <w:color w:val="000000"/>
          <w:sz w:val="28"/>
        </w:rPr>
        <w:t xml:space="preserve">
Алынған капитал                             26 </w:t>
      </w:r>
      <w:r>
        <w:br/>
      </w:r>
      <w:r>
        <w:rPr>
          <w:rFonts w:ascii="Times New Roman"/>
          <w:b w:val="false"/>
          <w:i w:val="false"/>
          <w:color w:val="000000"/>
          <w:sz w:val="28"/>
        </w:rPr>
        <w:t xml:space="preserve">
Резервтік капитал                           27 </w:t>
      </w:r>
      <w:r>
        <w:br/>
      </w:r>
      <w:r>
        <w:rPr>
          <w:rFonts w:ascii="Times New Roman"/>
          <w:b w:val="false"/>
          <w:i w:val="false"/>
          <w:color w:val="000000"/>
          <w:sz w:val="28"/>
        </w:rPr>
        <w:t xml:space="preserve">
Басқа да резервтер                          28 </w:t>
      </w:r>
      <w:r>
        <w:br/>
      </w:r>
      <w:r>
        <w:rPr>
          <w:rFonts w:ascii="Times New Roman"/>
          <w:b w:val="false"/>
          <w:i w:val="false"/>
          <w:color w:val="000000"/>
          <w:sz w:val="28"/>
        </w:rPr>
        <w:t xml:space="preserve">
Бөлінбеген таза кіріс (өтелмеген шығын)     29 </w:t>
      </w:r>
      <w:r>
        <w:br/>
      </w:r>
      <w:r>
        <w:rPr>
          <w:rFonts w:ascii="Times New Roman"/>
          <w:b w:val="false"/>
          <w:i w:val="false"/>
          <w:color w:val="000000"/>
          <w:sz w:val="28"/>
        </w:rPr>
        <w:t xml:space="preserve">
Капиталдың жиынтығы: </w:t>
      </w:r>
    </w:p>
    <w:p>
      <w:pPr>
        <w:spacing w:after="0"/>
        <w:ind w:left="0"/>
        <w:jc w:val="both"/>
      </w:pPr>
      <w:r>
        <w:rPr>
          <w:rFonts w:ascii="Times New Roman"/>
          <w:b w:val="false"/>
          <w:i w:val="false"/>
          <w:color w:val="000000"/>
          <w:sz w:val="28"/>
        </w:rPr>
        <w:t xml:space="preserve">      Міндеттемелердің және меншікті </w:t>
      </w:r>
      <w:r>
        <w:br/>
      </w:r>
      <w:r>
        <w:rPr>
          <w:rFonts w:ascii="Times New Roman"/>
          <w:b w:val="false"/>
          <w:i w:val="false"/>
          <w:color w:val="000000"/>
          <w:sz w:val="28"/>
        </w:rPr>
        <w:t xml:space="preserve">
      капиталдың жиынтығы: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2-бағанда қаржылық есептің түсіндірме жазбасында көрсетілген баптар бойынша ескертулердің нөмірлері көрсетіледі </w:t>
      </w:r>
      <w:r>
        <w:br/>
      </w:r>
      <w:r>
        <w:rPr>
          <w:rFonts w:ascii="Times New Roman"/>
          <w:b w:val="false"/>
          <w:i w:val="false"/>
          <w:color w:val="000000"/>
          <w:sz w:val="28"/>
        </w:rPr>
        <w:t xml:space="preserve">
      "Азшылық үлесі" бабы шоғырландырылған қаржылық есеп жасау кезінде толтырылады </w:t>
      </w:r>
    </w:p>
    <w:p>
      <w:pPr>
        <w:spacing w:after="0"/>
        <w:ind w:left="0"/>
        <w:jc w:val="both"/>
      </w:pPr>
      <w:r>
        <w:rPr>
          <w:rFonts w:ascii="Times New Roman"/>
          <w:b w:val="false"/>
          <w:i w:val="false"/>
          <w:color w:val="000000"/>
          <w:sz w:val="28"/>
        </w:rPr>
        <w:t xml:space="preserve">      Бірінші басшы ______________________ күні ___________ </w:t>
      </w:r>
      <w:r>
        <w:br/>
      </w:r>
      <w:r>
        <w:rPr>
          <w:rFonts w:ascii="Times New Roman"/>
          <w:b w:val="false"/>
          <w:i w:val="false"/>
          <w:color w:val="000000"/>
          <w:sz w:val="28"/>
        </w:rPr>
        <w:t xml:space="preserve">
      Бас бухгалтер ______________________ күні 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Мөрге арналған орын </w:t>
      </w:r>
    </w:p>
    <w:bookmarkStart w:name="z3" w:id="2"/>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жылдық қаржылық есебін ұсыну     </w:t>
      </w:r>
      <w:r>
        <w:br/>
      </w:r>
      <w:r>
        <w:rPr>
          <w:rFonts w:ascii="Times New Roman"/>
          <w:b w:val="false"/>
          <w:i w:val="false"/>
          <w:color w:val="000000"/>
          <w:sz w:val="28"/>
        </w:rPr>
        <w:t xml:space="preserve">
және жариялау тәртібі,        </w:t>
      </w:r>
      <w:r>
        <w:br/>
      </w:r>
      <w:r>
        <w:rPr>
          <w:rFonts w:ascii="Times New Roman"/>
          <w:b w:val="false"/>
          <w:i w:val="false"/>
          <w:color w:val="000000"/>
          <w:sz w:val="28"/>
        </w:rPr>
        <w:t xml:space="preserve">
нысандары мен мерзімдері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24 қаңтардағы N 10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2004 жылғы 24 қаңтардағы       </w:t>
      </w:r>
      <w:r>
        <w:br/>
      </w:r>
      <w:r>
        <w:rPr>
          <w:rFonts w:ascii="Times New Roman"/>
          <w:b w:val="false"/>
          <w:i w:val="false"/>
          <w:color w:val="000000"/>
          <w:sz w:val="28"/>
        </w:rPr>
        <w:t xml:space="preserve">
N 29 бірлескен қаулыларына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N 2 нысан             </w:t>
      </w:r>
    </w:p>
    <w:p>
      <w:pPr>
        <w:spacing w:after="0"/>
        <w:ind w:left="0"/>
        <w:jc w:val="left"/>
      </w:pPr>
      <w:r>
        <w:rPr>
          <w:rFonts w:ascii="Times New Roman"/>
          <w:b/>
          <w:i w:val="false"/>
          <w:color w:val="000000"/>
        </w:rPr>
        <w:t xml:space="preserve"> 200_ жылғы "____" __________ жағдай бойынша </w:t>
      </w:r>
      <w:r>
        <w:br/>
      </w:r>
      <w:r>
        <w:rPr>
          <w:rFonts w:ascii="Times New Roman"/>
          <w:b/>
          <w:i w:val="false"/>
          <w:color w:val="000000"/>
        </w:rPr>
        <w:t xml:space="preserve">
_______________________________________ </w:t>
      </w:r>
      <w:r>
        <w:br/>
      </w:r>
      <w:r>
        <w:rPr>
          <w:rFonts w:ascii="Times New Roman"/>
          <w:b/>
          <w:i w:val="false"/>
          <w:color w:val="000000"/>
        </w:rPr>
        <w:t xml:space="preserve">
кірістер мен шығыстар туралы есеп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Баптардың атауы           |Ескерту| есепті | өткен </w:t>
      </w:r>
      <w:r>
        <w:br/>
      </w:r>
      <w:r>
        <w:rPr>
          <w:rFonts w:ascii="Times New Roman"/>
          <w:b w:val="false"/>
          <w:i w:val="false"/>
          <w:color w:val="000000"/>
          <w:sz w:val="28"/>
        </w:rPr>
        <w:t xml:space="preserve">
                                       |       | жылдағы| жылдағы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Сыйақы алуға байланысты кірістер: </w:t>
      </w:r>
      <w:r>
        <w:br/>
      </w:r>
      <w:r>
        <w:rPr>
          <w:rFonts w:ascii="Times New Roman"/>
          <w:b w:val="false"/>
          <w:i w:val="false"/>
          <w:color w:val="000000"/>
          <w:sz w:val="28"/>
        </w:rPr>
        <w:t xml:space="preserve">
корреспонденттік шоттар және </w:t>
      </w:r>
      <w:r>
        <w:br/>
      </w:r>
      <w:r>
        <w:rPr>
          <w:rFonts w:ascii="Times New Roman"/>
          <w:b w:val="false"/>
          <w:i w:val="false"/>
          <w:color w:val="000000"/>
          <w:sz w:val="28"/>
        </w:rPr>
        <w:t xml:space="preserve">
орналастырылған салымдар бойынша            1 </w:t>
      </w:r>
      <w:r>
        <w:br/>
      </w:r>
      <w:r>
        <w:rPr>
          <w:rFonts w:ascii="Times New Roman"/>
          <w:b w:val="false"/>
          <w:i w:val="false"/>
          <w:color w:val="000000"/>
          <w:sz w:val="28"/>
        </w:rPr>
        <w:t xml:space="preserve">
банктерге берілген заемдар және </w:t>
      </w:r>
      <w:r>
        <w:br/>
      </w:r>
      <w:r>
        <w:rPr>
          <w:rFonts w:ascii="Times New Roman"/>
          <w:b w:val="false"/>
          <w:i w:val="false"/>
          <w:color w:val="000000"/>
          <w:sz w:val="28"/>
        </w:rPr>
        <w:t xml:space="preserve">
қаржылық жалдау бойынша                     2 </w:t>
      </w:r>
      <w:r>
        <w:br/>
      </w:r>
      <w:r>
        <w:rPr>
          <w:rFonts w:ascii="Times New Roman"/>
          <w:b w:val="false"/>
          <w:i w:val="false"/>
          <w:color w:val="000000"/>
          <w:sz w:val="28"/>
        </w:rPr>
        <w:t xml:space="preserve">
клиенттерге берілген заемдар және </w:t>
      </w:r>
      <w:r>
        <w:br/>
      </w:r>
      <w:r>
        <w:rPr>
          <w:rFonts w:ascii="Times New Roman"/>
          <w:b w:val="false"/>
          <w:i w:val="false"/>
          <w:color w:val="000000"/>
          <w:sz w:val="28"/>
        </w:rPr>
        <w:t xml:space="preserve">
қаржылық жалдау бойынша                     3 </w:t>
      </w:r>
      <w:r>
        <w:br/>
      </w:r>
      <w:r>
        <w:rPr>
          <w:rFonts w:ascii="Times New Roman"/>
          <w:b w:val="false"/>
          <w:i w:val="false"/>
          <w:color w:val="000000"/>
          <w:sz w:val="28"/>
        </w:rPr>
        <w:t xml:space="preserve">
бағалы қағаздар бойынша                     4 </w:t>
      </w:r>
      <w:r>
        <w:br/>
      </w:r>
      <w:r>
        <w:rPr>
          <w:rFonts w:ascii="Times New Roman"/>
          <w:b w:val="false"/>
          <w:i w:val="false"/>
          <w:color w:val="000000"/>
          <w:sz w:val="28"/>
        </w:rPr>
        <w:t xml:space="preserve">
банктің сыйақы алуына </w:t>
      </w:r>
      <w:r>
        <w:br/>
      </w:r>
      <w:r>
        <w:rPr>
          <w:rFonts w:ascii="Times New Roman"/>
          <w:b w:val="false"/>
          <w:i w:val="false"/>
          <w:color w:val="000000"/>
          <w:sz w:val="28"/>
        </w:rPr>
        <w:t xml:space="preserve">
байланысты басқа да кірістер                5 </w:t>
      </w:r>
    </w:p>
    <w:p>
      <w:pPr>
        <w:spacing w:after="0"/>
        <w:ind w:left="0"/>
        <w:jc w:val="both"/>
      </w:pPr>
      <w:r>
        <w:rPr>
          <w:rFonts w:ascii="Times New Roman"/>
          <w:b w:val="false"/>
          <w:i w:val="false"/>
          <w:color w:val="000000"/>
          <w:sz w:val="28"/>
        </w:rPr>
        <w:t xml:space="preserve">Сыйақы төлеуге байланысты шығыстар: </w:t>
      </w:r>
      <w:r>
        <w:br/>
      </w:r>
      <w:r>
        <w:rPr>
          <w:rFonts w:ascii="Times New Roman"/>
          <w:b w:val="false"/>
          <w:i w:val="false"/>
          <w:color w:val="000000"/>
          <w:sz w:val="28"/>
        </w:rPr>
        <w:t xml:space="preserve">
ағымдағы шоттар және клиенттерден </w:t>
      </w:r>
      <w:r>
        <w:br/>
      </w:r>
      <w:r>
        <w:rPr>
          <w:rFonts w:ascii="Times New Roman"/>
          <w:b w:val="false"/>
          <w:i w:val="false"/>
          <w:color w:val="000000"/>
          <w:sz w:val="28"/>
        </w:rPr>
        <w:t xml:space="preserve">
тартылған салымдар бойынша                  6 </w:t>
      </w:r>
      <w:r>
        <w:br/>
      </w:r>
      <w:r>
        <w:rPr>
          <w:rFonts w:ascii="Times New Roman"/>
          <w:b w:val="false"/>
          <w:i w:val="false"/>
          <w:color w:val="000000"/>
          <w:sz w:val="28"/>
        </w:rPr>
        <w:t xml:space="preserve">
корреспонденттік шоттар және </w:t>
      </w:r>
      <w:r>
        <w:br/>
      </w:r>
      <w:r>
        <w:rPr>
          <w:rFonts w:ascii="Times New Roman"/>
          <w:b w:val="false"/>
          <w:i w:val="false"/>
          <w:color w:val="000000"/>
          <w:sz w:val="28"/>
        </w:rPr>
        <w:t xml:space="preserve">
банктерден тартылған салымдар бойынша       7 </w:t>
      </w:r>
      <w:r>
        <w:br/>
      </w:r>
      <w:r>
        <w:rPr>
          <w:rFonts w:ascii="Times New Roman"/>
          <w:b w:val="false"/>
          <w:i w:val="false"/>
          <w:color w:val="000000"/>
          <w:sz w:val="28"/>
        </w:rPr>
        <w:t xml:space="preserve">
банктерден алынған заемдар бойынша          8 </w:t>
      </w:r>
      <w:r>
        <w:br/>
      </w:r>
      <w:r>
        <w:rPr>
          <w:rFonts w:ascii="Times New Roman"/>
          <w:b w:val="false"/>
          <w:i w:val="false"/>
          <w:color w:val="000000"/>
          <w:sz w:val="28"/>
        </w:rPr>
        <w:t xml:space="preserve">
бағалы қағаздар бойынша                     9 </w:t>
      </w:r>
      <w:r>
        <w:br/>
      </w:r>
      <w:r>
        <w:rPr>
          <w:rFonts w:ascii="Times New Roman"/>
          <w:b w:val="false"/>
          <w:i w:val="false"/>
          <w:color w:val="000000"/>
          <w:sz w:val="28"/>
        </w:rPr>
        <w:t xml:space="preserve">
сыйақы төлеуге байланысты </w:t>
      </w:r>
      <w:r>
        <w:br/>
      </w:r>
      <w:r>
        <w:rPr>
          <w:rFonts w:ascii="Times New Roman"/>
          <w:b w:val="false"/>
          <w:i w:val="false"/>
          <w:color w:val="000000"/>
          <w:sz w:val="28"/>
        </w:rPr>
        <w:t xml:space="preserve">
басқа да шығыстар                           10 </w:t>
      </w:r>
    </w:p>
    <w:p>
      <w:pPr>
        <w:spacing w:after="0"/>
        <w:ind w:left="0"/>
        <w:jc w:val="both"/>
      </w:pPr>
      <w:r>
        <w:rPr>
          <w:rFonts w:ascii="Times New Roman"/>
          <w:b w:val="false"/>
          <w:i w:val="false"/>
          <w:color w:val="000000"/>
          <w:sz w:val="28"/>
        </w:rPr>
        <w:t xml:space="preserve">Заемдар бойынша ықтимал шығындар </w:t>
      </w:r>
      <w:r>
        <w:br/>
      </w:r>
      <w:r>
        <w:rPr>
          <w:rFonts w:ascii="Times New Roman"/>
          <w:b w:val="false"/>
          <w:i w:val="false"/>
          <w:color w:val="000000"/>
          <w:sz w:val="28"/>
        </w:rPr>
        <w:t xml:space="preserve">
резервтері қалыптастырылғанға дейінгі, </w:t>
      </w:r>
      <w:r>
        <w:br/>
      </w:r>
      <w:r>
        <w:rPr>
          <w:rFonts w:ascii="Times New Roman"/>
          <w:b w:val="false"/>
          <w:i w:val="false"/>
          <w:color w:val="000000"/>
          <w:sz w:val="28"/>
        </w:rPr>
        <w:t xml:space="preserve">
сыйақы алуға байланысты таза кіріс (шығын) </w:t>
      </w:r>
    </w:p>
    <w:p>
      <w:pPr>
        <w:spacing w:after="0"/>
        <w:ind w:left="0"/>
        <w:jc w:val="both"/>
      </w:pPr>
      <w:r>
        <w:rPr>
          <w:rFonts w:ascii="Times New Roman"/>
          <w:b w:val="false"/>
          <w:i w:val="false"/>
          <w:color w:val="000000"/>
          <w:sz w:val="28"/>
        </w:rPr>
        <w:t xml:space="preserve">Заемдар бойынша ықтимал шығындар </w:t>
      </w:r>
      <w:r>
        <w:br/>
      </w:r>
      <w:r>
        <w:rPr>
          <w:rFonts w:ascii="Times New Roman"/>
          <w:b w:val="false"/>
          <w:i w:val="false"/>
          <w:color w:val="000000"/>
          <w:sz w:val="28"/>
        </w:rPr>
        <w:t xml:space="preserve">
резервтері/(резервтерді қалпына келтіру)    11 </w:t>
      </w:r>
    </w:p>
    <w:p>
      <w:pPr>
        <w:spacing w:after="0"/>
        <w:ind w:left="0"/>
        <w:jc w:val="both"/>
      </w:pPr>
      <w:r>
        <w:rPr>
          <w:rFonts w:ascii="Times New Roman"/>
          <w:b w:val="false"/>
          <w:i w:val="false"/>
          <w:color w:val="000000"/>
          <w:sz w:val="28"/>
        </w:rPr>
        <w:t xml:space="preserve">Сыйақы төлеуге байланысты </w:t>
      </w:r>
      <w:r>
        <w:br/>
      </w:r>
      <w:r>
        <w:rPr>
          <w:rFonts w:ascii="Times New Roman"/>
          <w:b w:val="false"/>
          <w:i w:val="false"/>
          <w:color w:val="000000"/>
          <w:sz w:val="28"/>
        </w:rPr>
        <w:t xml:space="preserve">
таза кіріс (шығын) </w:t>
      </w:r>
    </w:p>
    <w:p>
      <w:pPr>
        <w:spacing w:after="0"/>
        <w:ind w:left="0"/>
        <w:jc w:val="both"/>
      </w:pPr>
      <w:r>
        <w:rPr>
          <w:rFonts w:ascii="Times New Roman"/>
          <w:b w:val="false"/>
          <w:i w:val="false"/>
          <w:color w:val="000000"/>
          <w:sz w:val="28"/>
        </w:rPr>
        <w:t xml:space="preserve">Дивиденд түріндегі кірістер                 12 </w:t>
      </w:r>
      <w:r>
        <w:br/>
      </w:r>
      <w:r>
        <w:rPr>
          <w:rFonts w:ascii="Times New Roman"/>
          <w:b w:val="false"/>
          <w:i w:val="false"/>
          <w:color w:val="000000"/>
          <w:sz w:val="28"/>
        </w:rPr>
        <w:t xml:space="preserve">
Комиссия және алымдар түріндегі </w:t>
      </w:r>
      <w:r>
        <w:br/>
      </w:r>
      <w:r>
        <w:rPr>
          <w:rFonts w:ascii="Times New Roman"/>
          <w:b w:val="false"/>
          <w:i w:val="false"/>
          <w:color w:val="000000"/>
          <w:sz w:val="28"/>
        </w:rPr>
        <w:t xml:space="preserve">
кірістер                                    13 </w:t>
      </w:r>
      <w:r>
        <w:br/>
      </w:r>
      <w:r>
        <w:rPr>
          <w:rFonts w:ascii="Times New Roman"/>
          <w:b w:val="false"/>
          <w:i w:val="false"/>
          <w:color w:val="000000"/>
          <w:sz w:val="28"/>
        </w:rPr>
        <w:t xml:space="preserve">
Комиссия және алымдар төлеу </w:t>
      </w:r>
      <w:r>
        <w:br/>
      </w:r>
      <w:r>
        <w:rPr>
          <w:rFonts w:ascii="Times New Roman"/>
          <w:b w:val="false"/>
          <w:i w:val="false"/>
          <w:color w:val="000000"/>
          <w:sz w:val="28"/>
        </w:rPr>
        <w:t xml:space="preserve">
бойынша кірістер                            14 </w:t>
      </w:r>
      <w:r>
        <w:br/>
      </w:r>
      <w:r>
        <w:rPr>
          <w:rFonts w:ascii="Times New Roman"/>
          <w:b w:val="false"/>
          <w:i w:val="false"/>
          <w:color w:val="000000"/>
          <w:sz w:val="28"/>
        </w:rPr>
        <w:t xml:space="preserve">
Бағалы қағаздарды сатып алудан/сатудан </w:t>
      </w:r>
      <w:r>
        <w:br/>
      </w:r>
      <w:r>
        <w:rPr>
          <w:rFonts w:ascii="Times New Roman"/>
          <w:b w:val="false"/>
          <w:i w:val="false"/>
          <w:color w:val="000000"/>
          <w:sz w:val="28"/>
        </w:rPr>
        <w:t xml:space="preserve">
кірістер (шығындар) (нетто)                 15 </w:t>
      </w:r>
      <w:r>
        <w:br/>
      </w:r>
      <w:r>
        <w:rPr>
          <w:rFonts w:ascii="Times New Roman"/>
          <w:b w:val="false"/>
          <w:i w:val="false"/>
          <w:color w:val="000000"/>
          <w:sz w:val="28"/>
        </w:rPr>
        <w:t xml:space="preserve">
"РЕПО" операциялары бойынша </w:t>
      </w:r>
      <w:r>
        <w:br/>
      </w:r>
      <w:r>
        <w:rPr>
          <w:rFonts w:ascii="Times New Roman"/>
          <w:b w:val="false"/>
          <w:i w:val="false"/>
          <w:color w:val="000000"/>
          <w:sz w:val="28"/>
        </w:rPr>
        <w:t xml:space="preserve">
кірістер (шығындар) (нетто)                 16 </w:t>
      </w:r>
      <w:r>
        <w:br/>
      </w:r>
      <w:r>
        <w:rPr>
          <w:rFonts w:ascii="Times New Roman"/>
          <w:b w:val="false"/>
          <w:i w:val="false"/>
          <w:color w:val="000000"/>
          <w:sz w:val="28"/>
        </w:rPr>
        <w:t xml:space="preserve">
Саудаға арналған және сату үшін қолда </w:t>
      </w:r>
      <w:r>
        <w:br/>
      </w:r>
      <w:r>
        <w:rPr>
          <w:rFonts w:ascii="Times New Roman"/>
          <w:b w:val="false"/>
          <w:i w:val="false"/>
          <w:color w:val="000000"/>
          <w:sz w:val="28"/>
        </w:rPr>
        <w:t xml:space="preserve">
бар бағалы қағаздар құнының өзгеруінен </w:t>
      </w:r>
      <w:r>
        <w:br/>
      </w:r>
      <w:r>
        <w:rPr>
          <w:rFonts w:ascii="Times New Roman"/>
          <w:b w:val="false"/>
          <w:i w:val="false"/>
          <w:color w:val="000000"/>
          <w:sz w:val="28"/>
        </w:rPr>
        <w:t xml:space="preserve">
кірістер (шығындар) (нетто)                 17 </w:t>
      </w:r>
      <w:r>
        <w:br/>
      </w:r>
      <w:r>
        <w:rPr>
          <w:rFonts w:ascii="Times New Roman"/>
          <w:b w:val="false"/>
          <w:i w:val="false"/>
          <w:color w:val="000000"/>
          <w:sz w:val="28"/>
        </w:rPr>
        <w:t xml:space="preserve">
Шетел валютасымен операциялар бойынша </w:t>
      </w:r>
      <w:r>
        <w:br/>
      </w:r>
      <w:r>
        <w:rPr>
          <w:rFonts w:ascii="Times New Roman"/>
          <w:b w:val="false"/>
          <w:i w:val="false"/>
          <w:color w:val="000000"/>
          <w:sz w:val="28"/>
        </w:rPr>
        <w:t xml:space="preserve">
кірістер (шығындар) (нетто)                 18 </w:t>
      </w:r>
      <w:r>
        <w:br/>
      </w:r>
      <w:r>
        <w:rPr>
          <w:rFonts w:ascii="Times New Roman"/>
          <w:b w:val="false"/>
          <w:i w:val="false"/>
          <w:color w:val="000000"/>
          <w:sz w:val="28"/>
        </w:rPr>
        <w:t xml:space="preserve">
Шетел валютасымен көрсетілген қаржы </w:t>
      </w:r>
      <w:r>
        <w:br/>
      </w:r>
      <w:r>
        <w:rPr>
          <w:rFonts w:ascii="Times New Roman"/>
          <w:b w:val="false"/>
          <w:i w:val="false"/>
          <w:color w:val="000000"/>
          <w:sz w:val="28"/>
        </w:rPr>
        <w:t xml:space="preserve">
активтерін қайта бағалаудан кірістер </w:t>
      </w:r>
      <w:r>
        <w:br/>
      </w:r>
      <w:r>
        <w:rPr>
          <w:rFonts w:ascii="Times New Roman"/>
          <w:b w:val="false"/>
          <w:i w:val="false"/>
          <w:color w:val="000000"/>
          <w:sz w:val="28"/>
        </w:rPr>
        <w:t xml:space="preserve">
(шығындар) (нетто)                          19 </w:t>
      </w:r>
      <w:r>
        <w:br/>
      </w:r>
      <w:r>
        <w:rPr>
          <w:rFonts w:ascii="Times New Roman"/>
          <w:b w:val="false"/>
          <w:i w:val="false"/>
          <w:color w:val="000000"/>
          <w:sz w:val="28"/>
        </w:rPr>
        <w:t xml:space="preserve">
Қауымдасқан ұйымдарға </w:t>
      </w:r>
      <w:r>
        <w:br/>
      </w:r>
      <w:r>
        <w:rPr>
          <w:rFonts w:ascii="Times New Roman"/>
          <w:b w:val="false"/>
          <w:i w:val="false"/>
          <w:color w:val="000000"/>
          <w:sz w:val="28"/>
        </w:rPr>
        <w:t xml:space="preserve">
қатысуға байланысты кірістер                20 </w:t>
      </w:r>
      <w:r>
        <w:br/>
      </w:r>
      <w:r>
        <w:rPr>
          <w:rFonts w:ascii="Times New Roman"/>
          <w:b w:val="false"/>
          <w:i w:val="false"/>
          <w:color w:val="000000"/>
          <w:sz w:val="28"/>
        </w:rPr>
        <w:t xml:space="preserve">
Қаржылық емес активтерді сатудан </w:t>
      </w:r>
      <w:r>
        <w:br/>
      </w:r>
      <w:r>
        <w:rPr>
          <w:rFonts w:ascii="Times New Roman"/>
          <w:b w:val="false"/>
          <w:i w:val="false"/>
          <w:color w:val="000000"/>
          <w:sz w:val="28"/>
        </w:rPr>
        <w:t xml:space="preserve">
және активтер алудан кірістер               21 </w:t>
      </w:r>
      <w:r>
        <w:br/>
      </w:r>
      <w:r>
        <w:rPr>
          <w:rFonts w:ascii="Times New Roman"/>
          <w:b w:val="false"/>
          <w:i w:val="false"/>
          <w:color w:val="000000"/>
          <w:sz w:val="28"/>
        </w:rPr>
        <w:t xml:space="preserve">
Сыйақы алуға байланысты емес, </w:t>
      </w:r>
      <w:r>
        <w:br/>
      </w:r>
      <w:r>
        <w:rPr>
          <w:rFonts w:ascii="Times New Roman"/>
          <w:b w:val="false"/>
          <w:i w:val="false"/>
          <w:color w:val="000000"/>
          <w:sz w:val="28"/>
        </w:rPr>
        <w:t xml:space="preserve">
басқа да операциялық кірістер               22 </w:t>
      </w:r>
    </w:p>
    <w:p>
      <w:pPr>
        <w:spacing w:after="0"/>
        <w:ind w:left="0"/>
        <w:jc w:val="both"/>
      </w:pPr>
      <w:r>
        <w:rPr>
          <w:rFonts w:ascii="Times New Roman"/>
          <w:b w:val="false"/>
          <w:i w:val="false"/>
          <w:color w:val="000000"/>
          <w:sz w:val="28"/>
        </w:rPr>
        <w:t xml:space="preserve">Сыйақы алуға байланысты емес </w:t>
      </w:r>
      <w:r>
        <w:br/>
      </w:r>
      <w:r>
        <w:rPr>
          <w:rFonts w:ascii="Times New Roman"/>
          <w:b w:val="false"/>
          <w:i w:val="false"/>
          <w:color w:val="000000"/>
          <w:sz w:val="28"/>
        </w:rPr>
        <w:t xml:space="preserve">
таза кіріс (шығындар) </w:t>
      </w:r>
    </w:p>
    <w:p>
      <w:pPr>
        <w:spacing w:after="0"/>
        <w:ind w:left="0"/>
        <w:jc w:val="both"/>
      </w:pPr>
      <w:r>
        <w:rPr>
          <w:rFonts w:ascii="Times New Roman"/>
          <w:b w:val="false"/>
          <w:i w:val="false"/>
          <w:color w:val="000000"/>
          <w:sz w:val="28"/>
        </w:rPr>
        <w:t xml:space="preserve">Жалпы әкімшілік шығыстар                    23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еңбекке ақы төлеу және іссапар шығыстары   24 </w:t>
      </w:r>
      <w:r>
        <w:br/>
      </w:r>
      <w:r>
        <w:rPr>
          <w:rFonts w:ascii="Times New Roman"/>
          <w:b w:val="false"/>
          <w:i w:val="false"/>
          <w:color w:val="000000"/>
          <w:sz w:val="28"/>
        </w:rPr>
        <w:t xml:space="preserve">
амортизациялық ақша аудару және тозу       25 </w:t>
      </w:r>
      <w:r>
        <w:br/>
      </w:r>
      <w:r>
        <w:rPr>
          <w:rFonts w:ascii="Times New Roman"/>
          <w:b w:val="false"/>
          <w:i w:val="false"/>
          <w:color w:val="000000"/>
          <w:sz w:val="28"/>
        </w:rPr>
        <w:t xml:space="preserve">
корпоративтік табыс салығын қоспағанда, </w:t>
      </w:r>
      <w:r>
        <w:br/>
      </w:r>
      <w:r>
        <w:rPr>
          <w:rFonts w:ascii="Times New Roman"/>
          <w:b w:val="false"/>
          <w:i w:val="false"/>
          <w:color w:val="000000"/>
          <w:sz w:val="28"/>
        </w:rPr>
        <w:t xml:space="preserve">
салықтар және бюджетке төленетін басқа </w:t>
      </w:r>
      <w:r>
        <w:br/>
      </w:r>
      <w:r>
        <w:rPr>
          <w:rFonts w:ascii="Times New Roman"/>
          <w:b w:val="false"/>
          <w:i w:val="false"/>
          <w:color w:val="000000"/>
          <w:sz w:val="28"/>
        </w:rPr>
        <w:t xml:space="preserve">
да міндетті төлемдер бойынша шығыстар      26 </w:t>
      </w:r>
      <w:r>
        <w:br/>
      </w:r>
      <w:r>
        <w:rPr>
          <w:rFonts w:ascii="Times New Roman"/>
          <w:b w:val="false"/>
          <w:i w:val="false"/>
          <w:color w:val="000000"/>
          <w:sz w:val="28"/>
        </w:rPr>
        <w:t xml:space="preserve">
Қаржылық емес активтерді сатудан және </w:t>
      </w:r>
      <w:r>
        <w:br/>
      </w:r>
      <w:r>
        <w:rPr>
          <w:rFonts w:ascii="Times New Roman"/>
          <w:b w:val="false"/>
          <w:i w:val="false"/>
          <w:color w:val="000000"/>
          <w:sz w:val="28"/>
        </w:rPr>
        <w:t xml:space="preserve">
активтерді беруден шығыстар                 27 </w:t>
      </w:r>
      <w:r>
        <w:br/>
      </w:r>
      <w:r>
        <w:rPr>
          <w:rFonts w:ascii="Times New Roman"/>
          <w:b w:val="false"/>
          <w:i w:val="false"/>
          <w:color w:val="000000"/>
          <w:sz w:val="28"/>
        </w:rPr>
        <w:t xml:space="preserve">
Сыйақы төлеуге байланысты емес </w:t>
      </w:r>
      <w:r>
        <w:br/>
      </w:r>
      <w:r>
        <w:rPr>
          <w:rFonts w:ascii="Times New Roman"/>
          <w:b w:val="false"/>
          <w:i w:val="false"/>
          <w:color w:val="000000"/>
          <w:sz w:val="28"/>
        </w:rPr>
        <w:t xml:space="preserve">
басқа да операциялық шығыстар               28 </w:t>
      </w:r>
    </w:p>
    <w:p>
      <w:pPr>
        <w:spacing w:after="0"/>
        <w:ind w:left="0"/>
        <w:jc w:val="both"/>
      </w:pPr>
      <w:r>
        <w:rPr>
          <w:rFonts w:ascii="Times New Roman"/>
          <w:b w:val="false"/>
          <w:i w:val="false"/>
          <w:color w:val="000000"/>
          <w:sz w:val="28"/>
        </w:rPr>
        <w:t xml:space="preserve">Басқа да операциялар бойынша резервтер </w:t>
      </w:r>
      <w:r>
        <w:br/>
      </w:r>
      <w:r>
        <w:rPr>
          <w:rFonts w:ascii="Times New Roman"/>
          <w:b w:val="false"/>
          <w:i w:val="false"/>
          <w:color w:val="000000"/>
          <w:sz w:val="28"/>
        </w:rPr>
        <w:t xml:space="preserve">
қалыптастырғанға дейінгі және салық </w:t>
      </w:r>
      <w:r>
        <w:br/>
      </w:r>
      <w:r>
        <w:rPr>
          <w:rFonts w:ascii="Times New Roman"/>
          <w:b w:val="false"/>
          <w:i w:val="false"/>
          <w:color w:val="000000"/>
          <w:sz w:val="28"/>
        </w:rPr>
        <w:t xml:space="preserve">
төлегенге дейінгі пайда (шығындар) </w:t>
      </w:r>
    </w:p>
    <w:p>
      <w:pPr>
        <w:spacing w:after="0"/>
        <w:ind w:left="0"/>
        <w:jc w:val="both"/>
      </w:pPr>
      <w:r>
        <w:rPr>
          <w:rFonts w:ascii="Times New Roman"/>
          <w:b w:val="false"/>
          <w:i w:val="false"/>
          <w:color w:val="000000"/>
          <w:sz w:val="28"/>
        </w:rPr>
        <w:t xml:space="preserve">Басқа да операциялар бойынша ықтимал </w:t>
      </w:r>
      <w:r>
        <w:br/>
      </w:r>
      <w:r>
        <w:rPr>
          <w:rFonts w:ascii="Times New Roman"/>
          <w:b w:val="false"/>
          <w:i w:val="false"/>
          <w:color w:val="000000"/>
          <w:sz w:val="28"/>
        </w:rPr>
        <w:t xml:space="preserve">
шығындар резервтері/(резервтерді </w:t>
      </w:r>
      <w:r>
        <w:br/>
      </w:r>
      <w:r>
        <w:rPr>
          <w:rFonts w:ascii="Times New Roman"/>
          <w:b w:val="false"/>
          <w:i w:val="false"/>
          <w:color w:val="000000"/>
          <w:sz w:val="28"/>
        </w:rPr>
        <w:t xml:space="preserve">
қалпына келтіру)                            29 </w:t>
      </w:r>
    </w:p>
    <w:p>
      <w:pPr>
        <w:spacing w:after="0"/>
        <w:ind w:left="0"/>
        <w:jc w:val="both"/>
      </w:pPr>
      <w:r>
        <w:rPr>
          <w:rFonts w:ascii="Times New Roman"/>
          <w:b w:val="false"/>
          <w:i w:val="false"/>
          <w:color w:val="000000"/>
          <w:sz w:val="28"/>
        </w:rPr>
        <w:t xml:space="preserve">Көзделмеген кірістер (шығындар):            30 </w:t>
      </w:r>
    </w:p>
    <w:p>
      <w:pPr>
        <w:spacing w:after="0"/>
        <w:ind w:left="0"/>
        <w:jc w:val="both"/>
      </w:pPr>
      <w:r>
        <w:rPr>
          <w:rFonts w:ascii="Times New Roman"/>
          <w:b w:val="false"/>
          <w:i w:val="false"/>
          <w:color w:val="000000"/>
          <w:sz w:val="28"/>
        </w:rPr>
        <w:t xml:space="preserve">Салық салынғанға дейінгі пайда (шығындар) </w:t>
      </w:r>
    </w:p>
    <w:p>
      <w:pPr>
        <w:spacing w:after="0"/>
        <w:ind w:left="0"/>
        <w:jc w:val="both"/>
      </w:pPr>
      <w:r>
        <w:rPr>
          <w:rFonts w:ascii="Times New Roman"/>
          <w:b w:val="false"/>
          <w:i w:val="false"/>
          <w:color w:val="000000"/>
          <w:sz w:val="28"/>
        </w:rPr>
        <w:t xml:space="preserve">Корпоративтік табыс салығы                  31 </w:t>
      </w:r>
    </w:p>
    <w:p>
      <w:pPr>
        <w:spacing w:after="0"/>
        <w:ind w:left="0"/>
        <w:jc w:val="both"/>
      </w:pPr>
      <w:r>
        <w:rPr>
          <w:rFonts w:ascii="Times New Roman"/>
          <w:b w:val="false"/>
          <w:i w:val="false"/>
          <w:color w:val="000000"/>
          <w:sz w:val="28"/>
        </w:rPr>
        <w:t xml:space="preserve">Азшылық үлесіне дейінгі таза пайда </w:t>
      </w:r>
      <w:r>
        <w:br/>
      </w:r>
      <w:r>
        <w:rPr>
          <w:rFonts w:ascii="Times New Roman"/>
          <w:b w:val="false"/>
          <w:i w:val="false"/>
          <w:color w:val="000000"/>
          <w:sz w:val="28"/>
        </w:rPr>
        <w:t xml:space="preserve">
(шығындар) </w:t>
      </w:r>
    </w:p>
    <w:p>
      <w:pPr>
        <w:spacing w:after="0"/>
        <w:ind w:left="0"/>
        <w:jc w:val="both"/>
      </w:pPr>
      <w:r>
        <w:rPr>
          <w:rFonts w:ascii="Times New Roman"/>
          <w:b w:val="false"/>
          <w:i w:val="false"/>
          <w:color w:val="000000"/>
          <w:sz w:val="28"/>
        </w:rPr>
        <w:t xml:space="preserve">Азшылық үлесі                               32 </w:t>
      </w:r>
    </w:p>
    <w:p>
      <w:pPr>
        <w:spacing w:after="0"/>
        <w:ind w:left="0"/>
        <w:jc w:val="both"/>
      </w:pPr>
      <w:r>
        <w:rPr>
          <w:rFonts w:ascii="Times New Roman"/>
          <w:b w:val="false"/>
          <w:i w:val="false"/>
          <w:color w:val="000000"/>
          <w:sz w:val="28"/>
        </w:rPr>
        <w:t xml:space="preserve">Таза пайда (шығындар) жиынтығы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2-бағанда қаржылық есептің түсіндірме жазбасында көрсетілген баптар бойынша ескертулердің нөмірлері көрсетіледі </w:t>
      </w:r>
      <w:r>
        <w:br/>
      </w:r>
      <w:r>
        <w:rPr>
          <w:rFonts w:ascii="Times New Roman"/>
          <w:b w:val="false"/>
          <w:i w:val="false"/>
          <w:color w:val="000000"/>
          <w:sz w:val="28"/>
        </w:rPr>
        <w:t xml:space="preserve">
      "Азшылық үлесі" бабы шоғырландырылған қаржылық есеп жасау кезінде толтырылады </w:t>
      </w:r>
    </w:p>
    <w:p>
      <w:pPr>
        <w:spacing w:after="0"/>
        <w:ind w:left="0"/>
        <w:jc w:val="both"/>
      </w:pPr>
      <w:r>
        <w:rPr>
          <w:rFonts w:ascii="Times New Roman"/>
          <w:b w:val="false"/>
          <w:i w:val="false"/>
          <w:color w:val="000000"/>
          <w:sz w:val="28"/>
        </w:rPr>
        <w:t xml:space="preserve">Бірінші басшы ______________________ күні ______________ </w:t>
      </w:r>
      <w:r>
        <w:br/>
      </w:r>
      <w:r>
        <w:rPr>
          <w:rFonts w:ascii="Times New Roman"/>
          <w:b w:val="false"/>
          <w:i w:val="false"/>
          <w:color w:val="000000"/>
          <w:sz w:val="28"/>
        </w:rPr>
        <w:t xml:space="preserve">
Бас бухгалтер ______________________ күні 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Мөрге арналған орын </w:t>
      </w:r>
    </w:p>
    <w:bookmarkStart w:name="z4" w:id="3"/>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жылдық қаржылық есебін ұсыну     </w:t>
      </w:r>
      <w:r>
        <w:br/>
      </w:r>
      <w:r>
        <w:rPr>
          <w:rFonts w:ascii="Times New Roman"/>
          <w:b w:val="false"/>
          <w:i w:val="false"/>
          <w:color w:val="000000"/>
          <w:sz w:val="28"/>
        </w:rPr>
        <w:t xml:space="preserve">
және жариялау тәртібі,        </w:t>
      </w:r>
      <w:r>
        <w:br/>
      </w:r>
      <w:r>
        <w:rPr>
          <w:rFonts w:ascii="Times New Roman"/>
          <w:b w:val="false"/>
          <w:i w:val="false"/>
          <w:color w:val="000000"/>
          <w:sz w:val="28"/>
        </w:rPr>
        <w:t xml:space="preserve">
нысандары мен мерзімдері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24 қаңтардағы N 10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2004 жылғы 24 қаңтардағы       </w:t>
      </w:r>
      <w:r>
        <w:br/>
      </w:r>
      <w:r>
        <w:rPr>
          <w:rFonts w:ascii="Times New Roman"/>
          <w:b w:val="false"/>
          <w:i w:val="false"/>
          <w:color w:val="000000"/>
          <w:sz w:val="28"/>
        </w:rPr>
        <w:t xml:space="preserve">
N 29 бірлескен қаулыларына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N 3 нысан             </w:t>
      </w:r>
    </w:p>
    <w:p>
      <w:pPr>
        <w:spacing w:after="0"/>
        <w:ind w:left="0"/>
        <w:jc w:val="left"/>
      </w:pPr>
      <w:r>
        <w:rPr>
          <w:rFonts w:ascii="Times New Roman"/>
          <w:b/>
          <w:i w:val="false"/>
          <w:color w:val="000000"/>
        </w:rPr>
        <w:t xml:space="preserve"> 200_ жылғы "____" __________ жағдай бойынша </w:t>
      </w:r>
      <w:r>
        <w:br/>
      </w:r>
      <w:r>
        <w:rPr>
          <w:rFonts w:ascii="Times New Roman"/>
          <w:b/>
          <w:i w:val="false"/>
          <w:color w:val="000000"/>
        </w:rPr>
        <w:t xml:space="preserve">
_______________________________________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Ақша қозғалысы туралы есеп (жанама әдіс)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Баптардың атауы           |Ескерту| есепті | өткен </w:t>
      </w:r>
      <w:r>
        <w:br/>
      </w:r>
      <w:r>
        <w:rPr>
          <w:rFonts w:ascii="Times New Roman"/>
          <w:b w:val="false"/>
          <w:i w:val="false"/>
          <w:color w:val="000000"/>
          <w:sz w:val="28"/>
        </w:rPr>
        <w:t xml:space="preserve">
                                       |       |жыл үшін|жыл үшін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Салық салуға дейінгі кіріс (шығын)          1 </w:t>
      </w:r>
      <w:r>
        <w:br/>
      </w:r>
      <w:r>
        <w:rPr>
          <w:rFonts w:ascii="Times New Roman"/>
          <w:b w:val="false"/>
          <w:i w:val="false"/>
          <w:color w:val="000000"/>
          <w:sz w:val="28"/>
        </w:rPr>
        <w:t xml:space="preserve">
Ақшалай емес операциялық баптарға </w:t>
      </w:r>
      <w:r>
        <w:br/>
      </w:r>
      <w:r>
        <w:rPr>
          <w:rFonts w:ascii="Times New Roman"/>
          <w:b w:val="false"/>
          <w:i w:val="false"/>
          <w:color w:val="000000"/>
          <w:sz w:val="28"/>
        </w:rPr>
        <w:t xml:space="preserve">
түзетулер: </w:t>
      </w:r>
      <w:r>
        <w:br/>
      </w:r>
      <w:r>
        <w:rPr>
          <w:rFonts w:ascii="Times New Roman"/>
          <w:b w:val="false"/>
          <w:i w:val="false"/>
          <w:color w:val="000000"/>
          <w:sz w:val="28"/>
        </w:rPr>
        <w:t xml:space="preserve">
  оның ішінде:                              2 </w:t>
      </w:r>
      <w:r>
        <w:br/>
      </w:r>
      <w:r>
        <w:rPr>
          <w:rFonts w:ascii="Times New Roman"/>
          <w:b w:val="false"/>
          <w:i w:val="false"/>
          <w:color w:val="000000"/>
          <w:sz w:val="28"/>
        </w:rPr>
        <w:t xml:space="preserve">
  амортизациялық есептеулер және тозу       3 </w:t>
      </w:r>
      <w:r>
        <w:br/>
      </w:r>
      <w:r>
        <w:rPr>
          <w:rFonts w:ascii="Times New Roman"/>
          <w:b w:val="false"/>
          <w:i w:val="false"/>
          <w:color w:val="000000"/>
          <w:sz w:val="28"/>
        </w:rPr>
        <w:t xml:space="preserve">
  ықтимал шығындарға резервтер бойынша </w:t>
      </w:r>
      <w:r>
        <w:br/>
      </w:r>
      <w:r>
        <w:rPr>
          <w:rFonts w:ascii="Times New Roman"/>
          <w:b w:val="false"/>
          <w:i w:val="false"/>
          <w:color w:val="000000"/>
          <w:sz w:val="28"/>
        </w:rPr>
        <w:t xml:space="preserve">
  шығыстар                                  4 </w:t>
      </w:r>
      <w:r>
        <w:br/>
      </w:r>
      <w:r>
        <w:rPr>
          <w:rFonts w:ascii="Times New Roman"/>
          <w:b w:val="false"/>
          <w:i w:val="false"/>
          <w:color w:val="000000"/>
          <w:sz w:val="28"/>
        </w:rPr>
        <w:t xml:space="preserve">
  Қаржы активтерінің құнын өзгертуден </w:t>
      </w:r>
      <w:r>
        <w:br/>
      </w:r>
      <w:r>
        <w:rPr>
          <w:rFonts w:ascii="Times New Roman"/>
          <w:b w:val="false"/>
          <w:i w:val="false"/>
          <w:color w:val="000000"/>
          <w:sz w:val="28"/>
        </w:rPr>
        <w:t xml:space="preserve">
  жұмсалмаған кірістер және шығыстар        5 </w:t>
      </w:r>
      <w:r>
        <w:br/>
      </w:r>
      <w:r>
        <w:rPr>
          <w:rFonts w:ascii="Times New Roman"/>
          <w:b w:val="false"/>
          <w:i w:val="false"/>
          <w:color w:val="000000"/>
          <w:sz w:val="28"/>
        </w:rPr>
        <w:t xml:space="preserve">
  алуға сыйақы түрінде есептелген </w:t>
      </w:r>
      <w:r>
        <w:br/>
      </w:r>
      <w:r>
        <w:rPr>
          <w:rFonts w:ascii="Times New Roman"/>
          <w:b w:val="false"/>
          <w:i w:val="false"/>
          <w:color w:val="000000"/>
          <w:sz w:val="28"/>
        </w:rPr>
        <w:t xml:space="preserve">
  кірістер                                  6 </w:t>
      </w:r>
      <w:r>
        <w:br/>
      </w:r>
      <w:r>
        <w:rPr>
          <w:rFonts w:ascii="Times New Roman"/>
          <w:b w:val="false"/>
          <w:i w:val="false"/>
          <w:color w:val="000000"/>
          <w:sz w:val="28"/>
        </w:rPr>
        <w:t xml:space="preserve">
  Сыйақы төлеуге шығыстар                   7 </w:t>
      </w:r>
      <w:r>
        <w:br/>
      </w:r>
      <w:r>
        <w:rPr>
          <w:rFonts w:ascii="Times New Roman"/>
          <w:b w:val="false"/>
          <w:i w:val="false"/>
          <w:color w:val="000000"/>
          <w:sz w:val="28"/>
        </w:rPr>
        <w:t xml:space="preserve">
ақшалай емес баптарға басқа да түзетулер </w:t>
      </w:r>
      <w:r>
        <w:br/>
      </w:r>
      <w:r>
        <w:rPr>
          <w:rFonts w:ascii="Times New Roman"/>
          <w:b w:val="false"/>
          <w:i w:val="false"/>
          <w:color w:val="000000"/>
          <w:sz w:val="28"/>
        </w:rPr>
        <w:t xml:space="preserve">
Операциялық активтерді және </w:t>
      </w:r>
      <w:r>
        <w:br/>
      </w:r>
      <w:r>
        <w:rPr>
          <w:rFonts w:ascii="Times New Roman"/>
          <w:b w:val="false"/>
          <w:i w:val="false"/>
          <w:color w:val="000000"/>
          <w:sz w:val="28"/>
        </w:rPr>
        <w:t xml:space="preserve">
міндеттемелерді өзгерткенге дейінгі </w:t>
      </w:r>
      <w:r>
        <w:br/>
      </w:r>
      <w:r>
        <w:rPr>
          <w:rFonts w:ascii="Times New Roman"/>
          <w:b w:val="false"/>
          <w:i w:val="false"/>
          <w:color w:val="000000"/>
          <w:sz w:val="28"/>
        </w:rPr>
        <w:t xml:space="preserve">
операциялық кіріс (шығын) </w:t>
      </w:r>
    </w:p>
    <w:p>
      <w:pPr>
        <w:spacing w:after="0"/>
        <w:ind w:left="0"/>
        <w:jc w:val="both"/>
      </w:pPr>
      <w:r>
        <w:rPr>
          <w:rFonts w:ascii="Times New Roman"/>
          <w:b w:val="false"/>
          <w:i w:val="false"/>
          <w:color w:val="000000"/>
          <w:sz w:val="28"/>
        </w:rPr>
        <w:t xml:space="preserve">Операциялық активтерде (көбеюі) азаюы </w:t>
      </w:r>
      <w:r>
        <w:br/>
      </w:r>
      <w:r>
        <w:rPr>
          <w:rFonts w:ascii="Times New Roman"/>
          <w:b w:val="false"/>
          <w:i w:val="false"/>
          <w:color w:val="000000"/>
          <w:sz w:val="28"/>
        </w:rPr>
        <w:t xml:space="preserve">
  Өтеу мерзімі үш айдан астам мерзіммен </w:t>
      </w:r>
      <w:r>
        <w:br/>
      </w:r>
      <w:r>
        <w:rPr>
          <w:rFonts w:ascii="Times New Roman"/>
          <w:b w:val="false"/>
          <w:i w:val="false"/>
          <w:color w:val="000000"/>
          <w:sz w:val="28"/>
        </w:rPr>
        <w:t xml:space="preserve">
  орналастырылған салымдардың (көбеюі) </w:t>
      </w:r>
      <w:r>
        <w:br/>
      </w:r>
      <w:r>
        <w:rPr>
          <w:rFonts w:ascii="Times New Roman"/>
          <w:b w:val="false"/>
          <w:i w:val="false"/>
          <w:color w:val="000000"/>
          <w:sz w:val="28"/>
        </w:rPr>
        <w:t xml:space="preserve">
  азаюы                                     8 </w:t>
      </w:r>
      <w:r>
        <w:br/>
      </w:r>
      <w:r>
        <w:rPr>
          <w:rFonts w:ascii="Times New Roman"/>
          <w:b w:val="false"/>
          <w:i w:val="false"/>
          <w:color w:val="000000"/>
          <w:sz w:val="28"/>
        </w:rPr>
        <w:t xml:space="preserve">
  Берілген заемдардың және қаржылық </w:t>
      </w:r>
      <w:r>
        <w:br/>
      </w:r>
      <w:r>
        <w:rPr>
          <w:rFonts w:ascii="Times New Roman"/>
          <w:b w:val="false"/>
          <w:i w:val="false"/>
          <w:color w:val="000000"/>
          <w:sz w:val="28"/>
        </w:rPr>
        <w:t xml:space="preserve">
  жалға алудың (көбеюі) азаюы               9 </w:t>
      </w:r>
      <w:r>
        <w:br/>
      </w:r>
      <w:r>
        <w:rPr>
          <w:rFonts w:ascii="Times New Roman"/>
          <w:b w:val="false"/>
          <w:i w:val="false"/>
          <w:color w:val="000000"/>
          <w:sz w:val="28"/>
        </w:rPr>
        <w:t xml:space="preserve">
  Саудаға арналған және қолда бар </w:t>
      </w:r>
      <w:r>
        <w:br/>
      </w:r>
      <w:r>
        <w:rPr>
          <w:rFonts w:ascii="Times New Roman"/>
          <w:b w:val="false"/>
          <w:i w:val="false"/>
          <w:color w:val="000000"/>
          <w:sz w:val="28"/>
        </w:rPr>
        <w:t xml:space="preserve">
  сатуға арналған бағалы қағаздардың </w:t>
      </w:r>
      <w:r>
        <w:br/>
      </w:r>
      <w:r>
        <w:rPr>
          <w:rFonts w:ascii="Times New Roman"/>
          <w:b w:val="false"/>
          <w:i w:val="false"/>
          <w:color w:val="000000"/>
          <w:sz w:val="28"/>
        </w:rPr>
        <w:t xml:space="preserve">
  (көбеюі) азаюы                            10 </w:t>
      </w:r>
      <w:r>
        <w:br/>
      </w:r>
      <w:r>
        <w:rPr>
          <w:rFonts w:ascii="Times New Roman"/>
          <w:b w:val="false"/>
          <w:i w:val="false"/>
          <w:color w:val="000000"/>
          <w:sz w:val="28"/>
        </w:rPr>
        <w:t xml:space="preserve">
  Кері РЕПО операцияларының (көбеюі) </w:t>
      </w:r>
      <w:r>
        <w:br/>
      </w:r>
      <w:r>
        <w:rPr>
          <w:rFonts w:ascii="Times New Roman"/>
          <w:b w:val="false"/>
          <w:i w:val="false"/>
          <w:color w:val="000000"/>
          <w:sz w:val="28"/>
        </w:rPr>
        <w:t xml:space="preserve">
  азаюы                                     11 </w:t>
      </w:r>
      <w:r>
        <w:br/>
      </w:r>
      <w:r>
        <w:rPr>
          <w:rFonts w:ascii="Times New Roman"/>
          <w:b w:val="false"/>
          <w:i w:val="false"/>
          <w:color w:val="000000"/>
          <w:sz w:val="28"/>
        </w:rPr>
        <w:t xml:space="preserve">
  Клиенттерге қойылатын талаптардың </w:t>
      </w:r>
      <w:r>
        <w:br/>
      </w:r>
      <w:r>
        <w:rPr>
          <w:rFonts w:ascii="Times New Roman"/>
          <w:b w:val="false"/>
          <w:i w:val="false"/>
          <w:color w:val="000000"/>
          <w:sz w:val="28"/>
        </w:rPr>
        <w:t xml:space="preserve">
  (көбеюі) азаюы                            12 </w:t>
      </w:r>
      <w:r>
        <w:br/>
      </w:r>
      <w:r>
        <w:rPr>
          <w:rFonts w:ascii="Times New Roman"/>
          <w:b w:val="false"/>
          <w:i w:val="false"/>
          <w:color w:val="000000"/>
          <w:sz w:val="28"/>
        </w:rPr>
        <w:t xml:space="preserve">
  Басқа активтердің (көбеюі) азаюы          13 </w:t>
      </w:r>
    </w:p>
    <w:p>
      <w:pPr>
        <w:spacing w:after="0"/>
        <w:ind w:left="0"/>
        <w:jc w:val="both"/>
      </w:pPr>
      <w:r>
        <w:rPr>
          <w:rFonts w:ascii="Times New Roman"/>
          <w:b w:val="false"/>
          <w:i w:val="false"/>
          <w:color w:val="000000"/>
          <w:sz w:val="28"/>
        </w:rPr>
        <w:t xml:space="preserve">Операциялық міндеттемелердің көбеюі </w:t>
      </w:r>
      <w:r>
        <w:br/>
      </w:r>
      <w:r>
        <w:rPr>
          <w:rFonts w:ascii="Times New Roman"/>
          <w:b w:val="false"/>
          <w:i w:val="false"/>
          <w:color w:val="000000"/>
          <w:sz w:val="28"/>
        </w:rPr>
        <w:t xml:space="preserve">
(азаюы) </w:t>
      </w:r>
      <w:r>
        <w:br/>
      </w:r>
      <w:r>
        <w:rPr>
          <w:rFonts w:ascii="Times New Roman"/>
          <w:b w:val="false"/>
          <w:i w:val="false"/>
          <w:color w:val="000000"/>
          <w:sz w:val="28"/>
        </w:rPr>
        <w:t xml:space="preserve">
  Өтеу мерзімі үш айдан астам мерзімге </w:t>
      </w:r>
      <w:r>
        <w:br/>
      </w:r>
      <w:r>
        <w:rPr>
          <w:rFonts w:ascii="Times New Roman"/>
          <w:b w:val="false"/>
          <w:i w:val="false"/>
          <w:color w:val="000000"/>
          <w:sz w:val="28"/>
        </w:rPr>
        <w:t xml:space="preserve">
  тартылған салымдардың (көбеюі) азаюы      14 </w:t>
      </w:r>
      <w:r>
        <w:br/>
      </w:r>
      <w:r>
        <w:rPr>
          <w:rFonts w:ascii="Times New Roman"/>
          <w:b w:val="false"/>
          <w:i w:val="false"/>
          <w:color w:val="000000"/>
          <w:sz w:val="28"/>
        </w:rPr>
        <w:t xml:space="preserve">
  "РЕПО" операциясының көбеюі (азаюы)       15 </w:t>
      </w:r>
      <w:r>
        <w:br/>
      </w:r>
      <w:r>
        <w:rPr>
          <w:rFonts w:ascii="Times New Roman"/>
          <w:b w:val="false"/>
          <w:i w:val="false"/>
          <w:color w:val="000000"/>
          <w:sz w:val="28"/>
        </w:rPr>
        <w:t xml:space="preserve">
  Басқа кредиторлық берешектің </w:t>
      </w:r>
      <w:r>
        <w:br/>
      </w:r>
      <w:r>
        <w:rPr>
          <w:rFonts w:ascii="Times New Roman"/>
          <w:b w:val="false"/>
          <w:i w:val="false"/>
          <w:color w:val="000000"/>
          <w:sz w:val="28"/>
        </w:rPr>
        <w:t xml:space="preserve">
  көбеюі (азаюы)                            16 </w:t>
      </w:r>
      <w:r>
        <w:br/>
      </w:r>
      <w:r>
        <w:rPr>
          <w:rFonts w:ascii="Times New Roman"/>
          <w:b w:val="false"/>
          <w:i w:val="false"/>
          <w:color w:val="000000"/>
          <w:sz w:val="28"/>
        </w:rPr>
        <w:t xml:space="preserve">
  Басқа міндеттемелердің көбеюі (азаюы)     17 </w:t>
      </w:r>
    </w:p>
    <w:p>
      <w:pPr>
        <w:spacing w:after="0"/>
        <w:ind w:left="0"/>
        <w:jc w:val="both"/>
      </w:pPr>
      <w:r>
        <w:rPr>
          <w:rFonts w:ascii="Times New Roman"/>
          <w:b w:val="false"/>
          <w:i w:val="false"/>
          <w:color w:val="000000"/>
          <w:sz w:val="28"/>
        </w:rPr>
        <w:t xml:space="preserve">Операциялық қызметтен түскен ақшаның </w:t>
      </w:r>
      <w:r>
        <w:br/>
      </w:r>
      <w:r>
        <w:rPr>
          <w:rFonts w:ascii="Times New Roman"/>
          <w:b w:val="false"/>
          <w:i w:val="false"/>
          <w:color w:val="000000"/>
          <w:sz w:val="28"/>
        </w:rPr>
        <w:t xml:space="preserve">
көбеюі және азаюы </w:t>
      </w:r>
      <w:r>
        <w:br/>
      </w:r>
      <w:r>
        <w:rPr>
          <w:rFonts w:ascii="Times New Roman"/>
          <w:b w:val="false"/>
          <w:i w:val="false"/>
          <w:color w:val="000000"/>
          <w:sz w:val="28"/>
        </w:rPr>
        <w:t xml:space="preserve">
  Корпоративтік табыс салығы                18 </w:t>
      </w:r>
    </w:p>
    <w:p>
      <w:pPr>
        <w:spacing w:after="0"/>
        <w:ind w:left="0"/>
        <w:jc w:val="both"/>
      </w:pPr>
      <w:r>
        <w:rPr>
          <w:rFonts w:ascii="Times New Roman"/>
          <w:b w:val="false"/>
          <w:i w:val="false"/>
          <w:color w:val="000000"/>
          <w:sz w:val="28"/>
        </w:rPr>
        <w:t xml:space="preserve">Салық салудан кейінгі операциялық </w:t>
      </w:r>
      <w:r>
        <w:br/>
      </w:r>
      <w:r>
        <w:rPr>
          <w:rFonts w:ascii="Times New Roman"/>
          <w:b w:val="false"/>
          <w:i w:val="false"/>
          <w:color w:val="000000"/>
          <w:sz w:val="28"/>
        </w:rPr>
        <w:t xml:space="preserve">
қызметтен түскен ақшаның көбею </w:t>
      </w:r>
      <w:r>
        <w:br/>
      </w:r>
      <w:r>
        <w:rPr>
          <w:rFonts w:ascii="Times New Roman"/>
          <w:b w:val="false"/>
          <w:i w:val="false"/>
          <w:color w:val="000000"/>
          <w:sz w:val="28"/>
        </w:rPr>
        <w:t xml:space="preserve">
(азаю) жиынтығы </w:t>
      </w:r>
    </w:p>
    <w:p>
      <w:pPr>
        <w:spacing w:after="0"/>
        <w:ind w:left="0"/>
        <w:jc w:val="both"/>
      </w:pPr>
      <w:r>
        <w:rPr>
          <w:rFonts w:ascii="Times New Roman"/>
          <w:b w:val="false"/>
          <w:i w:val="false"/>
          <w:color w:val="000000"/>
          <w:sz w:val="28"/>
        </w:rPr>
        <w:t xml:space="preserve">Инвестициялық қызметпен байланысты </w:t>
      </w:r>
      <w:r>
        <w:br/>
      </w:r>
      <w:r>
        <w:rPr>
          <w:rFonts w:ascii="Times New Roman"/>
          <w:b w:val="false"/>
          <w:i w:val="false"/>
          <w:color w:val="000000"/>
          <w:sz w:val="28"/>
        </w:rPr>
        <w:t xml:space="preserve">
ақшалай түсімдер және төлемдер </w:t>
      </w:r>
      <w:r>
        <w:br/>
      </w:r>
      <w:r>
        <w:rPr>
          <w:rFonts w:ascii="Times New Roman"/>
          <w:b w:val="false"/>
          <w:i w:val="false"/>
          <w:color w:val="000000"/>
          <w:sz w:val="28"/>
        </w:rPr>
        <w:t xml:space="preserve">
Өтеуге дейін ұсталынатын бағалы </w:t>
      </w:r>
      <w:r>
        <w:br/>
      </w:r>
      <w:r>
        <w:rPr>
          <w:rFonts w:ascii="Times New Roman"/>
          <w:b w:val="false"/>
          <w:i w:val="false"/>
          <w:color w:val="000000"/>
          <w:sz w:val="28"/>
        </w:rPr>
        <w:t xml:space="preserve">
қағаздарды сатып алу (сату)                 19 </w:t>
      </w:r>
      <w:r>
        <w:br/>
      </w:r>
      <w:r>
        <w:rPr>
          <w:rFonts w:ascii="Times New Roman"/>
          <w:b w:val="false"/>
          <w:i w:val="false"/>
          <w:color w:val="000000"/>
          <w:sz w:val="28"/>
        </w:rPr>
        <w:t xml:space="preserve">
Негізгі құрал-жабдықтар мен материалдық </w:t>
      </w:r>
      <w:r>
        <w:br/>
      </w:r>
      <w:r>
        <w:rPr>
          <w:rFonts w:ascii="Times New Roman"/>
          <w:b w:val="false"/>
          <w:i w:val="false"/>
          <w:color w:val="000000"/>
          <w:sz w:val="28"/>
        </w:rPr>
        <w:t xml:space="preserve">
емес активтерді сатып алу                   20 </w:t>
      </w:r>
      <w:r>
        <w:br/>
      </w:r>
      <w:r>
        <w:rPr>
          <w:rFonts w:ascii="Times New Roman"/>
          <w:b w:val="false"/>
          <w:i w:val="false"/>
          <w:color w:val="000000"/>
          <w:sz w:val="28"/>
        </w:rPr>
        <w:t xml:space="preserve">
Негізгі құрал-жабдықтар мен </w:t>
      </w:r>
      <w:r>
        <w:br/>
      </w:r>
      <w:r>
        <w:rPr>
          <w:rFonts w:ascii="Times New Roman"/>
          <w:b w:val="false"/>
          <w:i w:val="false"/>
          <w:color w:val="000000"/>
          <w:sz w:val="28"/>
        </w:rPr>
        <w:t xml:space="preserve">
материалдық емес активтерді сату            21 </w:t>
      </w:r>
      <w:r>
        <w:br/>
      </w:r>
      <w:r>
        <w:rPr>
          <w:rFonts w:ascii="Times New Roman"/>
          <w:b w:val="false"/>
          <w:i w:val="false"/>
          <w:color w:val="000000"/>
          <w:sz w:val="28"/>
        </w:rPr>
        <w:t xml:space="preserve">
Басқа заңды тұлғалардың капиталына </w:t>
      </w:r>
      <w:r>
        <w:br/>
      </w:r>
      <w:r>
        <w:rPr>
          <w:rFonts w:ascii="Times New Roman"/>
          <w:b w:val="false"/>
          <w:i w:val="false"/>
          <w:color w:val="000000"/>
          <w:sz w:val="28"/>
        </w:rPr>
        <w:t xml:space="preserve">
инвестициялар                               22 </w:t>
      </w:r>
      <w:r>
        <w:br/>
      </w:r>
      <w:r>
        <w:rPr>
          <w:rFonts w:ascii="Times New Roman"/>
          <w:b w:val="false"/>
          <w:i w:val="false"/>
          <w:color w:val="000000"/>
          <w:sz w:val="28"/>
        </w:rPr>
        <w:t xml:space="preserve">
Басқа да түсімдер және төлемдер             23 </w:t>
      </w:r>
      <w:r>
        <w:br/>
      </w:r>
      <w:r>
        <w:rPr>
          <w:rFonts w:ascii="Times New Roman"/>
          <w:b w:val="false"/>
          <w:i w:val="false"/>
          <w:color w:val="000000"/>
          <w:sz w:val="28"/>
        </w:rPr>
        <w:t xml:space="preserve">
Инвестициялық қызметтен түскен </w:t>
      </w:r>
      <w:r>
        <w:br/>
      </w:r>
      <w:r>
        <w:rPr>
          <w:rFonts w:ascii="Times New Roman"/>
          <w:b w:val="false"/>
          <w:i w:val="false"/>
          <w:color w:val="000000"/>
          <w:sz w:val="28"/>
        </w:rPr>
        <w:t xml:space="preserve">
ақшаның көбею (азаю) жиынтығы </w:t>
      </w:r>
    </w:p>
    <w:p>
      <w:pPr>
        <w:spacing w:after="0"/>
        <w:ind w:left="0"/>
        <w:jc w:val="both"/>
      </w:pPr>
      <w:r>
        <w:rPr>
          <w:rFonts w:ascii="Times New Roman"/>
          <w:b w:val="false"/>
          <w:i w:val="false"/>
          <w:color w:val="000000"/>
          <w:sz w:val="28"/>
        </w:rPr>
        <w:t xml:space="preserve">Қаржылық қызметке байланысты </w:t>
      </w:r>
      <w:r>
        <w:br/>
      </w:r>
      <w:r>
        <w:rPr>
          <w:rFonts w:ascii="Times New Roman"/>
          <w:b w:val="false"/>
          <w:i w:val="false"/>
          <w:color w:val="000000"/>
          <w:sz w:val="28"/>
        </w:rPr>
        <w:t xml:space="preserve">
ақшалай түсімдер және төлемдер </w:t>
      </w:r>
      <w:r>
        <w:br/>
      </w:r>
      <w:r>
        <w:rPr>
          <w:rFonts w:ascii="Times New Roman"/>
          <w:b w:val="false"/>
          <w:i w:val="false"/>
          <w:color w:val="000000"/>
          <w:sz w:val="28"/>
        </w:rPr>
        <w:t xml:space="preserve">
Акциялар шығару                             24 </w:t>
      </w:r>
      <w:r>
        <w:br/>
      </w:r>
      <w:r>
        <w:rPr>
          <w:rFonts w:ascii="Times New Roman"/>
          <w:b w:val="false"/>
          <w:i w:val="false"/>
          <w:color w:val="000000"/>
          <w:sz w:val="28"/>
        </w:rPr>
        <w:t xml:space="preserve">
Борыштық міндеттемелер шығару               25 </w:t>
      </w:r>
      <w:r>
        <w:br/>
      </w:r>
      <w:r>
        <w:rPr>
          <w:rFonts w:ascii="Times New Roman"/>
          <w:b w:val="false"/>
          <w:i w:val="false"/>
          <w:color w:val="000000"/>
          <w:sz w:val="28"/>
        </w:rPr>
        <w:t xml:space="preserve">
Меншік акцияларын сатып алу немесе өтеу     26 </w:t>
      </w:r>
      <w:r>
        <w:br/>
      </w:r>
      <w:r>
        <w:rPr>
          <w:rFonts w:ascii="Times New Roman"/>
          <w:b w:val="false"/>
          <w:i w:val="false"/>
          <w:color w:val="000000"/>
          <w:sz w:val="28"/>
        </w:rPr>
        <w:t xml:space="preserve">
Дивидендтер төлеу                           27 </w:t>
      </w:r>
      <w:r>
        <w:br/>
      </w:r>
      <w:r>
        <w:rPr>
          <w:rFonts w:ascii="Times New Roman"/>
          <w:b w:val="false"/>
          <w:i w:val="false"/>
          <w:color w:val="000000"/>
          <w:sz w:val="28"/>
        </w:rPr>
        <w:t xml:space="preserve">
Азшылық үлесінің көбеюі (азаюы)             28 </w:t>
      </w:r>
      <w:r>
        <w:br/>
      </w:r>
      <w:r>
        <w:rPr>
          <w:rFonts w:ascii="Times New Roman"/>
          <w:b w:val="false"/>
          <w:i w:val="false"/>
          <w:color w:val="000000"/>
          <w:sz w:val="28"/>
        </w:rPr>
        <w:t xml:space="preserve">
Басқа түсімдер және төлемдер                29 </w:t>
      </w:r>
      <w:r>
        <w:br/>
      </w:r>
      <w:r>
        <w:rPr>
          <w:rFonts w:ascii="Times New Roman"/>
          <w:b w:val="false"/>
          <w:i w:val="false"/>
          <w:color w:val="000000"/>
          <w:sz w:val="28"/>
        </w:rPr>
        <w:t xml:space="preserve">
Қаржылық қызметтен түскен ақшаның </w:t>
      </w:r>
      <w:r>
        <w:br/>
      </w:r>
      <w:r>
        <w:rPr>
          <w:rFonts w:ascii="Times New Roman"/>
          <w:b w:val="false"/>
          <w:i w:val="false"/>
          <w:color w:val="000000"/>
          <w:sz w:val="28"/>
        </w:rPr>
        <w:t xml:space="preserve">
көбею немесе азаю жиынтығы </w:t>
      </w:r>
    </w:p>
    <w:p>
      <w:pPr>
        <w:spacing w:after="0"/>
        <w:ind w:left="0"/>
        <w:jc w:val="both"/>
      </w:pPr>
      <w:r>
        <w:rPr>
          <w:rFonts w:ascii="Times New Roman"/>
          <w:b w:val="false"/>
          <w:i w:val="false"/>
          <w:color w:val="000000"/>
          <w:sz w:val="28"/>
        </w:rPr>
        <w:t xml:space="preserve">Есепті кезеңдегі ақшаның таза </w:t>
      </w:r>
      <w:r>
        <w:br/>
      </w:r>
      <w:r>
        <w:rPr>
          <w:rFonts w:ascii="Times New Roman"/>
          <w:b w:val="false"/>
          <w:i w:val="false"/>
          <w:color w:val="000000"/>
          <w:sz w:val="28"/>
        </w:rPr>
        <w:t xml:space="preserve">
көбею немесе азаю жиынтығы </w:t>
      </w:r>
    </w:p>
    <w:p>
      <w:pPr>
        <w:spacing w:after="0"/>
        <w:ind w:left="0"/>
        <w:jc w:val="both"/>
      </w:pPr>
      <w:r>
        <w:rPr>
          <w:rFonts w:ascii="Times New Roman"/>
          <w:b w:val="false"/>
          <w:i w:val="false"/>
          <w:color w:val="000000"/>
          <w:sz w:val="28"/>
        </w:rPr>
        <w:t xml:space="preserve">Есепті кезең басындағы ақша қалдығы         30 </w:t>
      </w:r>
      <w:r>
        <w:br/>
      </w:r>
      <w:r>
        <w:rPr>
          <w:rFonts w:ascii="Times New Roman"/>
          <w:b w:val="false"/>
          <w:i w:val="false"/>
          <w:color w:val="000000"/>
          <w:sz w:val="28"/>
        </w:rPr>
        <w:t xml:space="preserve">
Есепті кезең соңындағы ақша қалдығы         31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2-бағанда қаржылық есептің түсіндірме жазбасында көрсетілген баптар бойынша ескертулердің номері көрсетіледі </w:t>
      </w:r>
      <w:r>
        <w:br/>
      </w:r>
      <w:r>
        <w:rPr>
          <w:rFonts w:ascii="Times New Roman"/>
          <w:b w:val="false"/>
          <w:i w:val="false"/>
          <w:color w:val="000000"/>
          <w:sz w:val="28"/>
        </w:rPr>
        <w:t xml:space="preserve">
      "Азшылық үлесінің көбеюі (азаюы)" бабы шоғырландырылған қаржылық есепті жасау кезінде толтырылады </w:t>
      </w:r>
    </w:p>
    <w:p>
      <w:pPr>
        <w:spacing w:after="0"/>
        <w:ind w:left="0"/>
        <w:jc w:val="both"/>
      </w:pPr>
      <w:r>
        <w:rPr>
          <w:rFonts w:ascii="Times New Roman"/>
          <w:b w:val="false"/>
          <w:i w:val="false"/>
          <w:color w:val="000000"/>
          <w:sz w:val="28"/>
        </w:rPr>
        <w:t xml:space="preserve">Бірінші басшы ______________________ күні ______________ </w:t>
      </w:r>
      <w:r>
        <w:br/>
      </w:r>
      <w:r>
        <w:rPr>
          <w:rFonts w:ascii="Times New Roman"/>
          <w:b w:val="false"/>
          <w:i w:val="false"/>
          <w:color w:val="000000"/>
          <w:sz w:val="28"/>
        </w:rPr>
        <w:t xml:space="preserve">
Бас бухгалтер ______________________ күні 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Мөрдің орны </w:t>
      </w:r>
    </w:p>
    <w:bookmarkStart w:name="z5" w:id="4"/>
    <w:p>
      <w:pPr>
        <w:spacing w:after="0"/>
        <w:ind w:left="0"/>
        <w:jc w:val="both"/>
      </w:pPr>
      <w:r>
        <w:rPr>
          <w:rFonts w:ascii="Times New Roman"/>
          <w:b w:val="false"/>
          <w:i w:val="false"/>
          <w:color w:val="000000"/>
          <w:sz w:val="28"/>
        </w:rPr>
        <w:t xml:space="preserve">
"Екінші деңгейдегі банктердің     </w:t>
      </w:r>
      <w:r>
        <w:br/>
      </w:r>
      <w:r>
        <w:rPr>
          <w:rFonts w:ascii="Times New Roman"/>
          <w:b w:val="false"/>
          <w:i w:val="false"/>
          <w:color w:val="000000"/>
          <w:sz w:val="28"/>
        </w:rPr>
        <w:t xml:space="preserve">
жылдық қаржылық есебін ұсыну     </w:t>
      </w:r>
      <w:r>
        <w:br/>
      </w:r>
      <w:r>
        <w:rPr>
          <w:rFonts w:ascii="Times New Roman"/>
          <w:b w:val="false"/>
          <w:i w:val="false"/>
          <w:color w:val="000000"/>
          <w:sz w:val="28"/>
        </w:rPr>
        <w:t xml:space="preserve">
және жариялау тәртібі,        </w:t>
      </w:r>
      <w:r>
        <w:br/>
      </w:r>
      <w:r>
        <w:rPr>
          <w:rFonts w:ascii="Times New Roman"/>
          <w:b w:val="false"/>
          <w:i w:val="false"/>
          <w:color w:val="000000"/>
          <w:sz w:val="28"/>
        </w:rPr>
        <w:t xml:space="preserve">
нысандары мен мерзімдері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24 қаңтардағы N 10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жөніндегі агенттігінің        </w:t>
      </w:r>
      <w:r>
        <w:br/>
      </w:r>
      <w:r>
        <w:rPr>
          <w:rFonts w:ascii="Times New Roman"/>
          <w:b w:val="false"/>
          <w:i w:val="false"/>
          <w:color w:val="000000"/>
          <w:sz w:val="28"/>
        </w:rPr>
        <w:t xml:space="preserve">
2004 жылғы 24 қаңтардағы       </w:t>
      </w:r>
      <w:r>
        <w:br/>
      </w:r>
      <w:r>
        <w:rPr>
          <w:rFonts w:ascii="Times New Roman"/>
          <w:b w:val="false"/>
          <w:i w:val="false"/>
          <w:color w:val="000000"/>
          <w:sz w:val="28"/>
        </w:rPr>
        <w:t xml:space="preserve">
N 29 бірлескен қаулыларына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N 4 нысан             </w:t>
      </w:r>
    </w:p>
    <w:p>
      <w:pPr>
        <w:spacing w:after="0"/>
        <w:ind w:left="0"/>
        <w:jc w:val="left"/>
      </w:pPr>
      <w:r>
        <w:rPr>
          <w:rFonts w:ascii="Times New Roman"/>
          <w:b/>
          <w:i w:val="false"/>
          <w:color w:val="000000"/>
        </w:rPr>
        <w:t xml:space="preserve"> Меншік капиталындағы өзгерістер туралы есеп </w:t>
      </w:r>
      <w:r>
        <w:br/>
      </w:r>
      <w:r>
        <w:rPr>
          <w:rFonts w:ascii="Times New Roman"/>
          <w:b/>
          <w:i w:val="false"/>
          <w:color w:val="000000"/>
        </w:rPr>
        <w:t xml:space="preserve">
___________________________________________ </w:t>
      </w:r>
      <w:r>
        <w:br/>
      </w:r>
      <w:r>
        <w:rPr>
          <w:rFonts w:ascii="Times New Roman"/>
          <w:b/>
          <w:i w:val="false"/>
          <w:color w:val="000000"/>
        </w:rPr>
        <w:t xml:space="preserve">
(банктің атауы) </w:t>
      </w:r>
      <w:r>
        <w:br/>
      </w:r>
      <w:r>
        <w:rPr>
          <w:rFonts w:ascii="Times New Roman"/>
          <w:b/>
          <w:i w:val="false"/>
          <w:color w:val="000000"/>
        </w:rPr>
        <w:t xml:space="preserve">
200_ жылғы ________________ жағдай бойынша </w:t>
      </w:r>
    </w:p>
    <w:p>
      <w:pPr>
        <w:spacing w:after="0"/>
        <w:ind w:left="0"/>
        <w:jc w:val="both"/>
      </w:pPr>
      <w:r>
        <w:rPr>
          <w:rFonts w:ascii="Times New Roman"/>
          <w:b w:val="false"/>
          <w:i w:val="false"/>
          <w:color w:val="000000"/>
          <w:sz w:val="28"/>
        </w:rPr>
        <w:t xml:space="preserve">                                                      мың теңгемен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|Жар.|Сый.|Алын.|Ре.  |Басқа|Бөлін.|Жиын. </w:t>
      </w:r>
      <w:r>
        <w:br/>
      </w:r>
      <w:r>
        <w:rPr>
          <w:rFonts w:ascii="Times New Roman"/>
          <w:b w:val="false"/>
          <w:i w:val="false"/>
          <w:color w:val="000000"/>
          <w:sz w:val="28"/>
        </w:rPr>
        <w:t xml:space="preserve">
                          |ғы. |лық.|ған  |зерв.|ре.  |беген |тығы </w:t>
      </w:r>
      <w:r>
        <w:br/>
      </w:r>
      <w:r>
        <w:rPr>
          <w:rFonts w:ascii="Times New Roman"/>
          <w:b w:val="false"/>
          <w:i w:val="false"/>
          <w:color w:val="000000"/>
          <w:sz w:val="28"/>
        </w:rPr>
        <w:t xml:space="preserve">
                          |лық |ақы |капи.|тік  |зерв.|кіріс | </w:t>
      </w:r>
      <w:r>
        <w:br/>
      </w:r>
      <w:r>
        <w:rPr>
          <w:rFonts w:ascii="Times New Roman"/>
          <w:b w:val="false"/>
          <w:i w:val="false"/>
          <w:color w:val="000000"/>
          <w:sz w:val="28"/>
        </w:rPr>
        <w:t xml:space="preserve">
                          |ка. |(қо.|тал  |капи.|тер  |(жа.  | </w:t>
      </w:r>
      <w:r>
        <w:br/>
      </w:r>
      <w:r>
        <w:rPr>
          <w:rFonts w:ascii="Times New Roman"/>
          <w:b w:val="false"/>
          <w:i w:val="false"/>
          <w:color w:val="000000"/>
          <w:sz w:val="28"/>
        </w:rPr>
        <w:t xml:space="preserve">
                          |пи. |сым.|     |тал  |     |был.  | </w:t>
      </w:r>
      <w:r>
        <w:br/>
      </w:r>
      <w:r>
        <w:rPr>
          <w:rFonts w:ascii="Times New Roman"/>
          <w:b w:val="false"/>
          <w:i w:val="false"/>
          <w:color w:val="000000"/>
          <w:sz w:val="28"/>
        </w:rPr>
        <w:t xml:space="preserve">
                          |тал |ша  |     |     |     |маған | </w:t>
      </w:r>
      <w:r>
        <w:br/>
      </w:r>
      <w:r>
        <w:rPr>
          <w:rFonts w:ascii="Times New Roman"/>
          <w:b w:val="false"/>
          <w:i w:val="false"/>
          <w:color w:val="000000"/>
          <w:sz w:val="28"/>
        </w:rPr>
        <w:t xml:space="preserve">
                          |    |тө. |     |     |     |шығын)| </w:t>
      </w:r>
      <w:r>
        <w:br/>
      </w:r>
      <w:r>
        <w:rPr>
          <w:rFonts w:ascii="Times New Roman"/>
          <w:b w:val="false"/>
          <w:i w:val="false"/>
          <w:color w:val="000000"/>
          <w:sz w:val="28"/>
        </w:rPr>
        <w:t xml:space="preserve">
                          |    |лен.|     |     |     |      | </w:t>
      </w:r>
      <w:r>
        <w:br/>
      </w:r>
      <w:r>
        <w:rPr>
          <w:rFonts w:ascii="Times New Roman"/>
          <w:b w:val="false"/>
          <w:i w:val="false"/>
          <w:color w:val="000000"/>
          <w:sz w:val="28"/>
        </w:rPr>
        <w:t xml:space="preserve">
                          |    |ген |     |     |     |      | </w:t>
      </w:r>
      <w:r>
        <w:br/>
      </w:r>
      <w:r>
        <w:rPr>
          <w:rFonts w:ascii="Times New Roman"/>
          <w:b w:val="false"/>
          <w:i w:val="false"/>
          <w:color w:val="000000"/>
          <w:sz w:val="28"/>
        </w:rPr>
        <w:t xml:space="preserve">
                          |    |ка. |     |     |     |      | </w:t>
      </w:r>
      <w:r>
        <w:br/>
      </w:r>
      <w:r>
        <w:rPr>
          <w:rFonts w:ascii="Times New Roman"/>
          <w:b w:val="false"/>
          <w:i w:val="false"/>
          <w:color w:val="000000"/>
          <w:sz w:val="28"/>
        </w:rPr>
        <w:t xml:space="preserve">
                          |    |пи. |     |     |     |      | </w:t>
      </w:r>
      <w:r>
        <w:br/>
      </w:r>
      <w:r>
        <w:rPr>
          <w:rFonts w:ascii="Times New Roman"/>
          <w:b w:val="false"/>
          <w:i w:val="false"/>
          <w:color w:val="000000"/>
          <w:sz w:val="28"/>
        </w:rPr>
        <w:t xml:space="preserve">
                          |    |тал)|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Есепті кезеңнің басындағы </w:t>
      </w:r>
      <w:r>
        <w:br/>
      </w:r>
      <w:r>
        <w:rPr>
          <w:rFonts w:ascii="Times New Roman"/>
          <w:b w:val="false"/>
          <w:i w:val="false"/>
          <w:color w:val="000000"/>
          <w:sz w:val="28"/>
        </w:rPr>
        <w:t xml:space="preserve">
сальдо </w:t>
      </w:r>
      <w:r>
        <w:br/>
      </w:r>
      <w:r>
        <w:rPr>
          <w:rFonts w:ascii="Times New Roman"/>
          <w:b w:val="false"/>
          <w:i w:val="false"/>
          <w:color w:val="000000"/>
          <w:sz w:val="28"/>
        </w:rPr>
        <w:t xml:space="preserve">
Есеп саясатындағы </w:t>
      </w:r>
      <w:r>
        <w:br/>
      </w:r>
      <w:r>
        <w:rPr>
          <w:rFonts w:ascii="Times New Roman"/>
          <w:b w:val="false"/>
          <w:i w:val="false"/>
          <w:color w:val="000000"/>
          <w:sz w:val="28"/>
        </w:rPr>
        <w:t xml:space="preserve">
өзгерістер және негізгі </w:t>
      </w:r>
      <w:r>
        <w:br/>
      </w:r>
      <w:r>
        <w:rPr>
          <w:rFonts w:ascii="Times New Roman"/>
          <w:b w:val="false"/>
          <w:i w:val="false"/>
          <w:color w:val="000000"/>
          <w:sz w:val="28"/>
        </w:rPr>
        <w:t xml:space="preserve">
қателерді түзету </w:t>
      </w:r>
      <w:r>
        <w:br/>
      </w:r>
      <w:r>
        <w:rPr>
          <w:rFonts w:ascii="Times New Roman"/>
          <w:b w:val="false"/>
          <w:i w:val="false"/>
          <w:color w:val="000000"/>
          <w:sz w:val="28"/>
        </w:rPr>
        <w:t xml:space="preserve">
Есепті кезеңнің басында </w:t>
      </w:r>
      <w:r>
        <w:br/>
      </w:r>
      <w:r>
        <w:rPr>
          <w:rFonts w:ascii="Times New Roman"/>
          <w:b w:val="false"/>
          <w:i w:val="false"/>
          <w:color w:val="000000"/>
          <w:sz w:val="28"/>
        </w:rPr>
        <w:t xml:space="preserve">
қайта есептелген сальдо </w:t>
      </w:r>
      <w:r>
        <w:br/>
      </w:r>
      <w:r>
        <w:rPr>
          <w:rFonts w:ascii="Times New Roman"/>
          <w:b w:val="false"/>
          <w:i w:val="false"/>
          <w:color w:val="000000"/>
          <w:sz w:val="28"/>
        </w:rPr>
        <w:t xml:space="preserve">
Есепті кезеңде қосымша </w:t>
      </w:r>
      <w:r>
        <w:br/>
      </w:r>
      <w:r>
        <w:rPr>
          <w:rFonts w:ascii="Times New Roman"/>
          <w:b w:val="false"/>
          <w:i w:val="false"/>
          <w:color w:val="000000"/>
          <w:sz w:val="28"/>
        </w:rPr>
        <w:t xml:space="preserve">
шығарылған (сатып алынған) </w:t>
      </w:r>
      <w:r>
        <w:br/>
      </w:r>
      <w:r>
        <w:rPr>
          <w:rFonts w:ascii="Times New Roman"/>
          <w:b w:val="false"/>
          <w:i w:val="false"/>
          <w:color w:val="000000"/>
          <w:sz w:val="28"/>
        </w:rPr>
        <w:t xml:space="preserve">
меншікті акциялар </w:t>
      </w:r>
      <w:r>
        <w:br/>
      </w:r>
      <w:r>
        <w:rPr>
          <w:rFonts w:ascii="Times New Roman"/>
          <w:b w:val="false"/>
          <w:i w:val="false"/>
          <w:color w:val="000000"/>
          <w:sz w:val="28"/>
        </w:rPr>
        <w:t xml:space="preserve">
Дивидендтер  </w:t>
      </w:r>
      <w:r>
        <w:br/>
      </w:r>
      <w:r>
        <w:rPr>
          <w:rFonts w:ascii="Times New Roman"/>
          <w:b w:val="false"/>
          <w:i w:val="false"/>
          <w:color w:val="000000"/>
          <w:sz w:val="28"/>
        </w:rPr>
        <w:t xml:space="preserve">
Негізгі құрал-жабдықты </w:t>
      </w:r>
      <w:r>
        <w:br/>
      </w:r>
      <w:r>
        <w:rPr>
          <w:rFonts w:ascii="Times New Roman"/>
          <w:b w:val="false"/>
          <w:i w:val="false"/>
          <w:color w:val="000000"/>
          <w:sz w:val="28"/>
        </w:rPr>
        <w:t xml:space="preserve">
қайта бағалау </w:t>
      </w:r>
      <w:r>
        <w:br/>
      </w:r>
      <w:r>
        <w:rPr>
          <w:rFonts w:ascii="Times New Roman"/>
          <w:b w:val="false"/>
          <w:i w:val="false"/>
          <w:color w:val="000000"/>
          <w:sz w:val="28"/>
        </w:rPr>
        <w:t xml:space="preserve">
Сатуға арналған қолда бар </w:t>
      </w:r>
      <w:r>
        <w:br/>
      </w:r>
      <w:r>
        <w:rPr>
          <w:rFonts w:ascii="Times New Roman"/>
          <w:b w:val="false"/>
          <w:i w:val="false"/>
          <w:color w:val="000000"/>
          <w:sz w:val="28"/>
        </w:rPr>
        <w:t xml:space="preserve">
бағалы қағаздардың </w:t>
      </w:r>
      <w:r>
        <w:br/>
      </w:r>
      <w:r>
        <w:rPr>
          <w:rFonts w:ascii="Times New Roman"/>
          <w:b w:val="false"/>
          <w:i w:val="false"/>
          <w:color w:val="000000"/>
          <w:sz w:val="28"/>
        </w:rPr>
        <w:t xml:space="preserve">
құнын өзгерту </w:t>
      </w:r>
      <w:r>
        <w:br/>
      </w:r>
      <w:r>
        <w:rPr>
          <w:rFonts w:ascii="Times New Roman"/>
          <w:b w:val="false"/>
          <w:i w:val="false"/>
          <w:color w:val="000000"/>
          <w:sz w:val="28"/>
        </w:rPr>
        <w:t xml:space="preserve">
Есепті кезеңде бөлінбеген </w:t>
      </w:r>
      <w:r>
        <w:br/>
      </w:r>
      <w:r>
        <w:rPr>
          <w:rFonts w:ascii="Times New Roman"/>
          <w:b w:val="false"/>
          <w:i w:val="false"/>
          <w:color w:val="000000"/>
          <w:sz w:val="28"/>
        </w:rPr>
        <w:t xml:space="preserve">
кіріс (шығын) </w:t>
      </w:r>
      <w:r>
        <w:br/>
      </w:r>
      <w:r>
        <w:rPr>
          <w:rFonts w:ascii="Times New Roman"/>
          <w:b w:val="false"/>
          <w:i w:val="false"/>
          <w:color w:val="000000"/>
          <w:sz w:val="28"/>
        </w:rPr>
        <w:t xml:space="preserve">
Ішкі аударымдар </w:t>
      </w:r>
      <w:r>
        <w:br/>
      </w:r>
      <w:r>
        <w:rPr>
          <w:rFonts w:ascii="Times New Roman"/>
          <w:b w:val="false"/>
          <w:i w:val="false"/>
          <w:color w:val="000000"/>
          <w:sz w:val="28"/>
        </w:rPr>
        <w:t xml:space="preserve">
резервтік капиталды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негізгі құрал-жабдықтың </w:t>
      </w:r>
      <w:r>
        <w:br/>
      </w:r>
      <w:r>
        <w:rPr>
          <w:rFonts w:ascii="Times New Roman"/>
          <w:b w:val="false"/>
          <w:i w:val="false"/>
          <w:color w:val="000000"/>
          <w:sz w:val="28"/>
        </w:rPr>
        <w:t xml:space="preserve">
жинақталған қайта </w:t>
      </w:r>
      <w:r>
        <w:br/>
      </w:r>
      <w:r>
        <w:rPr>
          <w:rFonts w:ascii="Times New Roman"/>
          <w:b w:val="false"/>
          <w:i w:val="false"/>
          <w:color w:val="000000"/>
          <w:sz w:val="28"/>
        </w:rPr>
        <w:t xml:space="preserve">
бағалауын өзгерту </w:t>
      </w:r>
      <w:r>
        <w:br/>
      </w:r>
      <w:r>
        <w:rPr>
          <w:rFonts w:ascii="Times New Roman"/>
          <w:b w:val="false"/>
          <w:i w:val="false"/>
          <w:color w:val="000000"/>
          <w:sz w:val="28"/>
        </w:rPr>
        <w:t xml:space="preserve">
Өзге операциялар </w:t>
      </w:r>
      <w:r>
        <w:br/>
      </w:r>
      <w:r>
        <w:rPr>
          <w:rFonts w:ascii="Times New Roman"/>
          <w:b w:val="false"/>
          <w:i w:val="false"/>
          <w:color w:val="000000"/>
          <w:sz w:val="28"/>
        </w:rPr>
        <w:t xml:space="preserve">
Есепті кезеңнің аяғындағы </w:t>
      </w:r>
      <w:r>
        <w:br/>
      </w:r>
      <w:r>
        <w:rPr>
          <w:rFonts w:ascii="Times New Roman"/>
          <w:b w:val="false"/>
          <w:i w:val="false"/>
          <w:color w:val="000000"/>
          <w:sz w:val="28"/>
        </w:rPr>
        <w:t xml:space="preserve">
сальдо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Бірінші басшы ______________________ күні ______________ </w:t>
      </w:r>
      <w:r>
        <w:br/>
      </w:r>
      <w:r>
        <w:rPr>
          <w:rFonts w:ascii="Times New Roman"/>
          <w:b w:val="false"/>
          <w:i w:val="false"/>
          <w:color w:val="000000"/>
          <w:sz w:val="28"/>
        </w:rPr>
        <w:t xml:space="preserve">
Бас бухгалтер ______________________ күні ______________ </w:t>
      </w:r>
      <w:r>
        <w:br/>
      </w:r>
      <w:r>
        <w:rPr>
          <w:rFonts w:ascii="Times New Roman"/>
          <w:b w:val="false"/>
          <w:i w:val="false"/>
          <w:color w:val="000000"/>
          <w:sz w:val="28"/>
        </w:rPr>
        <w:t xml:space="preserve">
Орындаушы __________________ </w:t>
      </w:r>
      <w:r>
        <w:br/>
      </w:r>
      <w:r>
        <w:rPr>
          <w:rFonts w:ascii="Times New Roman"/>
          <w:b w:val="false"/>
          <w:i w:val="false"/>
          <w:color w:val="000000"/>
          <w:sz w:val="28"/>
        </w:rPr>
        <w:t xml:space="preserve">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