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b1f" w14:textId="cd74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2291 тіркелген Қазақстан Республикасының Мемлекеттік қызмет істері жөніндегі агенттігі Төрағасының 2003 жылғы 30 сәуірдегі N 02-01-02/60 "Бос мемлекеттік әкімшілік лауазымдарына орналасуға үміткерлерге және аттестациядан өтуге тиісті мемлекеттік әкімшілік қызметшілерге Нұсқау, Тестілеу бағдарламаларын және Тестілеу нәтижелерінің шекаралық мәнін бекіту туралы"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жөніндегі агенттігінің 2004 жылғы 13 ақпандағы N 02-01-02/17 бұйрығы. Қазақстан Республикасының Әділет министрлігінде 2004 жылғы 23 ақпанда тіркелді. Тіркеу N 2709. Күші жойылды - Қазақстан Республикасы Мемлекеттік қызмет істері жөніндегі агенттігі төрағасының 2008 жылғы 21 қаңтардағы N 02-01-02/11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Мемлекеттік қызмет істері жөніндегі агенттігі төрағасының 2008.01.21.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2004 жылғы 17 қаңтардағы N 1282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мемлекеттік әкімшілік қызметшілер лауазымдарының санаттары бойынша Тізіліміне және Қазақстан Республикасы Әділет министрлігінде N 2697 тіркелген Қазақстан Республикасының Мемлекеттік қызмет істері жөніндегі агенттігі Төрағасының 2004 жылғы 23 қаңтардағы N 02-01-02/9 "Мемлекеттік әкімшілік лауазымдарының санаттарына типтік біліктілік талаптарын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Мемлекеттік қызмет істері жөніндегі агенттігі Төрағасының 2003 жылы 30 сәуірдегі N 02-01-02/60 "Бос мемлекеттік әкімшілік лауазымдарына орналасуға үміткерлерге және аттестациядан өтуге тиісті мемлекеттік әкімшілік қызметшілерге Нұсқау, Тестілеу бағдарламаларын және Тестілеу нәтижелерінің шекаралық мәнін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Әділет министрлігінде N 2291 тіркелген, 2003 жылғы 23 мамырда N 123-124 "Егемен Қазақстан" және N 150-151 "Казахстанская правда" газеттерінде жарияланған (Қазақстан Республикасының мемлекеттік қызмет істері жөніндегі агенттігі төрағасының 2003 жылғы 15 шілдедегі N 02-01-04/25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енгізілген, 2003 жылғы 25 шілдеде N 2413 тіркелген, 2003 жылғы 2 тамыздағы N 197 "Егемен Қазақстан" және N 222-223 "Казахстанская правда" газеттерінде жарияланған) келесідей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"В-5," сөздерінен кейін "В-6, В-7,"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"С-4" сөздерінен кейін ", С-5, С-О-1, С-О-2, С-О-3"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келесідей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"А-6, А-7, В-8, В-9, С-6, С-7, С-8, С-9, С-10, С-11 санаттарының бос мемлекеттік әкімшілік лауазымдарына орналасуға үміткерлерге және аттестациядан өтуге тиісті мемлекеттік әкімшілік қызметшілерге тестілеу бағдарламасы (4 Қосымша);";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"D-3," сөздерінен кейін "D-O-1, D-O-2, D-O-3, D-O-4,"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"E-3" сөздері "E-R-1" сөздерімен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келесідей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"C-O-4, С-O-5, C-O-6, С-O-7, C-R-1, С-R-2, C-R-3, C-R-4, С-R-5, С-R-6, D-4, D-5, D-6, D-O-5, D-O-6, D-O-7, E-3, E-4, E-5, E-6, E-R-2, E-R-3, E-R-4, E-R-5, E-R-6, E-G-1, E-G-2, E-G-3, E-G-4, E-G-5 санаттарының бос мемлекеттік әкімшілік лауазымдарына орналасуға үміткерлерге және аттестациядан өтуге тиісті мемлекеттік әкімшілік қызметшілерге тестілеу бағдарламасы (6 Қосымша);";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 келесідей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бұйрықтың" орындалуының бақылануы Агенттік Төрағасының орынбасары Ә.А.Көмекбаевқа жүктелсін.";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бұйрықтың 3 Қосымшасының аталуында: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"В-5," сөздерінен кейін "В-6, В-7,"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"С-4" сөздерінен кейін ", С-5, С-О-1, С-О-2, С-О-3" сөздерімен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бұйрықтың 4 Қосымшасының аталуы келесідей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"А-6, А-7, В-8, В-9, С-6, С-7, С-8, С-9, С-10, С-11 санаттарының бос мемлекеттік әкімшілік лауазымдарына орналасуға үміткерлерге және аттестациядан өтуге тиісті мемлекеттік әкімшілік қызметшілерге тестілеу бағдарламасы";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бұйрықтың 5 Қосымшасының аталуында: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"D-3," сөздерінен кейін "D-O-1, D-O-2, D-O-3, D-O-4,"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"E-3" сөздері "E-R-1" сөздерімен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аталған бұйрықтың 6 Қосымшасының аталуы келесідей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"C-O-4, С-O-5, C-O-6, С-O-7, C-R-1, С-R-2, C-R-3, C-R-4, С-R-5, С-R-6, D-4, D-5, D-6, D-O-5, D-O-6, D-O-7, E-3, E-4, E-5, E-6, E-R-2, E-R-3, E-R-4, E-R-5, E-R-6, E-G-1, E-G-2, E-G-3, E-G-4, E-G-5 санаттарының бос мемлекеттік әкімшілік лауазымдарына орналасуға үміткерлерге және аттестациядан өтуге тиісті мемлекеттік әкімшілік қызметшілерге тестілеу бағдарламасы";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аталған бұйрықтың 7 Қосымшасының 1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"В-5" сөздерінен кейін ", В-6, В-7"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"С-4" сөздерінен кейін "С-5, С-О-1, С-О-2, С-О-3"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"D-3" сөздерінен кейін "D-O-1, D-O-2, D-O-3, D-O-4"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"E-3" сөздері "E-R-1" сөздерімен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орындалуының бақылануы Агенттік Төрағасының орынбасары Ә.А.Көмекбаевқа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 Әділет министрлігінде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